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3dd7" w14:textId="24c3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қоршаған ортаны қорғау саласындағы Орталық атқарушы органының лауазымды тұлғаларымен қоршаған ортаны қорғау жөніндегі мемлекеттік бақылауды жүзеге асырудың Нұсқауын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ресурстар және қоршаған ортаны қорғау министрінің 2000 жылғы 18 қыркүйектегі N 371-п бұйрығы Қазақстан Республикасы Әділет министрлігінде 2000 жылғы 17 қазан N 1267 тіркелді.
Күші жойылды - Қазақстан Республикасының Қоршаған ортаны қорғау министрінің 2003 жылғы 24 маусымдағы N 144-п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"Қоршаған ортаны қорғау туралы"  
</w:t>
      </w:r>
      <w:r>
        <w:rPr>
          <w:rFonts w:ascii="Times New Roman"/>
          <w:b w:val="false"/>
          <w:i w:val="false"/>
          <w:color w:val="000000"/>
          <w:sz w:val="28"/>
        </w:rPr>
        <w:t xml:space="preserve"> Заңының </w:t>
      </w:r>
      <w:r>
        <w:rPr>
          <w:rFonts w:ascii="Times New Roman"/>
          <w:b w:val="false"/>
          <w:i w:val="false"/>
          <w:color w:val="000000"/>
          <w:sz w:val="28"/>
        </w:rPr>
        <w:t>
 76 және 77 бабына сәйкес, Бұйырамын: 
</w:t>
      </w:r>
      <w:r>
        <w:br/>
      </w:r>
      <w:r>
        <w:rPr>
          <w:rFonts w:ascii="Times New Roman"/>
          <w:b w:val="false"/>
          <w:i w:val="false"/>
          <w:color w:val="000000"/>
          <w:sz w:val="28"/>
        </w:rPr>
        <w:t>
      1. Қосыла беріліп отырған "Қазақстан Республикасының қоршаған ортаны қорғау саласындағы Орталық атқарушы органының лауазымды тұлғаларымен қоршаған ортаны қорғау жөніндегі мемлекеттік бақылауды жүзеге асырудың Нұсқауы бекітілсін." 
</w:t>
      </w:r>
      <w:r>
        <w:br/>
      </w:r>
      <w:r>
        <w:rPr>
          <w:rFonts w:ascii="Times New Roman"/>
          <w:b w:val="false"/>
          <w:i w:val="false"/>
          <w:color w:val="000000"/>
          <w:sz w:val="28"/>
        </w:rPr>
        <w:t>
      2. Қоршаған ортаны қорғау Бас мемлекеттік инспекциясы Департаменті осы Бұйрықты Қазақстан Республикасы Әділет министрлігінде тіркеуді қамтамасыз етсін.
</w:t>
      </w:r>
      <w:r>
        <w:br/>
      </w:r>
      <w:r>
        <w:rPr>
          <w:rFonts w:ascii="Times New Roman"/>
          <w:b w:val="false"/>
          <w:i w:val="false"/>
          <w:color w:val="000000"/>
          <w:sz w:val="28"/>
        </w:rPr>
        <w:t>
      3. Қазақстан Республикасы Табиғи ресурстар және қоршаған ортаны қорғау Министрінің 2000 жылдың 14 шілдесіндегі N 289-П "Қазақстан Республикасының қоршаған ортаны қорғау саласындағы Орталық атқарушы органының лауазымды тұлғаларымен қоршаған ортаны қорғау жөніндегі мемлекеттік бақылауды жүзеге асыру Ережелерін бекіту туралы" Бұйрығының күші жойылсын.
</w:t>
      </w:r>
      <w:r>
        <w:br/>
      </w:r>
      <w:r>
        <w:rPr>
          <w:rFonts w:ascii="Times New Roman"/>
          <w:b w:val="false"/>
          <w:i w:val="false"/>
          <w:color w:val="000000"/>
          <w:sz w:val="28"/>
        </w:rPr>
        <w:t>
     4. Осы Бұйрықтың орындалуына бақылау Қоршаған ортаны қорғау Бас мемлекеттік инспекциясы Департаментіне (Елеушов Б.С.)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Жіберілсін іске, Комитеттерге, Департаменттерге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Табиғи ресурстар және қоршаған
</w:t>
      </w:r>
      <w:r>
        <w:br/>
      </w:r>
      <w:r>
        <w:rPr>
          <w:rFonts w:ascii="Times New Roman"/>
          <w:b w:val="false"/>
          <w:i w:val="false"/>
          <w:color w:val="000000"/>
          <w:sz w:val="28"/>
        </w:rPr>
        <w:t>
ортаны қорғау министрiнің
</w:t>
      </w:r>
      <w:r>
        <w:br/>
      </w:r>
      <w:r>
        <w:rPr>
          <w:rFonts w:ascii="Times New Roman"/>
          <w:b w:val="false"/>
          <w:i w:val="false"/>
          <w:color w:val="000000"/>
          <w:sz w:val="28"/>
        </w:rPr>
        <w:t>
2000 жылдың 18 шiлдесiндегi
</w:t>
      </w:r>
      <w:r>
        <w:br/>
      </w:r>
      <w:r>
        <w:rPr>
          <w:rFonts w:ascii="Times New Roman"/>
          <w:b w:val="false"/>
          <w:i w:val="false"/>
          <w:color w:val="000000"/>
          <w:sz w:val="28"/>
        </w:rPr>
        <w:t>
N 371-П Бұйрығына қосылым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қоршаған ортаны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Орталық атқарушы органының лауазымды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тұлғаларымен қоршаған ортаны қорғау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бақылауды жүзеге асырудың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Бұл Нұсқау Қазақстан Республикасы 
</w:t>
      </w:r>
      <w:r>
        <w:rPr>
          <w:rFonts w:ascii="Times New Roman"/>
          <w:b w:val="false"/>
          <w:i w:val="false"/>
          <w:color w:val="000000"/>
          <w:sz w:val="28"/>
        </w:rPr>
        <w:t xml:space="preserve"> Конституциясы </w:t>
      </w:r>
      <w:r>
        <w:rPr>
          <w:rFonts w:ascii="Times New Roman"/>
          <w:b w:val="false"/>
          <w:i w:val="false"/>
          <w:color w:val="000000"/>
          <w:sz w:val="28"/>
        </w:rPr>
        <w:t>
, Қазақстан Республикасының "Қоршаған ортаны қорғау туралы" 
</w:t>
      </w:r>
      <w:r>
        <w:rPr>
          <w:rFonts w:ascii="Times New Roman"/>
          <w:b w:val="false"/>
          <w:i w:val="false"/>
          <w:color w:val="000000"/>
          <w:sz w:val="28"/>
        </w:rPr>
        <w:t xml:space="preserve"> Заңы </w:t>
      </w:r>
      <w:r>
        <w:rPr>
          <w:rFonts w:ascii="Times New Roman"/>
          <w:b w:val="false"/>
          <w:i w:val="false"/>
          <w:color w:val="000000"/>
          <w:sz w:val="28"/>
        </w:rPr>
        <w:t>
 және қоршаған ортаны қорғау саласындағы басқа да нормативтi-құқықты актілер негiзiнде әзiрленген. 
</w:t>
      </w:r>
      <w:r>
        <w:br/>
      </w:r>
      <w:r>
        <w:rPr>
          <w:rFonts w:ascii="Times New Roman"/>
          <w:b w:val="false"/>
          <w:i w:val="false"/>
          <w:color w:val="000000"/>
          <w:sz w:val="28"/>
        </w:rPr>
        <w:t>
      2. Нұсқау Қазақстан Республикасының қоршаған ортаны қорғау саласындағы Орталық атқарушы органының (бұдан әрi Орталық атқарушы орган) және оның аумақтық органдарының қоршаған ортаны қорғау жөнiндегi мемлекеттiк бақылауды жүзеге асырудың тәртiбiн анықтайды. 
</w:t>
      </w:r>
      <w:r>
        <w:br/>
      </w:r>
      <w:r>
        <w:rPr>
          <w:rFonts w:ascii="Times New Roman"/>
          <w:b w:val="false"/>
          <w:i w:val="false"/>
          <w:color w:val="000000"/>
          <w:sz w:val="28"/>
        </w:rPr>
        <w:t>
      3. Қоршаған ортаны қорғау саласындағы мемлекеттiк бақылау қоршаған ортаны сақтау және сапасын арттыру мақсатында жүзеге асырылады. 
</w:t>
      </w:r>
      <w:r>
        <w:br/>
      </w:r>
      <w:r>
        <w:rPr>
          <w:rFonts w:ascii="Times New Roman"/>
          <w:b w:val="false"/>
          <w:i w:val="false"/>
          <w:color w:val="000000"/>
          <w:sz w:val="28"/>
        </w:rPr>
        <w:t>
      4. Қоршаған ортаны қорғау саласындағы мемлекеттiк бақылаудың негiзгi мiндетi барлық заңды және жеке тұлғалармен (оның iшiнде лауазымды тұлғалармен, азаматтармен, азаматтығы жоқ тұлғалармен және шет елдiк тұлғалармен) табиғат қорғау заңдарының, экологиялық нормалардың, ережелердің және қоршаған ортаны қорғау жөнiндегi басқа да нормативтi құжаттардың талаптарын қадағалауын қамтамасыз ету болып табылады. 
</w:t>
      </w:r>
      <w:r>
        <w:br/>
      </w:r>
      <w:r>
        <w:rPr>
          <w:rFonts w:ascii="Times New Roman"/>
          <w:b w:val="false"/>
          <w:i w:val="false"/>
          <w:color w:val="000000"/>
          <w:sz w:val="28"/>
        </w:rPr>
        <w:t>
      5. Қоршаған ортаны қорғау саласында мемлекеттiк бақылауды жүзеге асыру барысында Орталық атқарушы орган және оның аумақтық органдары өзiне жүктелген қоршаған ортаны сауықтыру және сапасын арттыру жөнiндегi жауапкершiлiкке сәйкес өз құзырет шеңберiнде жергiлiктi атқарушы органдармен, СЭС органдарымен, құқық қорғау органдарымен және қоғамдық бiрлестiктермен өзара қарым-қатынасты қамтамасыз етедi. 
</w:t>
      </w:r>
      <w:r>
        <w:br/>
      </w:r>
      <w:r>
        <w:rPr>
          <w:rFonts w:ascii="Times New Roman"/>
          <w:b w:val="false"/>
          <w:i w:val="false"/>
          <w:color w:val="000000"/>
          <w:sz w:val="28"/>
        </w:rPr>
        <w:t>
      6. Орталық атқарушы органның және оның аумақтық органдарының лауазымды тұлғаларына қоршаған ортаны қорғау саласындағы мемлекеттiк бақылауды жүзеге асыру жөнiндегi өкiлеттiк берiлген, олар лауазымы бойынша қоршаған ортаны қорғау жөнiндегi мемлекеттiк инспекторлар (бұдан әрi мемлекеттiк инспектор) болып табылады. 
</w:t>
      </w:r>
      <w:r>
        <w:br/>
      </w:r>
      <w:r>
        <w:rPr>
          <w:rFonts w:ascii="Times New Roman"/>
          <w:b w:val="false"/>
          <w:i w:val="false"/>
          <w:color w:val="000000"/>
          <w:sz w:val="28"/>
        </w:rPr>
        <w:t>
      7. Мемлекеттiк инспектордың мiндеттерi, функциялары, құқықтары және жауапкершiлiгi олар туралы Ережемен анықталған.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Табиғат қорғау заңдарын бұзуды жою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шараларды қабылдау, кінәлілерді жауапкершілікке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тарту және құжаттарды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Қоршаған ортаны қорғау саласында мемлекеттiк бақылауды жүзеге асыру барысында мемлекеттiк инспекторлар табиғат қорғау заңдарын бұзуды ескерту, анықтау және жою, кiнәлiлердi жауапкершiлiкке тарту жөнiндегi шараларды қабылдайды. 
</w:t>
      </w:r>
      <w:r>
        <w:br/>
      </w:r>
      <w:r>
        <w:rPr>
          <w:rFonts w:ascii="Times New Roman"/>
          <w:b w:val="false"/>
          <w:i w:val="false"/>
          <w:color w:val="000000"/>
          <w:sz w:val="28"/>
        </w:rPr>
        <w:t>
      9. Шаруашылық субъектілерін тексеру барысында мемлекеттiк инспектор Табиғат қорғау заңдарын қадағалауды тексерудің актісін (N 1 қосылым) жасайды. 
</w:t>
      </w:r>
      <w:r>
        <w:br/>
      </w:r>
      <w:r>
        <w:rPr>
          <w:rFonts w:ascii="Times New Roman"/>
          <w:b w:val="false"/>
          <w:i w:val="false"/>
          <w:color w:val="000000"/>
          <w:sz w:val="28"/>
        </w:rPr>
        <w:t>
      10. Тексеру барысында табиғат қорғау заңдарын бұзушылық анықталған жағдайда мемлекеттiк инспектор Табиғат қорғау заңының бұзылғаны туралы хаттама (N 2 қосылым) жасайды. Хаттама 3 данада жасалады, ал егерде заң бұзушылық қоршаған ортаға айтарлықтай залалын тигiзген жағдайда, немесе қылмыстық әрекеттің нышаны болған жағдайда бiр данасын тергеу органдарына жiберу үшiн 4 данада жасалады. Құқық бұзу түрiне байланысты хаттаманың келесi арнайы формалары ресiмделедi: 
</w:t>
      </w:r>
      <w:r>
        <w:br/>
      </w:r>
      <w:r>
        <w:rPr>
          <w:rFonts w:ascii="Times New Roman"/>
          <w:b w:val="false"/>
          <w:i w:val="false"/>
          <w:color w:val="000000"/>
          <w:sz w:val="28"/>
        </w:rPr>
        <w:t>
      - Заң бұзушылардың алынған аулау құралдарын, басқа мүлiктерiн, жүзетiн және басқа да көлiк құралдарын тiзбелеу-бағалау (Табиғат қорғау заңының бұзылғаны туралы хаттаманың N 1 қосылымы.); 
</w:t>
      </w:r>
      <w:r>
        <w:br/>
      </w:r>
      <w:r>
        <w:rPr>
          <w:rFonts w:ascii="Times New Roman"/>
          <w:b w:val="false"/>
          <w:i w:val="false"/>
          <w:color w:val="000000"/>
          <w:sz w:val="28"/>
        </w:rPr>
        <w:t>
      - Орман заңын бұзудың және келтiрiлген залалдың мөлшерлерiн анықтау (Табиғат қорғау заңының бұзылғаны туралы хаттаманың N 1 қосылымы.). 
</w:t>
      </w:r>
      <w:r>
        <w:br/>
      </w:r>
      <w:r>
        <w:rPr>
          <w:rFonts w:ascii="Times New Roman"/>
          <w:b w:val="false"/>
          <w:i w:val="false"/>
          <w:color w:val="000000"/>
          <w:sz w:val="28"/>
        </w:rPr>
        <w:t>
      11. Табиғат қорғау заңының бұзылғаны туралы хаттама негiзiнде тиiстi мемлекеттiк инспектор (берiлген құқықтар шеңберiнде) жасалған табиғат қорғау заңын бұзушылықтың ауыртпалығына байланысты заң бұзушыға төмендегiдей бiр немесе бiрнеше ықпал шарасын қолдану туралы шешiм қабылдайды: 
</w:t>
      </w:r>
      <w:r>
        <w:br/>
      </w:r>
      <w:r>
        <w:rPr>
          <w:rFonts w:ascii="Times New Roman"/>
          <w:b w:val="false"/>
          <w:i w:val="false"/>
          <w:color w:val="000000"/>
          <w:sz w:val="28"/>
        </w:rPr>
        <w:t>
      1) Қазақстан Республикасының "Қоршаған ортаны қорғау туралы" Заңының 77 бабының 2 тармағына сәйкес Қоршаған ортаны қорғау саласындағы заң бұзушылықты жою жөнiндегi мiндеттi нұсқама N 3 қосылым) шығарады; 
</w:t>
      </w:r>
      <w:r>
        <w:br/>
      </w:r>
      <w:r>
        <w:rPr>
          <w:rFonts w:ascii="Times New Roman"/>
          <w:b w:val="false"/>
          <w:i w:val="false"/>
          <w:color w:val="000000"/>
          <w:sz w:val="28"/>
        </w:rPr>
        <w:t>
      2) Қазақстан Республикасының "Қоршаған ортаны қорғау туралы" Заңының 77 бабының 2 тармағына және Қазақстан Республикасының "Әкiмшiлiк құқық бұзулар туралы" Кодексының 275 және 276 баптарға сәйкес Әкiмшiлiк жаза тартқызу туралы қаулы (N 4 қосылым) шығарады; 
</w:t>
      </w:r>
      <w:r>
        <w:br/>
      </w:r>
      <w:r>
        <w:rPr>
          <w:rFonts w:ascii="Times New Roman"/>
          <w:b w:val="false"/>
          <w:i w:val="false"/>
          <w:color w:val="000000"/>
          <w:sz w:val="28"/>
        </w:rPr>
        <w:t>
      3) Қазақстан Республикасының "Қоршаған ортаны қорғау туралы" Заңының 86 бабына сәйкес кiнәлi тұлғаларға қоршаған ортаны қорғау саласындағы заңдарды бұзуды нәтижесiнде келтiрiлген залалдарды ерiктi түрде орынын толтыру туралы, немесе ол туралы сотқа талап қояды; 
</w:t>
      </w:r>
      <w:r>
        <w:br/>
      </w:r>
      <w:r>
        <w:rPr>
          <w:rFonts w:ascii="Times New Roman"/>
          <w:b w:val="false"/>
          <w:i w:val="false"/>
          <w:color w:val="000000"/>
          <w:sz w:val="28"/>
        </w:rPr>
        <w:t>
      4) Қазақстан Республикасының "Қоршаған ортаны қорғау туралы" Заңының 77 бабының 2 тармағына сәйкес Кәсiпорындардың, ғимараттардың және объектілердің жұмысын тоқтата тұруға, шектеуге, оларды пайдалануға беруге тыйым салуға және экологиялық талаптарды бұзумен жүзеге асырылған шаруашылық және басқа да әрекеттердi шектеуге, тоқтата тұруға нұсқама (N 5 қосылым) бередi. Қажет болған жағдайда белгiленген тәртiпте жекелеген объектілерді, қондырғыларды және тораптарды табиғат қорғау заңының бұзылуын жойғанша пломбылауға құқығы бар, ол үшiн Пломбылау актісі (N 6 қосылым) жасалады; 
</w:t>
      </w:r>
      <w:r>
        <w:br/>
      </w:r>
      <w:r>
        <w:rPr>
          <w:rFonts w:ascii="Times New Roman"/>
          <w:b w:val="false"/>
          <w:i w:val="false"/>
          <w:color w:val="000000"/>
          <w:sz w:val="28"/>
        </w:rPr>
        <w:t>
      5) Қазақстан Республикасының "Қоршаған ортаны қорғау туралы" Заңының 77 бабының 2 тармағына сәйкес Экологиялық талаптарды бұзумен немесе экологиялық сараптаманың оң тұжырымдамасыз жүзеге асырылған құрылыстарды және объектілерді пайдалануды, шаруашылық және басқа да әрекеттердi қаржыландыруды тоқтату туралы нұсқама (N 7 қосылым) бередi; 
</w:t>
      </w:r>
      <w:r>
        <w:br/>
      </w:r>
      <w:r>
        <w:rPr>
          <w:rFonts w:ascii="Times New Roman"/>
          <w:b w:val="false"/>
          <w:i w:val="false"/>
          <w:color w:val="000000"/>
          <w:sz w:val="28"/>
        </w:rPr>
        <w:t>
      6) Қазақстан Республикасының "Қоршаған ортаны қорғау туралы" Заңының 77 бабының 2 тармағына сәйкес табиғат қорғау заңдарын бұзғаны үшiн қылмыстық жауапкершiлiкке тарту туралы мәселелердi шешу үшiн тергеу органдарына материалдарды жiбередi. 
</w:t>
      </w:r>
      <w:r>
        <w:br/>
      </w:r>
      <w:r>
        <w:rPr>
          <w:rFonts w:ascii="Times New Roman"/>
          <w:b w:val="false"/>
          <w:i w:val="false"/>
          <w:color w:val="000000"/>
          <w:sz w:val="28"/>
        </w:rPr>
        <w:t>
      12. Табиғат қорғау заңының бұзылғаны туралы хаттама "Әкiмшiлiк құқық бұзулар туралы" Қазақстан Республикасы Кодексының 248 және 248-1 баптарына сәйкес жасалады. 
</w:t>
      </w:r>
      <w:r>
        <w:br/>
      </w:r>
      <w:r>
        <w:rPr>
          <w:rFonts w:ascii="Times New Roman"/>
          <w:b w:val="false"/>
          <w:i w:val="false"/>
          <w:color w:val="000000"/>
          <w:sz w:val="28"/>
        </w:rPr>
        <w:t>
      Хаттаманың "Заң бұзушы(лар) тұлға туралы деректер" атты 3 жолына iстің дұрыс қаралуына маңызды болып табылатын лауазым тұлғалардың, азаматтардың, азаматтығы жоқ тұлғалардың және шетелдiк тұлғалардың келесi деректерi жазылады: туған жерi мен жылы (кәмелетке толмағандардың туған жылы, айы күнi), тұратын және жұмыс iстейтiн орыны, қызметi, жалақы (зейнетақы, стипендия) мөлшерi, жанұялық жағдайы, бағуындағы жандардың саны. 
</w:t>
      </w:r>
      <w:r>
        <w:br/>
      </w:r>
      <w:r>
        <w:rPr>
          <w:rFonts w:ascii="Times New Roman"/>
          <w:b w:val="false"/>
          <w:i w:val="false"/>
          <w:color w:val="000000"/>
          <w:sz w:val="28"/>
        </w:rPr>
        <w:t>
      Табиғат қорғау заңының бұзылуы қайда, қашан және қандай әрекетте немесе әрекет жасамауда болғаны анық баяндалуы тиiс. 7 және 8 жолдар жануар және өсiмдiк әлемiн қорғау, қалпына келтiру және пайдалану заңдары бұзылған жағдайда толтырылады. 
</w:t>
      </w:r>
      <w:r>
        <w:br/>
      </w:r>
      <w:r>
        <w:rPr>
          <w:rFonts w:ascii="Times New Roman"/>
          <w:b w:val="false"/>
          <w:i w:val="false"/>
          <w:color w:val="000000"/>
          <w:sz w:val="28"/>
        </w:rPr>
        <w:t>
      Құқық бұзушы(лар) Хаттама мазмұны туралы ескертпе беруге және оған қол қоюдан бас тарту себебiн (Хаттамаға қосыла тiгiледi) жазба түрде беруге құқықты. 
</w:t>
      </w:r>
      <w:r>
        <w:br/>
      </w:r>
      <w:r>
        <w:rPr>
          <w:rFonts w:ascii="Times New Roman"/>
          <w:b w:val="false"/>
          <w:i w:val="false"/>
          <w:color w:val="000000"/>
          <w:sz w:val="28"/>
        </w:rPr>
        <w:t>
      13. Қоршаған ортаны қорғау саласындағы заң бұзушылықты жою жөнiндегi мiндеттi нұсқама заң бұзушылармен белгiленген мерзiмде мiндеттi түрде орындалуға жатады. Кәсiпорын басшысы қоршаған ортаны қорғау органдарына нұсқаманың орындалу мерзiмi бiткеннен кейiн 7 күннен кеш емес уақыт iшiнде нұсқаманың орындалуы туралы ақпарат бередi. Нұсқама орындалмаған жағдайда "Әкiмшiлiк құқық бұзулар туралы" Қазақстан Республикасы Кодексының 54-1 бабына сәйкес шаралар қолданылады. Нұсқама 3 данада жасалып, бiр данасы заң бұзушыға тапсырылады. 
</w:t>
      </w:r>
      <w:r>
        <w:br/>
      </w:r>
      <w:r>
        <w:rPr>
          <w:rFonts w:ascii="Times New Roman"/>
          <w:b w:val="false"/>
          <w:i w:val="false"/>
          <w:color w:val="000000"/>
          <w:sz w:val="28"/>
        </w:rPr>
        <w:t>
      14. Әкiмшiлiк жаза тарту туралы қаулы "Әкiмшiлiк құқық бұзулар туралы" Қазақстан Республикасы Кодексының 275 және 276 баптарына сәйкес жасалады. 
</w:t>
      </w:r>
      <w:r>
        <w:br/>
      </w:r>
      <w:r>
        <w:rPr>
          <w:rFonts w:ascii="Times New Roman"/>
          <w:b w:val="false"/>
          <w:i w:val="false"/>
          <w:color w:val="000000"/>
          <w:sz w:val="28"/>
        </w:rPr>
        <w:t>
      Қаулы әрбiр құқық бұзушыға (заңды, лауазымды тұлғаға, азаматқа) жеке түрде қабылданады. Ол 3 данада жасалып, бiреуi 3 күн iшiнде кiнәліге қол қоюмен тапсырылады немесе поштамен жiберiледi. 
</w:t>
      </w:r>
      <w:r>
        <w:br/>
      </w:r>
      <w:r>
        <w:rPr>
          <w:rFonts w:ascii="Times New Roman"/>
          <w:b w:val="false"/>
          <w:i w:val="false"/>
          <w:color w:val="000000"/>
          <w:sz w:val="28"/>
        </w:rPr>
        <w:t>
      Айып қаулы тапсырылғаннан кейiн 15 күн iшiнде төленуi тиiс. Мұндай қаулыға шағым арыз берген немесе наразылық бiлдiрген жағдайда шағым арызды немесе наразылықты қанағаттандырмағаны туралы хабардар еткен күннен бастап 15 күн ішінде төленуi тиiс ("Әкiмшiлiк құқық бұзулар туралы" Қазақстан Республикасы Кодексының 301 бабы). 
</w:t>
      </w:r>
      <w:r>
        <w:br/>
      </w:r>
      <w:r>
        <w:rPr>
          <w:rFonts w:ascii="Times New Roman"/>
          <w:b w:val="false"/>
          <w:i w:val="false"/>
          <w:color w:val="000000"/>
          <w:sz w:val="28"/>
        </w:rPr>
        <w:t>
      Кiнәлiмен айыпты Қаулыны тапсырылған күннен (немесе шағым арызды қанағаттандырмағаны туралы хабардар етiлген күннен) 15 күн iшiнде төленбеген жағдайда, айып Қазақстан Республикасы заңдарында белгiленген тәртiпте алынады. 
</w:t>
      </w:r>
      <w:r>
        <w:br/>
      </w:r>
      <w:r>
        <w:rPr>
          <w:rFonts w:ascii="Times New Roman"/>
          <w:b w:val="false"/>
          <w:i w:val="false"/>
          <w:color w:val="000000"/>
          <w:sz w:val="28"/>
        </w:rPr>
        <w:t>
      15. Қоршаған ортаны қорғау саласындағы заңды бұзу нәтижесiнде келтiрiлген залалдың орынын толтыру туралы талап Қазақстан Республикасының "Қоршаған ортаны қорғау туралы" Заңының 86 бабына сәйкес қойылады. 
</w:t>
      </w:r>
      <w:r>
        <w:br/>
      </w:r>
      <w:r>
        <w:rPr>
          <w:rFonts w:ascii="Times New Roman"/>
          <w:b w:val="false"/>
          <w:i w:val="false"/>
          <w:color w:val="000000"/>
          <w:sz w:val="28"/>
        </w:rPr>
        <w:t>
      Қоршаған ортаны қорғау саласындағы заңды бұзу нәтижесiнде келтiрiлген залалдың орынын толтыру белгiленген тәртiпте бекiтiлген таксаларға және әдiстемелерге сәйкес, егер ондай болмаған жағдайда бұзылған қоршаған ортаны қалпына келтiруге қажеттi шығындар (келтiрiлген шығынды да ескере отырып) бойынша ерiктi түрде немесе сот арқылы жүргiзiледi. 
</w:t>
      </w:r>
      <w:r>
        <w:br/>
      </w:r>
      <w:r>
        <w:rPr>
          <w:rFonts w:ascii="Times New Roman"/>
          <w:b w:val="false"/>
          <w:i w:val="false"/>
          <w:color w:val="000000"/>
          <w:sz w:val="28"/>
        </w:rPr>
        <w:t>
      Кiнәлiлермен талапты орындамаған жағдайда Қазақстан Республикасының "Қоршаған ортаны қорғау туралы" Заңының 77 бабына сәйкес қоршаған ортаға келтiрiлген зиянды қалпына келтiруге қажеттi ақшалай қаржыны алу туралы сотқа талап арыз қойылады. 
</w:t>
      </w:r>
      <w:r>
        <w:br/>
      </w:r>
      <w:r>
        <w:rPr>
          <w:rFonts w:ascii="Times New Roman"/>
          <w:b w:val="false"/>
          <w:i w:val="false"/>
          <w:color w:val="000000"/>
          <w:sz w:val="28"/>
        </w:rPr>
        <w:t>
      16. Кәсiпорындардың, ғимараттардың және объектілердің жұмысын тоқтата тұруға, шектеуге, оларды пайдалануға беруге тыйым салуға және экологиялық талаптарды бұзумен жүзеге асырылған шаруашылық және басқа да әрекеттердi шектеуге, тоқтата тұруға нұсқама белгiленген тәртiпте заң бұзушыға олармен шаруашылық және басқа да әрекеттердi экологиялық талаптарды, нормативтi құқықты актілерді бұзумен және қоршаған ортаға залал тигiзумен жүргiзген жағдайда берiледi. 
</w:t>
      </w:r>
      <w:r>
        <w:br/>
      </w:r>
      <w:r>
        <w:rPr>
          <w:rFonts w:ascii="Times New Roman"/>
          <w:b w:val="false"/>
          <w:i w:val="false"/>
          <w:color w:val="000000"/>
          <w:sz w:val="28"/>
        </w:rPr>
        <w:t>
      Қазақстан Республикасының "Қоршаған ортаны қорғау туралы" Заңының 77 бабына сәйкес нұсқама барлық заңды және жеке тұлғалармен орындалуы мiндеттi түрде болып табылады. 
</w:t>
      </w:r>
      <w:r>
        <w:br/>
      </w:r>
      <w:r>
        <w:rPr>
          <w:rFonts w:ascii="Times New Roman"/>
          <w:b w:val="false"/>
          <w:i w:val="false"/>
          <w:color w:val="000000"/>
          <w:sz w:val="28"/>
        </w:rPr>
        <w:t>
      17. Экологиялық талаптарды бұзумен немесе экологиялық сараптаманың оң тұжырымдамасыз жүзеге асырылған құрылыстарды және объектілерді пайдалануды, шаруашылық және басқа да әрекеттердi қаржыландыруды тоқтату туралы нұсқама Табиғат қорғау заңының бұзылғаны туралы хаттамасымен және Кәсiпорындардың, ғимараттардың және объектілердің жұмысын тоқтата тұруға, шектеуге, оларды пайдалануға беруге тыйым салуға және экологиялық талаптарды бұзумен жүзеге асырылған шаруашылық және басқа да әрекеттердi шектеуге, тоқтата тұруға нұсқамамен бiрге тиiстi қаржы-несие органдарына берiледi. 
</w:t>
      </w:r>
      <w:r>
        <w:br/>
      </w:r>
      <w:r>
        <w:rPr>
          <w:rFonts w:ascii="Times New Roman"/>
          <w:b w:val="false"/>
          <w:i w:val="false"/>
          <w:color w:val="000000"/>
          <w:sz w:val="28"/>
        </w:rPr>
        <w:t>
      Қазақстан Республикасының "Қоршаған ортаны қорғау туралы" Заңының 77 бабына сәйкес нұсқама барлық заңды және жеке тұлғалармен орындалуы мiндеттi түрде болып табылады. 
</w:t>
      </w:r>
      <w:r>
        <w:br/>
      </w:r>
      <w:r>
        <w:rPr>
          <w:rFonts w:ascii="Times New Roman"/>
          <w:b w:val="false"/>
          <w:i w:val="false"/>
          <w:color w:val="000000"/>
          <w:sz w:val="28"/>
        </w:rPr>
        <w:t>
      18. "Қоршаған ортаны қорғау туралы" Заңының 85 бабына сәйкес қоршаған ортаны қорғау туралы заңды бұзуға кiнәлi жеке және заңды тұлғалар Қазақстан Республикасы заңдарына сәйкес жауапкершiлiкке тартылады. 
</w:t>
      </w:r>
      <w:r>
        <w:br/>
      </w:r>
      <w:r>
        <w:rPr>
          <w:rFonts w:ascii="Times New Roman"/>
          <w:b w:val="false"/>
          <w:i w:val="false"/>
          <w:color w:val="000000"/>
          <w:sz w:val="28"/>
        </w:rPr>
        <w:t>
      Қазақстан Республикасының Қылмыстық Кодексiнде экологиялық қылмыс үшiн қылмыстық жауапкершiлiк көзделген (277-294 баптар). 
</w:t>
      </w:r>
      <w:r>
        <w:br/>
      </w:r>
      <w:r>
        <w:rPr>
          <w:rFonts w:ascii="Times New Roman"/>
          <w:b w:val="false"/>
          <w:i w:val="false"/>
          <w:color w:val="000000"/>
          <w:sz w:val="28"/>
        </w:rPr>
        <w:t>
      19. Сапалы тексерудi ұйымдастыру және оны бақылауды қамтамасыз ету мақсатында бланкаларды (N, N 1-9 Қосылымдар) қатаң есеп жүйесi енгiзiлуi тиiс. Қатаң есеп бланкалары берiлер алдында нөмiрленiп, арнайы журналда тiркеледi. 
</w:t>
      </w:r>
      <w:r>
        <w:br/>
      </w:r>
      <w:r>
        <w:rPr>
          <w:rFonts w:ascii="Times New Roman"/>
          <w:b w:val="false"/>
          <w:i w:val="false"/>
          <w:color w:val="000000"/>
          <w:sz w:val="28"/>
        </w:rPr>
        <w:t>
      20. Республикасының "Қоршаған ортаны қорғау туралы" Заңының 77 бабының 3 тармағына сәйкес мемлекеттiк инспектордың өз өкiлетi шеңберiнде қабылданған шешiмi барлық заңды және жеке тұлғалармен, лауазымды тұлғалармен және азаматтармен орындау мiндеттi түрде болып табылады және ол бағыныштылық тәртiпте немесе сотта шағымдалуы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N 1 Қосылым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Табиғи ресурстар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                    (қоршаған ортаны қорғау органы) _________________________________________________________________
</w:t>
      </w:r>
      <w:r>
        <w:br/>
      </w:r>
      <w:r>
        <w:rPr>
          <w:rFonts w:ascii="Times New Roman"/>
          <w:b w:val="false"/>
          <w:i w:val="false"/>
          <w:color w:val="000000"/>
          <w:sz w:val="28"/>
        </w:rPr>
        <w:t>
       мекен жайы            телефоны               факсы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қорғау заңдарын қадағалауды тексерудің
</w:t>
      </w:r>
      <w:r>
        <w:br/>
      </w:r>
      <w:r>
        <w:rPr>
          <w:rFonts w:ascii="Times New Roman"/>
          <w:b w:val="false"/>
          <w:i w:val="false"/>
          <w:color w:val="000000"/>
          <w:sz w:val="28"/>
        </w:rPr>
        <w:t>
                        N _______ актісі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200  жылдың
</w:t>
      </w:r>
      <w:r>
        <w:br/>
      </w:r>
      <w:r>
        <w:rPr>
          <w:rFonts w:ascii="Times New Roman"/>
          <w:b w:val="false"/>
          <w:i w:val="false"/>
          <w:color w:val="000000"/>
          <w:sz w:val="28"/>
        </w:rPr>
        <w:t>
"_____"_________________
</w:t>
      </w:r>
      <w:r>
        <w:br/>
      </w:r>
      <w:r>
        <w:rPr>
          <w:rFonts w:ascii="Times New Roman"/>
          <w:b w:val="false"/>
          <w:i w:val="false"/>
          <w:color w:val="000000"/>
          <w:sz w:val="28"/>
        </w:rPr>
        <w:t>
     объектінің тұрған жері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қоршаған ортаны қорғау органының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жөнiндегi мемлекеттiк инспекторы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аты-жөні, тегі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кәсіпорынның мекен-жайы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кәсіпорынның, объектінің немесе ғимараттың, олардың жоғарғы ұйымының атауы____________________________________________________
</w:t>
      </w:r>
      <w:r>
        <w:br/>
      </w:r>
      <w:r>
        <w:rPr>
          <w:rFonts w:ascii="Times New Roman"/>
          <w:b w:val="false"/>
          <w:i w:val="false"/>
          <w:color w:val="000000"/>
          <w:sz w:val="28"/>
        </w:rPr>
        <w:t>
                       министрлігі, ведомствосы     _________________________________________________________________    кәсіпорын басшысы _______________________________________________
</w:t>
      </w:r>
      <w:r>
        <w:br/>
      </w:r>
      <w:r>
        <w:rPr>
          <w:rFonts w:ascii="Times New Roman"/>
          <w:b w:val="false"/>
          <w:i w:val="false"/>
          <w:color w:val="000000"/>
          <w:sz w:val="28"/>
        </w:rPr>
        <w:t>
                           аты-жөні, тегі
</w:t>
      </w:r>
      <w:r>
        <w:br/>
      </w:r>
      <w:r>
        <w:rPr>
          <w:rFonts w:ascii="Times New Roman"/>
          <w:b w:val="false"/>
          <w:i w:val="false"/>
          <w:color w:val="000000"/>
          <w:sz w:val="28"/>
        </w:rPr>
        <w:t>
мекен-жайы: __________________ тел:__________ факсы:_____     _________________________________________________________________
</w:t>
      </w:r>
      <w:r>
        <w:br/>
      </w:r>
      <w:r>
        <w:rPr>
          <w:rFonts w:ascii="Times New Roman"/>
          <w:b w:val="false"/>
          <w:i w:val="false"/>
          <w:color w:val="000000"/>
          <w:sz w:val="28"/>
        </w:rPr>
        <w:t>
                       лауазымы, аты-жөнi, тегі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 қатысуымен
</w:t>
      </w:r>
      <w:r>
        <w:br/>
      </w:r>
      <w:r>
        <w:rPr>
          <w:rFonts w:ascii="Times New Roman"/>
          <w:b w:val="false"/>
          <w:i w:val="false"/>
          <w:color w:val="000000"/>
          <w:sz w:val="28"/>
        </w:rPr>
        <w:t>
және _________________________________________________ қатысуымен
</w:t>
      </w:r>
      <w:r>
        <w:br/>
      </w:r>
      <w:r>
        <w:rPr>
          <w:rFonts w:ascii="Times New Roman"/>
          <w:b w:val="false"/>
          <w:i w:val="false"/>
          <w:color w:val="000000"/>
          <w:sz w:val="28"/>
        </w:rPr>
        <w:t>
            кәсіпорын өкілінің лауазымы, аты-жөні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1997 жылдың 15 шілдесіндегі
</w:t>
      </w:r>
      <w:r>
        <w:br/>
      </w:r>
      <w:r>
        <w:rPr>
          <w:rFonts w:ascii="Times New Roman"/>
          <w:b w:val="false"/>
          <w:i w:val="false"/>
          <w:color w:val="000000"/>
          <w:sz w:val="28"/>
        </w:rPr>
        <w:t>
"Қоршаған ортаны қорғау туралы" Заңының негізге ала отырып табиғат қорғау заңының қадағалауына тексеру жүргізді.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 кезінде мыналар анықталды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Жеке қолдары _________ __________________________________________
</w:t>
      </w:r>
      <w:r>
        <w:br/>
      </w:r>
      <w:r>
        <w:rPr>
          <w:rFonts w:ascii="Times New Roman"/>
          <w:b w:val="false"/>
          <w:i w:val="false"/>
          <w:color w:val="000000"/>
          <w:sz w:val="28"/>
        </w:rPr>
        <w:t>
                                  қоршаған ортаны қорғау жөніндегі                              мемлекеттік инспектордың аты-жөні,тегі
</w:t>
      </w:r>
      <w:r>
        <w:br/>
      </w:r>
      <w:r>
        <w:rPr>
          <w:rFonts w:ascii="Times New Roman"/>
          <w:b w:val="false"/>
          <w:i w:val="false"/>
          <w:color w:val="000000"/>
          <w:sz w:val="28"/>
        </w:rPr>
        <w:t>
            ___________ ________________________________________
</w:t>
      </w:r>
      <w:r>
        <w:br/>
      </w:r>
      <w:r>
        <w:rPr>
          <w:rFonts w:ascii="Times New Roman"/>
          <w:b w:val="false"/>
          <w:i w:val="false"/>
          <w:color w:val="000000"/>
          <w:sz w:val="28"/>
        </w:rPr>
        <w:t>
                               қатысушылардың аты-жөні, тегі   
</w:t>
      </w:r>
      <w:r>
        <w:br/>
      </w:r>
      <w:r>
        <w:rPr>
          <w:rFonts w:ascii="Times New Roman"/>
          <w:b w:val="false"/>
          <w:i w:val="false"/>
          <w:color w:val="000000"/>
          <w:sz w:val="28"/>
        </w:rPr>
        <w:t>
            ___________ ________________________________________
</w:t>
      </w:r>
      <w:r>
        <w:br/>
      </w:r>
      <w:r>
        <w:rPr>
          <w:rFonts w:ascii="Times New Roman"/>
          <w:b w:val="false"/>
          <w:i w:val="false"/>
          <w:color w:val="000000"/>
          <w:sz w:val="28"/>
        </w:rPr>
        <w:t>
            ___________ ________________________________________
</w:t>
      </w:r>
      <w:r>
        <w:br/>
      </w:r>
      <w:r>
        <w:rPr>
          <w:rFonts w:ascii="Times New Roman"/>
          <w:b w:val="false"/>
          <w:i w:val="false"/>
          <w:color w:val="000000"/>
          <w:sz w:val="28"/>
        </w:rPr>
        <w:t>
                               қатысушылардың аты-жөні, тегі
</w:t>
      </w:r>
      <w:r>
        <w:br/>
      </w:r>
      <w:r>
        <w:rPr>
          <w:rFonts w:ascii="Times New Roman"/>
          <w:b w:val="false"/>
          <w:i w:val="false"/>
          <w:color w:val="000000"/>
          <w:sz w:val="28"/>
        </w:rPr>
        <w:t>
            Басылғаны дана, қосылым ____________ парақта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1 дана _____________________________________________________
</w:t>
      </w:r>
      <w:r>
        <w:br/>
      </w:r>
      <w:r>
        <w:rPr>
          <w:rFonts w:ascii="Times New Roman"/>
          <w:b w:val="false"/>
          <w:i w:val="false"/>
          <w:color w:val="000000"/>
          <w:sz w:val="28"/>
        </w:rPr>
        <w:t>
     N 2 дана______________________________________________________
</w:t>
      </w:r>
      <w:r>
        <w:br/>
      </w:r>
      <w:r>
        <w:rPr>
          <w:rFonts w:ascii="Times New Roman"/>
          <w:b w:val="false"/>
          <w:i w:val="false"/>
          <w:color w:val="000000"/>
          <w:sz w:val="28"/>
        </w:rPr>
        <w:t>
     N 3 дана______________________________________________________
</w:t>
      </w:r>
      <w:r>
        <w:br/>
      </w:r>
      <w:r>
        <w:rPr>
          <w:rFonts w:ascii="Times New Roman"/>
          <w:b w:val="false"/>
          <w:i w:val="false"/>
          <w:color w:val="000000"/>
          <w:sz w:val="28"/>
        </w:rPr>
        <w:t>
            Актімен танысып, бір данасын алдым
</w:t>
      </w:r>
      <w:r>
        <w:br/>
      </w:r>
      <w:r>
        <w:rPr>
          <w:rFonts w:ascii="Times New Roman"/>
          <w:b w:val="false"/>
          <w:i w:val="false"/>
          <w:color w:val="000000"/>
          <w:sz w:val="28"/>
        </w:rPr>
        <w:t>
            Кәсіпорын басшысы: ____________________________________                                    жеке қолы        аты-жөні, тегі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жылдың "______"_______________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N
</w:t>
      </w:r>
      <w:r>
        <w:br/>
      </w:r>
      <w:r>
        <w:rPr>
          <w:rFonts w:ascii="Times New Roman"/>
          <w:b w:val="false"/>
          <w:i w:val="false"/>
          <w:color w:val="000000"/>
          <w:sz w:val="28"/>
        </w:rPr>
        <w:t>
                                                     N 2 Қосылым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Табиғи ресурстар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(қоршаған ортаны қорғау органы)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мекен жайы            телефоны               факсы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қорғау заңының бұзылғаны туралы
</w:t>
      </w:r>
      <w:r>
        <w:br/>
      </w:r>
      <w:r>
        <w:rPr>
          <w:rFonts w:ascii="Times New Roman"/>
          <w:b w:val="false"/>
          <w:i w:val="false"/>
          <w:color w:val="000000"/>
          <w:sz w:val="28"/>
        </w:rPr>
        <w:t>
                         N _______ хаттама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  жылдың "_____"_________________
</w:t>
      </w:r>
      <w:r>
        <w:br/>
      </w:r>
      <w:r>
        <w:rPr>
          <w:rFonts w:ascii="Times New Roman"/>
          <w:b w:val="false"/>
          <w:i w:val="false"/>
          <w:color w:val="000000"/>
          <w:sz w:val="28"/>
        </w:rPr>
        <w:t>
     1. Қоршаған ортаны қорғау жөніндегі мемлекеттік инспектор____  _________________________________________________________________
</w:t>
      </w:r>
      <w:r>
        <w:br/>
      </w:r>
      <w:r>
        <w:rPr>
          <w:rFonts w:ascii="Times New Roman"/>
          <w:b w:val="false"/>
          <w:i w:val="false"/>
          <w:color w:val="000000"/>
          <w:sz w:val="28"/>
        </w:rPr>
        <w:t>
                     лауазымы, аты-жөні, тегі
</w:t>
      </w:r>
      <w:r>
        <w:br/>
      </w:r>
      <w:r>
        <w:rPr>
          <w:rFonts w:ascii="Times New Roman"/>
          <w:b w:val="false"/>
          <w:i w:val="false"/>
          <w:color w:val="000000"/>
          <w:sz w:val="28"/>
        </w:rPr>
        <w:t>
     2. ______________________________________________қатысуымен
</w:t>
      </w:r>
      <w:r>
        <w:br/>
      </w:r>
      <w:r>
        <w:rPr>
          <w:rFonts w:ascii="Times New Roman"/>
          <w:b w:val="false"/>
          <w:i w:val="false"/>
          <w:color w:val="000000"/>
          <w:sz w:val="28"/>
        </w:rPr>
        <w:t>
      заңды бұзуға қатысқан тұлғаның лауазымы, аты-жөні, тегі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___________________________________________________куәландырумен
</w:t>
      </w:r>
      <w:r>
        <w:br/>
      </w:r>
      <w:r>
        <w:rPr>
          <w:rFonts w:ascii="Times New Roman"/>
          <w:b w:val="false"/>
          <w:i w:val="false"/>
          <w:color w:val="000000"/>
          <w:sz w:val="28"/>
        </w:rPr>
        <w:t>
            лауазымы, аты-жөні, тегі, мекен-жайы
</w:t>
      </w:r>
      <w:r>
        <w:br/>
      </w:r>
      <w:r>
        <w:rPr>
          <w:rFonts w:ascii="Times New Roman"/>
          <w:b w:val="false"/>
          <w:i w:val="false"/>
          <w:color w:val="000000"/>
          <w:sz w:val="28"/>
        </w:rPr>
        <w:t>
   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Азамат_____________________________________________________
</w:t>
      </w:r>
      <w:r>
        <w:br/>
      </w:r>
      <w:r>
        <w:rPr>
          <w:rFonts w:ascii="Times New Roman"/>
          <w:b w:val="false"/>
          <w:i w:val="false"/>
          <w:color w:val="000000"/>
          <w:sz w:val="28"/>
        </w:rPr>
        <w:t>
                            аты-жөні, тегі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қорғау заңдарын бұзғанын анықтады.
</w:t>
      </w:r>
      <w:r>
        <w:br/>
      </w:r>
      <w:r>
        <w:rPr>
          <w:rFonts w:ascii="Times New Roman"/>
          <w:b w:val="false"/>
          <w:i w:val="false"/>
          <w:color w:val="000000"/>
          <w:sz w:val="28"/>
        </w:rPr>
        <w:t>
               Заң бұзушы туралы деректер:
</w:t>
      </w:r>
      <w:r>
        <w:br/>
      </w:r>
      <w:r>
        <w:rPr>
          <w:rFonts w:ascii="Times New Roman"/>
          <w:b w:val="false"/>
          <w:i w:val="false"/>
          <w:color w:val="000000"/>
          <w:sz w:val="28"/>
        </w:rPr>
        <w:t>
     Туған жылы мен жерi___________________________________________
</w:t>
      </w:r>
      <w:r>
        <w:br/>
      </w:r>
      <w:r>
        <w:rPr>
          <w:rFonts w:ascii="Times New Roman"/>
          <w:b w:val="false"/>
          <w:i w:val="false"/>
          <w:color w:val="000000"/>
          <w:sz w:val="28"/>
        </w:rPr>
        <w:t>
     Лауазымы, жұмыс орыны________________________________________
</w:t>
      </w:r>
      <w:r>
        <w:br/>
      </w:r>
      <w:r>
        <w:rPr>
          <w:rFonts w:ascii="Times New Roman"/>
          <w:b w:val="false"/>
          <w:i w:val="false"/>
          <w:color w:val="000000"/>
          <w:sz w:val="28"/>
        </w:rPr>
        <w:t>
     Мекен-жайы____________________________________________________
</w:t>
      </w:r>
      <w:r>
        <w:br/>
      </w:r>
      <w:r>
        <w:rPr>
          <w:rFonts w:ascii="Times New Roman"/>
          <w:b w:val="false"/>
          <w:i w:val="false"/>
          <w:color w:val="000000"/>
          <w:sz w:val="28"/>
        </w:rPr>
        <w:t>
     Жалақы мөлшерi______________________________________________
</w:t>
      </w:r>
      <w:r>
        <w:br/>
      </w:r>
      <w:r>
        <w:rPr>
          <w:rFonts w:ascii="Times New Roman"/>
          <w:b w:val="false"/>
          <w:i w:val="false"/>
          <w:color w:val="000000"/>
          <w:sz w:val="28"/>
        </w:rPr>
        <w:t>
     Жанұя құрамы, оның iшiнде асырауындағылар_____________________
</w:t>
      </w:r>
      <w:r>
        <w:br/>
      </w:r>
      <w:r>
        <w:rPr>
          <w:rFonts w:ascii="Times New Roman"/>
          <w:b w:val="false"/>
          <w:i w:val="false"/>
          <w:color w:val="000000"/>
          <w:sz w:val="28"/>
        </w:rPr>
        <w:t>
     Куәлендiретiн құжаты__________________________________________
</w:t>
      </w:r>
      <w:r>
        <w:br/>
      </w:r>
      <w:r>
        <w:rPr>
          <w:rFonts w:ascii="Times New Roman"/>
          <w:b w:val="false"/>
          <w:i w:val="false"/>
          <w:color w:val="000000"/>
          <w:sz w:val="28"/>
        </w:rPr>
        <w:t>
     4. Құқық бұзушылықтың болған орыны, уақытысы және сипаты
</w:t>
      </w:r>
      <w:r>
        <w:br/>
      </w:r>
      <w:r>
        <w:rPr>
          <w:rFonts w:ascii="Times New Roman"/>
          <w:b w:val="false"/>
          <w:i w:val="false"/>
          <w:color w:val="000000"/>
          <w:sz w:val="28"/>
        </w:rPr>
        <w:t>
(құқық бұзу себебiн көрсете отырып қысқаша баяндау қажет)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5. Қазақстан Республикасының "Қоршаған ортаны қорғау туралы" Заңының және басқа да табиғат қорғау заңдарының қандай бабы, тармағы бұзылды:___________________________________________________
</w:t>
      </w:r>
      <w:r>
        <w:br/>
      </w:r>
      <w:r>
        <w:rPr>
          <w:rFonts w:ascii="Times New Roman"/>
          <w:b w:val="false"/>
          <w:i w:val="false"/>
          <w:color w:val="000000"/>
          <w:sz w:val="28"/>
        </w:rPr>
        <w:t>
     6. Заң бұзушының түсiнiктемесi________________________________
</w:t>
      </w:r>
      <w:r>
        <w:br/>
      </w:r>
      <w:r>
        <w:rPr>
          <w:rFonts w:ascii="Times New Roman"/>
          <w:b w:val="false"/>
          <w:i w:val="false"/>
          <w:color w:val="000000"/>
          <w:sz w:val="28"/>
        </w:rPr>
        <w:t>
_________________________________________________________________   _________________________________________________________________
</w:t>
      </w:r>
      <w:r>
        <w:br/>
      </w:r>
      <w:r>
        <w:rPr>
          <w:rFonts w:ascii="Times New Roman"/>
          <w:b w:val="false"/>
          <w:i w:val="false"/>
          <w:color w:val="000000"/>
          <w:sz w:val="28"/>
        </w:rPr>
        <w:t>
     7. Заң бұзушылардан алынған жабайы жануарлар мен өсімдіктердің,
</w:t>
      </w:r>
      <w:r>
        <w:br/>
      </w:r>
      <w:r>
        <w:rPr>
          <w:rFonts w:ascii="Times New Roman"/>
          <w:b w:val="false"/>
          <w:i w:val="false"/>
          <w:color w:val="000000"/>
          <w:sz w:val="28"/>
        </w:rPr>
        <w:t>
     олардың өнімдерінің тізбесі (саны, салмағы), қалдырылғаны,
</w:t>
      </w:r>
      <w:r>
        <w:br/>
      </w:r>
      <w:r>
        <w:rPr>
          <w:rFonts w:ascii="Times New Roman"/>
          <w:b w:val="false"/>
          <w:i w:val="false"/>
          <w:color w:val="000000"/>
          <w:sz w:val="28"/>
        </w:rPr>
        <w:t>
     қалдыру себебі:_______________________________________________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8. Заң бұзу қаруларының, мүліктерінің, көлік құралдарының және
</w:t>
      </w:r>
      <w:r>
        <w:br/>
      </w:r>
      <w:r>
        <w:rPr>
          <w:rFonts w:ascii="Times New Roman"/>
          <w:b w:val="false"/>
          <w:i w:val="false"/>
          <w:color w:val="000000"/>
          <w:sz w:val="28"/>
        </w:rPr>
        <w:t>
     құжаттарының тізбесі мен жазбасы:________________________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9. Заң бұзушылар тарапынан қарсылық көрсету болды ма, болса
</w:t>
      </w:r>
      <w:r>
        <w:br/>
      </w:r>
      <w:r>
        <w:rPr>
          <w:rFonts w:ascii="Times New Roman"/>
          <w:b w:val="false"/>
          <w:i w:val="false"/>
          <w:color w:val="000000"/>
          <w:sz w:val="28"/>
        </w:rPr>
        <w:t>
     қандай түрде болды:____________________________________________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Заң бұзушыға Қазақстан Республикасының "Әкімшілік құқық бұзу
</w:t>
      </w:r>
      <w:r>
        <w:br/>
      </w:r>
      <w:r>
        <w:rPr>
          <w:rFonts w:ascii="Times New Roman"/>
          <w:b w:val="false"/>
          <w:i w:val="false"/>
          <w:color w:val="000000"/>
          <w:sz w:val="28"/>
        </w:rPr>
        <w:t>
туралы" Кодексінде көзделген азаматтардың құқығы мен міндеті түсіндіріліп, ол туралы іс 2000 жылдың"____"_______________________     ________________________________________ қаралатындығы хабарланды
</w:t>
      </w:r>
      <w:r>
        <w:br/>
      </w:r>
      <w:r>
        <w:rPr>
          <w:rFonts w:ascii="Times New Roman"/>
          <w:b w:val="false"/>
          <w:i w:val="false"/>
          <w:color w:val="000000"/>
          <w:sz w:val="28"/>
        </w:rPr>
        <w:t>
          мекен-жайы, уақтысы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Куәлер:
</w:t>
      </w:r>
      <w:r>
        <w:br/>
      </w:r>
      <w:r>
        <w:rPr>
          <w:rFonts w:ascii="Times New Roman"/>
          <w:b w:val="false"/>
          <w:i w:val="false"/>
          <w:color w:val="000000"/>
          <w:sz w:val="28"/>
        </w:rPr>
        <w:t>
     1.____________________________________________________________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2.____________________________________________________________
</w:t>
      </w:r>
      <w:r>
        <w:br/>
      </w:r>
      <w:r>
        <w:rPr>
          <w:rFonts w:ascii="Times New Roman"/>
          <w:b w:val="false"/>
          <w:i w:val="false"/>
          <w:color w:val="000000"/>
          <w:sz w:val="28"/>
        </w:rPr>
        <w:t>
                 мекен-жайы, аты-жөні, тегі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 жасаған тұлғаның қолы:_________________________
</w:t>
      </w:r>
      <w:r>
        <w:br/>
      </w:r>
      <w:r>
        <w:rPr>
          <w:rFonts w:ascii="Times New Roman"/>
          <w:b w:val="false"/>
          <w:i w:val="false"/>
          <w:color w:val="000000"/>
          <w:sz w:val="28"/>
        </w:rPr>
        <w:t>
             Заң бұзушының қолы:           _______________________
</w:t>
      </w:r>
      <w:r>
        <w:br/>
      </w:r>
      <w:r>
        <w:rPr>
          <w:rFonts w:ascii="Times New Roman"/>
          <w:b w:val="false"/>
          <w:i w:val="false"/>
          <w:color w:val="000000"/>
          <w:sz w:val="28"/>
        </w:rPr>
        <w:t>
             Куәлердің қолы:                1.______________________
</w:t>
      </w:r>
      <w:r>
        <w:br/>
      </w:r>
      <w:r>
        <w:rPr>
          <w:rFonts w:ascii="Times New Roman"/>
          <w:b w:val="false"/>
          <w:i w:val="false"/>
          <w:color w:val="000000"/>
          <w:sz w:val="28"/>
        </w:rPr>
        <w:t>
                                            2.___________________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 көшірмесін алдым: 200 жылдың "______" _______________
</w:t>
      </w:r>
      <w:r>
        <w:br/>
      </w:r>
      <w:r>
        <w:rPr>
          <w:rFonts w:ascii="Times New Roman"/>
          <w:b w:val="false"/>
          <w:i w:val="false"/>
          <w:color w:val="000000"/>
          <w:sz w:val="28"/>
        </w:rPr>
        <w:t>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Жануарлар және өсімдіктер әлеміне қатысты мәселелер
</w:t>
      </w:r>
      <w:r>
        <w:br/>
      </w:r>
      <w:r>
        <w:rPr>
          <w:rFonts w:ascii="Times New Roman"/>
          <w:b w:val="false"/>
          <w:i w:val="false"/>
          <w:color w:val="000000"/>
          <w:sz w:val="28"/>
        </w:rPr>
        <w:t>
туралы 7; 8 жолдар жануарлар және өсімдіктер әлемінің ережелерін
</w:t>
      </w:r>
      <w:r>
        <w:br/>
      </w:r>
      <w:r>
        <w:rPr>
          <w:rFonts w:ascii="Times New Roman"/>
          <w:b w:val="false"/>
          <w:i w:val="false"/>
          <w:color w:val="000000"/>
          <w:sz w:val="28"/>
        </w:rPr>
        <w:t>
бұзған жағдайда толтырылады.     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N 
</w:t>
      </w:r>
      <w:r>
        <w:br/>
      </w:r>
      <w:r>
        <w:rPr>
          <w:rFonts w:ascii="Times New Roman"/>
          <w:b w:val="false"/>
          <w:i w:val="false"/>
          <w:color w:val="000000"/>
          <w:sz w:val="28"/>
        </w:rPr>
        <w:t>
Табиғат қорғау заңының
</w:t>
      </w:r>
      <w:r>
        <w:br/>
      </w:r>
      <w:r>
        <w:rPr>
          <w:rFonts w:ascii="Times New Roman"/>
          <w:b w:val="false"/>
          <w:i w:val="false"/>
          <w:color w:val="000000"/>
          <w:sz w:val="28"/>
        </w:rPr>
        <w:t>
бұзылғаны туралы хаттаманың
</w:t>
      </w:r>
      <w:r>
        <w:br/>
      </w:r>
      <w:r>
        <w:rPr>
          <w:rFonts w:ascii="Times New Roman"/>
          <w:b w:val="false"/>
          <w:i w:val="false"/>
          <w:color w:val="000000"/>
          <w:sz w:val="28"/>
        </w:rPr>
        <w:t>
                                         N 1 қосылымы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 бұзушылардан алынған аулау құралдарын, басқа мүліктерін,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жүзетін және басқа да көлік құралдарын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Тізбелеу-бағалау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Қоршаған ортаны қорғау жөніндегі мемлекеттік инспектор
</w:t>
      </w:r>
      <w:r>
        <w:br/>
      </w:r>
      <w:r>
        <w:rPr>
          <w:rFonts w:ascii="Times New Roman"/>
          <w:b w:val="false"/>
          <w:i w:val="false"/>
          <w:color w:val="000000"/>
          <w:sz w:val="28"/>
        </w:rPr>
        <w:t>
_________________________________________________________ жасаған
</w:t>
      </w:r>
      <w:r>
        <w:br/>
      </w:r>
      <w:r>
        <w:rPr>
          <w:rFonts w:ascii="Times New Roman"/>
          <w:b w:val="false"/>
          <w:i w:val="false"/>
          <w:color w:val="000000"/>
          <w:sz w:val="28"/>
        </w:rPr>
        <w:t>
     2000 жылдың "____"__________N _____ Табиғат қорғау заңының
</w:t>
      </w:r>
      <w:r>
        <w:br/>
      </w:r>
      <w:r>
        <w:rPr>
          <w:rFonts w:ascii="Times New Roman"/>
          <w:b w:val="false"/>
          <w:i w:val="false"/>
          <w:color w:val="000000"/>
          <w:sz w:val="28"/>
        </w:rPr>
        <w:t>
     бұзылғаны туралы хаттамаға сәйкес.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 N! Алынған мүліктің атауы! Саны ! Әрбір заттың ! Мүліктің
</w:t>
      </w:r>
      <w:r>
        <w:br/>
      </w:r>
      <w:r>
        <w:rPr>
          <w:rFonts w:ascii="Times New Roman"/>
          <w:b w:val="false"/>
          <w:i w:val="false"/>
          <w:color w:val="000000"/>
          <w:sz w:val="28"/>
        </w:rPr>
        <w:t>
      !                       !      !  жекелеген   !жағдайы және
</w:t>
      </w:r>
      <w:r>
        <w:br/>
      </w:r>
      <w:r>
        <w:rPr>
          <w:rFonts w:ascii="Times New Roman"/>
          <w:b w:val="false"/>
          <w:i w:val="false"/>
          <w:color w:val="000000"/>
          <w:sz w:val="28"/>
        </w:rPr>
        <w:t>
      !                       !      ! бағасы, теңге!оның жарам.
</w:t>
      </w:r>
      <w:r>
        <w:br/>
      </w:r>
      <w:r>
        <w:rPr>
          <w:rFonts w:ascii="Times New Roman"/>
          <w:b w:val="false"/>
          <w:i w:val="false"/>
          <w:color w:val="000000"/>
          <w:sz w:val="28"/>
        </w:rPr>
        <w:t>
      !                       !      !              !дылық пайызы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Жиыны___________________________________________________________
</w:t>
      </w:r>
      <w:r>
        <w:br/>
      </w:r>
      <w:r>
        <w:rPr>
          <w:rFonts w:ascii="Times New Roman"/>
          <w:b w:val="false"/>
          <w:i w:val="false"/>
          <w:color w:val="000000"/>
          <w:sz w:val="28"/>
        </w:rPr>
        <w:t>
     Тізбелеу-Бағалау қоршаған ортаны қорғау жөніндегі мемлекеттік
</w:t>
      </w:r>
      <w:r>
        <w:br/>
      </w:r>
      <w:r>
        <w:rPr>
          <w:rFonts w:ascii="Times New Roman"/>
          <w:b w:val="false"/>
          <w:i w:val="false"/>
          <w:color w:val="000000"/>
          <w:sz w:val="28"/>
        </w:rPr>
        <w:t>
     инспектор _____________________ жасалған______________________
</w:t>
      </w:r>
      <w:r>
        <w:br/>
      </w:r>
      <w:r>
        <w:rPr>
          <w:rFonts w:ascii="Times New Roman"/>
          <w:b w:val="false"/>
          <w:i w:val="false"/>
          <w:color w:val="000000"/>
          <w:sz w:val="28"/>
        </w:rPr>
        <w:t>
                                                   (қолы)
</w:t>
      </w:r>
      <w:r>
        <w:br/>
      </w:r>
      <w:r>
        <w:rPr>
          <w:rFonts w:ascii="Times New Roman"/>
          <w:b w:val="false"/>
          <w:i w:val="false"/>
          <w:color w:val="000000"/>
          <w:sz w:val="28"/>
        </w:rPr>
        <w:t>
Бағалаумен келісемін және тізбелеу-бағалаудың бір данасын алдым__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(мүліктің иесінің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тізбелеу-бағалау үш данада жасалып хаттамаға қоса
</w:t>
      </w:r>
      <w:r>
        <w:br/>
      </w:r>
      <w:r>
        <w:rPr>
          <w:rFonts w:ascii="Times New Roman"/>
          <w:b w:val="false"/>
          <w:i w:val="false"/>
          <w:color w:val="000000"/>
          <w:sz w:val="28"/>
        </w:rPr>
        <w:t>
тігіледі. Хаттама сот және тергеу орындарына жіберілген жағдайда тізбелеу-бағалау төрт данада жасалады.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Табиғат қорғау заңының
</w:t>
      </w:r>
      <w:r>
        <w:br/>
      </w:r>
      <w:r>
        <w:rPr>
          <w:rFonts w:ascii="Times New Roman"/>
          <w:b w:val="false"/>
          <w:i w:val="false"/>
          <w:color w:val="000000"/>
          <w:sz w:val="28"/>
        </w:rPr>
        <w:t>
бұзылғаны туралы хаттаманың
</w:t>
      </w:r>
      <w:r>
        <w:br/>
      </w:r>
      <w:r>
        <w:rPr>
          <w:rFonts w:ascii="Times New Roman"/>
          <w:b w:val="false"/>
          <w:i w:val="false"/>
          <w:color w:val="000000"/>
          <w:sz w:val="28"/>
        </w:rPr>
        <w:t>
N 2 қосылымы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Орман заңын бұзудың және келтірілген залалдың мөлшерлерін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Орман заңын !Өсімдікті, орманды заңсыз кесу, өсіп тұрған ағаштарға
</w:t>
      </w:r>
      <w:r>
        <w:br/>
      </w:r>
      <w:r>
        <w:rPr>
          <w:rFonts w:ascii="Times New Roman"/>
          <w:b w:val="false"/>
          <w:i w:val="false"/>
          <w:color w:val="000000"/>
          <w:sz w:val="28"/>
        </w:rPr>
        <w:t>
бұзу түрі.  !және бұталарға зақым келтіру, тамырдан кесілгендерді,
</w:t>
      </w:r>
      <w:r>
        <w:br/>
      </w:r>
      <w:r>
        <w:rPr>
          <w:rFonts w:ascii="Times New Roman"/>
          <w:b w:val="false"/>
          <w:i w:val="false"/>
          <w:color w:val="000000"/>
          <w:sz w:val="28"/>
        </w:rPr>
        <w:t>
"Өсуі тоқта.!желопырық немесе желмен тамырынан сынған ағаштарды
</w:t>
      </w:r>
      <w:r>
        <w:br/>
      </w:r>
      <w:r>
        <w:rPr>
          <w:rFonts w:ascii="Times New Roman"/>
          <w:b w:val="false"/>
          <w:i w:val="false"/>
          <w:color w:val="000000"/>
          <w:sz w:val="28"/>
        </w:rPr>
        <w:t>
тылған дәре.!иелену немесе рұқсатсыз қурап тұрған ағаштарды кесу.
</w:t>
      </w:r>
      <w:r>
        <w:br/>
      </w:r>
      <w:r>
        <w:rPr>
          <w:rFonts w:ascii="Times New Roman"/>
          <w:b w:val="false"/>
          <w:i w:val="false"/>
          <w:color w:val="000000"/>
          <w:sz w:val="28"/>
        </w:rPr>
        <w:t>
жеге дейін  !______________________________________________________ заңсыз кесу !Ағаштар.!Ағаштар.!Ағаштар.!Ағаштар.!Тамыр  !Келтірілген
</w:t>
      </w:r>
      <w:r>
        <w:br/>
      </w:r>
      <w:r>
        <w:rPr>
          <w:rFonts w:ascii="Times New Roman"/>
          <w:b w:val="false"/>
          <w:i w:val="false"/>
          <w:color w:val="000000"/>
          <w:sz w:val="28"/>
        </w:rPr>
        <w:t>
немесе зақым!дың не. ! дың    ! дың    ! дың    !ынан   !залалдың
</w:t>
      </w:r>
      <w:r>
        <w:br/>
      </w:r>
      <w:r>
        <w:rPr>
          <w:rFonts w:ascii="Times New Roman"/>
          <w:b w:val="false"/>
          <w:i w:val="false"/>
          <w:color w:val="000000"/>
          <w:sz w:val="28"/>
        </w:rPr>
        <w:t>
келтіру"    !месе бұ.!(бұтақ. !диамет. !көлемі, !кесіл. !такса бой. немесе "Өсуі!тақтар. !тардың) !рі, см  !текше   !ген    !нша сомасы тоқтатылған !дың     !саны    !        !метр    !ағаш.  !
</w:t>
      </w:r>
      <w:r>
        <w:br/>
      </w:r>
      <w:r>
        <w:rPr>
          <w:rFonts w:ascii="Times New Roman"/>
          <w:b w:val="false"/>
          <w:i w:val="false"/>
          <w:color w:val="000000"/>
          <w:sz w:val="28"/>
        </w:rPr>
        <w:t>
дәрежеге    !тұқымы  !        !        !        !тардың !
</w:t>
      </w:r>
      <w:r>
        <w:br/>
      </w:r>
      <w:r>
        <w:rPr>
          <w:rFonts w:ascii="Times New Roman"/>
          <w:b w:val="false"/>
          <w:i w:val="false"/>
          <w:color w:val="000000"/>
          <w:sz w:val="28"/>
        </w:rPr>
        <w:t>
дейін емес  !        !        !        !        !такса. !
</w:t>
      </w:r>
      <w:r>
        <w:br/>
      </w:r>
      <w:r>
        <w:rPr>
          <w:rFonts w:ascii="Times New Roman"/>
          <w:b w:val="false"/>
          <w:i w:val="false"/>
          <w:color w:val="000000"/>
          <w:sz w:val="28"/>
        </w:rPr>
        <w:t>
зақым келті.!        !        !        !        !лары   !
</w:t>
      </w:r>
      <w:r>
        <w:br/>
      </w:r>
      <w:r>
        <w:rPr>
          <w:rFonts w:ascii="Times New Roman"/>
          <w:b w:val="false"/>
          <w:i w:val="false"/>
          <w:color w:val="000000"/>
          <w:sz w:val="28"/>
        </w:rPr>
        <w:t>
ру"         !        !        !        !        !бойынша!
</w:t>
      </w:r>
      <w:r>
        <w:br/>
      </w:r>
      <w:r>
        <w:rPr>
          <w:rFonts w:ascii="Times New Roman"/>
          <w:b w:val="false"/>
          <w:i w:val="false"/>
          <w:color w:val="000000"/>
          <w:sz w:val="28"/>
        </w:rPr>
        <w:t>
            !        !        !        !        !құны,  !
</w:t>
      </w:r>
      <w:r>
        <w:br/>
      </w:r>
      <w:r>
        <w:rPr>
          <w:rFonts w:ascii="Times New Roman"/>
          <w:b w:val="false"/>
          <w:i w:val="false"/>
          <w:color w:val="000000"/>
          <w:sz w:val="28"/>
        </w:rPr>
        <w:t>
            !        !        !        !        !теңге  !
</w:t>
      </w:r>
      <w:r>
        <w:br/>
      </w:r>
      <w:r>
        <w:rPr>
          <w:rFonts w:ascii="Times New Roman"/>
          <w:b w:val="false"/>
          <w:i w:val="false"/>
          <w:color w:val="000000"/>
          <w:sz w:val="28"/>
        </w:rPr>
        <w:t>
____________________________________________________________________     1           2         3       4         5      6          7
</w:t>
      </w:r>
      <w:r>
        <w:br/>
      </w:r>
      <w:r>
        <w:rPr>
          <w:rFonts w:ascii="Times New Roman"/>
          <w:b w:val="false"/>
          <w:i w:val="false"/>
          <w:color w:val="000000"/>
          <w:sz w:val="28"/>
        </w:rPr>
        <w:t>
________________________________________________________________________________!________!________!________!________!_______!___________ ____________!________!________!________!________!_______!___________ ____________!________!________!________!________!_______!___________    Жиыны:
</w:t>
      </w:r>
      <w:r>
        <w:br/>
      </w:r>
      <w:r>
        <w:rPr>
          <w:rFonts w:ascii="Times New Roman"/>
          <w:b w:val="false"/>
          <w:i w:val="false"/>
          <w:color w:val="000000"/>
          <w:sz w:val="28"/>
        </w:rPr>
        <w:t>
таблицаның жалғасы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
</w:t>
      </w:r>
      <w:r>
        <w:br/>
      </w:r>
      <w:r>
        <w:rPr>
          <w:rFonts w:ascii="Times New Roman"/>
          <w:b w:val="false"/>
          <w:i w:val="false"/>
          <w:color w:val="000000"/>
          <w:sz w:val="28"/>
        </w:rPr>
        <w:t>
    Басқа да орман заңын бұзу
</w:t>
      </w:r>
      <w:r>
        <w:br/>
      </w:r>
      <w:r>
        <w:rPr>
          <w:rFonts w:ascii="Times New Roman"/>
          <w:b w:val="false"/>
          <w:i w:val="false"/>
          <w:color w:val="000000"/>
          <w:sz w:val="28"/>
        </w:rPr>
        <w:t>
            түрлері
</w:t>
      </w:r>
      <w:r>
        <w:br/>
      </w:r>
      <w:r>
        <w:rPr>
          <w:rFonts w:ascii="Times New Roman"/>
          <w:b w:val="false"/>
          <w:i w:val="false"/>
          <w:color w:val="000000"/>
          <w:sz w:val="28"/>
        </w:rPr>
        <w:t>
 ___________________________________
</w:t>
      </w:r>
      <w:r>
        <w:br/>
      </w:r>
      <w:r>
        <w:rPr>
          <w:rFonts w:ascii="Times New Roman"/>
          <w:b w:val="false"/>
          <w:i w:val="false"/>
          <w:color w:val="000000"/>
          <w:sz w:val="28"/>
        </w:rPr>
        <w:t>
 өлшем  ! Мөлшері  ! Келтірілген
</w:t>
      </w:r>
      <w:r>
        <w:br/>
      </w:r>
      <w:r>
        <w:rPr>
          <w:rFonts w:ascii="Times New Roman"/>
          <w:b w:val="false"/>
          <w:i w:val="false"/>
          <w:color w:val="000000"/>
          <w:sz w:val="28"/>
        </w:rPr>
        <w:t>
 бірлігі!(саны, ау.!залал, теңге
</w:t>
      </w:r>
      <w:r>
        <w:br/>
      </w:r>
      <w:r>
        <w:rPr>
          <w:rFonts w:ascii="Times New Roman"/>
          <w:b w:val="false"/>
          <w:i w:val="false"/>
          <w:color w:val="000000"/>
          <w:sz w:val="28"/>
        </w:rPr>
        <w:t>
        !мағы және !
</w:t>
      </w:r>
      <w:r>
        <w:br/>
      </w:r>
      <w:r>
        <w:rPr>
          <w:rFonts w:ascii="Times New Roman"/>
          <w:b w:val="false"/>
          <w:i w:val="false"/>
          <w:color w:val="000000"/>
          <w:sz w:val="28"/>
        </w:rPr>
        <w:t>
        !  т.б.)   !
</w:t>
      </w:r>
      <w:r>
        <w:br/>
      </w:r>
      <w:r>
        <w:rPr>
          <w:rFonts w:ascii="Times New Roman"/>
          <w:b w:val="false"/>
          <w:i w:val="false"/>
          <w:color w:val="000000"/>
          <w:sz w:val="28"/>
        </w:rPr>
        <w:t>
 ___________________________________
</w:t>
      </w:r>
      <w:r>
        <w:br/>
      </w:r>
      <w:r>
        <w:rPr>
          <w:rFonts w:ascii="Times New Roman"/>
          <w:b w:val="false"/>
          <w:i w:val="false"/>
          <w:color w:val="000000"/>
          <w:sz w:val="28"/>
        </w:rPr>
        <w:t>
    8       9           10
</w:t>
      </w:r>
      <w:r>
        <w:br/>
      </w:r>
      <w:r>
        <w:rPr>
          <w:rFonts w:ascii="Times New Roman"/>
          <w:b w:val="false"/>
          <w:i w:val="false"/>
          <w:color w:val="000000"/>
          <w:sz w:val="28"/>
        </w:rPr>
        <w:t>
 ___________________________________
</w:t>
      </w:r>
      <w:r>
        <w:br/>
      </w:r>
      <w:r>
        <w:rPr>
          <w:rFonts w:ascii="Times New Roman"/>
          <w:b w:val="false"/>
          <w:i w:val="false"/>
          <w:color w:val="000000"/>
          <w:sz w:val="28"/>
        </w:rPr>
        <w:t>
Осы хаттама бойынша келтірілген залалдың сомасы ______теңге құрайды.
</w:t>
      </w:r>
      <w:r>
        <w:br/>
      </w:r>
      <w:r>
        <w:rPr>
          <w:rFonts w:ascii="Times New Roman"/>
          <w:b w:val="false"/>
          <w:i w:val="false"/>
          <w:color w:val="000000"/>
          <w:sz w:val="28"/>
        </w:rPr>
        <w:t>
     Орман заңын бұзушылардан орманда немесе орман шыққан жолда алынған өнімдердің және тұтыну орынында алынған өнімдердің түрлері мен саны. ____________________________________________________________________
</w:t>
      </w:r>
      <w:r>
        <w:br/>
      </w:r>
      <w:r>
        <w:rPr>
          <w:rFonts w:ascii="Times New Roman"/>
          <w:b w:val="false"/>
          <w:i w:val="false"/>
          <w:color w:val="000000"/>
          <w:sz w:val="28"/>
        </w:rPr>
        <w:t>
Өнім түрі, !    Орманды заңсыз кесуден          !Басқа орман заңын   орман     !                                    !  бұзудан
</w:t>
      </w:r>
      <w:r>
        <w:br/>
      </w:r>
      <w:r>
        <w:rPr>
          <w:rFonts w:ascii="Times New Roman"/>
          <w:b w:val="false"/>
          <w:i w:val="false"/>
          <w:color w:val="000000"/>
          <w:sz w:val="28"/>
        </w:rPr>
        <w:t>
  тұқымы   !___________________________________ !__________________            !Іске  !Ұзынды.!Жоғары. !Саны, !Нығыз!Өлшем  ! Саны, дана
</w:t>
      </w:r>
      <w:r>
        <w:br/>
      </w:r>
      <w:r>
        <w:rPr>
          <w:rFonts w:ascii="Times New Roman"/>
          <w:b w:val="false"/>
          <w:i w:val="false"/>
          <w:color w:val="000000"/>
          <w:sz w:val="28"/>
        </w:rPr>
        <w:t>
           !жарай.!ғы,    !дағы    !дана  !далған !бірлігі!
</w:t>
      </w:r>
      <w:r>
        <w:br/>
      </w:r>
      <w:r>
        <w:rPr>
          <w:rFonts w:ascii="Times New Roman"/>
          <w:b w:val="false"/>
          <w:i w:val="false"/>
          <w:color w:val="000000"/>
          <w:sz w:val="28"/>
        </w:rPr>
        <w:t>
           !тын   !метр   !кесін.  !      !көлемі,!       !
</w:t>
      </w:r>
      <w:r>
        <w:br/>
      </w:r>
      <w:r>
        <w:rPr>
          <w:rFonts w:ascii="Times New Roman"/>
          <w:b w:val="false"/>
          <w:i w:val="false"/>
          <w:color w:val="000000"/>
          <w:sz w:val="28"/>
        </w:rPr>
        <w:t>
           !немесе!       !ді жуан.!      !текше  !       !
</w:t>
      </w:r>
      <w:r>
        <w:br/>
      </w:r>
      <w:r>
        <w:rPr>
          <w:rFonts w:ascii="Times New Roman"/>
          <w:b w:val="false"/>
          <w:i w:val="false"/>
          <w:color w:val="000000"/>
          <w:sz w:val="28"/>
        </w:rPr>
        <w:t>
           !отын  !       !дығы, см!      !метр   !       !
</w:t>
      </w:r>
      <w:r>
        <w:br/>
      </w:r>
      <w:r>
        <w:rPr>
          <w:rFonts w:ascii="Times New Roman"/>
          <w:b w:val="false"/>
          <w:i w:val="false"/>
          <w:color w:val="000000"/>
          <w:sz w:val="28"/>
        </w:rPr>
        <w:t>
____________________________________________________________________     1         2       3        4      5      6       7        8
</w:t>
      </w:r>
      <w:r>
        <w:br/>
      </w:r>
      <w:r>
        <w:rPr>
          <w:rFonts w:ascii="Times New Roman"/>
          <w:b w:val="false"/>
          <w:i w:val="false"/>
          <w:color w:val="000000"/>
          <w:sz w:val="28"/>
        </w:rPr>
        <w:t>
____________________________________________________________________    таблицаның жалғасы ________________________________________
</w:t>
      </w:r>
      <w:r>
        <w:br/>
      </w:r>
      <w:r>
        <w:rPr>
          <w:rFonts w:ascii="Times New Roman"/>
          <w:b w:val="false"/>
          <w:i w:val="false"/>
          <w:color w:val="000000"/>
          <w:sz w:val="28"/>
        </w:rPr>
        <w:t>
 Өнім сақталуға кімге   ! Өнімді сақтауға
</w:t>
      </w:r>
      <w:r>
        <w:br/>
      </w:r>
      <w:r>
        <w:rPr>
          <w:rFonts w:ascii="Times New Roman"/>
          <w:b w:val="false"/>
          <w:i w:val="false"/>
          <w:color w:val="000000"/>
          <w:sz w:val="28"/>
        </w:rPr>
        <w:t>
 тапсырылды (өнімді     !алған тұлғаның
</w:t>
      </w:r>
      <w:r>
        <w:br/>
      </w:r>
      <w:r>
        <w:rPr>
          <w:rFonts w:ascii="Times New Roman"/>
          <w:b w:val="false"/>
          <w:i w:val="false"/>
          <w:color w:val="000000"/>
          <w:sz w:val="28"/>
        </w:rPr>
        <w:t>
 сақтауға алған тұлға.  ! қолы
</w:t>
      </w:r>
      <w:r>
        <w:br/>
      </w:r>
      <w:r>
        <w:rPr>
          <w:rFonts w:ascii="Times New Roman"/>
          <w:b w:val="false"/>
          <w:i w:val="false"/>
          <w:color w:val="000000"/>
          <w:sz w:val="28"/>
        </w:rPr>
        <w:t>
 ның лауазымы, аты-жөні,!
</w:t>
      </w:r>
      <w:r>
        <w:br/>
      </w:r>
      <w:r>
        <w:rPr>
          <w:rFonts w:ascii="Times New Roman"/>
          <w:b w:val="false"/>
          <w:i w:val="false"/>
          <w:color w:val="000000"/>
          <w:sz w:val="28"/>
        </w:rPr>
        <w:t>
 тегі, және өнімнің     !
</w:t>
      </w:r>
      <w:r>
        <w:br/>
      </w:r>
      <w:r>
        <w:rPr>
          <w:rFonts w:ascii="Times New Roman"/>
          <w:b w:val="false"/>
          <w:i w:val="false"/>
          <w:color w:val="000000"/>
          <w:sz w:val="28"/>
        </w:rPr>
        <w:t>
 тұрған орыны)          !
</w:t>
      </w:r>
      <w:r>
        <w:br/>
      </w:r>
      <w:r>
        <w:rPr>
          <w:rFonts w:ascii="Times New Roman"/>
          <w:b w:val="false"/>
          <w:i w:val="false"/>
          <w:color w:val="000000"/>
          <w:sz w:val="28"/>
        </w:rPr>
        <w:t>
 ________________________________________
</w:t>
      </w:r>
      <w:r>
        <w:br/>
      </w:r>
      <w:r>
        <w:rPr>
          <w:rFonts w:ascii="Times New Roman"/>
          <w:b w:val="false"/>
          <w:i w:val="false"/>
          <w:color w:val="000000"/>
          <w:sz w:val="28"/>
        </w:rPr>
        <w:t>
          9                  10
</w:t>
      </w:r>
      <w:r>
        <w:br/>
      </w:r>
      <w:r>
        <w:rPr>
          <w:rFonts w:ascii="Times New Roman"/>
          <w:b w:val="false"/>
          <w:i w:val="false"/>
          <w:color w:val="000000"/>
          <w:sz w:val="28"/>
        </w:rPr>
        <w:t>
________________________________________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w:t>
      </w:r>
      <w:r>
        <w:br/>
      </w:r>
      <w:r>
        <w:rPr>
          <w:rFonts w:ascii="Times New Roman"/>
          <w:b w:val="false"/>
          <w:i w:val="false"/>
          <w:color w:val="000000"/>
          <w:sz w:val="28"/>
        </w:rPr>
        <w:t>
                                                        N 3 Қосылым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Табиғи ресурстар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(қоршаған ортаны қорғау органы)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мекен жайы            телефоны               факсы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  жылдың "____"___________ N _______ табиғат қорғау заңдарын
</w:t>
      </w:r>
      <w:r>
        <w:br/>
      </w:r>
      <w:r>
        <w:rPr>
          <w:rFonts w:ascii="Times New Roman"/>
          <w:b w:val="false"/>
          <w:i w:val="false"/>
          <w:color w:val="000000"/>
          <w:sz w:val="28"/>
        </w:rPr>
        <w:t>
қадағалауды тексеру актісіне сәйкес және Қазақстан Республикасының
</w:t>
      </w:r>
      <w:r>
        <w:br/>
      </w:r>
      <w:r>
        <w:rPr>
          <w:rFonts w:ascii="Times New Roman"/>
          <w:b w:val="false"/>
          <w:i w:val="false"/>
          <w:color w:val="000000"/>
          <w:sz w:val="28"/>
        </w:rPr>
        <w:t>
     1997 жылдың 15 шілдесіндегі "Қоршаған ортаны қорғау туралы"
</w:t>
      </w:r>
      <w:r>
        <w:br/>
      </w:r>
      <w:r>
        <w:rPr>
          <w:rFonts w:ascii="Times New Roman"/>
          <w:b w:val="false"/>
          <w:i w:val="false"/>
          <w:color w:val="000000"/>
          <w:sz w:val="28"/>
        </w:rPr>
        <w:t>
Заңының 77 бабын басшылыққа ала отырып,
</w:t>
      </w:r>
      <w:r>
        <w:br/>
      </w:r>
      <w:r>
        <w:rPr>
          <w:rFonts w:ascii="Times New Roman"/>
          <w:b w:val="false"/>
          <w:i w:val="false"/>
          <w:color w:val="000000"/>
          <w:sz w:val="28"/>
        </w:rPr>
        <w:t>
      Келесі іс-шараларды орындауға Нұсқама беремін: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тәртіп N !        Нұсқаманың мазмұны     ! Орындалу мерзімі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Бұл нұсқама міндетті түрде орындалуға жатады. Нұсқаманың орындалу   мерзімі біткен күннен бастап 7 күн ішінде кәсіпорын басшысы қоршаған ортаны қорғау органына нұсқаманың орындалу нәтижесі туралы жазба түрде ақпарат беруі тиіс.     
</w:t>
      </w:r>
      <w:r>
        <w:br/>
      </w:r>
      <w:r>
        <w:rPr>
          <w:rFonts w:ascii="Times New Roman"/>
          <w:b w:val="false"/>
          <w:i w:val="false"/>
          <w:color w:val="000000"/>
          <w:sz w:val="28"/>
        </w:rPr>
        <w:t>
      Іс-шаралардың орындалуы туралы ақпарат жоғарыда көрсетілген мекен-жайға жіберілуі қажет. Көрсетілген мерзім ішінде нұсқама орындалмаған жағдайда Сізге Қазақстан Республикасының "Әкімшілік құқық бұзу туралы" Кодексінің 54-1 бабына сәйкес шаралар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жөніндегі
</w:t>
      </w:r>
      <w:r>
        <w:br/>
      </w:r>
      <w:r>
        <w:rPr>
          <w:rFonts w:ascii="Times New Roman"/>
          <w:b w:val="false"/>
          <w:i w:val="false"/>
          <w:color w:val="000000"/>
          <w:sz w:val="28"/>
        </w:rPr>
        <w:t>
         мемлекеттік инспектор: ______________ __________________
</w:t>
      </w:r>
      <w:r>
        <w:br/>
      </w:r>
      <w:r>
        <w:rPr>
          <w:rFonts w:ascii="Times New Roman"/>
          <w:b w:val="false"/>
          <w:i w:val="false"/>
          <w:color w:val="000000"/>
          <w:sz w:val="28"/>
        </w:rPr>
        <w:t>
                                     қолы        аты-жөні, тегі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Нұсқаманы алдым:______________________________________________
</w:t>
      </w:r>
      <w:r>
        <w:br/>
      </w:r>
      <w:r>
        <w:rPr>
          <w:rFonts w:ascii="Times New Roman"/>
          <w:b w:val="false"/>
          <w:i w:val="false"/>
          <w:color w:val="000000"/>
          <w:sz w:val="28"/>
        </w:rPr>
        <w:t>
                         Лауазымы             аты-жөні, тегі
</w:t>
      </w:r>
      <w:r>
        <w:br/>
      </w:r>
      <w:r>
        <w:rPr>
          <w:rFonts w:ascii="Times New Roman"/>
          <w:b w:val="false"/>
          <w:i w:val="false"/>
          <w:color w:val="000000"/>
          <w:sz w:val="28"/>
        </w:rPr>
        <w:t>
                 ___________      200  жылдың "_____"___________
</w:t>
      </w:r>
      <w:r>
        <w:br/>
      </w:r>
      <w:r>
        <w:rPr>
          <w:rFonts w:ascii="Times New Roman"/>
          <w:b w:val="false"/>
          <w:i w:val="false"/>
          <w:color w:val="000000"/>
          <w:sz w:val="28"/>
        </w:rPr>
        <w:t>
                   қолы
</w:t>
      </w:r>
      <w:r>
        <w:br/>
      </w:r>
      <w:r>
        <w:rPr>
          <w:rFonts w:ascii="Times New Roman"/>
          <w:b w:val="false"/>
          <w:i w:val="false"/>
          <w:color w:val="000000"/>
          <w:sz w:val="28"/>
        </w:rPr>
        <w:t>
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N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N 4 Қосылым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Табиғи ресурстар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(қоршаған ортаны қорғау органы)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мекен жайы            телефоны               факсы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Әкімшілік жаза тартқызу туралы
</w:t>
      </w:r>
      <w:r>
        <w:br/>
      </w:r>
      <w:r>
        <w:rPr>
          <w:rFonts w:ascii="Times New Roman"/>
          <w:b w:val="false"/>
          <w:i w:val="false"/>
          <w:color w:val="000000"/>
          <w:sz w:val="28"/>
        </w:rPr>
        <w:t>
                          N ________ Қаулы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 жылдың "________"_________________
</w:t>
      </w:r>
      <w:r>
        <w:br/>
      </w:r>
      <w:r>
        <w:rPr>
          <w:rFonts w:ascii="Times New Roman"/>
          <w:b w:val="false"/>
          <w:i w:val="false"/>
          <w:color w:val="000000"/>
          <w:sz w:val="28"/>
        </w:rPr>
        <w:t>
     Қоршаған ортаны қорғау жөнiндегi мемлекеттiк инспектор: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қаулы толтырған тұлғаның лауазымы, аты-жөнi, тегi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iсi қаралудағы тұлғаның аты-жөнi, тегi
</w:t>
      </w:r>
      <w:r>
        <w:br/>
      </w:r>
      <w:r>
        <w:rPr>
          <w:rFonts w:ascii="Times New Roman"/>
          <w:b w:val="false"/>
          <w:i w:val="false"/>
          <w:color w:val="000000"/>
          <w:sz w:val="28"/>
        </w:rPr>
        <w:t>
     табиғат қорғау заңдарын бұзғаны туралы материалдарды: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қарай отырып және ол туралы 200 жылдың "____"____________
</w:t>
      </w:r>
      <w:r>
        <w:br/>
      </w:r>
      <w:r>
        <w:rPr>
          <w:rFonts w:ascii="Times New Roman"/>
          <w:b w:val="false"/>
          <w:i w:val="false"/>
          <w:color w:val="000000"/>
          <w:sz w:val="28"/>
        </w:rPr>
        <w:t>
      Табиғат  қорғау заңының бұзылған туралы хаттамаға, 1997 жылдың 15 шiлдесiндегi  Қазақстан Республикасының "Қоршаған ортаны қорғау туралы" Заңының 77 бабына, Қазақстан Республикасының "Әкiмшiлiк құқық бұзу туралы" Кодексының 276 бабына сәйкес, келесi түрдегi әкiмшiлiк жаза тартуға   
</w:t>
      </w:r>
      <w:r>
        <w:br/>
      </w:r>
      <w:r>
        <w:rPr>
          <w:rFonts w:ascii="Times New Roman"/>
          <w:b w:val="false"/>
          <w:i w:val="false"/>
          <w:color w:val="000000"/>
          <w:sz w:val="28"/>
        </w:rPr>
        <w:t>
       Қаулы етеді: 
</w:t>
      </w:r>
      <w:r>
        <w:br/>
      </w:r>
      <w:r>
        <w:rPr>
          <w:rFonts w:ascii="Times New Roman"/>
          <w:b w:val="false"/>
          <w:i w:val="false"/>
          <w:color w:val="000000"/>
          <w:sz w:val="28"/>
        </w:rPr>
        <w:t>
      1. ____________________________________________ ескертiлсiн
</w:t>
      </w:r>
      <w:r>
        <w:br/>
      </w:r>
      <w:r>
        <w:rPr>
          <w:rFonts w:ascii="Times New Roman"/>
          <w:b w:val="false"/>
          <w:i w:val="false"/>
          <w:color w:val="000000"/>
          <w:sz w:val="28"/>
        </w:rPr>
        <w:t>
      2. _______________________________________ Айыпқа тартылсын
</w:t>
      </w:r>
      <w:r>
        <w:br/>
      </w:r>
      <w:r>
        <w:rPr>
          <w:rFonts w:ascii="Times New Roman"/>
          <w:b w:val="false"/>
          <w:i w:val="false"/>
          <w:color w:val="000000"/>
          <w:sz w:val="28"/>
        </w:rPr>
        <w:t>
      айып _______________________________________________________
</w:t>
      </w:r>
      <w:r>
        <w:br/>
      </w:r>
      <w:r>
        <w:rPr>
          <w:rFonts w:ascii="Times New Roman"/>
          <w:b w:val="false"/>
          <w:i w:val="false"/>
          <w:color w:val="000000"/>
          <w:sz w:val="28"/>
        </w:rPr>
        <w:t>
                қоршаған ортаны қорғау органының деректемелерi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Бұл қаулы жоғарғы органда (жоғарғы лауазымды тұлғада) немесе
</w:t>
      </w:r>
      <w:r>
        <w:br/>
      </w:r>
      <w:r>
        <w:rPr>
          <w:rFonts w:ascii="Times New Roman"/>
          <w:b w:val="false"/>
          <w:i w:val="false"/>
          <w:color w:val="000000"/>
          <w:sz w:val="28"/>
        </w:rPr>
        <w:t>
тұрғын орынында қаулы шыққан күннен бастап он күн iшiнде сотта
</w:t>
      </w:r>
      <w:r>
        <w:br/>
      </w:r>
      <w:r>
        <w:rPr>
          <w:rFonts w:ascii="Times New Roman"/>
          <w:b w:val="false"/>
          <w:i w:val="false"/>
          <w:color w:val="000000"/>
          <w:sz w:val="28"/>
        </w:rPr>
        <w:t>
шағымдалынуы мүмкiн.
</w:t>
      </w:r>
      <w:r>
        <w:br/>
      </w:r>
      <w:r>
        <w:rPr>
          <w:rFonts w:ascii="Times New Roman"/>
          <w:b w:val="false"/>
          <w:i w:val="false"/>
          <w:color w:val="000000"/>
          <w:sz w:val="28"/>
        </w:rPr>
        <w:t>
       Ескертпе: Көрсетiлген айып Қаулы тапсырылған күннен бастап 
</w:t>
      </w:r>
      <w:r>
        <w:br/>
      </w:r>
      <w:r>
        <w:rPr>
          <w:rFonts w:ascii="Times New Roman"/>
          <w:b w:val="false"/>
          <w:i w:val="false"/>
          <w:color w:val="000000"/>
          <w:sz w:val="28"/>
        </w:rPr>
        <w:t>
15 күн iшiнде төленуi тиiс, ал Қаулы шағымдалған жағдайда шағым     қанағаттандырылмағаны туралы хабардар етiлген күннен бастап 
</w:t>
      </w:r>
      <w:r>
        <w:br/>
      </w:r>
      <w:r>
        <w:rPr>
          <w:rFonts w:ascii="Times New Roman"/>
          <w:b w:val="false"/>
          <w:i w:val="false"/>
          <w:color w:val="000000"/>
          <w:sz w:val="28"/>
        </w:rPr>
        <w:t>
15 күн iшiнде төленуі тиiс. Айып белгiленген уақытта төленбеген
</w:t>
      </w:r>
      <w:r>
        <w:br/>
      </w:r>
      <w:r>
        <w:rPr>
          <w:rFonts w:ascii="Times New Roman"/>
          <w:b w:val="false"/>
          <w:i w:val="false"/>
          <w:color w:val="000000"/>
          <w:sz w:val="28"/>
        </w:rPr>
        <w:t>
жағдайда айып Қазақстан Республикасының "Әкiмшiлiк құқық бұзу
</w:t>
      </w:r>
      <w:r>
        <w:br/>
      </w:r>
      <w:r>
        <w:rPr>
          <w:rFonts w:ascii="Times New Roman"/>
          <w:b w:val="false"/>
          <w:i w:val="false"/>
          <w:color w:val="000000"/>
          <w:sz w:val="28"/>
        </w:rPr>
        <w:t>
туралы" Кодексының 302 бабына сәйкес ықтиярсыз түрде 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жөнiндегi
</w:t>
      </w:r>
      <w:r>
        <w:br/>
      </w:r>
      <w:r>
        <w:rPr>
          <w:rFonts w:ascii="Times New Roman"/>
          <w:b w:val="false"/>
          <w:i w:val="false"/>
          <w:color w:val="000000"/>
          <w:sz w:val="28"/>
        </w:rPr>
        <w:t>
          мемлекеттiк инспектор ___________________________________
</w:t>
      </w:r>
      <w:r>
        <w:br/>
      </w:r>
      <w:r>
        <w:rPr>
          <w:rFonts w:ascii="Times New Roman"/>
          <w:b w:val="false"/>
          <w:i w:val="false"/>
          <w:color w:val="000000"/>
          <w:sz w:val="28"/>
        </w:rPr>
        <w:t>
                                   қолы        аты-жөнi, тегi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Қаулы заң бұзушыға тапсырылды (жiберiлдi) "____"_____ 200 жыл
</w:t>
      </w:r>
      <w:r>
        <w:br/>
      </w:r>
      <w:r>
        <w:rPr>
          <w:rFonts w:ascii="Times New Roman"/>
          <w:b w:val="false"/>
          <w:i w:val="false"/>
          <w:color w:val="000000"/>
          <w:sz w:val="28"/>
        </w:rPr>
        <w:t>
     Квитанция N ________ ____________ __________________________
</w:t>
      </w:r>
      <w:r>
        <w:br/>
      </w:r>
      <w:r>
        <w:rPr>
          <w:rFonts w:ascii="Times New Roman"/>
          <w:b w:val="false"/>
          <w:i w:val="false"/>
          <w:color w:val="000000"/>
          <w:sz w:val="28"/>
        </w:rPr>
        <w:t>
                              қолы            аты-жөнi, тегi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Тiркеу N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5 Қосылым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Табиғи ресурстар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(қоршаған ортаны қорғау органы)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мекен жайы            телефоны               факсы
</w:t>
      </w:r>
      <w:r>
        <w:br/>
      </w:r>
      <w:r>
        <w:rPr>
          <w:rFonts w:ascii="Times New Roman"/>
          <w:b w:val="false"/>
          <w:i w:val="false"/>
          <w:color w:val="000000"/>
          <w:sz w:val="28"/>
        </w:rPr>
        <w:t>
     Кәсiпорындардың, ғимараттардың және объектілердің жұмысын
</w:t>
      </w:r>
      <w:r>
        <w:br/>
      </w:r>
      <w:r>
        <w:rPr>
          <w:rFonts w:ascii="Times New Roman"/>
          <w:b w:val="false"/>
          <w:i w:val="false"/>
          <w:color w:val="000000"/>
          <w:sz w:val="28"/>
        </w:rPr>
        <w:t>
тоқтата тұруға, шектеуге, оларды пайдалануға беруге тыйым салуға және экологиялық талаптарды бұзумен жүзеге асырылған шаруашылық және басқа да әрекеттердi шектеуге, тоқтата тұруға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__________ НҰСҚАМА
</w:t>
      </w:r>
      <w:r>
        <w:br/>
      </w:r>
      <w:r>
        <w:rPr>
          <w:rFonts w:ascii="Times New Roman"/>
          <w:b w:val="false"/>
          <w:i w:val="false"/>
          <w:color w:val="000000"/>
          <w:sz w:val="28"/>
        </w:rPr>
        <w:t>
                 200 жылдың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Объектінің атауы мен тұрған орыны:____________________________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заң бұзуына байланысты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жекелеген өнеркәсiптiк қондырғының, цехтың, кәсiпорынның, 
</w:t>
      </w:r>
      <w:r>
        <w:br/>
      </w:r>
      <w:r>
        <w:rPr>
          <w:rFonts w:ascii="Times New Roman"/>
          <w:b w:val="false"/>
          <w:i w:val="false"/>
          <w:color w:val="000000"/>
          <w:sz w:val="28"/>
        </w:rPr>
        <w:t>
     объектінің, мекеменiң, ұйымның және т.б.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Әрекетi тоқтатылсын (шектелсін, тоқтата тұрылсын)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НЕГIЗДЕМЕ: Қазақстан Республикасының "Қоршаған ортаны қорғау
</w:t>
      </w:r>
      <w:r>
        <w:br/>
      </w:r>
      <w:r>
        <w:rPr>
          <w:rFonts w:ascii="Times New Roman"/>
          <w:b w:val="false"/>
          <w:i w:val="false"/>
          <w:color w:val="000000"/>
          <w:sz w:val="28"/>
        </w:rPr>
        <w:t>
     туралы" Заңының 77 бабының 2 тармағы.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Нұсқаманы берген
</w:t>
      </w:r>
      <w:r>
        <w:br/>
      </w:r>
      <w:r>
        <w:rPr>
          <w:rFonts w:ascii="Times New Roman"/>
          <w:b w:val="false"/>
          <w:i w:val="false"/>
          <w:color w:val="000000"/>
          <w:sz w:val="28"/>
        </w:rPr>
        <w:t>
     Қоршаған ортаны қорғау жөнiндегі
</w:t>
      </w:r>
      <w:r>
        <w:br/>
      </w:r>
      <w:r>
        <w:rPr>
          <w:rFonts w:ascii="Times New Roman"/>
          <w:b w:val="false"/>
          <w:i w:val="false"/>
          <w:color w:val="000000"/>
          <w:sz w:val="28"/>
        </w:rPr>
        <w:t>
     мемлекеттiк инспектор: ________________________________________
</w:t>
      </w:r>
      <w:r>
        <w:br/>
      </w:r>
      <w:r>
        <w:rPr>
          <w:rFonts w:ascii="Times New Roman"/>
          <w:b w:val="false"/>
          <w:i w:val="false"/>
          <w:color w:val="000000"/>
          <w:sz w:val="28"/>
        </w:rPr>
        <w:t>
                               қолы           аты-жөні, тегі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Нұсқаманы алдым және орындауға қабылдадым: 
</w:t>
      </w:r>
      <w:r>
        <w:br/>
      </w:r>
      <w:r>
        <w:rPr>
          <w:rFonts w:ascii="Times New Roman"/>
          <w:b w:val="false"/>
          <w:i w:val="false"/>
          <w:color w:val="000000"/>
          <w:sz w:val="28"/>
        </w:rPr>
        <w:t>
     _____________________ _________________________________________
</w:t>
      </w:r>
      <w:r>
        <w:br/>
      </w:r>
      <w:r>
        <w:rPr>
          <w:rFonts w:ascii="Times New Roman"/>
          <w:b w:val="false"/>
          <w:i w:val="false"/>
          <w:color w:val="000000"/>
          <w:sz w:val="28"/>
        </w:rPr>
        <w:t>
           лауазымы            қолы           аты-жөнi, тегi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Кәсiпорындардың ғимараттардың және объектілердің
</w:t>
      </w:r>
      <w:r>
        <w:br/>
      </w:r>
      <w:r>
        <w:rPr>
          <w:rFonts w:ascii="Times New Roman"/>
          <w:b w:val="false"/>
          <w:i w:val="false"/>
          <w:color w:val="000000"/>
          <w:sz w:val="28"/>
        </w:rPr>
        <w:t>
жұмысын тоқтата тұруға, шектеуге, оларды пайдалануға беруге тыйым
</w:t>
      </w:r>
      <w:r>
        <w:br/>
      </w:r>
      <w:r>
        <w:rPr>
          <w:rFonts w:ascii="Times New Roman"/>
          <w:b w:val="false"/>
          <w:i w:val="false"/>
          <w:color w:val="000000"/>
          <w:sz w:val="28"/>
        </w:rPr>
        <w:t>
салуға және экологиялық талаптарды бұзумен жүзеге асырылған шаруашылық және басқа да әрекеттердi шектеуге, тоқтата тұруға
</w:t>
      </w:r>
      <w:r>
        <w:br/>
      </w:r>
      <w:r>
        <w:rPr>
          <w:rFonts w:ascii="Times New Roman"/>
          <w:b w:val="false"/>
          <w:i w:val="false"/>
          <w:color w:val="000000"/>
          <w:sz w:val="28"/>
        </w:rPr>
        <w:t>
нұсқама Қазақстан Республикасының 200  жылдың 15 шiлдесiндегi "Қоршаған ортаны қорғау туралы" Заңының 77 бабына сәйкес
</w:t>
      </w:r>
      <w:r>
        <w:br/>
      </w:r>
      <w:r>
        <w:rPr>
          <w:rFonts w:ascii="Times New Roman"/>
          <w:b w:val="false"/>
          <w:i w:val="false"/>
          <w:color w:val="000000"/>
          <w:sz w:val="28"/>
        </w:rPr>
        <w:t>
қаржыландыруды тоқтату туралы нұсқамамен қаржы органдарына жiберiледi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Тіркеу N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6 Қосылым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Табиғи ресурстар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(қоршаған ортаны қорғау органы)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мекен жайы            телефоны               факсы
</w:t>
      </w:r>
      <w:r>
        <w:br/>
      </w:r>
      <w:r>
        <w:rPr>
          <w:rFonts w:ascii="Times New Roman"/>
          <w:b w:val="false"/>
          <w:i w:val="false"/>
          <w:color w:val="000000"/>
          <w:sz w:val="28"/>
        </w:rPr>
        <w:t>
                            N _______
</w:t>
      </w:r>
      <w:r>
        <w:br/>
      </w:r>
      <w:r>
        <w:rPr>
          <w:rFonts w:ascii="Times New Roman"/>
          <w:b w:val="false"/>
          <w:i w:val="false"/>
          <w:color w:val="000000"/>
          <w:sz w:val="28"/>
        </w:rPr>
        <w:t>
                        Пломбылау актісі
</w:t>
      </w:r>
      <w:r>
        <w:br/>
      </w:r>
      <w:r>
        <w:rPr>
          <w:rFonts w:ascii="Times New Roman"/>
          <w:b w:val="false"/>
          <w:i w:val="false"/>
          <w:color w:val="000000"/>
          <w:sz w:val="28"/>
        </w:rPr>
        <w:t>
                 200  жылдың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объектінің атауы мен тұрған орыны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 құрамдағы комиссия:_______________________________________
</w:t>
      </w:r>
      <w:r>
        <w:br/>
      </w:r>
      <w:r>
        <w:rPr>
          <w:rFonts w:ascii="Times New Roman"/>
          <w:b w:val="false"/>
          <w:i w:val="false"/>
          <w:color w:val="000000"/>
          <w:sz w:val="28"/>
        </w:rPr>
        <w:t>
                          комиссия мүшелерінің аты-жөндері,тектері,
</w:t>
      </w:r>
      <w:r>
        <w:br/>
      </w:r>
      <w:r>
        <w:rPr>
          <w:rFonts w:ascii="Times New Roman"/>
          <w:b w:val="false"/>
          <w:i w:val="false"/>
          <w:color w:val="000000"/>
          <w:sz w:val="28"/>
        </w:rPr>
        <w:t>
                                         лауазымдары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  жылдың "_____"___________ қоршаған ортаны қорғау органының нұсқамасына сәйкес  _________________________________________________________________
</w:t>
      </w:r>
      <w:r>
        <w:br/>
      </w:r>
      <w:r>
        <w:rPr>
          <w:rFonts w:ascii="Times New Roman"/>
          <w:b w:val="false"/>
          <w:i w:val="false"/>
          <w:color w:val="000000"/>
          <w:sz w:val="28"/>
        </w:rPr>
        <w:t>
               объектінің, оның бөлімдерінің атаулары     _________________________________________________________________
</w:t>
      </w:r>
      <w:r>
        <w:br/>
      </w:r>
      <w:r>
        <w:rPr>
          <w:rFonts w:ascii="Times New Roman"/>
          <w:b w:val="false"/>
          <w:i w:val="false"/>
          <w:color w:val="000000"/>
          <w:sz w:val="28"/>
        </w:rPr>
        <w:t>
             өндірістік әрекетіне пломбылау жүргізеді.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мүшелерінің қолдары:___________
</w:t>
      </w:r>
      <w:r>
        <w:br/>
      </w:r>
      <w:r>
        <w:rPr>
          <w:rFonts w:ascii="Times New Roman"/>
          <w:b w:val="false"/>
          <w:i w:val="false"/>
          <w:color w:val="000000"/>
          <w:sz w:val="28"/>
        </w:rPr>
        <w:t>
                                                        ____________
</w:t>
      </w:r>
      <w:r>
        <w:br/>
      </w:r>
      <w:r>
        <w:rPr>
          <w:rFonts w:ascii="Times New Roman"/>
          <w:b w:val="false"/>
          <w:i w:val="false"/>
          <w:color w:val="000000"/>
          <w:sz w:val="28"/>
        </w:rPr>
        <w:t>
                                                        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Апат болған жағдайда объектінің басшылығына акті жасау арқылы 
</w:t>
      </w:r>
      <w:r>
        <w:br/>
      </w:r>
      <w:r>
        <w:rPr>
          <w:rFonts w:ascii="Times New Roman"/>
          <w:b w:val="false"/>
          <w:i w:val="false"/>
          <w:color w:val="000000"/>
          <w:sz w:val="28"/>
        </w:rPr>
        <w:t>
     пломбаны алуға болады және ол туралы қоршаған ортаны қорғау
</w:t>
      </w:r>
      <w:r>
        <w:br/>
      </w:r>
      <w:r>
        <w:rPr>
          <w:rFonts w:ascii="Times New Roman"/>
          <w:b w:val="false"/>
          <w:i w:val="false"/>
          <w:color w:val="000000"/>
          <w:sz w:val="28"/>
        </w:rPr>
        <w:t>
органына жоғарыда көрсетілген мекен-жайға хабарлау қажет.
</w:t>
      </w:r>
      <w:r>
        <w:br/>
      </w:r>
      <w:r>
        <w:rPr>
          <w:rFonts w:ascii="Times New Roman"/>
          <w:b w:val="false"/>
          <w:i w:val="false"/>
          <w:color w:val="000000"/>
          <w:sz w:val="28"/>
        </w:rPr>
        <w:t>
     Пломба жауапты сақтауға алынды: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_____________ 200  жылдың "___"_____
</w:t>
      </w:r>
      <w:r>
        <w:br/>
      </w:r>
      <w:r>
        <w:rPr>
          <w:rFonts w:ascii="Times New Roman"/>
          <w:b w:val="false"/>
          <w:i w:val="false"/>
          <w:color w:val="000000"/>
          <w:sz w:val="28"/>
        </w:rPr>
        <w:t>
          басшының лауазымы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Акті ________  данада құрылған
</w:t>
      </w:r>
      <w:r>
        <w:br/>
      </w:r>
      <w:r>
        <w:rPr>
          <w:rFonts w:ascii="Times New Roman"/>
          <w:b w:val="false"/>
          <w:i w:val="false"/>
          <w:color w:val="000000"/>
          <w:sz w:val="28"/>
        </w:rPr>
        <w:t>
     N 1 дана_______________________________________________________
</w:t>
      </w:r>
      <w:r>
        <w:br/>
      </w:r>
      <w:r>
        <w:rPr>
          <w:rFonts w:ascii="Times New Roman"/>
          <w:b w:val="false"/>
          <w:i w:val="false"/>
          <w:color w:val="000000"/>
          <w:sz w:val="28"/>
        </w:rPr>
        <w:t>
     N 2 дана_______________________________________________________
</w:t>
      </w:r>
      <w:r>
        <w:br/>
      </w:r>
      <w:r>
        <w:rPr>
          <w:rFonts w:ascii="Times New Roman"/>
          <w:b w:val="false"/>
          <w:i w:val="false"/>
          <w:color w:val="000000"/>
          <w:sz w:val="28"/>
        </w:rPr>
        <w:t>
     N 3 дана_______________________________________________________
</w:t>
      </w:r>
      <w:r>
        <w:br/>
      </w:r>
      <w:r>
        <w:rPr>
          <w:rFonts w:ascii="Times New Roman"/>
          <w:b w:val="false"/>
          <w:i w:val="false"/>
          <w:color w:val="000000"/>
          <w:sz w:val="28"/>
        </w:rPr>
        <w:t>
_________________________________________________ Акті тапсырылды
</w:t>
      </w:r>
      <w:r>
        <w:br/>
      </w:r>
      <w:r>
        <w:rPr>
          <w:rFonts w:ascii="Times New Roman"/>
          <w:b w:val="false"/>
          <w:i w:val="false"/>
          <w:color w:val="000000"/>
          <w:sz w:val="28"/>
        </w:rPr>
        <w:t>
             басшының лауазымы, аты-жөні, тегі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N
</w:t>
      </w:r>
      <w:r>
        <w:br/>
      </w:r>
      <w:r>
        <w:rPr>
          <w:rFonts w:ascii="Times New Roman"/>
          <w:b w:val="false"/>
          <w:i w:val="false"/>
          <w:color w:val="000000"/>
          <w:sz w:val="28"/>
        </w:rPr>
        <w:t>
N 7 Қосылым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Табиғи ресурстар және
</w:t>
      </w:r>
      <w:r>
        <w:br/>
      </w:r>
      <w:r>
        <w:rPr>
          <w:rFonts w:ascii="Times New Roman"/>
          <w:b w:val="false"/>
          <w:i w:val="false"/>
          <w:color w:val="000000"/>
          <w:sz w:val="28"/>
        </w:rPr>
        <w:t>
қоршаған ортаны қорғау
</w:t>
      </w:r>
      <w:r>
        <w:br/>
      </w:r>
      <w:r>
        <w:rPr>
          <w:rFonts w:ascii="Times New Roman"/>
          <w:b w:val="false"/>
          <w:i w:val="false"/>
          <w:color w:val="000000"/>
          <w:sz w:val="28"/>
        </w:rPr>
        <w:t>
министрлігі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(қоршаған ортаны қорғау органы)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мекен жайы            телефоны               факсы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қаржы-несие органының атауы және оның мекен-жайы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талаптарды бұзумен немесе экологиялық
</w:t>
      </w:r>
      <w:r>
        <w:br/>
      </w:r>
      <w:r>
        <w:rPr>
          <w:rFonts w:ascii="Times New Roman"/>
          <w:b w:val="false"/>
          <w:i w:val="false"/>
          <w:color w:val="000000"/>
          <w:sz w:val="28"/>
        </w:rPr>
        <w:t>
сараптаманың оң тұжырымдасыз жүзеге асырылған құрылыстарды және объектілерді пайдалануды, шаруашылық және басқа да әрекеттерді қаржыландыруды тоқтату туралы
</w:t>
      </w:r>
      <w:r>
        <w:br/>
      </w:r>
      <w:r>
        <w:rPr>
          <w:rFonts w:ascii="Times New Roman"/>
          <w:b w:val="false"/>
          <w:i w:val="false"/>
          <w:color w:val="000000"/>
          <w:sz w:val="28"/>
        </w:rPr>
        <w:t>
                         N ______ Нұсқама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 жылдың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  жылдың "_____"__________ N______ Табиғат қорғау заңының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бұзылғаны туралы хаттамасы негізінде және Қазақстан
</w:t>
      </w:r>
      <w:r>
        <w:br/>
      </w:r>
      <w:r>
        <w:rPr>
          <w:rFonts w:ascii="Times New Roman"/>
          <w:b w:val="false"/>
          <w:i w:val="false"/>
          <w:color w:val="000000"/>
          <w:sz w:val="28"/>
        </w:rPr>
        <w:t>
Республикасының "Қоршаған ортаны қорғау туралы" Заңын орындау
</w:t>
      </w:r>
      <w:r>
        <w:br/>
      </w:r>
      <w:r>
        <w:rPr>
          <w:rFonts w:ascii="Times New Roman"/>
          <w:b w:val="false"/>
          <w:i w:val="false"/>
          <w:color w:val="000000"/>
          <w:sz w:val="28"/>
        </w:rPr>
        <w:t>
мақсатында және_____________________________________________________
</w:t>
      </w:r>
      <w:r>
        <w:br/>
      </w:r>
      <w:r>
        <w:rPr>
          <w:rFonts w:ascii="Times New Roman"/>
          <w:b w:val="false"/>
          <w:i w:val="false"/>
          <w:color w:val="000000"/>
          <w:sz w:val="28"/>
        </w:rPr>
        <w:t>
      Заңның тиісті баптарына, және басқа да заңдарға және
</w:t>
      </w:r>
      <w:r>
        <w:br/>
      </w:r>
      <w:r>
        <w:rPr>
          <w:rFonts w:ascii="Times New Roman"/>
          <w:b w:val="false"/>
          <w:i w:val="false"/>
          <w:color w:val="000000"/>
          <w:sz w:val="28"/>
        </w:rPr>
        <w:t>
нормативтік актілерге, олардың баптар мен тармақтарына сілтеме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шаруашылық әрекетінің түрі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талаптарды бұзумен жүргізген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заңды тұлғаның атауы, оның мекен-жайы және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жеке тұлғаның аты-жөні, тегі, жұмыс және тұратын орыны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қаржыландыруды тоқтатуды міндеттеймін.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Тапсырыс (инвестор) беруші__________________________________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заңды тұлғаның атауы, мекен-жайы және банк деректемелері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Жұмысты қаржыландыруды қайта бастауға рұқсат осы Нұсқаманы берген мемлекеттік лауазымды тұлғамен тек қана Хаттамада көрсетілген экологиялық талаптарды бұзуды жойғаннан кейін 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Нұсқаманың орындалғаны туралы 200  жылдың "___"____ дейін хабарлауды сұраймын.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Қосылым: 200  жылдың "____"______ N ___ Табиғат қорғау заңының
</w:t>
      </w:r>
      <w:r>
        <w:br/>
      </w:r>
      <w:r>
        <w:rPr>
          <w:rFonts w:ascii="Times New Roman"/>
          <w:b w:val="false"/>
          <w:i w:val="false"/>
          <w:color w:val="000000"/>
          <w:sz w:val="28"/>
        </w:rPr>
        <w:t>
бұзылғаны туралы хаттама ________ парақта.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Нұсқаманы толтырған тұлғаның лауазымы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 _________________________
</w:t>
      </w:r>
      <w:r>
        <w:br/>
      </w:r>
      <w:r>
        <w:rPr>
          <w:rFonts w:ascii="Times New Roman"/>
          <w:b w:val="false"/>
          <w:i w:val="false"/>
          <w:color w:val="000000"/>
          <w:sz w:val="28"/>
        </w:rPr>
        <w:t>
                         қолы             аты-жөні, тегі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Тіркеу N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