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77e8" w14:textId="c077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әуежайларында авияжолаушыларға қызмет көрсетуді ұйымдастыруға қатысты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2000 жылғы 9 қазандағы N 409-1 бұйрығы. Қазақстан Республикасы Әділет министрлігінде 7.11.2000 ж. тіркелді. Тіркеу N 1277. Күші жойылды - Қазақстан Республикасы Көлік және коммуникация министрінің 2011 жылғы 05 мамырдағы № 253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2011.05.05 № 253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халықаралық әуежайларында жолаушыларға қызмет көрсетуді ұйымдастыруды жетiлдіру мақсатында БҰЙЫРАМЫН:</w:t>
      </w:r>
      <w:r>
        <w:br/>
      </w:r>
      <w:r>
        <w:rPr>
          <w:rFonts w:ascii="Times New Roman"/>
          <w:b w:val="false"/>
          <w:i w:val="false"/>
          <w:color w:val="000000"/>
          <w:sz w:val="28"/>
        </w:rPr>
        <w:t xml:space="preserve">
      1. Қоса берiліп отырғандар бекiтiлсiн: </w:t>
      </w:r>
      <w:r>
        <w:br/>
      </w:r>
      <w:r>
        <w:rPr>
          <w:rFonts w:ascii="Times New Roman"/>
          <w:b w:val="false"/>
          <w:i w:val="false"/>
          <w:color w:val="000000"/>
          <w:sz w:val="28"/>
        </w:rPr>
        <w:t xml:space="preserve">
      1) Халықаралық авиарейстердің жолаушыларына қызмет көрсетудің ережелерi; </w:t>
      </w:r>
      <w:r>
        <w:br/>
      </w:r>
      <w:r>
        <w:rPr>
          <w:rFonts w:ascii="Times New Roman"/>
          <w:b w:val="false"/>
          <w:i w:val="false"/>
          <w:color w:val="000000"/>
          <w:sz w:val="28"/>
        </w:rPr>
        <w:t xml:space="preserve">
      2) Қазақстан Республикасының әуежайларындағы аса маңызды тұлғалар мен ресми делегацияларға арналған залдарда (VIР) жұмысты ұйымдастыру мен қызмет көрсетудiң ережелерi; </w:t>
      </w:r>
      <w:r>
        <w:br/>
      </w:r>
      <w:r>
        <w:rPr>
          <w:rFonts w:ascii="Times New Roman"/>
          <w:b w:val="false"/>
          <w:i w:val="false"/>
          <w:color w:val="000000"/>
          <w:sz w:val="28"/>
        </w:rPr>
        <w:t xml:space="preserve">
      3) Қазақстан Республикасының әуежайларындағы бизнес залдарда (СIР) жұмысты ұйымдастыру мен қызмет көрсетудің ережелері; </w:t>
      </w:r>
      <w:r>
        <w:br/>
      </w:r>
      <w:r>
        <w:rPr>
          <w:rFonts w:ascii="Times New Roman"/>
          <w:b w:val="false"/>
          <w:i w:val="false"/>
          <w:color w:val="000000"/>
          <w:sz w:val="28"/>
        </w:rPr>
        <w:t xml:space="preserve">
      4) Қазақстан Республикасының халықаралық әуежайлары аумағында рұқсаттама беру ережелері; </w:t>
      </w:r>
      <w:r>
        <w:br/>
      </w:r>
      <w:r>
        <w:rPr>
          <w:rFonts w:ascii="Times New Roman"/>
          <w:b w:val="false"/>
          <w:i w:val="false"/>
          <w:color w:val="000000"/>
          <w:sz w:val="28"/>
        </w:rPr>
        <w:t xml:space="preserve">
      5) Астана, Алматы және Атырау қалалары әуежайларының халықаралық рейстердің жолаушыларын қабылдау және жіберу жөніндегі қызметін жақсартудың іс-шаралары жоспары. </w:t>
      </w:r>
      <w:r>
        <w:br/>
      </w:r>
      <w:r>
        <w:rPr>
          <w:rFonts w:ascii="Times New Roman"/>
          <w:b w:val="false"/>
          <w:i w:val="false"/>
          <w:color w:val="000000"/>
          <w:sz w:val="28"/>
        </w:rPr>
        <w:t xml:space="preserve">
      2. Қазақстан Республикасы Көлік және коммуникациялар министрлігінің Азаматтық авиация комитеті (Ә.Қ.Баталов) осы бұйрықты Қазақстан Республикасының Әдiлет министрлігінде мемлекеттік тіркеуге ұсынсын. </w:t>
      </w:r>
      <w:r>
        <w:br/>
      </w:r>
      <w:r>
        <w:rPr>
          <w:rFonts w:ascii="Times New Roman"/>
          <w:b w:val="false"/>
          <w:i w:val="false"/>
          <w:color w:val="000000"/>
          <w:sz w:val="28"/>
        </w:rPr>
        <w:t xml:space="preserve">
      3. Осы бұйрық қол қойылған күнінен бастап күшіне енеді және таныстыру мен таратуға жатады. </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Көлік және коммуникациялар</w:t>
      </w:r>
      <w:r>
        <w:br/>
      </w:r>
      <w:r>
        <w:rPr>
          <w:rFonts w:ascii="Times New Roman"/>
          <w:b w:val="false"/>
          <w:i w:val="false"/>
          <w:color w:val="000000"/>
          <w:sz w:val="28"/>
        </w:rPr>
        <w:t xml:space="preserve">
министрінің       </w:t>
      </w:r>
      <w:r>
        <w:br/>
      </w:r>
      <w:r>
        <w:rPr>
          <w:rFonts w:ascii="Times New Roman"/>
          <w:b w:val="false"/>
          <w:i w:val="false"/>
          <w:color w:val="000000"/>
          <w:sz w:val="28"/>
        </w:rPr>
        <w:t>
2000 жылғы 9 қазан N 409-1</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әуежайларындағы аса маңызды</w:t>
      </w:r>
      <w:r>
        <w:br/>
      </w:r>
      <w:r>
        <w:rPr>
          <w:rFonts w:ascii="Times New Roman"/>
          <w:b/>
          <w:i w:val="false"/>
          <w:color w:val="000000"/>
        </w:rPr>
        <w:t xml:space="preserve">
тұлғаларға арналған залдарда (VIР) жолаушылар мен ресми </w:t>
      </w:r>
      <w:r>
        <w:br/>
      </w:r>
      <w:r>
        <w:rPr>
          <w:rFonts w:ascii="Times New Roman"/>
          <w:b/>
          <w:i w:val="false"/>
          <w:color w:val="000000"/>
        </w:rPr>
        <w:t xml:space="preserve">
делегацияларға қызмет көрсету мен жұмысты ұйымдастыру </w:t>
      </w:r>
      <w:r>
        <w:br/>
      </w:r>
      <w:r>
        <w:rPr>
          <w:rFonts w:ascii="Times New Roman"/>
          <w:b/>
          <w:i w:val="false"/>
          <w:color w:val="000000"/>
        </w:rPr>
        <w:t>
ережелерi</w:t>
      </w:r>
    </w:p>
    <w:bookmarkEnd w:id="1"/>
    <w:bookmarkStart w:name="z3" w:id="2"/>
    <w:p>
      <w:pPr>
        <w:spacing w:after="0"/>
        <w:ind w:left="0"/>
        <w:jc w:val="both"/>
      </w:pPr>
      <w:r>
        <w:rPr>
          <w:rFonts w:ascii="Times New Roman"/>
          <w:b w:val="false"/>
          <w:i w:val="false"/>
          <w:color w:val="000000"/>
          <w:sz w:val="28"/>
        </w:rPr>
        <w:t xml:space="preserve">
      1. Осы ереже Қазақстан Республикасының әуежайларындағы аса маңызды тұлғаларға арналған залдарда (VIР) жолаушылар мен ресми делегацияларға қызмет көрсету жұмысты ұйымдастырудың негiзгi шарттарын белгiлейдi. </w:t>
      </w:r>
    </w:p>
    <w:bookmarkEnd w:id="2"/>
    <w:bookmarkStart w:name="z4" w:id="3"/>
    <w:p>
      <w:pPr>
        <w:spacing w:after="0"/>
        <w:ind w:left="0"/>
        <w:jc w:val="both"/>
      </w:pPr>
      <w:r>
        <w:rPr>
          <w:rFonts w:ascii="Times New Roman"/>
          <w:b w:val="false"/>
          <w:i w:val="false"/>
          <w:color w:val="000000"/>
          <w:sz w:val="28"/>
        </w:rPr>
        <w:t>
      2. Ресмилiктi оңайлату мақсатында VIР жолаушыларына арналған күту залдары бақыланатын аймақ шегiнде орналасуы тиiс.</w:t>
      </w:r>
    </w:p>
    <w:bookmarkEnd w:id="3"/>
    <w:bookmarkStart w:name="z5" w:id="4"/>
    <w:p>
      <w:pPr>
        <w:spacing w:after="0"/>
        <w:ind w:left="0"/>
        <w:jc w:val="both"/>
      </w:pPr>
      <w:r>
        <w:rPr>
          <w:rFonts w:ascii="Times New Roman"/>
          <w:b w:val="false"/>
          <w:i w:val="false"/>
          <w:color w:val="000000"/>
          <w:sz w:val="28"/>
        </w:rPr>
        <w:t>
      3. VIР залдарда Қазақстан Республикасының Президент Әкiмшiлiгi, Президент iстерi басқармасы, Премьер-Министрдiң кеңсесi, Сыртқы iстер министрлiгi (Мемлекеттiк хаттама қызметi мен Дипломатиялық корпуспен жұмыс iстеу департаментi), Қазақстан Республикасы Көлiк және коммуникациялар министрлiгiнiң Азаматтық авиация комитетi басшыларының алдын ала тапсырыстары бойынша тұлғаларға қызмет көрсетiлуi мүмкiн.</w:t>
      </w:r>
    </w:p>
    <w:bookmarkEnd w:id="4"/>
    <w:bookmarkStart w:name="z6" w:id="5"/>
    <w:p>
      <w:pPr>
        <w:spacing w:after="0"/>
        <w:ind w:left="0"/>
        <w:jc w:val="both"/>
      </w:pPr>
      <w:r>
        <w:rPr>
          <w:rFonts w:ascii="Times New Roman"/>
          <w:b w:val="false"/>
          <w:i w:val="false"/>
          <w:color w:val="000000"/>
          <w:sz w:val="28"/>
        </w:rPr>
        <w:t>
      4. Егер делегация басшысы:</w:t>
      </w:r>
      <w:r>
        <w:br/>
      </w:r>
      <w:r>
        <w:rPr>
          <w:rFonts w:ascii="Times New Roman"/>
          <w:b w:val="false"/>
          <w:i w:val="false"/>
          <w:color w:val="000000"/>
          <w:sz w:val="28"/>
        </w:rPr>
        <w:t>
      Мемлекет басшысы,</w:t>
      </w:r>
      <w:r>
        <w:br/>
      </w:r>
      <w:r>
        <w:rPr>
          <w:rFonts w:ascii="Times New Roman"/>
          <w:b w:val="false"/>
          <w:i w:val="false"/>
          <w:color w:val="000000"/>
          <w:sz w:val="28"/>
        </w:rPr>
        <w:t>
      Үкiмет басшысы,</w:t>
      </w:r>
      <w:r>
        <w:br/>
      </w:r>
      <w:r>
        <w:rPr>
          <w:rFonts w:ascii="Times New Roman"/>
          <w:b w:val="false"/>
          <w:i w:val="false"/>
          <w:color w:val="000000"/>
          <w:sz w:val="28"/>
        </w:rPr>
        <w:t>
      Парламент, Сенат басшылары,</w:t>
      </w:r>
      <w:r>
        <w:br/>
      </w:r>
      <w:r>
        <w:rPr>
          <w:rFonts w:ascii="Times New Roman"/>
          <w:b w:val="false"/>
          <w:i w:val="false"/>
          <w:color w:val="000000"/>
          <w:sz w:val="28"/>
        </w:rPr>
        <w:t>
      Мәртебесi бойынша Үкiмет басшыларына теңдес</w:t>
      </w:r>
      <w:r>
        <w:br/>
      </w:r>
      <w:r>
        <w:rPr>
          <w:rFonts w:ascii="Times New Roman"/>
          <w:b w:val="false"/>
          <w:i w:val="false"/>
          <w:color w:val="000000"/>
          <w:sz w:val="28"/>
        </w:rPr>
        <w:t>
      халықаралық ұйымдар басшылары,</w:t>
      </w:r>
      <w:r>
        <w:br/>
      </w:r>
      <w:r>
        <w:rPr>
          <w:rFonts w:ascii="Times New Roman"/>
          <w:b w:val="false"/>
          <w:i w:val="false"/>
          <w:color w:val="000000"/>
          <w:sz w:val="28"/>
        </w:rPr>
        <w:t>
      Сыртқы iстер министрлерi,</w:t>
      </w:r>
      <w:r>
        <w:br/>
      </w:r>
      <w:r>
        <w:rPr>
          <w:rFonts w:ascii="Times New Roman"/>
          <w:b w:val="false"/>
          <w:i w:val="false"/>
          <w:color w:val="000000"/>
          <w:sz w:val="28"/>
        </w:rPr>
        <w:t>
      Мемлекет басшысының арнайы елшiлерi,</w:t>
      </w:r>
      <w:r>
        <w:br/>
      </w:r>
      <w:r>
        <w:rPr>
          <w:rFonts w:ascii="Times New Roman"/>
          <w:b w:val="false"/>
          <w:i w:val="false"/>
          <w:color w:val="000000"/>
          <w:sz w:val="28"/>
        </w:rPr>
        <w:t>
      Қазақстан Республикасы мемлекет басшысының шақыруы бойынша Қазақстан Республикасы Президентiнiң жеке қонақтары,</w:t>
      </w:r>
      <w:r>
        <w:br/>
      </w:r>
      <w:r>
        <w:rPr>
          <w:rFonts w:ascii="Times New Roman"/>
          <w:b w:val="false"/>
          <w:i w:val="false"/>
          <w:color w:val="000000"/>
          <w:sz w:val="28"/>
        </w:rPr>
        <w:t xml:space="preserve">
      Сенiм грамоталарын тапсыруға келетiн елшiлер болған жағдайларда қарсы алу мен шығарып салулар әуе кемесiнiң тарапынша жүзеге асырылады. Сонымен қатар Сыртқы iстер министрлiгiнiң Мемлекеттiк хаттама басқармасының қызметкерлерi VIР залдың қызметкерлерiмен бiрге меймандарды әуе кемесiнің трабында қарсы алады. </w:t>
      </w:r>
    </w:p>
    <w:bookmarkEnd w:id="5"/>
    <w:bookmarkStart w:name="z7" w:id="6"/>
    <w:p>
      <w:pPr>
        <w:spacing w:after="0"/>
        <w:ind w:left="0"/>
        <w:jc w:val="both"/>
      </w:pPr>
      <w:r>
        <w:rPr>
          <w:rFonts w:ascii="Times New Roman"/>
          <w:b w:val="false"/>
          <w:i w:val="false"/>
          <w:color w:val="000000"/>
          <w:sz w:val="28"/>
        </w:rPr>
        <w:t xml:space="preserve">
      5. Рейстiң келуiмен (кетуiмен) VIР залдардың және Мемлекеттiк хаттама қызметiнiң қызметкерлерi жолаушыларды әуежайдың автокөлiгiмен әуе кемесiнен (кемесiне) қарсы алады да, кедендiк және шекаралық бақылау пункттерi арқылы iлесiп жүредi. Теңдеме жүктi ресiмдеу және жеткiзу үшiн қабылдағыш-тапсырғыш және әуежай автокөлiгi берiледi. </w:t>
      </w:r>
    </w:p>
    <w:bookmarkEnd w:id="6"/>
    <w:bookmarkStart w:name="z8" w:id="7"/>
    <w:p>
      <w:pPr>
        <w:spacing w:after="0"/>
        <w:ind w:left="0"/>
        <w:jc w:val="both"/>
      </w:pPr>
      <w:r>
        <w:rPr>
          <w:rFonts w:ascii="Times New Roman"/>
          <w:b w:val="false"/>
          <w:i w:val="false"/>
          <w:color w:val="000000"/>
          <w:sz w:val="28"/>
        </w:rPr>
        <w:t xml:space="preserve">
      6. VIР залдарда қызмет жасауға тиiстi жағдай жасау мен оны сақтау әуежай, кеден, авиация қауiпсiздiк қызметi және шекаралық бақылаудың басшылары бақылау-өткiзу пунктi мен VIР залдар арқылы өтетiн тұлғаларға қызмет көрсету тәртiбiн, сондай-ақ бақылау-өткiзу және залдар қызметкерлерiнің өзара iс-қимылын реттейтiн тәртiптi әзiрлейдi және бекiтедi. Әуежай әкiмшiлiгi VIР залдарда тiкелей қызмет көрсетiлетiн жолаушылардың теңдеме, қол жүгiнiң бүтiндiгi мен сақталуына және қауiпсiздiгiне толықтай жауап бередi. </w:t>
      </w:r>
    </w:p>
    <w:bookmarkEnd w:id="7"/>
    <w:bookmarkStart w:name="z9" w:id="8"/>
    <w:p>
      <w:pPr>
        <w:spacing w:after="0"/>
        <w:ind w:left="0"/>
        <w:jc w:val="both"/>
      </w:pPr>
      <w:r>
        <w:rPr>
          <w:rFonts w:ascii="Times New Roman"/>
          <w:b w:val="false"/>
          <w:i w:val="false"/>
          <w:color w:val="000000"/>
          <w:sz w:val="28"/>
        </w:rPr>
        <w:t xml:space="preserve">
      7. VIР залдардың қызметкерлерi өз қызметтерiнде Қазақстан Республикасының қолданылып жүрген заңнамаларын басшылыққа алады. </w:t>
      </w:r>
    </w:p>
    <w:bookmarkEnd w:id="8"/>
    <w:bookmarkStart w:name="z10" w:id="9"/>
    <w:p>
      <w:pPr>
        <w:spacing w:after="0"/>
        <w:ind w:left="0"/>
        <w:jc w:val="both"/>
      </w:pPr>
      <w:r>
        <w:rPr>
          <w:rFonts w:ascii="Times New Roman"/>
          <w:b w:val="false"/>
          <w:i w:val="false"/>
          <w:color w:val="000000"/>
          <w:sz w:val="28"/>
        </w:rPr>
        <w:t xml:space="preserve">
      8. VIР залдарда қызмет көрсетудi қамтамасыз ететiн қызметкерлер деркезiнде құжаттар мен теңдеме жүктi ресiмдеуге, жолаушыларға ұшақтың келу және кету уақытын хабарлауға, жолаушыларды әуе кемесiне және әуе кемесiнен жеткiзудi қамтамасыз етулерi тиiс. </w:t>
      </w:r>
      <w:r>
        <w:br/>
      </w:r>
      <w:r>
        <w:rPr>
          <w:rFonts w:ascii="Times New Roman"/>
          <w:b w:val="false"/>
          <w:i w:val="false"/>
          <w:color w:val="000000"/>
          <w:sz w:val="28"/>
        </w:rPr>
        <w:t>
      Әуежай әкiмшiлiгi VIР залдарда тiкелей қызмет көрсетiлетiн жолаушылардың теңдеме, қол жүгiнiң бүтiндiгi мен сақталуына және олардың қауiпсiздiгiне толықтай жауап бередi.</w:t>
      </w:r>
    </w:p>
    <w:bookmarkEnd w:id="9"/>
    <w:bookmarkStart w:name="z11" w:id="10"/>
    <w:p>
      <w:pPr>
        <w:spacing w:after="0"/>
        <w:ind w:left="0"/>
        <w:jc w:val="both"/>
      </w:pPr>
      <w:r>
        <w:rPr>
          <w:rFonts w:ascii="Times New Roman"/>
          <w:b w:val="false"/>
          <w:i w:val="false"/>
          <w:color w:val="000000"/>
          <w:sz w:val="28"/>
        </w:rPr>
        <w:t>
      9. VIР залдарда билеттердi тiркеу мен теңдеме жүктердi ресiмдеу ұшақтың ұшуына 40 минут қалғанда аяқталады, залға жолаушылардың келу уақыты туралы алдын ала ескертiлген жекелеген жағдайларда әуе кемесiне жолаушыларды отырғызуды аяқтау уақытын сақтай отырып, неғұрлым кеш ресiмдеуге рұқсат 6ерiледi.</w:t>
      </w:r>
    </w:p>
    <w:bookmarkEnd w:id="10"/>
    <w:bookmarkStart w:name="z12" w:id="11"/>
    <w:p>
      <w:pPr>
        <w:spacing w:after="0"/>
        <w:ind w:left="0"/>
        <w:jc w:val="both"/>
      </w:pPr>
      <w:r>
        <w:rPr>
          <w:rFonts w:ascii="Times New Roman"/>
          <w:b w:val="false"/>
          <w:i w:val="false"/>
          <w:color w:val="000000"/>
          <w:sz w:val="28"/>
        </w:rPr>
        <w:t>
      10. Дипломатиялық артықшылықтар мен иммунитеттердi пайдаланатын тұлғаларды қоспағанда, барлық жолаушылар мен олардың қол жүктерi шекаралық және кедендiк бақылаудан өтедi.</w:t>
      </w:r>
    </w:p>
    <w:bookmarkEnd w:id="11"/>
    <w:bookmarkStart w:name="z13" w:id="12"/>
    <w:p>
      <w:pPr>
        <w:spacing w:after="0"/>
        <w:ind w:left="0"/>
        <w:jc w:val="left"/>
      </w:pPr>
      <w:r>
        <w:rPr>
          <w:rFonts w:ascii="Times New Roman"/>
          <w:b/>
          <w:i w:val="false"/>
          <w:color w:val="000000"/>
        </w:rPr>
        <w:t xml:space="preserve"> 
Қазақстан Республикасының әуежайларындағы бизнес-залдарында</w:t>
      </w:r>
      <w:r>
        <w:br/>
      </w:r>
      <w:r>
        <w:rPr>
          <w:rFonts w:ascii="Times New Roman"/>
          <w:b/>
          <w:i w:val="false"/>
          <w:color w:val="000000"/>
        </w:rPr>
        <w:t>
(СIР) жолаушыларға қызмет көрсету мен жұмысты ұйымдастыру</w:t>
      </w:r>
      <w:r>
        <w:br/>
      </w:r>
      <w:r>
        <w:rPr>
          <w:rFonts w:ascii="Times New Roman"/>
          <w:b/>
          <w:i w:val="false"/>
          <w:color w:val="000000"/>
        </w:rPr>
        <w:t>
ережелерi</w:t>
      </w:r>
    </w:p>
    <w:bookmarkEnd w:id="12"/>
    <w:bookmarkStart w:name="z14" w:id="13"/>
    <w:p>
      <w:pPr>
        <w:spacing w:after="0"/>
        <w:ind w:left="0"/>
        <w:jc w:val="both"/>
      </w:pPr>
      <w:r>
        <w:rPr>
          <w:rFonts w:ascii="Times New Roman"/>
          <w:b w:val="false"/>
          <w:i w:val="false"/>
          <w:color w:val="000000"/>
          <w:sz w:val="28"/>
        </w:rPr>
        <w:t xml:space="preserve">
      1. Осы ереже Қазақстан Республикасының әуежайларындағы бизнес-залдарда (СIР) жолаушыларға қызмет көрсетуге қойылатын талаптарды белгiлейдi. </w:t>
      </w:r>
    </w:p>
    <w:bookmarkEnd w:id="13"/>
    <w:bookmarkStart w:name="z15" w:id="14"/>
    <w:p>
      <w:pPr>
        <w:spacing w:after="0"/>
        <w:ind w:left="0"/>
        <w:jc w:val="both"/>
      </w:pPr>
      <w:r>
        <w:rPr>
          <w:rFonts w:ascii="Times New Roman"/>
          <w:b w:val="false"/>
          <w:i w:val="false"/>
          <w:color w:val="000000"/>
          <w:sz w:val="28"/>
        </w:rPr>
        <w:t xml:space="preserve">
      2. Бизнес зал бизнес-класс жолаушыларына және қызмет көрсету класын жақсартқысы келген жолаушыларға арналады. </w:t>
      </w:r>
    </w:p>
    <w:bookmarkEnd w:id="14"/>
    <w:bookmarkStart w:name="z16" w:id="15"/>
    <w:p>
      <w:pPr>
        <w:spacing w:after="0"/>
        <w:ind w:left="0"/>
        <w:jc w:val="both"/>
      </w:pPr>
      <w:r>
        <w:rPr>
          <w:rFonts w:ascii="Times New Roman"/>
          <w:b w:val="false"/>
          <w:i w:val="false"/>
          <w:color w:val="000000"/>
          <w:sz w:val="28"/>
        </w:rPr>
        <w:t xml:space="preserve">
      3. Бизнес залдар арнайы қондырғылармен, сервистiк қызметтер көрсету мен жолаушылардың қауiпсiздiгiне қажеттi жағдайларға сәйкес бөлек шығулар және кiрулермен жабдықталуы керек. Жұмыс ережесi әуежай жұмысының тәртiбiне сәйкес айқындалады. </w:t>
      </w:r>
    </w:p>
    <w:bookmarkEnd w:id="15"/>
    <w:bookmarkStart w:name="z17" w:id="16"/>
    <w:p>
      <w:pPr>
        <w:spacing w:after="0"/>
        <w:ind w:left="0"/>
        <w:jc w:val="both"/>
      </w:pPr>
      <w:r>
        <w:rPr>
          <w:rFonts w:ascii="Times New Roman"/>
          <w:b w:val="false"/>
          <w:i w:val="false"/>
          <w:color w:val="000000"/>
          <w:sz w:val="28"/>
        </w:rPr>
        <w:t xml:space="preserve">
      4. Бизнес залдарда жолаушыларға қызмет көрсету монополияға қарсы заңнамаға сәйкес бекітілген тарифтерiне сәйкес қолма-қол және аударым арқылы ақылы жүзеге асырылады. </w:t>
      </w:r>
      <w:r>
        <w:br/>
      </w:r>
      <w:r>
        <w:rPr>
          <w:rFonts w:ascii="Times New Roman"/>
          <w:b w:val="false"/>
          <w:i w:val="false"/>
          <w:color w:val="000000"/>
          <w:sz w:val="28"/>
        </w:rPr>
        <w:t>
</w:t>
      </w:r>
      <w:r>
        <w:rPr>
          <w:rFonts w:ascii="Times New Roman"/>
          <w:b w:val="false"/>
          <w:i w:val="false"/>
          <w:color w:val="ff0000"/>
          <w:sz w:val="28"/>
        </w:rPr>
        <w:t>      Ескерту: 4-тармақ өзгертілді - ҚР Көлік және коммуникациялар министрінің 2003 жылғы 7 тамыздағы N 246-І</w:t>
      </w:r>
      <w:r>
        <w:rPr>
          <w:rFonts w:ascii="Times New Roman"/>
          <w:b w:val="false"/>
          <w:i w:val="false"/>
          <w:color w:val="000000"/>
          <w:sz w:val="28"/>
        </w:rPr>
        <w:t xml:space="preserve"> бұйрығымен</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5. Әуежай бизнес залдарда тiкелей қызмет көрсетiлетiн жолаушылардың теңдеме, қол жүгiнің бүтiндiгi мен сақталуына және олардың қауiпсiздiгiне толықтай жауап бередi. </w:t>
      </w:r>
    </w:p>
    <w:bookmarkEnd w:id="17"/>
    <w:bookmarkStart w:name="z19" w:id="18"/>
    <w:p>
      <w:pPr>
        <w:spacing w:after="0"/>
        <w:ind w:left="0"/>
        <w:jc w:val="both"/>
      </w:pPr>
      <w:r>
        <w:rPr>
          <w:rFonts w:ascii="Times New Roman"/>
          <w:b w:val="false"/>
          <w:i w:val="false"/>
          <w:color w:val="000000"/>
          <w:sz w:val="28"/>
        </w:rPr>
        <w:t xml:space="preserve">
      6. Бизнес залдарда қызмет жасаудың тиiстi жағдайын жасау мен сақтау мақсатында әуежай, кеден және шекаралық бақылау қызметтерiнiң басшылары бизнес-залдар арқылы өтетiн тұлғаларға қызмет көрсету тәртiбiн, сондай-ақ бақылау өткiзу және бизнес-зал қызметкерлерiнің өзара iс-қимылын реттейтiн режимдi әзiрлейдi және бекiтедi. </w:t>
      </w:r>
    </w:p>
    <w:bookmarkEnd w:id="18"/>
    <w:bookmarkStart w:name="z20" w:id="19"/>
    <w:p>
      <w:pPr>
        <w:spacing w:after="0"/>
        <w:ind w:left="0"/>
        <w:jc w:val="both"/>
      </w:pPr>
      <w:r>
        <w:rPr>
          <w:rFonts w:ascii="Times New Roman"/>
          <w:b w:val="false"/>
          <w:i w:val="false"/>
          <w:color w:val="000000"/>
          <w:sz w:val="28"/>
        </w:rPr>
        <w:t xml:space="preserve">
      7. Бизнес залдарда қызмет көрсетудi қамтамасыз ететiн қызметкерлер тасымалданатын құжаттарды, қол жүгiн және теңдеме жүктi ресiмдейдi, жолаушыларға ұшақтың келу және кету уақытын хабарлайды, жолаушыларды қол жүгiн және теңдеме жүктi әуе кемесiне және әуе кемесiнен жеткiзудi қамтамсыз етедi. </w:t>
      </w:r>
    </w:p>
    <w:bookmarkEnd w:id="19"/>
    <w:bookmarkStart w:name="z21" w:id="20"/>
    <w:p>
      <w:pPr>
        <w:spacing w:after="0"/>
        <w:ind w:left="0"/>
        <w:jc w:val="both"/>
      </w:pPr>
      <w:r>
        <w:rPr>
          <w:rFonts w:ascii="Times New Roman"/>
          <w:b w:val="false"/>
          <w:i w:val="false"/>
          <w:color w:val="000000"/>
          <w:sz w:val="28"/>
        </w:rPr>
        <w:t xml:space="preserve">
      8. Рейстің келуiмен бизнес-залдардың қызметкерлерi жолаушыларды әуежайдың автокөлiгiмен әуе кемесiнен (кемесiне) қарсы алады да, кедендiк және төлқұжаттық бақылау пункттерi арқылы қызметтің белгiлi бiр түрлерi көрсетiлген бизнес-залдарға шығарып салады. </w:t>
      </w:r>
    </w:p>
    <w:bookmarkEnd w:id="20"/>
    <w:bookmarkStart w:name="z22" w:id="21"/>
    <w:p>
      <w:pPr>
        <w:spacing w:after="0"/>
        <w:ind w:left="0"/>
        <w:jc w:val="both"/>
      </w:pPr>
      <w:r>
        <w:rPr>
          <w:rFonts w:ascii="Times New Roman"/>
          <w:b w:val="false"/>
          <w:i w:val="false"/>
          <w:color w:val="000000"/>
          <w:sz w:val="28"/>
        </w:rPr>
        <w:t>
      9. Барлық жолаушылар мен олардың қол жүктерi мен теңдеме жүктерi </w:t>
      </w:r>
      <w:r>
        <w:rPr>
          <w:rFonts w:ascii="Times New Roman"/>
          <w:b w:val="false"/>
          <w:i w:val="false"/>
          <w:color w:val="000000"/>
          <w:sz w:val="28"/>
        </w:rPr>
        <w:t>шекаралық</w:t>
      </w:r>
      <w:r>
        <w:rPr>
          <w:rFonts w:ascii="Times New Roman"/>
          <w:b w:val="false"/>
          <w:i w:val="false"/>
          <w:color w:val="000000"/>
          <w:sz w:val="28"/>
        </w:rPr>
        <w:t xml:space="preserve"> және </w:t>
      </w:r>
      <w:r>
        <w:rPr>
          <w:rFonts w:ascii="Times New Roman"/>
          <w:b w:val="false"/>
          <w:i w:val="false"/>
          <w:color w:val="000000"/>
          <w:sz w:val="28"/>
        </w:rPr>
        <w:t>кедендiк</w:t>
      </w:r>
      <w:r>
        <w:rPr>
          <w:rFonts w:ascii="Times New Roman"/>
          <w:b w:val="false"/>
          <w:i w:val="false"/>
          <w:color w:val="000000"/>
          <w:sz w:val="28"/>
        </w:rPr>
        <w:t xml:space="preserve"> бақылаудан өтедi. </w:t>
      </w:r>
    </w:p>
    <w:bookmarkEnd w:id="2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Көлік және коммуникациялар</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2000 жылғы 9 қазандағы  </w:t>
      </w:r>
      <w:r>
        <w:br/>
      </w:r>
      <w:r>
        <w:rPr>
          <w:rFonts w:ascii="Times New Roman"/>
          <w:b w:val="false"/>
          <w:i w:val="false"/>
          <w:color w:val="000000"/>
          <w:sz w:val="28"/>
        </w:rPr>
        <w:t xml:space="preserve">
N 409-1 бұйрығымен   </w:t>
      </w:r>
      <w:r>
        <w:br/>
      </w:r>
      <w:r>
        <w:rPr>
          <w:rFonts w:ascii="Times New Roman"/>
          <w:b w:val="false"/>
          <w:i w:val="false"/>
          <w:color w:val="000000"/>
          <w:sz w:val="28"/>
        </w:rPr>
        <w:t xml:space="preserve">
БЕКІТІЛГЕН       </w:t>
      </w:r>
    </w:p>
    <w:bookmarkStart w:name="z23" w:id="22"/>
    <w:p>
      <w:pPr>
        <w:spacing w:after="0"/>
        <w:ind w:left="0"/>
        <w:jc w:val="left"/>
      </w:pPr>
      <w:r>
        <w:rPr>
          <w:rFonts w:ascii="Times New Roman"/>
          <w:b/>
          <w:i w:val="false"/>
          <w:color w:val="000000"/>
        </w:rPr>
        <w:t xml:space="preserve"> 
Қазақстан Республикасының халықаралық әуежайлары</w:t>
      </w:r>
      <w:r>
        <w:br/>
      </w:r>
      <w:r>
        <w:rPr>
          <w:rFonts w:ascii="Times New Roman"/>
          <w:b/>
          <w:i w:val="false"/>
          <w:color w:val="000000"/>
        </w:rPr>
        <w:t xml:space="preserve">
аумағында рұқсатнамалар беру ережелерi 1. Жалпы ережелер </w:t>
      </w:r>
    </w:p>
    <w:bookmarkEnd w:id="22"/>
    <w:bookmarkStart w:name="z24" w:id="23"/>
    <w:p>
      <w:pPr>
        <w:spacing w:after="0"/>
        <w:ind w:left="0"/>
        <w:jc w:val="both"/>
      </w:pPr>
      <w:r>
        <w:rPr>
          <w:rFonts w:ascii="Times New Roman"/>
          <w:b w:val="false"/>
          <w:i w:val="false"/>
          <w:color w:val="000000"/>
          <w:sz w:val="28"/>
        </w:rPr>
        <w:t>
      1. Қазақстан Республикасының халықаралық әуежайлары аумағында рұқсатнамалар беру жөнiндегi ережелер (бұдан әрi - Ережелер) </w:t>
      </w:r>
      <w:r>
        <w:rPr>
          <w:rFonts w:ascii="Times New Roman"/>
          <w:b w:val="false"/>
          <w:i w:val="false"/>
          <w:color w:val="000000"/>
          <w:sz w:val="28"/>
        </w:rPr>
        <w:t>"Мемлекеттiк шекара туралы"</w:t>
      </w:r>
      <w:r>
        <w:rPr>
          <w:rFonts w:ascii="Times New Roman"/>
          <w:b w:val="false"/>
          <w:i w:val="false"/>
          <w:color w:val="000000"/>
          <w:sz w:val="28"/>
        </w:rPr>
        <w:t>, "Қазақстан Республикасының кедендiк iсi туралы", </w:t>
      </w:r>
      <w:r>
        <w:rPr>
          <w:rFonts w:ascii="Times New Roman"/>
          <w:b w:val="false"/>
          <w:i w:val="false"/>
          <w:color w:val="000000"/>
          <w:sz w:val="28"/>
        </w:rPr>
        <w:t>"Жемқорлыққа қарсы күрес туралы"</w:t>
      </w:r>
      <w:r>
        <w:rPr>
          <w:rFonts w:ascii="Times New Roman"/>
          <w:b w:val="false"/>
          <w:i w:val="false"/>
          <w:color w:val="000000"/>
          <w:sz w:val="28"/>
        </w:rPr>
        <w:t xml:space="preserve"> заңдардың ережелерiн ИКАО тәжiрибесiмен ұсынылған стандарттарды </w:t>
      </w:r>
      <w:r>
        <w:rPr>
          <w:rFonts w:ascii="Times New Roman"/>
          <w:b w:val="false"/>
          <w:i w:val="false"/>
          <w:color w:val="000000"/>
          <w:sz w:val="28"/>
        </w:rPr>
        <w:t>"Әуе кеңiстiгiн</w:t>
      </w:r>
      <w:r>
        <w:rPr>
          <w:rFonts w:ascii="Times New Roman"/>
          <w:b w:val="false"/>
          <w:i w:val="false"/>
          <w:color w:val="000000"/>
          <w:sz w:val="28"/>
        </w:rPr>
        <w:t xml:space="preserve"> пайдалану және Қазақстан Республикасының авиациялық қызметі туралы" Қазақстан Республикасы Президентiнiң 1995 жылғы 20 желтоқсандағы заң күшi бар Жарлығын және "Терроризм мен экстремизм көріністерiн ескерту және жою жөнiндегi шаралар туралы" Қазақстан Республикасы Президентiнiң 2000 жылғы 10 ақпандағы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әзiрлендi. </w:t>
      </w:r>
      <w:r>
        <w:br/>
      </w:r>
      <w:r>
        <w:rPr>
          <w:rFonts w:ascii="Times New Roman"/>
          <w:b w:val="false"/>
          <w:i w:val="false"/>
          <w:color w:val="000000"/>
          <w:sz w:val="28"/>
        </w:rPr>
        <w:t xml:space="preserve">
      Осы Ережелер азаматтық авиация қауiпсiздiгiн заңсыз араласу актілерінен қорғау жөніндегі талаптар мен тәртіпті белгілейді және Қазақстан Республикасындағы халықаралық әуежайларда рұқсатнамалық және объектiішiлiк тәртiптi қамтамасыз етуге бағытталады. </w:t>
      </w:r>
      <w:r>
        <w:br/>
      </w:r>
      <w:r>
        <w:rPr>
          <w:rFonts w:ascii="Times New Roman"/>
          <w:b w:val="false"/>
          <w:i w:val="false"/>
          <w:color w:val="000000"/>
          <w:sz w:val="28"/>
        </w:rPr>
        <w:t xml:space="preserve">
      Ережелер әуежайлардың, кеден, шекаралық және басқа да қызметтердің, авиакомпаниялардың, ұйымдардың, мекемелердiң жұмысшылары мен қызметкерлерiне, сондай-ақ құрылымдық бөлiмшелер басшылары мен авиациялық қауiпсiздiк қызметiнiң жұмысшыларына қол қойылып жеткiзіледi. </w:t>
      </w:r>
    </w:p>
    <w:bookmarkEnd w:id="23"/>
    <w:bookmarkStart w:name="z25" w:id="24"/>
    <w:p>
      <w:pPr>
        <w:spacing w:after="0"/>
        <w:ind w:left="0"/>
        <w:jc w:val="both"/>
      </w:pPr>
      <w:r>
        <w:rPr>
          <w:rFonts w:ascii="Times New Roman"/>
          <w:b w:val="false"/>
          <w:i w:val="false"/>
          <w:color w:val="000000"/>
          <w:sz w:val="28"/>
        </w:rPr>
        <w:t xml:space="preserve">
      2. Ережелердiң талаптары: </w:t>
      </w:r>
      <w:r>
        <w:br/>
      </w:r>
      <w:r>
        <w:rPr>
          <w:rFonts w:ascii="Times New Roman"/>
          <w:b w:val="false"/>
          <w:i w:val="false"/>
          <w:color w:val="000000"/>
          <w:sz w:val="28"/>
        </w:rPr>
        <w:t xml:space="preserve">
      1) әуежай объектiсiне, жолаушыларды, жүктердi және әуе кемесiн шекаралық және кедендік ресімдеу аймағына бөгде адамдардың кiруiн болдырмауды; </w:t>
      </w:r>
      <w:r>
        <w:br/>
      </w:r>
      <w:r>
        <w:rPr>
          <w:rFonts w:ascii="Times New Roman"/>
          <w:b w:val="false"/>
          <w:i w:val="false"/>
          <w:color w:val="000000"/>
          <w:sz w:val="28"/>
        </w:rPr>
        <w:t xml:space="preserve">
      2) адамдар мен көлiк құралдарының шекаралық және кедендiк ресiмдеу аумағына (аумағынан), әуежай объектілерiне кiргенде (шыққанда) тәртiп сақтауды; </w:t>
      </w:r>
      <w:r>
        <w:br/>
      </w:r>
      <w:r>
        <w:rPr>
          <w:rFonts w:ascii="Times New Roman"/>
          <w:b w:val="false"/>
          <w:i w:val="false"/>
          <w:color w:val="000000"/>
          <w:sz w:val="28"/>
        </w:rPr>
        <w:t>
      3) әуежай аумағындағы </w:t>
      </w:r>
      <w:r>
        <w:rPr>
          <w:rFonts w:ascii="Times New Roman"/>
          <w:b w:val="false"/>
          <w:i w:val="false"/>
          <w:color w:val="000000"/>
          <w:sz w:val="28"/>
        </w:rPr>
        <w:t>кедендік бақылау аймағында</w:t>
      </w:r>
      <w:r>
        <w:rPr>
          <w:rFonts w:ascii="Times New Roman"/>
          <w:b w:val="false"/>
          <w:i w:val="false"/>
          <w:color w:val="000000"/>
          <w:sz w:val="28"/>
        </w:rPr>
        <w:t xml:space="preserve"> заңнаманы қолдану; </w:t>
      </w:r>
      <w:r>
        <w:br/>
      </w:r>
      <w:r>
        <w:rPr>
          <w:rFonts w:ascii="Times New Roman"/>
          <w:b w:val="false"/>
          <w:i w:val="false"/>
          <w:color w:val="000000"/>
          <w:sz w:val="28"/>
        </w:rPr>
        <w:t xml:space="preserve">
      4) шекаралық және бақылау-өткiзу бекеттерiнде шекаралық және рұқсатнамалық тәртiптi қадағалауды; </w:t>
      </w:r>
      <w:r>
        <w:br/>
      </w:r>
      <w:r>
        <w:rPr>
          <w:rFonts w:ascii="Times New Roman"/>
          <w:b w:val="false"/>
          <w:i w:val="false"/>
          <w:color w:val="000000"/>
          <w:sz w:val="28"/>
        </w:rPr>
        <w:t xml:space="preserve">
      5) тауарлардың, көлік құралдарының және адамдардың кедендік бақылау аймағы мен әуежай аумағындағы оның шегі арқылы заңсыз ауысуының алдын алуды; </w:t>
      </w:r>
      <w:r>
        <w:br/>
      </w:r>
      <w:r>
        <w:rPr>
          <w:rFonts w:ascii="Times New Roman"/>
          <w:b w:val="false"/>
          <w:i w:val="false"/>
          <w:color w:val="000000"/>
          <w:sz w:val="28"/>
        </w:rPr>
        <w:t xml:space="preserve">
      6) қорғалатын кедендік аймақтан авиациялық мүлік және басқа да материалдық құндылықтарды заңсыз шығарудың (алып шығарудың) алдын алуды; </w:t>
      </w:r>
      <w:r>
        <w:br/>
      </w:r>
      <w:r>
        <w:rPr>
          <w:rFonts w:ascii="Times New Roman"/>
          <w:b w:val="false"/>
          <w:i w:val="false"/>
          <w:color w:val="000000"/>
          <w:sz w:val="28"/>
        </w:rPr>
        <w:t xml:space="preserve">
      7) аумаққа әуе кемелерімен тасымалдауға тыйым салынған от қару, суық қару, жарылғыш заттар және басқада заттарды әкелудің (әкетудің) алдын алуды; </w:t>
      </w:r>
      <w:r>
        <w:br/>
      </w:r>
      <w:r>
        <w:rPr>
          <w:rFonts w:ascii="Times New Roman"/>
          <w:b w:val="false"/>
          <w:i w:val="false"/>
          <w:color w:val="000000"/>
          <w:sz w:val="28"/>
        </w:rPr>
        <w:t xml:space="preserve">
      8) рұқсатнамалық және объектіішiлiк тәртiптiң талаптарын әуежайдың, кедендiк бекеттердiң, авиакомпаниялардың, прокуратураның, Қазақстан Республикасы Ұлттық қауiпсiздiк комитетiнiң, Iшкi iстер министрлiгiнiң, Қазақстан Республикасы Қорғаныс министрлiгiнiң қызметкерлерiнің және аумаққа келген басқа да ұйымдар тұлғаларының мiндеттi түрде орындауын қамтамасыз етедi. </w:t>
      </w:r>
    </w:p>
    <w:bookmarkEnd w:id="24"/>
    <w:bookmarkStart w:name="z26" w:id="25"/>
    <w:p>
      <w:pPr>
        <w:spacing w:after="0"/>
        <w:ind w:left="0"/>
        <w:jc w:val="left"/>
      </w:pPr>
      <w:r>
        <w:rPr>
          <w:rFonts w:ascii="Times New Roman"/>
          <w:b/>
          <w:i w:val="false"/>
          <w:color w:val="000000"/>
        </w:rPr>
        <w:t xml:space="preserve"> 
2. Рұқсатнамалық және объектіішiлiк тәртiптi</w:t>
      </w:r>
      <w:r>
        <w:br/>
      </w:r>
      <w:r>
        <w:rPr>
          <w:rFonts w:ascii="Times New Roman"/>
          <w:b/>
          <w:i w:val="false"/>
          <w:color w:val="000000"/>
        </w:rPr>
        <w:t xml:space="preserve">
қамтамасыз ететiн лауазымды тұлғалардың жауапкершiлiгi </w:t>
      </w:r>
    </w:p>
    <w:bookmarkEnd w:id="25"/>
    <w:bookmarkStart w:name="z27" w:id="26"/>
    <w:p>
      <w:pPr>
        <w:spacing w:after="0"/>
        <w:ind w:left="0"/>
        <w:jc w:val="both"/>
      </w:pPr>
      <w:r>
        <w:rPr>
          <w:rFonts w:ascii="Times New Roman"/>
          <w:b w:val="false"/>
          <w:i w:val="false"/>
          <w:color w:val="000000"/>
          <w:sz w:val="28"/>
        </w:rPr>
        <w:t xml:space="preserve">
      3. Халықаралық авиарейстерге қызмет көрсетуде: </w:t>
      </w:r>
      <w:r>
        <w:br/>
      </w:r>
      <w:r>
        <w:rPr>
          <w:rFonts w:ascii="Times New Roman"/>
          <w:b w:val="false"/>
          <w:i w:val="false"/>
          <w:color w:val="000000"/>
          <w:sz w:val="28"/>
        </w:rPr>
        <w:t xml:space="preserve">
      1) бақыланатын аймақта рұқсатнамалық және объектiiшілік тәртіптi ұйымдастыру мен сақтау жауапкершiлiгi әуежайдың авиациялық қауiпсiздiк қызметiне (ААҚ) жүктеледi; </w:t>
      </w:r>
      <w:r>
        <w:br/>
      </w:r>
      <w:r>
        <w:rPr>
          <w:rFonts w:ascii="Times New Roman"/>
          <w:b w:val="false"/>
          <w:i w:val="false"/>
          <w:color w:val="000000"/>
          <w:sz w:val="28"/>
        </w:rPr>
        <w:t xml:space="preserve">
      2) халықаралық рейстердi қамтамасыз етуде кезеңдiк ресiмдеу орындарында тәртiптi ұйымдастыру мен орнату жауапкершiлiгi Кедендiк бекетке жүктеледi; </w:t>
      </w:r>
      <w:r>
        <w:br/>
      </w:r>
      <w:r>
        <w:rPr>
          <w:rFonts w:ascii="Times New Roman"/>
          <w:b w:val="false"/>
          <w:i w:val="false"/>
          <w:color w:val="000000"/>
          <w:sz w:val="28"/>
        </w:rPr>
        <w:t xml:space="preserve">
      3) халықаралық рейстердi қамтамасыз етуде шекаралық тәртiптi ұйымдастыру мен орнату жауапкершiлiгi Қазақстан Республикасы Ұлттық қауіпсiздiк комитетi Шекаралық қызметiнің бөлiмдерiне (ШҚБ) жүктеледi; </w:t>
      </w:r>
      <w:r>
        <w:br/>
      </w:r>
      <w:r>
        <w:rPr>
          <w:rFonts w:ascii="Times New Roman"/>
          <w:b w:val="false"/>
          <w:i w:val="false"/>
          <w:color w:val="000000"/>
          <w:sz w:val="28"/>
        </w:rPr>
        <w:t xml:space="preserve">
      4) объектiішілiк тәртiптi қамтамасыз ету жауапкершiлiгi әскери объектілерге рұқсатнамалық тәртіпті қадағалауды бақылауға аэродромның әскери комендатурасы жауапты; </w:t>
      </w:r>
      <w:r>
        <w:br/>
      </w:r>
      <w:r>
        <w:rPr>
          <w:rFonts w:ascii="Times New Roman"/>
          <w:b w:val="false"/>
          <w:i w:val="false"/>
          <w:color w:val="000000"/>
          <w:sz w:val="28"/>
        </w:rPr>
        <w:t xml:space="preserve">
      5) объектiiшiлiк тәртiптi қамтамасыз ету жауапкершiлiгi мен рұқсатнамалық тәртiптiң бағынышты қызметкерлердi қадағалауды бақылау әуежай аумағында жұмыс жүргiзетiн құрылымдық бөлімшелердің басшыларына жүктеледі; </w:t>
      </w:r>
      <w:r>
        <w:br/>
      </w:r>
      <w:r>
        <w:rPr>
          <w:rFonts w:ascii="Times New Roman"/>
          <w:b w:val="false"/>
          <w:i w:val="false"/>
          <w:color w:val="000000"/>
          <w:sz w:val="28"/>
        </w:rPr>
        <w:t xml:space="preserve">
      6) Ережелердiң талаптарын бұзатын тұлғалар заңнамада белгiленген тәртiппен жауапқа тартылады. </w:t>
      </w:r>
    </w:p>
    <w:bookmarkEnd w:id="26"/>
    <w:bookmarkStart w:name="z28" w:id="27"/>
    <w:p>
      <w:pPr>
        <w:spacing w:after="0"/>
        <w:ind w:left="0"/>
        <w:jc w:val="left"/>
      </w:pPr>
      <w:r>
        <w:rPr>
          <w:rFonts w:ascii="Times New Roman"/>
          <w:b/>
          <w:i w:val="false"/>
          <w:color w:val="000000"/>
        </w:rPr>
        <w:t xml:space="preserve"> 
3. Рұқсатнамалық тәртіп </w:t>
      </w:r>
    </w:p>
    <w:bookmarkEnd w:id="27"/>
    <w:bookmarkStart w:name="z29" w:id="28"/>
    <w:p>
      <w:pPr>
        <w:spacing w:after="0"/>
        <w:ind w:left="0"/>
        <w:jc w:val="both"/>
      </w:pPr>
      <w:r>
        <w:rPr>
          <w:rFonts w:ascii="Times New Roman"/>
          <w:b w:val="false"/>
          <w:i w:val="false"/>
          <w:color w:val="000000"/>
          <w:sz w:val="28"/>
        </w:rPr>
        <w:t xml:space="preserve">
      4. Рұқсатнамалық тәртіп - тұлғалар мен көлікті шекаралық, кедендiк, әуежайдың бақыланатын аймағына, қызмет пен өндіріс ғимараттарына жіберу шараларының жиынтығы. </w:t>
      </w:r>
    </w:p>
    <w:bookmarkEnd w:id="28"/>
    <w:bookmarkStart w:name="z30" w:id="29"/>
    <w:p>
      <w:pPr>
        <w:spacing w:after="0"/>
        <w:ind w:left="0"/>
        <w:jc w:val="both"/>
      </w:pPr>
      <w:r>
        <w:rPr>
          <w:rFonts w:ascii="Times New Roman"/>
          <w:b w:val="false"/>
          <w:i w:val="false"/>
          <w:color w:val="000000"/>
          <w:sz w:val="28"/>
        </w:rPr>
        <w:t xml:space="preserve">
      5. Әуежайларда рұқсатнамалық тәртiптi енгiзу: </w:t>
      </w:r>
      <w:r>
        <w:br/>
      </w:r>
      <w:r>
        <w:rPr>
          <w:rFonts w:ascii="Times New Roman"/>
          <w:b w:val="false"/>
          <w:i w:val="false"/>
          <w:color w:val="000000"/>
          <w:sz w:val="28"/>
        </w:rPr>
        <w:t xml:space="preserve">
      1) шекаралық, кедендiк және бақыланатын аймаққа, аэродромның, әуе кемелерiнiң тұрақтарына бөгде адамдардың, көлiктiң заңсыз кіруiне немесе жануарлардың енуiне жол бермеу; </w:t>
      </w:r>
      <w:r>
        <w:br/>
      </w:r>
      <w:r>
        <w:rPr>
          <w:rFonts w:ascii="Times New Roman"/>
          <w:b w:val="false"/>
          <w:i w:val="false"/>
          <w:color w:val="000000"/>
          <w:sz w:val="28"/>
        </w:rPr>
        <w:t xml:space="preserve">
      2) шекаралық және кедендiк аймаққа, аэродромның, қоймалардың және басқа да объектiлердiң аумағына (аумағынан) адамдар мен көлiк құралдарының кiруi кезiнде (шығуы кезiнде) тәртiптi орнату және сақтау; </w:t>
      </w:r>
      <w:r>
        <w:br/>
      </w:r>
      <w:r>
        <w:rPr>
          <w:rFonts w:ascii="Times New Roman"/>
          <w:b w:val="false"/>
          <w:i w:val="false"/>
          <w:color w:val="000000"/>
          <w:sz w:val="28"/>
        </w:rPr>
        <w:t xml:space="preserve">
      3) контрабанданы, мемлекеттiк шекараны заңсыз кесiп өтудiң алдын алу; </w:t>
      </w:r>
      <w:r>
        <w:br/>
      </w:r>
      <w:r>
        <w:rPr>
          <w:rFonts w:ascii="Times New Roman"/>
          <w:b w:val="false"/>
          <w:i w:val="false"/>
          <w:color w:val="000000"/>
          <w:sz w:val="28"/>
        </w:rPr>
        <w:t xml:space="preserve">
      4) жолаушылар мен қызмет көрсетушi қызметшiлердi перронға әуе кемелерiне отырғызу орындарына жiберудiң тиiстi тәртiбiн орнатумен теңдеме жүк пен тасымалданатын жүктердi қайта тексерудi өткен адамдарды мұндай тексерудi өтпеген адамдармен байланысқа жiбермеу есебiмен жеткiзу және алуда жолаушылар мен әуе кемелерi экипажының қауiпсiздiгiн қамтамасыз ету үшiн талап етiледi. </w:t>
      </w:r>
    </w:p>
    <w:bookmarkEnd w:id="29"/>
    <w:bookmarkStart w:name="z31" w:id="30"/>
    <w:p>
      <w:pPr>
        <w:spacing w:after="0"/>
        <w:ind w:left="0"/>
        <w:jc w:val="both"/>
      </w:pPr>
      <w:r>
        <w:rPr>
          <w:rFonts w:ascii="Times New Roman"/>
          <w:b w:val="false"/>
          <w:i w:val="false"/>
          <w:color w:val="000000"/>
          <w:sz w:val="28"/>
        </w:rPr>
        <w:t xml:space="preserve">
      6. Осы Ережелердiң 5-тармағында жазылған мақсаттарға қол жеткiзуге бағытталған рұқсатнамалық тәртiптi енгiзудiң алдында дайындық жұмыстары өтуi керек, оның iшiнде: </w:t>
      </w:r>
      <w:r>
        <w:br/>
      </w:r>
      <w:r>
        <w:rPr>
          <w:rFonts w:ascii="Times New Roman"/>
          <w:b w:val="false"/>
          <w:i w:val="false"/>
          <w:color w:val="000000"/>
          <w:sz w:val="28"/>
        </w:rPr>
        <w:t xml:space="preserve">
      1) шекаралық, кедендік бақылаудың және бақыланатын аймақтың шекараларын айқындау; </w:t>
      </w:r>
      <w:r>
        <w:br/>
      </w:r>
      <w:r>
        <w:rPr>
          <w:rFonts w:ascii="Times New Roman"/>
          <w:b w:val="false"/>
          <w:i w:val="false"/>
          <w:color w:val="000000"/>
          <w:sz w:val="28"/>
        </w:rPr>
        <w:t xml:space="preserve">
      2) жолаушыларды, жүктердi және әуе кемелерiн шекаралық, кедендiк ресiмдеу аймағын белгiлеу; </w:t>
      </w:r>
      <w:r>
        <w:br/>
      </w:r>
      <w:r>
        <w:rPr>
          <w:rFonts w:ascii="Times New Roman"/>
          <w:b w:val="false"/>
          <w:i w:val="false"/>
          <w:color w:val="000000"/>
          <w:sz w:val="28"/>
        </w:rPr>
        <w:t xml:space="preserve">
      3) аэродромдар аумағын, жанар-жағар май (бұдан әрi - ЖЖМ) объектiлерiн, жүк, материалдық-техникалық қоймаларды, радио-техникалық қамтамасыздандыру (бұдан әрi - РТҚ) және байланыс құралдарын оларға инженерлiк-техникалық қорғау құралдарын енгiзумен, бақыланатын аймаққа енуге тыйым салатын қоршау периметрлерi бойынша ескерту аншлагтарын орнату; </w:t>
      </w:r>
      <w:r>
        <w:br/>
      </w:r>
      <w:r>
        <w:rPr>
          <w:rFonts w:ascii="Times New Roman"/>
          <w:b w:val="false"/>
          <w:i w:val="false"/>
          <w:color w:val="000000"/>
          <w:sz w:val="28"/>
        </w:rPr>
        <w:t xml:space="preserve">
      4) жеке, көлiктiк және "материалдық рұқсатнамалардың" бiртұтас жүйесiн енгiзу және оларды есепке алу, тiркеу мен беру бойынша жұмысты ұйымдастыру; </w:t>
      </w:r>
      <w:r>
        <w:br/>
      </w:r>
      <w:r>
        <w:rPr>
          <w:rFonts w:ascii="Times New Roman"/>
          <w:b w:val="false"/>
          <w:i w:val="false"/>
          <w:color w:val="000000"/>
          <w:sz w:val="28"/>
        </w:rPr>
        <w:t xml:space="preserve">
      5) аэродром аумағын iшкi жағынан патрульдеудi ұйымдастыру, арнайы автокөлiк құралдарында авиация қауiпсiздiгi қызметiнiң нарядтарымен маңызды объектiлердi қоршау; </w:t>
      </w:r>
      <w:r>
        <w:br/>
      </w:r>
      <w:r>
        <w:rPr>
          <w:rFonts w:ascii="Times New Roman"/>
          <w:b w:val="false"/>
          <w:i w:val="false"/>
          <w:color w:val="000000"/>
          <w:sz w:val="28"/>
        </w:rPr>
        <w:t xml:space="preserve">
      6) жолаушылар мен экипаждың перрон мен әуе кемесiнде отырғызу орындарына және керi жүру бағытын енгiзу, көрсетiлген бағыт бойынша оларды жеткiзудiң тәсiлдерiн белгiлеу; </w:t>
      </w:r>
    </w:p>
    <w:bookmarkEnd w:id="30"/>
    <w:bookmarkStart w:name="z32" w:id="31"/>
    <w:p>
      <w:pPr>
        <w:spacing w:after="0"/>
        <w:ind w:left="0"/>
        <w:jc w:val="both"/>
      </w:pPr>
      <w:r>
        <w:rPr>
          <w:rFonts w:ascii="Times New Roman"/>
          <w:b w:val="false"/>
          <w:i w:val="false"/>
          <w:color w:val="000000"/>
          <w:sz w:val="28"/>
        </w:rPr>
        <w:t>
      7. Адамдардың әуежай аумағы мен олардың объектiлерiне, қызмет ғимараттарына өтуi, сондай-ақ кәсiпорындардың материалдық құндылықтарын және тасымалдағы басқа да құрылымдар мен ұйымдардың жүктерiн шығару және әкелу шекаралық және кедендiк қызметтердiң </w:t>
      </w:r>
      <w:r>
        <w:rPr>
          <w:rFonts w:ascii="Times New Roman"/>
          <w:b w:val="false"/>
          <w:i w:val="false"/>
          <w:color w:val="000000"/>
          <w:sz w:val="28"/>
        </w:rPr>
        <w:t>келiсiмiмен</w:t>
      </w:r>
      <w:r>
        <w:rPr>
          <w:rFonts w:ascii="Times New Roman"/>
          <w:b w:val="false"/>
          <w:i w:val="false"/>
          <w:color w:val="000000"/>
          <w:sz w:val="28"/>
        </w:rPr>
        <w:t xml:space="preserve"> тек бақылау-тексеру бекеттерi (бұдан әрi - БТБ) арқылы жүргiзiледi.</w:t>
      </w:r>
    </w:p>
    <w:bookmarkEnd w:id="31"/>
    <w:bookmarkStart w:name="z33" w:id="32"/>
    <w:p>
      <w:pPr>
        <w:spacing w:after="0"/>
        <w:ind w:left="0"/>
        <w:jc w:val="both"/>
      </w:pPr>
      <w:r>
        <w:rPr>
          <w:rFonts w:ascii="Times New Roman"/>
          <w:b w:val="false"/>
          <w:i w:val="false"/>
          <w:color w:val="000000"/>
          <w:sz w:val="28"/>
        </w:rPr>
        <w:t xml:space="preserve">
      8. Өрт немесе төтенше оқиға жағдайларында кәсiпорынның аумағындағы жеке объектілерге өту үшiн жабық және мөр басылған күйiндегi қор есебiндегi БТБ болуы тиiс, оларды жабық және оларды ұстау мен пайдалану жауапкершiлiгi ААҚ-не жүктеледі. </w:t>
      </w:r>
    </w:p>
    <w:bookmarkEnd w:id="32"/>
    <w:bookmarkStart w:name="z34" w:id="33"/>
    <w:p>
      <w:pPr>
        <w:spacing w:after="0"/>
        <w:ind w:left="0"/>
        <w:jc w:val="both"/>
      </w:pPr>
      <w:r>
        <w:rPr>
          <w:rFonts w:ascii="Times New Roman"/>
          <w:b w:val="false"/>
          <w:i w:val="false"/>
          <w:color w:val="000000"/>
          <w:sz w:val="28"/>
        </w:rPr>
        <w:t xml:space="preserve">
      9. Тәртiптi күшейту мақсатында әуежай аумағы тәртiптiк аймақтарға бөлiнедi: </w:t>
      </w:r>
      <w:r>
        <w:br/>
      </w:r>
      <w:r>
        <w:rPr>
          <w:rFonts w:ascii="Times New Roman"/>
          <w:b w:val="false"/>
          <w:i w:val="false"/>
          <w:color w:val="000000"/>
          <w:sz w:val="28"/>
        </w:rPr>
        <w:t xml:space="preserve">
      1-әуежай объектiлерi, </w:t>
      </w:r>
      <w:r>
        <w:br/>
      </w:r>
      <w:r>
        <w:rPr>
          <w:rFonts w:ascii="Times New Roman"/>
          <w:b w:val="false"/>
          <w:i w:val="false"/>
          <w:color w:val="000000"/>
          <w:sz w:val="28"/>
        </w:rPr>
        <w:t xml:space="preserve">
      2-жанар-жағар май объектiлерi, </w:t>
      </w:r>
      <w:r>
        <w:br/>
      </w:r>
      <w:r>
        <w:rPr>
          <w:rFonts w:ascii="Times New Roman"/>
          <w:b w:val="false"/>
          <w:i w:val="false"/>
          <w:color w:val="000000"/>
          <w:sz w:val="28"/>
        </w:rPr>
        <w:t xml:space="preserve">
      3-әуе кемесi, инженерлiк-авиациялық қызмет (ИАҚ), </w:t>
      </w:r>
      <w:r>
        <w:br/>
      </w:r>
      <w:r>
        <w:rPr>
          <w:rFonts w:ascii="Times New Roman"/>
          <w:b w:val="false"/>
          <w:i w:val="false"/>
          <w:color w:val="000000"/>
          <w:sz w:val="28"/>
        </w:rPr>
        <w:t xml:space="preserve">
      4-тасымалдарды ұйымдастыру қызметi (ТҰҚ). </w:t>
      </w:r>
      <w:r>
        <w:br/>
      </w:r>
      <w:r>
        <w:rPr>
          <w:rFonts w:ascii="Times New Roman"/>
          <w:b w:val="false"/>
          <w:i w:val="false"/>
          <w:color w:val="000000"/>
          <w:sz w:val="28"/>
        </w:rPr>
        <w:t xml:space="preserve">
      Халықаралық рейстерге қызмет көрсетуде қосымша аймақтар енгiзiледi: </w:t>
      </w:r>
      <w:r>
        <w:br/>
      </w:r>
      <w:r>
        <w:rPr>
          <w:rFonts w:ascii="Times New Roman"/>
          <w:b w:val="false"/>
          <w:i w:val="false"/>
          <w:color w:val="000000"/>
          <w:sz w:val="28"/>
        </w:rPr>
        <w:t xml:space="preserve">
      А - авиациялық қауiпсiздiк және шекаралық бақылау желiсiне дейiн жолаушылармен тасымалданатын тауарларды кедендiк ресiмдеу, </w:t>
      </w:r>
      <w:r>
        <w:br/>
      </w:r>
      <w:r>
        <w:rPr>
          <w:rFonts w:ascii="Times New Roman"/>
          <w:b w:val="false"/>
          <w:i w:val="false"/>
          <w:color w:val="000000"/>
          <w:sz w:val="28"/>
        </w:rPr>
        <w:t xml:space="preserve">
      В - шекаралық бақылау аймағы, Қазақстан Республикасына кiру және шығу құқығына құжаттарды тексеру, </w:t>
      </w:r>
      <w:r>
        <w:br/>
      </w:r>
      <w:r>
        <w:rPr>
          <w:rFonts w:ascii="Times New Roman"/>
          <w:b w:val="false"/>
          <w:i w:val="false"/>
          <w:color w:val="000000"/>
          <w:sz w:val="28"/>
        </w:rPr>
        <w:t xml:space="preserve">
      С - шекаралық бақылау аймағы, бортқа кiру құқығымен әуе кемесiн ресiмдеу, </w:t>
      </w:r>
      <w:r>
        <w:br/>
      </w:r>
      <w:r>
        <w:rPr>
          <w:rFonts w:ascii="Times New Roman"/>
          <w:b w:val="false"/>
          <w:i w:val="false"/>
          <w:color w:val="000000"/>
          <w:sz w:val="28"/>
        </w:rPr>
        <w:t xml:space="preserve">
      Д - шекаралық бақылау аймағына, бортқа кiру құқығынсыз әуе кемесiн тұрақта ресiмдеу, </w:t>
      </w:r>
      <w:r>
        <w:br/>
      </w:r>
      <w:r>
        <w:rPr>
          <w:rFonts w:ascii="Times New Roman"/>
          <w:b w:val="false"/>
          <w:i w:val="false"/>
          <w:color w:val="000000"/>
          <w:sz w:val="28"/>
        </w:rPr>
        <w:t xml:space="preserve">
      Е - кедендiк бақылаудағы тауарларды уақытша сақтау, орындары соның iшiнде уақытша сақтау қоймалары (УСҚ). </w:t>
      </w:r>
    </w:p>
    <w:bookmarkEnd w:id="33"/>
    <w:bookmarkStart w:name="z35" w:id="34"/>
    <w:p>
      <w:pPr>
        <w:spacing w:after="0"/>
        <w:ind w:left="0"/>
        <w:jc w:val="both"/>
      </w:pPr>
      <w:r>
        <w:rPr>
          <w:rFonts w:ascii="Times New Roman"/>
          <w:b w:val="false"/>
          <w:i w:val="false"/>
          <w:color w:val="000000"/>
          <w:sz w:val="28"/>
        </w:rPr>
        <w:t xml:space="preserve">
      10. Тәртiптiк аймаққа сәйкес әуежай, шекаралық және кедендiк органдар басшылары рұқсатнамалық және объектіішiлiк тәртiптi бақылайды. Рұқсатнама берудi шекаралық, кедендiк органдармен келісе отырып, әуежай әкімшілігі жүзеге асырады. </w:t>
      </w:r>
    </w:p>
    <w:bookmarkEnd w:id="34"/>
    <w:bookmarkStart w:name="z36" w:id="35"/>
    <w:p>
      <w:pPr>
        <w:spacing w:after="0"/>
        <w:ind w:left="0"/>
        <w:jc w:val="both"/>
      </w:pPr>
      <w:r>
        <w:rPr>
          <w:rFonts w:ascii="Times New Roman"/>
          <w:b w:val="false"/>
          <w:i w:val="false"/>
          <w:color w:val="000000"/>
          <w:sz w:val="28"/>
        </w:rPr>
        <w:t xml:space="preserve">
      11. Қызметкерлердiң әуе кемелерiнiң тұрақтарына енуіне рұқсат тек жұмыс жүргізу уақытында әуе кемелерінің ұшып келу (ұшып шығу) технологиясы мен кестесiне сәйкес рұқсат етіледі. </w:t>
      </w:r>
    </w:p>
    <w:bookmarkEnd w:id="35"/>
    <w:bookmarkStart w:name="z37" w:id="36"/>
    <w:p>
      <w:pPr>
        <w:spacing w:after="0"/>
        <w:ind w:left="0"/>
        <w:jc w:val="both"/>
      </w:pPr>
      <w:r>
        <w:rPr>
          <w:rFonts w:ascii="Times New Roman"/>
          <w:b w:val="false"/>
          <w:i w:val="false"/>
          <w:color w:val="000000"/>
          <w:sz w:val="28"/>
        </w:rPr>
        <w:t xml:space="preserve">
      12. Жұмысшыларды әуе кемелерiнiң тұрақтарына жіберу әуе кемелерінің технологиясына және ұшып келу (ұшып кету) кестесiне сәйкес тек жұмыс жүргізу уақытында рұқсат беріледі. </w:t>
      </w:r>
    </w:p>
    <w:bookmarkEnd w:id="36"/>
    <w:bookmarkStart w:name="z38" w:id="37"/>
    <w:p>
      <w:pPr>
        <w:spacing w:after="0"/>
        <w:ind w:left="0"/>
        <w:jc w:val="left"/>
      </w:pPr>
      <w:r>
        <w:rPr>
          <w:rFonts w:ascii="Times New Roman"/>
          <w:b/>
          <w:i w:val="false"/>
          <w:color w:val="000000"/>
        </w:rPr>
        <w:t xml:space="preserve"> 
4. Шекаралық, кедендiк бақыланатын аймаққа, әуежайдың </w:t>
      </w:r>
      <w:r>
        <w:br/>
      </w:r>
      <w:r>
        <w:rPr>
          <w:rFonts w:ascii="Times New Roman"/>
          <w:b/>
          <w:i w:val="false"/>
          <w:color w:val="000000"/>
        </w:rPr>
        <w:t>
ғимараты мен объектiлерiне өткiзу тәртiбi</w:t>
      </w:r>
    </w:p>
    <w:bookmarkEnd w:id="37"/>
    <w:bookmarkStart w:name="z39" w:id="38"/>
    <w:p>
      <w:pPr>
        <w:spacing w:after="0"/>
        <w:ind w:left="0"/>
        <w:jc w:val="both"/>
      </w:pPr>
      <w:r>
        <w:rPr>
          <w:rFonts w:ascii="Times New Roman"/>
          <w:b w:val="false"/>
          <w:i w:val="false"/>
          <w:color w:val="000000"/>
          <w:sz w:val="28"/>
        </w:rPr>
        <w:t>
       13. Әуежай, шекара, кедендiк қызмет, құқық қорғау органдары, авиакомпаниялар және басқа да ұйымдар мен ведомстволардың қызметкерлерi өздерiнiң және ведомствоға қарасты объектiлерiне және әуежай аумағына </w:t>
      </w:r>
      <w:r>
        <w:rPr>
          <w:rFonts w:ascii="Times New Roman"/>
          <w:b w:val="false"/>
          <w:i w:val="false"/>
          <w:color w:val="000000"/>
          <w:sz w:val="28"/>
        </w:rPr>
        <w:t>белгiленген үлгiдегi</w:t>
      </w:r>
      <w:r>
        <w:rPr>
          <w:rFonts w:ascii="Times New Roman"/>
          <w:b w:val="false"/>
          <w:i w:val="false"/>
          <w:color w:val="000000"/>
          <w:sz w:val="28"/>
        </w:rPr>
        <w:t xml:space="preserve"> рұқсатнама-тархеткалар бойынша өтедi. </w:t>
      </w:r>
    </w:p>
    <w:bookmarkEnd w:id="38"/>
    <w:bookmarkStart w:name="z40" w:id="39"/>
    <w:p>
      <w:pPr>
        <w:spacing w:after="0"/>
        <w:ind w:left="0"/>
        <w:jc w:val="both"/>
      </w:pPr>
      <w:r>
        <w:rPr>
          <w:rFonts w:ascii="Times New Roman"/>
          <w:b w:val="false"/>
          <w:i w:val="false"/>
          <w:color w:val="000000"/>
          <w:sz w:val="28"/>
        </w:rPr>
        <w:t>
      14. Әуежайда жұмыс iстемейтiн адамдарға кiруге рұқсат </w:t>
      </w:r>
      <w:r>
        <w:rPr>
          <w:rFonts w:ascii="Times New Roman"/>
          <w:b w:val="false"/>
          <w:i w:val="false"/>
          <w:color w:val="000000"/>
          <w:sz w:val="28"/>
        </w:rPr>
        <w:t>уақытша</w:t>
      </w:r>
      <w:r>
        <w:rPr>
          <w:rFonts w:ascii="Times New Roman"/>
          <w:b w:val="false"/>
          <w:i w:val="false"/>
          <w:color w:val="000000"/>
          <w:sz w:val="28"/>
        </w:rPr>
        <w:t xml:space="preserve"> рұқсатнама (бiр жолғы), өтiнiш хат негiзiнде берiлген iссапарлық жазба, құжат немесе төлқұжатты көрсетуi арқылы берiледi. </w:t>
      </w:r>
    </w:p>
    <w:bookmarkEnd w:id="39"/>
    <w:bookmarkStart w:name="z41" w:id="40"/>
    <w:p>
      <w:pPr>
        <w:spacing w:after="0"/>
        <w:ind w:left="0"/>
        <w:jc w:val="both"/>
      </w:pPr>
      <w:r>
        <w:rPr>
          <w:rFonts w:ascii="Times New Roman"/>
          <w:b w:val="false"/>
          <w:i w:val="false"/>
          <w:color w:val="000000"/>
          <w:sz w:val="28"/>
        </w:rPr>
        <w:t xml:space="preserve">
      15. Қызмет автокөлiгiнiң әскери объектiлерге кiруi әуежай, кедендiк, шекаралық органдар басшылығымен келiсiм бойынша комендатура қызметкерiнiң iлесуiмен жүзеге асырылады. </w:t>
      </w:r>
    </w:p>
    <w:bookmarkEnd w:id="40"/>
    <w:bookmarkStart w:name="z42" w:id="41"/>
    <w:p>
      <w:pPr>
        <w:spacing w:after="0"/>
        <w:ind w:left="0"/>
        <w:jc w:val="both"/>
      </w:pPr>
      <w:r>
        <w:rPr>
          <w:rFonts w:ascii="Times New Roman"/>
          <w:b w:val="false"/>
          <w:i w:val="false"/>
          <w:color w:val="000000"/>
          <w:sz w:val="28"/>
        </w:rPr>
        <w:t xml:space="preserve">
      16. Жеке басын куәландыратын құжат болып: </w:t>
      </w:r>
      <w:r>
        <w:br/>
      </w:r>
      <w:r>
        <w:rPr>
          <w:rFonts w:ascii="Times New Roman"/>
          <w:b w:val="false"/>
          <w:i w:val="false"/>
          <w:color w:val="000000"/>
          <w:sz w:val="28"/>
        </w:rPr>
        <w:t xml:space="preserve">
      төлқұжат немесе азаматтың жеке куәлiгi; </w:t>
      </w:r>
      <w:r>
        <w:br/>
      </w:r>
      <w:r>
        <w:rPr>
          <w:rFonts w:ascii="Times New Roman"/>
          <w:b w:val="false"/>
          <w:i w:val="false"/>
          <w:color w:val="000000"/>
          <w:sz w:val="28"/>
        </w:rPr>
        <w:t xml:space="preserve">
      Президент аппаратының Сенат, Мәслихат, Қазақстан Республикасының Yкiметiнiң қызметкерлерiнiң жеке куәлiгi; </w:t>
      </w:r>
      <w:r>
        <w:br/>
      </w:r>
      <w:r>
        <w:rPr>
          <w:rFonts w:ascii="Times New Roman"/>
          <w:b w:val="false"/>
          <w:i w:val="false"/>
          <w:color w:val="000000"/>
          <w:sz w:val="28"/>
        </w:rPr>
        <w:t xml:space="preserve">
      Қазақстан Республикасының қарулы күштерiнiң әскери қызметкерлерiнің, Прокуратураның, Кеден қызметiнiң, Ұлттық қауіпсіздік комитетінің, Көлік және коммуникациялар министрлiгi қызметкерлерiнiң куәлiгi болып табылады. </w:t>
      </w:r>
    </w:p>
    <w:bookmarkEnd w:id="41"/>
    <w:bookmarkStart w:name="z43" w:id="42"/>
    <w:p>
      <w:pPr>
        <w:spacing w:after="0"/>
        <w:ind w:left="0"/>
        <w:jc w:val="both"/>
      </w:pPr>
      <w:r>
        <w:rPr>
          <w:rFonts w:ascii="Times New Roman"/>
          <w:b w:val="false"/>
          <w:i w:val="false"/>
          <w:color w:val="000000"/>
          <w:sz w:val="28"/>
        </w:rPr>
        <w:t>
      17. Жеке басын куәландыратын құжат көрсетiлгеннен кейiн, </w:t>
      </w:r>
      <w:r>
        <w:rPr>
          <w:rFonts w:ascii="Times New Roman"/>
          <w:b w:val="false"/>
          <w:i w:val="false"/>
          <w:color w:val="000000"/>
          <w:sz w:val="28"/>
        </w:rPr>
        <w:t>заңнамада</w:t>
      </w:r>
      <w:r>
        <w:rPr>
          <w:rFonts w:ascii="Times New Roman"/>
          <w:b w:val="false"/>
          <w:i w:val="false"/>
          <w:color w:val="000000"/>
          <w:sz w:val="28"/>
        </w:rPr>
        <w:t xml:space="preserve"> қарастырылған қызмет мiндеттемелерiн орындау үшiн әуежайдың штабына кедергiсiз өту құқығын мемлекеттiк органдар мен құрылымдардың лауазымды тұлғалары пайдаланады. </w:t>
      </w:r>
    </w:p>
    <w:bookmarkEnd w:id="42"/>
    <w:bookmarkStart w:name="z44" w:id="43"/>
    <w:p>
      <w:pPr>
        <w:spacing w:after="0"/>
        <w:ind w:left="0"/>
        <w:jc w:val="both"/>
      </w:pPr>
      <w:r>
        <w:rPr>
          <w:rFonts w:ascii="Times New Roman"/>
          <w:b w:val="false"/>
          <w:i w:val="false"/>
          <w:color w:val="000000"/>
          <w:sz w:val="28"/>
        </w:rPr>
        <w:t xml:space="preserve">
      18. Әуежайда тұрақты жұмыс істейтін Ішкі істер министрлiгi, Ұлттық қауiпсiздiк комитетi, Қорғаныс министрлiгi, Прокуратура, Кеден қызметiнiң қызметкерлерi әуежай аумағына белгiленген үлгiдегі рұқсатнамалар бойынша жiберiледi. </w:t>
      </w:r>
    </w:p>
    <w:bookmarkEnd w:id="43"/>
    <w:bookmarkStart w:name="z45" w:id="44"/>
    <w:p>
      <w:pPr>
        <w:spacing w:after="0"/>
        <w:ind w:left="0"/>
        <w:jc w:val="both"/>
      </w:pPr>
      <w:r>
        <w:rPr>
          <w:rFonts w:ascii="Times New Roman"/>
          <w:b w:val="false"/>
          <w:i w:val="false"/>
          <w:color w:val="000000"/>
          <w:sz w:val="28"/>
        </w:rPr>
        <w:t xml:space="preserve">
      19. Әуежай, авиакомпаниялар және басқа да ұйымдар мен ведомстволардың қызметкерлерi ғимаратқа, объектілерге және әуежай аумағына ішкі тәртiппен және ауысым жұмыс кестесiмен орнатылған белгіленген жұмыс сағаттары уақытында жіберіледі. </w:t>
      </w:r>
    </w:p>
    <w:bookmarkEnd w:id="44"/>
    <w:bookmarkStart w:name="z46" w:id="45"/>
    <w:p>
      <w:pPr>
        <w:spacing w:after="0"/>
        <w:ind w:left="0"/>
        <w:jc w:val="both"/>
      </w:pPr>
      <w:r>
        <w:rPr>
          <w:rFonts w:ascii="Times New Roman"/>
          <w:b w:val="false"/>
          <w:i w:val="false"/>
          <w:color w:val="000000"/>
          <w:sz w:val="28"/>
        </w:rPr>
        <w:t xml:space="preserve">
      20. Әуежайлар, ұйымдар басшылары және олардың орынбасарлары, қызмет басшылары ғимараттарға, аумаққа және оларға сенiп тапсырылатын объектiлерге тәулiк бойына, соның ішiнде демалыс және мейрам күндерi өте алады. </w:t>
      </w:r>
      <w:r>
        <w:br/>
      </w:r>
      <w:r>
        <w:rPr>
          <w:rFonts w:ascii="Times New Roman"/>
          <w:b w:val="false"/>
          <w:i w:val="false"/>
          <w:color w:val="000000"/>
          <w:sz w:val="28"/>
        </w:rPr>
        <w:t xml:space="preserve">
      Жұмыс уақыты емес кезде сонымен қатар демалыс, мейрам күндерi және қажет болған жағдайда жұмысшылар мен қызметкерлердi қосымша жұмысқа қалдыру (жұмыс ауысымынан басқа), әуежайдың, ұйымдардың және авиакомпаниялар жұмысшыларының ғимараттарға, аумақтар мен объектiлерге келуiне қызметтердiң, бөлiмдердiң, цехтардың бастықтары немесе олардың орынбасарларының қолы қойылған тiзім бойынша рұқсат етiледi. Бұл тiзiмдер тиiстi бастық арқылы авиациялық қауiпсiздiк қызметiне табыс етiледi. </w:t>
      </w:r>
    </w:p>
    <w:bookmarkEnd w:id="45"/>
    <w:bookmarkStart w:name="z47" w:id="46"/>
    <w:p>
      <w:pPr>
        <w:spacing w:after="0"/>
        <w:ind w:left="0"/>
        <w:jc w:val="both"/>
      </w:pPr>
      <w:r>
        <w:rPr>
          <w:rFonts w:ascii="Times New Roman"/>
          <w:b w:val="false"/>
          <w:i w:val="false"/>
          <w:color w:val="000000"/>
          <w:sz w:val="28"/>
        </w:rPr>
        <w:t xml:space="preserve">
      21. Өз ұшақтары мен жолаушыларына қызмет көрсету үшін әуежай аумағындағы тұрақты шет елдік авиакомпаниялардың өкiлдерi бақыланатын аймаққа белгiленген үлгiдегi рұқсатнамамен кiредi. Олардың бақыланатын аймақта болуына әуе кемесiн ресiмдеу және жiберу кезеңiнде рұқсат берiледi. </w:t>
      </w:r>
    </w:p>
    <w:bookmarkEnd w:id="46"/>
    <w:bookmarkStart w:name="z48" w:id="47"/>
    <w:p>
      <w:pPr>
        <w:spacing w:after="0"/>
        <w:ind w:left="0"/>
        <w:jc w:val="both"/>
      </w:pPr>
      <w:r>
        <w:rPr>
          <w:rFonts w:ascii="Times New Roman"/>
          <w:b w:val="false"/>
          <w:i w:val="false"/>
          <w:color w:val="000000"/>
          <w:sz w:val="28"/>
        </w:rPr>
        <w:t xml:space="preserve">
      22. Әуежайдың аумағына немесе объекттерiне мәжiлiске немесе басқа да іс-шараларға келген адамдарды жiберу авиациялық қауiпсiздiк қызметi басшысының келiсiмiмен жеке басын куәландыратын құжат көрсетуі арқылы тізім бойынша жүзуге асырылады. </w:t>
      </w:r>
    </w:p>
    <w:bookmarkEnd w:id="47"/>
    <w:bookmarkStart w:name="z49" w:id="48"/>
    <w:p>
      <w:pPr>
        <w:spacing w:after="0"/>
        <w:ind w:left="0"/>
        <w:jc w:val="both"/>
      </w:pPr>
      <w:r>
        <w:rPr>
          <w:rFonts w:ascii="Times New Roman"/>
          <w:b w:val="false"/>
          <w:i w:val="false"/>
          <w:color w:val="000000"/>
          <w:sz w:val="28"/>
        </w:rPr>
        <w:t xml:space="preserve">
      23. Өрт, авария немесе басқа да апаттық жағдайды жою үшiн өрт және апаттық-құтқару командаларының ұрыс есебi, сонымен қатар бақытсыз жағдайда жедел жәрдем жұмысшылары бақыланатын аймаққа кедергiсiз жiберiледi. Жедел жәрдем, апаттық бригадалар және өрт командаларын шақыру туралы БТБ және әуежайдың тиiстi қызметтерiне жағдай туралы хабарландыратын АҚҚ-нiң бастығын немесе қарауылдың көмекшiсін мәселемен таныстарды. </w:t>
      </w:r>
    </w:p>
    <w:bookmarkEnd w:id="48"/>
    <w:bookmarkStart w:name="z50" w:id="49"/>
    <w:p>
      <w:pPr>
        <w:spacing w:after="0"/>
        <w:ind w:left="0"/>
        <w:jc w:val="both"/>
      </w:pPr>
      <w:r>
        <w:rPr>
          <w:rFonts w:ascii="Times New Roman"/>
          <w:b w:val="false"/>
          <w:i w:val="false"/>
          <w:color w:val="000000"/>
          <w:sz w:val="28"/>
        </w:rPr>
        <w:t xml:space="preserve">
      24. Темір жол көлігі темір жол тармақтарын пайдаланып әуежай басшылығымен тиiстi басшылардың ұсынуымен бекiтiлген тәртiппен әуежай аумағының объектiлерiне кiредi және шығады. </w:t>
      </w:r>
    </w:p>
    <w:bookmarkEnd w:id="49"/>
    <w:bookmarkStart w:name="z51" w:id="50"/>
    <w:p>
      <w:pPr>
        <w:spacing w:after="0"/>
        <w:ind w:left="0"/>
        <w:jc w:val="both"/>
      </w:pPr>
      <w:r>
        <w:rPr>
          <w:rFonts w:ascii="Times New Roman"/>
          <w:b w:val="false"/>
          <w:i w:val="false"/>
          <w:color w:val="000000"/>
          <w:sz w:val="28"/>
        </w:rPr>
        <w:t>
      25. Әуежайдың, авиакәсіпорындардың және басқа да ұйымдардың автокөлiгiн әуежайға жiберу әуежай бастығының атына жазылған дәлелдi өтiнiш-хат негiзiнде берiлген және шекаралық және кедендiк органдармен келiсiлген белгiленген үлгiдегi, автокөлікке рұқсатнама бойынша жүзеге асырылады.</w:t>
      </w:r>
    </w:p>
    <w:bookmarkEnd w:id="50"/>
    <w:bookmarkStart w:name="z52" w:id="51"/>
    <w:p>
      <w:pPr>
        <w:spacing w:after="0"/>
        <w:ind w:left="0"/>
        <w:jc w:val="both"/>
      </w:pPr>
      <w:r>
        <w:rPr>
          <w:rFonts w:ascii="Times New Roman"/>
          <w:b w:val="false"/>
          <w:i w:val="false"/>
          <w:color w:val="000000"/>
          <w:sz w:val="28"/>
        </w:rPr>
        <w:t xml:space="preserve">
      26. Қызмет автокөлiктерiнiң жүргiзушiлерi әуежай қозғалысы </w:t>
      </w:r>
      <w:r>
        <w:br/>
      </w:r>
      <w:r>
        <w:rPr>
          <w:rFonts w:ascii="Times New Roman"/>
          <w:b w:val="false"/>
          <w:i w:val="false"/>
          <w:color w:val="000000"/>
          <w:sz w:val="28"/>
        </w:rPr>
        <w:t>
қауiпсiздiгi жөнiндегi инспектордан әуе кемесiне қызмет көрсету аймағына кiру құқығынсыз аэродромдағы жүру тәртiбi бойынша нұсқау алуға және тәжiрибелiк оқудан өтуге мiндеттi.</w:t>
      </w:r>
    </w:p>
    <w:bookmarkEnd w:id="51"/>
    <w:bookmarkStart w:name="z53" w:id="52"/>
    <w:p>
      <w:pPr>
        <w:spacing w:after="0"/>
        <w:ind w:left="0"/>
        <w:jc w:val="both"/>
      </w:pPr>
      <w:r>
        <w:rPr>
          <w:rFonts w:ascii="Times New Roman"/>
          <w:b w:val="false"/>
          <w:i w:val="false"/>
          <w:color w:val="000000"/>
          <w:sz w:val="28"/>
        </w:rPr>
        <w:t>
      27. Жеке нөмiрлi автокөлiкке "Көрсетушiге" рұқсатнамасы заңсыз болып табылады.</w:t>
      </w:r>
      <w:r>
        <w:br/>
      </w:r>
      <w:r>
        <w:rPr>
          <w:rFonts w:ascii="Times New Roman"/>
          <w:b w:val="false"/>
          <w:i w:val="false"/>
          <w:color w:val="000000"/>
          <w:sz w:val="28"/>
        </w:rPr>
        <w:t>
      АҚҚ жұмысшылары, ұшулар қауiпсiздiгi жөнiндегi инспекция әуежайдың шекаралық, кедендiк және бақыланатын аймақта шекаралық және кедендiк қызметтер наряды:</w:t>
      </w:r>
      <w:r>
        <w:br/>
      </w:r>
      <w:r>
        <w:rPr>
          <w:rFonts w:ascii="Times New Roman"/>
          <w:b w:val="false"/>
          <w:i w:val="false"/>
          <w:color w:val="000000"/>
          <w:sz w:val="28"/>
        </w:rPr>
        <w:t>
      көлiк рұқсатнамасының болуы;</w:t>
      </w:r>
      <w:r>
        <w:br/>
      </w:r>
      <w:r>
        <w:rPr>
          <w:rFonts w:ascii="Times New Roman"/>
          <w:b w:val="false"/>
          <w:i w:val="false"/>
          <w:color w:val="000000"/>
          <w:sz w:val="28"/>
        </w:rPr>
        <w:t>
      жүргізушiде аэродром аумағына ену талоны;</w:t>
      </w:r>
      <w:r>
        <w:br/>
      </w:r>
      <w:r>
        <w:rPr>
          <w:rFonts w:ascii="Times New Roman"/>
          <w:b w:val="false"/>
          <w:i w:val="false"/>
          <w:color w:val="000000"/>
          <w:sz w:val="28"/>
        </w:rPr>
        <w:t>
      жолаушы мәртебесiнiң сәйкестiгi тексерiледi.</w:t>
      </w:r>
      <w:r>
        <w:br/>
      </w:r>
      <w:r>
        <w:rPr>
          <w:rFonts w:ascii="Times New Roman"/>
          <w:b w:val="false"/>
          <w:i w:val="false"/>
          <w:color w:val="000000"/>
          <w:sz w:val="28"/>
        </w:rPr>
        <w:t>
      Көлiк құралына рұқсатнамаға тек онда көрсетiлген жолаушы ұсынғанда күшi бар. Бақыланатын аймақта рұқсатнаманы басқа адамның пайдалануына жол берiлмейдi.</w:t>
      </w:r>
    </w:p>
    <w:bookmarkEnd w:id="52"/>
    <w:bookmarkStart w:name="z54" w:id="53"/>
    <w:p>
      <w:pPr>
        <w:spacing w:after="0"/>
        <w:ind w:left="0"/>
        <w:jc w:val="both"/>
      </w:pPr>
      <w:r>
        <w:rPr>
          <w:rFonts w:ascii="Times New Roman"/>
          <w:b w:val="false"/>
          <w:i w:val="false"/>
          <w:color w:val="000000"/>
          <w:sz w:val="28"/>
        </w:rPr>
        <w:t>
      28. Қорғалатын тұлғалардың қауiпсiздiгiн қамтамасыз ету жөнiндегi қорғау iс-шараларды жүргiзу кезеңiнде автокөлiк құралдарының кiру режимiн Қазақстан Республикасы Президентiнiң Күзет қызметi мен Ұлттық қауiпсіздiк комитетi жүзеге асырады.</w:t>
      </w:r>
    </w:p>
    <w:bookmarkEnd w:id="53"/>
    <w:bookmarkStart w:name="z55" w:id="54"/>
    <w:p>
      <w:pPr>
        <w:spacing w:after="0"/>
        <w:ind w:left="0"/>
        <w:jc w:val="left"/>
      </w:pPr>
      <w:r>
        <w:rPr>
          <w:rFonts w:ascii="Times New Roman"/>
          <w:b/>
          <w:i w:val="false"/>
          <w:color w:val="000000"/>
        </w:rPr>
        <w:t xml:space="preserve"> 
5. Шекаралық және кедендiк ресiмдеу орындарына</w:t>
      </w:r>
      <w:r>
        <w:br/>
      </w:r>
      <w:r>
        <w:rPr>
          <w:rFonts w:ascii="Times New Roman"/>
          <w:b/>
          <w:i w:val="false"/>
          <w:color w:val="000000"/>
        </w:rPr>
        <w:t>
арнайы iс-шаралар өткiзу кезiнде ену тәртiбi</w:t>
      </w:r>
    </w:p>
    <w:bookmarkEnd w:id="54"/>
    <w:bookmarkStart w:name="z56" w:id="55"/>
    <w:p>
      <w:pPr>
        <w:spacing w:after="0"/>
        <w:ind w:left="0"/>
        <w:jc w:val="both"/>
      </w:pPr>
      <w:r>
        <w:rPr>
          <w:rFonts w:ascii="Times New Roman"/>
          <w:b w:val="false"/>
          <w:i w:val="false"/>
          <w:color w:val="000000"/>
          <w:sz w:val="28"/>
        </w:rPr>
        <w:t>
       29. Жеткiлiктi негiздеме болған жағдайда азаматтық авиация объектiлерiмен айналысушы құқық қорғау органдарының, салық полициясының қызметкерлерi, шекаралық және кедендiк ресiмдеу орындарындағы арнайы iс-шаралар заңға сәйкес ресiмделетiн жазбаша нұсқаулықпен, Қазақстан Республикасы Ұлттық қауiпсiздiк комитетi Шекаралық қызметi бөлiмi бастығының, кедендiк орган бастығының немесе оларды алмастыратын адамдардың қолы қойылған және </w:t>
      </w:r>
      <w:r>
        <w:rPr>
          <w:rFonts w:ascii="Times New Roman"/>
          <w:b w:val="false"/>
          <w:i w:val="false"/>
          <w:color w:val="000000"/>
          <w:sz w:val="28"/>
        </w:rPr>
        <w:t>белгiленген үлгiдегi</w:t>
      </w:r>
      <w:r>
        <w:rPr>
          <w:rFonts w:ascii="Times New Roman"/>
          <w:b w:val="false"/>
          <w:i w:val="false"/>
          <w:color w:val="000000"/>
          <w:sz w:val="28"/>
        </w:rPr>
        <w:t xml:space="preserve"> рұқсатнаманың болуымен жүзеге асады. </w:t>
      </w:r>
    </w:p>
    <w:bookmarkEnd w:id="55"/>
    <w:bookmarkStart w:name="z57" w:id="56"/>
    <w:p>
      <w:pPr>
        <w:spacing w:after="0"/>
        <w:ind w:left="0"/>
        <w:jc w:val="both"/>
      </w:pPr>
      <w:r>
        <w:rPr>
          <w:rFonts w:ascii="Times New Roman"/>
          <w:b w:val="false"/>
          <w:i w:val="false"/>
          <w:color w:val="000000"/>
          <w:sz w:val="28"/>
        </w:rPr>
        <w:t xml:space="preserve">
      30. Келетiн әуе кемелерiнен жүк түсiрудi құқық қорғау органдарының, салық полициясының қызметкерлерiмен бақылау да жазбаша нұсқаулық бойынша олардың өтуiн қамтамасыз ететiн және ұйымдастыратын әуежайдың ауысымдық бастығының рұқсатымен жүзеге асырылады. </w:t>
      </w:r>
    </w:p>
    <w:bookmarkEnd w:id="56"/>
    <w:bookmarkStart w:name="z58" w:id="57"/>
    <w:p>
      <w:pPr>
        <w:spacing w:after="0"/>
        <w:ind w:left="0"/>
        <w:jc w:val="both"/>
      </w:pPr>
      <w:r>
        <w:rPr>
          <w:rFonts w:ascii="Times New Roman"/>
          <w:b w:val="false"/>
          <w:i w:val="false"/>
          <w:color w:val="000000"/>
          <w:sz w:val="28"/>
        </w:rPr>
        <w:t xml:space="preserve">
      31. Қайта тексеру аймағына қоғамдық тәртiп сақтауға мiндеттi құқық қорғау органдарының қызметкерлерi қажет болған жағдайда ауысымдық тiзiм бойынша және ШҚБ қызметкерлерiнiң, кедендiк және шекаралық қызметтiң шақыруы бойынша жiберiледi. </w:t>
      </w:r>
    </w:p>
    <w:bookmarkEnd w:id="57"/>
    <w:bookmarkStart w:name="z59" w:id="58"/>
    <w:p>
      <w:pPr>
        <w:spacing w:after="0"/>
        <w:ind w:left="0"/>
        <w:jc w:val="both"/>
      </w:pPr>
      <w:r>
        <w:rPr>
          <w:rFonts w:ascii="Times New Roman"/>
          <w:b w:val="false"/>
          <w:i w:val="false"/>
          <w:color w:val="000000"/>
          <w:sz w:val="28"/>
        </w:rPr>
        <w:t xml:space="preserve">
      32. Прокуратураның, Қазақстан Республикасы Көлiк және коммуникациялар министрлiгi Азаматтық авиация комитетi, Көлiктiк бақылау комитетiнiң, Мемлекеттiк кiрiс министрлiгi Кедендiк комитет және Қазақстан Республикасы Ұлттық қауіпсіздік комитетi Шекаралық қызметiнiң бақылаушы органдары белгiленген үлгiдегi рұқсатнама-тархеткалармен жiберiледi. </w:t>
      </w:r>
      <w:r>
        <w:br/>
      </w:r>
      <w:r>
        <w:rPr>
          <w:rFonts w:ascii="Times New Roman"/>
          <w:b w:val="false"/>
          <w:i w:val="false"/>
          <w:color w:val="000000"/>
          <w:sz w:val="28"/>
        </w:rPr>
        <w:t>
      Әдiлет (сот орындаушылары) қызметкерлерiнiң енуi мен iс-қимылы </w:t>
      </w:r>
      <w:r>
        <w:rPr>
          <w:rFonts w:ascii="Times New Roman"/>
          <w:b w:val="false"/>
          <w:i w:val="false"/>
          <w:color w:val="000000"/>
          <w:sz w:val="28"/>
        </w:rPr>
        <w:t>заңдарға</w:t>
      </w:r>
      <w:r>
        <w:rPr>
          <w:rFonts w:ascii="Times New Roman"/>
          <w:b w:val="false"/>
          <w:i w:val="false"/>
          <w:color w:val="000000"/>
          <w:sz w:val="28"/>
        </w:rPr>
        <w:t xml:space="preserve"> сәйкес және әуежай пайдаланушысының кедендiк және шекаралық органдардың келiсiмiмен жүзеге асырылады. </w:t>
      </w:r>
    </w:p>
    <w:bookmarkEnd w:id="58"/>
    <w:bookmarkStart w:name="z60" w:id="59"/>
    <w:p>
      <w:pPr>
        <w:spacing w:after="0"/>
        <w:ind w:left="0"/>
        <w:jc w:val="left"/>
      </w:pPr>
      <w:r>
        <w:rPr>
          <w:rFonts w:ascii="Times New Roman"/>
          <w:b/>
          <w:i w:val="false"/>
          <w:color w:val="000000"/>
        </w:rPr>
        <w:t xml:space="preserve"> 
6. Ұшу құрамының аэродромына өту </w:t>
      </w:r>
    </w:p>
    <w:bookmarkEnd w:id="59"/>
    <w:bookmarkStart w:name="z61" w:id="60"/>
    <w:p>
      <w:pPr>
        <w:spacing w:after="0"/>
        <w:ind w:left="0"/>
        <w:jc w:val="both"/>
      </w:pPr>
      <w:r>
        <w:rPr>
          <w:rFonts w:ascii="Times New Roman"/>
          <w:b w:val="false"/>
          <w:i w:val="false"/>
          <w:color w:val="000000"/>
          <w:sz w:val="28"/>
        </w:rPr>
        <w:t xml:space="preserve">
      33. ӘК экипаждарының мүшелерi сонымен қатар басқа кәсiпорындардан, Қазақстан Республикасы авиакомпаниясынан тапсырма орындауға келген академиялардың инспекторлары мен тыңдаушылары аэродромға халықаралық үлгiде белгiленген жеке басын куәландыратын карта бойынша жiберiледi. </w:t>
      </w:r>
    </w:p>
    <w:bookmarkEnd w:id="60"/>
    <w:bookmarkStart w:name="z62" w:id="61"/>
    <w:p>
      <w:pPr>
        <w:spacing w:after="0"/>
        <w:ind w:left="0"/>
        <w:jc w:val="both"/>
      </w:pPr>
      <w:r>
        <w:rPr>
          <w:rFonts w:ascii="Times New Roman"/>
          <w:b w:val="false"/>
          <w:i w:val="false"/>
          <w:color w:val="000000"/>
          <w:sz w:val="28"/>
        </w:rPr>
        <w:t xml:space="preserve">
      34. Өндiрiстiк қызметке негiзделмеген мақсаттар үшiн бiрегейлендiрiлген карточканы пайдалануға тыйым салынады. </w:t>
      </w:r>
    </w:p>
    <w:bookmarkEnd w:id="61"/>
    <w:bookmarkStart w:name="z63" w:id="62"/>
    <w:p>
      <w:pPr>
        <w:spacing w:after="0"/>
        <w:ind w:left="0"/>
        <w:jc w:val="both"/>
      </w:pPr>
      <w:r>
        <w:rPr>
          <w:rFonts w:ascii="Times New Roman"/>
          <w:b w:val="false"/>
          <w:i w:val="false"/>
          <w:color w:val="000000"/>
          <w:sz w:val="28"/>
        </w:rPr>
        <w:t xml:space="preserve">
      35. Ұшуды орындау үшiн экипаж мүшелерi, олардың багажын өткізу тек қауiпсiздiкке арналған бақылау бекетi арқылы жүзеге асырылады. </w:t>
      </w:r>
    </w:p>
    <w:bookmarkEnd w:id="62"/>
    <w:bookmarkStart w:name="z64" w:id="63"/>
    <w:p>
      <w:pPr>
        <w:spacing w:after="0"/>
        <w:ind w:left="0"/>
        <w:jc w:val="both"/>
      </w:pPr>
      <w:r>
        <w:rPr>
          <w:rFonts w:ascii="Times New Roman"/>
          <w:b w:val="false"/>
          <w:i w:val="false"/>
          <w:color w:val="000000"/>
          <w:sz w:val="28"/>
        </w:rPr>
        <w:t xml:space="preserve">
      36. Халықаралық авиарейстер орындауда экипаж мүшелерi кедендiк және шекаралық ресімдеу орындарында кедендiк және шекаралық бақылауды жалпылай белгiленген тәртiппен өтедi. Қазақстан Республикасының Ұлттық қауiпсiздiк комитетi Шекаралық қызметi ШБО бастығының шешiмi бойынша экипажды шекаралық бақылау әуе кемесiнiң бортында жүзеге асырылуы мүмкiн. </w:t>
      </w:r>
    </w:p>
    <w:bookmarkEnd w:id="63"/>
    <w:bookmarkStart w:name="z65" w:id="64"/>
    <w:p>
      <w:pPr>
        <w:spacing w:after="0"/>
        <w:ind w:left="0"/>
        <w:jc w:val="both"/>
      </w:pPr>
      <w:r>
        <w:rPr>
          <w:rFonts w:ascii="Times New Roman"/>
          <w:b w:val="false"/>
          <w:i w:val="false"/>
          <w:color w:val="000000"/>
          <w:sz w:val="28"/>
        </w:rPr>
        <w:t xml:space="preserve">
      37. ӘК экипажы мүшелерiне бiрегейлендiрiлген карточка беруге негiздеме базалық авиакәсiпорындардың басшыларынан ӘК экипажы құрамында көзделген өтiнiш-хат болып табылады. </w:t>
      </w:r>
    </w:p>
    <w:bookmarkEnd w:id="64"/>
    <w:bookmarkStart w:name="z66" w:id="65"/>
    <w:p>
      <w:pPr>
        <w:spacing w:after="0"/>
        <w:ind w:left="0"/>
        <w:jc w:val="both"/>
      </w:pPr>
      <w:r>
        <w:rPr>
          <w:rFonts w:ascii="Times New Roman"/>
          <w:b w:val="false"/>
          <w:i w:val="false"/>
          <w:color w:val="000000"/>
          <w:sz w:val="28"/>
        </w:rPr>
        <w:t xml:space="preserve">
      38. Ұшу экипажы мүшесiнiң бiрегейлендiрiлген карточкасы үш жылға берiледi. Көрсетiлген мерзiмнiң аяқталуы бойынша бiрдейлендiрiлген карточка әуежайдың рұқсатнама бюросына тапсырылып, орнына белгiленген тәртiппен осындай мерзiмге жаңасы берiледi. </w:t>
      </w:r>
    </w:p>
    <w:bookmarkEnd w:id="65"/>
    <w:bookmarkStart w:name="z67" w:id="66"/>
    <w:p>
      <w:pPr>
        <w:spacing w:after="0"/>
        <w:ind w:left="0"/>
        <w:jc w:val="both"/>
      </w:pPr>
      <w:r>
        <w:rPr>
          <w:rFonts w:ascii="Times New Roman"/>
          <w:b w:val="false"/>
          <w:i w:val="false"/>
          <w:color w:val="000000"/>
          <w:sz w:val="28"/>
        </w:rPr>
        <w:t xml:space="preserve">
      39. Рұқсатнаманы жоғалтқан жағдайда оны жоғалтқан тұлға ол туралы өзiнiң тiкелей бастығына хабарлайды. Сонымен қатар міндеттi түрде 1 тәулiктiң iшiнде әуежайдың уәкiлеттi қызметтерін құлақтандырады. Көрсетiлген құжатты iздеуге шара қолданылады. Егер үш күн iшiнде құжат табылмаса, оның жоғалу жағдайы жөнінде қызметтік тергеу тағайындалады. Тергеу нәтижелерi бойынша жұмысшының айыптылығы дәрежесi және оған түпнұсқаны оның үш есе құнын ұстаумен беру жөнiндегi қорытынды жасалады. </w:t>
      </w:r>
    </w:p>
    <w:bookmarkEnd w:id="66"/>
    <w:bookmarkStart w:name="z68" w:id="67"/>
    <w:p>
      <w:pPr>
        <w:spacing w:after="0"/>
        <w:ind w:left="0"/>
        <w:jc w:val="both"/>
      </w:pPr>
      <w:r>
        <w:rPr>
          <w:rFonts w:ascii="Times New Roman"/>
          <w:b w:val="false"/>
          <w:i w:val="false"/>
          <w:color w:val="000000"/>
          <w:sz w:val="28"/>
        </w:rPr>
        <w:t xml:space="preserve">
      40. Экипаж мүшесiн жұмыстан босату, оны басқа жұмысқа ауыстыру кезінде ол бiрегейлендірілген карточка рұқсатнама бюросына тапсыруға міндетті, ол туралы оның аралау қағазында белгі жасалынады. Осы шартты орындау барысында кадрлық органдар, кәсіпорындар басшылары тапсыруға тиісті шаралар қабылдауға және әуежайдың уәкiлеттендiрiлген қызметтерiн құлақтандыруға мiндеттi. </w:t>
      </w:r>
    </w:p>
    <w:bookmarkEnd w:id="67"/>
    <w:bookmarkStart w:name="z69" w:id="68"/>
    <w:p>
      <w:pPr>
        <w:spacing w:after="0"/>
        <w:ind w:left="0"/>
        <w:jc w:val="both"/>
      </w:pPr>
      <w:r>
        <w:rPr>
          <w:rFonts w:ascii="Times New Roman"/>
          <w:b w:val="false"/>
          <w:i w:val="false"/>
          <w:color w:val="000000"/>
          <w:sz w:val="28"/>
        </w:rPr>
        <w:t xml:space="preserve">
      41. Шет елдік авиакомпаниялар ұшақтары экипаждарының мүшелері әуежай аумағына ұлттық төлқұжаттары бойынша рейс мағлұматы болумен жiберiледi. </w:t>
      </w:r>
    </w:p>
    <w:bookmarkEnd w:id="68"/>
    <w:bookmarkStart w:name="z70" w:id="69"/>
    <w:p>
      <w:pPr>
        <w:spacing w:after="0"/>
        <w:ind w:left="0"/>
        <w:jc w:val="left"/>
      </w:pPr>
      <w:r>
        <w:rPr>
          <w:rFonts w:ascii="Times New Roman"/>
          <w:b/>
          <w:i w:val="false"/>
          <w:color w:val="000000"/>
        </w:rPr>
        <w:t xml:space="preserve"> 
7. Әуежай аумағынан материалдық құндылықтарды</w:t>
      </w:r>
      <w:r>
        <w:br/>
      </w:r>
      <w:r>
        <w:rPr>
          <w:rFonts w:ascii="Times New Roman"/>
          <w:b/>
          <w:i w:val="false"/>
          <w:color w:val="000000"/>
        </w:rPr>
        <w:t xml:space="preserve">
шығару, енгiзу тәртiбi </w:t>
      </w:r>
    </w:p>
    <w:bookmarkEnd w:id="69"/>
    <w:bookmarkStart w:name="z71" w:id="70"/>
    <w:p>
      <w:pPr>
        <w:spacing w:after="0"/>
        <w:ind w:left="0"/>
        <w:jc w:val="both"/>
      </w:pPr>
      <w:r>
        <w:rPr>
          <w:rFonts w:ascii="Times New Roman"/>
          <w:b w:val="false"/>
          <w:i w:val="false"/>
          <w:color w:val="000000"/>
          <w:sz w:val="28"/>
        </w:rPr>
        <w:t xml:space="preserve">
      42. Материалдық құндылықтар (аппаратура, жабдықтар, механизмдер мен заттар және басқа да құнды заттар) өз арналуы және тиесiлігiмен екi санатқа бөлiнедi: </w:t>
      </w:r>
      <w:r>
        <w:br/>
      </w:r>
      <w:r>
        <w:rPr>
          <w:rFonts w:ascii="Times New Roman"/>
          <w:b w:val="false"/>
          <w:i w:val="false"/>
          <w:color w:val="000000"/>
          <w:sz w:val="28"/>
        </w:rPr>
        <w:t xml:space="preserve">
      1) өндiрiстiк қызметтi қамтамасыз ету үшiн әуежай қызметтері, кәсіпорындарға, авиакомпанияларға тиесілді; </w:t>
      </w:r>
      <w:r>
        <w:br/>
      </w:r>
      <w:r>
        <w:rPr>
          <w:rFonts w:ascii="Times New Roman"/>
          <w:b w:val="false"/>
          <w:i w:val="false"/>
          <w:color w:val="000000"/>
          <w:sz w:val="28"/>
        </w:rPr>
        <w:t xml:space="preserve">
      2) осы қызметтермен басқа ұйымдардан және адамдардан алынғандар; </w:t>
      </w:r>
    </w:p>
    <w:bookmarkEnd w:id="70"/>
    <w:bookmarkStart w:name="z72" w:id="71"/>
    <w:p>
      <w:pPr>
        <w:spacing w:after="0"/>
        <w:ind w:left="0"/>
        <w:jc w:val="both"/>
      </w:pPr>
      <w:r>
        <w:rPr>
          <w:rFonts w:ascii="Times New Roman"/>
          <w:b w:val="false"/>
          <w:i w:val="false"/>
          <w:color w:val="000000"/>
          <w:sz w:val="28"/>
        </w:rPr>
        <w:t xml:space="preserve">
      43. Тұлғалар мен көлiктi әуежай аумағынан материалдық құндылықтарымен ауызша нұсқау бойынша немесе осы Ережелермен қарастырылмаған басқа жолмен өткiзуге қатаң түрде тыйым салынады. </w:t>
      </w:r>
    </w:p>
    <w:bookmarkEnd w:id="71"/>
    <w:bookmarkStart w:name="z73" w:id="72"/>
    <w:p>
      <w:pPr>
        <w:spacing w:after="0"/>
        <w:ind w:left="0"/>
        <w:jc w:val="both"/>
      </w:pPr>
      <w:r>
        <w:rPr>
          <w:rFonts w:ascii="Times New Roman"/>
          <w:b w:val="false"/>
          <w:i w:val="false"/>
          <w:color w:val="000000"/>
          <w:sz w:val="28"/>
        </w:rPr>
        <w:t xml:space="preserve">
      44. Әуежай аумағынан материалдық құндылықтарды шығару белгiленген үлгiдегi тек материалдық рұқсатнамалар бойынша уәкiлеттендiрiлген адамдардың рұқсатымен бұл құндылықтар уақытша немесе қайтарымсыз шығарылуына қарамастан жүзеге асырылады. </w:t>
      </w:r>
      <w:r>
        <w:br/>
      </w:r>
      <w:r>
        <w:rPr>
          <w:rFonts w:ascii="Times New Roman"/>
          <w:b w:val="false"/>
          <w:i w:val="false"/>
          <w:color w:val="000000"/>
          <w:sz w:val="28"/>
        </w:rPr>
        <w:t xml:space="preserve">
      Материалдық рұқсатнама бойынша материалдық құндылықтар әуежай аумағынан (объектiсiнен) рұқсатнама жазылып берiлген күнi бiр рет қана шығарылады (енгiзiледi). </w:t>
      </w:r>
    </w:p>
    <w:bookmarkEnd w:id="72"/>
    <w:bookmarkStart w:name="z74" w:id="73"/>
    <w:p>
      <w:pPr>
        <w:spacing w:after="0"/>
        <w:ind w:left="0"/>
        <w:jc w:val="both"/>
      </w:pPr>
      <w:r>
        <w:rPr>
          <w:rFonts w:ascii="Times New Roman"/>
          <w:b w:val="false"/>
          <w:i w:val="false"/>
          <w:color w:val="000000"/>
          <w:sz w:val="28"/>
        </w:rPr>
        <w:t xml:space="preserve">
      45. Материалдық құндылықтарды шығаруға (енгiзуге) материалдық рұқсатнама тек материалдық құндылықтарды жiберетiн (беретiн) қызметпен ресiмделедi. Материалдық рұқсатнамалар, тек қана бiр реттiк болып табылады және берілген күн үшiн ғана заң күшi бар. </w:t>
      </w:r>
    </w:p>
    <w:bookmarkEnd w:id="73"/>
    <w:bookmarkStart w:name="z75" w:id="74"/>
    <w:p>
      <w:pPr>
        <w:spacing w:after="0"/>
        <w:ind w:left="0"/>
        <w:jc w:val="both"/>
      </w:pPr>
      <w:r>
        <w:rPr>
          <w:rFonts w:ascii="Times New Roman"/>
          <w:b w:val="false"/>
          <w:i w:val="false"/>
          <w:color w:val="000000"/>
          <w:sz w:val="28"/>
        </w:rPr>
        <w:t xml:space="preserve">
      46. Рұқсатнамалар материалдық рұқсатнамаларда нөмiрлерi қойылатын үстемелер негiзiнде жазылып берiледi. </w:t>
      </w:r>
    </w:p>
    <w:bookmarkEnd w:id="74"/>
    <w:bookmarkStart w:name="z76" w:id="75"/>
    <w:p>
      <w:pPr>
        <w:spacing w:after="0"/>
        <w:ind w:left="0"/>
        <w:jc w:val="both"/>
      </w:pPr>
      <w:r>
        <w:rPr>
          <w:rFonts w:ascii="Times New Roman"/>
          <w:b w:val="false"/>
          <w:i w:val="false"/>
          <w:color w:val="000000"/>
          <w:sz w:val="28"/>
        </w:rPr>
        <w:t xml:space="preserve">
      47. Материалдық рұқсатнамалар әр көлiктiк бiрлiкке бөлек ресiмделедi және тек әуежай аумағына немесе қорғалатын объектiге өтуге рұқсатнамасы бар адамдарға берiледi. Үстемеде көрсетiлетiн жүк бiр мезгiлде бiрнеше автомобильде шығарылса, әр автомобильдің нөмiрi мен сериясы көрсетiлетiн бiр рұқсатнама жазылып беріледi. </w:t>
      </w:r>
      <w:r>
        <w:br/>
      </w:r>
      <w:r>
        <w:rPr>
          <w:rFonts w:ascii="Times New Roman"/>
          <w:b w:val="false"/>
          <w:i w:val="false"/>
          <w:color w:val="000000"/>
          <w:sz w:val="28"/>
        </w:rPr>
        <w:t xml:space="preserve">
      Материалдық рұқсатнамада шығарылатын жүктiң аты, орны, саны, салмағы, метражы, қорап түрi, жүк шығарылатын автомашинаның нөмiрi мен сериясы анықталып жазылады. Үстеме шығарылатын жүктiң бiрнеше атауы аталған жағдайда, материалдық рұқсатнаманың бағанында: "Үстемеге сәйкес" деп көрсетiледі. </w:t>
      </w:r>
      <w:r>
        <w:br/>
      </w:r>
      <w:r>
        <w:rPr>
          <w:rFonts w:ascii="Times New Roman"/>
          <w:b w:val="false"/>
          <w:i w:val="false"/>
          <w:color w:val="000000"/>
          <w:sz w:val="28"/>
        </w:rPr>
        <w:t xml:space="preserve">
      Аэродром аумағынан тасымалға қабылданған материалдық құндылықтарды шығару құқығына құжат "Шығаруға рұқсат етiлдi" деген жазумен Кеден мөрi қойылатын жүк жiберушiнiң үстемесi болып табылады, жүктi жiберушi, жүк артушы анықтап, өзінiң аты-жөнiн жазып, қол қояды. </w:t>
      </w:r>
    </w:p>
    <w:bookmarkEnd w:id="75"/>
    <w:bookmarkStart w:name="z77" w:id="76"/>
    <w:p>
      <w:pPr>
        <w:spacing w:after="0"/>
        <w:ind w:left="0"/>
        <w:jc w:val="both"/>
      </w:pPr>
      <w:r>
        <w:rPr>
          <w:rFonts w:ascii="Times New Roman"/>
          <w:b w:val="false"/>
          <w:i w:val="false"/>
          <w:color w:val="000000"/>
          <w:sz w:val="28"/>
        </w:rPr>
        <w:t xml:space="preserve">
      48. Әкелiнген жүктi алуға келген жақтас ұйымдардың делдалдық қоймасы аумағына өту құқығына құжат көрсетуде алушының жеке басын куәландыратын жедел-хат-хабарлама, жүк жiберушiнiң үстемесi немесе жүктi алуға сенiм қағазы болып табылады. </w:t>
      </w:r>
    </w:p>
    <w:bookmarkEnd w:id="76"/>
    <w:bookmarkStart w:name="z78" w:id="77"/>
    <w:p>
      <w:pPr>
        <w:spacing w:after="0"/>
        <w:ind w:left="0"/>
        <w:jc w:val="both"/>
      </w:pPr>
      <w:r>
        <w:rPr>
          <w:rFonts w:ascii="Times New Roman"/>
          <w:b w:val="false"/>
          <w:i w:val="false"/>
          <w:color w:val="000000"/>
          <w:sz w:val="28"/>
        </w:rPr>
        <w:t xml:space="preserve">
      49. Әуежайға жүкті жіберуге немесе алуға келген жақтас ұйымдар, фирмалар, авиакомпаниялар құжаттарды ресiмдеу арқылы операцияларды делдалдық қоймаларда өткiзедi. </w:t>
      </w:r>
    </w:p>
    <w:bookmarkEnd w:id="77"/>
    <w:bookmarkStart w:name="z79" w:id="78"/>
    <w:p>
      <w:pPr>
        <w:spacing w:after="0"/>
        <w:ind w:left="0"/>
        <w:jc w:val="both"/>
      </w:pPr>
      <w:r>
        <w:rPr>
          <w:rFonts w:ascii="Times New Roman"/>
          <w:b w:val="false"/>
          <w:i w:val="false"/>
          <w:color w:val="000000"/>
          <w:sz w:val="28"/>
        </w:rPr>
        <w:t xml:space="preserve">
      50. Әуежай көлiгiмен жүктердi қоймадан ӘК дейiн және артқа тасымалдау құқығы қойманың жауапты жұмысшыларымен берiлген почталық-жүктiк ведомость және рұқсатнама болып табылады. </w:t>
      </w:r>
    </w:p>
    <w:bookmarkEnd w:id="78"/>
    <w:bookmarkStart w:name="z80" w:id="79"/>
    <w:p>
      <w:pPr>
        <w:spacing w:after="0"/>
        <w:ind w:left="0"/>
        <w:jc w:val="both"/>
      </w:pPr>
      <w:r>
        <w:rPr>
          <w:rFonts w:ascii="Times New Roman"/>
          <w:b w:val="false"/>
          <w:i w:val="false"/>
          <w:color w:val="000000"/>
          <w:sz w:val="28"/>
        </w:rPr>
        <w:t xml:space="preserve">
      51. Кәсiпорын мен қоймаға әуе көлiгiмен тасымалдау үшiн басқа ұйымдардан қабылданған, сонымен қатар жолаушы адамдарды өткiзу жүктік үстеме немесе өтініш-хат негізінде жүктi қабылдауға жасалады. </w:t>
      </w:r>
    </w:p>
    <w:bookmarkEnd w:id="79"/>
    <w:bookmarkStart w:name="z81" w:id="80"/>
    <w:p>
      <w:pPr>
        <w:spacing w:after="0"/>
        <w:ind w:left="0"/>
        <w:jc w:val="both"/>
      </w:pPr>
      <w:r>
        <w:rPr>
          <w:rFonts w:ascii="Times New Roman"/>
          <w:b w:val="false"/>
          <w:i w:val="false"/>
          <w:color w:val="000000"/>
          <w:sz w:val="28"/>
        </w:rPr>
        <w:t xml:space="preserve">
      52. Әуежайға, авиакәсіпорындарға тиесiлi әуежай аумағына жүктi енгiзу жолдамалық қағаз және қажет түрде ресiмделген үстемемен, жүк келген қызмет өкiлiнiң жолдауымен жүзеге асырылады. </w:t>
      </w:r>
    </w:p>
    <w:bookmarkEnd w:id="80"/>
    <w:bookmarkStart w:name="z82" w:id="81"/>
    <w:p>
      <w:pPr>
        <w:spacing w:after="0"/>
        <w:ind w:left="0"/>
        <w:jc w:val="both"/>
      </w:pPr>
      <w:r>
        <w:rPr>
          <w:rFonts w:ascii="Times New Roman"/>
          <w:b w:val="false"/>
          <w:i w:val="false"/>
          <w:color w:val="000000"/>
          <w:sz w:val="28"/>
        </w:rPr>
        <w:t>
      53. БТБ жұмыс iстейтiн АҚҚ жұмысшылары ауежай (объектi) аумағынан материалдық құндылықтардың шығуының заңдылығын тексеруге, почталық-жүктiк ведомство немесе үстемеде көрсетілген материалдық рұқсатнамада көрсетiлген және шығарылатын жүктердiң саны мен атауын кiргiзiлетiн жүктердiң саны мен атауларымен сәйкестiгiн тексерiп, шығарарда шығарылуға тыйым салынған материалдық құндылықтардан күдiктенуде жеке тексерудi өткiзу. БТБ контролерлерi материалдық рұқсатнамаларды қайтып аларда жұмыс күнінің соңында рұқсатнама бюросына тапсырады. БТБ-нің бақылаушылары қайта тексеруден бас тартушыларды, тәртiп бұзушыны ұстап АҚҚ қарауылының бастығын шақыруы тиiс.</w:t>
      </w:r>
      <w:r>
        <w:br/>
      </w:r>
      <w:r>
        <w:rPr>
          <w:rFonts w:ascii="Times New Roman"/>
          <w:b w:val="false"/>
          <w:i w:val="false"/>
          <w:color w:val="000000"/>
          <w:sz w:val="28"/>
        </w:rPr>
        <w:t>
      Заңсыз жолмен материалдық құндылықтарды алып шығуға (алып кіруге) әрекет қылатын адамдарға кiнәлiнi жауапқа тарту мәселесi туралы шешiм қабылдау үшiн бiр түпнұсқасы әуежай баршылығына берiлетiн акт жасалады.</w:t>
      </w:r>
      <w:r>
        <w:br/>
      </w:r>
      <w:r>
        <w:rPr>
          <w:rFonts w:ascii="Times New Roman"/>
          <w:b w:val="false"/>
          <w:i w:val="false"/>
          <w:color w:val="000000"/>
          <w:sz w:val="28"/>
        </w:rPr>
        <w:t>
      Қолға түскендерден алынатын материалдық құндылықтар әуежай қоймасына тапсырылады.</w:t>
      </w:r>
      <w:r>
        <w:br/>
      </w:r>
      <w:r>
        <w:rPr>
          <w:rFonts w:ascii="Times New Roman"/>
          <w:b w:val="false"/>
          <w:i w:val="false"/>
          <w:color w:val="000000"/>
          <w:sz w:val="28"/>
        </w:rPr>
        <w:t xml:space="preserve">
      54. Материалдық рұқсатнамалар әуежай аумағына өтуге құқық бермейдi.     </w:t>
      </w:r>
    </w:p>
    <w:bookmarkEnd w:id="81"/>
    <w:bookmarkStart w:name="z83" w:id="82"/>
    <w:p>
      <w:pPr>
        <w:spacing w:after="0"/>
        <w:ind w:left="0"/>
        <w:jc w:val="left"/>
      </w:pPr>
      <w:r>
        <w:rPr>
          <w:rFonts w:ascii="Times New Roman"/>
          <w:b/>
          <w:i w:val="false"/>
          <w:color w:val="000000"/>
        </w:rPr>
        <w:t xml:space="preserve"> 
8. Рұқсатнамалардың түрлерi мен олардың тағайындалуы</w:t>
      </w:r>
    </w:p>
    <w:bookmarkEnd w:id="82"/>
    <w:bookmarkStart w:name="z84" w:id="83"/>
    <w:p>
      <w:pPr>
        <w:spacing w:after="0"/>
        <w:ind w:left="0"/>
        <w:jc w:val="both"/>
      </w:pPr>
      <w:r>
        <w:rPr>
          <w:rFonts w:ascii="Times New Roman"/>
          <w:b w:val="false"/>
          <w:i w:val="false"/>
          <w:color w:val="000000"/>
          <w:sz w:val="28"/>
        </w:rPr>
        <w:t>
      55. Рұқсатнамалар мынадай түрлерге бөлiнедi:</w:t>
      </w:r>
      <w:r>
        <w:br/>
      </w:r>
      <w:r>
        <w:rPr>
          <w:rFonts w:ascii="Times New Roman"/>
          <w:b w:val="false"/>
          <w:i w:val="false"/>
          <w:color w:val="000000"/>
          <w:sz w:val="28"/>
        </w:rPr>
        <w:t>
      1) қолдану мерзiмi бойынша тұрақты, уақытша, бiр реттiк;</w:t>
      </w:r>
      <w:r>
        <w:br/>
      </w:r>
      <w:r>
        <w:rPr>
          <w:rFonts w:ascii="Times New Roman"/>
          <w:b w:val="false"/>
          <w:i w:val="false"/>
          <w:color w:val="000000"/>
          <w:sz w:val="28"/>
        </w:rPr>
        <w:t>
      2) белгiленуi бойынша - жеке, материалдық және көлiктiк.</w:t>
      </w:r>
    </w:p>
    <w:bookmarkEnd w:id="83"/>
    <w:bookmarkStart w:name="z85" w:id="84"/>
    <w:p>
      <w:pPr>
        <w:spacing w:after="0"/>
        <w:ind w:left="0"/>
        <w:jc w:val="both"/>
      </w:pPr>
      <w:r>
        <w:rPr>
          <w:rFonts w:ascii="Times New Roman"/>
          <w:b w:val="false"/>
          <w:i w:val="false"/>
          <w:color w:val="000000"/>
          <w:sz w:val="28"/>
        </w:rPr>
        <w:t>
      56. Барлық рұқсатнамалар:</w:t>
      </w:r>
      <w:r>
        <w:br/>
      </w:r>
      <w:r>
        <w:rPr>
          <w:rFonts w:ascii="Times New Roman"/>
          <w:b w:val="false"/>
          <w:i w:val="false"/>
          <w:color w:val="000000"/>
          <w:sz w:val="28"/>
        </w:rPr>
        <w:t>
      1) жеке - әуежайдың шекаралық, кедендiк және бақыланатын аймақтарында ауысымның жұмыс уақыты кезiнде өтуге;</w:t>
      </w:r>
      <w:r>
        <w:br/>
      </w:r>
      <w:r>
        <w:rPr>
          <w:rFonts w:ascii="Times New Roman"/>
          <w:b w:val="false"/>
          <w:i w:val="false"/>
          <w:color w:val="000000"/>
          <w:sz w:val="28"/>
        </w:rPr>
        <w:t>
      2) материалдық - материалдық құндылықтарды алып шығуға (алып кiруге);</w:t>
      </w:r>
      <w:r>
        <w:br/>
      </w:r>
      <w:r>
        <w:rPr>
          <w:rFonts w:ascii="Times New Roman"/>
          <w:b w:val="false"/>
          <w:i w:val="false"/>
          <w:color w:val="000000"/>
          <w:sz w:val="28"/>
        </w:rPr>
        <w:t xml:space="preserve">
      3) көлiктiк - шекаралық, кедендiк және бақыланатын аймақта көлiктiң және механизация құралдарының кiруiне (шыуына) құқық беретін қызмет құжаттары болып табылады. </w:t>
      </w:r>
    </w:p>
    <w:bookmarkEnd w:id="84"/>
    <w:bookmarkStart w:name="z86" w:id="85"/>
    <w:p>
      <w:pPr>
        <w:spacing w:after="0"/>
        <w:ind w:left="0"/>
        <w:jc w:val="both"/>
      </w:pPr>
      <w:r>
        <w:rPr>
          <w:rFonts w:ascii="Times New Roman"/>
          <w:b w:val="false"/>
          <w:i w:val="false"/>
          <w:color w:val="000000"/>
          <w:sz w:val="28"/>
        </w:rPr>
        <w:t xml:space="preserve">
      57. Әуежай аумағына және объектiлерге кiру үшiн: </w:t>
      </w:r>
      <w:r>
        <w:br/>
      </w:r>
      <w:r>
        <w:rPr>
          <w:rFonts w:ascii="Times New Roman"/>
          <w:b w:val="false"/>
          <w:i w:val="false"/>
          <w:color w:val="000000"/>
          <w:sz w:val="28"/>
        </w:rPr>
        <w:t xml:space="preserve">
      1) тұрақты пластикалық рұқсатнама-тархеткалар - әуежай аумағында тұрақты табылатын әуежай, кеден, шекара органдары, басқа да кәсiпорындар мен ұйымдар қызметкерлерiне берiледi; </w:t>
      </w:r>
      <w:r>
        <w:br/>
      </w:r>
      <w:r>
        <w:rPr>
          <w:rFonts w:ascii="Times New Roman"/>
          <w:b w:val="false"/>
          <w:i w:val="false"/>
          <w:color w:val="000000"/>
          <w:sz w:val="28"/>
        </w:rPr>
        <w:t xml:space="preserve">
      2) уақытша рұқсатнамалар - жұмысқа iссапарға жiберiлетiн және 1 жылдық мерзіммен кәсіпорындарда немесе олардың объектiлерiнде уақытша жұмыс iстейтiн қызметкерлерге беріледi. </w:t>
      </w:r>
      <w:r>
        <w:br/>
      </w:r>
      <w:r>
        <w:rPr>
          <w:rFonts w:ascii="Times New Roman"/>
          <w:b w:val="false"/>
          <w:i w:val="false"/>
          <w:color w:val="000000"/>
          <w:sz w:val="28"/>
        </w:rPr>
        <w:t xml:space="preserve">
      3) "Визитер" - пластикалық рұқсатнама-тархеткалар: әуежай АҚҚ бастығымен бекітілетін, бақыланатын аумақтар мен объектiлерге өтiнiш-хат бойынша келетiн адамдарға берiледi (5 тәулікке дейін). "Визитер" рұқсатнамасы әуежай аумағында тұрақты табылатын тек әуежай, авиакомпаниялар, ұйымдар өкiлдерiнiң жолдауымен әуежай объектiлерiне өтуге құқық бередi. </w:t>
      </w:r>
      <w:r>
        <w:br/>
      </w:r>
      <w:r>
        <w:rPr>
          <w:rFonts w:ascii="Times New Roman"/>
          <w:b w:val="false"/>
          <w:i w:val="false"/>
          <w:color w:val="000000"/>
          <w:sz w:val="28"/>
        </w:rPr>
        <w:t xml:space="preserve">
      4) бiр реттiк рұқсатнамалар - адамдарға бақыланатын аймақтар мен объектiлерге уақытша кiруге ең көбi бiр тәулiк үшiн рұқсат береді. Бір реттік рұқсатнамалар Авиация қауіпсіздік қызметінің бастығы немесе оны алмастыратын адам кедендiк, шекаралық органдар бастықтарымен келiсiлiп бередi және объектiлерге өтуге тек АҚҚ, кеден, шекаралық органдар өкiлдерiнiң жолдауымен келудiң және жолдаудағы адамның мақсатын көрсетумен құқық берiледi. </w:t>
      </w:r>
    </w:p>
    <w:bookmarkEnd w:id="85"/>
    <w:bookmarkStart w:name="z87" w:id="86"/>
    <w:p>
      <w:pPr>
        <w:spacing w:after="0"/>
        <w:ind w:left="0"/>
        <w:jc w:val="both"/>
      </w:pPr>
      <w:r>
        <w:rPr>
          <w:rFonts w:ascii="Times New Roman"/>
          <w:b w:val="false"/>
          <w:i w:val="false"/>
          <w:color w:val="000000"/>
          <w:sz w:val="28"/>
        </w:rPr>
        <w:t xml:space="preserve">
      58. Қазақстан Республикасы Көлiк және коммуникациялар министрлiгiнiң Азаматтық авиация комитетi пайдаланушының куәлігі бар басқа авиакомпаниялардың жұмысшыларына әуежаймен келісім-шарт, уақытша рұқсатнамалар-тархеткалар бередi және ереже бойынша 1 жылдық мерзiмге ресiмделедi. Халықаралық рейстерге қызмет көрсету бойынша тұрақты және уақытша рұқсатнамалар беруге негiздеме әуежай, кеден, шекаралық органдар басшылығына жазылатын өтiнiш-хат болып табылады. </w:t>
      </w:r>
      <w:r>
        <w:br/>
      </w:r>
      <w:r>
        <w:rPr>
          <w:rFonts w:ascii="Times New Roman"/>
          <w:b w:val="false"/>
          <w:i w:val="false"/>
          <w:color w:val="000000"/>
          <w:sz w:val="28"/>
        </w:rPr>
        <w:t xml:space="preserve">
      Сонымен қатар өтiнiш-хатта тәртiптiк аймақта болу мақсатын көрсету қажет, және олардың қолданыс мерзiмi мен беру негiздемелi болуы тиiс. </w:t>
      </w:r>
    </w:p>
    <w:bookmarkEnd w:id="86"/>
    <w:bookmarkStart w:name="z88" w:id="87"/>
    <w:p>
      <w:pPr>
        <w:spacing w:after="0"/>
        <w:ind w:left="0"/>
        <w:jc w:val="both"/>
      </w:pPr>
      <w:r>
        <w:rPr>
          <w:rFonts w:ascii="Times New Roman"/>
          <w:b w:val="false"/>
          <w:i w:val="false"/>
          <w:color w:val="000000"/>
          <w:sz w:val="28"/>
        </w:rPr>
        <w:t xml:space="preserve">
      59. Уақытша рұқсатнамалардың қолдану мерзiмiн созуда, оларды беру әуежай, кеден, шекаралық органдар басшылығын жұмыста есеп үшін құлақтандырумен жүзеге асырылады. </w:t>
      </w:r>
    </w:p>
    <w:bookmarkEnd w:id="87"/>
    <w:bookmarkStart w:name="z89" w:id="88"/>
    <w:p>
      <w:pPr>
        <w:spacing w:after="0"/>
        <w:ind w:left="0"/>
        <w:jc w:val="both"/>
      </w:pPr>
      <w:r>
        <w:rPr>
          <w:rFonts w:ascii="Times New Roman"/>
          <w:b w:val="false"/>
          <w:i w:val="false"/>
          <w:color w:val="000000"/>
          <w:sz w:val="28"/>
        </w:rPr>
        <w:t xml:space="preserve">
      60. Рұқсатнамаларды беруге шешiм қабылдаудан бұрын адамның мұндай рұқсатнама беру туралы өтініш қаншалықты дұрыс негiзделгенiн мұқият тексеру қажет. Сонымен қатар, шешiм қабылдауға негiз ретiнде өтiнiш берушiнiң қызметi мен лауазымы себеп болмауы тиiс. Негiзгi есеп осы адамға шектелген енудегі қорғалатын аймаққа өтуге қаншалықты жиi талап етілетіні немесе осы адам орындайтын инспекторлық функциялар бола алады. </w:t>
      </w:r>
    </w:p>
    <w:bookmarkEnd w:id="88"/>
    <w:bookmarkStart w:name="z90" w:id="89"/>
    <w:p>
      <w:pPr>
        <w:spacing w:after="0"/>
        <w:ind w:left="0"/>
        <w:jc w:val="both"/>
      </w:pPr>
      <w:r>
        <w:rPr>
          <w:rFonts w:ascii="Times New Roman"/>
          <w:b w:val="false"/>
          <w:i w:val="false"/>
          <w:color w:val="000000"/>
          <w:sz w:val="28"/>
        </w:rPr>
        <w:t xml:space="preserve">
      61. Қорғалатын аймаққа шектелген енудегi рұқсатнамаларды беруде бұндай рұқсатнамалар осыған сәйкес аймақтарға енуге талап етiлмейтiн немесе тек сирек жағдайда талап етiлетiнiне қатаң бақылауды жүзеге асыру қажет. </w:t>
      </w:r>
    </w:p>
    <w:bookmarkEnd w:id="89"/>
    <w:bookmarkStart w:name="z91" w:id="90"/>
    <w:p>
      <w:pPr>
        <w:spacing w:after="0"/>
        <w:ind w:left="0"/>
        <w:jc w:val="both"/>
      </w:pPr>
      <w:r>
        <w:rPr>
          <w:rFonts w:ascii="Times New Roman"/>
          <w:b w:val="false"/>
          <w:i w:val="false"/>
          <w:color w:val="000000"/>
          <w:sz w:val="28"/>
        </w:rPr>
        <w:t xml:space="preserve">
      62. Халықаралық авиарейстердi ресiмдеуге мүдделi қызметтердiң өкiлдерi кезеңдiк, шекаралық ресiмдеу және жолаушыларды қайта тексеру орындары арқылы жылжуды шектеу қажет. Көрсетілген орындарда өтуге тек авиарейстерді ресiмдегенге дейiн және кейiн рұқсат етiледi. </w:t>
      </w:r>
    </w:p>
    <w:bookmarkEnd w:id="90"/>
    <w:bookmarkStart w:name="z92" w:id="91"/>
    <w:p>
      <w:pPr>
        <w:spacing w:after="0"/>
        <w:ind w:left="0"/>
        <w:jc w:val="both"/>
      </w:pPr>
      <w:r>
        <w:rPr>
          <w:rFonts w:ascii="Times New Roman"/>
          <w:b w:val="false"/>
          <w:i w:val="false"/>
          <w:color w:val="000000"/>
          <w:sz w:val="28"/>
        </w:rPr>
        <w:t xml:space="preserve">
      63. Берiлген барлық рұқсатнамалар қатаң есепке алынуға жатады. Бақыланатын аймақтарда жұмыс істейтін барлық адамдар сырт киімінде бекітілген рұқсатнамаларды мұндай аймақтарда болған уақыттың барлық кезеңінде тағуы тиіс. </w:t>
      </w:r>
    </w:p>
    <w:bookmarkEnd w:id="91"/>
    <w:bookmarkStart w:name="z93" w:id="92"/>
    <w:p>
      <w:pPr>
        <w:spacing w:after="0"/>
        <w:ind w:left="0"/>
        <w:jc w:val="both"/>
      </w:pPr>
      <w:r>
        <w:rPr>
          <w:rFonts w:ascii="Times New Roman"/>
          <w:b w:val="false"/>
          <w:i w:val="false"/>
          <w:color w:val="000000"/>
          <w:sz w:val="28"/>
        </w:rPr>
        <w:t xml:space="preserve">
      64. Әуежай, АҚҚ, кеден, шекаралық органдар қызметкерлерi өз қызметтiк мiндеттерiн орындау барысында авиакомпаниялардың, фирмалардың және жақтас ұйымдардың жұмысшыларынан, егер осы жұмысшылар белгiленген тәртiптi бұзған жағдайда рұқсатнамаларды алып қоюға, және оларды кейiн әуежайдың рұқсатнама бюросына тапсыруға құқығы бар. </w:t>
      </w:r>
    </w:p>
    <w:bookmarkEnd w:id="92"/>
    <w:bookmarkStart w:name="z94" w:id="93"/>
    <w:p>
      <w:pPr>
        <w:spacing w:after="0"/>
        <w:ind w:left="0"/>
        <w:jc w:val="both"/>
      </w:pPr>
      <w:r>
        <w:rPr>
          <w:rFonts w:ascii="Times New Roman"/>
          <w:b w:val="false"/>
          <w:i w:val="false"/>
          <w:color w:val="000000"/>
          <w:sz w:val="28"/>
        </w:rPr>
        <w:t xml:space="preserve">
      65. Мемлекеттiк қызметкерлердiң автокөлiгi әуежайдың бақыланатын аймағына Қазақстан Республикасы Көлiк және коммуникациялар министрлiгiмен бекітілген, Қазақстан Республикасы Кiрiс министрлiгi Кедендiк комитетiмен және Қазақстан Республикасы Ұлттық қауіпсіздік комитеті Шекаралық қызметiмен келiсiлген "Тәртiпке" сәйкес кiредi. Сонымен қатар осы автомашиналар жүргiзушiлерiнiң Әуежайдың арнайы автокөлiк қызметi (бұдан әрi - ӘАҚ) мамандарының сараптамалық қорытындылары негiзiнде берiлген рұқсатнамасы болуы қажет. </w:t>
      </w:r>
    </w:p>
    <w:bookmarkEnd w:id="93"/>
    <w:bookmarkStart w:name="z95" w:id="94"/>
    <w:p>
      <w:pPr>
        <w:spacing w:after="0"/>
        <w:ind w:left="0"/>
        <w:jc w:val="both"/>
      </w:pPr>
      <w:r>
        <w:rPr>
          <w:rFonts w:ascii="Times New Roman"/>
          <w:b w:val="false"/>
          <w:i w:val="false"/>
          <w:color w:val="000000"/>
          <w:sz w:val="28"/>
        </w:rPr>
        <w:t xml:space="preserve">
      66. Әуежайда тұрақты орналасатын авиакомпаниялардың арнайы автокөлігіне тұрақты рұқсатнама ӘАҚ, ЖЖМ және перондық қызмет мамандарының сараптамалық қорытындылары негiзiнде берiледi. Бақыланатын аймаққа кiретiн барлық автокөлік құралдары қызғылт сары түстегі жылтылдайтын маяктармен жабдықталуы тиіс. </w:t>
      </w:r>
      <w:r>
        <w:br/>
      </w:r>
      <w:r>
        <w:rPr>
          <w:rFonts w:ascii="Times New Roman"/>
          <w:b w:val="false"/>
          <w:i w:val="false"/>
          <w:color w:val="000000"/>
          <w:sz w:val="28"/>
        </w:rPr>
        <w:t xml:space="preserve">
      Авиакомпаниялардың технологиялық автокөлiгi қызмет көрсету аумағына өз әуе кемелерiне ғана жiберiледi және ӘК ұшқаннан кейін бақыланатын аймақта 1 сағаттай қалуға құқығы бар. </w:t>
      </w:r>
    </w:p>
    <w:bookmarkEnd w:id="94"/>
    <w:bookmarkStart w:name="z96" w:id="95"/>
    <w:p>
      <w:pPr>
        <w:spacing w:after="0"/>
        <w:ind w:left="0"/>
        <w:jc w:val="both"/>
      </w:pPr>
      <w:r>
        <w:rPr>
          <w:rFonts w:ascii="Times New Roman"/>
          <w:b w:val="false"/>
          <w:i w:val="false"/>
          <w:color w:val="000000"/>
          <w:sz w:val="28"/>
        </w:rPr>
        <w:t xml:space="preserve">
      67. Көліктік рұқсатнама мынадай жағдайда қайтадан алынады: </w:t>
      </w:r>
      <w:r>
        <w:br/>
      </w:r>
      <w:r>
        <w:rPr>
          <w:rFonts w:ascii="Times New Roman"/>
          <w:b w:val="false"/>
          <w:i w:val="false"/>
          <w:color w:val="000000"/>
          <w:sz w:val="28"/>
        </w:rPr>
        <w:t xml:space="preserve">
      1) шекаралық, кедендік және бақыланатын аймақта болу тәртібі бұзылған жағдайда; </w:t>
      </w:r>
      <w:r>
        <w:br/>
      </w:r>
      <w:r>
        <w:rPr>
          <w:rFonts w:ascii="Times New Roman"/>
          <w:b w:val="false"/>
          <w:i w:val="false"/>
          <w:color w:val="000000"/>
          <w:sz w:val="28"/>
        </w:rPr>
        <w:t xml:space="preserve">
      2) белгіленген схема мен іс-қимыл аймағын, аэродром бойына қозғалу жылдамдығын және аэродромда болу уақытын сақтамау жағдайында; </w:t>
      </w:r>
      <w:r>
        <w:br/>
      </w:r>
      <w:r>
        <w:rPr>
          <w:rFonts w:ascii="Times New Roman"/>
          <w:b w:val="false"/>
          <w:i w:val="false"/>
          <w:color w:val="000000"/>
          <w:sz w:val="28"/>
        </w:rPr>
        <w:t xml:space="preserve">
      3) ксерокопияны пайдалану немесе рұқсатнама қолдан жасалған жағдайда; </w:t>
      </w:r>
      <w:r>
        <w:br/>
      </w:r>
      <w:r>
        <w:rPr>
          <w:rFonts w:ascii="Times New Roman"/>
          <w:b w:val="false"/>
          <w:i w:val="false"/>
          <w:color w:val="000000"/>
          <w:sz w:val="28"/>
        </w:rPr>
        <w:t xml:space="preserve">
      4) рұқсатнаманы осы рұқсатнамада көрсетiлмеген басқа автомашинаға немесе басқа жүргiзушiге беру жағдайында (инструктаж өтпеген); </w:t>
      </w:r>
      <w:r>
        <w:br/>
      </w:r>
      <w:r>
        <w:rPr>
          <w:rFonts w:ascii="Times New Roman"/>
          <w:b w:val="false"/>
          <w:i w:val="false"/>
          <w:color w:val="000000"/>
          <w:sz w:val="28"/>
        </w:rPr>
        <w:t xml:space="preserve">
      5) жүргiзушiде автомобильдi жүргiзуге куәлiктiң, ӘК-не өтудi куәландыратын құжаттар болмағанда; </w:t>
      </w:r>
      <w:r>
        <w:br/>
      </w:r>
      <w:r>
        <w:rPr>
          <w:rFonts w:ascii="Times New Roman"/>
          <w:b w:val="false"/>
          <w:i w:val="false"/>
          <w:color w:val="000000"/>
          <w:sz w:val="28"/>
        </w:rPr>
        <w:t xml:space="preserve">
      6) аэродром аумағында өндірістік қажеттікке байланысы жоқ адамдармен кіруде; </w:t>
      </w:r>
      <w:r>
        <w:br/>
      </w:r>
      <w:r>
        <w:rPr>
          <w:rFonts w:ascii="Times New Roman"/>
          <w:b w:val="false"/>
          <w:i w:val="false"/>
          <w:color w:val="000000"/>
          <w:sz w:val="28"/>
        </w:rPr>
        <w:t xml:space="preserve">
      7) ӘК-нiң бүтiндiгiне жауапты және аэродромда қауiпсiз қозғалысты ұйымдастырушы, шекаралық және кедендiк аймақтарда болу ережесiн бақылауға жауапты адамдардың талаптарына бағынбауда; </w:t>
      </w:r>
      <w:r>
        <w:br/>
      </w:r>
      <w:r>
        <w:rPr>
          <w:rFonts w:ascii="Times New Roman"/>
          <w:b w:val="false"/>
          <w:i w:val="false"/>
          <w:color w:val="000000"/>
          <w:sz w:val="28"/>
        </w:rPr>
        <w:t xml:space="preserve">
      8) жүргiзуінiң алкогольдiк мас күйiнде. </w:t>
      </w:r>
    </w:p>
    <w:bookmarkEnd w:id="95"/>
    <w:bookmarkStart w:name="z97" w:id="96"/>
    <w:p>
      <w:pPr>
        <w:spacing w:after="0"/>
        <w:ind w:left="0"/>
        <w:jc w:val="both"/>
      </w:pPr>
      <w:r>
        <w:rPr>
          <w:rFonts w:ascii="Times New Roman"/>
          <w:b w:val="false"/>
          <w:i w:val="false"/>
          <w:color w:val="000000"/>
          <w:sz w:val="28"/>
        </w:rPr>
        <w:t xml:space="preserve">
      68. Мемлекеттік құрылым, авиакомпаниялар, фирмалар қызметкерлері жұмыстан, босатылғанда, басқа ұйымдарға ауысуына және рұқсатнамалардың қолдану мерзiмiнiң бiтуiнде рұқсатнамалардың сақталуы, жинақталуы және уақытында тапсырылуына олардың бiрiншi басшылары жауап бередi. </w:t>
      </w:r>
    </w:p>
    <w:bookmarkEnd w:id="9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Көлік және коммуникациялар</w:t>
      </w:r>
      <w:r>
        <w:br/>
      </w:r>
      <w:r>
        <w:rPr>
          <w:rFonts w:ascii="Times New Roman"/>
          <w:b w:val="false"/>
          <w:i w:val="false"/>
          <w:color w:val="000000"/>
          <w:sz w:val="28"/>
        </w:rPr>
        <w:t xml:space="preserve">
министрінің        </w:t>
      </w:r>
      <w:r>
        <w:br/>
      </w:r>
      <w:r>
        <w:rPr>
          <w:rFonts w:ascii="Times New Roman"/>
          <w:b w:val="false"/>
          <w:i w:val="false"/>
          <w:color w:val="000000"/>
          <w:sz w:val="28"/>
        </w:rPr>
        <w:t>
2000 жылғы 9 қазан N 409-1</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bookmarkStart w:name="z98" w:id="97"/>
    <w:p>
      <w:pPr>
        <w:spacing w:after="0"/>
        <w:ind w:left="0"/>
        <w:jc w:val="left"/>
      </w:pPr>
      <w:r>
        <w:rPr>
          <w:rFonts w:ascii="Times New Roman"/>
          <w:b/>
          <w:i w:val="false"/>
          <w:color w:val="000000"/>
        </w:rPr>
        <w:t xml:space="preserve"> 
Қазақстан Республикасында халықаралық авиарейстердiң </w:t>
      </w:r>
      <w:r>
        <w:br/>
      </w:r>
      <w:r>
        <w:rPr>
          <w:rFonts w:ascii="Times New Roman"/>
          <w:b/>
          <w:i w:val="false"/>
          <w:color w:val="000000"/>
        </w:rPr>
        <w:t xml:space="preserve">
жолаушыларына қызмет көрсетудiң </w:t>
      </w:r>
      <w:r>
        <w:br/>
      </w:r>
      <w:r>
        <w:rPr>
          <w:rFonts w:ascii="Times New Roman"/>
          <w:b/>
          <w:i w:val="false"/>
          <w:color w:val="000000"/>
        </w:rPr>
        <w:t xml:space="preserve">
ережелерi  1. Жалпы ережелер </w:t>
      </w:r>
    </w:p>
    <w:bookmarkEnd w:id="97"/>
    <w:bookmarkStart w:name="z99" w:id="98"/>
    <w:p>
      <w:pPr>
        <w:spacing w:after="0"/>
        <w:ind w:left="0"/>
        <w:jc w:val="both"/>
      </w:pPr>
      <w:r>
        <w:rPr>
          <w:rFonts w:ascii="Times New Roman"/>
          <w:b w:val="false"/>
          <w:i w:val="false"/>
          <w:color w:val="000000"/>
          <w:sz w:val="28"/>
        </w:rPr>
        <w:t xml:space="preserve">
      1. Халықаралық авиарейстердің жолаушыларына қызмет көрсетудiң осы Ережелерi (бұдан әрi - Ережелер) Қазақстан Республикасының әуежайларында халықаралық авиарейстердің жолаушыларына қызмет көрсетуге негiзгi талаптарды белгiлейдi. </w:t>
      </w:r>
    </w:p>
    <w:bookmarkEnd w:id="98"/>
    <w:bookmarkStart w:name="z100" w:id="99"/>
    <w:p>
      <w:pPr>
        <w:spacing w:after="0"/>
        <w:ind w:left="0"/>
        <w:jc w:val="both"/>
      </w:pPr>
      <w:r>
        <w:rPr>
          <w:rFonts w:ascii="Times New Roman"/>
          <w:b w:val="false"/>
          <w:i w:val="false"/>
          <w:color w:val="000000"/>
          <w:sz w:val="28"/>
        </w:rPr>
        <w:t xml:space="preserve">
      2. Осы ережелерде пайдаланатын негiзгi терминдер мен анықтамалар: </w:t>
      </w:r>
      <w:r>
        <w:br/>
      </w:r>
      <w:r>
        <w:rPr>
          <w:rFonts w:ascii="Times New Roman"/>
          <w:b w:val="false"/>
          <w:i w:val="false"/>
          <w:color w:val="000000"/>
          <w:sz w:val="28"/>
        </w:rPr>
        <w:t xml:space="preserve">
      1) бақыланатын аймақ - әуежайлардың, аэродромның жұмыс алаңы және оларға жапсарлас аумақ, енуi бақыланатын қызмет ғимараттары, құрылыстар, қоймалар; </w:t>
      </w:r>
      <w:r>
        <w:br/>
      </w:r>
      <w:r>
        <w:rPr>
          <w:rFonts w:ascii="Times New Roman"/>
          <w:b w:val="false"/>
          <w:i w:val="false"/>
          <w:color w:val="000000"/>
          <w:sz w:val="28"/>
        </w:rPr>
        <w:t xml:space="preserve">
      2) тазарту аймағы - тексеру, жолаушыларды, теңдеме жүктi, жүкті, қол жүктi, қол жүгiн тексерудiң алғашқы бекетi мен әуе кемесiнiң арасындағы бақыланатын оған ену қатал бақыланатын аймақ бөлiгi; </w:t>
      </w:r>
      <w:r>
        <w:br/>
      </w:r>
      <w:r>
        <w:rPr>
          <w:rFonts w:ascii="Times New Roman"/>
          <w:b w:val="false"/>
          <w:i w:val="false"/>
          <w:color w:val="000000"/>
          <w:sz w:val="28"/>
        </w:rPr>
        <w:t>
      3) транзиттiк аймақ - шекаралық бақылау бекетi мен әуе кемесiнiң арасындағы тазарту аймағының бөлiгi. Транзиттiк аймақ аумағында жолаушы, оның теңдеме жүгi, қол жүгi қосымша тексеруге, қайта тексеруге жатпайды. Транзиттiк аймаққа ену мүмкiндiгi </w:t>
      </w:r>
      <w:r>
        <w:rPr>
          <w:rFonts w:ascii="Times New Roman"/>
          <w:b w:val="false"/>
          <w:i w:val="false"/>
          <w:color w:val="000000"/>
          <w:sz w:val="28"/>
        </w:rPr>
        <w:t>белгіленген үлгiдегi</w:t>
      </w:r>
      <w:r>
        <w:rPr>
          <w:rFonts w:ascii="Times New Roman"/>
          <w:b w:val="false"/>
          <w:i w:val="false"/>
          <w:color w:val="000000"/>
          <w:sz w:val="28"/>
        </w:rPr>
        <w:t xml:space="preserve">, Қазақстан Республикасы Ұлттық қауiпсiздiк комитетi Шекаралық қызметінің келісімімен берiлген рұқсатнама бойынша қатаң түрде жүзеге асырылады; </w:t>
      </w:r>
      <w:r>
        <w:br/>
      </w:r>
      <w:r>
        <w:rPr>
          <w:rFonts w:ascii="Times New Roman"/>
          <w:b w:val="false"/>
          <w:i w:val="false"/>
          <w:color w:val="000000"/>
          <w:sz w:val="28"/>
        </w:rPr>
        <w:t xml:space="preserve">
      4) бақылау тексерiсi - жолаушыларды, азаматтық әуе кемелерiнің мүшелерiн, қызмет көрсетушiлердi, қол жүгiн, почтаны және борттық қорды (бұдан әрi мәтiнде Тексеру), қару-жарақты, жарылғыш заттарды немесе заңсыз араласу әрекетiн жасауға пайдаланылуы мүмкiн басқа да қауiптi құрылғыларды табуға арналған техникалық құралдармен тексеру; </w:t>
      </w:r>
      <w:r>
        <w:br/>
      </w:r>
      <w:r>
        <w:rPr>
          <w:rFonts w:ascii="Times New Roman"/>
          <w:b w:val="false"/>
          <w:i w:val="false"/>
          <w:color w:val="000000"/>
          <w:sz w:val="28"/>
        </w:rPr>
        <w:t xml:space="preserve">
      5) жалпылай тексеру аймағы - авиациялық қауіпсіздік қызметiн тексеру және кедендiк бақылау аймағы; </w:t>
      </w:r>
      <w:r>
        <w:br/>
      </w:r>
      <w:r>
        <w:rPr>
          <w:rFonts w:ascii="Times New Roman"/>
          <w:b w:val="false"/>
          <w:i w:val="false"/>
          <w:color w:val="000000"/>
          <w:sz w:val="28"/>
        </w:rPr>
        <w:t xml:space="preserve">
      6) шекаралық бақылау Қазақстан Республикасы Ұлттық қауiпсiздік комитетiнiң шекаралық қызметтiң шекаралық бақылау бөлiмшелерi (органдары) атқаратын iс-шаралар кешенi, оған: Қазақстан Республикасына кiру және Қазақстан Республикасынан шығу құқығына құжаттарды тексеру; </w:t>
      </w:r>
      <w:r>
        <w:br/>
      </w:r>
      <w:r>
        <w:rPr>
          <w:rFonts w:ascii="Times New Roman"/>
          <w:b w:val="false"/>
          <w:i w:val="false"/>
          <w:color w:val="000000"/>
          <w:sz w:val="28"/>
        </w:rPr>
        <w:t xml:space="preserve">
      көлiктiк құралдар, жүктер және басқа да мүлiктi тексеру; </w:t>
      </w:r>
      <w:r>
        <w:br/>
      </w:r>
      <w:r>
        <w:rPr>
          <w:rFonts w:ascii="Times New Roman"/>
          <w:b w:val="false"/>
          <w:i w:val="false"/>
          <w:color w:val="000000"/>
          <w:sz w:val="28"/>
        </w:rPr>
        <w:t xml:space="preserve">
      көлiктiк құралдарды бақылау және оларды шығарып салу; </w:t>
      </w:r>
      <w:r>
        <w:br/>
      </w:r>
      <w:r>
        <w:rPr>
          <w:rFonts w:ascii="Times New Roman"/>
          <w:b w:val="false"/>
          <w:i w:val="false"/>
          <w:color w:val="000000"/>
          <w:sz w:val="28"/>
        </w:rPr>
        <w:t xml:space="preserve">
      Қазақстан Республикасына кiруге тыйым салынған адамдарды бақылау; </w:t>
      </w:r>
      <w:r>
        <w:br/>
      </w:r>
      <w:r>
        <w:rPr>
          <w:rFonts w:ascii="Times New Roman"/>
          <w:b w:val="false"/>
          <w:i w:val="false"/>
          <w:color w:val="000000"/>
          <w:sz w:val="28"/>
        </w:rPr>
        <w:t xml:space="preserve">
      шекаралық тексерiс жедел және тәртiптiк iс-шаралармен бiрге жүзеге асырылады. </w:t>
      </w:r>
      <w:r>
        <w:br/>
      </w:r>
      <w:r>
        <w:rPr>
          <w:rFonts w:ascii="Times New Roman"/>
          <w:b w:val="false"/>
          <w:i w:val="false"/>
          <w:color w:val="000000"/>
          <w:sz w:val="28"/>
        </w:rPr>
        <w:t xml:space="preserve">
      7) транзиттiк жолаушы - халықаралық әуе тасымалы келiсiмiне сәйкес аралық әуежайға келген рейспен одан әрi қарай тасымалданатын жолаушы; </w:t>
      </w:r>
      <w:r>
        <w:br/>
      </w:r>
      <w:r>
        <w:rPr>
          <w:rFonts w:ascii="Times New Roman"/>
          <w:b w:val="false"/>
          <w:i w:val="false"/>
          <w:color w:val="000000"/>
          <w:sz w:val="28"/>
        </w:rPr>
        <w:t xml:space="preserve">
      8) трансферлiк жолаушы - халықаралық әуе тасымалы келісіміне сәйкес трансфер бекетіне бір рейспен жеткізіліп, әрi қарай сол немесе басқа тасымалдаушының рейсiмен жеткiзiлетiн жолаушы; </w:t>
      </w:r>
      <w:r>
        <w:br/>
      </w:r>
      <w:r>
        <w:rPr>
          <w:rFonts w:ascii="Times New Roman"/>
          <w:b w:val="false"/>
          <w:i w:val="false"/>
          <w:color w:val="000000"/>
          <w:sz w:val="28"/>
        </w:rPr>
        <w:t xml:space="preserve">
      9) транзиттiк жүк (теңдеме жүк) - жүктiк құжатқа сай (қол жүк ведомос) аралық бекетке жеткiзген рейспен одан әрi тасымалданатын жүк (теңдеме жүк); </w:t>
      </w:r>
      <w:r>
        <w:br/>
      </w:r>
      <w:r>
        <w:rPr>
          <w:rFonts w:ascii="Times New Roman"/>
          <w:b w:val="false"/>
          <w:i w:val="false"/>
          <w:color w:val="000000"/>
          <w:sz w:val="28"/>
        </w:rPr>
        <w:t xml:space="preserve">
      10) трансферлiк жүк (теңдеме жүк) - жүктiк құжаттамасына сай (қол жүгi ведомосi) аралық бекеттен трансферлiк бекетке бiр рейспен жеткiзiлiп, одан әрi сол немесе басқа рейстiң тасымалдаушысымен әрi қарай тасымалданатын жүк (теңдеме жүк). </w:t>
      </w:r>
    </w:p>
    <w:bookmarkEnd w:id="99"/>
    <w:bookmarkStart w:name="z101" w:id="100"/>
    <w:p>
      <w:pPr>
        <w:spacing w:after="0"/>
        <w:ind w:left="0"/>
        <w:jc w:val="both"/>
      </w:pPr>
      <w:r>
        <w:rPr>
          <w:rFonts w:ascii="Times New Roman"/>
          <w:b w:val="false"/>
          <w:i w:val="false"/>
          <w:color w:val="000000"/>
          <w:sz w:val="28"/>
        </w:rPr>
        <w:t xml:space="preserve">
      3. Барлық жолаушылар, теңдеме жүк, қол жүгi, сонымен қатар экипаж құрамы және олардың қол жүгi әуе кемесiнiң бортына көтерiлуге рұқсат берiлгенге немесе тазарту аймағына өткенге дейiн тексерудi өтуi керек. </w:t>
      </w:r>
      <w:r>
        <w:br/>
      </w:r>
      <w:r>
        <w:rPr>
          <w:rFonts w:ascii="Times New Roman"/>
          <w:b w:val="false"/>
          <w:i w:val="false"/>
          <w:color w:val="000000"/>
          <w:sz w:val="28"/>
        </w:rPr>
        <w:t xml:space="preserve">
      Тексеру - билеттер, теңдеме жүк, жүк тiрелгенше жүргiзiледi. </w:t>
      </w:r>
    </w:p>
    <w:bookmarkEnd w:id="100"/>
    <w:bookmarkStart w:name="z102" w:id="101"/>
    <w:p>
      <w:pPr>
        <w:spacing w:after="0"/>
        <w:ind w:left="0"/>
        <w:jc w:val="both"/>
      </w:pPr>
      <w:r>
        <w:rPr>
          <w:rFonts w:ascii="Times New Roman"/>
          <w:b w:val="false"/>
          <w:i w:val="false"/>
          <w:color w:val="000000"/>
          <w:sz w:val="28"/>
        </w:rPr>
        <w:t xml:space="preserve">
      4. Қол жүгін, теңдеме жүктi, жүктi, почтаны, борттық тамақты, әуе кемесiнiң экипажын және жеке тексеру өткiзу құқығы кедендік органдардың, арнайы дайындықтан өткен әуежайлардың, авиациялық, қауiпсiздiк қызметкерлерiне берiледi. </w:t>
      </w:r>
    </w:p>
    <w:bookmarkEnd w:id="101"/>
    <w:bookmarkStart w:name="z103" w:id="102"/>
    <w:p>
      <w:pPr>
        <w:spacing w:after="0"/>
        <w:ind w:left="0"/>
        <w:jc w:val="both"/>
      </w:pPr>
      <w:r>
        <w:rPr>
          <w:rFonts w:ascii="Times New Roman"/>
          <w:b w:val="false"/>
          <w:i w:val="false"/>
          <w:color w:val="000000"/>
          <w:sz w:val="28"/>
        </w:rPr>
        <w:t xml:space="preserve">
      5. Жалпылай тексеру аймағын кесiп өтудi бақылау кедендiк органдар мен авиациялық қауiпсiздiк қызметiне, шекаралық бақылау аймағын кесіп өтуді бақылау - шекара органдарының қызметкерлеріне жүктеледі. </w:t>
      </w:r>
    </w:p>
    <w:bookmarkEnd w:id="102"/>
    <w:bookmarkStart w:name="z104" w:id="103"/>
    <w:p>
      <w:pPr>
        <w:spacing w:after="0"/>
        <w:ind w:left="0"/>
        <w:jc w:val="both"/>
      </w:pPr>
      <w:r>
        <w:rPr>
          <w:rFonts w:ascii="Times New Roman"/>
          <w:b w:val="false"/>
          <w:i w:val="false"/>
          <w:color w:val="000000"/>
          <w:sz w:val="28"/>
        </w:rPr>
        <w:t xml:space="preserve">
      6. Жолаушыда заңсыз араласу әрекетiн жасауға пайдаланылуы мүмкін жарылғыш зат, қару жарақ немесе басқа құралдар табылса немесе бар екенi туралы мәлiмет болған жағдайда тексерiс авиациялық қауiпсiздiк қызметкерлерi iшкi iстер органдары қызметкерлерiмен бiрлесiп жасалынады (шақыру тәртiбi, iшкi iстер органдары қызметкерлерiнiң келу уақыты әуежай басшылары мен iшкi iстер органдары әзiрлеген және бекiтiлген өзара iс-қимыл кестесiмен белгiленедi). </w:t>
      </w:r>
    </w:p>
    <w:bookmarkEnd w:id="103"/>
    <w:bookmarkStart w:name="z105" w:id="104"/>
    <w:p>
      <w:pPr>
        <w:spacing w:after="0"/>
        <w:ind w:left="0"/>
        <w:jc w:val="both"/>
      </w:pPr>
      <w:r>
        <w:rPr>
          <w:rFonts w:ascii="Times New Roman"/>
          <w:b w:val="false"/>
          <w:i w:val="false"/>
          <w:color w:val="000000"/>
          <w:sz w:val="28"/>
        </w:rPr>
        <w:t xml:space="preserve">
      7. Жеке тексерiстен немесе қол жүгi мен теңдеме жүгiн тексеруден жалтаратын жолаушылар тасымалға жiберiлмейдi. </w:t>
      </w:r>
    </w:p>
    <w:bookmarkEnd w:id="104"/>
    <w:bookmarkStart w:name="z106" w:id="105"/>
    <w:p>
      <w:pPr>
        <w:spacing w:after="0"/>
        <w:ind w:left="0"/>
        <w:jc w:val="left"/>
      </w:pPr>
      <w:r>
        <w:rPr>
          <w:rFonts w:ascii="Times New Roman"/>
          <w:b/>
          <w:i w:val="false"/>
          <w:color w:val="000000"/>
        </w:rPr>
        <w:t xml:space="preserve"> 
2. Ұшатын жолаушыларға қызмет көрсету</w:t>
      </w:r>
    </w:p>
    <w:bookmarkEnd w:id="105"/>
    <w:bookmarkStart w:name="z107" w:id="106"/>
    <w:p>
      <w:pPr>
        <w:spacing w:after="0"/>
        <w:ind w:left="0"/>
        <w:jc w:val="both"/>
      </w:pPr>
      <w:r>
        <w:rPr>
          <w:rFonts w:ascii="Times New Roman"/>
          <w:b w:val="false"/>
          <w:i w:val="false"/>
          <w:color w:val="000000"/>
          <w:sz w:val="28"/>
        </w:rPr>
        <w:t xml:space="preserve">
      8. Тексерісі жалпылай тексеру аймағында мынадай дәйектiлiкпен жүргiзiледi: </w:t>
      </w:r>
      <w:r>
        <w:br/>
      </w:r>
      <w:r>
        <w:rPr>
          <w:rFonts w:ascii="Times New Roman"/>
          <w:b w:val="false"/>
          <w:i w:val="false"/>
          <w:color w:val="000000"/>
          <w:sz w:val="28"/>
        </w:rPr>
        <w:t>
      1) тасымалды ұйымдастыру қызметiнiң қызметкерi жолаушылардың авиабилеттерi мен олардың жеке басын куәландыратын құжаттарын тексередi, қайта қарауды өту ережесi туралы кеңес бередi де, теңдеме жүк пен қол жүгiн техникалық құралдармен тексеру орындарына өтудi ұсынады. Жолаушылар авиациялық қауіпсiздiк қызметi мен кедендік органдар қызметкерлерi жолаушыларды, теңдеме жүк және қол жүгін техникалық құралдар арқыЛы тексеретiн жалпылай тексеру аймағына өтедi; </w:t>
      </w:r>
      <w:r>
        <w:rPr>
          <w:rFonts w:ascii="Times New Roman"/>
          <w:b w:val="false"/>
          <w:i w:val="false"/>
          <w:color w:val="000000"/>
          <w:sz w:val="28"/>
        </w:rPr>
        <w:t>U952697</w:t>
      </w:r>
      <w:r>
        <w:br/>
      </w:r>
      <w:r>
        <w:rPr>
          <w:rFonts w:ascii="Times New Roman"/>
          <w:b w:val="false"/>
          <w:i w:val="false"/>
          <w:color w:val="000000"/>
          <w:sz w:val="28"/>
        </w:rPr>
        <w:t xml:space="preserve">
      2) Тексерiс аяқталғаннан кейін авиабилетте авиациялық қауiпсiздiк қызметi қызметкерiнiң жеке нөмiрлiк мөртаңбасымен тексеру өткiзiлгенi туралы белгi соғылады. </w:t>
      </w:r>
    </w:p>
    <w:bookmarkEnd w:id="106"/>
    <w:bookmarkStart w:name="z108" w:id="107"/>
    <w:p>
      <w:pPr>
        <w:spacing w:after="0"/>
        <w:ind w:left="0"/>
        <w:jc w:val="both"/>
      </w:pPr>
      <w:r>
        <w:rPr>
          <w:rFonts w:ascii="Times New Roman"/>
          <w:b w:val="false"/>
          <w:i w:val="false"/>
          <w:color w:val="000000"/>
          <w:sz w:val="28"/>
        </w:rPr>
        <w:t xml:space="preserve">
      9. Жалпылай тексеру аймағындағы кеден қызметiнiң қызметкерлерi: </w:t>
      </w:r>
      <w:r>
        <w:br/>
      </w:r>
      <w:r>
        <w:rPr>
          <w:rFonts w:ascii="Times New Roman"/>
          <w:b w:val="false"/>
          <w:i w:val="false"/>
          <w:color w:val="000000"/>
          <w:sz w:val="28"/>
        </w:rPr>
        <w:t xml:space="preserve">
      тазарту аймағына бөгде адамдардың өтуiне жол бермейдi; </w:t>
      </w:r>
      <w:r>
        <w:br/>
      </w:r>
      <w:r>
        <w:rPr>
          <w:rFonts w:ascii="Times New Roman"/>
          <w:b w:val="false"/>
          <w:i w:val="false"/>
          <w:color w:val="000000"/>
          <w:sz w:val="28"/>
        </w:rPr>
        <w:t xml:space="preserve">
      кедендiк мағлұматтар, төлқұжат, банктiк рұқсатнамалар және кедендiк ресiмдеуге арналған басқа да құжаттарды дайындау қажеттігі туралы жолаушыларды құлақтандырады; </w:t>
      </w:r>
      <w:r>
        <w:br/>
      </w:r>
      <w:r>
        <w:rPr>
          <w:rFonts w:ascii="Times New Roman"/>
          <w:b w:val="false"/>
          <w:i w:val="false"/>
          <w:color w:val="000000"/>
          <w:sz w:val="28"/>
        </w:rPr>
        <w:t xml:space="preserve">
      қолданыстағы кедендiк ережелер туралы азаматтарға кеңес береді, кедендік бақылау аймағындағы тәртіпті сақтайды; </w:t>
      </w:r>
      <w:r>
        <w:br/>
      </w:r>
      <w:r>
        <w:rPr>
          <w:rFonts w:ascii="Times New Roman"/>
          <w:b w:val="false"/>
          <w:i w:val="false"/>
          <w:color w:val="000000"/>
          <w:sz w:val="28"/>
        </w:rPr>
        <w:t xml:space="preserve">
      жолаушылық кеден декларациясының дұрыс толтырылуын тексередi; </w:t>
      </w:r>
      <w:r>
        <w:br/>
      </w:r>
      <w:r>
        <w:rPr>
          <w:rFonts w:ascii="Times New Roman"/>
          <w:b w:val="false"/>
          <w:i w:val="false"/>
          <w:color w:val="000000"/>
          <w:sz w:val="28"/>
        </w:rPr>
        <w:t xml:space="preserve">
      азаматтардан ауызша сұрау алу; </w:t>
      </w:r>
      <w:r>
        <w:br/>
      </w:r>
      <w:r>
        <w:rPr>
          <w:rFonts w:ascii="Times New Roman"/>
          <w:b w:val="false"/>
          <w:i w:val="false"/>
          <w:color w:val="000000"/>
          <w:sz w:val="28"/>
        </w:rPr>
        <w:t xml:space="preserve">
      қажет болған жағдайда қол жүгi мен теңдеме жүгiн тексереді, декларацияда бар валюта мен басқа заттар немесе құндылықтарды салыстырады, анықтама-куәлiктер және басқа да құжаттарды тексередi. </w:t>
      </w:r>
      <w:r>
        <w:br/>
      </w:r>
      <w:r>
        <w:rPr>
          <w:rFonts w:ascii="Times New Roman"/>
          <w:b w:val="false"/>
          <w:i w:val="false"/>
          <w:color w:val="000000"/>
          <w:sz w:val="28"/>
        </w:rPr>
        <w:t>
      Тексеру барысында Қазақстан Республикасынан шығаруға тыйым салынған валюта, заттар, басқа да құндылықтар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тәртiпте ресiмделiп, шығаруға жiберiлмейдi. </w:t>
      </w:r>
      <w:r>
        <w:br/>
      </w:r>
      <w:r>
        <w:rPr>
          <w:rFonts w:ascii="Times New Roman"/>
          <w:b w:val="false"/>
          <w:i w:val="false"/>
          <w:color w:val="000000"/>
          <w:sz w:val="28"/>
        </w:rPr>
        <w:t>
      Кедендiк ережелердi бұзу, контрабанда табылуы немесе контрабанда бар екендiгi туралы негiздеме болған жағдайда қолданыстағы </w:t>
      </w:r>
      <w:r>
        <w:rPr>
          <w:rFonts w:ascii="Times New Roman"/>
          <w:b w:val="false"/>
          <w:i w:val="false"/>
          <w:color w:val="000000"/>
          <w:sz w:val="28"/>
        </w:rPr>
        <w:t>нормативтiк құқықтық актiлерге</w:t>
      </w:r>
      <w:r>
        <w:rPr>
          <w:rFonts w:ascii="Times New Roman"/>
          <w:b w:val="false"/>
          <w:i w:val="false"/>
          <w:color w:val="000000"/>
          <w:sz w:val="28"/>
        </w:rPr>
        <w:t xml:space="preserve"> сәйкес әрекет етедi. </w:t>
      </w:r>
      <w:r>
        <w:br/>
      </w:r>
      <w:r>
        <w:rPr>
          <w:rFonts w:ascii="Times New Roman"/>
          <w:b w:val="false"/>
          <w:i w:val="false"/>
          <w:color w:val="000000"/>
          <w:sz w:val="28"/>
        </w:rPr>
        <w:t xml:space="preserve">
      Кедендік ресімдеуді өтпеген жолаушылар тiркеуге жiберiлмейдi. </w:t>
      </w:r>
    </w:p>
    <w:bookmarkEnd w:id="107"/>
    <w:bookmarkStart w:name="z109" w:id="108"/>
    <w:p>
      <w:pPr>
        <w:spacing w:after="0"/>
        <w:ind w:left="0"/>
        <w:jc w:val="both"/>
      </w:pPr>
      <w:r>
        <w:rPr>
          <w:rFonts w:ascii="Times New Roman"/>
          <w:b w:val="false"/>
          <w:i w:val="false"/>
          <w:color w:val="000000"/>
          <w:sz w:val="28"/>
        </w:rPr>
        <w:t xml:space="preserve">
      10. Кедендiк ресiмдеу мен бақылау аяқталғаннан кейiн кедендік декларацияға мөртаңба қойылады да, жолаушы тіркеу және авиабилаттердi ресiмдеу, теңдеме жүк тапсыру, тасымалдарды қамтамасыз ету қызметтерiнiң отырғызу талондарын беру бағандарына бет алады. Одан әрi жолаушы шекаралық бақылау аймағына өтедi. </w:t>
      </w:r>
    </w:p>
    <w:bookmarkEnd w:id="108"/>
    <w:bookmarkStart w:name="z110" w:id="109"/>
    <w:p>
      <w:pPr>
        <w:spacing w:after="0"/>
        <w:ind w:left="0"/>
        <w:jc w:val="both"/>
      </w:pPr>
      <w:r>
        <w:rPr>
          <w:rFonts w:ascii="Times New Roman"/>
          <w:b w:val="false"/>
          <w:i w:val="false"/>
          <w:color w:val="000000"/>
          <w:sz w:val="28"/>
        </w:rPr>
        <w:t>
      11. Шекаралық бақылау аймағында шекаралық бақылау шекаралық бақылауды оң тәртiбiн реттейтiн </w:t>
      </w:r>
      <w:r>
        <w:rPr>
          <w:rFonts w:ascii="Times New Roman"/>
          <w:b w:val="false"/>
          <w:i w:val="false"/>
          <w:color w:val="000000"/>
          <w:sz w:val="28"/>
        </w:rPr>
        <w:t>нормативтiк</w:t>
      </w:r>
      <w:r>
        <w:rPr>
          <w:rFonts w:ascii="Times New Roman"/>
          <w:b w:val="false"/>
          <w:i w:val="false"/>
          <w:color w:val="000000"/>
          <w:sz w:val="28"/>
        </w:rPr>
        <w:t xml:space="preserve">  </w:t>
      </w:r>
      <w:r>
        <w:rPr>
          <w:rFonts w:ascii="Times New Roman"/>
          <w:b w:val="false"/>
          <w:i w:val="false"/>
          <w:color w:val="000000"/>
          <w:sz w:val="28"/>
        </w:rPr>
        <w:t>құқықтық актiлерге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Қазақстан Республикасы Ұлттық қауiпсiздiк комитетi қызметi Шекаралық қызметiнiң қызметкерлерi Қазақстан Республикасы аумағында шет ел азаматтарының болуының заңдылығын айқындауға төлқұжаттарды, визалық тәртiптiң сақталуын, сонымен қатар Қазақстан Республикасының шекарасын кесiп өту құқығына жолаушылар құжаттарының шын мәнділігін тексереді. </w:t>
      </w:r>
      <w:r>
        <w:br/>
      </w:r>
      <w:r>
        <w:rPr>
          <w:rFonts w:ascii="Times New Roman"/>
          <w:b w:val="false"/>
          <w:i w:val="false"/>
          <w:color w:val="000000"/>
          <w:sz w:val="28"/>
        </w:rPr>
        <w:t xml:space="preserve">
      Шекаралық бақылауды өткеннен кейiн шекаралық қызмет жұмысшыларынан төлқұжат пен отырғызу талонын алып, жолаушы транзиттiк аумаққа барады. Ұшақтың ұшуға дайын болуымен әуежай тасымалдарын қамтамасыз ету қызметi қызметкерiнiң жолдауымен, шекара қызметi қызметкерiнiң бақылауымен жолаушылар әуе кемесiнiң бортына жеткiзiледi. </w:t>
      </w:r>
    </w:p>
    <w:bookmarkEnd w:id="109"/>
    <w:bookmarkStart w:name="z111" w:id="110"/>
    <w:p>
      <w:pPr>
        <w:spacing w:after="0"/>
        <w:ind w:left="0"/>
        <w:jc w:val="both"/>
      </w:pPr>
      <w:r>
        <w:rPr>
          <w:rFonts w:ascii="Times New Roman"/>
          <w:b w:val="false"/>
          <w:i w:val="false"/>
          <w:color w:val="000000"/>
          <w:sz w:val="28"/>
        </w:rPr>
        <w:t xml:space="preserve">
      12. Шет елдiк бағыттағы жолаушыларды көлiк құралдарына отырғызу, сонымен қатар теңдеме жүк, почта, жүктер және басқа да мүлiктер Қазақстан Республикасы Ұлттық қауiпсiздік комитетi Шекаралық қызметi органдарының рұқсатымен, кедендік қызметтiң келiсiмiмен жүргiзiледi. </w:t>
      </w:r>
    </w:p>
    <w:bookmarkEnd w:id="110"/>
    <w:bookmarkStart w:name="z112" w:id="111"/>
    <w:p>
      <w:pPr>
        <w:spacing w:after="0"/>
        <w:ind w:left="0"/>
        <w:jc w:val="both"/>
      </w:pPr>
      <w:r>
        <w:rPr>
          <w:rFonts w:ascii="Times New Roman"/>
          <w:b w:val="false"/>
          <w:i w:val="false"/>
          <w:color w:val="000000"/>
          <w:sz w:val="28"/>
        </w:rPr>
        <w:t xml:space="preserve">
      13. Шет елдiк бағыттағы әуе кемесiн тұрақ орнынан қозғалту Қазақстан Республикасы Ұлттық қауiпсiздiк Комитетінің Шекаралық қызметi органдарының рұқсатымен жүргiзiледi. </w:t>
      </w:r>
    </w:p>
    <w:bookmarkEnd w:id="111"/>
    <w:bookmarkStart w:name="z113" w:id="112"/>
    <w:p>
      <w:pPr>
        <w:spacing w:after="0"/>
        <w:ind w:left="0"/>
        <w:jc w:val="left"/>
      </w:pPr>
      <w:r>
        <w:rPr>
          <w:rFonts w:ascii="Times New Roman"/>
          <w:b/>
          <w:i w:val="false"/>
          <w:color w:val="000000"/>
        </w:rPr>
        <w:t xml:space="preserve"> 
3. Ұшып келетiн жолаушыларға қызмет көрсету </w:t>
      </w:r>
    </w:p>
    <w:bookmarkEnd w:id="112"/>
    <w:bookmarkStart w:name="z114" w:id="113"/>
    <w:p>
      <w:pPr>
        <w:spacing w:after="0"/>
        <w:ind w:left="0"/>
        <w:jc w:val="both"/>
      </w:pPr>
      <w:r>
        <w:rPr>
          <w:rFonts w:ascii="Times New Roman"/>
          <w:b w:val="false"/>
          <w:i w:val="false"/>
          <w:color w:val="000000"/>
          <w:sz w:val="28"/>
        </w:rPr>
        <w:t xml:space="preserve">
      14. Әуежайлар әкiмшiлiгi әуежайға шоғырландырылған Қазақстан Республикасы Ұлттық қауiпсiздiк комитетi Шекаралық қызметiнің бөлімшелерін және кедендiк органда шет елдерден келетiн, кемелерi туралы: уақыты, тиесiлiлiгi, түрi, тоннажы, жолаушылар саны, тасымалданатын жүктің салмағы, орны, тұрақ нөмiрi, осы әуе кемесiне қызмет көрсету бойынша жұмысқа қызмет көрсету қызметшiлерiнiң қай бригадасы жiберiлгендiгi хабарландыруға мiндеттi. </w:t>
      </w:r>
    </w:p>
    <w:bookmarkEnd w:id="113"/>
    <w:bookmarkStart w:name="z115" w:id="114"/>
    <w:p>
      <w:pPr>
        <w:spacing w:after="0"/>
        <w:ind w:left="0"/>
        <w:jc w:val="both"/>
      </w:pPr>
      <w:r>
        <w:rPr>
          <w:rFonts w:ascii="Times New Roman"/>
          <w:b w:val="false"/>
          <w:i w:val="false"/>
          <w:color w:val="000000"/>
          <w:sz w:val="28"/>
        </w:rPr>
        <w:t xml:space="preserve">
      15. Жолаушыларды қарсы алуды тасымалдарды ұйымдастыру және шекаралық қызмет қызметкерлерi жүзеге асырады, олар жолаушыларды арнайы рәсiмдердi өту туралы құлақтандырады. </w:t>
      </w:r>
    </w:p>
    <w:bookmarkEnd w:id="114"/>
    <w:bookmarkStart w:name="z116" w:id="115"/>
    <w:p>
      <w:pPr>
        <w:spacing w:after="0"/>
        <w:ind w:left="0"/>
        <w:jc w:val="both"/>
      </w:pPr>
      <w:r>
        <w:rPr>
          <w:rFonts w:ascii="Times New Roman"/>
          <w:b w:val="false"/>
          <w:i w:val="false"/>
          <w:color w:val="000000"/>
          <w:sz w:val="28"/>
        </w:rPr>
        <w:t xml:space="preserve">
      16. Әуе кемесiнiң келуiмен шекаралық және кедендiк қызмет қызметкерлерi экипаж мүшелерiнен қажеттi құжаттар, сонымен қатар әуе кемесiнiң бортындағы санитарлық-эпидемологиялық жағдай туралы ақпараттар алады. Қажет болған жағдайда медициналық қызметтiң уәкiлеттендiрiлген қызметкерлерi шақырылады. </w:t>
      </w:r>
    </w:p>
    <w:bookmarkEnd w:id="115"/>
    <w:bookmarkStart w:name="z117" w:id="116"/>
    <w:p>
      <w:pPr>
        <w:spacing w:after="0"/>
        <w:ind w:left="0"/>
        <w:jc w:val="both"/>
      </w:pPr>
      <w:r>
        <w:rPr>
          <w:rFonts w:ascii="Times New Roman"/>
          <w:b w:val="false"/>
          <w:i w:val="false"/>
          <w:color w:val="000000"/>
          <w:sz w:val="28"/>
        </w:rPr>
        <w:t xml:space="preserve">
      17. Тасымалды ұйымдастыру қызметiнiң қызметкерi шекара қызмет қызметкерлерiнiң рұқсатымен және бақылауымен жолаушыларды әуежай ғимаратына жеткiзудi жүзеге асырады. </w:t>
      </w:r>
    </w:p>
    <w:bookmarkEnd w:id="116"/>
    <w:bookmarkStart w:name="z118" w:id="117"/>
    <w:p>
      <w:pPr>
        <w:spacing w:after="0"/>
        <w:ind w:left="0"/>
        <w:jc w:val="both"/>
      </w:pPr>
      <w:r>
        <w:rPr>
          <w:rFonts w:ascii="Times New Roman"/>
          <w:b w:val="false"/>
          <w:i w:val="false"/>
          <w:color w:val="000000"/>
          <w:sz w:val="28"/>
        </w:rPr>
        <w:t xml:space="preserve">
      18. Әуежайы ғимаратына жеткiзiлгеннен кейiн жолаушылар шекаралық бақылау залына (немесе транзиттiк аумаққа) өтедi, қажет болған жағдайда транзиттiк аймақта орналасқан консулдық қызметтiң қызметiмен пайдаланады. </w:t>
      </w:r>
    </w:p>
    <w:bookmarkEnd w:id="117"/>
    <w:bookmarkStart w:name="z119" w:id="118"/>
    <w:p>
      <w:pPr>
        <w:spacing w:after="0"/>
        <w:ind w:left="0"/>
        <w:jc w:val="both"/>
      </w:pPr>
      <w:r>
        <w:rPr>
          <w:rFonts w:ascii="Times New Roman"/>
          <w:b w:val="false"/>
          <w:i w:val="false"/>
          <w:color w:val="000000"/>
          <w:sz w:val="28"/>
        </w:rPr>
        <w:t xml:space="preserve">
      19. Шекаралық бақылау аймағында жолаушылар төлқұжаттық бақылаудан өтедi. Қазақстан Республикасы Ұлттық қауiпсiздік комитетi Шекаралық қызметінің органдары Қазақстан Республикасынан шығуға құқығы бар шынайы құжаттар бойынша Қазақстан Республикасының шекарасы арқылы өтуге бет алған адамдардың өтуiн жүзеге асырады. </w:t>
      </w:r>
    </w:p>
    <w:bookmarkEnd w:id="118"/>
    <w:bookmarkStart w:name="z120" w:id="119"/>
    <w:p>
      <w:pPr>
        <w:spacing w:after="0"/>
        <w:ind w:left="0"/>
        <w:jc w:val="both"/>
      </w:pPr>
      <w:r>
        <w:rPr>
          <w:rFonts w:ascii="Times New Roman"/>
          <w:b w:val="false"/>
          <w:i w:val="false"/>
          <w:color w:val="000000"/>
          <w:sz w:val="28"/>
        </w:rPr>
        <w:t xml:space="preserve">
      20. Кедендiк бақылауды өткеннен кейiн жолаушылар теңдеме жүктi беру аймағына барады да теңдеме жүгiн алады және кедендiк бақылау аумағына өтедi. </w:t>
      </w:r>
    </w:p>
    <w:bookmarkEnd w:id="119"/>
    <w:bookmarkStart w:name="z121" w:id="120"/>
    <w:p>
      <w:pPr>
        <w:spacing w:after="0"/>
        <w:ind w:left="0"/>
        <w:jc w:val="both"/>
      </w:pPr>
      <w:r>
        <w:rPr>
          <w:rFonts w:ascii="Times New Roman"/>
          <w:b w:val="false"/>
          <w:i w:val="false"/>
          <w:color w:val="000000"/>
          <w:sz w:val="28"/>
        </w:rPr>
        <w:t>
      21. Жолаушылар Қазақстан Республикасының </w:t>
      </w:r>
      <w:r>
        <w:rPr>
          <w:rFonts w:ascii="Times New Roman"/>
          <w:b w:val="false"/>
          <w:i w:val="false"/>
          <w:color w:val="000000"/>
          <w:sz w:val="28"/>
        </w:rPr>
        <w:t>кедендік заңнамаларында</w:t>
      </w:r>
      <w:r>
        <w:rPr>
          <w:rFonts w:ascii="Times New Roman"/>
          <w:b w:val="false"/>
          <w:i w:val="false"/>
          <w:color w:val="000000"/>
          <w:sz w:val="28"/>
        </w:rPr>
        <w:t xml:space="preserve"> белгiленген тәртiппен кедендiк ресiмдеу мен бақылау өтедi. </w:t>
      </w:r>
    </w:p>
    <w:bookmarkEnd w:id="120"/>
    <w:bookmarkStart w:name="z122" w:id="121"/>
    <w:p>
      <w:pPr>
        <w:spacing w:after="0"/>
        <w:ind w:left="0"/>
        <w:jc w:val="both"/>
      </w:pPr>
      <w:r>
        <w:rPr>
          <w:rFonts w:ascii="Times New Roman"/>
          <w:b w:val="false"/>
          <w:i w:val="false"/>
          <w:color w:val="000000"/>
          <w:sz w:val="28"/>
        </w:rPr>
        <w:t xml:space="preserve">
      22. Кедендiк қызмет қызметкерлерi кедендiк бақылауды жүзеге асыруда: </w:t>
      </w:r>
      <w:r>
        <w:br/>
      </w:r>
      <w:r>
        <w:rPr>
          <w:rFonts w:ascii="Times New Roman"/>
          <w:b w:val="false"/>
          <w:i w:val="false"/>
          <w:color w:val="000000"/>
          <w:sz w:val="28"/>
        </w:rPr>
        <w:t xml:space="preserve">
      1) жолаушыларды кедендік мағлұматтар, төлқұжаттар және басқа да құжаттарды көрсету қажеттiгi жөнiнде хабардар етедi және оларды кедендiк ресiмдеу мен бақылаудан өтуге жiбередi; </w:t>
      </w:r>
      <w:r>
        <w:br/>
      </w:r>
      <w:r>
        <w:rPr>
          <w:rFonts w:ascii="Times New Roman"/>
          <w:b w:val="false"/>
          <w:i w:val="false"/>
          <w:color w:val="000000"/>
          <w:sz w:val="28"/>
        </w:rPr>
        <w:t xml:space="preserve">
      2) жолаушыларды қолданыстағы кедендiк ережелер туралы құлақтандырады, кедендiк бақылау аймағында тәртiптi сақтайды; </w:t>
      </w:r>
      <w:r>
        <w:br/>
      </w:r>
      <w:r>
        <w:rPr>
          <w:rFonts w:ascii="Times New Roman"/>
          <w:b w:val="false"/>
          <w:i w:val="false"/>
          <w:color w:val="000000"/>
          <w:sz w:val="28"/>
        </w:rPr>
        <w:t xml:space="preserve">
      3) жолаушылық кедендiк мағлұматтың дұрыс толықтырылуын тексередi; </w:t>
      </w:r>
      <w:r>
        <w:br/>
      </w:r>
      <w:r>
        <w:rPr>
          <w:rFonts w:ascii="Times New Roman"/>
          <w:b w:val="false"/>
          <w:i w:val="false"/>
          <w:color w:val="000000"/>
          <w:sz w:val="28"/>
        </w:rPr>
        <w:t xml:space="preserve">
      4) бөгде кiсiлердiң тазарту аймағына өтуiне жол бермейдi; </w:t>
      </w:r>
      <w:r>
        <w:br/>
      </w:r>
      <w:r>
        <w:rPr>
          <w:rFonts w:ascii="Times New Roman"/>
          <w:b w:val="false"/>
          <w:i w:val="false"/>
          <w:color w:val="000000"/>
          <w:sz w:val="28"/>
        </w:rPr>
        <w:t xml:space="preserve">
      5) жолаушылардың қол жүгі мен теңдеме жүгін рентгендік-теледидарлық құрылғылардың көмегімен қарауды жүзеге асырады; </w:t>
      </w:r>
      <w:r>
        <w:br/>
      </w:r>
      <w:r>
        <w:rPr>
          <w:rFonts w:ascii="Times New Roman"/>
          <w:b w:val="false"/>
          <w:i w:val="false"/>
          <w:color w:val="000000"/>
          <w:sz w:val="28"/>
        </w:rPr>
        <w:t xml:space="preserve">
      6) жолаушылардан ауызша сұрау алады. </w:t>
      </w:r>
      <w:r>
        <w:br/>
      </w:r>
      <w:r>
        <w:rPr>
          <w:rFonts w:ascii="Times New Roman"/>
          <w:b w:val="false"/>
          <w:i w:val="false"/>
          <w:color w:val="000000"/>
          <w:sz w:val="28"/>
        </w:rPr>
        <w:t>
      Қажет болған жағдайда қол жүгi мен теңдеме жүгiн қайта тексередi, мағлұматта айтылған бар валюта мен басқа да заттарды немесе құндылықтарды салыстырады, олар сәйкес келген жағдайда, жеке номерлiк мөртаңбасымен кедендiк мағлұматты куәландырады. </w:t>
      </w:r>
      <w:r>
        <w:rPr>
          <w:rFonts w:ascii="Times New Roman"/>
          <w:b w:val="false"/>
          <w:i w:val="false"/>
          <w:color w:val="000000"/>
          <w:sz w:val="28"/>
        </w:rPr>
        <w:t>U952697</w:t>
      </w:r>
      <w:r>
        <w:br/>
      </w:r>
      <w:r>
        <w:rPr>
          <w:rFonts w:ascii="Times New Roman"/>
          <w:b w:val="false"/>
          <w:i w:val="false"/>
          <w:color w:val="000000"/>
          <w:sz w:val="28"/>
        </w:rPr>
        <w:t>
      Кедендік ережелер бұзылған жағдайда, контрабанда табылса немесе контрабанданың бар екенiне негiз болатын жорамал болса, кедендiк қызметтiң, қызметкерлерi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іс-қимыл жасайды. </w:t>
      </w:r>
    </w:p>
    <w:bookmarkEnd w:id="121"/>
    <w:bookmarkStart w:name="z123" w:id="122"/>
    <w:p>
      <w:pPr>
        <w:spacing w:after="0"/>
        <w:ind w:left="0"/>
        <w:jc w:val="both"/>
      </w:pPr>
      <w:r>
        <w:rPr>
          <w:rFonts w:ascii="Times New Roman"/>
          <w:b w:val="false"/>
          <w:i w:val="false"/>
          <w:color w:val="000000"/>
          <w:sz w:val="28"/>
        </w:rPr>
        <w:t xml:space="preserve">
      23. Қазақстан Республикасы Үкiметiмен белгiленген бажсыз жүк әкелу нормаларынан асатын тауарлар таситын жолаушыларды кедендiк ресiмдеу - жүктiк кедендiк мағлұматты толтырумен жүргiзiледi. </w:t>
      </w:r>
    </w:p>
    <w:bookmarkEnd w:id="122"/>
    <w:bookmarkStart w:name="z124" w:id="123"/>
    <w:p>
      <w:pPr>
        <w:spacing w:after="0"/>
        <w:ind w:left="0"/>
        <w:jc w:val="left"/>
      </w:pPr>
      <w:r>
        <w:rPr>
          <w:rFonts w:ascii="Times New Roman"/>
          <w:b/>
          <w:i w:val="false"/>
          <w:color w:val="000000"/>
        </w:rPr>
        <w:t xml:space="preserve"> 
4. Транзиттiк жолаушыларға қызмет көрсету</w:t>
      </w:r>
    </w:p>
    <w:bookmarkEnd w:id="123"/>
    <w:bookmarkStart w:name="z125" w:id="124"/>
    <w:p>
      <w:pPr>
        <w:spacing w:after="0"/>
        <w:ind w:left="0"/>
        <w:jc w:val="both"/>
      </w:pPr>
      <w:r>
        <w:rPr>
          <w:rFonts w:ascii="Times New Roman"/>
          <w:b w:val="false"/>
          <w:i w:val="false"/>
          <w:color w:val="000000"/>
          <w:sz w:val="28"/>
        </w:rPr>
        <w:t xml:space="preserve">
       24. Транзиттiк рейстiң бағыты туралы жайында ақпарат алынған жағдайда (рейс нөмiрi, ұшып келу уақытының есебi, транзиттiк жолаушылардың саны мен санаты) тиiстi кедендiк, шекаралық органдардың қызметтерi ауысымдарының басшылары транзиттiк рейспен келетiн ұшақты қарсы алу бойынша жауаптыларды тағайындайды және нұсқау бередi. </w:t>
      </w:r>
    </w:p>
    <w:bookmarkEnd w:id="124"/>
    <w:bookmarkStart w:name="z126" w:id="125"/>
    <w:p>
      <w:pPr>
        <w:spacing w:after="0"/>
        <w:ind w:left="0"/>
        <w:jc w:val="both"/>
      </w:pPr>
      <w:r>
        <w:rPr>
          <w:rFonts w:ascii="Times New Roman"/>
          <w:b w:val="false"/>
          <w:i w:val="false"/>
          <w:color w:val="000000"/>
          <w:sz w:val="28"/>
        </w:rPr>
        <w:t xml:space="preserve">
      25. Әуе кемесiнiң экипажы әуежайдың диспетчерлiк қызметiне ұшақтың бортынан жолаушылар мен экипаж саны, теңдеме жүк пен қол жүгiнiң бар екендiгiн хабарлайды, ал диспетчерлік қызмет хабарланғандарды шекаралық қызмет пен әуежай қызметтерiне жеткiзедi. </w:t>
      </w:r>
    </w:p>
    <w:bookmarkEnd w:id="125"/>
    <w:bookmarkStart w:name="z127" w:id="126"/>
    <w:p>
      <w:pPr>
        <w:spacing w:after="0"/>
        <w:ind w:left="0"/>
        <w:jc w:val="both"/>
      </w:pPr>
      <w:r>
        <w:rPr>
          <w:rFonts w:ascii="Times New Roman"/>
          <w:b w:val="false"/>
          <w:i w:val="false"/>
          <w:color w:val="000000"/>
          <w:sz w:val="28"/>
        </w:rPr>
        <w:t xml:space="preserve">
      26. Әуе кемесiнiң қонуы мен тұрағының нөмiрi туралы ақпарат алғаннан кейiн әуежай, кеден және шекаралық органдардың қызметкерлерi ұшаққа оның тұраққа бұрылған сәтiнде бет алады. </w:t>
      </w:r>
    </w:p>
    <w:bookmarkEnd w:id="126"/>
    <w:bookmarkStart w:name="z128" w:id="127"/>
    <w:p>
      <w:pPr>
        <w:spacing w:after="0"/>
        <w:ind w:left="0"/>
        <w:jc w:val="both"/>
      </w:pPr>
      <w:r>
        <w:rPr>
          <w:rFonts w:ascii="Times New Roman"/>
          <w:b w:val="false"/>
          <w:i w:val="false"/>
          <w:color w:val="000000"/>
          <w:sz w:val="28"/>
        </w:rPr>
        <w:t xml:space="preserve">
      27. Шекаралық қызметтiң қызметкерлерi жолаушылардың ұшақтан шығуына рұқсат бередi. </w:t>
      </w:r>
      <w:r>
        <w:br/>
      </w:r>
      <w:r>
        <w:rPr>
          <w:rFonts w:ascii="Times New Roman"/>
          <w:b w:val="false"/>
          <w:i w:val="false"/>
          <w:color w:val="000000"/>
          <w:sz w:val="28"/>
        </w:rPr>
        <w:t xml:space="preserve">
      Халықаралық транзиттiк рейстi ресiмдеудi жүргiзетiн шекаралық органдардың қызметкерлерi ұшақтың ұшып шыққанына дейін шекаралық тәртіпті сақтау үшін әуе кемесінің бортында қалады (шет елдiк әуе кемелерiнен басқалары). </w:t>
      </w:r>
    </w:p>
    <w:bookmarkEnd w:id="127"/>
    <w:bookmarkStart w:name="z129" w:id="128"/>
    <w:p>
      <w:pPr>
        <w:spacing w:after="0"/>
        <w:ind w:left="0"/>
        <w:jc w:val="both"/>
      </w:pPr>
      <w:r>
        <w:rPr>
          <w:rFonts w:ascii="Times New Roman"/>
          <w:b w:val="false"/>
          <w:i w:val="false"/>
          <w:color w:val="000000"/>
          <w:sz w:val="28"/>
        </w:rPr>
        <w:t xml:space="preserve">
      28. Ұшақтан түскеннен кейiн жолаушылар әуежайдың тасымалдарды ұйымдастыру қызметi қызметкерлерiнiң iлесуiмен және шекаралық органдардың бақылауымен шекаралық тәртіпті қамтамасыз ету үшiн транзиттiк залға шығарылып салынады. </w:t>
      </w:r>
    </w:p>
    <w:bookmarkEnd w:id="128"/>
    <w:bookmarkStart w:name="z130" w:id="129"/>
    <w:p>
      <w:pPr>
        <w:spacing w:after="0"/>
        <w:ind w:left="0"/>
        <w:jc w:val="both"/>
      </w:pPr>
      <w:r>
        <w:rPr>
          <w:rFonts w:ascii="Times New Roman"/>
          <w:b w:val="false"/>
          <w:i w:val="false"/>
          <w:color w:val="000000"/>
          <w:sz w:val="28"/>
        </w:rPr>
        <w:t xml:space="preserve">
      29. Бөгде кiсiлердiң транзиттiк залда болуына немесе транзиттік аймаққа кіруiне әрекет жасауға тыйым салынады. </w:t>
      </w:r>
    </w:p>
    <w:bookmarkEnd w:id="129"/>
    <w:bookmarkStart w:name="z131" w:id="130"/>
    <w:p>
      <w:pPr>
        <w:spacing w:after="0"/>
        <w:ind w:left="0"/>
        <w:jc w:val="both"/>
      </w:pPr>
      <w:r>
        <w:rPr>
          <w:rFonts w:ascii="Times New Roman"/>
          <w:b w:val="false"/>
          <w:i w:val="false"/>
          <w:color w:val="000000"/>
          <w:sz w:val="28"/>
        </w:rPr>
        <w:t xml:space="preserve">
      30. Ұшатын жолаушыларды тіркеу аяқталғаны және әуе кемесiнiң ұшуға және экипаждың жолаушыларды қабылдауға дайындығы туралы ақпарат алғаннан кейiн шекаралық органдардың қызметкерлерi транзиттiк (трансферлiк) жолаушылардың әуе кемесiне отырғызылуын бақылайды. </w:t>
      </w:r>
    </w:p>
    <w:bookmarkEnd w:id="130"/>
    <w:bookmarkStart w:name="z132" w:id="131"/>
    <w:p>
      <w:pPr>
        <w:spacing w:after="0"/>
        <w:ind w:left="0"/>
        <w:jc w:val="both"/>
      </w:pPr>
      <w:r>
        <w:rPr>
          <w:rFonts w:ascii="Times New Roman"/>
          <w:b w:val="false"/>
          <w:i w:val="false"/>
          <w:color w:val="000000"/>
          <w:sz w:val="28"/>
        </w:rPr>
        <w:t xml:space="preserve">
      31. Санитарлық-эпидемиологиялық, ветеринарлық және фитосанитарлық бақылауды жүзеге асыратын iшкi iстер органдары, тазарту аймағының сыртында болады да, қажет болған жағдайда ғана шақырылады. Сонымен қатар Ішкі Iстер органдары арнайы iс-шаралар жүргізу барысында заңнамамен белгiленген тәртiпте өз қызметiн жүзеге асырады. </w:t>
      </w:r>
    </w:p>
    <w:bookmarkEnd w:id="131"/>
    <w:bookmarkStart w:name="z133" w:id="132"/>
    <w:p>
      <w:pPr>
        <w:spacing w:after="0"/>
        <w:ind w:left="0"/>
        <w:jc w:val="both"/>
      </w:pPr>
      <w:r>
        <w:rPr>
          <w:rFonts w:ascii="Times New Roman"/>
          <w:b w:val="false"/>
          <w:i w:val="false"/>
          <w:color w:val="000000"/>
          <w:sz w:val="28"/>
        </w:rPr>
        <w:t xml:space="preserve">
      32. Осы ережелердiң қолданылуы дипломатиялық артықшылықтар мен иммунитеттерге ие тұлғаларға қатысты емес. </w:t>
      </w:r>
    </w:p>
    <w:bookmarkEnd w:id="132"/>
    <w:bookmarkStart w:name="z134"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коммуникациялар</w:t>
      </w:r>
      <w:r>
        <w:br/>
      </w:r>
      <w:r>
        <w:rPr>
          <w:rFonts w:ascii="Times New Roman"/>
          <w:b w:val="false"/>
          <w:i w:val="false"/>
          <w:color w:val="000000"/>
          <w:sz w:val="28"/>
        </w:rPr>
        <w:t xml:space="preserve">
министрінің       </w:t>
      </w:r>
      <w:r>
        <w:br/>
      </w:r>
      <w:r>
        <w:rPr>
          <w:rFonts w:ascii="Times New Roman"/>
          <w:b w:val="false"/>
          <w:i w:val="false"/>
          <w:color w:val="000000"/>
          <w:sz w:val="28"/>
        </w:rPr>
        <w:t>
2000 жылғы 9 қазан N 409-1</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БЕКІТІЛГЕН       </w:t>
      </w:r>
    </w:p>
    <w:bookmarkEnd w:id="133"/>
    <w:p>
      <w:pPr>
        <w:spacing w:after="0"/>
        <w:ind w:left="0"/>
        <w:jc w:val="left"/>
      </w:pPr>
      <w:r>
        <w:rPr>
          <w:rFonts w:ascii="Times New Roman"/>
          <w:b/>
          <w:i w:val="false"/>
          <w:color w:val="000000"/>
        </w:rPr>
        <w:t xml:space="preserve"> Астана, Алматы және Атырау қалалары әуежайларының</w:t>
      </w:r>
      <w:r>
        <w:br/>
      </w:r>
      <w:r>
        <w:rPr>
          <w:rFonts w:ascii="Times New Roman"/>
          <w:b/>
          <w:i w:val="false"/>
          <w:color w:val="000000"/>
        </w:rPr>
        <w:t>
қызметін жақсарту жөніндегі іс-шаралар жоспары</w:t>
      </w:r>
    </w:p>
    <w:p>
      <w:pPr>
        <w:spacing w:after="0"/>
        <w:ind w:left="0"/>
        <w:jc w:val="both"/>
      </w:pPr>
      <w:r>
        <w:rPr>
          <w:rFonts w:ascii="Times New Roman"/>
          <w:b w:val="false"/>
          <w:i w:val="false"/>
          <w:color w:val="000000"/>
          <w:sz w:val="28"/>
        </w:rPr>
        <w:t>____________________________________________________________________                                      Орындауға жауапты      Аяқтау</w:t>
      </w:r>
      <w:r>
        <w:br/>
      </w:r>
      <w:r>
        <w:rPr>
          <w:rFonts w:ascii="Times New Roman"/>
          <w:b w:val="false"/>
          <w:i w:val="false"/>
          <w:color w:val="000000"/>
          <w:sz w:val="28"/>
        </w:rPr>
        <w:t>
N N     Іс-шаралар          Аяқтау    Министрліктер мен      мерзімі</w:t>
      </w:r>
      <w:r>
        <w:br/>
      </w:r>
      <w:r>
        <w:rPr>
          <w:rFonts w:ascii="Times New Roman"/>
          <w:b w:val="false"/>
          <w:i w:val="false"/>
          <w:color w:val="000000"/>
          <w:sz w:val="28"/>
        </w:rPr>
        <w:t>
п.п                         нысаны    ведомстволар және</w:t>
      </w:r>
      <w:r>
        <w:br/>
      </w:r>
      <w:r>
        <w:rPr>
          <w:rFonts w:ascii="Times New Roman"/>
          <w:b w:val="false"/>
          <w:i w:val="false"/>
          <w:color w:val="000000"/>
          <w:sz w:val="28"/>
        </w:rPr>
        <w:t>
                                            ұйымдар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         1                  2              3                 4</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1. Вокзал маңы аумақтарының жұмысын жақсарту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Вокзал аумақтарындағы    Жоспар-  Астана, Алматы және    Тұрақты</w:t>
      </w:r>
      <w:r>
        <w:br/>
      </w:r>
      <w:r>
        <w:rPr>
          <w:rFonts w:ascii="Times New Roman"/>
          <w:b w:val="false"/>
          <w:i w:val="false"/>
          <w:color w:val="000000"/>
          <w:sz w:val="28"/>
        </w:rPr>
        <w:t>
   жерді, ғимараттарды ж/е  есеп     Атырау қ.қ. әуежай.</w:t>
      </w:r>
      <w:r>
        <w:br/>
      </w:r>
      <w:r>
        <w:rPr>
          <w:rFonts w:ascii="Times New Roman"/>
          <w:b w:val="false"/>
          <w:i w:val="false"/>
          <w:color w:val="000000"/>
          <w:sz w:val="28"/>
        </w:rPr>
        <w:t xml:space="preserve">
   құрылыстарды пайдалануды          ларының бірінші </w:t>
      </w:r>
      <w:r>
        <w:br/>
      </w:r>
      <w:r>
        <w:rPr>
          <w:rFonts w:ascii="Times New Roman"/>
          <w:b w:val="false"/>
          <w:i w:val="false"/>
          <w:color w:val="000000"/>
          <w:sz w:val="28"/>
        </w:rPr>
        <w:t>
   Астана, Алматы және               басшылары, КжКМ Аза.</w:t>
      </w:r>
      <w:r>
        <w:br/>
      </w:r>
      <w:r>
        <w:rPr>
          <w:rFonts w:ascii="Times New Roman"/>
          <w:b w:val="false"/>
          <w:i w:val="false"/>
          <w:color w:val="000000"/>
          <w:sz w:val="28"/>
        </w:rPr>
        <w:t xml:space="preserve">
   Атырау қалаларының                маттық авиация </w:t>
      </w:r>
      <w:r>
        <w:br/>
      </w:r>
      <w:r>
        <w:rPr>
          <w:rFonts w:ascii="Times New Roman"/>
          <w:b w:val="false"/>
          <w:i w:val="false"/>
          <w:color w:val="000000"/>
          <w:sz w:val="28"/>
        </w:rPr>
        <w:t xml:space="preserve">
   әкімшіліктерімен                  комитеті  </w:t>
      </w:r>
      <w:r>
        <w:br/>
      </w:r>
      <w:r>
        <w:rPr>
          <w:rFonts w:ascii="Times New Roman"/>
          <w:b w:val="false"/>
          <w:i w:val="false"/>
          <w:color w:val="000000"/>
          <w:sz w:val="28"/>
        </w:rPr>
        <w:t>
   келісе отырып жүзеге</w:t>
      </w:r>
      <w:r>
        <w:br/>
      </w:r>
      <w:r>
        <w:rPr>
          <w:rFonts w:ascii="Times New Roman"/>
          <w:b w:val="false"/>
          <w:i w:val="false"/>
          <w:color w:val="000000"/>
          <w:sz w:val="28"/>
        </w:rPr>
        <w:t xml:space="preserve">
   асыру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Такси тұрақтары мен жеке   Пайдала.  Әуежайлардың бірінші   2000</w:t>
      </w:r>
      <w:r>
        <w:br/>
      </w:r>
      <w:r>
        <w:rPr>
          <w:rFonts w:ascii="Times New Roman"/>
          <w:b w:val="false"/>
          <w:i w:val="false"/>
          <w:color w:val="000000"/>
          <w:sz w:val="28"/>
        </w:rPr>
        <w:t>
   және қызметтік автокөлік.  нуға      басшылары Астана,      жылғы</w:t>
      </w:r>
      <w:r>
        <w:br/>
      </w:r>
      <w:r>
        <w:rPr>
          <w:rFonts w:ascii="Times New Roman"/>
          <w:b w:val="false"/>
          <w:i w:val="false"/>
          <w:color w:val="000000"/>
          <w:sz w:val="28"/>
        </w:rPr>
        <w:t>
   тердің парктік тұрақтарын  енгізу    Алматы және Атырау      ІІІ</w:t>
      </w:r>
      <w:r>
        <w:br/>
      </w:r>
      <w:r>
        <w:rPr>
          <w:rFonts w:ascii="Times New Roman"/>
          <w:b w:val="false"/>
          <w:i w:val="false"/>
          <w:color w:val="000000"/>
          <w:sz w:val="28"/>
        </w:rPr>
        <w:t>
   ұйымдастыру және олардың   туралы    қ.қ. тиісінше         тоқсан</w:t>
      </w:r>
      <w:r>
        <w:br/>
      </w:r>
      <w:r>
        <w:rPr>
          <w:rFonts w:ascii="Times New Roman"/>
          <w:b w:val="false"/>
          <w:i w:val="false"/>
          <w:color w:val="000000"/>
          <w:sz w:val="28"/>
        </w:rPr>
        <w:t>
   тиісті жұмыс істеуін        акті     әкімшіліктерімен</w:t>
      </w:r>
      <w:r>
        <w:br/>
      </w:r>
      <w:r>
        <w:rPr>
          <w:rFonts w:ascii="Times New Roman"/>
          <w:b w:val="false"/>
          <w:i w:val="false"/>
          <w:color w:val="000000"/>
          <w:sz w:val="28"/>
        </w:rPr>
        <w:t>
   ұйымдастыру                          келісе отырып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Такси жүргізушілерін        Жоспар-   Астана, Алматы және   2000</w:t>
      </w:r>
      <w:r>
        <w:br/>
      </w:r>
      <w:r>
        <w:rPr>
          <w:rFonts w:ascii="Times New Roman"/>
          <w:b w:val="false"/>
          <w:i w:val="false"/>
          <w:color w:val="000000"/>
          <w:sz w:val="28"/>
        </w:rPr>
        <w:t>
   аэровокзалдар ғимараттарын. есеп      Атырау қ.қ. әуежай.   жылғы</w:t>
      </w:r>
      <w:r>
        <w:br/>
      </w:r>
      <w:r>
        <w:rPr>
          <w:rFonts w:ascii="Times New Roman"/>
          <w:b w:val="false"/>
          <w:i w:val="false"/>
          <w:color w:val="000000"/>
          <w:sz w:val="28"/>
        </w:rPr>
        <w:t>
   да болдырмау шараларын                ларының бірінші       ІІІ</w:t>
      </w:r>
      <w:r>
        <w:br/>
      </w:r>
      <w:r>
        <w:rPr>
          <w:rFonts w:ascii="Times New Roman"/>
          <w:b w:val="false"/>
          <w:i w:val="false"/>
          <w:color w:val="000000"/>
          <w:sz w:val="28"/>
        </w:rPr>
        <w:t>
   қабылдауды қамтамасыз ету              басшылары,          тоқсан</w:t>
      </w:r>
      <w:r>
        <w:br/>
      </w:r>
      <w:r>
        <w:rPr>
          <w:rFonts w:ascii="Times New Roman"/>
          <w:b w:val="false"/>
          <w:i w:val="false"/>
          <w:color w:val="000000"/>
          <w:sz w:val="28"/>
        </w:rPr>
        <w:t>
                                         Қазақстан Республика.</w:t>
      </w:r>
      <w:r>
        <w:br/>
      </w:r>
      <w:r>
        <w:rPr>
          <w:rFonts w:ascii="Times New Roman"/>
          <w:b w:val="false"/>
          <w:i w:val="false"/>
          <w:color w:val="000000"/>
          <w:sz w:val="28"/>
        </w:rPr>
        <w:t>
                                        сының ІІМ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Әуежайлардағы сервисті жақсарту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СІМ консулдық қызметі        Жоспар-   ҚР Сыртқы істер</w:t>
      </w:r>
      <w:r>
        <w:br/>
      </w:r>
      <w:r>
        <w:rPr>
          <w:rFonts w:ascii="Times New Roman"/>
          <w:b w:val="false"/>
          <w:i w:val="false"/>
          <w:color w:val="000000"/>
          <w:sz w:val="28"/>
        </w:rPr>
        <w:t xml:space="preserve">
   жолаушыларымен даулы          есеп     министрлігі </w:t>
      </w:r>
      <w:r>
        <w:br/>
      </w:r>
      <w:r>
        <w:rPr>
          <w:rFonts w:ascii="Times New Roman"/>
          <w:b w:val="false"/>
          <w:i w:val="false"/>
          <w:color w:val="000000"/>
          <w:sz w:val="28"/>
        </w:rPr>
        <w:t xml:space="preserve">
   жағдайларды реттеуге </w:t>
      </w:r>
      <w:r>
        <w:br/>
      </w:r>
      <w:r>
        <w:rPr>
          <w:rFonts w:ascii="Times New Roman"/>
          <w:b w:val="false"/>
          <w:i w:val="false"/>
          <w:color w:val="000000"/>
          <w:sz w:val="28"/>
        </w:rPr>
        <w:t>
   қабілетті қызметкерлер.</w:t>
      </w:r>
      <w:r>
        <w:br/>
      </w:r>
      <w:r>
        <w:rPr>
          <w:rFonts w:ascii="Times New Roman"/>
          <w:b w:val="false"/>
          <w:i w:val="false"/>
          <w:color w:val="000000"/>
          <w:sz w:val="28"/>
        </w:rPr>
        <w:t>
   інің тұрақты кезекшілігін</w:t>
      </w:r>
      <w:r>
        <w:br/>
      </w:r>
      <w:r>
        <w:rPr>
          <w:rFonts w:ascii="Times New Roman"/>
          <w:b w:val="false"/>
          <w:i w:val="false"/>
          <w:color w:val="000000"/>
          <w:sz w:val="28"/>
        </w:rPr>
        <w:t xml:space="preserve">
   қамтамасыз ету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Мемлекеттік және ағылшын     Жоспар-  Астана, Алматы және 2000</w:t>
      </w:r>
      <w:r>
        <w:br/>
      </w:r>
      <w:r>
        <w:rPr>
          <w:rFonts w:ascii="Times New Roman"/>
          <w:b w:val="false"/>
          <w:i w:val="false"/>
          <w:color w:val="000000"/>
          <w:sz w:val="28"/>
        </w:rPr>
        <w:t>
   тілдерін білетін, кедендік,   есеп    Атырау қ.қ. әуежай. жылғы</w:t>
      </w:r>
      <w:r>
        <w:br/>
      </w:r>
      <w:r>
        <w:rPr>
          <w:rFonts w:ascii="Times New Roman"/>
          <w:b w:val="false"/>
          <w:i w:val="false"/>
          <w:color w:val="000000"/>
          <w:sz w:val="28"/>
        </w:rPr>
        <w:t>
   шекаралық және басқа да               ларының бірінші      ІІІ</w:t>
      </w:r>
      <w:r>
        <w:br/>
      </w:r>
      <w:r>
        <w:rPr>
          <w:rFonts w:ascii="Times New Roman"/>
          <w:b w:val="false"/>
          <w:i w:val="false"/>
          <w:color w:val="000000"/>
          <w:sz w:val="28"/>
        </w:rPr>
        <w:t>
   мәселелерді жолаушылармен             басшылары, КжКМ     тоқсан</w:t>
      </w:r>
      <w:r>
        <w:br/>
      </w:r>
      <w:r>
        <w:rPr>
          <w:rFonts w:ascii="Times New Roman"/>
          <w:b w:val="false"/>
          <w:i w:val="false"/>
          <w:color w:val="000000"/>
          <w:sz w:val="28"/>
        </w:rPr>
        <w:t xml:space="preserve">
   даулы мәселелерді реттеуге            Азаматтық авиация </w:t>
      </w:r>
      <w:r>
        <w:br/>
      </w:r>
      <w:r>
        <w:rPr>
          <w:rFonts w:ascii="Times New Roman"/>
          <w:b w:val="false"/>
          <w:i w:val="false"/>
          <w:color w:val="000000"/>
          <w:sz w:val="28"/>
        </w:rPr>
        <w:t>
   қабілетті аэровокзал әкім.            комитеті, ҚР КМ кеден.</w:t>
      </w:r>
      <w:r>
        <w:br/>
      </w:r>
      <w:r>
        <w:rPr>
          <w:rFonts w:ascii="Times New Roman"/>
          <w:b w:val="false"/>
          <w:i w:val="false"/>
          <w:color w:val="000000"/>
          <w:sz w:val="28"/>
        </w:rPr>
        <w:t xml:space="preserve">
   герлерінен тұрақты кезек.             дік комитеті, </w:t>
      </w:r>
      <w:r>
        <w:br/>
      </w:r>
      <w:r>
        <w:rPr>
          <w:rFonts w:ascii="Times New Roman"/>
          <w:b w:val="false"/>
          <w:i w:val="false"/>
          <w:color w:val="000000"/>
          <w:sz w:val="28"/>
        </w:rPr>
        <w:t>
   шілікті қамтамасыз ету                ҚР ҰҚК ШҚ</w:t>
      </w:r>
      <w:r>
        <w:br/>
      </w:r>
      <w:r>
        <w:rPr>
          <w:rFonts w:ascii="Times New Roman"/>
          <w:b w:val="false"/>
          <w:i w:val="false"/>
          <w:color w:val="000000"/>
          <w:sz w:val="28"/>
        </w:rPr>
        <w:t>
                                         (келісім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Халықаралық авиарейстерге    Жоспар-  Астана, Алматы және   2000</w:t>
      </w:r>
      <w:r>
        <w:br/>
      </w:r>
      <w:r>
        <w:rPr>
          <w:rFonts w:ascii="Times New Roman"/>
          <w:b w:val="false"/>
          <w:i w:val="false"/>
          <w:color w:val="000000"/>
          <w:sz w:val="28"/>
        </w:rPr>
        <w:t>
   ауызекі қытай тілінде және   есеп     Атырау қ.қ. әуежай.   жылғы</w:t>
      </w:r>
      <w:r>
        <w:br/>
      </w:r>
      <w:r>
        <w:rPr>
          <w:rFonts w:ascii="Times New Roman"/>
          <w:b w:val="false"/>
          <w:i w:val="false"/>
          <w:color w:val="000000"/>
          <w:sz w:val="28"/>
        </w:rPr>
        <w:t>
   компьютермен жұмыста қызмет             ларының бірінші</w:t>
      </w:r>
      <w:r>
        <w:br/>
      </w:r>
      <w:r>
        <w:rPr>
          <w:rFonts w:ascii="Times New Roman"/>
          <w:b w:val="false"/>
          <w:i w:val="false"/>
          <w:color w:val="000000"/>
          <w:sz w:val="28"/>
        </w:rPr>
        <w:t>
   етуді қамтамасыз етуді қам.             басшылары, КжКМ     ІІІ</w:t>
      </w:r>
      <w:r>
        <w:br/>
      </w:r>
      <w:r>
        <w:rPr>
          <w:rFonts w:ascii="Times New Roman"/>
          <w:b w:val="false"/>
          <w:i w:val="false"/>
          <w:color w:val="000000"/>
          <w:sz w:val="28"/>
        </w:rPr>
        <w:t>
  тамасыз ететін кедендік және            Азаматтық авиация   тоқсан</w:t>
      </w:r>
      <w:r>
        <w:br/>
      </w:r>
      <w:r>
        <w:rPr>
          <w:rFonts w:ascii="Times New Roman"/>
          <w:b w:val="false"/>
          <w:i w:val="false"/>
          <w:color w:val="000000"/>
          <w:sz w:val="28"/>
        </w:rPr>
        <w:t>
   шекаралық қызметтерге әуежай         комитеті, ҚР КМ кеден.</w:t>
      </w:r>
      <w:r>
        <w:br/>
      </w:r>
      <w:r>
        <w:rPr>
          <w:rFonts w:ascii="Times New Roman"/>
          <w:b w:val="false"/>
          <w:i w:val="false"/>
          <w:color w:val="000000"/>
          <w:sz w:val="28"/>
        </w:rPr>
        <w:t>
   қызметкерлерін үйрету жөнінен          дік комитеті,</w:t>
      </w:r>
      <w:r>
        <w:br/>
      </w:r>
      <w:r>
        <w:rPr>
          <w:rFonts w:ascii="Times New Roman"/>
          <w:b w:val="false"/>
          <w:i w:val="false"/>
          <w:color w:val="000000"/>
          <w:sz w:val="28"/>
        </w:rPr>
        <w:t>
   шаралар қабылдау                       ҚР ҰҚК ШҚ(келісім</w:t>
      </w:r>
      <w:r>
        <w:br/>
      </w:r>
      <w:r>
        <w:rPr>
          <w:rFonts w:ascii="Times New Roman"/>
          <w:b w:val="false"/>
          <w:i w:val="false"/>
          <w:color w:val="000000"/>
          <w:sz w:val="28"/>
        </w:rPr>
        <w:t>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Аэровокзалдарда банктік айыр.   Есеп    Астана, Алматы және 2000</w:t>
      </w:r>
      <w:r>
        <w:br/>
      </w:r>
      <w:r>
        <w:rPr>
          <w:rFonts w:ascii="Times New Roman"/>
          <w:b w:val="false"/>
          <w:i w:val="false"/>
          <w:color w:val="000000"/>
          <w:sz w:val="28"/>
        </w:rPr>
        <w:t>
   бастау-сервистік пункттерінің           Атырау қ.қ. әуежай. жылғы</w:t>
      </w:r>
      <w:r>
        <w:br/>
      </w:r>
      <w:r>
        <w:rPr>
          <w:rFonts w:ascii="Times New Roman"/>
          <w:b w:val="false"/>
          <w:i w:val="false"/>
          <w:color w:val="000000"/>
          <w:sz w:val="28"/>
        </w:rPr>
        <w:t>
   жеткілікті санын ашу, аэровок.          ларының бірінші</w:t>
      </w:r>
      <w:r>
        <w:br/>
      </w:r>
      <w:r>
        <w:rPr>
          <w:rFonts w:ascii="Times New Roman"/>
          <w:b w:val="false"/>
          <w:i w:val="false"/>
          <w:color w:val="000000"/>
          <w:sz w:val="28"/>
        </w:rPr>
        <w:t>
   залдарды банкоматтардың жеткі.          басшылары, КжКМ      ІІІ</w:t>
      </w:r>
      <w:r>
        <w:br/>
      </w:r>
      <w:r>
        <w:rPr>
          <w:rFonts w:ascii="Times New Roman"/>
          <w:b w:val="false"/>
          <w:i w:val="false"/>
          <w:color w:val="000000"/>
          <w:sz w:val="28"/>
        </w:rPr>
        <w:t>
   лікті санымен жабдықтау                 Азаматтық авиация  тоқсан</w:t>
      </w:r>
      <w:r>
        <w:br/>
      </w:r>
      <w:r>
        <w:rPr>
          <w:rFonts w:ascii="Times New Roman"/>
          <w:b w:val="false"/>
          <w:i w:val="false"/>
          <w:color w:val="000000"/>
          <w:sz w:val="28"/>
        </w:rPr>
        <w:t>
                                           комитеті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Аэровокзалдарды анықтамалық-   Жоспар-  Астана, Алматы және 2000</w:t>
      </w:r>
      <w:r>
        <w:br/>
      </w:r>
      <w:r>
        <w:rPr>
          <w:rFonts w:ascii="Times New Roman"/>
          <w:b w:val="false"/>
          <w:i w:val="false"/>
          <w:color w:val="000000"/>
          <w:sz w:val="28"/>
        </w:rPr>
        <w:t>
   ақпараттық жүйенің(табло,       есеп    Атырау қ.қ. әуежай. жылғы</w:t>
      </w:r>
      <w:r>
        <w:br/>
      </w:r>
      <w:r>
        <w:rPr>
          <w:rFonts w:ascii="Times New Roman"/>
          <w:b w:val="false"/>
          <w:i w:val="false"/>
          <w:color w:val="000000"/>
          <w:sz w:val="28"/>
        </w:rPr>
        <w:t>
   монитолар) жеткілікті санымен           ларының бірінші</w:t>
      </w:r>
      <w:r>
        <w:br/>
      </w:r>
      <w:r>
        <w:rPr>
          <w:rFonts w:ascii="Times New Roman"/>
          <w:b w:val="false"/>
          <w:i w:val="false"/>
          <w:color w:val="000000"/>
          <w:sz w:val="28"/>
        </w:rPr>
        <w:t xml:space="preserve">
   жабдықтау                               басшылары, КжКМ      ІІІ </w:t>
      </w:r>
      <w:r>
        <w:br/>
      </w:r>
      <w:r>
        <w:rPr>
          <w:rFonts w:ascii="Times New Roman"/>
          <w:b w:val="false"/>
          <w:i w:val="false"/>
          <w:color w:val="000000"/>
          <w:sz w:val="28"/>
        </w:rPr>
        <w:t>
                                           Азаматтық авиация  тоқсан</w:t>
      </w:r>
      <w:r>
        <w:br/>
      </w:r>
      <w:r>
        <w:rPr>
          <w:rFonts w:ascii="Times New Roman"/>
          <w:b w:val="false"/>
          <w:i w:val="false"/>
          <w:color w:val="000000"/>
          <w:sz w:val="28"/>
        </w:rPr>
        <w:t>
                                           комитеті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Аэровокзалдар дүкендерінде     Жоспар-  Астана, Алматы және  2000</w:t>
      </w:r>
      <w:r>
        <w:br/>
      </w:r>
      <w:r>
        <w:rPr>
          <w:rFonts w:ascii="Times New Roman"/>
          <w:b w:val="false"/>
          <w:i w:val="false"/>
          <w:color w:val="000000"/>
          <w:sz w:val="28"/>
        </w:rPr>
        <w:t>
   dutу-frее, бұл дүкендерде      есеп     Атырау қ.қ. әуежай. жылғы</w:t>
      </w:r>
      <w:r>
        <w:br/>
      </w:r>
      <w:r>
        <w:rPr>
          <w:rFonts w:ascii="Times New Roman"/>
          <w:b w:val="false"/>
          <w:i w:val="false"/>
          <w:color w:val="000000"/>
          <w:sz w:val="28"/>
        </w:rPr>
        <w:t xml:space="preserve">
   дәстүрлі қазақстандық өнім.             ларының бірінші </w:t>
      </w:r>
      <w:r>
        <w:br/>
      </w:r>
      <w:r>
        <w:rPr>
          <w:rFonts w:ascii="Times New Roman"/>
          <w:b w:val="false"/>
          <w:i w:val="false"/>
          <w:color w:val="000000"/>
          <w:sz w:val="28"/>
        </w:rPr>
        <w:t xml:space="preserve">
   дерін, базарлықтарды, көр.              басшылары, КжКМ      ІІІ </w:t>
      </w:r>
      <w:r>
        <w:br/>
      </w:r>
      <w:r>
        <w:rPr>
          <w:rFonts w:ascii="Times New Roman"/>
          <w:b w:val="false"/>
          <w:i w:val="false"/>
          <w:color w:val="000000"/>
          <w:sz w:val="28"/>
        </w:rPr>
        <w:t>
   кемөнер бұйымдарын және т.б.            Азаматтық авиация  тоқсан</w:t>
      </w:r>
      <w:r>
        <w:br/>
      </w:r>
      <w:r>
        <w:rPr>
          <w:rFonts w:ascii="Times New Roman"/>
          <w:b w:val="false"/>
          <w:i w:val="false"/>
          <w:color w:val="000000"/>
          <w:sz w:val="28"/>
        </w:rPr>
        <w:t>
   іске асыру мүмкіндігін                  комитеті, ҚР МКМ</w:t>
      </w:r>
      <w:r>
        <w:br/>
      </w:r>
      <w:r>
        <w:rPr>
          <w:rFonts w:ascii="Times New Roman"/>
          <w:b w:val="false"/>
          <w:i w:val="false"/>
          <w:color w:val="000000"/>
          <w:sz w:val="28"/>
        </w:rPr>
        <w:t>
   қарастыру. Әуежайдың барлық             кедендік комитеті</w:t>
      </w:r>
      <w:r>
        <w:br/>
      </w:r>
      <w:r>
        <w:rPr>
          <w:rFonts w:ascii="Times New Roman"/>
          <w:b w:val="false"/>
          <w:i w:val="false"/>
          <w:color w:val="000000"/>
          <w:sz w:val="28"/>
        </w:rPr>
        <w:t>
   сауда нүктелерінде кедендік</w:t>
      </w:r>
      <w:r>
        <w:br/>
      </w:r>
      <w:r>
        <w:rPr>
          <w:rFonts w:ascii="Times New Roman"/>
          <w:b w:val="false"/>
          <w:i w:val="false"/>
          <w:color w:val="000000"/>
          <w:sz w:val="28"/>
        </w:rPr>
        <w:t>
   бірдей шартты бағалардың</w:t>
      </w:r>
      <w:r>
        <w:br/>
      </w:r>
      <w:r>
        <w:rPr>
          <w:rFonts w:ascii="Times New Roman"/>
          <w:b w:val="false"/>
          <w:i w:val="false"/>
          <w:color w:val="000000"/>
          <w:sz w:val="28"/>
        </w:rPr>
        <w:t>
   бірыңғайлығын қамтамасыз 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Халықаралық жолаушыларды жөнелту және қабылдау</w:t>
      </w:r>
      <w:r>
        <w:br/>
      </w:r>
      <w:r>
        <w:rPr>
          <w:rFonts w:ascii="Times New Roman"/>
          <w:b w:val="false"/>
          <w:i w:val="false"/>
          <w:color w:val="000000"/>
          <w:sz w:val="28"/>
        </w:rPr>
        <w:t xml:space="preserve">
                           ресімдерін жақсарту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 Жолаушылармен кедендік және     Жоспар-  ҚР МКМ             2000</w:t>
      </w:r>
      <w:r>
        <w:br/>
      </w:r>
      <w:r>
        <w:rPr>
          <w:rFonts w:ascii="Times New Roman"/>
          <w:b w:val="false"/>
          <w:i w:val="false"/>
          <w:color w:val="000000"/>
          <w:sz w:val="28"/>
        </w:rPr>
        <w:t>
   шекаралық қызметтің қызмет.     есеп     кедендік комитеті, жылғы</w:t>
      </w:r>
      <w:r>
        <w:br/>
      </w:r>
      <w:r>
        <w:rPr>
          <w:rFonts w:ascii="Times New Roman"/>
          <w:b w:val="false"/>
          <w:i w:val="false"/>
          <w:color w:val="000000"/>
          <w:sz w:val="28"/>
        </w:rPr>
        <w:t>
   керлері арасындағы қарым-                ҚРҰҚК ШҚ (келісім   ІІІ</w:t>
      </w:r>
      <w:r>
        <w:br/>
      </w:r>
      <w:r>
        <w:rPr>
          <w:rFonts w:ascii="Times New Roman"/>
          <w:b w:val="false"/>
          <w:i w:val="false"/>
          <w:color w:val="000000"/>
          <w:sz w:val="28"/>
        </w:rPr>
        <w:t>
   қатынас стилін  түбегейлі                 бойынша)         тоқсан</w:t>
      </w:r>
      <w:r>
        <w:br/>
      </w:r>
      <w:r>
        <w:rPr>
          <w:rFonts w:ascii="Times New Roman"/>
          <w:b w:val="false"/>
          <w:i w:val="false"/>
          <w:color w:val="000000"/>
          <w:sz w:val="28"/>
        </w:rPr>
        <w:t>
   түрде өзгерту: күдікшілік</w:t>
      </w:r>
      <w:r>
        <w:br/>
      </w:r>
      <w:r>
        <w:rPr>
          <w:rFonts w:ascii="Times New Roman"/>
          <w:b w:val="false"/>
          <w:i w:val="false"/>
          <w:color w:val="000000"/>
          <w:sz w:val="28"/>
        </w:rPr>
        <w:t>
   пен теріс ниеттіліктен</w:t>
      </w:r>
      <w:r>
        <w:br/>
      </w:r>
      <w:r>
        <w:rPr>
          <w:rFonts w:ascii="Times New Roman"/>
          <w:b w:val="false"/>
          <w:i w:val="false"/>
          <w:color w:val="000000"/>
          <w:sz w:val="28"/>
        </w:rPr>
        <w:t>
   қонақжайлылыққа және қажетті</w:t>
      </w:r>
      <w:r>
        <w:br/>
      </w:r>
      <w:r>
        <w:rPr>
          <w:rFonts w:ascii="Times New Roman"/>
          <w:b w:val="false"/>
          <w:i w:val="false"/>
          <w:color w:val="000000"/>
          <w:sz w:val="28"/>
        </w:rPr>
        <w:t>
   ресімдерді мүмкіндігінше</w:t>
      </w:r>
      <w:r>
        <w:br/>
      </w:r>
      <w:r>
        <w:rPr>
          <w:rFonts w:ascii="Times New Roman"/>
          <w:b w:val="false"/>
          <w:i w:val="false"/>
          <w:color w:val="000000"/>
          <w:sz w:val="28"/>
        </w:rPr>
        <w:t>
   байқаусыз жасау. Кедендік және</w:t>
      </w:r>
      <w:r>
        <w:br/>
      </w:r>
      <w:r>
        <w:rPr>
          <w:rFonts w:ascii="Times New Roman"/>
          <w:b w:val="false"/>
          <w:i w:val="false"/>
          <w:color w:val="000000"/>
          <w:sz w:val="28"/>
        </w:rPr>
        <w:t>
   шекаралық қызметкерлері</w:t>
      </w:r>
      <w:r>
        <w:br/>
      </w:r>
      <w:r>
        <w:rPr>
          <w:rFonts w:ascii="Times New Roman"/>
          <w:b w:val="false"/>
          <w:i w:val="false"/>
          <w:color w:val="000000"/>
          <w:sz w:val="28"/>
        </w:rPr>
        <w:t>
   жолаушыларды күту мәдениетіне</w:t>
      </w:r>
      <w:r>
        <w:br/>
      </w:r>
      <w:r>
        <w:rPr>
          <w:rFonts w:ascii="Times New Roman"/>
          <w:b w:val="false"/>
          <w:i w:val="false"/>
          <w:color w:val="000000"/>
          <w:sz w:val="28"/>
        </w:rPr>
        <w:t>
   оқытуды ұйымдастыру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Кедендік және шекаралық ресім.   Жоспар-  ҚР МКМ            2000</w:t>
      </w:r>
      <w:r>
        <w:br/>
      </w:r>
      <w:r>
        <w:rPr>
          <w:rFonts w:ascii="Times New Roman"/>
          <w:b w:val="false"/>
          <w:i w:val="false"/>
          <w:color w:val="000000"/>
          <w:sz w:val="28"/>
        </w:rPr>
        <w:t>
   дерді өтуге қажетті, сондай-ақ    есеп   кедендік комитеті, жылғы</w:t>
      </w:r>
      <w:r>
        <w:br/>
      </w:r>
      <w:r>
        <w:rPr>
          <w:rFonts w:ascii="Times New Roman"/>
          <w:b w:val="false"/>
          <w:i w:val="false"/>
          <w:color w:val="000000"/>
          <w:sz w:val="28"/>
        </w:rPr>
        <w:t>
   кедендік және шекаралық бақылау.         ҚРҰҚК ШҚ (келісім   ІІІ</w:t>
      </w:r>
      <w:r>
        <w:br/>
      </w:r>
      <w:r>
        <w:rPr>
          <w:rFonts w:ascii="Times New Roman"/>
          <w:b w:val="false"/>
          <w:i w:val="false"/>
          <w:color w:val="000000"/>
          <w:sz w:val="28"/>
        </w:rPr>
        <w:t>
   дың бар барлық пункттерін бір              бойынша)        тоқсан</w:t>
      </w:r>
      <w:r>
        <w:br/>
      </w:r>
      <w:r>
        <w:rPr>
          <w:rFonts w:ascii="Times New Roman"/>
          <w:b w:val="false"/>
          <w:i w:val="false"/>
          <w:color w:val="000000"/>
          <w:sz w:val="28"/>
        </w:rPr>
        <w:t>
   мезгілде пайдалану жолымен</w:t>
      </w:r>
      <w:r>
        <w:br/>
      </w:r>
      <w:r>
        <w:rPr>
          <w:rFonts w:ascii="Times New Roman"/>
          <w:b w:val="false"/>
          <w:i w:val="false"/>
          <w:color w:val="000000"/>
          <w:sz w:val="28"/>
        </w:rPr>
        <w:t>
   уақытты мейлінше қысқарту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Аэровокзалдарды анықтамалық-      Есеп  Астана, Алматы және 2000</w:t>
      </w:r>
      <w:r>
        <w:br/>
      </w:r>
      <w:r>
        <w:rPr>
          <w:rFonts w:ascii="Times New Roman"/>
          <w:b w:val="false"/>
          <w:i w:val="false"/>
          <w:color w:val="000000"/>
          <w:sz w:val="28"/>
        </w:rPr>
        <w:t>
  ақпараттық жүйелердің жеткі.             Атырау қ.қ. әуежай. жылғы</w:t>
      </w:r>
      <w:r>
        <w:br/>
      </w:r>
      <w:r>
        <w:rPr>
          <w:rFonts w:ascii="Times New Roman"/>
          <w:b w:val="false"/>
          <w:i w:val="false"/>
          <w:color w:val="000000"/>
          <w:sz w:val="28"/>
        </w:rPr>
        <w:t>
   лікті санымен жабдықтау                  ларының бірінші</w:t>
      </w:r>
      <w:r>
        <w:br/>
      </w:r>
      <w:r>
        <w:rPr>
          <w:rFonts w:ascii="Times New Roman"/>
          <w:b w:val="false"/>
          <w:i w:val="false"/>
          <w:color w:val="000000"/>
          <w:sz w:val="28"/>
        </w:rPr>
        <w:t xml:space="preserve">
                                           басшылары, КжКМ      ІІІ </w:t>
      </w:r>
      <w:r>
        <w:br/>
      </w:r>
      <w:r>
        <w:rPr>
          <w:rFonts w:ascii="Times New Roman"/>
          <w:b w:val="false"/>
          <w:i w:val="false"/>
          <w:color w:val="000000"/>
          <w:sz w:val="28"/>
        </w:rPr>
        <w:t>
                                           Азаматтық авиация  тоқсан</w:t>
      </w:r>
      <w:r>
        <w:br/>
      </w:r>
      <w:r>
        <w:rPr>
          <w:rFonts w:ascii="Times New Roman"/>
          <w:b w:val="false"/>
          <w:i w:val="false"/>
          <w:color w:val="000000"/>
          <w:sz w:val="28"/>
        </w:rPr>
        <w:t>
                                            комитеті, ҚРІІМ</w:t>
      </w:r>
      <w:r>
        <w:br/>
      </w:r>
      <w:r>
        <w:rPr>
          <w:rFonts w:ascii="Times New Roman"/>
          <w:b w:val="false"/>
          <w:i w:val="false"/>
          <w:color w:val="000000"/>
          <w:sz w:val="28"/>
        </w:rPr>
        <w:t xml:space="preserve">
                                           ҚР ҰҚК ШҚ(келісім </w:t>
      </w:r>
      <w:r>
        <w:br/>
      </w:r>
      <w:r>
        <w:rPr>
          <w:rFonts w:ascii="Times New Roman"/>
          <w:b w:val="false"/>
          <w:i w:val="false"/>
          <w:color w:val="000000"/>
          <w:sz w:val="28"/>
        </w:rPr>
        <w:t>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Аэровокзалдарда duty-free         Есеп  Астана, Алматы және 2000</w:t>
      </w:r>
      <w:r>
        <w:br/>
      </w:r>
      <w:r>
        <w:rPr>
          <w:rFonts w:ascii="Times New Roman"/>
          <w:b w:val="false"/>
          <w:i w:val="false"/>
          <w:color w:val="000000"/>
          <w:sz w:val="28"/>
        </w:rPr>
        <w:t>
   дүкендерін ұйымдастыру, аталған         Атырау қ.қ. әуежай. жылғы</w:t>
      </w:r>
      <w:r>
        <w:br/>
      </w:r>
      <w:r>
        <w:rPr>
          <w:rFonts w:ascii="Times New Roman"/>
          <w:b w:val="false"/>
          <w:i w:val="false"/>
          <w:color w:val="000000"/>
          <w:sz w:val="28"/>
        </w:rPr>
        <w:t>
   дүкендерде қазақстандық дәстүр.         ларының бірінші</w:t>
      </w:r>
      <w:r>
        <w:br/>
      </w:r>
      <w:r>
        <w:rPr>
          <w:rFonts w:ascii="Times New Roman"/>
          <w:b w:val="false"/>
          <w:i w:val="false"/>
          <w:color w:val="000000"/>
          <w:sz w:val="28"/>
        </w:rPr>
        <w:t xml:space="preserve">
   лі өнімдерінің, базарлықтарының,        басшылары, КжКМ     ІІІ </w:t>
      </w:r>
      <w:r>
        <w:br/>
      </w:r>
      <w:r>
        <w:rPr>
          <w:rFonts w:ascii="Times New Roman"/>
          <w:b w:val="false"/>
          <w:i w:val="false"/>
          <w:color w:val="000000"/>
          <w:sz w:val="28"/>
        </w:rPr>
        <w:t>
   көркемөнер кәсіпшіліктерінің            Азаматтық авиация  тоқсан</w:t>
      </w:r>
      <w:r>
        <w:br/>
      </w:r>
      <w:r>
        <w:rPr>
          <w:rFonts w:ascii="Times New Roman"/>
          <w:b w:val="false"/>
          <w:i w:val="false"/>
          <w:color w:val="000000"/>
          <w:sz w:val="28"/>
        </w:rPr>
        <w:t>
   бұйымдарының және т.б. болуын           комитеті,</w:t>
      </w:r>
      <w:r>
        <w:br/>
      </w:r>
      <w:r>
        <w:rPr>
          <w:rFonts w:ascii="Times New Roman"/>
          <w:b w:val="false"/>
          <w:i w:val="false"/>
          <w:color w:val="000000"/>
          <w:sz w:val="28"/>
        </w:rPr>
        <w:t xml:space="preserve">
   қамтамасыз ету.                         ҚР ҰҚК ШҚ(келісім </w:t>
      </w:r>
      <w:r>
        <w:br/>
      </w:r>
      <w:r>
        <w:rPr>
          <w:rFonts w:ascii="Times New Roman"/>
          <w:b w:val="false"/>
          <w:i w:val="false"/>
          <w:color w:val="000000"/>
          <w:sz w:val="28"/>
        </w:rPr>
        <w:t>
   Әуежайлардағы барлық сауда                бойынша)</w:t>
      </w:r>
      <w:r>
        <w:br/>
      </w:r>
      <w:r>
        <w:rPr>
          <w:rFonts w:ascii="Times New Roman"/>
          <w:b w:val="false"/>
          <w:i w:val="false"/>
          <w:color w:val="000000"/>
          <w:sz w:val="28"/>
        </w:rPr>
        <w:t>
   мекендерінде бағалардың бірдей.</w:t>
      </w:r>
      <w:r>
        <w:br/>
      </w:r>
      <w:r>
        <w:rPr>
          <w:rFonts w:ascii="Times New Roman"/>
          <w:b w:val="false"/>
          <w:i w:val="false"/>
          <w:color w:val="000000"/>
          <w:sz w:val="28"/>
        </w:rPr>
        <w:t xml:space="preserve">
   лігін кедендік теңдес шарттар </w:t>
      </w:r>
      <w:r>
        <w:br/>
      </w:r>
      <w:r>
        <w:rPr>
          <w:rFonts w:ascii="Times New Roman"/>
          <w:b w:val="false"/>
          <w:i w:val="false"/>
          <w:color w:val="000000"/>
          <w:sz w:val="28"/>
        </w:rPr>
        <w:t>
   жасай отырып қамтамсыз 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Кеден және шекара қызметкер. Бұйрықтар Астана, Алматы және Тұрақ.</w:t>
      </w:r>
      <w:r>
        <w:br/>
      </w:r>
      <w:r>
        <w:rPr>
          <w:rFonts w:ascii="Times New Roman"/>
          <w:b w:val="false"/>
          <w:i w:val="false"/>
          <w:color w:val="000000"/>
          <w:sz w:val="28"/>
        </w:rPr>
        <w:t>
   лерінің  жолаушыларымен                Атырау қ.қ. әуежай.   ты</w:t>
      </w:r>
      <w:r>
        <w:br/>
      </w:r>
      <w:r>
        <w:rPr>
          <w:rFonts w:ascii="Times New Roman"/>
          <w:b w:val="false"/>
          <w:i w:val="false"/>
          <w:color w:val="000000"/>
          <w:sz w:val="28"/>
        </w:rPr>
        <w:t>
   қарым-қатынас стилін түбегейлі         ларының бірінші</w:t>
      </w:r>
      <w:r>
        <w:br/>
      </w:r>
      <w:r>
        <w:rPr>
          <w:rFonts w:ascii="Times New Roman"/>
          <w:b w:val="false"/>
          <w:i w:val="false"/>
          <w:color w:val="000000"/>
          <w:sz w:val="28"/>
        </w:rPr>
        <w:t>
   өзгерту: шүбәланудан және теріс        басшылары, КжКМ</w:t>
      </w:r>
      <w:r>
        <w:br/>
      </w:r>
      <w:r>
        <w:rPr>
          <w:rFonts w:ascii="Times New Roman"/>
          <w:b w:val="false"/>
          <w:i w:val="false"/>
          <w:color w:val="000000"/>
          <w:sz w:val="28"/>
        </w:rPr>
        <w:t>
   ниеттіліктен қонақжайлылыққа           Азаматтық авиация</w:t>
      </w:r>
      <w:r>
        <w:br/>
      </w:r>
      <w:r>
        <w:rPr>
          <w:rFonts w:ascii="Times New Roman"/>
          <w:b w:val="false"/>
          <w:i w:val="false"/>
          <w:color w:val="000000"/>
          <w:sz w:val="28"/>
        </w:rPr>
        <w:t>
   және қажетті рәсімдерді                комитеті,</w:t>
      </w:r>
      <w:r>
        <w:br/>
      </w:r>
      <w:r>
        <w:rPr>
          <w:rFonts w:ascii="Times New Roman"/>
          <w:b w:val="false"/>
          <w:i w:val="false"/>
          <w:color w:val="000000"/>
          <w:sz w:val="28"/>
        </w:rPr>
        <w:t>
   мүмкіндігінше байқаусыз                ҚР МКМ кедендік</w:t>
      </w:r>
      <w:r>
        <w:br/>
      </w:r>
      <w:r>
        <w:rPr>
          <w:rFonts w:ascii="Times New Roman"/>
          <w:b w:val="false"/>
          <w:i w:val="false"/>
          <w:color w:val="000000"/>
          <w:sz w:val="28"/>
        </w:rPr>
        <w:t>
   етуге тырысу. Кеден және                  комитеті</w:t>
      </w:r>
      <w:r>
        <w:br/>
      </w:r>
      <w:r>
        <w:rPr>
          <w:rFonts w:ascii="Times New Roman"/>
          <w:b w:val="false"/>
          <w:i w:val="false"/>
          <w:color w:val="000000"/>
          <w:sz w:val="28"/>
        </w:rPr>
        <w:t>
   шекара қызметкерлерін жолаушы.</w:t>
      </w:r>
      <w:r>
        <w:br/>
      </w:r>
      <w:r>
        <w:rPr>
          <w:rFonts w:ascii="Times New Roman"/>
          <w:b w:val="false"/>
          <w:i w:val="false"/>
          <w:color w:val="000000"/>
          <w:sz w:val="28"/>
        </w:rPr>
        <w:t>
   ларға мәдениетті қызмет етуге</w:t>
      </w:r>
      <w:r>
        <w:br/>
      </w:r>
      <w:r>
        <w:rPr>
          <w:rFonts w:ascii="Times New Roman"/>
          <w:b w:val="false"/>
          <w:i w:val="false"/>
          <w:color w:val="000000"/>
          <w:sz w:val="28"/>
        </w:rPr>
        <w:t>
   үйретуді ұйымдастыру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Консулдық пункттердің жаңа   Жобалық   Астана, Алматы және  2000</w:t>
      </w:r>
      <w:r>
        <w:br/>
      </w:r>
      <w:r>
        <w:rPr>
          <w:rFonts w:ascii="Times New Roman"/>
          <w:b w:val="false"/>
          <w:i w:val="false"/>
          <w:color w:val="000000"/>
          <w:sz w:val="28"/>
        </w:rPr>
        <w:t>
   дизайнын әзірлеу             құжат.    Атырау қ.қ. әуежай.  жылғы</w:t>
      </w:r>
      <w:r>
        <w:br/>
      </w:r>
      <w:r>
        <w:rPr>
          <w:rFonts w:ascii="Times New Roman"/>
          <w:b w:val="false"/>
          <w:i w:val="false"/>
          <w:color w:val="000000"/>
          <w:sz w:val="28"/>
        </w:rPr>
        <w:t>
                                тамалық   ларының бірінші</w:t>
      </w:r>
      <w:r>
        <w:br/>
      </w:r>
      <w:r>
        <w:rPr>
          <w:rFonts w:ascii="Times New Roman"/>
          <w:b w:val="false"/>
          <w:i w:val="false"/>
          <w:color w:val="000000"/>
          <w:sz w:val="28"/>
        </w:rPr>
        <w:t xml:space="preserve">
                                          басшылары, КжКМ      ІІІ </w:t>
      </w:r>
      <w:r>
        <w:br/>
      </w:r>
      <w:r>
        <w:rPr>
          <w:rFonts w:ascii="Times New Roman"/>
          <w:b w:val="false"/>
          <w:i w:val="false"/>
          <w:color w:val="000000"/>
          <w:sz w:val="28"/>
        </w:rPr>
        <w:t>
                                          Азаматтық авиация   тоқсан</w:t>
      </w:r>
      <w:r>
        <w:br/>
      </w:r>
      <w:r>
        <w:rPr>
          <w:rFonts w:ascii="Times New Roman"/>
          <w:b w:val="false"/>
          <w:i w:val="false"/>
          <w:color w:val="000000"/>
          <w:sz w:val="28"/>
        </w:rPr>
        <w:t>
                                          комитеті, ҚР СІМ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"Қазақстан Республикасының    Жобалық   Астана, Алматы және 2000</w:t>
      </w:r>
      <w:r>
        <w:br/>
      </w:r>
      <w:r>
        <w:rPr>
          <w:rFonts w:ascii="Times New Roman"/>
          <w:b w:val="false"/>
          <w:i w:val="false"/>
          <w:color w:val="000000"/>
          <w:sz w:val="28"/>
        </w:rPr>
        <w:t>
   визаларын беру тәртібі"       құжат.   Атырау қ.қ. әуежай.  жылғы</w:t>
      </w:r>
      <w:r>
        <w:br/>
      </w:r>
      <w:r>
        <w:rPr>
          <w:rFonts w:ascii="Times New Roman"/>
          <w:b w:val="false"/>
          <w:i w:val="false"/>
          <w:color w:val="000000"/>
          <w:sz w:val="28"/>
        </w:rPr>
        <w:t xml:space="preserve">
   анықтамалық стендінің         тамалық   ларының бірінші </w:t>
      </w:r>
      <w:r>
        <w:br/>
      </w:r>
      <w:r>
        <w:rPr>
          <w:rFonts w:ascii="Times New Roman"/>
          <w:b w:val="false"/>
          <w:i w:val="false"/>
          <w:color w:val="000000"/>
          <w:sz w:val="28"/>
        </w:rPr>
        <w:t xml:space="preserve">
   дизайнын әзірлеу                        басшылары, КжКМ     ІІІ </w:t>
      </w:r>
      <w:r>
        <w:br/>
      </w:r>
      <w:r>
        <w:rPr>
          <w:rFonts w:ascii="Times New Roman"/>
          <w:b w:val="false"/>
          <w:i w:val="false"/>
          <w:color w:val="000000"/>
          <w:sz w:val="28"/>
        </w:rPr>
        <w:t>
                                           Азаматтық авиация  тоқсан</w:t>
      </w:r>
      <w:r>
        <w:br/>
      </w:r>
      <w:r>
        <w:rPr>
          <w:rFonts w:ascii="Times New Roman"/>
          <w:b w:val="false"/>
          <w:i w:val="false"/>
          <w:color w:val="000000"/>
          <w:sz w:val="28"/>
        </w:rPr>
        <w:t>
                                           комитеті, ҚР СІМ ____________________________________________________________________</w:t>
      </w:r>
      <w:r>
        <w:br/>
      </w:r>
      <w:r>
        <w:rPr>
          <w:rFonts w:ascii="Times New Roman"/>
          <w:b w:val="false"/>
          <w:i w:val="false"/>
          <w:color w:val="000000"/>
          <w:sz w:val="28"/>
        </w:rPr>
        <w:t>
8. Консулдық пункттерде қазақ,    Есеп     Астана, Алматы және 2000</w:t>
      </w:r>
      <w:r>
        <w:br/>
      </w:r>
      <w:r>
        <w:rPr>
          <w:rFonts w:ascii="Times New Roman"/>
          <w:b w:val="false"/>
          <w:i w:val="false"/>
          <w:color w:val="000000"/>
          <w:sz w:val="28"/>
        </w:rPr>
        <w:t>
   ағылшын тілдерінде                      Атырау қ.қ. әуежай. жылғы</w:t>
      </w:r>
      <w:r>
        <w:br/>
      </w:r>
      <w:r>
        <w:rPr>
          <w:rFonts w:ascii="Times New Roman"/>
          <w:b w:val="false"/>
          <w:i w:val="false"/>
          <w:color w:val="000000"/>
          <w:sz w:val="28"/>
        </w:rPr>
        <w:t>
   "Қазақстан Республикасының              ларының бірінші</w:t>
      </w:r>
      <w:r>
        <w:br/>
      </w:r>
      <w:r>
        <w:rPr>
          <w:rFonts w:ascii="Times New Roman"/>
          <w:b w:val="false"/>
          <w:i w:val="false"/>
          <w:color w:val="000000"/>
          <w:sz w:val="28"/>
        </w:rPr>
        <w:t xml:space="preserve">
   визаларын беру тәртібі"                 басшылары, КжКМ      ІІІ </w:t>
      </w:r>
      <w:r>
        <w:br/>
      </w:r>
      <w:r>
        <w:rPr>
          <w:rFonts w:ascii="Times New Roman"/>
          <w:b w:val="false"/>
          <w:i w:val="false"/>
          <w:color w:val="000000"/>
          <w:sz w:val="28"/>
        </w:rPr>
        <w:t>
   стендінде көрсету таблосын              Азаматтық авиация  тоқсан</w:t>
      </w:r>
      <w:r>
        <w:br/>
      </w:r>
      <w:r>
        <w:rPr>
          <w:rFonts w:ascii="Times New Roman"/>
          <w:b w:val="false"/>
          <w:i w:val="false"/>
          <w:color w:val="000000"/>
          <w:sz w:val="28"/>
        </w:rPr>
        <w:t>
     орнату                                    комитеті</w:t>
      </w:r>
      <w:r>
        <w:br/>
      </w: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