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e3d33" w14:textId="05e3d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мемлекеттік кәсiпорындар мен республикалық мемлекеттiк мекемелерге бекiтiлген мүлiктi есептен шығарудың тәртiбi туралы нұсқаулықты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2000 жылғы 1 қарашадағы N 470 бұйрығы. Қазақстан Республикасы Әділет министрлігінде 2000 жылғы 17 қараша N 1291 тіркелді. Күші жойылды - Қазақстан Республикасы Қаржы министрінің 2011 жылғы 28 шілдедегі N 382 бұйрығымен.</w:t>
      </w:r>
    </w:p>
    <w:p>
      <w:pPr>
        <w:spacing w:after="0"/>
        <w:ind w:left="0"/>
        <w:jc w:val="both"/>
      </w:pPr>
      <w:r>
        <w:rPr>
          <w:rFonts w:ascii="Times New Roman"/>
          <w:b w:val="false"/>
          <w:i w:val="false"/>
          <w:color w:val="ff0000"/>
          <w:sz w:val="28"/>
        </w:rPr>
        <w:t xml:space="preserve">      Күші жойылды - ҚР Қаржы министрінің 2011.07.28 </w:t>
      </w:r>
      <w:r>
        <w:rPr>
          <w:rFonts w:ascii="Times New Roman"/>
          <w:b w:val="false"/>
          <w:i w:val="false"/>
          <w:color w:val="ff0000"/>
          <w:sz w:val="28"/>
        </w:rPr>
        <w:t>N 382</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Тақырыбы мен мәтiнiндегi "мемлекеттiк кәсiпорындар мен мемлекеттiк мекемелерге" деген сөздер "республикалық мемлекеттік </w:t>
      </w:r>
      <w:r>
        <w:br/>
      </w:r>
      <w:r>
        <w:rPr>
          <w:rFonts w:ascii="Times New Roman"/>
          <w:b w:val="false"/>
          <w:i w:val="false"/>
          <w:color w:val="000000"/>
          <w:sz w:val="28"/>
        </w:rPr>
        <w:t>
</w:t>
      </w:r>
      <w:r>
        <w:rPr>
          <w:rFonts w:ascii="Times New Roman"/>
          <w:b w:val="false"/>
          <w:i w:val="false"/>
          <w:color w:val="ff0000"/>
          <w:sz w:val="28"/>
        </w:rPr>
        <w:t xml:space="preserve">кәсiпорындар мен республикалық мемлекеттiк мекемелерге" деген сөздермен ауыстырылды - ҚР Қаржы министрінің 2003 жылғы 11 ақпандағы N 56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Қазақстан Республикасы Yкiметiнің 2000 жылғы 31 наурыздағы N 482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1999-2000 жылдарға арналған жекешелендiру және мемлекеттiк мүлiктi басқарудың тиiмдiлiгiн арттыру Бағдарламасын 2000 жылға арналған iске асыру жөнiндегi iс-шаралар жоспарына сәйкес, Бұйырамын: </w:t>
      </w:r>
      <w:r>
        <w:br/>
      </w:r>
      <w:r>
        <w:rPr>
          <w:rFonts w:ascii="Times New Roman"/>
          <w:b w:val="false"/>
          <w:i w:val="false"/>
          <w:color w:val="000000"/>
          <w:sz w:val="28"/>
        </w:rPr>
        <w:t xml:space="preserve">
      1. Қоса берiлiп отырған Республикалық мемлекеттік </w:t>
      </w:r>
      <w:r>
        <w:br/>
      </w:r>
      <w:r>
        <w:rPr>
          <w:rFonts w:ascii="Times New Roman"/>
          <w:b w:val="false"/>
          <w:i w:val="false"/>
          <w:color w:val="000000"/>
          <w:sz w:val="28"/>
        </w:rPr>
        <w:t xml:space="preserve">
кәсiпорындар мен республикалық мемлекеттiк мекемелерге бекiтiлген мүлiктi есептен шығарудың тәртiбi туралы нұсқаулық бекiтiлсiн. </w:t>
      </w:r>
      <w:r>
        <w:br/>
      </w:r>
      <w:r>
        <w:rPr>
          <w:rFonts w:ascii="Times New Roman"/>
          <w:b w:val="false"/>
          <w:i w:val="false"/>
          <w:color w:val="000000"/>
          <w:sz w:val="28"/>
        </w:rPr>
        <w:t xml:space="preserve">
      2. Осы бұйрық Қазақстан Республикасының Әдiлет министрлiгінде оның мемлекеттiк тiркеуден өткiзiлген күнiнен бастап күшiне енедi.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министрлігінің   </w:t>
      </w:r>
      <w:r>
        <w:br/>
      </w:r>
      <w:r>
        <w:rPr>
          <w:rFonts w:ascii="Times New Roman"/>
          <w:b w:val="false"/>
          <w:i w:val="false"/>
          <w:color w:val="000000"/>
          <w:sz w:val="28"/>
        </w:rPr>
        <w:t xml:space="preserve">
2000 жылғы 1 қараша N 470 </w:t>
      </w:r>
      <w:r>
        <w:br/>
      </w:r>
      <w:r>
        <w:rPr>
          <w:rFonts w:ascii="Times New Roman"/>
          <w:b w:val="false"/>
          <w:i w:val="false"/>
          <w:color w:val="000000"/>
          <w:sz w:val="28"/>
        </w:rPr>
        <w:t xml:space="preserve">
бұйрығымен бекітілді  </w:t>
      </w:r>
    </w:p>
    <w:bookmarkStart w:name="z2" w:id="1"/>
    <w:p>
      <w:pPr>
        <w:spacing w:after="0"/>
        <w:ind w:left="0"/>
        <w:jc w:val="left"/>
      </w:pPr>
      <w:r>
        <w:rPr>
          <w:rFonts w:ascii="Times New Roman"/>
          <w:b/>
          <w:i w:val="false"/>
          <w:color w:val="000000"/>
        </w:rPr>
        <w:t xml:space="preserve"> 
Республикалық мемлекеттік </w:t>
      </w:r>
      <w:r>
        <w:br/>
      </w:r>
      <w:r>
        <w:rPr>
          <w:rFonts w:ascii="Times New Roman"/>
          <w:b/>
          <w:i w:val="false"/>
          <w:color w:val="000000"/>
        </w:rPr>
        <w:t xml:space="preserve">
кәсiпорындар мен республикалық мемлекеттiк мекемелерге бекiтiлген мүлiктi есептен шығару туралы </w:t>
      </w:r>
      <w:r>
        <w:br/>
      </w:r>
      <w:r>
        <w:rPr>
          <w:rFonts w:ascii="Times New Roman"/>
          <w:b/>
          <w:i w:val="false"/>
          <w:color w:val="000000"/>
        </w:rPr>
        <w:t xml:space="preserve">
НҰСҚАУЛЫҚ </w:t>
      </w:r>
    </w:p>
    <w:bookmarkEnd w:id="1"/>
    <w:bookmarkStart w:name="z3" w:id="2"/>
    <w:p>
      <w:pPr>
        <w:spacing w:after="0"/>
        <w:ind w:left="0"/>
        <w:jc w:val="left"/>
      </w:pPr>
      <w:r>
        <w:rPr>
          <w:rFonts w:ascii="Times New Roman"/>
          <w:b/>
          <w:i w:val="false"/>
          <w:color w:val="000000"/>
        </w:rPr>
        <w:t xml:space="preserve"> 
1. Жалпы ережелер </w:t>
      </w:r>
    </w:p>
    <w:bookmarkEnd w:id="2"/>
    <w:bookmarkStart w:name="z4" w:id="3"/>
    <w:p>
      <w:pPr>
        <w:spacing w:after="0"/>
        <w:ind w:left="0"/>
        <w:jc w:val="both"/>
      </w:pPr>
      <w:r>
        <w:rPr>
          <w:rFonts w:ascii="Times New Roman"/>
          <w:b w:val="false"/>
          <w:i w:val="false"/>
          <w:color w:val="000000"/>
          <w:sz w:val="28"/>
        </w:rPr>
        <w:t xml:space="preserve">
       1. Осы Нұсқаулық Қазақстан Республикасының Қарулы күштерiнде, басқа әскерлерi мен әскери құрамаларында қолданылмайтын қару-жарақты, әскери техниканы, қорғаныс объектiлерi мен өзге де әскери мүлiкті қоспағанда, табиғи және сапалық тозуының салдарынан, табиғи апаттар мен авариялардың нәтижесiнде жарамсыздыққа келген республикалық мемлекеттiк кәсiпорындар (бұдан әрi - мемлекеттік кәсiпорындар) мен республикалық мемлекеттік мекемелерге (бұдан әрi - мемлекеттік мекемелер) бекiтiлген мүлiктi есептен шығару тәртiбiн анықтайды.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жазылды, өзгертілді - ҚР Қаржы министрінің 2003 жылғы 11 ақпандағы N 56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val="false"/>
          <w:color w:val="ff0000"/>
          <w:sz w:val="28"/>
        </w:rPr>
        <w:t xml:space="preserve">2004 жылғы  20 маусымдағы N 223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3"/>
    <w:bookmarkStart w:name="z5" w:id="4"/>
    <w:p>
      <w:pPr>
        <w:spacing w:after="0"/>
        <w:ind w:left="0"/>
        <w:jc w:val="both"/>
      </w:pPr>
      <w:r>
        <w:rPr>
          <w:rFonts w:ascii="Times New Roman"/>
          <w:b w:val="false"/>
          <w:i w:val="false"/>
          <w:color w:val="000000"/>
          <w:sz w:val="28"/>
        </w:rPr>
        <w:t xml:space="preserve">
      2. Нұсқаулық республикалық мемлекеттік кәсiпорындар мен республикалық мемлекеттiк мекемелерінiң негiзгi құрал-жабдықтарына (активтерiне) жататын мүлiкке таратылады. </w:t>
      </w:r>
    </w:p>
    <w:bookmarkEnd w:id="4"/>
    <w:bookmarkStart w:name="z6" w:id="5"/>
    <w:p>
      <w:pPr>
        <w:spacing w:after="0"/>
        <w:ind w:left="0"/>
        <w:jc w:val="both"/>
      </w:pPr>
      <w:r>
        <w:rPr>
          <w:rFonts w:ascii="Times New Roman"/>
          <w:b w:val="false"/>
          <w:i w:val="false"/>
          <w:color w:val="000000"/>
          <w:sz w:val="28"/>
        </w:rPr>
        <w:t xml:space="preserve">
      3. Мемлекеттiк кәсiпорындар мен мемлекеттiк мекемелердiң мүлкiн есептен шығаруға қажеттi құжаттаманы ресiмдеу осы Нұсқаулықтың 10-тармағында белгіленген шарттарды ескере отырып осы Нұсқаулықтың 4-тармағына сәйкес құрылатын Комиссия тұжырымының негiзiнде жүзеге асырылады. </w:t>
      </w:r>
    </w:p>
    <w:bookmarkEnd w:id="5"/>
    <w:bookmarkStart w:name="z7" w:id="6"/>
    <w:p>
      <w:pPr>
        <w:spacing w:after="0"/>
        <w:ind w:left="0"/>
        <w:jc w:val="both"/>
      </w:pPr>
      <w:r>
        <w:rPr>
          <w:rFonts w:ascii="Times New Roman"/>
          <w:b w:val="false"/>
          <w:i w:val="false"/>
          <w:color w:val="000000"/>
          <w:sz w:val="28"/>
        </w:rPr>
        <w:t xml:space="preserve">
      4. Комиссия мемлекеттiк кәсiпорын немесе мемлекеттiк мекеме </w:t>
      </w:r>
      <w:r>
        <w:br/>
      </w:r>
      <w:r>
        <w:rPr>
          <w:rFonts w:ascii="Times New Roman"/>
          <w:b w:val="false"/>
          <w:i w:val="false"/>
          <w:color w:val="000000"/>
          <w:sz w:val="28"/>
        </w:rPr>
        <w:t xml:space="preserve">
басшысының бұйрығымен құрылады. </w:t>
      </w:r>
      <w:r>
        <w:br/>
      </w:r>
      <w:r>
        <w:rPr>
          <w:rFonts w:ascii="Times New Roman"/>
          <w:b w:val="false"/>
          <w:i w:val="false"/>
          <w:color w:val="000000"/>
          <w:sz w:val="28"/>
        </w:rPr>
        <w:t xml:space="preserve">
      Мемлекеттiк кәсiпорында құрылатын комиссияның құрамына міндетті түрде: </w:t>
      </w:r>
      <w:r>
        <w:br/>
      </w:r>
      <w:r>
        <w:rPr>
          <w:rFonts w:ascii="Times New Roman"/>
          <w:b w:val="false"/>
          <w:i w:val="false"/>
          <w:color w:val="000000"/>
          <w:sz w:val="28"/>
        </w:rPr>
        <w:t xml:space="preserve">
      мемлекеттiк кәсiпорынның бас инженерi немесе басшысының орынбасары (Комиссияның төрағасы); </w:t>
      </w:r>
      <w:r>
        <w:br/>
      </w:r>
      <w:r>
        <w:rPr>
          <w:rFonts w:ascii="Times New Roman"/>
          <w:b w:val="false"/>
          <w:i w:val="false"/>
          <w:color w:val="000000"/>
          <w:sz w:val="28"/>
        </w:rPr>
        <w:t xml:space="preserve">
      бас бухгалтер немесе оның орынбасары; </w:t>
      </w:r>
      <w:r>
        <w:br/>
      </w:r>
      <w:r>
        <w:rPr>
          <w:rFonts w:ascii="Times New Roman"/>
          <w:b w:val="false"/>
          <w:i w:val="false"/>
          <w:color w:val="000000"/>
          <w:sz w:val="28"/>
        </w:rPr>
        <w:t xml:space="preserve">
      мүлiктiң сақталуына жауапкершiлiк жүктелген тұлғалар енгiзiледi. </w:t>
      </w:r>
      <w:r>
        <w:br/>
      </w:r>
      <w:r>
        <w:rPr>
          <w:rFonts w:ascii="Times New Roman"/>
          <w:b w:val="false"/>
          <w:i w:val="false"/>
          <w:color w:val="000000"/>
          <w:sz w:val="28"/>
        </w:rPr>
        <w:t xml:space="preserve">
      Мемлекеттiк мекемелерде құрылатын комиссияның құрамына міндеттi түрде: </w:t>
      </w:r>
      <w:r>
        <w:br/>
      </w:r>
      <w:r>
        <w:rPr>
          <w:rFonts w:ascii="Times New Roman"/>
          <w:b w:val="false"/>
          <w:i w:val="false"/>
          <w:color w:val="000000"/>
          <w:sz w:val="28"/>
        </w:rPr>
        <w:t xml:space="preserve">
      мемлекеттiк мекеме басшысының орынбасары (Комиссияның төрағасы); </w:t>
      </w:r>
      <w:r>
        <w:br/>
      </w:r>
      <w:r>
        <w:rPr>
          <w:rFonts w:ascii="Times New Roman"/>
          <w:b w:val="false"/>
          <w:i w:val="false"/>
          <w:color w:val="000000"/>
          <w:sz w:val="28"/>
        </w:rPr>
        <w:t xml:space="preserve">
      бас бухгалтер немесе оның орынбасары (штат кестесi бойынша бас бухгалтер лауазымы болмаған жағдайда - бухгалтерлiк есеп жүргiзу жүктелген тұлғалар); </w:t>
      </w:r>
      <w:r>
        <w:br/>
      </w:r>
      <w:r>
        <w:rPr>
          <w:rFonts w:ascii="Times New Roman"/>
          <w:b w:val="false"/>
          <w:i w:val="false"/>
          <w:color w:val="000000"/>
          <w:sz w:val="28"/>
        </w:rPr>
        <w:t xml:space="preserve">
      мүлiктiң сақталуына жауапкершiлiк жүктелген тұлғалар енгiзiледi. </w:t>
      </w:r>
      <w:r>
        <w:br/>
      </w:r>
      <w:r>
        <w:rPr>
          <w:rFonts w:ascii="Times New Roman"/>
          <w:b w:val="false"/>
          <w:i w:val="false"/>
          <w:color w:val="000000"/>
          <w:sz w:val="28"/>
        </w:rPr>
        <w:t xml:space="preserve">
      Мүлiктiң жекелеген түрлерiн есептен шығаруда Комиссия құрамына тиiстi мамандар (сарапшылар) енгiзiледi. </w:t>
      </w:r>
    </w:p>
    <w:bookmarkEnd w:id="6"/>
    <w:bookmarkStart w:name="z8" w:id="7"/>
    <w:p>
      <w:pPr>
        <w:spacing w:after="0"/>
        <w:ind w:left="0"/>
        <w:jc w:val="left"/>
      </w:pPr>
      <w:r>
        <w:rPr>
          <w:rFonts w:ascii="Times New Roman"/>
          <w:b/>
          <w:i w:val="false"/>
          <w:color w:val="000000"/>
        </w:rPr>
        <w:t xml:space="preserve"> 
2. Мүлiктi есептен шығару тәртiбi </w:t>
      </w:r>
    </w:p>
    <w:bookmarkEnd w:id="7"/>
    <w:bookmarkStart w:name="z9" w:id="8"/>
    <w:p>
      <w:pPr>
        <w:spacing w:after="0"/>
        <w:ind w:left="0"/>
        <w:jc w:val="both"/>
      </w:pPr>
      <w:r>
        <w:rPr>
          <w:rFonts w:ascii="Times New Roman"/>
          <w:b w:val="false"/>
          <w:i w:val="false"/>
          <w:color w:val="000000"/>
          <w:sz w:val="28"/>
        </w:rPr>
        <w:t xml:space="preserve">
           5. Табиғи және сапалы тозудың салдарынан, қызметiнiң белгiленген мерзiмдерi өтелгеннен кейiн, дүлей апаттар мен авариялардың нәтижесiнде өндiрiстiк мәнiн толығымен жоғалтқан, егер оны қалпына келтiру экономикалық жағынан орынсыз және мүмкiн емес болған мүлiк мемлекеттiк кәсiпорындар мен мемлекеттiк мекемелердiң балансынан шығарылады.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Қаржы министрінің 2004 жылғы  20 маусымдағы N 223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8"/>
    <w:bookmarkStart w:name="z10" w:id="9"/>
    <w:p>
      <w:pPr>
        <w:spacing w:after="0"/>
        <w:ind w:left="0"/>
        <w:jc w:val="both"/>
      </w:pPr>
      <w:r>
        <w:rPr>
          <w:rFonts w:ascii="Times New Roman"/>
          <w:b w:val="false"/>
          <w:i w:val="false"/>
          <w:color w:val="000000"/>
          <w:sz w:val="28"/>
        </w:rPr>
        <w:t xml:space="preserve">
      6. Мемлекеттік кәсіпорындардың мүлкін есептен шығару мемлекеттік басқару органымен келісім бойынша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 министрлігінің </w:t>
      </w:r>
      <w:r>
        <w:rPr>
          <w:rFonts w:ascii="Times New Roman"/>
          <w:b w:val="false"/>
          <w:i w:val="false"/>
          <w:color w:val="ff0000"/>
          <w:sz w:val="28"/>
        </w:rPr>
        <w:t xml:space="preserve">2008.12.23 </w:t>
      </w:r>
      <w:r>
        <w:rPr>
          <w:rFonts w:ascii="Times New Roman"/>
          <w:b w:val="false"/>
          <w:i w:val="false"/>
          <w:color w:val="000000"/>
          <w:sz w:val="28"/>
        </w:rPr>
        <w:t xml:space="preserve">N 604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9"/>
    <w:bookmarkStart w:name="z11" w:id="10"/>
    <w:p>
      <w:pPr>
        <w:spacing w:after="0"/>
        <w:ind w:left="0"/>
        <w:jc w:val="both"/>
      </w:pPr>
      <w:r>
        <w:rPr>
          <w:rFonts w:ascii="Times New Roman"/>
          <w:b w:val="false"/>
          <w:i w:val="false"/>
          <w:color w:val="000000"/>
          <w:sz w:val="28"/>
        </w:rPr>
        <w:t xml:space="preserve">
      7. Орталық мемлекеттiк орган болып табылатын мемлекеттiк мекемелердiң мүлкiн есептен шығару олардың шешімі бойынша жүзеге асырылады, аумақтық мемлекеттiк органдар болатын мемлекеттiк органдардың мүлкiн - олардан жоғары тұрған органдарымен келiсу бойынша. </w:t>
      </w:r>
      <w:r>
        <w:br/>
      </w:r>
      <w:r>
        <w:rPr>
          <w:rFonts w:ascii="Times New Roman"/>
          <w:b w:val="false"/>
          <w:i w:val="false"/>
          <w:color w:val="000000"/>
          <w:sz w:val="28"/>
        </w:rPr>
        <w:t xml:space="preserve">
      Қазақстан Республикасы Сыртқы істер министрлігінің шетелдегі мекемелерінің мүлкін есептен шығару Қазақстан Республикасы Сыртқы істер министрлігінің шешімі бойынша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Қаржы министрлігінің </w:t>
      </w:r>
      <w:r>
        <w:rPr>
          <w:rFonts w:ascii="Times New Roman"/>
          <w:b w:val="false"/>
          <w:i w:val="false"/>
          <w:color w:val="ff0000"/>
          <w:sz w:val="28"/>
        </w:rPr>
        <w:t xml:space="preserve">2008.12.23 </w:t>
      </w:r>
      <w:r>
        <w:rPr>
          <w:rFonts w:ascii="Times New Roman"/>
          <w:b w:val="false"/>
          <w:i w:val="false"/>
          <w:color w:val="000000"/>
          <w:sz w:val="28"/>
        </w:rPr>
        <w:t xml:space="preserve">N 604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10"/>
    <w:bookmarkStart w:name="z12" w:id="11"/>
    <w:p>
      <w:pPr>
        <w:spacing w:after="0"/>
        <w:ind w:left="0"/>
        <w:jc w:val="both"/>
      </w:pPr>
      <w:r>
        <w:rPr>
          <w:rFonts w:ascii="Times New Roman"/>
          <w:b w:val="false"/>
          <w:i w:val="false"/>
          <w:color w:val="000000"/>
          <w:sz w:val="28"/>
        </w:rPr>
        <w:t xml:space="preserve">
      8. Республикалық бюджет есебiнен ұсталынатын және мемлекеттiк органдар емес мемлекеттiк мекемелер мүлкiн есептен шығару мемлекеттiк басқару органдарымен келiсiм бойынша iске асырылады.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Қаржы министрлігінің </w:t>
      </w:r>
      <w:r>
        <w:rPr>
          <w:rFonts w:ascii="Times New Roman"/>
          <w:b w:val="false"/>
          <w:i w:val="false"/>
          <w:color w:val="ff0000"/>
          <w:sz w:val="28"/>
        </w:rPr>
        <w:t xml:space="preserve">2008.12.23 </w:t>
      </w:r>
      <w:r>
        <w:rPr>
          <w:rFonts w:ascii="Times New Roman"/>
          <w:b w:val="false"/>
          <w:i w:val="false"/>
          <w:color w:val="000000"/>
          <w:sz w:val="28"/>
        </w:rPr>
        <w:t xml:space="preserve">N 604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11"/>
    <w:bookmarkStart w:name="z13" w:id="12"/>
    <w:p>
      <w:pPr>
        <w:spacing w:after="0"/>
        <w:ind w:left="0"/>
        <w:jc w:val="both"/>
      </w:pPr>
      <w:r>
        <w:rPr>
          <w:rFonts w:ascii="Times New Roman"/>
          <w:b w:val="false"/>
          <w:i w:val="false"/>
          <w:color w:val="000000"/>
          <w:sz w:val="28"/>
        </w:rPr>
        <w:t xml:space="preserve">
      9. Жергiлiктi бюджеттер есебiнен ұсталынатын мемлекеттiк мекемелер мүлкiн есептен шығару тиiстi жергiлiктi атқарушы органдарымен келiсiм бойынша жүзеге асырылады. </w:t>
      </w:r>
    </w:p>
    <w:bookmarkEnd w:id="12"/>
    <w:bookmarkStart w:name="z14" w:id="13"/>
    <w:p>
      <w:pPr>
        <w:spacing w:after="0"/>
        <w:ind w:left="0"/>
        <w:jc w:val="both"/>
      </w:pPr>
      <w:r>
        <w:rPr>
          <w:rFonts w:ascii="Times New Roman"/>
          <w:b w:val="false"/>
          <w:i w:val="false"/>
          <w:color w:val="000000"/>
          <w:sz w:val="28"/>
        </w:rPr>
        <w:t xml:space="preserve">
      10. Комиссия техникалық құжаттаманы, сонымен қатар бухгалтерлiк есеп мәлiметтерiн қолдана отырып, есептен шығаруға жататын мүлiктi тексеріп қарайды және оның қайта қалпына келтiру және одан әрi қолдануға жарамсыздығын анықтайды, осы Нұсқаулықтың 5 тармағында көрсетiлген есепке шығарылудың себептерiн айқындайды, есепке шығарылып отырған мүлiктiң жекелеген түйiндерi, бөлшектерi, материалдарын қолдану мүмкiндiгiн анықтайды, оларды бағалайды, мүлiктiң мерзiмiнен бұрын қолданыстан шығарылуына айыпты болған тұлғаларды анықтайды және акт жасайды. Комиссияның қызметi арнайы бiлiмдердi қажет еткен жағдайда, оның құрамына тиiстi мамандарды (сарапшыларды) енгiзедi. </w:t>
      </w:r>
      <w:r>
        <w:br/>
      </w:r>
      <w:r>
        <w:rPr>
          <w:rFonts w:ascii="Times New Roman"/>
          <w:b w:val="false"/>
          <w:i w:val="false"/>
          <w:color w:val="000000"/>
          <w:sz w:val="28"/>
        </w:rPr>
        <w:t xml:space="preserve">
      Есептен шығару актілерi бекiтiлгенге дейiн мүлiктi ажырату мен бөлшектеуге рұқсат етілмейдi. </w:t>
      </w:r>
      <w:r>
        <w:br/>
      </w:r>
      <w:r>
        <w:rPr>
          <w:rFonts w:ascii="Times New Roman"/>
          <w:b w:val="false"/>
          <w:i w:val="false"/>
          <w:color w:val="000000"/>
          <w:sz w:val="28"/>
        </w:rPr>
        <w:t xml:space="preserve">
      Мүлiктi жоюдан алынған барлық бөлшек, торап, қосалқы бөлшек, материал және өзге материалдық құндылықтар (бұдан әрi - материалдар) үш топқа бөлiнедi: </w:t>
      </w:r>
      <w:r>
        <w:br/>
      </w:r>
      <w:r>
        <w:rPr>
          <w:rFonts w:ascii="Times New Roman"/>
          <w:b w:val="false"/>
          <w:i w:val="false"/>
          <w:color w:val="000000"/>
          <w:sz w:val="28"/>
        </w:rPr>
        <w:t xml:space="preserve">
      Бiрiншi топ - тiкелей қызметi бойынша олардың болжамалы пайдалануының бағасы бойынша бухгалтерлiк есептiң тиiстi шоттар кiрiсiне алынуға мiндеттi одан әрi қолдануға жарамды материалдар. </w:t>
      </w:r>
      <w:r>
        <w:br/>
      </w:r>
      <w:r>
        <w:rPr>
          <w:rFonts w:ascii="Times New Roman"/>
          <w:b w:val="false"/>
          <w:i w:val="false"/>
          <w:color w:val="000000"/>
          <w:sz w:val="28"/>
        </w:rPr>
        <w:t xml:space="preserve">
      Екiншi топ - қайталама шикiзат ретiнде (қара, түстi және асыл металдар, көнерген материал, отын және т.б.) кiрiске алынатын тiкелей қызметi бойынша одан әрi қолдануға жарамсыз материалдар. </w:t>
      </w:r>
      <w:r>
        <w:br/>
      </w:r>
      <w:r>
        <w:rPr>
          <w:rFonts w:ascii="Times New Roman"/>
          <w:b w:val="false"/>
          <w:i w:val="false"/>
          <w:color w:val="000000"/>
          <w:sz w:val="28"/>
        </w:rPr>
        <w:t xml:space="preserve">
      Үшiншi топ - одан әрi қолдануға жарамсыз материалдар. Осы топтың материалдары жойылуға жатады, бұл туралы акт жасалады. </w:t>
      </w:r>
    </w:p>
    <w:bookmarkEnd w:id="13"/>
    <w:bookmarkStart w:name="z15" w:id="14"/>
    <w:p>
      <w:pPr>
        <w:spacing w:after="0"/>
        <w:ind w:left="0"/>
        <w:jc w:val="both"/>
      </w:pPr>
      <w:r>
        <w:rPr>
          <w:rFonts w:ascii="Times New Roman"/>
          <w:b w:val="false"/>
          <w:i w:val="false"/>
          <w:color w:val="000000"/>
          <w:sz w:val="28"/>
        </w:rPr>
        <w:t xml:space="preserve">
      11. Мемлекеттiк кәсiпорындар мен мемлекеттiк мекемелердiң мүлкiн осы Нұсқаулықтың 5-тармағында көрсетілген себептердiң салдарынан есептен шығару белгiленген формалардың (ОС-3, ОС-3 бюджет, ОС-4, 443, 444) актілерiмен 3 данада ресiмделедi. </w:t>
      </w:r>
    </w:p>
    <w:bookmarkEnd w:id="14"/>
    <w:bookmarkStart w:name="z16" w:id="15"/>
    <w:p>
      <w:pPr>
        <w:spacing w:after="0"/>
        <w:ind w:left="0"/>
        <w:jc w:val="both"/>
      </w:pPr>
      <w:r>
        <w:rPr>
          <w:rFonts w:ascii="Times New Roman"/>
          <w:b w:val="false"/>
          <w:i w:val="false"/>
          <w:color w:val="000000"/>
          <w:sz w:val="28"/>
        </w:rPr>
        <w:t xml:space="preserve">
      12. Комиссия 3-данада жасаған мемлекеттiк кәсiпорындар мен мемлекеттiк мекемелердiң мүлкiн есептен шығару актiлерi осы Нұсқаулықтың 6, 7, 8, 9 тармақтарына сәйкес құжаттардың мына тiзiмiмен: </w:t>
      </w:r>
      <w:r>
        <w:br/>
      </w:r>
      <w:r>
        <w:rPr>
          <w:rFonts w:ascii="Times New Roman"/>
          <w:b w:val="false"/>
          <w:i w:val="false"/>
          <w:color w:val="000000"/>
          <w:sz w:val="28"/>
        </w:rPr>
        <w:t xml:space="preserve">
      1) Комиссия хаттамасы; </w:t>
      </w:r>
      <w:r>
        <w:br/>
      </w:r>
      <w:r>
        <w:rPr>
          <w:rFonts w:ascii="Times New Roman"/>
          <w:b w:val="false"/>
          <w:i w:val="false"/>
          <w:color w:val="000000"/>
          <w:sz w:val="28"/>
        </w:rPr>
        <w:t xml:space="preserve">
      2) авария жағдайында - тиiстi лауазымды тұлға жасаған және бекiткен уақиға актiсiнiң көшiрмесiмен мемлекеттiк басқару органдарына келiсуге жiберiледi. </w:t>
      </w:r>
      <w:r>
        <w:br/>
      </w:r>
      <w:r>
        <w:rPr>
          <w:rFonts w:ascii="Times New Roman"/>
          <w:b w:val="false"/>
          <w:i w:val="false"/>
          <w:color w:val="000000"/>
          <w:sz w:val="28"/>
        </w:rPr>
        <w:t xml:space="preserve">
      Мемлекеттiк басқару органдарымен келiсiлген есептен шығару құжаттары тиiсiнше Комитетке немесе оның аумақтық органдарына жазбаша рұқсат алу үшiн жiберiледi. </w:t>
      </w:r>
      <w:r>
        <w:br/>
      </w:r>
      <w:r>
        <w:rPr>
          <w:rFonts w:ascii="Times New Roman"/>
          <w:b w:val="false"/>
          <w:i w:val="false"/>
          <w:color w:val="000000"/>
          <w:sz w:val="28"/>
        </w:rPr>
        <w:t>
</w:t>
      </w:r>
      <w:r>
        <w:rPr>
          <w:rFonts w:ascii="Times New Roman"/>
          <w:b w:val="false"/>
          <w:i w:val="false"/>
          <w:color w:val="ff0000"/>
          <w:sz w:val="28"/>
        </w:rPr>
        <w:t xml:space="preserve">      Ескерту: 12-тармақ толықтырылды - ҚР Қаржы министрлігінің 2002 жылғы 26 маусымдағы N 290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15"/>
    <w:bookmarkStart w:name="z17" w:id="16"/>
    <w:p>
      <w:pPr>
        <w:spacing w:after="0"/>
        <w:ind w:left="0"/>
        <w:jc w:val="both"/>
      </w:pPr>
      <w:r>
        <w:rPr>
          <w:rFonts w:ascii="Times New Roman"/>
          <w:b w:val="false"/>
          <w:i w:val="false"/>
          <w:color w:val="000000"/>
          <w:sz w:val="28"/>
        </w:rPr>
        <w:t xml:space="preserve">
      13. Мемлекеттiк мекеме мен мемлекеттiк кәсiпорынның мүлкiн есептен шығару актілерi келiсiлген жағдайда жоғарғы сол жақ бұрышта "Келiсiлдi" деген белгi, күнi, тиiстi мемлекеттiк басқару органының мөрiмен бекiтiлген басшының қолы қойылады. </w:t>
      </w:r>
      <w:r>
        <w:br/>
      </w:r>
      <w:r>
        <w:rPr>
          <w:rFonts w:ascii="Times New Roman"/>
          <w:b w:val="false"/>
          <w:i w:val="false"/>
          <w:color w:val="000000"/>
          <w:sz w:val="28"/>
        </w:rPr>
        <w:t xml:space="preserve">
      Актiнiң, комиссия хаттамасының (уақиға актiсiнiң көшiрмесiнiң) бiр данасы тиiстi уәкiлеттi органда қалады, қалған екеуi - мемлекеттiк кәсiпорын немесе мемлекеттiк мекемеге берiледi. </w:t>
      </w:r>
      <w:r>
        <w:br/>
      </w:r>
      <w:r>
        <w:rPr>
          <w:rFonts w:ascii="Times New Roman"/>
          <w:b w:val="false"/>
          <w:i w:val="false"/>
          <w:color w:val="000000"/>
          <w:sz w:val="28"/>
        </w:rPr>
        <w:t>
</w:t>
      </w:r>
      <w:r>
        <w:rPr>
          <w:rFonts w:ascii="Times New Roman"/>
          <w:b w:val="false"/>
          <w:i w:val="false"/>
          <w:color w:val="ff0000"/>
          <w:sz w:val="28"/>
        </w:rPr>
        <w:t xml:space="preserve">      Ескерту: 13-тармақ өзгертілді - ҚР Қаржы министрлігінің </w:t>
      </w:r>
      <w:r>
        <w:br/>
      </w:r>
      <w:r>
        <w:rPr>
          <w:rFonts w:ascii="Times New Roman"/>
          <w:b w:val="false"/>
          <w:i w:val="false"/>
          <w:color w:val="000000"/>
          <w:sz w:val="28"/>
        </w:rPr>
        <w:t>
</w:t>
      </w:r>
      <w:r>
        <w:rPr>
          <w:rFonts w:ascii="Times New Roman"/>
          <w:b w:val="false"/>
          <w:i w:val="false"/>
          <w:color w:val="ff0000"/>
          <w:sz w:val="28"/>
        </w:rPr>
        <w:t xml:space="preserve">2002 жылғы 26 маусымдағы N 290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16"/>
    <w:bookmarkStart w:name="z18" w:id="17"/>
    <w:p>
      <w:pPr>
        <w:spacing w:after="0"/>
        <w:ind w:left="0"/>
        <w:jc w:val="both"/>
      </w:pPr>
      <w:r>
        <w:rPr>
          <w:rFonts w:ascii="Times New Roman"/>
          <w:b w:val="false"/>
          <w:i w:val="false"/>
          <w:color w:val="000000"/>
          <w:sz w:val="28"/>
        </w:rPr>
        <w:t xml:space="preserve">
      14. Келiсілмеген жағдайда, мүлiктi есептен шығарудан бас тарту дәлелденуiмен құжаттардың пакетi мемлекеттiк кәсiпорын немесе мемлекеттiк мекемеге қайтарылады.     </w:t>
      </w:r>
    </w:p>
    <w:bookmarkEnd w:id="17"/>
    <w:bookmarkStart w:name="z19" w:id="18"/>
    <w:p>
      <w:pPr>
        <w:spacing w:after="0"/>
        <w:ind w:left="0"/>
        <w:jc w:val="left"/>
      </w:pPr>
      <w:r>
        <w:rPr>
          <w:rFonts w:ascii="Times New Roman"/>
          <w:b/>
          <w:i w:val="false"/>
          <w:color w:val="000000"/>
        </w:rPr>
        <w:t xml:space="preserve"> 
3. Қорытынды ережелер </w:t>
      </w:r>
    </w:p>
    <w:bookmarkEnd w:id="18"/>
    <w:bookmarkStart w:name="z20" w:id="19"/>
    <w:p>
      <w:pPr>
        <w:spacing w:after="0"/>
        <w:ind w:left="0"/>
        <w:jc w:val="both"/>
      </w:pPr>
      <w:r>
        <w:rPr>
          <w:rFonts w:ascii="Times New Roman"/>
          <w:b w:val="false"/>
          <w:i w:val="false"/>
          <w:color w:val="000000"/>
          <w:sz w:val="28"/>
        </w:rPr>
        <w:t xml:space="preserve">
      15. Есептен шығарудың қолданылып жүрген тәртiбi бұзылған жағдайда бұған айыпты тұлғалар Қазақстан Республикасының заңнамасымен белгiленген жауапкершiлiкке тартылады. </w:t>
      </w:r>
    </w:p>
    <w:bookmarkEnd w:id="19"/>
    <w:bookmarkStart w:name="z21" w:id="20"/>
    <w:p>
      <w:pPr>
        <w:spacing w:after="0"/>
        <w:ind w:left="0"/>
        <w:jc w:val="both"/>
      </w:pPr>
      <w:r>
        <w:rPr>
          <w:rFonts w:ascii="Times New Roman"/>
          <w:b w:val="false"/>
          <w:i w:val="false"/>
          <w:color w:val="000000"/>
          <w:sz w:val="28"/>
        </w:rPr>
        <w:t xml:space="preserve">
      16. Осы Нұсқаулықпен реттелмеген мәселелер Қазақстан Республикасының қолданылып жүрген заңнамасына сәйкес шешiледi. </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