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4265" w14:textId="b784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сайлау комиссиясының 1999 жылғы 2 қазандағы N 33/250 қаулысына өзгерiстер енгiзу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2000 жылғы 3 қарашадағы N 15/15 қаулысы. Қазақстан Республикасы Әділет министрлігінде 2000 жылғы 17 қарашада N 1292 тіркелді. Күші жойылды - Қазақстан Республикасы Орталық сайлау комиссиясының 2013 жылғы 25 маусымдағы № 13/210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Орталық сайлау комиссиясының 25.06.2013 </w:t>
      </w:r>
      <w:r>
        <w:rPr>
          <w:rFonts w:ascii="Times New Roman"/>
          <w:b w:val="false"/>
          <w:i w:val="false"/>
          <w:color w:val="ff0000"/>
          <w:sz w:val="28"/>
        </w:rPr>
        <w:t>№ 13/210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Z952464_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заңының 12 бабы 6) тармақшасы негiзiнде Қазақстан Республикасының Орталық сайлау комиссиясы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Орталық сайлау комиссиясының 1999 жылғы 2 қазандағы N 33/250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V990931_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Парламентi депутаттары сайлауын дайындау мен өткiзуге байланысты құжаттарды сақтау, мұрағатқа өткiзу және жою Ережелерi туралы" қаулысына төмендегiдей өзгертулер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бекiтілген, Қазақстан Республикасы Парламентi депутаттары сайлауын дайындау және өткiзуге байланысты құжаттарды сақтау, мұрағатқа өткiзу және жою Ережелерiндегi: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тармақтың 1 абзацындағы "... Парламент Сенаты депутаттарының өкiлеттiктерiнiң мерзiмi iшiнде..." деген сөздер " .. сайлау қорытындылары жарияланғаннан кейiнгi жыл iшiнде..." деген сөздермен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тармақтың 5 абзацындағы "... Парламент Мәжiлiсi депутаттарының өкiлеттiктерiнiң мерзiмi iшiнде..." деген сөздер "... сайлау қорытындылары жарияланғаннан кейiнгi жыл iшiнде..." деген сөздермен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 тармақтың 6 абзацы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 тармақтың 8 абзацы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әкiмдерге және облыстық, Астана және Алматы қалаларының сайлау комиссиялары төрағаларына жiберiлсiн.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Бұл қаулы Қазақстан Республикасы Әдiлет министрлiгi оны тiркеген сәттен бастап күшiне енедi.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Орталық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Төрайымы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