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e0ba8" w14:textId="a5e0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Банкi Басқармасының 1999 жылғы 15 қарашадағы N 388 қаулысымен бекiтiлген Қазақстан Республикасының мемлекеттiк жiктеушiсiн - төлем белгiлеудiң бiрыңғай жiктеушiсiн қолдану ережесiне өзгерiстер мен толықтыруларды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Ұлттық Банкінің Басқармасы 2000 жылғы 30 қазан N 405 Қазақстан Республикасы Әділет министрлігінде 2000 жылғы 4 желтоқсан N 1319 тіркелді. Күші жойылды - Қазақстан Республикасы Ұлттық Банкі Басқармасының 2016 жылғы 31 тамыздағы № 203 қаулысымен</w:t>
      </w:r>
    </w:p>
    <w:p>
      <w:pPr>
        <w:spacing w:after="0"/>
        <w:ind w:left="0"/>
        <w:jc w:val="both"/>
      </w:pPr>
      <w:r>
        <w:rPr>
          <w:rFonts w:ascii="Times New Roman"/>
          <w:b w:val="false"/>
          <w:i w:val="false"/>
          <w:color w:val="ff0000"/>
          <w:sz w:val="28"/>
        </w:rPr>
        <w:t xml:space="preserve">      Ескерту. Бұйрықтың күші жойылды - ҚР Ұлттық Банкі Басқармасының 31.08.2016 </w:t>
      </w:r>
      <w:r>
        <w:rPr>
          <w:rFonts w:ascii="Times New Roman"/>
          <w:b w:val="false"/>
          <w:i w:val="false"/>
          <w:color w:val="ff0000"/>
          <w:sz w:val="28"/>
        </w:rPr>
        <w:t>№ 203</w:t>
      </w:r>
      <w:r>
        <w:rPr>
          <w:rFonts w:ascii="Times New Roman"/>
          <w:b w:val="false"/>
          <w:i w:val="false"/>
          <w:color w:val="ff0000"/>
          <w:sz w:val="28"/>
        </w:rPr>
        <w:t> (01.01.2017 бастап қолданысқа енгізіледі) қаулысымен.</w:t>
      </w:r>
    </w:p>
    <w:p>
      <w:pPr>
        <w:spacing w:after="0"/>
        <w:ind w:left="0"/>
        <w:jc w:val="both"/>
      </w:pPr>
      <w:r>
        <w:rPr>
          <w:rFonts w:ascii="Times New Roman"/>
          <w:b w:val="false"/>
          <w:i w:val="false"/>
          <w:color w:val="000000"/>
          <w:sz w:val="28"/>
        </w:rPr>
        <w:t xml:space="preserve">      Өткiзiлетiн төлемдер жөнiндегi мәлiметтердi жүйеге келтiру мақсатында Қазақстан Республикасы Ұлттық Банкiнiң Басқармасы қаулы етеді: </w:t>
      </w:r>
      <w:r>
        <w:br/>
      </w:r>
      <w:r>
        <w:rPr>
          <w:rFonts w:ascii="Times New Roman"/>
          <w:b w:val="false"/>
          <w:i w:val="false"/>
          <w:color w:val="000000"/>
          <w:sz w:val="28"/>
        </w:rPr>
        <w:t>
      1. Қазақстан Республикасының Ұлттық Банкi Басқармасының "Қазақстан Республикасының мемлекеттiк жiктеушiсiн - төлем белгiлеудiң бiрыңғай жiктеушiсiн қолдану ережесiн бекiту туралы" </w:t>
      </w:r>
      <w:r>
        <w:rPr>
          <w:rFonts w:ascii="Times New Roman"/>
          <w:b w:val="false"/>
          <w:i w:val="false"/>
          <w:color w:val="000000"/>
          <w:sz w:val="28"/>
        </w:rPr>
        <w:t xml:space="preserve">V991011_ </w:t>
      </w:r>
      <w:r>
        <w:rPr>
          <w:rFonts w:ascii="Times New Roman"/>
          <w:b w:val="false"/>
          <w:i w:val="false"/>
          <w:color w:val="000000"/>
          <w:sz w:val="28"/>
        </w:rPr>
        <w:t xml:space="preserve">1999 жылғы 15 қарашадағы N 388 қаулысымен бекiтiлген Қазақстан Республикасының мемлекеттiк жiктеушiсiн - төлем белгiлеудiң бiрыңғай жiктеушiсiн қолдану ережесiне өзгерiстер мен толықтырулар бекiтiлсiн және Ережеге өзгерiстер мен толықтырулардың 2001 жылғы 1 наурыздан бастап күшiне енгiзiлетiн 4-тармағынан басқасы Қазақстан Республикасының Әдiлет министрлiгiнде мемлекеттiк тiркелген күннен бастап он төрт күн өткеннен кейiн күшiне енгiзiлсiн. </w:t>
      </w:r>
      <w:r>
        <w:br/>
      </w:r>
      <w:r>
        <w:rPr>
          <w:rFonts w:ascii="Times New Roman"/>
          <w:b w:val="false"/>
          <w:i w:val="false"/>
          <w:color w:val="000000"/>
          <w:sz w:val="28"/>
        </w:rPr>
        <w:t xml:space="preserve">
      2. Төлем жүйесi басқармасы (Мұсаев Р.Н.): </w:t>
      </w:r>
      <w:r>
        <w:br/>
      </w:r>
      <w:r>
        <w:rPr>
          <w:rFonts w:ascii="Times New Roman"/>
          <w:b w:val="false"/>
          <w:i w:val="false"/>
          <w:color w:val="000000"/>
          <w:sz w:val="28"/>
        </w:rPr>
        <w:t xml:space="preserve">
      1) Заң департаментiмен (Шәрiпов С.Б.) бiрлесiп осы қаулыны және Қазақстан Республикасының Ұлттық Банкi Басқармасының "Қазақстан Республикасының мемлекеттiк жiктеушiсін - төлем белгiлеудiң бiрыңғай жiктеушiсiн қолдану ережесiн бекiту туралы" 1999 жылғы 15 қарашадағы N 388 қаулысымен бекiтiлген Қазақстан Республикасының мемлекеттiк жiктеушiсiн - төлем белгiлеудiң бiрыңғай жiктеушiсiн қолдану ережесiне өзгерiстер мен толықтыруларды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тiркелген күннен бастап он төрт күн өткеннен кейiн осы қаулыны және Ережеге өзгерiстер мен толықтыруларды Қазақстан Республикасы Ұлттық Банкiнiң орталық аппаратының мүдделi бөлiмшелерiне, филиалдарына, екiншi деңгейдегi банктерге және "Казпочтабанк" ашық акционерлiк қоғамына жiберсiн. </w:t>
      </w:r>
      <w:r>
        <w:br/>
      </w:r>
      <w:r>
        <w:rPr>
          <w:rFonts w:ascii="Times New Roman"/>
          <w:b w:val="false"/>
          <w:i w:val="false"/>
          <w:color w:val="000000"/>
          <w:sz w:val="28"/>
        </w:rPr>
        <w:t xml:space="preserve">
      3. "Қазақстан банкаралық есеп айырысу орталығы" шаруашылық жүргiзу құқығы бар республикалық мемлекеттiк кәсiпорын (Абдулкаримов С.Х.) осы қаулы және Ережеге өзгерiстер мен толықтырулар Қазақстан Республикасының Әдiлет министрлiгiнде мемлекеттiк тiркеуден өткiзiлген күннен бастап отыз күндiк мерзiмде Ережеге өзгерiстер мен толықтырулардың 4-тармағында көзделген мәлiметтердi беру көлемiне қойылатын талаптарды әзiрлеп, екiншi деңгейдегi банктерге және "Казпочтабанк" ашық акционерлiк қоғамына жiберсiн. </w:t>
      </w:r>
      <w:r>
        <w:br/>
      </w:r>
      <w:r>
        <w:rPr>
          <w:rFonts w:ascii="Times New Roman"/>
          <w:b w:val="false"/>
          <w:i w:val="false"/>
          <w:color w:val="000000"/>
          <w:sz w:val="28"/>
        </w:rPr>
        <w:t xml:space="preserve">
      4. Ақпарат технологиясы департаментi (Поликарпов О.Ю.) 2001 жылдың 5 сәуiрiне дейiн Ережеге өзгерiстер мен толықтырулардың 4-тармағында көзделген ай сайынғы мәлiметтердi өңдеу бойынша бағдарламалық қамтамасыз етудi әзiрлеп, өндiрiстiк пайдалануға енгiзсiн. </w:t>
      </w:r>
      <w:r>
        <w:br/>
      </w:r>
      <w:r>
        <w:rPr>
          <w:rFonts w:ascii="Times New Roman"/>
          <w:b w:val="false"/>
          <w:i w:val="false"/>
          <w:color w:val="000000"/>
          <w:sz w:val="28"/>
        </w:rPr>
        <w:t xml:space="preserve">
      5. Осы қаулының орындалуын бақылау Қазақстан Республикасының Ұлттық Банкi Төрағасының орынбасары Е.Т. Жанкелдинге жүктелсiн.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Ұлттық Банк</w:t>
      </w:r>
    </w:p>
    <w:bookmarkEnd w:id="0"/>
    <w:p>
      <w:pPr>
        <w:spacing w:after="0"/>
        <w:ind w:left="0"/>
        <w:jc w:val="both"/>
      </w:pPr>
      <w:r>
        <w:rPr>
          <w:rFonts w:ascii="Times New Roman"/>
          <w:b w:val="false"/>
          <w:i w:val="false"/>
          <w:color w:val="000000"/>
          <w:sz w:val="28"/>
        </w:rPr>
        <w:t>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Банкi Басқармасының</w:t>
      </w:r>
    </w:p>
    <w:p>
      <w:pPr>
        <w:spacing w:after="0"/>
        <w:ind w:left="0"/>
        <w:jc w:val="both"/>
      </w:pPr>
      <w:r>
        <w:rPr>
          <w:rFonts w:ascii="Times New Roman"/>
          <w:b w:val="false"/>
          <w:i w:val="false"/>
          <w:color w:val="000000"/>
          <w:sz w:val="28"/>
        </w:rPr>
        <w:t>                                           2000 жылғы 30 қазандағы</w:t>
      </w:r>
    </w:p>
    <w:p>
      <w:pPr>
        <w:spacing w:after="0"/>
        <w:ind w:left="0"/>
        <w:jc w:val="both"/>
      </w:pPr>
      <w:r>
        <w:rPr>
          <w:rFonts w:ascii="Times New Roman"/>
          <w:b w:val="false"/>
          <w:i w:val="false"/>
          <w:color w:val="000000"/>
          <w:sz w:val="28"/>
        </w:rPr>
        <w:t>                                           N 405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Ұлттық Банкi Басқармасының </w:t>
      </w:r>
      <w:r>
        <w:br/>
      </w:r>
      <w:r>
        <w:rPr>
          <w:rFonts w:ascii="Times New Roman"/>
          <w:b w:val="false"/>
          <w:i w:val="false"/>
          <w:color w:val="000000"/>
          <w:sz w:val="28"/>
        </w:rPr>
        <w:t xml:space="preserve">
             1999 жылғы 15 қарашадағы N 388 қаулысымен бекiтiлген </w:t>
      </w:r>
      <w:r>
        <w:br/>
      </w:r>
      <w:r>
        <w:rPr>
          <w:rFonts w:ascii="Times New Roman"/>
          <w:b w:val="false"/>
          <w:i w:val="false"/>
          <w:color w:val="000000"/>
          <w:sz w:val="28"/>
        </w:rPr>
        <w:t xml:space="preserve">
           Қазақстан Республикасының мемлекеттiк жiктеушiсiн - төлем </w:t>
      </w:r>
      <w:r>
        <w:br/>
      </w:r>
      <w:r>
        <w:rPr>
          <w:rFonts w:ascii="Times New Roman"/>
          <w:b w:val="false"/>
          <w:i w:val="false"/>
          <w:color w:val="000000"/>
          <w:sz w:val="28"/>
        </w:rPr>
        <w:t xml:space="preserve">
               белгiлеудiң бiрыңғай жiктеушiсiн қолдану ережесiне </w:t>
      </w:r>
      <w:r>
        <w:br/>
      </w:r>
      <w:r>
        <w:rPr>
          <w:rFonts w:ascii="Times New Roman"/>
          <w:b w:val="false"/>
          <w:i w:val="false"/>
          <w:color w:val="000000"/>
          <w:sz w:val="28"/>
        </w:rPr>
        <w:t xml:space="preserve">
                          өзгерiстер мен толықтырулар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Ұлттық Банкi Басқармасының "Қазақстан Республикасының мемлекеттiк жiктеушiсiн - төлем белгiлеудiң бiрыңғай жiктеушiсiн қолдану ережесiн бекiту туралы" </w:t>
      </w:r>
      <w:r>
        <w:rPr>
          <w:rFonts w:ascii="Times New Roman"/>
          <w:b w:val="false"/>
          <w:i w:val="false"/>
          <w:color w:val="000000"/>
          <w:sz w:val="28"/>
        </w:rPr>
        <w:t xml:space="preserve">V991011_ </w:t>
      </w:r>
      <w:r>
        <w:rPr>
          <w:rFonts w:ascii="Times New Roman"/>
          <w:b w:val="false"/>
          <w:i w:val="false"/>
          <w:color w:val="000000"/>
          <w:sz w:val="28"/>
        </w:rPr>
        <w:t xml:space="preserve">1999 жылғы 15 қарашадағы N 388 қаулысымен бекiтiлген Қазақстан Республикасының мемлекеттiк жiктеушiсiн - төлем белгiлеудiң бiрыңғай жiктеушiсiн қолдану ережесiне (бұдан әрi - Ереже) мынадай өзгерiстер мен толықтырулар енгiзiлсiн: </w:t>
      </w:r>
      <w:r>
        <w:br/>
      </w:r>
      <w:r>
        <w:rPr>
          <w:rFonts w:ascii="Times New Roman"/>
          <w:b w:val="false"/>
          <w:i w:val="false"/>
          <w:color w:val="000000"/>
          <w:sz w:val="28"/>
        </w:rPr>
        <w:t xml:space="preserve">
      1. Ережеге N 1 және N 2 қосымшалар жаңа редакциядағы N 1 және N 2 қосымшалармен ауыстырылсын. </w:t>
      </w:r>
      <w:r>
        <w:br/>
      </w:r>
      <w:r>
        <w:rPr>
          <w:rFonts w:ascii="Times New Roman"/>
          <w:b w:val="false"/>
          <w:i w:val="false"/>
          <w:color w:val="000000"/>
          <w:sz w:val="28"/>
        </w:rPr>
        <w:t xml:space="preserve">
      2. Ереже N 3 және N 4 қосымшалармен толықтырылсын. </w:t>
      </w:r>
      <w:r>
        <w:br/>
      </w:r>
      <w:r>
        <w:rPr>
          <w:rFonts w:ascii="Times New Roman"/>
          <w:b w:val="false"/>
          <w:i w:val="false"/>
          <w:color w:val="000000"/>
          <w:sz w:val="28"/>
        </w:rPr>
        <w:t xml:space="preserve">
      3. 1-тармақ мынадай редакцияда жазылсын: </w:t>
      </w:r>
      <w:r>
        <w:br/>
      </w:r>
      <w:r>
        <w:rPr>
          <w:rFonts w:ascii="Times New Roman"/>
          <w:b w:val="false"/>
          <w:i w:val="false"/>
          <w:color w:val="000000"/>
          <w:sz w:val="28"/>
        </w:rPr>
        <w:t xml:space="preserve">
      "1. Осы Ережеде Қазақстан Республикасы Ұлттық Банкiнiң нормативтiк құқықтық актiлерiнде көзделген ТББЖ-нiң кодын мiндеттi түрде қою көзделген Қазақстан Республикасының аумағындағы төлем құжаттарына және басқа құжаттарға (бұдан әрi - төлем құжаттары) қолданылатын кодтарды қою жүйесi және Қазақстан Республикасының мемлекеттiк жiктеушiсiн - төлем белгiлеудiң бiрыңғай жiктеушiсiн қою тәртiбi көрсетiлген." </w:t>
      </w:r>
      <w:r>
        <w:br/>
      </w:r>
      <w:r>
        <w:rPr>
          <w:rFonts w:ascii="Times New Roman"/>
          <w:b w:val="false"/>
          <w:i w:val="false"/>
          <w:color w:val="000000"/>
          <w:sz w:val="28"/>
        </w:rPr>
        <w:t xml:space="preserve">
      4. 2-тармақ мынадай редакцияда жазылсын: </w:t>
      </w:r>
      <w:r>
        <w:br/>
      </w:r>
      <w:r>
        <w:rPr>
          <w:rFonts w:ascii="Times New Roman"/>
          <w:b w:val="false"/>
          <w:i w:val="false"/>
          <w:color w:val="000000"/>
          <w:sz w:val="28"/>
        </w:rPr>
        <w:t xml:space="preserve">
      "2. Төлем белгiлеудiң бiрыңғай жiктеушiсi төлем бойынша берiлген мәлiметтер негiзiнде төлемдердiң айқындығын қамтамасыз ететiн көрсеткiштер жүйесiн қалыптастыруға және Қазақстан Республикасындағы ақша ағынын талдауға арналған. </w:t>
      </w:r>
      <w:r>
        <w:br/>
      </w:r>
      <w:r>
        <w:rPr>
          <w:rFonts w:ascii="Times New Roman"/>
          <w:b w:val="false"/>
          <w:i w:val="false"/>
          <w:color w:val="000000"/>
          <w:sz w:val="28"/>
        </w:rPr>
        <w:t xml:space="preserve">
      "Қазақстан банкаралық есеп айырысу орталығы" шаруашылық жүргiзу құқығы бар республикалық мемлекеттiк кәсiпорын (бұдан әрi - ҚБЕО), "Казпочтабанк" ашық акционерлiк қоғамы (бұдан әрi - "Казпочтабанк" ААҚ) және екiншi деңгейдегi банктер есеп беру кезеңiнен кейiнгi айдың 10-на дейiн осы Ереженiң N 3 және N 4 қосымшаларына сәйкес Ұлттық Банкке ТББЖ кодтары шеңберiнде өткiзiлетiн төлемдер жөнiнде мәлiметтер бередi." </w:t>
      </w:r>
      <w:r>
        <w:br/>
      </w:r>
      <w:r>
        <w:rPr>
          <w:rFonts w:ascii="Times New Roman"/>
          <w:b w:val="false"/>
          <w:i w:val="false"/>
          <w:color w:val="000000"/>
          <w:sz w:val="28"/>
        </w:rPr>
        <w:t xml:space="preserve">
      5. 3-тармақтың: </w:t>
      </w:r>
      <w:r>
        <w:br/>
      </w:r>
      <w:r>
        <w:rPr>
          <w:rFonts w:ascii="Times New Roman"/>
          <w:b w:val="false"/>
          <w:i w:val="false"/>
          <w:color w:val="000000"/>
          <w:sz w:val="28"/>
        </w:rPr>
        <w:t xml:space="preserve">
      1) 3) тармақшасындағы "SWIҒТ" форматында пайдаланылған халықаралық стандарттарға сәйкес белгiленген" деген сөздер алынып тасталсын; </w:t>
      </w:r>
      <w:r>
        <w:br/>
      </w:r>
      <w:r>
        <w:rPr>
          <w:rFonts w:ascii="Times New Roman"/>
          <w:b w:val="false"/>
          <w:i w:val="false"/>
          <w:color w:val="000000"/>
          <w:sz w:val="28"/>
        </w:rPr>
        <w:t xml:space="preserve">
      2) 4) тармақшасы алынып тасталсын; </w:t>
      </w:r>
      <w:r>
        <w:br/>
      </w:r>
      <w:r>
        <w:rPr>
          <w:rFonts w:ascii="Times New Roman"/>
          <w:b w:val="false"/>
          <w:i w:val="false"/>
          <w:color w:val="000000"/>
          <w:sz w:val="28"/>
        </w:rPr>
        <w:t xml:space="preserve">
      3) 8) тармақшасы мынадай редакцияда жазылсын: </w:t>
      </w:r>
      <w:r>
        <w:br/>
      </w:r>
      <w:r>
        <w:rPr>
          <w:rFonts w:ascii="Times New Roman"/>
          <w:b w:val="false"/>
          <w:i w:val="false"/>
          <w:color w:val="000000"/>
          <w:sz w:val="28"/>
        </w:rPr>
        <w:t xml:space="preserve">
      "8) банк iшiндегi төлемдер - банктiң өз клиенттерiмен және осы </w:t>
      </w:r>
    </w:p>
    <w:bookmarkEnd w:id="2"/>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банктiң екi клиентi арасында жүзеге асырылатын төлемдер".</w:t>
      </w:r>
    </w:p>
    <w:p>
      <w:pPr>
        <w:spacing w:after="0"/>
        <w:ind w:left="0"/>
        <w:jc w:val="both"/>
      </w:pPr>
      <w:r>
        <w:rPr>
          <w:rFonts w:ascii="Times New Roman"/>
          <w:b w:val="false"/>
          <w:i w:val="false"/>
          <w:color w:val="000000"/>
          <w:sz w:val="28"/>
        </w:rPr>
        <w:t xml:space="preserve">     6. 4-тармақтағы "операцияларында да" деген сөздер "операциялары үшiн </w:t>
      </w:r>
    </w:p>
    <w:p>
      <w:pPr>
        <w:spacing w:after="0"/>
        <w:ind w:left="0"/>
        <w:jc w:val="both"/>
      </w:pPr>
      <w:r>
        <w:rPr>
          <w:rFonts w:ascii="Times New Roman"/>
          <w:b w:val="false"/>
          <w:i w:val="false"/>
          <w:color w:val="000000"/>
          <w:sz w:val="28"/>
        </w:rPr>
        <w:t>де" деген сөздермен ауыстырылсын.</w:t>
      </w:r>
    </w:p>
    <w:p>
      <w:pPr>
        <w:spacing w:after="0"/>
        <w:ind w:left="0"/>
        <w:jc w:val="both"/>
      </w:pPr>
      <w:r>
        <w:rPr>
          <w:rFonts w:ascii="Times New Roman"/>
          <w:b w:val="false"/>
          <w:i w:val="false"/>
          <w:color w:val="000000"/>
          <w:sz w:val="28"/>
        </w:rPr>
        <w:t>     7. 5-тармақ мынадай редакцияда жазылсын:</w:t>
      </w:r>
    </w:p>
    <w:p>
      <w:pPr>
        <w:spacing w:after="0"/>
        <w:ind w:left="0"/>
        <w:jc w:val="both"/>
      </w:pPr>
      <w:r>
        <w:rPr>
          <w:rFonts w:ascii="Times New Roman"/>
          <w:b w:val="false"/>
          <w:i w:val="false"/>
          <w:color w:val="000000"/>
          <w:sz w:val="28"/>
        </w:rPr>
        <w:t xml:space="preserve">     "Сондай-ақ төлем белгiлеу коды бар, төлем сипатының атауы болмайтын </w:t>
      </w:r>
    </w:p>
    <w:p>
      <w:pPr>
        <w:spacing w:after="0"/>
        <w:ind w:left="0"/>
        <w:jc w:val="both"/>
      </w:pPr>
      <w:r>
        <w:rPr>
          <w:rFonts w:ascii="Times New Roman"/>
          <w:b w:val="false"/>
          <w:i w:val="false"/>
          <w:color w:val="000000"/>
          <w:sz w:val="28"/>
        </w:rPr>
        <w:t xml:space="preserve">"Зейнетақы төлемдерi және жәрдемақылары" деп аталатын 0 бөлiм бұған </w:t>
      </w:r>
    </w:p>
    <w:p>
      <w:pPr>
        <w:spacing w:after="0"/>
        <w:ind w:left="0"/>
        <w:jc w:val="both"/>
      </w:pPr>
      <w:r>
        <w:rPr>
          <w:rFonts w:ascii="Times New Roman"/>
          <w:b w:val="false"/>
          <w:i w:val="false"/>
          <w:color w:val="000000"/>
          <w:sz w:val="28"/>
        </w:rPr>
        <w:t>кiрмейдi.".</w:t>
      </w:r>
    </w:p>
    <w:p>
      <w:pPr>
        <w:spacing w:after="0"/>
        <w:ind w:left="0"/>
        <w:jc w:val="both"/>
      </w:pPr>
      <w:r>
        <w:rPr>
          <w:rFonts w:ascii="Times New Roman"/>
          <w:b w:val="false"/>
          <w:i w:val="false"/>
          <w:color w:val="000000"/>
          <w:sz w:val="28"/>
        </w:rPr>
        <w:t xml:space="preserve">     8. 8-тармақтағы "халықаралық стандарттарға (SWIҒТ)" деген сөздер </w:t>
      </w:r>
    </w:p>
    <w:p>
      <w:pPr>
        <w:spacing w:after="0"/>
        <w:ind w:left="0"/>
        <w:jc w:val="both"/>
      </w:pPr>
      <w:r>
        <w:rPr>
          <w:rFonts w:ascii="Times New Roman"/>
          <w:b w:val="false"/>
          <w:i w:val="false"/>
          <w:color w:val="000000"/>
          <w:sz w:val="28"/>
        </w:rPr>
        <w:t xml:space="preserve">"Стандарттау жөнiндегi халықаралық ұйымның (ISО) стандарттарына" деген </w:t>
      </w:r>
    </w:p>
    <w:p>
      <w:pPr>
        <w:spacing w:after="0"/>
        <w:ind w:left="0"/>
        <w:jc w:val="both"/>
      </w:pPr>
      <w:r>
        <w:rPr>
          <w:rFonts w:ascii="Times New Roman"/>
          <w:b w:val="false"/>
          <w:i w:val="false"/>
          <w:color w:val="000000"/>
          <w:sz w:val="28"/>
        </w:rPr>
        <w:t>сөздермен ауыстырылсын.</w:t>
      </w:r>
    </w:p>
    <w:p>
      <w:pPr>
        <w:spacing w:after="0"/>
        <w:ind w:left="0"/>
        <w:jc w:val="both"/>
      </w:pPr>
      <w:r>
        <w:rPr>
          <w:rFonts w:ascii="Times New Roman"/>
          <w:b w:val="false"/>
          <w:i w:val="false"/>
          <w:color w:val="000000"/>
          <w:sz w:val="28"/>
        </w:rPr>
        <w:t xml:space="preserve">     9. 9-тармақтағы "Төлем белгiлеу коды" деген жерде жасалады" деген </w:t>
      </w:r>
    </w:p>
    <w:p>
      <w:pPr>
        <w:spacing w:after="0"/>
        <w:ind w:left="0"/>
        <w:jc w:val="both"/>
      </w:pPr>
      <w:r>
        <w:rPr>
          <w:rFonts w:ascii="Times New Roman"/>
          <w:b w:val="false"/>
          <w:i w:val="false"/>
          <w:color w:val="000000"/>
          <w:sz w:val="28"/>
        </w:rPr>
        <w:t>сөздер "төлем белгiлеу коды жасалады" деген сөздермен ауыстырылсын.</w:t>
      </w:r>
    </w:p>
    <w:p>
      <w:pPr>
        <w:spacing w:after="0"/>
        <w:ind w:left="0"/>
        <w:jc w:val="both"/>
      </w:pPr>
      <w:r>
        <w:rPr>
          <w:rFonts w:ascii="Times New Roman"/>
          <w:b w:val="false"/>
          <w:i w:val="false"/>
          <w:color w:val="000000"/>
          <w:sz w:val="28"/>
        </w:rPr>
        <w:t xml:space="preserve">     10. 13-тармақтың бiрiншi азатжолындағы "бастапқы" деген сөз алынып </w:t>
      </w:r>
    </w:p>
    <w:p>
      <w:pPr>
        <w:spacing w:after="0"/>
        <w:ind w:left="0"/>
        <w:jc w:val="both"/>
      </w:pPr>
      <w:r>
        <w:rPr>
          <w:rFonts w:ascii="Times New Roman"/>
          <w:b w:val="false"/>
          <w:i w:val="false"/>
          <w:color w:val="000000"/>
          <w:sz w:val="28"/>
        </w:rPr>
        <w:t>тасталсын.</w:t>
      </w:r>
    </w:p>
    <w:p>
      <w:pPr>
        <w:spacing w:after="0"/>
        <w:ind w:left="0"/>
        <w:jc w:val="both"/>
      </w:pPr>
      <w:r>
        <w:rPr>
          <w:rFonts w:ascii="Times New Roman"/>
          <w:b w:val="false"/>
          <w:i w:val="false"/>
          <w:color w:val="000000"/>
          <w:sz w:val="28"/>
        </w:rPr>
        <w:t xml:space="preserve">     11. 16-тармақтағы "құқылы" деген сөз "мiндеттi" деген сөзбен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12. 18-тармақ мынадай мазмұндағы азатжолмен толықтырылсын:</w:t>
      </w:r>
    </w:p>
    <w:p>
      <w:pPr>
        <w:spacing w:after="0"/>
        <w:ind w:left="0"/>
        <w:jc w:val="both"/>
      </w:pPr>
      <w:r>
        <w:rPr>
          <w:rFonts w:ascii="Times New Roman"/>
          <w:b w:val="false"/>
          <w:i w:val="false"/>
          <w:color w:val="000000"/>
          <w:sz w:val="28"/>
        </w:rPr>
        <w:t xml:space="preserve">     "Бiрнеше төлем белгiленген операцияларды жүзеге асырған кезде төлем </w:t>
      </w:r>
    </w:p>
    <w:p>
      <w:pPr>
        <w:spacing w:after="0"/>
        <w:ind w:left="0"/>
        <w:jc w:val="both"/>
      </w:pPr>
      <w:r>
        <w:rPr>
          <w:rFonts w:ascii="Times New Roman"/>
          <w:b w:val="false"/>
          <w:i w:val="false"/>
          <w:color w:val="000000"/>
          <w:sz w:val="28"/>
        </w:rPr>
        <w:t>құжатына негiзгi төлемдi белгiлейтiн код қойылады."</w:t>
      </w:r>
    </w:p>
    <w:p>
      <w:pPr>
        <w:spacing w:after="0"/>
        <w:ind w:left="0"/>
        <w:jc w:val="both"/>
      </w:pPr>
      <w:r>
        <w:rPr>
          <w:rFonts w:ascii="Times New Roman"/>
          <w:b w:val="false"/>
          <w:i w:val="false"/>
          <w:color w:val="000000"/>
          <w:sz w:val="28"/>
        </w:rPr>
        <w:t>     13. Ереже мынадай мазмұндағы 18-1-тармақпен толықтырылсын:</w:t>
      </w:r>
    </w:p>
    <w:p>
      <w:pPr>
        <w:spacing w:after="0"/>
        <w:ind w:left="0"/>
        <w:jc w:val="both"/>
      </w:pPr>
      <w:r>
        <w:rPr>
          <w:rFonts w:ascii="Times New Roman"/>
          <w:b w:val="false"/>
          <w:i w:val="false"/>
          <w:color w:val="000000"/>
          <w:sz w:val="28"/>
        </w:rPr>
        <w:t xml:space="preserve">     "18-1. Егер операция түрiнiң тақырыбы немесе төлем сипаты болып </w:t>
      </w:r>
    </w:p>
    <w:p>
      <w:pPr>
        <w:spacing w:after="0"/>
        <w:ind w:left="0"/>
        <w:jc w:val="both"/>
      </w:pPr>
      <w:r>
        <w:rPr>
          <w:rFonts w:ascii="Times New Roman"/>
          <w:b w:val="false"/>
          <w:i w:val="false"/>
          <w:color w:val="000000"/>
          <w:sz w:val="28"/>
        </w:rPr>
        <w:t xml:space="preserve">саналатын төлем белгiлеу коды егжей-тегжейлi көрсетiлсе, онда қоюға </w:t>
      </w:r>
    </w:p>
    <w:p>
      <w:pPr>
        <w:spacing w:after="0"/>
        <w:ind w:left="0"/>
        <w:jc w:val="both"/>
      </w:pPr>
      <w:r>
        <w:rPr>
          <w:rFonts w:ascii="Times New Roman"/>
          <w:b w:val="false"/>
          <w:i w:val="false"/>
          <w:color w:val="000000"/>
          <w:sz w:val="28"/>
        </w:rPr>
        <w:t>болмайды."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w:t>
      </w:r>
    </w:p>
    <w:p>
      <w:pPr>
        <w:spacing w:after="0"/>
        <w:ind w:left="0"/>
        <w:jc w:val="both"/>
      </w:pPr>
      <w:r>
        <w:rPr>
          <w:rFonts w:ascii="Times New Roman"/>
          <w:b w:val="false"/>
          <w:i w:val="false"/>
          <w:color w:val="000000"/>
          <w:sz w:val="28"/>
        </w:rPr>
        <w:t>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Қазақстан Республикасының Ұлттық Банкi</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Басқармасының 1999 жылғы 15 қарашадағы</w:t>
      </w:r>
    </w:p>
    <w:p>
      <w:pPr>
        <w:spacing w:after="0"/>
        <w:ind w:left="0"/>
        <w:jc w:val="both"/>
      </w:pPr>
      <w:r>
        <w:rPr>
          <w:rFonts w:ascii="Times New Roman"/>
          <w:b w:val="false"/>
          <w:i w:val="false"/>
          <w:color w:val="000000"/>
          <w:sz w:val="28"/>
        </w:rPr>
        <w:t>                                N 388 қаулысымен бекiтiлген Қазақстан</w:t>
      </w:r>
    </w:p>
    <w:p>
      <w:pPr>
        <w:spacing w:after="0"/>
        <w:ind w:left="0"/>
        <w:jc w:val="both"/>
      </w:pPr>
      <w:r>
        <w:rPr>
          <w:rFonts w:ascii="Times New Roman"/>
          <w:b w:val="false"/>
          <w:i w:val="false"/>
          <w:color w:val="000000"/>
          <w:sz w:val="28"/>
        </w:rPr>
        <w:t>                                Республикасының мемлекеттiк жiктеушiсiн -</w:t>
      </w:r>
    </w:p>
    <w:p>
      <w:pPr>
        <w:spacing w:after="0"/>
        <w:ind w:left="0"/>
        <w:jc w:val="both"/>
      </w:pPr>
      <w:r>
        <w:rPr>
          <w:rFonts w:ascii="Times New Roman"/>
          <w:b w:val="false"/>
          <w:i w:val="false"/>
          <w:color w:val="000000"/>
          <w:sz w:val="28"/>
        </w:rPr>
        <w:t>                                төлем белгiлеудiң бiрыңғай жiктеушiсiн</w:t>
      </w:r>
    </w:p>
    <w:p>
      <w:pPr>
        <w:spacing w:after="0"/>
        <w:ind w:left="0"/>
        <w:jc w:val="both"/>
      </w:pPr>
      <w:r>
        <w:rPr>
          <w:rFonts w:ascii="Times New Roman"/>
          <w:b w:val="false"/>
          <w:i w:val="false"/>
          <w:color w:val="000000"/>
          <w:sz w:val="28"/>
        </w:rPr>
        <w:t>                                қолдану ережесiне</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ЭКОНОМИКА СЕКТОРЛАРЫНЫҢ КОДТАРЫ </w:t>
      </w:r>
    </w:p>
    <w:bookmarkEnd w:id="5"/>
    <w:bookmarkStart w:name="z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                 Халықаралық ұйымдар</w:t>
      </w:r>
    </w:p>
    <w:p>
      <w:pPr>
        <w:spacing w:after="0"/>
        <w:ind w:left="0"/>
        <w:jc w:val="both"/>
      </w:pPr>
      <w:r>
        <w:rPr>
          <w:rFonts w:ascii="Times New Roman"/>
          <w:b w:val="false"/>
          <w:i w:val="false"/>
          <w:color w:val="000000"/>
          <w:sz w:val="28"/>
        </w:rPr>
        <w:t>            1                 Орталық Үкiмет</w:t>
      </w:r>
    </w:p>
    <w:p>
      <w:pPr>
        <w:spacing w:after="0"/>
        <w:ind w:left="0"/>
        <w:jc w:val="both"/>
      </w:pPr>
      <w:r>
        <w:rPr>
          <w:rFonts w:ascii="Times New Roman"/>
          <w:b w:val="false"/>
          <w:i w:val="false"/>
          <w:color w:val="000000"/>
          <w:sz w:val="28"/>
        </w:rPr>
        <w:t>            2                 Аймақтық және жергiлiктi басқа органдары</w:t>
      </w:r>
    </w:p>
    <w:p>
      <w:pPr>
        <w:spacing w:after="0"/>
        <w:ind w:left="0"/>
        <w:jc w:val="both"/>
      </w:pPr>
      <w:r>
        <w:rPr>
          <w:rFonts w:ascii="Times New Roman"/>
          <w:b w:val="false"/>
          <w:i w:val="false"/>
          <w:color w:val="000000"/>
          <w:sz w:val="28"/>
        </w:rPr>
        <w:t>            3                 Орталық ұлттық банктер</w:t>
      </w:r>
    </w:p>
    <w:p>
      <w:pPr>
        <w:spacing w:after="0"/>
        <w:ind w:left="0"/>
        <w:jc w:val="both"/>
      </w:pPr>
      <w:r>
        <w:rPr>
          <w:rFonts w:ascii="Times New Roman"/>
          <w:b w:val="false"/>
          <w:i w:val="false"/>
          <w:color w:val="000000"/>
          <w:sz w:val="28"/>
        </w:rPr>
        <w:t>            4                 Басқа депозиттiк ұйымдар</w:t>
      </w:r>
    </w:p>
    <w:p>
      <w:pPr>
        <w:spacing w:after="0"/>
        <w:ind w:left="0"/>
        <w:jc w:val="both"/>
      </w:pPr>
      <w:r>
        <w:rPr>
          <w:rFonts w:ascii="Times New Roman"/>
          <w:b w:val="false"/>
          <w:i w:val="false"/>
          <w:color w:val="000000"/>
          <w:sz w:val="28"/>
        </w:rPr>
        <w:t>            5                 Басқа қаржылық ұйымдар</w:t>
      </w:r>
    </w:p>
    <w:p>
      <w:pPr>
        <w:spacing w:after="0"/>
        <w:ind w:left="0"/>
        <w:jc w:val="both"/>
      </w:pPr>
      <w:r>
        <w:rPr>
          <w:rFonts w:ascii="Times New Roman"/>
          <w:b w:val="false"/>
          <w:i w:val="false"/>
          <w:color w:val="000000"/>
          <w:sz w:val="28"/>
        </w:rPr>
        <w:t>            6                 Мемлекеттiк қаржылық емес ұйымдар</w:t>
      </w:r>
    </w:p>
    <w:p>
      <w:pPr>
        <w:spacing w:after="0"/>
        <w:ind w:left="0"/>
        <w:jc w:val="both"/>
      </w:pPr>
      <w:r>
        <w:rPr>
          <w:rFonts w:ascii="Times New Roman"/>
          <w:b w:val="false"/>
          <w:i w:val="false"/>
          <w:color w:val="000000"/>
          <w:sz w:val="28"/>
        </w:rPr>
        <w:t>            7                 Мемлекеттiк емес қаржылық емес ұйымдар</w:t>
      </w:r>
    </w:p>
    <w:p>
      <w:pPr>
        <w:spacing w:after="0"/>
        <w:ind w:left="0"/>
        <w:jc w:val="both"/>
      </w:pPr>
      <w:r>
        <w:rPr>
          <w:rFonts w:ascii="Times New Roman"/>
          <w:b w:val="false"/>
          <w:i w:val="false"/>
          <w:color w:val="000000"/>
          <w:sz w:val="28"/>
        </w:rPr>
        <w:t xml:space="preserve">            8                 Үй шаруашылығына қызмет ететiн коммерциялық  </w:t>
      </w:r>
    </w:p>
    <w:p>
      <w:pPr>
        <w:spacing w:after="0"/>
        <w:ind w:left="0"/>
        <w:jc w:val="both"/>
      </w:pPr>
      <w:r>
        <w:rPr>
          <w:rFonts w:ascii="Times New Roman"/>
          <w:b w:val="false"/>
          <w:i w:val="false"/>
          <w:color w:val="000000"/>
          <w:sz w:val="28"/>
        </w:rPr>
        <w:t>                              емес ұйымдар</w:t>
      </w:r>
    </w:p>
    <w:p>
      <w:pPr>
        <w:spacing w:after="0"/>
        <w:ind w:left="0"/>
        <w:jc w:val="both"/>
      </w:pPr>
      <w:r>
        <w:rPr>
          <w:rFonts w:ascii="Times New Roman"/>
          <w:b w:val="false"/>
          <w:i w:val="false"/>
          <w:color w:val="000000"/>
          <w:sz w:val="28"/>
        </w:rPr>
        <w:t>            9                 Үй шаруашылығы</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Ескерту: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Секторлар бойынша экономикалық қызметтi бөлу өндiрiстiк немесе тұтыну аясының қарапайым бiрлiктерiн бiлдiретiн мекемелiк бiрлiктердi атап көрсету арқылы жүзеге асады және олар экономикалық шешiмдердi (өндiрiс және тұтыну мәселелерi бойынша) өз бетiнше қабылдау құқығымен және қаржы есепшоттарының қажеттi жиынтығын жүргiзумен ерекшеленедi. Әрбiр жеке мекемелiк бiрлiктiң өзiнiң негiзгi қызмет түрiне сәйкес тұтастай бiр экономика секторына қатысы бар. Осыған орай жiктеудiң принциптерi экономиканың қызметтiң негiзгi түрiне сәйкес секторлар бойынша топтастырылатын айқын көрсетiлетiн мекемелiк бiрлiктерден тұратынын негiзге алады. </w:t>
      </w:r>
      <w:r>
        <w:br/>
      </w:r>
      <w:r>
        <w:rPr>
          <w:rFonts w:ascii="Times New Roman"/>
          <w:b w:val="false"/>
          <w:i w:val="false"/>
          <w:color w:val="000000"/>
          <w:sz w:val="28"/>
        </w:rPr>
        <w:t xml:space="preserve">
      Сектор қызметтiң негiзгi бiр түрiмен айналысатын мекемелiк бiрлiктер бiрiктiрiлген экономика секторының негiзгi бөлiмшесi болып табылады. Әрбiр сектор экономиканың талдауға бейiм маңызды бөлiгi болып есептеледi және оның басқа секторлардан ерекшеленетiн экономикалық сипаттамалары бар. </w:t>
      </w:r>
      <w:r>
        <w:br/>
      </w:r>
      <w:r>
        <w:rPr>
          <w:rFonts w:ascii="Times New Roman"/>
          <w:b w:val="false"/>
          <w:i w:val="false"/>
          <w:color w:val="000000"/>
          <w:sz w:val="28"/>
        </w:rPr>
        <w:t xml:space="preserve">
      Мекемелiк бiрлiк құқық бойынша активтерге ие бола алатын, өзiне мiндеттемелер қабылдай алатын және басқа экономикалық секторлармен шаруашылық қызметпен және операциялармен айналыса алатын экономикалық бiрлiктi бiлдiредi. </w:t>
      </w:r>
      <w:r>
        <w:br/>
      </w:r>
      <w:r>
        <w:rPr>
          <w:rFonts w:ascii="Times New Roman"/>
          <w:b w:val="false"/>
          <w:i w:val="false"/>
          <w:color w:val="000000"/>
          <w:sz w:val="28"/>
        </w:rPr>
        <w:t xml:space="preserve">
      Ережеде экономиканың мынадай секторлары қолданылады: мемлекеттiк басқару органдары; қаржылық ұйымдар; қаржылық емес ұйымдар; үй шаруашылығына қызмет ететiн коммерциялық емес ұйымдар; үй шаруашылығы. </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Мемлекеттiк басқару органдары</w:t>
      </w:r>
    </w:p>
    <w:p>
      <w:pPr>
        <w:spacing w:after="0"/>
        <w:ind w:left="0"/>
        <w:jc w:val="both"/>
      </w:pPr>
      <w:r>
        <w:rPr>
          <w:rFonts w:ascii="Times New Roman"/>
          <w:b w:val="false"/>
          <w:i w:val="false"/>
          <w:color w:val="000000"/>
          <w:sz w:val="28"/>
        </w:rPr>
        <w:t>"1"  Орталық Yкiмет;</w:t>
      </w:r>
    </w:p>
    <w:p>
      <w:pPr>
        <w:spacing w:after="0"/>
        <w:ind w:left="0"/>
        <w:jc w:val="both"/>
      </w:pPr>
      <w:r>
        <w:rPr>
          <w:rFonts w:ascii="Times New Roman"/>
          <w:b w:val="false"/>
          <w:i w:val="false"/>
          <w:color w:val="000000"/>
          <w:sz w:val="28"/>
        </w:rPr>
        <w:t>"2"  Аймақтық және жергiлiктi басқару органдары;</w:t>
      </w:r>
    </w:p>
    <w:p>
      <w:pPr>
        <w:spacing w:after="0"/>
        <w:ind w:left="0"/>
        <w:jc w:val="both"/>
      </w:pPr>
      <w:r>
        <w:rPr>
          <w:rFonts w:ascii="Times New Roman"/>
          <w:b w:val="false"/>
          <w:i w:val="false"/>
          <w:color w:val="000000"/>
          <w:sz w:val="28"/>
        </w:rPr>
        <w:t>     Қаржылық ұйымдар</w:t>
      </w:r>
    </w:p>
    <w:p>
      <w:pPr>
        <w:spacing w:after="0"/>
        <w:ind w:left="0"/>
        <w:jc w:val="both"/>
      </w:pPr>
      <w:r>
        <w:rPr>
          <w:rFonts w:ascii="Times New Roman"/>
          <w:b w:val="false"/>
          <w:i w:val="false"/>
          <w:color w:val="000000"/>
          <w:sz w:val="28"/>
        </w:rPr>
        <w:t>"3"  Орталық (ұлттық) банктер;</w:t>
      </w:r>
    </w:p>
    <w:p>
      <w:pPr>
        <w:spacing w:after="0"/>
        <w:ind w:left="0"/>
        <w:jc w:val="both"/>
      </w:pPr>
      <w:r>
        <w:rPr>
          <w:rFonts w:ascii="Times New Roman"/>
          <w:b w:val="false"/>
          <w:i w:val="false"/>
          <w:color w:val="000000"/>
          <w:sz w:val="28"/>
        </w:rPr>
        <w:t>"4"  Басқа депозиттiк ұйымдар;</w:t>
      </w:r>
    </w:p>
    <w:p>
      <w:pPr>
        <w:spacing w:after="0"/>
        <w:ind w:left="0"/>
        <w:jc w:val="both"/>
      </w:pPr>
      <w:r>
        <w:rPr>
          <w:rFonts w:ascii="Times New Roman"/>
          <w:b w:val="false"/>
          <w:i w:val="false"/>
          <w:color w:val="000000"/>
          <w:sz w:val="28"/>
        </w:rPr>
        <w:t>"5"  Басқа қаржылық ұйымдар;</w:t>
      </w:r>
    </w:p>
    <w:p>
      <w:pPr>
        <w:spacing w:after="0"/>
        <w:ind w:left="0"/>
        <w:jc w:val="both"/>
      </w:pPr>
      <w:r>
        <w:rPr>
          <w:rFonts w:ascii="Times New Roman"/>
          <w:b w:val="false"/>
          <w:i w:val="false"/>
          <w:color w:val="000000"/>
          <w:sz w:val="28"/>
        </w:rPr>
        <w:t>     Қаржылық емес ұйымдар</w:t>
      </w:r>
    </w:p>
    <w:p>
      <w:pPr>
        <w:spacing w:after="0"/>
        <w:ind w:left="0"/>
        <w:jc w:val="both"/>
      </w:pPr>
      <w:r>
        <w:rPr>
          <w:rFonts w:ascii="Times New Roman"/>
          <w:b w:val="false"/>
          <w:i w:val="false"/>
          <w:color w:val="000000"/>
          <w:sz w:val="28"/>
        </w:rPr>
        <w:t>"6"  Мемлекеттiк қаржылық емес ұйымдар;</w:t>
      </w:r>
    </w:p>
    <w:p>
      <w:pPr>
        <w:spacing w:after="0"/>
        <w:ind w:left="0"/>
        <w:jc w:val="both"/>
      </w:pPr>
      <w:r>
        <w:rPr>
          <w:rFonts w:ascii="Times New Roman"/>
          <w:b w:val="false"/>
          <w:i w:val="false"/>
          <w:color w:val="000000"/>
          <w:sz w:val="28"/>
        </w:rPr>
        <w:t>"7"  Мемлекеттiк емес қаржылық емес ұйымдар;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Yй шаруашылығына қызмет ететiн коммерциялық емес ұйымдар "8" Yй шаруашылығына қызмет ететiн коммерциялық емес ұйымдар; </w:t>
      </w:r>
      <w:r>
        <w:br/>
      </w:r>
      <w:r>
        <w:rPr>
          <w:rFonts w:ascii="Times New Roman"/>
          <w:b w:val="false"/>
          <w:i w:val="false"/>
          <w:color w:val="000000"/>
          <w:sz w:val="28"/>
        </w:rPr>
        <w:t xml:space="preserve">
      Үй шаруашылығы "9" Yй шаруашылығы. </w:t>
      </w:r>
      <w:r>
        <w:br/>
      </w:r>
      <w:r>
        <w:rPr>
          <w:rFonts w:ascii="Times New Roman"/>
          <w:b w:val="false"/>
          <w:i w:val="false"/>
          <w:color w:val="000000"/>
          <w:sz w:val="28"/>
        </w:rPr>
        <w:t>
 </w:t>
      </w:r>
      <w:r>
        <w:br/>
      </w:r>
      <w:r>
        <w:rPr>
          <w:rFonts w:ascii="Times New Roman"/>
          <w:b w:val="false"/>
          <w:i w:val="false"/>
          <w:color w:val="000000"/>
          <w:sz w:val="28"/>
        </w:rPr>
        <w:t xml:space="preserve">
      "Мемлекеттiк басқару органдары" секторы - ел аумағында орналасқан басқа мекемелiк бiрлiктерге қолданылатын заң, сот немесе атқарушы билiкке ие мекемелiк бiрлiктер. Мемлекеттiк басқару органдарының негiзгi қызметiне мыналар жатады: тұтастай алғанда қоғамды және жеке үй шаруашылығын тауарлармен және қызмет көрсетумен қамтамасыз етуге жауапкершiлiк: салық салу арқылы немесе басқа кiрiстер есебiнен осыған қажеттi қаржы қаражатын жинақтау; трансферттер арқылы кiрiс пен байлықты қайта бөлу және рыноктық емес өндiрiстi жүзеге асыру. Осы секторға орталық үкiмет ("1" коды), аймақтық және жергiлiктi басқару органдары ("2" коды) кiредi. </w:t>
      </w:r>
      <w:r>
        <w:br/>
      </w:r>
      <w:r>
        <w:rPr>
          <w:rFonts w:ascii="Times New Roman"/>
          <w:b w:val="false"/>
          <w:i w:val="false"/>
          <w:color w:val="000000"/>
          <w:sz w:val="28"/>
        </w:rPr>
        <w:t xml:space="preserve">
      "1" коды республикалық бюджет қаражатынан қаржыландырылатын министрлiктер, ведомстволар мен агенттiктер, ғылыми-зерттеу институттары, мекемелiк бiрлiктер - Қазақстан Республикасы Yкiметiнiң агенттерi, мемлекеттiк басқару органдары бақылау жасайтын және республикалық бюджет қаражатынан қаржыландырылатын қорлар, сондай-ақ мемлекеттiң бақылауындағы, мемлекеттiк органдарға тән мiндет атқаратын және рыноктық өндiрiспен айналыспайтын басқа ұйымдарды бiлдiредi; </w:t>
      </w:r>
      <w:r>
        <w:br/>
      </w:r>
      <w:r>
        <w:rPr>
          <w:rFonts w:ascii="Times New Roman"/>
          <w:b w:val="false"/>
          <w:i w:val="false"/>
          <w:color w:val="000000"/>
          <w:sz w:val="28"/>
        </w:rPr>
        <w:t xml:space="preserve">
      "2" коды облыс, қала және аудан деңгейiнде басқару қызметiн жүзеге асыратын мекемелiк бiрлiктердi және аймақтық (жергiлiктi) бюджет қаражатынан қаржыландырылатын ұйымдарды бiлдiредi. </w:t>
      </w:r>
      <w:r>
        <w:br/>
      </w:r>
      <w:r>
        <w:rPr>
          <w:rFonts w:ascii="Times New Roman"/>
          <w:b w:val="false"/>
          <w:i w:val="false"/>
          <w:color w:val="000000"/>
          <w:sz w:val="28"/>
        </w:rPr>
        <w:t xml:space="preserve">
      "Қаржылық ұйымдар" секторы - негiзгi қызметi қаржылық делдалдық немесе қаржылық делдалдықпен тығыз байланысты қосалқы қаржылық қызмет болып табылатын мекемелiк бiрлiктер. Осы секторға орталық (ұлттық) банктер ("3" коды), басқа депозиттiк ұйымдар ("4" коды) және басқа қаржылық ұйымдар ("5" коды) кiредi. </w:t>
      </w:r>
      <w:r>
        <w:br/>
      </w:r>
      <w:r>
        <w:rPr>
          <w:rFonts w:ascii="Times New Roman"/>
          <w:b w:val="false"/>
          <w:i w:val="false"/>
          <w:color w:val="000000"/>
          <w:sz w:val="28"/>
        </w:rPr>
        <w:t xml:space="preserve">
      "3" коды қаржы жүйесiнiң негiзгi аспектiлерiне бақылау жасайтын және ұлттық валютаның эмиссиясы, халықаралық резервтердi басқару, қаржылық ұйымдардың қызметiне қадағалау жасау сияқты қызмет жүргiзетiн мекемелiк бiрлiктi бiлдiредi. </w:t>
      </w:r>
      <w:r>
        <w:br/>
      </w:r>
      <w:r>
        <w:rPr>
          <w:rFonts w:ascii="Times New Roman"/>
          <w:b w:val="false"/>
          <w:i w:val="false"/>
          <w:color w:val="000000"/>
          <w:sz w:val="28"/>
        </w:rPr>
        <w:t xml:space="preserve">
      "4" коды негiзгi қызмет түрi қаржылық делдалдық болып табылатын және олардың банктер болатынына-болмайтынына қарамастан, мiндеттемелерi депозиттердiң немесе сол сияқтылардың (қолданыстағы ақшаның ұлттық сипаттауына кiретiн депозиттердiң жақын алмастырушылары) нысаны бар мекемелiк бiрлiктердi бiлдiредi. Қазақстан Республикасында осы топқа екiншi деңгейдегi банктер және кредиттiк серiктестiктер жатады. </w:t>
      </w:r>
      <w:r>
        <w:br/>
      </w:r>
      <w:r>
        <w:rPr>
          <w:rFonts w:ascii="Times New Roman"/>
          <w:b w:val="false"/>
          <w:i w:val="false"/>
          <w:color w:val="000000"/>
          <w:sz w:val="28"/>
        </w:rPr>
        <w:t xml:space="preserve">
      "5" коды түрлi делдалдық не қосалқы қаржылық қызмет көрсететiн немесе қызметi қаржылық делдалдықпен тығыз байланысты болатын, бiрақ өздерi делдалдардың қызметiн атқармайтын осы сектордың қалған барлық мекемелiк бiрлiктерiн бiлдiредi. Бұл топқа сақтандыру (қайта сақтандыру) ұйымдары, мемлекеттiк емес жинақтаушы зейнетақы қорлары, ломбардтар, инвестициялық қорлар, банктiк операциялардың жекелеген түрлерiн жүзеге асыратын кейбiр ұйымдар және мемлекеттiң бақылауындағы және/немесе қоғамдық не қайырымдылық қызметпен айналысатын ұйымдарды есептемегенде, басқа қаржылық ұйымдар жатады. </w:t>
      </w:r>
      <w:r>
        <w:br/>
      </w:r>
      <w:r>
        <w:rPr>
          <w:rFonts w:ascii="Times New Roman"/>
          <w:b w:val="false"/>
          <w:i w:val="false"/>
          <w:color w:val="000000"/>
          <w:sz w:val="28"/>
        </w:rPr>
        <w:t xml:space="preserve">
      "Қаржылық емес сектор" - негiзгi қызмет түрi көбiнесе рыноктық тауарлардың және қаржылық емес қызметтiң өндiрiсi болып табылатын мекемелiк бiрлiктер. Осы секторға мемлекеттiк қаржылық емес ұйымдар ("6" коды) және мемлекеттiк емес қаржылық емес ұйымдар ("7" коды) жатады. </w:t>
      </w:r>
      <w:r>
        <w:br/>
      </w:r>
      <w:r>
        <w:rPr>
          <w:rFonts w:ascii="Times New Roman"/>
          <w:b w:val="false"/>
          <w:i w:val="false"/>
          <w:color w:val="000000"/>
          <w:sz w:val="28"/>
        </w:rPr>
        <w:t xml:space="preserve">
      "6" коды көбiнесе рыноктық өндiрiспен айналысатын және мемлекеттiк басқару органдары бақылау жасайтын мекемелiк бiрлiктердi бiлдiредi. </w:t>
      </w:r>
      <w:r>
        <w:br/>
      </w:r>
      <w:r>
        <w:rPr>
          <w:rFonts w:ascii="Times New Roman"/>
          <w:b w:val="false"/>
          <w:i w:val="false"/>
          <w:color w:val="000000"/>
          <w:sz w:val="28"/>
        </w:rPr>
        <w:t xml:space="preserve">
      "7" коды көбiнесе рыноктық өндiрiспен айналысатын және мемлекеттiк басқару органдары бақылау жасамайтын мекемелiк бiрлiктердi бiлдiредi. </w:t>
      </w:r>
      <w:r>
        <w:br/>
      </w:r>
      <w:r>
        <w:rPr>
          <w:rFonts w:ascii="Times New Roman"/>
          <w:b w:val="false"/>
          <w:i w:val="false"/>
          <w:color w:val="000000"/>
          <w:sz w:val="28"/>
        </w:rPr>
        <w:t xml:space="preserve">
      Бұдан басқа осы топқа қызметi негiзгi қызметiнен кiрiс табуды көздемейтiн, қосалқы болып табылатын және негiзгi корпорацияның қызмет көрсетуiмен қатаң шектелген, екiншi кезектегi (қосалқы ұйымдар) болып табылатын мемлекеттiк емес қаржылық емес ұйымдардың өкiлдiктерi мен филиалдары жатады. </w:t>
      </w:r>
      <w:r>
        <w:br/>
      </w:r>
      <w:r>
        <w:rPr>
          <w:rFonts w:ascii="Times New Roman"/>
          <w:b w:val="false"/>
          <w:i w:val="false"/>
          <w:color w:val="000000"/>
          <w:sz w:val="28"/>
        </w:rPr>
        <w:t xml:space="preserve">
      "Yй шаруашылығына қызмет ететiн коммерциялық емес ұйымдар" секторы ("8" коды) - тауар шығаратын немесе қызмет көрсететiн, бiрақ осындай ұйымдарға бақылау жасайтын мекемелiк бiрлiктерге кiрiс немесе өзге қаржылық үлес түсiрмейтiн мекемелiк бiрлiктер - және оларға мынадай мекемелiк бiрлiктер жатады: </w:t>
      </w:r>
      <w:r>
        <w:br/>
      </w:r>
      <w:r>
        <w:rPr>
          <w:rFonts w:ascii="Times New Roman"/>
          <w:b w:val="false"/>
          <w:i w:val="false"/>
          <w:color w:val="000000"/>
          <w:sz w:val="28"/>
        </w:rPr>
        <w:t xml:space="preserve">
      1) осындай ассоциациялардың мүшелерiн тауарлармен немесе қызмет көрсетумен қамтамасыз ету үшiн тұлғалардың ассоциациялары құратын бiрлiктер. Бұндай қызмет әдеттегiдей тегiн көрсетiледi немесе жүйелi мүшелiк жарналардың есебiнен қаржыландырылады. Оларға саяси партиялар, кәсіподақтар, мешiттер, шiркеулер (храмдар) және дiни қоғамдар, қоғамдық, мәдени, ойын-сауық және спорттық клубтар және басқалары жатқызылады. </w:t>
      </w:r>
      <w:r>
        <w:br/>
      </w:r>
      <w:r>
        <w:rPr>
          <w:rFonts w:ascii="Times New Roman"/>
          <w:b w:val="false"/>
          <w:i w:val="false"/>
          <w:color w:val="000000"/>
          <w:sz w:val="28"/>
        </w:rPr>
        <w:t xml:space="preserve">
      2) негiзгi қызмет түрi қайырымдылық көмек көрсету болып табылатын бiрлiктер. Оларға қоғам мүшелерiнiң мүдделерiне қызмет көрсету үшiн қайырымдылық мақсатында құрылатын, зардап шеккендерге немесе мұқтаж адамдарға көмек көрсету жөнiндегi қайырымдылық ұйымдар мен агенттiктер жатады. Осындай үй шаруашылығына қызмет ететiн коммерциялық емес ұйымдар рыноктық емес негiзде өздерiне мұқтаж үй шаруашылықтарына тауарлар беру немесе қызмет көрсетумен айналысады. Yй шаруашылығына қызмет ететiн осындай коммерциялық емес ұйымдардың қаражаты жұртшылықтан, мемлекеттiк басқару органдарынан және резидент еместердiң трансферттерiнен түсетiн ақшалай немесе заттай нысандағы қайырмалдық есебiнен құралады (Мысалы, Тұрмысы төмен азаматтарды қолдау жөнiндегi қоғамдық қор, "Бөбек" балалар қоры). </w:t>
      </w:r>
      <w:r>
        <w:br/>
      </w:r>
      <w:r>
        <w:rPr>
          <w:rFonts w:ascii="Times New Roman"/>
          <w:b w:val="false"/>
          <w:i w:val="false"/>
          <w:color w:val="000000"/>
          <w:sz w:val="28"/>
        </w:rPr>
        <w:t xml:space="preserve">
      "Үй шаруашылығы" секторы ("9" коды) жеке тұлғалардан, сондай-ақ бiрге тұратын, өздерiнiң кiрiсi мен мүлкiн (түгелдей немесе ішiнара) бiрiктiретiн және тауарлар мен қызметтiң (тұрғын үйдi, тамақ өнiмдерiн және басқасын) белгiлi бiр түрлерiн бiрге пайдаланатын жеке тұлғалардың </w:t>
      </w:r>
    </w:p>
    <w:bookmarkEnd w:id="8"/>
    <w:bookmarkStart w:name="z11"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(отбасылардың) шағын топтарынан құралатын мекемелiк бiрлiктердi бiлдiредi. </w:t>
      </w:r>
    </w:p>
    <w:p>
      <w:pPr>
        <w:spacing w:after="0"/>
        <w:ind w:left="0"/>
        <w:jc w:val="both"/>
      </w:pPr>
      <w:r>
        <w:rPr>
          <w:rFonts w:ascii="Times New Roman"/>
          <w:b w:val="false"/>
          <w:i w:val="false"/>
          <w:color w:val="000000"/>
          <w:sz w:val="28"/>
        </w:rPr>
        <w:t xml:space="preserve">Сонымен қатар осы топқа заңды тұлға құрмай-ақ кәсiпкерлiк қызметпен </w:t>
      </w:r>
    </w:p>
    <w:p>
      <w:pPr>
        <w:spacing w:after="0"/>
        <w:ind w:left="0"/>
        <w:jc w:val="both"/>
      </w:pPr>
      <w:r>
        <w:rPr>
          <w:rFonts w:ascii="Times New Roman"/>
          <w:b w:val="false"/>
          <w:i w:val="false"/>
          <w:color w:val="000000"/>
          <w:sz w:val="28"/>
        </w:rPr>
        <w:t>айналысатын жеке тұлғаларды жатқызуға болады.</w:t>
      </w:r>
    </w:p>
    <w:p>
      <w:pPr>
        <w:spacing w:after="0"/>
        <w:ind w:left="0"/>
        <w:jc w:val="both"/>
      </w:pPr>
      <w:r>
        <w:rPr>
          <w:rFonts w:ascii="Times New Roman"/>
          <w:b w:val="false"/>
          <w:i w:val="false"/>
          <w:color w:val="000000"/>
          <w:sz w:val="28"/>
        </w:rPr>
        <w:t xml:space="preserve">     Қазақстанның резидент еместерiнiң экономика секторларын анықтаған </w:t>
      </w:r>
    </w:p>
    <w:p>
      <w:pPr>
        <w:spacing w:after="0"/>
        <w:ind w:left="0"/>
        <w:jc w:val="both"/>
      </w:pPr>
      <w:r>
        <w:rPr>
          <w:rFonts w:ascii="Times New Roman"/>
          <w:b w:val="false"/>
          <w:i w:val="false"/>
          <w:color w:val="000000"/>
          <w:sz w:val="28"/>
        </w:rPr>
        <w:t>кезде мынадай секторларды атап көрсету маңызды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Халықаралық ұйымдар;</w:t>
      </w:r>
    </w:p>
    <w:p>
      <w:pPr>
        <w:spacing w:after="0"/>
        <w:ind w:left="0"/>
        <w:jc w:val="both"/>
      </w:pPr>
      <w:r>
        <w:rPr>
          <w:rFonts w:ascii="Times New Roman"/>
          <w:b w:val="false"/>
          <w:i w:val="false"/>
          <w:color w:val="000000"/>
          <w:sz w:val="28"/>
        </w:rPr>
        <w:t>     "1"                  Орталық Yкiмет;</w:t>
      </w:r>
    </w:p>
    <w:p>
      <w:pPr>
        <w:spacing w:after="0"/>
        <w:ind w:left="0"/>
        <w:jc w:val="both"/>
      </w:pPr>
      <w:r>
        <w:rPr>
          <w:rFonts w:ascii="Times New Roman"/>
          <w:b w:val="false"/>
          <w:i w:val="false"/>
          <w:color w:val="000000"/>
          <w:sz w:val="28"/>
        </w:rPr>
        <w:t>     "3"                  Орталық (ұлттық) банктер;</w:t>
      </w:r>
    </w:p>
    <w:p>
      <w:pPr>
        <w:spacing w:after="0"/>
        <w:ind w:left="0"/>
        <w:jc w:val="both"/>
      </w:pPr>
      <w:r>
        <w:rPr>
          <w:rFonts w:ascii="Times New Roman"/>
          <w:b w:val="false"/>
          <w:i w:val="false"/>
          <w:color w:val="000000"/>
          <w:sz w:val="28"/>
        </w:rPr>
        <w:t>     "4"                  Басқа депозиттiк ұйымдар;</w:t>
      </w:r>
    </w:p>
    <w:p>
      <w:pPr>
        <w:spacing w:after="0"/>
        <w:ind w:left="0"/>
        <w:jc w:val="both"/>
      </w:pPr>
      <w:r>
        <w:rPr>
          <w:rFonts w:ascii="Times New Roman"/>
          <w:b w:val="false"/>
          <w:i w:val="false"/>
          <w:color w:val="000000"/>
          <w:sz w:val="28"/>
        </w:rPr>
        <w:t>     "9"                  Yй шаруашылығы.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Басқа ұйымдарды (басқа қаржылық ұйымдарды; мемлекеттiк және мемлекеттiк емес қаржылық емес ұйымдарды; үй шаруашылығына қызмет ететiн коммерциялық емес ұйымдарды), сондай-ақ аталған ұйымдардың филиалдары мен өкiлдiктерiн, егер экономика секторын ұйымның атауы бойынша осындай анықтау мүмкiн болмаса, "7" секторының кодын белгiлей отырып, экономиканың бiр секторына - мемлекеттiк емес қаржылық емес ұйымдарға жатқызуға болады. Халықаралық ұйымдар мүше-мемлекеттер арасындағы саяси келiсiмдер негiзiнде құрылады. </w:t>
      </w:r>
      <w:r>
        <w:br/>
      </w:r>
      <w:r>
        <w:rPr>
          <w:rFonts w:ascii="Times New Roman"/>
          <w:b w:val="false"/>
          <w:i w:val="false"/>
          <w:color w:val="000000"/>
          <w:sz w:val="28"/>
        </w:rPr>
        <w:t xml:space="preserve">
      Бұндай келiсiм халықаралық шарттың мәртебесiне ие. Халықаралық ұйымдар құрудың мақсаты осы ұйымдар мүшелерiнiң ұжымдық пайдалануы үшiн рыноктық емес қызмет көрсету және/немесе қаржылық делдалдықты жүзеге асыру немесе түрлi елдердiң кредиторлары мен заемшылары арасында қаржылық ресурстарды қайта бөлу болып табылады. Халықаралық ұйымдарға белгiлi бiр артықшылықтар мен жеңiлдiктер бекiтiледi; бұндай ұйымдарға өздерi аумағында орналасқан елдердiң заңдары мен нормалары қолданылмайды. Осыған орай, осындай мекемелер, өздерi аумағында орналасқан немесе олардың қызметi қолданылатын елдi қоса есептегенде, қандай болса да елдiң резиденттерi болып саналмайды. </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Қазақстан Республикасының</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Банкi Басқармасының</w:t>
      </w:r>
    </w:p>
    <w:p>
      <w:pPr>
        <w:spacing w:after="0"/>
        <w:ind w:left="0"/>
        <w:jc w:val="both"/>
      </w:pPr>
      <w:r>
        <w:rPr>
          <w:rFonts w:ascii="Times New Roman"/>
          <w:b w:val="false"/>
          <w:i w:val="false"/>
          <w:color w:val="000000"/>
          <w:sz w:val="28"/>
        </w:rPr>
        <w:t>                                         1999 жылғы 15 қарашадағы</w:t>
      </w:r>
    </w:p>
    <w:p>
      <w:pPr>
        <w:spacing w:after="0"/>
        <w:ind w:left="0"/>
        <w:jc w:val="both"/>
      </w:pPr>
      <w:r>
        <w:rPr>
          <w:rFonts w:ascii="Times New Roman"/>
          <w:b w:val="false"/>
          <w:i w:val="false"/>
          <w:color w:val="000000"/>
          <w:sz w:val="28"/>
        </w:rPr>
        <w:t>                                         N 388 қаулысымен бекiтiлген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мемлекеттiк жiктеушiсiн - төлем</w:t>
      </w:r>
    </w:p>
    <w:p>
      <w:pPr>
        <w:spacing w:after="0"/>
        <w:ind w:left="0"/>
        <w:jc w:val="both"/>
      </w:pPr>
      <w:r>
        <w:rPr>
          <w:rFonts w:ascii="Times New Roman"/>
          <w:b w:val="false"/>
          <w:i w:val="false"/>
          <w:color w:val="000000"/>
          <w:sz w:val="28"/>
        </w:rPr>
        <w:t>                                         белгiлеудiң бiрыңғай жiктеушiсiн</w:t>
      </w:r>
    </w:p>
    <w:p>
      <w:pPr>
        <w:spacing w:after="0"/>
        <w:ind w:left="0"/>
        <w:jc w:val="both"/>
      </w:pPr>
      <w:r>
        <w:rPr>
          <w:rFonts w:ascii="Times New Roman"/>
          <w:b w:val="false"/>
          <w:i w:val="false"/>
          <w:color w:val="000000"/>
          <w:sz w:val="28"/>
        </w:rPr>
        <w:t>                                         қолдану ережесiне</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ТӨЛЕМ БЕЛГIЛЕУ КОДЫНЫҢ КЕСТЕСI </w:t>
      </w:r>
    </w:p>
    <w:bookmarkEnd w:id="11"/>
    <w:bookmarkStart w:name="z14"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ТТК !                                Атауы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0 - Зейнетақы төлемдерi және жәрдемақылар</w:t>
      </w:r>
    </w:p>
    <w:p>
      <w:pPr>
        <w:spacing w:after="0"/>
        <w:ind w:left="0"/>
        <w:jc w:val="both"/>
      </w:pPr>
      <w:r>
        <w:rPr>
          <w:rFonts w:ascii="Times New Roman"/>
          <w:b w:val="false"/>
          <w:i w:val="false"/>
          <w:color w:val="000000"/>
          <w:sz w:val="28"/>
        </w:rPr>
        <w:t xml:space="preserve">001  Зейнетақы активтерiн басқару жөнiндегi компанияның зейнетақы жарнасы </w:t>
      </w:r>
    </w:p>
    <w:p>
      <w:pPr>
        <w:spacing w:after="0"/>
        <w:ind w:left="0"/>
        <w:jc w:val="both"/>
      </w:pPr>
      <w:r>
        <w:rPr>
          <w:rFonts w:ascii="Times New Roman"/>
          <w:b w:val="false"/>
          <w:i w:val="false"/>
          <w:color w:val="000000"/>
          <w:sz w:val="28"/>
        </w:rPr>
        <w:t>     сомасынан түскен комиссиялық сыйақысы</w:t>
      </w:r>
    </w:p>
    <w:p>
      <w:pPr>
        <w:spacing w:after="0"/>
        <w:ind w:left="0"/>
        <w:jc w:val="both"/>
      </w:pPr>
      <w:r>
        <w:rPr>
          <w:rFonts w:ascii="Times New Roman"/>
          <w:b w:val="false"/>
          <w:i w:val="false"/>
          <w:color w:val="000000"/>
          <w:sz w:val="28"/>
        </w:rPr>
        <w:t xml:space="preserve">002  Зейнетақы қорының зейнетақы жарнасы сомасынан түскен комиссиялық      </w:t>
      </w:r>
    </w:p>
    <w:p>
      <w:pPr>
        <w:spacing w:after="0"/>
        <w:ind w:left="0"/>
        <w:jc w:val="both"/>
      </w:pPr>
      <w:r>
        <w:rPr>
          <w:rFonts w:ascii="Times New Roman"/>
          <w:b w:val="false"/>
          <w:i w:val="false"/>
          <w:color w:val="000000"/>
          <w:sz w:val="28"/>
        </w:rPr>
        <w:t>     сыйақысы (1 %)</w:t>
      </w:r>
    </w:p>
    <w:p>
      <w:pPr>
        <w:spacing w:after="0"/>
        <w:ind w:left="0"/>
        <w:jc w:val="both"/>
      </w:pPr>
      <w:r>
        <w:rPr>
          <w:rFonts w:ascii="Times New Roman"/>
          <w:b w:val="false"/>
          <w:i w:val="false"/>
          <w:color w:val="000000"/>
          <w:sz w:val="28"/>
        </w:rPr>
        <w:t>003  Инвестициялық есепшотқа қайтарым</w:t>
      </w:r>
    </w:p>
    <w:p>
      <w:pPr>
        <w:spacing w:after="0"/>
        <w:ind w:left="0"/>
        <w:jc w:val="both"/>
      </w:pPr>
      <w:r>
        <w:rPr>
          <w:rFonts w:ascii="Times New Roman"/>
          <w:b w:val="false"/>
          <w:i w:val="false"/>
          <w:color w:val="000000"/>
          <w:sz w:val="28"/>
        </w:rPr>
        <w:t>004  Зейнетақы төлеу есепшотына аударым</w:t>
      </w:r>
    </w:p>
    <w:p>
      <w:pPr>
        <w:spacing w:after="0"/>
        <w:ind w:left="0"/>
        <w:jc w:val="both"/>
      </w:pPr>
      <w:r>
        <w:rPr>
          <w:rFonts w:ascii="Times New Roman"/>
          <w:b w:val="false"/>
          <w:i w:val="false"/>
          <w:color w:val="000000"/>
          <w:sz w:val="28"/>
        </w:rPr>
        <w:t xml:space="preserve">005  Депозиттер бойынша зейнетақы төлеудi (салымшылармен шарт бойынша) </w:t>
      </w:r>
    </w:p>
    <w:p>
      <w:pPr>
        <w:spacing w:after="0"/>
        <w:ind w:left="0"/>
        <w:jc w:val="both"/>
      </w:pPr>
      <w:r>
        <w:rPr>
          <w:rFonts w:ascii="Times New Roman"/>
          <w:b w:val="false"/>
          <w:i w:val="false"/>
          <w:color w:val="000000"/>
          <w:sz w:val="28"/>
        </w:rPr>
        <w:t>     ұйымдастыру жөнiндегi зейнетақы қорының комиссиясы</w:t>
      </w:r>
    </w:p>
    <w:p>
      <w:pPr>
        <w:spacing w:after="0"/>
        <w:ind w:left="0"/>
        <w:jc w:val="both"/>
      </w:pPr>
      <w:r>
        <w:rPr>
          <w:rFonts w:ascii="Times New Roman"/>
          <w:b w:val="false"/>
          <w:i w:val="false"/>
          <w:color w:val="000000"/>
          <w:sz w:val="28"/>
        </w:rPr>
        <w:t xml:space="preserve">006  Зейнетақы активтерiн басқару жөнiндегi компанияның инвестициялық      </w:t>
      </w:r>
    </w:p>
    <w:p>
      <w:pPr>
        <w:spacing w:after="0"/>
        <w:ind w:left="0"/>
        <w:jc w:val="both"/>
      </w:pPr>
      <w:r>
        <w:rPr>
          <w:rFonts w:ascii="Times New Roman"/>
          <w:b w:val="false"/>
          <w:i w:val="false"/>
          <w:color w:val="000000"/>
          <w:sz w:val="28"/>
        </w:rPr>
        <w:t>     кiрiстен түскен комиссиялық сыйақысы (10 %)</w:t>
      </w:r>
    </w:p>
    <w:p>
      <w:pPr>
        <w:spacing w:after="0"/>
        <w:ind w:left="0"/>
        <w:jc w:val="both"/>
      </w:pPr>
      <w:r>
        <w:rPr>
          <w:rFonts w:ascii="Times New Roman"/>
          <w:b w:val="false"/>
          <w:i w:val="false"/>
          <w:color w:val="000000"/>
          <w:sz w:val="28"/>
        </w:rPr>
        <w:t xml:space="preserve">007  Зейнетақы қорының инвестициялық кiрiстен түскен комиссиялық сыйақысы  </w:t>
      </w:r>
    </w:p>
    <w:p>
      <w:pPr>
        <w:spacing w:after="0"/>
        <w:ind w:left="0"/>
        <w:jc w:val="both"/>
      </w:pPr>
      <w:r>
        <w:rPr>
          <w:rFonts w:ascii="Times New Roman"/>
          <w:b w:val="false"/>
          <w:i w:val="false"/>
          <w:color w:val="000000"/>
          <w:sz w:val="28"/>
        </w:rPr>
        <w:t>     (10 %)</w:t>
      </w:r>
    </w:p>
    <w:p>
      <w:pPr>
        <w:spacing w:after="0"/>
        <w:ind w:left="0"/>
        <w:jc w:val="both"/>
      </w:pPr>
      <w:r>
        <w:rPr>
          <w:rFonts w:ascii="Times New Roman"/>
          <w:b w:val="false"/>
          <w:i w:val="false"/>
          <w:color w:val="000000"/>
          <w:sz w:val="28"/>
        </w:rPr>
        <w:t>008  Зейнетақы активтерiн басқару жөнiндегi компаниясының шығынын өтеу</w:t>
      </w:r>
    </w:p>
    <w:p>
      <w:pPr>
        <w:spacing w:after="0"/>
        <w:ind w:left="0"/>
        <w:jc w:val="both"/>
      </w:pPr>
      <w:r>
        <w:rPr>
          <w:rFonts w:ascii="Times New Roman"/>
          <w:b w:val="false"/>
          <w:i w:val="false"/>
          <w:color w:val="000000"/>
          <w:sz w:val="28"/>
        </w:rPr>
        <w:t xml:space="preserve">009  Зейнетақы активтерiн басқару жөнiндегi компаниясының уақтылы          </w:t>
      </w:r>
    </w:p>
    <w:p>
      <w:pPr>
        <w:spacing w:after="0"/>
        <w:ind w:left="0"/>
        <w:jc w:val="both"/>
      </w:pPr>
      <w:r>
        <w:rPr>
          <w:rFonts w:ascii="Times New Roman"/>
          <w:b w:val="false"/>
          <w:i w:val="false"/>
          <w:color w:val="000000"/>
          <w:sz w:val="28"/>
        </w:rPr>
        <w:t>     инвестиция жасамағаны үшiн өсiмпұлы</w:t>
      </w:r>
    </w:p>
    <w:p>
      <w:pPr>
        <w:spacing w:after="0"/>
        <w:ind w:left="0"/>
        <w:jc w:val="both"/>
      </w:pPr>
      <w:r>
        <w:rPr>
          <w:rFonts w:ascii="Times New Roman"/>
          <w:b w:val="false"/>
          <w:i w:val="false"/>
          <w:color w:val="000000"/>
          <w:sz w:val="28"/>
        </w:rPr>
        <w:t>010  Мiндеттi зейнетақы жарнасы</w:t>
      </w:r>
    </w:p>
    <w:p>
      <w:pPr>
        <w:spacing w:after="0"/>
        <w:ind w:left="0"/>
        <w:jc w:val="both"/>
      </w:pPr>
      <w:r>
        <w:rPr>
          <w:rFonts w:ascii="Times New Roman"/>
          <w:b w:val="false"/>
          <w:i w:val="false"/>
          <w:color w:val="000000"/>
          <w:sz w:val="28"/>
        </w:rPr>
        <w:t>011  Жинақтаушы зейнетақы қорының төлемдерi</w:t>
      </w:r>
    </w:p>
    <w:p>
      <w:pPr>
        <w:spacing w:after="0"/>
        <w:ind w:left="0"/>
        <w:jc w:val="both"/>
      </w:pPr>
      <w:r>
        <w:rPr>
          <w:rFonts w:ascii="Times New Roman"/>
          <w:b w:val="false"/>
          <w:i w:val="false"/>
          <w:color w:val="000000"/>
          <w:sz w:val="28"/>
        </w:rPr>
        <w:t>012  Жеңiлдiкпен (жедел) берiлген зейнетақы</w:t>
      </w:r>
    </w:p>
    <w:p>
      <w:pPr>
        <w:spacing w:after="0"/>
        <w:ind w:left="0"/>
        <w:jc w:val="both"/>
      </w:pPr>
      <w:r>
        <w:rPr>
          <w:rFonts w:ascii="Times New Roman"/>
          <w:b w:val="false"/>
          <w:i w:val="false"/>
          <w:color w:val="000000"/>
          <w:sz w:val="28"/>
        </w:rPr>
        <w:t>013  Ерiктi зейнетақы жарнасы</w:t>
      </w:r>
    </w:p>
    <w:p>
      <w:pPr>
        <w:spacing w:after="0"/>
        <w:ind w:left="0"/>
        <w:jc w:val="both"/>
      </w:pPr>
      <w:r>
        <w:rPr>
          <w:rFonts w:ascii="Times New Roman"/>
          <w:b w:val="false"/>
          <w:i w:val="false"/>
          <w:color w:val="000000"/>
          <w:sz w:val="28"/>
        </w:rPr>
        <w:t xml:space="preserve">014  Жинақтаушы зейнетақы қорларының арасындағы зейнетақы жинағының </w:t>
      </w:r>
    </w:p>
    <w:p>
      <w:pPr>
        <w:spacing w:after="0"/>
        <w:ind w:left="0"/>
        <w:jc w:val="both"/>
      </w:pPr>
      <w:r>
        <w:rPr>
          <w:rFonts w:ascii="Times New Roman"/>
          <w:b w:val="false"/>
          <w:i w:val="false"/>
          <w:color w:val="000000"/>
          <w:sz w:val="28"/>
        </w:rPr>
        <w:t>     аударымы</w:t>
      </w:r>
    </w:p>
    <w:p>
      <w:pPr>
        <w:spacing w:after="0"/>
        <w:ind w:left="0"/>
        <w:jc w:val="both"/>
      </w:pPr>
      <w:r>
        <w:rPr>
          <w:rFonts w:ascii="Times New Roman"/>
          <w:b w:val="false"/>
          <w:i w:val="false"/>
          <w:color w:val="000000"/>
          <w:sz w:val="28"/>
        </w:rPr>
        <w:t>016  Банктiң зейнетақыға артық берiлген қаржыны қайтаруы</w:t>
      </w:r>
    </w:p>
    <w:p>
      <w:pPr>
        <w:spacing w:after="0"/>
        <w:ind w:left="0"/>
        <w:jc w:val="both"/>
      </w:pPr>
      <w:r>
        <w:rPr>
          <w:rFonts w:ascii="Times New Roman"/>
          <w:b w:val="false"/>
          <w:i w:val="false"/>
          <w:color w:val="000000"/>
          <w:sz w:val="28"/>
        </w:rPr>
        <w:t>017  Мемлекеттiк қызметкерлер-зейнеткерлерге бюджеттен өтеу</w:t>
      </w:r>
    </w:p>
    <w:p>
      <w:pPr>
        <w:spacing w:after="0"/>
        <w:ind w:left="0"/>
        <w:jc w:val="both"/>
      </w:pPr>
      <w:r>
        <w:rPr>
          <w:rFonts w:ascii="Times New Roman"/>
          <w:b w:val="false"/>
          <w:i w:val="false"/>
          <w:color w:val="000000"/>
          <w:sz w:val="28"/>
        </w:rPr>
        <w:t>018  Зейнетақы жарналарына есептелген инвестициялық кiрiс</w:t>
      </w:r>
    </w:p>
    <w:p>
      <w:pPr>
        <w:spacing w:after="0"/>
        <w:ind w:left="0"/>
        <w:jc w:val="both"/>
      </w:pPr>
      <w:r>
        <w:rPr>
          <w:rFonts w:ascii="Times New Roman"/>
          <w:b w:val="false"/>
          <w:i w:val="false"/>
          <w:color w:val="000000"/>
          <w:sz w:val="28"/>
        </w:rPr>
        <w:t>019  Мiндеттi зейнетақы жарнасын уақтылы аудармағаны үшiн өсiмпұл</w:t>
      </w:r>
    </w:p>
    <w:p>
      <w:pPr>
        <w:spacing w:after="0"/>
        <w:ind w:left="0"/>
        <w:jc w:val="both"/>
      </w:pPr>
      <w:r>
        <w:rPr>
          <w:rFonts w:ascii="Times New Roman"/>
          <w:b w:val="false"/>
          <w:i w:val="false"/>
          <w:color w:val="000000"/>
          <w:sz w:val="28"/>
        </w:rPr>
        <w:t>020  Зейнетақыдан ұстап қалу</w:t>
      </w:r>
    </w:p>
    <w:p>
      <w:pPr>
        <w:spacing w:after="0"/>
        <w:ind w:left="0"/>
        <w:jc w:val="both"/>
      </w:pPr>
      <w:r>
        <w:rPr>
          <w:rFonts w:ascii="Times New Roman"/>
          <w:b w:val="false"/>
          <w:i w:val="false"/>
          <w:color w:val="000000"/>
          <w:sz w:val="28"/>
        </w:rPr>
        <w:t xml:space="preserve">021  Мемлекеттiк зейнетақы төлеу орталығынан қате аударылған төлемдердi    </w:t>
      </w:r>
    </w:p>
    <w:p>
      <w:pPr>
        <w:spacing w:after="0"/>
        <w:ind w:left="0"/>
        <w:jc w:val="both"/>
      </w:pPr>
      <w:r>
        <w:rPr>
          <w:rFonts w:ascii="Times New Roman"/>
          <w:b w:val="false"/>
          <w:i w:val="false"/>
          <w:color w:val="000000"/>
          <w:sz w:val="28"/>
        </w:rPr>
        <w:t>     қайтару</w:t>
      </w:r>
    </w:p>
    <w:p>
      <w:pPr>
        <w:spacing w:after="0"/>
        <w:ind w:left="0"/>
        <w:jc w:val="both"/>
      </w:pPr>
      <w:r>
        <w:rPr>
          <w:rFonts w:ascii="Times New Roman"/>
          <w:b w:val="false"/>
          <w:i w:val="false"/>
          <w:color w:val="000000"/>
          <w:sz w:val="28"/>
        </w:rPr>
        <w:t>030  Республикалық бюджеттен түскен трансферттер</w:t>
      </w:r>
    </w:p>
    <w:p>
      <w:pPr>
        <w:spacing w:after="0"/>
        <w:ind w:left="0"/>
        <w:jc w:val="both"/>
      </w:pPr>
      <w:r>
        <w:rPr>
          <w:rFonts w:ascii="Times New Roman"/>
          <w:b w:val="false"/>
          <w:i w:val="false"/>
          <w:color w:val="000000"/>
          <w:sz w:val="28"/>
        </w:rPr>
        <w:t>031  Банктiң қате төлемдердi қайтаруы</w:t>
      </w:r>
    </w:p>
    <w:p>
      <w:pPr>
        <w:spacing w:after="0"/>
        <w:ind w:left="0"/>
        <w:jc w:val="both"/>
      </w:pPr>
      <w:r>
        <w:rPr>
          <w:rFonts w:ascii="Times New Roman"/>
          <w:b w:val="false"/>
          <w:i w:val="false"/>
          <w:color w:val="000000"/>
          <w:sz w:val="28"/>
        </w:rPr>
        <w:t>032  Жинақтаушы зейнетақы қорларының қате аударылған соманы қайтаруы</w:t>
      </w:r>
    </w:p>
    <w:p>
      <w:pPr>
        <w:spacing w:after="0"/>
        <w:ind w:left="0"/>
        <w:jc w:val="both"/>
      </w:pPr>
      <w:r>
        <w:rPr>
          <w:rFonts w:ascii="Times New Roman"/>
          <w:b w:val="false"/>
          <w:i w:val="false"/>
          <w:color w:val="000000"/>
          <w:sz w:val="28"/>
        </w:rPr>
        <w:t>033  Зейнетақылар</w:t>
      </w:r>
    </w:p>
    <w:p>
      <w:pPr>
        <w:spacing w:after="0"/>
        <w:ind w:left="0"/>
        <w:jc w:val="both"/>
      </w:pPr>
      <w:r>
        <w:rPr>
          <w:rFonts w:ascii="Times New Roman"/>
          <w:b w:val="false"/>
          <w:i w:val="false"/>
          <w:color w:val="000000"/>
          <w:sz w:val="28"/>
        </w:rPr>
        <w:t>034  Мүгедектiгi жөнiнде жәрдемақы</w:t>
      </w:r>
    </w:p>
    <w:p>
      <w:pPr>
        <w:spacing w:after="0"/>
        <w:ind w:left="0"/>
        <w:jc w:val="both"/>
      </w:pPr>
      <w:r>
        <w:rPr>
          <w:rFonts w:ascii="Times New Roman"/>
          <w:b w:val="false"/>
          <w:i w:val="false"/>
          <w:color w:val="000000"/>
          <w:sz w:val="28"/>
        </w:rPr>
        <w:t>035  Мүгедектiгi жөнiнде жәрдемақыны қайтару</w:t>
      </w:r>
    </w:p>
    <w:p>
      <w:pPr>
        <w:spacing w:after="0"/>
        <w:ind w:left="0"/>
        <w:jc w:val="both"/>
      </w:pPr>
      <w:r>
        <w:rPr>
          <w:rFonts w:ascii="Times New Roman"/>
          <w:b w:val="false"/>
          <w:i w:val="false"/>
          <w:color w:val="000000"/>
          <w:sz w:val="28"/>
        </w:rPr>
        <w:t>036  Асыраушысынан айырылған жағдайда төленетiн жәрдемақы</w:t>
      </w:r>
    </w:p>
    <w:p>
      <w:pPr>
        <w:spacing w:after="0"/>
        <w:ind w:left="0"/>
        <w:jc w:val="both"/>
      </w:pPr>
      <w:r>
        <w:rPr>
          <w:rFonts w:ascii="Times New Roman"/>
          <w:b w:val="false"/>
          <w:i w:val="false"/>
          <w:color w:val="000000"/>
          <w:sz w:val="28"/>
        </w:rPr>
        <w:t>037  Асыраушысынан айырылған жағдайда төленетiн жәрдемақыны қайтару</w:t>
      </w:r>
    </w:p>
    <w:p>
      <w:pPr>
        <w:spacing w:after="0"/>
        <w:ind w:left="0"/>
        <w:jc w:val="both"/>
      </w:pPr>
      <w:r>
        <w:rPr>
          <w:rFonts w:ascii="Times New Roman"/>
          <w:b w:val="false"/>
          <w:i w:val="false"/>
          <w:color w:val="000000"/>
          <w:sz w:val="28"/>
        </w:rPr>
        <w:t>038  Жасына байланысты жәрдемақы</w:t>
      </w:r>
    </w:p>
    <w:p>
      <w:pPr>
        <w:spacing w:after="0"/>
        <w:ind w:left="0"/>
        <w:jc w:val="both"/>
      </w:pPr>
      <w:r>
        <w:rPr>
          <w:rFonts w:ascii="Times New Roman"/>
          <w:b w:val="false"/>
          <w:i w:val="false"/>
          <w:color w:val="000000"/>
          <w:sz w:val="28"/>
        </w:rPr>
        <w:t>039  Жасына байланысты жәрдемақыны қайтару</w:t>
      </w:r>
    </w:p>
    <w:p>
      <w:pPr>
        <w:spacing w:after="0"/>
        <w:ind w:left="0"/>
        <w:jc w:val="both"/>
      </w:pPr>
      <w:r>
        <w:rPr>
          <w:rFonts w:ascii="Times New Roman"/>
          <w:b w:val="false"/>
          <w:i w:val="false"/>
          <w:color w:val="000000"/>
          <w:sz w:val="28"/>
        </w:rPr>
        <w:t xml:space="preserve">040  Зейнеткерлердi, Ұлы Отан соғысының қатысушылар мен мүгедектерiн       </w:t>
      </w:r>
    </w:p>
    <w:p>
      <w:pPr>
        <w:spacing w:after="0"/>
        <w:ind w:left="0"/>
        <w:jc w:val="both"/>
      </w:pPr>
      <w:r>
        <w:rPr>
          <w:rFonts w:ascii="Times New Roman"/>
          <w:b w:val="false"/>
          <w:i w:val="false"/>
          <w:color w:val="000000"/>
          <w:sz w:val="28"/>
        </w:rPr>
        <w:t>     жерлеуге берiлетiн жәрдемақы</w:t>
      </w:r>
    </w:p>
    <w:p>
      <w:pPr>
        <w:spacing w:after="0"/>
        <w:ind w:left="0"/>
        <w:jc w:val="both"/>
      </w:pPr>
      <w:r>
        <w:rPr>
          <w:rFonts w:ascii="Times New Roman"/>
          <w:b w:val="false"/>
          <w:i w:val="false"/>
          <w:color w:val="000000"/>
          <w:sz w:val="28"/>
        </w:rPr>
        <w:t xml:space="preserve">041  Зейнеткерлердi, Ұлы Отан соғысының қатысушылар мен мүгедектерiн       </w:t>
      </w:r>
    </w:p>
    <w:p>
      <w:pPr>
        <w:spacing w:after="0"/>
        <w:ind w:left="0"/>
        <w:jc w:val="both"/>
      </w:pPr>
      <w:r>
        <w:rPr>
          <w:rFonts w:ascii="Times New Roman"/>
          <w:b w:val="false"/>
          <w:i w:val="false"/>
          <w:color w:val="000000"/>
          <w:sz w:val="28"/>
        </w:rPr>
        <w:t>     жерлеуге берiлетiн жәрдемақыны қайтару</w:t>
      </w:r>
    </w:p>
    <w:p>
      <w:pPr>
        <w:spacing w:after="0"/>
        <w:ind w:left="0"/>
        <w:jc w:val="both"/>
      </w:pPr>
      <w:r>
        <w:rPr>
          <w:rFonts w:ascii="Times New Roman"/>
          <w:b w:val="false"/>
          <w:i w:val="false"/>
          <w:color w:val="000000"/>
          <w:sz w:val="28"/>
        </w:rPr>
        <w:t xml:space="preserve">042  Мемлекеттiк арнайы жәрдемақыны алушыларды жерлеуге берiлетiн </w:t>
      </w:r>
    </w:p>
    <w:p>
      <w:pPr>
        <w:spacing w:after="0"/>
        <w:ind w:left="0"/>
        <w:jc w:val="both"/>
      </w:pPr>
      <w:r>
        <w:rPr>
          <w:rFonts w:ascii="Times New Roman"/>
          <w:b w:val="false"/>
          <w:i w:val="false"/>
          <w:color w:val="000000"/>
          <w:sz w:val="28"/>
        </w:rPr>
        <w:t>     жәрдемақы</w:t>
      </w:r>
    </w:p>
    <w:p>
      <w:pPr>
        <w:spacing w:after="0"/>
        <w:ind w:left="0"/>
        <w:jc w:val="both"/>
      </w:pPr>
      <w:r>
        <w:rPr>
          <w:rFonts w:ascii="Times New Roman"/>
          <w:b w:val="false"/>
          <w:i w:val="false"/>
          <w:color w:val="000000"/>
          <w:sz w:val="28"/>
        </w:rPr>
        <w:t xml:space="preserve">043  Мемлекеттiк арнайы жәрдемақыны алушыларды жерлеуге берiлетiн </w:t>
      </w:r>
    </w:p>
    <w:p>
      <w:pPr>
        <w:spacing w:after="0"/>
        <w:ind w:left="0"/>
        <w:jc w:val="both"/>
      </w:pPr>
      <w:r>
        <w:rPr>
          <w:rFonts w:ascii="Times New Roman"/>
          <w:b w:val="false"/>
          <w:i w:val="false"/>
          <w:color w:val="000000"/>
          <w:sz w:val="28"/>
        </w:rPr>
        <w:t>     жәрдемақыны қайтару</w:t>
      </w:r>
    </w:p>
    <w:p>
      <w:pPr>
        <w:spacing w:after="0"/>
        <w:ind w:left="0"/>
        <w:jc w:val="both"/>
      </w:pPr>
      <w:r>
        <w:rPr>
          <w:rFonts w:ascii="Times New Roman"/>
          <w:b w:val="false"/>
          <w:i w:val="false"/>
          <w:color w:val="000000"/>
          <w:sz w:val="28"/>
        </w:rPr>
        <w:t>044  Мемлекеттiк арнайы жәрдемақы төлемдерi</w:t>
      </w:r>
    </w:p>
    <w:p>
      <w:pPr>
        <w:spacing w:after="0"/>
        <w:ind w:left="0"/>
        <w:jc w:val="both"/>
      </w:pPr>
      <w:r>
        <w:rPr>
          <w:rFonts w:ascii="Times New Roman"/>
          <w:b w:val="false"/>
          <w:i w:val="false"/>
          <w:color w:val="000000"/>
          <w:sz w:val="28"/>
        </w:rPr>
        <w:t>045  Мемлекеттiк арнайы жәрдемақы төлемдерiн қайтару</w:t>
      </w:r>
    </w:p>
    <w:p>
      <w:pPr>
        <w:spacing w:after="0"/>
        <w:ind w:left="0"/>
        <w:jc w:val="both"/>
      </w:pPr>
      <w:r>
        <w:rPr>
          <w:rFonts w:ascii="Times New Roman"/>
          <w:b w:val="false"/>
          <w:i w:val="false"/>
          <w:color w:val="000000"/>
          <w:sz w:val="28"/>
        </w:rPr>
        <w:t xml:space="preserve">050  Ұлы Отан соғысының қатысушыларына және IIБ қызметкерлерiне арнайы </w:t>
      </w:r>
    </w:p>
    <w:p>
      <w:pPr>
        <w:spacing w:after="0"/>
        <w:ind w:left="0"/>
        <w:jc w:val="both"/>
      </w:pPr>
      <w:r>
        <w:rPr>
          <w:rFonts w:ascii="Times New Roman"/>
          <w:b w:val="false"/>
          <w:i w:val="false"/>
          <w:color w:val="000000"/>
          <w:sz w:val="28"/>
        </w:rPr>
        <w:t>     жәрдемақы</w:t>
      </w:r>
    </w:p>
    <w:p>
      <w:pPr>
        <w:spacing w:after="0"/>
        <w:ind w:left="0"/>
        <w:jc w:val="both"/>
      </w:pPr>
      <w:r>
        <w:rPr>
          <w:rFonts w:ascii="Times New Roman"/>
          <w:b w:val="false"/>
          <w:i w:val="false"/>
          <w:color w:val="000000"/>
          <w:sz w:val="28"/>
        </w:rPr>
        <w:t>051  Ұлы Отан соғысының қатысушыларына</w:t>
      </w:r>
    </w:p>
    <w:p>
      <w:pPr>
        <w:spacing w:after="0"/>
        <w:ind w:left="0"/>
        <w:jc w:val="both"/>
      </w:pPr>
      <w:r>
        <w:rPr>
          <w:rFonts w:ascii="Times New Roman"/>
          <w:b w:val="false"/>
          <w:i w:val="false"/>
          <w:color w:val="000000"/>
          <w:sz w:val="28"/>
        </w:rPr>
        <w:t>052  Ұлы Отан соғысының мүгедектерiне</w:t>
      </w:r>
    </w:p>
    <w:p>
      <w:pPr>
        <w:spacing w:after="0"/>
        <w:ind w:left="0"/>
        <w:jc w:val="both"/>
      </w:pPr>
      <w:r>
        <w:rPr>
          <w:rFonts w:ascii="Times New Roman"/>
          <w:b w:val="false"/>
          <w:i w:val="false"/>
          <w:color w:val="000000"/>
          <w:sz w:val="28"/>
        </w:rPr>
        <w:t>053  Ұлы Отан соғысының қатысушыларына теңестiрiлген адамдарға</w:t>
      </w:r>
    </w:p>
    <w:p>
      <w:pPr>
        <w:spacing w:after="0"/>
        <w:ind w:left="0"/>
        <w:jc w:val="both"/>
      </w:pPr>
      <w:r>
        <w:rPr>
          <w:rFonts w:ascii="Times New Roman"/>
          <w:b w:val="false"/>
          <w:i w:val="false"/>
          <w:color w:val="000000"/>
          <w:sz w:val="28"/>
        </w:rPr>
        <w:t>054  Ұлы Отан соғысының мүгедектерiне теңестiрiлген адамдарға</w:t>
      </w:r>
    </w:p>
    <w:p>
      <w:pPr>
        <w:spacing w:after="0"/>
        <w:ind w:left="0"/>
        <w:jc w:val="both"/>
      </w:pPr>
      <w:r>
        <w:rPr>
          <w:rFonts w:ascii="Times New Roman"/>
          <w:b w:val="false"/>
          <w:i w:val="false"/>
          <w:color w:val="000000"/>
          <w:sz w:val="28"/>
        </w:rPr>
        <w:t>055  Ұлы Отан соғысында қайтыс болған әскерлердiң жесiрлерiне</w:t>
      </w:r>
    </w:p>
    <w:p>
      <w:pPr>
        <w:spacing w:after="0"/>
        <w:ind w:left="0"/>
        <w:jc w:val="both"/>
      </w:pPr>
      <w:r>
        <w:rPr>
          <w:rFonts w:ascii="Times New Roman"/>
          <w:b w:val="false"/>
          <w:i w:val="false"/>
          <w:color w:val="000000"/>
          <w:sz w:val="28"/>
        </w:rPr>
        <w:t>056  Қайтыс болған әскери қызметшiлер мен IIБ қызметкерлерiнiң отбасыларына</w:t>
      </w:r>
    </w:p>
    <w:p>
      <w:pPr>
        <w:spacing w:after="0"/>
        <w:ind w:left="0"/>
        <w:jc w:val="both"/>
      </w:pPr>
      <w:r>
        <w:rPr>
          <w:rFonts w:ascii="Times New Roman"/>
          <w:b w:val="false"/>
          <w:i w:val="false"/>
          <w:color w:val="000000"/>
          <w:sz w:val="28"/>
        </w:rPr>
        <w:t>057  Қайтыс болған соғыс мүгедектерiнiң әйелдерiне (ерлерiне)</w:t>
      </w:r>
    </w:p>
    <w:p>
      <w:pPr>
        <w:spacing w:after="0"/>
        <w:ind w:left="0"/>
        <w:jc w:val="both"/>
      </w:pPr>
      <w:r>
        <w:rPr>
          <w:rFonts w:ascii="Times New Roman"/>
          <w:b w:val="false"/>
          <w:i w:val="false"/>
          <w:color w:val="000000"/>
          <w:sz w:val="28"/>
        </w:rPr>
        <w:t>058  Ұлы Отан соғысы жылдарындағы қайсарлық еңбегi мен мiнсiз қызметi үшiн</w:t>
      </w:r>
    </w:p>
    <w:p>
      <w:pPr>
        <w:spacing w:after="0"/>
        <w:ind w:left="0"/>
        <w:jc w:val="both"/>
      </w:pPr>
      <w:r>
        <w:rPr>
          <w:rFonts w:ascii="Times New Roman"/>
          <w:b w:val="false"/>
          <w:i w:val="false"/>
          <w:color w:val="000000"/>
          <w:sz w:val="28"/>
        </w:rPr>
        <w:t>     ордендермен және медальдермен марапаттаған адамдарға</w:t>
      </w:r>
    </w:p>
    <w:p>
      <w:pPr>
        <w:spacing w:after="0"/>
        <w:ind w:left="0"/>
        <w:jc w:val="both"/>
      </w:pPr>
      <w:r>
        <w:rPr>
          <w:rFonts w:ascii="Times New Roman"/>
          <w:b w:val="false"/>
          <w:i w:val="false"/>
          <w:color w:val="000000"/>
          <w:sz w:val="28"/>
        </w:rPr>
        <w:t>059  Басқалары</w:t>
      </w:r>
    </w:p>
    <w:p>
      <w:pPr>
        <w:spacing w:after="0"/>
        <w:ind w:left="0"/>
        <w:jc w:val="both"/>
      </w:pPr>
      <w:r>
        <w:rPr>
          <w:rFonts w:ascii="Times New Roman"/>
          <w:b w:val="false"/>
          <w:i w:val="false"/>
          <w:color w:val="000000"/>
          <w:sz w:val="28"/>
        </w:rPr>
        <w:t>060  Ұлы Отан соғысының қатысушыларына және IIБ қызметкерлерiне арнайы</w:t>
      </w:r>
    </w:p>
    <w:p>
      <w:pPr>
        <w:spacing w:after="0"/>
        <w:ind w:left="0"/>
        <w:jc w:val="both"/>
      </w:pPr>
      <w:r>
        <w:rPr>
          <w:rFonts w:ascii="Times New Roman"/>
          <w:b w:val="false"/>
          <w:i w:val="false"/>
          <w:color w:val="000000"/>
          <w:sz w:val="28"/>
        </w:rPr>
        <w:t>     мемлекеттiк жәрдемақыны қайтару</w:t>
      </w:r>
    </w:p>
    <w:p>
      <w:pPr>
        <w:spacing w:after="0"/>
        <w:ind w:left="0"/>
        <w:jc w:val="both"/>
      </w:pPr>
      <w:r>
        <w:rPr>
          <w:rFonts w:ascii="Times New Roman"/>
          <w:b w:val="false"/>
          <w:i w:val="false"/>
          <w:color w:val="000000"/>
          <w:sz w:val="28"/>
        </w:rPr>
        <w:t>061  Ұлы Отан соғысының қатысушылары бойынша</w:t>
      </w:r>
    </w:p>
    <w:p>
      <w:pPr>
        <w:spacing w:after="0"/>
        <w:ind w:left="0"/>
        <w:jc w:val="both"/>
      </w:pPr>
      <w:r>
        <w:rPr>
          <w:rFonts w:ascii="Times New Roman"/>
          <w:b w:val="false"/>
          <w:i w:val="false"/>
          <w:color w:val="000000"/>
          <w:sz w:val="28"/>
        </w:rPr>
        <w:t>062  Ұлы Отан соғысының мүгедектерi бойынша</w:t>
      </w:r>
    </w:p>
    <w:p>
      <w:pPr>
        <w:spacing w:after="0"/>
        <w:ind w:left="0"/>
        <w:jc w:val="both"/>
      </w:pPr>
      <w:r>
        <w:rPr>
          <w:rFonts w:ascii="Times New Roman"/>
          <w:b w:val="false"/>
          <w:i w:val="false"/>
          <w:color w:val="000000"/>
          <w:sz w:val="28"/>
        </w:rPr>
        <w:t>063  Ұлы Отан соғысының қатысушыларына теңестiрiлген адамдар бойынша</w:t>
      </w:r>
    </w:p>
    <w:p>
      <w:pPr>
        <w:spacing w:after="0"/>
        <w:ind w:left="0"/>
        <w:jc w:val="both"/>
      </w:pPr>
      <w:r>
        <w:rPr>
          <w:rFonts w:ascii="Times New Roman"/>
          <w:b w:val="false"/>
          <w:i w:val="false"/>
          <w:color w:val="000000"/>
          <w:sz w:val="28"/>
        </w:rPr>
        <w:t>064  Ұлы Отан соғысының мүгедектерiне теңестiрiлген адамдар бойынша</w:t>
      </w:r>
    </w:p>
    <w:p>
      <w:pPr>
        <w:spacing w:after="0"/>
        <w:ind w:left="0"/>
        <w:jc w:val="both"/>
      </w:pPr>
      <w:r>
        <w:rPr>
          <w:rFonts w:ascii="Times New Roman"/>
          <w:b w:val="false"/>
          <w:i w:val="false"/>
          <w:color w:val="000000"/>
          <w:sz w:val="28"/>
        </w:rPr>
        <w:t>065  Ұлы Отан соғысында қайтыс болған әскерлердiң жесiрлерi бойынша</w:t>
      </w:r>
    </w:p>
    <w:p>
      <w:pPr>
        <w:spacing w:after="0"/>
        <w:ind w:left="0"/>
        <w:jc w:val="both"/>
      </w:pPr>
      <w:r>
        <w:rPr>
          <w:rFonts w:ascii="Times New Roman"/>
          <w:b w:val="false"/>
          <w:i w:val="false"/>
          <w:color w:val="000000"/>
          <w:sz w:val="28"/>
        </w:rPr>
        <w:t>066  Қайтыс болған әскери қызметшiлер мен ІІБ қызметкерлерiнiң отбасылары</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067  Қайтыс болған соғыс мүгедектерiнiң әйелдерi (ерлерi) бойынша</w:t>
      </w:r>
    </w:p>
    <w:p>
      <w:pPr>
        <w:spacing w:after="0"/>
        <w:ind w:left="0"/>
        <w:jc w:val="both"/>
      </w:pPr>
      <w:r>
        <w:rPr>
          <w:rFonts w:ascii="Times New Roman"/>
          <w:b w:val="false"/>
          <w:i w:val="false"/>
          <w:color w:val="000000"/>
          <w:sz w:val="28"/>
        </w:rPr>
        <w:t>068  Ұлы Отан соғысы жылдарындағы қайсарлық еңбегi мен мiнсiз қызметi үшiн</w:t>
      </w:r>
    </w:p>
    <w:p>
      <w:pPr>
        <w:spacing w:after="0"/>
        <w:ind w:left="0"/>
        <w:jc w:val="both"/>
      </w:pPr>
      <w:r>
        <w:rPr>
          <w:rFonts w:ascii="Times New Roman"/>
          <w:b w:val="false"/>
          <w:i w:val="false"/>
          <w:color w:val="000000"/>
          <w:sz w:val="28"/>
        </w:rPr>
        <w:t>     ордендермен және медальдермен марапаттаған адамдар бойынша</w:t>
      </w:r>
    </w:p>
    <w:p>
      <w:pPr>
        <w:spacing w:after="0"/>
        <w:ind w:left="0"/>
        <w:jc w:val="both"/>
      </w:pPr>
      <w:r>
        <w:rPr>
          <w:rFonts w:ascii="Times New Roman"/>
          <w:b w:val="false"/>
          <w:i w:val="false"/>
          <w:color w:val="000000"/>
          <w:sz w:val="28"/>
        </w:rPr>
        <w:t>069  Басқалары</w:t>
      </w:r>
    </w:p>
    <w:p>
      <w:pPr>
        <w:spacing w:after="0"/>
        <w:ind w:left="0"/>
        <w:jc w:val="both"/>
      </w:pPr>
      <w:r>
        <w:rPr>
          <w:rFonts w:ascii="Times New Roman"/>
          <w:b w:val="false"/>
          <w:i w:val="false"/>
          <w:color w:val="000000"/>
          <w:sz w:val="28"/>
        </w:rPr>
        <w:t>070  Басқа санаттағы азаматтарға берiлетiн арнайы мемлекеттiк жәрдемақы</w:t>
      </w:r>
    </w:p>
    <w:p>
      <w:pPr>
        <w:spacing w:after="0"/>
        <w:ind w:left="0"/>
        <w:jc w:val="both"/>
      </w:pPr>
      <w:r>
        <w:rPr>
          <w:rFonts w:ascii="Times New Roman"/>
          <w:b w:val="false"/>
          <w:i w:val="false"/>
          <w:color w:val="000000"/>
          <w:sz w:val="28"/>
        </w:rPr>
        <w:t>071  1 және 2 топтағы мүгедектерге</w:t>
      </w:r>
    </w:p>
    <w:p>
      <w:pPr>
        <w:spacing w:after="0"/>
        <w:ind w:left="0"/>
        <w:jc w:val="both"/>
      </w:pPr>
      <w:r>
        <w:rPr>
          <w:rFonts w:ascii="Times New Roman"/>
          <w:b w:val="false"/>
          <w:i w:val="false"/>
          <w:color w:val="000000"/>
          <w:sz w:val="28"/>
        </w:rPr>
        <w:t>072  3 топтағы мүгедектерге</w:t>
      </w:r>
    </w:p>
    <w:p>
      <w:pPr>
        <w:spacing w:after="0"/>
        <w:ind w:left="0"/>
        <w:jc w:val="both"/>
      </w:pPr>
      <w:r>
        <w:rPr>
          <w:rFonts w:ascii="Times New Roman"/>
          <w:b w:val="false"/>
          <w:i w:val="false"/>
          <w:color w:val="000000"/>
          <w:sz w:val="28"/>
        </w:rPr>
        <w:t>073  16 жасқа дейiнгi мүгедек балаларға</w:t>
      </w:r>
    </w:p>
    <w:p>
      <w:pPr>
        <w:spacing w:after="0"/>
        <w:ind w:left="0"/>
        <w:jc w:val="both"/>
      </w:pPr>
      <w:r>
        <w:rPr>
          <w:rFonts w:ascii="Times New Roman"/>
          <w:b w:val="false"/>
          <w:i w:val="false"/>
          <w:color w:val="000000"/>
          <w:sz w:val="28"/>
        </w:rPr>
        <w:t>074  Көп балалы аналарға</w:t>
      </w:r>
    </w:p>
    <w:p>
      <w:pPr>
        <w:spacing w:after="0"/>
        <w:ind w:left="0"/>
        <w:jc w:val="both"/>
      </w:pPr>
      <w:r>
        <w:rPr>
          <w:rFonts w:ascii="Times New Roman"/>
          <w:b w:val="false"/>
          <w:i w:val="false"/>
          <w:color w:val="000000"/>
          <w:sz w:val="28"/>
        </w:rPr>
        <w:t>075  Ақталған азаматтарға</w:t>
      </w:r>
    </w:p>
    <w:p>
      <w:pPr>
        <w:spacing w:after="0"/>
        <w:ind w:left="0"/>
        <w:jc w:val="both"/>
      </w:pPr>
      <w:r>
        <w:rPr>
          <w:rFonts w:ascii="Times New Roman"/>
          <w:b w:val="false"/>
          <w:i w:val="false"/>
          <w:color w:val="000000"/>
          <w:sz w:val="28"/>
        </w:rPr>
        <w:t>076  Ерекше қызметi үшiн зейнетақы алатын адамдарға</w:t>
      </w:r>
    </w:p>
    <w:p>
      <w:pPr>
        <w:spacing w:after="0"/>
        <w:ind w:left="0"/>
        <w:jc w:val="both"/>
      </w:pPr>
      <w:r>
        <w:rPr>
          <w:rFonts w:ascii="Times New Roman"/>
          <w:b w:val="false"/>
          <w:i w:val="false"/>
          <w:color w:val="000000"/>
          <w:sz w:val="28"/>
        </w:rPr>
        <w:t>077  Басқалары</w:t>
      </w:r>
    </w:p>
    <w:p>
      <w:pPr>
        <w:spacing w:after="0"/>
        <w:ind w:left="0"/>
        <w:jc w:val="both"/>
      </w:pPr>
      <w:r>
        <w:rPr>
          <w:rFonts w:ascii="Times New Roman"/>
          <w:b w:val="false"/>
          <w:i w:val="false"/>
          <w:color w:val="000000"/>
          <w:sz w:val="28"/>
        </w:rPr>
        <w:t>080  Басқа санаттағы азаматтарға арнайы мемлекеттiк жәрдемақыны қайтару</w:t>
      </w:r>
    </w:p>
    <w:p>
      <w:pPr>
        <w:spacing w:after="0"/>
        <w:ind w:left="0"/>
        <w:jc w:val="both"/>
      </w:pPr>
      <w:r>
        <w:rPr>
          <w:rFonts w:ascii="Times New Roman"/>
          <w:b w:val="false"/>
          <w:i w:val="false"/>
          <w:color w:val="000000"/>
          <w:sz w:val="28"/>
        </w:rPr>
        <w:t>081  1 және 2 топтағы мүгедектерге</w:t>
      </w:r>
    </w:p>
    <w:p>
      <w:pPr>
        <w:spacing w:after="0"/>
        <w:ind w:left="0"/>
        <w:jc w:val="both"/>
      </w:pPr>
      <w:r>
        <w:rPr>
          <w:rFonts w:ascii="Times New Roman"/>
          <w:b w:val="false"/>
          <w:i w:val="false"/>
          <w:color w:val="000000"/>
          <w:sz w:val="28"/>
        </w:rPr>
        <w:t>082  3 топтағы мүгедектерге</w:t>
      </w:r>
    </w:p>
    <w:p>
      <w:pPr>
        <w:spacing w:after="0"/>
        <w:ind w:left="0"/>
        <w:jc w:val="both"/>
      </w:pPr>
      <w:r>
        <w:rPr>
          <w:rFonts w:ascii="Times New Roman"/>
          <w:b w:val="false"/>
          <w:i w:val="false"/>
          <w:color w:val="000000"/>
          <w:sz w:val="28"/>
        </w:rPr>
        <w:t>083  16 жасқа дейiнгi мүгедек балаларға</w:t>
      </w:r>
    </w:p>
    <w:p>
      <w:pPr>
        <w:spacing w:after="0"/>
        <w:ind w:left="0"/>
        <w:jc w:val="both"/>
      </w:pPr>
      <w:r>
        <w:rPr>
          <w:rFonts w:ascii="Times New Roman"/>
          <w:b w:val="false"/>
          <w:i w:val="false"/>
          <w:color w:val="000000"/>
          <w:sz w:val="28"/>
        </w:rPr>
        <w:t>084  Көп балалы аналарға</w:t>
      </w:r>
    </w:p>
    <w:p>
      <w:pPr>
        <w:spacing w:after="0"/>
        <w:ind w:left="0"/>
        <w:jc w:val="both"/>
      </w:pPr>
      <w:r>
        <w:rPr>
          <w:rFonts w:ascii="Times New Roman"/>
          <w:b w:val="false"/>
          <w:i w:val="false"/>
          <w:color w:val="000000"/>
          <w:sz w:val="28"/>
        </w:rPr>
        <w:t>085  Ақталған азаматтарға</w:t>
      </w:r>
    </w:p>
    <w:p>
      <w:pPr>
        <w:spacing w:after="0"/>
        <w:ind w:left="0"/>
        <w:jc w:val="both"/>
      </w:pPr>
      <w:r>
        <w:rPr>
          <w:rFonts w:ascii="Times New Roman"/>
          <w:b w:val="false"/>
          <w:i w:val="false"/>
          <w:color w:val="000000"/>
          <w:sz w:val="28"/>
        </w:rPr>
        <w:t>086  Ерекше қызметi үшiн зейнетақы алатын адамдарға</w:t>
      </w:r>
    </w:p>
    <w:p>
      <w:pPr>
        <w:spacing w:after="0"/>
        <w:ind w:left="0"/>
        <w:jc w:val="both"/>
      </w:pPr>
      <w:r>
        <w:rPr>
          <w:rFonts w:ascii="Times New Roman"/>
          <w:b w:val="false"/>
          <w:i w:val="false"/>
          <w:color w:val="000000"/>
          <w:sz w:val="28"/>
        </w:rPr>
        <w:t>087  Басқалары</w:t>
      </w:r>
    </w:p>
    <w:p>
      <w:pPr>
        <w:spacing w:after="0"/>
        <w:ind w:left="0"/>
        <w:jc w:val="both"/>
      </w:pPr>
      <w:r>
        <w:rPr>
          <w:rFonts w:ascii="Times New Roman"/>
          <w:b w:val="false"/>
          <w:i w:val="false"/>
          <w:color w:val="000000"/>
          <w:sz w:val="28"/>
        </w:rPr>
        <w:t>088  Мемлекеттiк жинақтаушы зейнетақы қорының зейнетақы жинағы бойынша</w:t>
      </w:r>
    </w:p>
    <w:p>
      <w:pPr>
        <w:spacing w:after="0"/>
        <w:ind w:left="0"/>
        <w:jc w:val="both"/>
      </w:pPr>
      <w:r>
        <w:rPr>
          <w:rFonts w:ascii="Times New Roman"/>
          <w:b w:val="false"/>
          <w:i w:val="false"/>
          <w:color w:val="000000"/>
          <w:sz w:val="28"/>
        </w:rPr>
        <w:t>     кредиторлық қарыздарын өтеу</w:t>
      </w:r>
    </w:p>
    <w:p>
      <w:pPr>
        <w:spacing w:after="0"/>
        <w:ind w:left="0"/>
        <w:jc w:val="both"/>
      </w:pPr>
      <w:r>
        <w:rPr>
          <w:rFonts w:ascii="Times New Roman"/>
          <w:b w:val="false"/>
          <w:i w:val="false"/>
          <w:color w:val="000000"/>
          <w:sz w:val="28"/>
        </w:rPr>
        <w:t>090  Басқа төлемдер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 Ерекше аударымдар</w:t>
      </w:r>
    </w:p>
    <w:p>
      <w:pPr>
        <w:spacing w:after="0"/>
        <w:ind w:left="0"/>
        <w:jc w:val="both"/>
      </w:pPr>
      <w:r>
        <w:rPr>
          <w:rFonts w:ascii="Times New Roman"/>
          <w:b w:val="false"/>
          <w:i w:val="false"/>
          <w:color w:val="000000"/>
          <w:sz w:val="28"/>
        </w:rPr>
        <w:t>110  Өтеусiз аударымдар</w:t>
      </w:r>
    </w:p>
    <w:p>
      <w:pPr>
        <w:spacing w:after="0"/>
        <w:ind w:left="0"/>
        <w:jc w:val="both"/>
      </w:pPr>
      <w:r>
        <w:rPr>
          <w:rFonts w:ascii="Times New Roman"/>
          <w:b w:val="false"/>
          <w:i w:val="false"/>
          <w:color w:val="000000"/>
          <w:sz w:val="28"/>
        </w:rPr>
        <w:t>111  Емделуге арналған аударым</w:t>
      </w:r>
    </w:p>
    <w:p>
      <w:pPr>
        <w:spacing w:after="0"/>
        <w:ind w:left="0"/>
        <w:jc w:val="both"/>
      </w:pPr>
      <w:r>
        <w:rPr>
          <w:rFonts w:ascii="Times New Roman"/>
          <w:b w:val="false"/>
          <w:i w:val="false"/>
          <w:color w:val="000000"/>
          <w:sz w:val="28"/>
        </w:rPr>
        <w:t>112  Оқытуға арналған аударым</w:t>
      </w:r>
    </w:p>
    <w:p>
      <w:pPr>
        <w:spacing w:after="0"/>
        <w:ind w:left="0"/>
        <w:jc w:val="both"/>
      </w:pPr>
      <w:r>
        <w:rPr>
          <w:rFonts w:ascii="Times New Roman"/>
          <w:b w:val="false"/>
          <w:i w:val="false"/>
          <w:color w:val="000000"/>
          <w:sz w:val="28"/>
        </w:rPr>
        <w:t>119  Басқалары</w:t>
      </w:r>
    </w:p>
    <w:p>
      <w:pPr>
        <w:spacing w:after="0"/>
        <w:ind w:left="0"/>
        <w:jc w:val="both"/>
      </w:pPr>
      <w:r>
        <w:rPr>
          <w:rFonts w:ascii="Times New Roman"/>
          <w:b w:val="false"/>
          <w:i w:val="false"/>
          <w:color w:val="000000"/>
          <w:sz w:val="28"/>
        </w:rPr>
        <w:t>120  Мүшелiк жарнамалар</w:t>
      </w:r>
    </w:p>
    <w:p>
      <w:pPr>
        <w:spacing w:after="0"/>
        <w:ind w:left="0"/>
        <w:jc w:val="both"/>
      </w:pPr>
      <w:r>
        <w:rPr>
          <w:rFonts w:ascii="Times New Roman"/>
          <w:b w:val="false"/>
          <w:i w:val="false"/>
          <w:color w:val="000000"/>
          <w:sz w:val="28"/>
        </w:rPr>
        <w:t>130  Филиалдар мен өкiлдiктердi қаржыландыру</w:t>
      </w:r>
    </w:p>
    <w:p>
      <w:pPr>
        <w:spacing w:after="0"/>
        <w:ind w:left="0"/>
        <w:jc w:val="both"/>
      </w:pPr>
      <w:r>
        <w:rPr>
          <w:rFonts w:ascii="Times New Roman"/>
          <w:b w:val="false"/>
          <w:i w:val="false"/>
          <w:color w:val="000000"/>
          <w:sz w:val="28"/>
        </w:rPr>
        <w:t>140  Филиалдар мен өкiлдiктердiң қаржыны қайтаруы</w:t>
      </w:r>
    </w:p>
    <w:p>
      <w:pPr>
        <w:spacing w:after="0"/>
        <w:ind w:left="0"/>
        <w:jc w:val="both"/>
      </w:pPr>
      <w:r>
        <w:rPr>
          <w:rFonts w:ascii="Times New Roman"/>
          <w:b w:val="false"/>
          <w:i w:val="false"/>
          <w:color w:val="000000"/>
          <w:sz w:val="28"/>
        </w:rPr>
        <w:t>150  Банктердiң корреспонденттiк есепшоттары бойынша транзиттiк аударымдар</w:t>
      </w:r>
    </w:p>
    <w:p>
      <w:pPr>
        <w:spacing w:after="0"/>
        <w:ind w:left="0"/>
        <w:jc w:val="both"/>
      </w:pPr>
      <w:r>
        <w:rPr>
          <w:rFonts w:ascii="Times New Roman"/>
          <w:b w:val="false"/>
          <w:i w:val="false"/>
          <w:color w:val="000000"/>
          <w:sz w:val="28"/>
        </w:rPr>
        <w:t>160  Нетто-айқындамалары бойынша есеп айырысулар</w:t>
      </w:r>
    </w:p>
    <w:p>
      <w:pPr>
        <w:spacing w:after="0"/>
        <w:ind w:left="0"/>
        <w:jc w:val="both"/>
      </w:pPr>
      <w:r>
        <w:rPr>
          <w:rFonts w:ascii="Times New Roman"/>
          <w:b w:val="false"/>
          <w:i w:val="false"/>
          <w:color w:val="000000"/>
          <w:sz w:val="28"/>
        </w:rPr>
        <w:t>170  Кепiлдiк жарна</w:t>
      </w:r>
    </w:p>
    <w:p>
      <w:pPr>
        <w:spacing w:after="0"/>
        <w:ind w:left="0"/>
        <w:jc w:val="both"/>
      </w:pPr>
      <w:r>
        <w:rPr>
          <w:rFonts w:ascii="Times New Roman"/>
          <w:b w:val="false"/>
          <w:i w:val="false"/>
          <w:color w:val="000000"/>
          <w:sz w:val="28"/>
        </w:rPr>
        <w:t>180  Кепiлдiк жарнаны қайтару</w:t>
      </w:r>
    </w:p>
    <w:p>
      <w:pPr>
        <w:spacing w:after="0"/>
        <w:ind w:left="0"/>
        <w:jc w:val="both"/>
      </w:pPr>
      <w:r>
        <w:rPr>
          <w:rFonts w:ascii="Times New Roman"/>
          <w:b w:val="false"/>
          <w:i w:val="false"/>
          <w:color w:val="000000"/>
          <w:sz w:val="28"/>
        </w:rPr>
        <w:t>190  Басқа да аударымдар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 Шетел валютасымен және қымбат металдармен жүргiзiлетiн операциялар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210  Сатып алу</w:t>
      </w:r>
    </w:p>
    <w:p>
      <w:pPr>
        <w:spacing w:after="0"/>
        <w:ind w:left="0"/>
        <w:jc w:val="both"/>
      </w:pPr>
      <w:r>
        <w:rPr>
          <w:rFonts w:ascii="Times New Roman"/>
          <w:b w:val="false"/>
          <w:i w:val="false"/>
          <w:color w:val="000000"/>
          <w:sz w:val="28"/>
        </w:rPr>
        <w:t>211  Шетел валютасын теңгеге</w:t>
      </w:r>
    </w:p>
    <w:p>
      <w:pPr>
        <w:spacing w:after="0"/>
        <w:ind w:left="0"/>
        <w:jc w:val="both"/>
      </w:pPr>
      <w:r>
        <w:rPr>
          <w:rFonts w:ascii="Times New Roman"/>
          <w:b w:val="false"/>
          <w:i w:val="false"/>
          <w:color w:val="000000"/>
          <w:sz w:val="28"/>
        </w:rPr>
        <w:t>212  Монетарлық алтынды</w:t>
      </w:r>
    </w:p>
    <w:p>
      <w:pPr>
        <w:spacing w:after="0"/>
        <w:ind w:left="0"/>
        <w:jc w:val="both"/>
      </w:pPr>
      <w:r>
        <w:rPr>
          <w:rFonts w:ascii="Times New Roman"/>
          <w:b w:val="false"/>
          <w:i w:val="false"/>
          <w:color w:val="000000"/>
          <w:sz w:val="28"/>
        </w:rPr>
        <w:t>219  Басқа да қымбат металдарды</w:t>
      </w:r>
    </w:p>
    <w:p>
      <w:pPr>
        <w:spacing w:after="0"/>
        <w:ind w:left="0"/>
        <w:jc w:val="both"/>
      </w:pPr>
      <w:r>
        <w:rPr>
          <w:rFonts w:ascii="Times New Roman"/>
          <w:b w:val="false"/>
          <w:i w:val="false"/>
          <w:color w:val="000000"/>
          <w:sz w:val="28"/>
        </w:rPr>
        <w:t>220  Сату</w:t>
      </w:r>
    </w:p>
    <w:p>
      <w:pPr>
        <w:spacing w:after="0"/>
        <w:ind w:left="0"/>
        <w:jc w:val="both"/>
      </w:pPr>
      <w:r>
        <w:rPr>
          <w:rFonts w:ascii="Times New Roman"/>
          <w:b w:val="false"/>
          <w:i w:val="false"/>
          <w:color w:val="000000"/>
          <w:sz w:val="28"/>
        </w:rPr>
        <w:t>221  Шетел валютасын теңгеге</w:t>
      </w:r>
    </w:p>
    <w:p>
      <w:pPr>
        <w:spacing w:after="0"/>
        <w:ind w:left="0"/>
        <w:jc w:val="both"/>
      </w:pPr>
      <w:r>
        <w:rPr>
          <w:rFonts w:ascii="Times New Roman"/>
          <w:b w:val="false"/>
          <w:i w:val="false"/>
          <w:color w:val="000000"/>
          <w:sz w:val="28"/>
        </w:rPr>
        <w:t>222  Монетарлық алтынды</w:t>
      </w:r>
    </w:p>
    <w:p>
      <w:pPr>
        <w:spacing w:after="0"/>
        <w:ind w:left="0"/>
        <w:jc w:val="both"/>
      </w:pPr>
      <w:r>
        <w:rPr>
          <w:rFonts w:ascii="Times New Roman"/>
          <w:b w:val="false"/>
          <w:i w:val="false"/>
          <w:color w:val="000000"/>
          <w:sz w:val="28"/>
        </w:rPr>
        <w:t>229  Басқа да қымбат металдарды</w:t>
      </w:r>
    </w:p>
    <w:p>
      <w:pPr>
        <w:spacing w:after="0"/>
        <w:ind w:left="0"/>
        <w:jc w:val="both"/>
      </w:pPr>
      <w:r>
        <w:rPr>
          <w:rFonts w:ascii="Times New Roman"/>
          <w:b w:val="false"/>
          <w:i w:val="false"/>
          <w:color w:val="000000"/>
          <w:sz w:val="28"/>
        </w:rPr>
        <w:t>230  Шетел валютасын айырбастау</w:t>
      </w:r>
    </w:p>
    <w:p>
      <w:pPr>
        <w:spacing w:after="0"/>
        <w:ind w:left="0"/>
        <w:jc w:val="both"/>
      </w:pPr>
      <w:r>
        <w:rPr>
          <w:rFonts w:ascii="Times New Roman"/>
          <w:b w:val="false"/>
          <w:i w:val="false"/>
          <w:color w:val="000000"/>
          <w:sz w:val="28"/>
        </w:rPr>
        <w:t>290  Басқа да төлемдер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 Депозиттер</w:t>
      </w:r>
    </w:p>
    <w:p>
      <w:pPr>
        <w:spacing w:after="0"/>
        <w:ind w:left="0"/>
        <w:jc w:val="both"/>
      </w:pPr>
      <w:r>
        <w:rPr>
          <w:rFonts w:ascii="Times New Roman"/>
          <w:b w:val="false"/>
          <w:i w:val="false"/>
          <w:color w:val="000000"/>
          <w:sz w:val="28"/>
        </w:rPr>
        <w:t>310  Депозиттердi орналастыру</w:t>
      </w:r>
    </w:p>
    <w:p>
      <w:pPr>
        <w:spacing w:after="0"/>
        <w:ind w:left="0"/>
        <w:jc w:val="both"/>
      </w:pPr>
      <w:r>
        <w:rPr>
          <w:rFonts w:ascii="Times New Roman"/>
          <w:b w:val="false"/>
          <w:i w:val="false"/>
          <w:color w:val="000000"/>
          <w:sz w:val="28"/>
        </w:rPr>
        <w:t>311  Талап етiлгенге дейiн</w:t>
      </w:r>
    </w:p>
    <w:p>
      <w:pPr>
        <w:spacing w:after="0"/>
        <w:ind w:left="0"/>
        <w:jc w:val="both"/>
      </w:pPr>
      <w:r>
        <w:rPr>
          <w:rFonts w:ascii="Times New Roman"/>
          <w:b w:val="false"/>
          <w:i w:val="false"/>
          <w:color w:val="000000"/>
          <w:sz w:val="28"/>
        </w:rPr>
        <w:t>312  Қысқа мерзiмдiк (1 жылдан астам емес)</w:t>
      </w:r>
    </w:p>
    <w:p>
      <w:pPr>
        <w:spacing w:after="0"/>
        <w:ind w:left="0"/>
        <w:jc w:val="both"/>
      </w:pPr>
      <w:r>
        <w:rPr>
          <w:rFonts w:ascii="Times New Roman"/>
          <w:b w:val="false"/>
          <w:i w:val="false"/>
          <w:color w:val="000000"/>
          <w:sz w:val="28"/>
        </w:rPr>
        <w:t>313  Орташа мерзiмдiк (1 жылдан астам және 3 жылдан астам емес)</w:t>
      </w:r>
    </w:p>
    <w:p>
      <w:pPr>
        <w:spacing w:after="0"/>
        <w:ind w:left="0"/>
        <w:jc w:val="both"/>
      </w:pPr>
      <w:r>
        <w:rPr>
          <w:rFonts w:ascii="Times New Roman"/>
          <w:b w:val="false"/>
          <w:i w:val="false"/>
          <w:color w:val="000000"/>
          <w:sz w:val="28"/>
        </w:rPr>
        <w:t>314  Ұзақ мерзiмдiк (3 жылдан астам)</w:t>
      </w:r>
    </w:p>
    <w:p>
      <w:pPr>
        <w:spacing w:after="0"/>
        <w:ind w:left="0"/>
        <w:jc w:val="both"/>
      </w:pPr>
      <w:r>
        <w:rPr>
          <w:rFonts w:ascii="Times New Roman"/>
          <w:b w:val="false"/>
          <w:i w:val="false"/>
          <w:color w:val="000000"/>
          <w:sz w:val="28"/>
        </w:rPr>
        <w:t>319  Басқа да депозиттер</w:t>
      </w:r>
    </w:p>
    <w:p>
      <w:pPr>
        <w:spacing w:after="0"/>
        <w:ind w:left="0"/>
        <w:jc w:val="both"/>
      </w:pPr>
      <w:r>
        <w:rPr>
          <w:rFonts w:ascii="Times New Roman"/>
          <w:b w:val="false"/>
          <w:i w:val="false"/>
          <w:color w:val="000000"/>
          <w:sz w:val="28"/>
        </w:rPr>
        <w:t>320  Депозиттен алу</w:t>
      </w:r>
    </w:p>
    <w:p>
      <w:pPr>
        <w:spacing w:after="0"/>
        <w:ind w:left="0"/>
        <w:jc w:val="both"/>
      </w:pPr>
      <w:r>
        <w:rPr>
          <w:rFonts w:ascii="Times New Roman"/>
          <w:b w:val="false"/>
          <w:i w:val="false"/>
          <w:color w:val="000000"/>
          <w:sz w:val="28"/>
        </w:rPr>
        <w:t>321  Талап етiлгенге дейiн</w:t>
      </w:r>
    </w:p>
    <w:p>
      <w:pPr>
        <w:spacing w:after="0"/>
        <w:ind w:left="0"/>
        <w:jc w:val="both"/>
      </w:pPr>
      <w:r>
        <w:rPr>
          <w:rFonts w:ascii="Times New Roman"/>
          <w:b w:val="false"/>
          <w:i w:val="false"/>
          <w:color w:val="000000"/>
          <w:sz w:val="28"/>
        </w:rPr>
        <w:t>322  Қысқа мерзiмдiк (1 жылдан астам емес)</w:t>
      </w:r>
    </w:p>
    <w:p>
      <w:pPr>
        <w:spacing w:after="0"/>
        <w:ind w:left="0"/>
        <w:jc w:val="both"/>
      </w:pPr>
      <w:r>
        <w:rPr>
          <w:rFonts w:ascii="Times New Roman"/>
          <w:b w:val="false"/>
          <w:i w:val="false"/>
          <w:color w:val="000000"/>
          <w:sz w:val="28"/>
        </w:rPr>
        <w:t>323  Орташа мерзiмдiк (1 жылдан астам және 3 жылдан астам емес)</w:t>
      </w:r>
    </w:p>
    <w:p>
      <w:pPr>
        <w:spacing w:after="0"/>
        <w:ind w:left="0"/>
        <w:jc w:val="both"/>
      </w:pPr>
      <w:r>
        <w:rPr>
          <w:rFonts w:ascii="Times New Roman"/>
          <w:b w:val="false"/>
          <w:i w:val="false"/>
          <w:color w:val="000000"/>
          <w:sz w:val="28"/>
        </w:rPr>
        <w:t>324  Ұзақ мерзiмдiк (3 жылдан астам)</w:t>
      </w:r>
    </w:p>
    <w:p>
      <w:pPr>
        <w:spacing w:after="0"/>
        <w:ind w:left="0"/>
        <w:jc w:val="both"/>
      </w:pPr>
      <w:r>
        <w:rPr>
          <w:rFonts w:ascii="Times New Roman"/>
          <w:b w:val="false"/>
          <w:i w:val="false"/>
          <w:color w:val="000000"/>
          <w:sz w:val="28"/>
        </w:rPr>
        <w:t>329  Басқа да депозиттер</w:t>
      </w:r>
    </w:p>
    <w:p>
      <w:pPr>
        <w:spacing w:after="0"/>
        <w:ind w:left="0"/>
        <w:jc w:val="both"/>
      </w:pPr>
      <w:r>
        <w:rPr>
          <w:rFonts w:ascii="Times New Roman"/>
          <w:b w:val="false"/>
          <w:i w:val="false"/>
          <w:color w:val="000000"/>
          <w:sz w:val="28"/>
        </w:rPr>
        <w:t>390  Басқа да төлемдер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 Кредиттер</w:t>
      </w:r>
    </w:p>
    <w:p>
      <w:pPr>
        <w:spacing w:after="0"/>
        <w:ind w:left="0"/>
        <w:jc w:val="both"/>
      </w:pPr>
      <w:r>
        <w:rPr>
          <w:rFonts w:ascii="Times New Roman"/>
          <w:b w:val="false"/>
          <w:i w:val="false"/>
          <w:color w:val="000000"/>
          <w:sz w:val="28"/>
        </w:rPr>
        <w:t>410  Кредиттер беру</w:t>
      </w:r>
    </w:p>
    <w:p>
      <w:pPr>
        <w:spacing w:after="0"/>
        <w:ind w:left="0"/>
        <w:jc w:val="both"/>
      </w:pPr>
      <w:r>
        <w:rPr>
          <w:rFonts w:ascii="Times New Roman"/>
          <w:b w:val="false"/>
          <w:i w:val="false"/>
          <w:color w:val="000000"/>
          <w:sz w:val="28"/>
        </w:rPr>
        <w:t>411  Қысқа мерзiмдiк (1 жылдан астам емес)</w:t>
      </w:r>
    </w:p>
    <w:p>
      <w:pPr>
        <w:spacing w:after="0"/>
        <w:ind w:left="0"/>
        <w:jc w:val="both"/>
      </w:pPr>
      <w:r>
        <w:rPr>
          <w:rFonts w:ascii="Times New Roman"/>
          <w:b w:val="false"/>
          <w:i w:val="false"/>
          <w:color w:val="000000"/>
          <w:sz w:val="28"/>
        </w:rPr>
        <w:t>412  Орташа мерзiмдiк (1 жылдан астам және 3 жылдан астам емес)</w:t>
      </w:r>
    </w:p>
    <w:p>
      <w:pPr>
        <w:spacing w:after="0"/>
        <w:ind w:left="0"/>
        <w:jc w:val="both"/>
      </w:pPr>
      <w:r>
        <w:rPr>
          <w:rFonts w:ascii="Times New Roman"/>
          <w:b w:val="false"/>
          <w:i w:val="false"/>
          <w:color w:val="000000"/>
          <w:sz w:val="28"/>
        </w:rPr>
        <w:t>413  Ұзақ мерзiмдiк (3 жылдан астам)</w:t>
      </w:r>
    </w:p>
    <w:p>
      <w:pPr>
        <w:spacing w:after="0"/>
        <w:ind w:left="0"/>
        <w:jc w:val="both"/>
      </w:pPr>
      <w:r>
        <w:rPr>
          <w:rFonts w:ascii="Times New Roman"/>
          <w:b w:val="false"/>
          <w:i w:val="false"/>
          <w:color w:val="000000"/>
          <w:sz w:val="28"/>
        </w:rPr>
        <w:t>419  Басқа да кредиттер</w:t>
      </w:r>
    </w:p>
    <w:p>
      <w:pPr>
        <w:spacing w:after="0"/>
        <w:ind w:left="0"/>
        <w:jc w:val="both"/>
      </w:pPr>
      <w:r>
        <w:rPr>
          <w:rFonts w:ascii="Times New Roman"/>
          <w:b w:val="false"/>
          <w:i w:val="false"/>
          <w:color w:val="000000"/>
          <w:sz w:val="28"/>
        </w:rPr>
        <w:t>420  Кредиттердi өтеу</w:t>
      </w:r>
    </w:p>
    <w:p>
      <w:pPr>
        <w:spacing w:after="0"/>
        <w:ind w:left="0"/>
        <w:jc w:val="both"/>
      </w:pPr>
      <w:r>
        <w:rPr>
          <w:rFonts w:ascii="Times New Roman"/>
          <w:b w:val="false"/>
          <w:i w:val="false"/>
          <w:color w:val="000000"/>
          <w:sz w:val="28"/>
        </w:rPr>
        <w:t>421  Қысқа мерзiмдiк (1 жылдан астам емес)</w:t>
      </w:r>
    </w:p>
    <w:p>
      <w:pPr>
        <w:spacing w:after="0"/>
        <w:ind w:left="0"/>
        <w:jc w:val="both"/>
      </w:pPr>
      <w:r>
        <w:rPr>
          <w:rFonts w:ascii="Times New Roman"/>
          <w:b w:val="false"/>
          <w:i w:val="false"/>
          <w:color w:val="000000"/>
          <w:sz w:val="28"/>
        </w:rPr>
        <w:t>422  Орташа мерзiмдiк (1 жылдан астам және 3 жылдан астам емес)</w:t>
      </w:r>
    </w:p>
    <w:p>
      <w:pPr>
        <w:spacing w:after="0"/>
        <w:ind w:left="0"/>
        <w:jc w:val="both"/>
      </w:pPr>
      <w:r>
        <w:rPr>
          <w:rFonts w:ascii="Times New Roman"/>
          <w:b w:val="false"/>
          <w:i w:val="false"/>
          <w:color w:val="000000"/>
          <w:sz w:val="28"/>
        </w:rPr>
        <w:t>423  Ұзақ мерзiмдiк (3 жылдан астам)</w:t>
      </w:r>
    </w:p>
    <w:p>
      <w:pPr>
        <w:spacing w:after="0"/>
        <w:ind w:left="0"/>
        <w:jc w:val="both"/>
      </w:pPr>
      <w:r>
        <w:rPr>
          <w:rFonts w:ascii="Times New Roman"/>
          <w:b w:val="false"/>
          <w:i w:val="false"/>
          <w:color w:val="000000"/>
          <w:sz w:val="28"/>
        </w:rPr>
        <w:t>424  Қаржы лизингi</w:t>
      </w:r>
    </w:p>
    <w:p>
      <w:pPr>
        <w:spacing w:after="0"/>
        <w:ind w:left="0"/>
        <w:jc w:val="both"/>
      </w:pPr>
      <w:r>
        <w:rPr>
          <w:rFonts w:ascii="Times New Roman"/>
          <w:b w:val="false"/>
          <w:i w:val="false"/>
          <w:color w:val="000000"/>
          <w:sz w:val="28"/>
        </w:rPr>
        <w:t>429  Басқа да кредиттер</w:t>
      </w:r>
    </w:p>
    <w:p>
      <w:pPr>
        <w:spacing w:after="0"/>
        <w:ind w:left="0"/>
        <w:jc w:val="both"/>
      </w:pPr>
      <w:r>
        <w:rPr>
          <w:rFonts w:ascii="Times New Roman"/>
          <w:b w:val="false"/>
          <w:i w:val="false"/>
          <w:color w:val="000000"/>
          <w:sz w:val="28"/>
        </w:rPr>
        <w:t>490  Басқа да төлемдер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 Қазақстан Республикасының резидент еместерi шығарған бағалы    </w:t>
      </w:r>
    </w:p>
    <w:p>
      <w:pPr>
        <w:spacing w:after="0"/>
        <w:ind w:left="0"/>
        <w:jc w:val="both"/>
      </w:pPr>
      <w:r>
        <w:rPr>
          <w:rFonts w:ascii="Times New Roman"/>
          <w:b w:val="false"/>
          <w:i w:val="false"/>
          <w:color w:val="000000"/>
          <w:sz w:val="28"/>
        </w:rPr>
        <w:t xml:space="preserve">         қағаздар, вексельдер және депозиттiк сертификаттары және шетел    </w:t>
      </w:r>
    </w:p>
    <w:p>
      <w:pPr>
        <w:spacing w:after="0"/>
        <w:ind w:left="0"/>
        <w:jc w:val="both"/>
      </w:pPr>
      <w:r>
        <w:rPr>
          <w:rFonts w:ascii="Times New Roman"/>
          <w:b w:val="false"/>
          <w:i w:val="false"/>
          <w:color w:val="000000"/>
          <w:sz w:val="28"/>
        </w:rPr>
        <w:t>                           капиталына инвестициялар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510  Капиталға қатысуды қамтамасыз ететiн акцияларды және басқа да бағалы </w:t>
      </w:r>
    </w:p>
    <w:p>
      <w:pPr>
        <w:spacing w:after="0"/>
        <w:ind w:left="0"/>
        <w:jc w:val="both"/>
      </w:pPr>
      <w:r>
        <w:rPr>
          <w:rFonts w:ascii="Times New Roman"/>
          <w:b w:val="false"/>
          <w:i w:val="false"/>
          <w:color w:val="000000"/>
          <w:sz w:val="28"/>
        </w:rPr>
        <w:t>     қағаздарды сатып алу, өтеп алу</w:t>
      </w:r>
    </w:p>
    <w:p>
      <w:pPr>
        <w:spacing w:after="0"/>
        <w:ind w:left="0"/>
        <w:jc w:val="both"/>
      </w:pPr>
      <w:r>
        <w:rPr>
          <w:rFonts w:ascii="Times New Roman"/>
          <w:b w:val="false"/>
          <w:i w:val="false"/>
          <w:color w:val="000000"/>
          <w:sz w:val="28"/>
        </w:rPr>
        <w:t>520  Мемлекеттiк бағалы қағаздарды сатып алу</w:t>
      </w:r>
    </w:p>
    <w:p>
      <w:pPr>
        <w:spacing w:after="0"/>
        <w:ind w:left="0"/>
        <w:jc w:val="both"/>
      </w:pPr>
      <w:r>
        <w:rPr>
          <w:rFonts w:ascii="Times New Roman"/>
          <w:b w:val="false"/>
          <w:i w:val="false"/>
          <w:color w:val="000000"/>
          <w:sz w:val="28"/>
        </w:rPr>
        <w:t>521  1 жылға жетпейтiн өтеу мерзiмiмен</w:t>
      </w:r>
    </w:p>
    <w:p>
      <w:pPr>
        <w:spacing w:after="0"/>
        <w:ind w:left="0"/>
        <w:jc w:val="both"/>
      </w:pPr>
      <w:r>
        <w:rPr>
          <w:rFonts w:ascii="Times New Roman"/>
          <w:b w:val="false"/>
          <w:i w:val="false"/>
          <w:color w:val="000000"/>
          <w:sz w:val="28"/>
        </w:rPr>
        <w:t>522  1 жылдан астам өтеу мерзiмiмен</w:t>
      </w:r>
    </w:p>
    <w:p>
      <w:pPr>
        <w:spacing w:after="0"/>
        <w:ind w:left="0"/>
        <w:jc w:val="both"/>
      </w:pPr>
      <w:r>
        <w:rPr>
          <w:rFonts w:ascii="Times New Roman"/>
          <w:b w:val="false"/>
          <w:i w:val="false"/>
          <w:color w:val="000000"/>
          <w:sz w:val="28"/>
        </w:rPr>
        <w:t>529  Басқалары</w:t>
      </w:r>
    </w:p>
    <w:p>
      <w:pPr>
        <w:spacing w:after="0"/>
        <w:ind w:left="0"/>
        <w:jc w:val="both"/>
      </w:pPr>
      <w:r>
        <w:rPr>
          <w:rFonts w:ascii="Times New Roman"/>
          <w:b w:val="false"/>
          <w:i w:val="false"/>
          <w:color w:val="000000"/>
          <w:sz w:val="28"/>
        </w:rPr>
        <w:t>530  Мемлекеттiк бағалы қағаздарды өтеу</w:t>
      </w:r>
    </w:p>
    <w:p>
      <w:pPr>
        <w:spacing w:after="0"/>
        <w:ind w:left="0"/>
        <w:jc w:val="both"/>
      </w:pPr>
      <w:r>
        <w:rPr>
          <w:rFonts w:ascii="Times New Roman"/>
          <w:b w:val="false"/>
          <w:i w:val="false"/>
          <w:color w:val="000000"/>
          <w:sz w:val="28"/>
        </w:rPr>
        <w:t>531  1 жылға жетпейтiн өтеу мерзiмiмен</w:t>
      </w:r>
    </w:p>
    <w:p>
      <w:pPr>
        <w:spacing w:after="0"/>
        <w:ind w:left="0"/>
        <w:jc w:val="both"/>
      </w:pPr>
      <w:r>
        <w:rPr>
          <w:rFonts w:ascii="Times New Roman"/>
          <w:b w:val="false"/>
          <w:i w:val="false"/>
          <w:color w:val="000000"/>
          <w:sz w:val="28"/>
        </w:rPr>
        <w:t>532  1 жылдан астам өтеу мерзiмiмен</w:t>
      </w:r>
    </w:p>
    <w:p>
      <w:pPr>
        <w:spacing w:after="0"/>
        <w:ind w:left="0"/>
        <w:jc w:val="both"/>
      </w:pPr>
      <w:r>
        <w:rPr>
          <w:rFonts w:ascii="Times New Roman"/>
          <w:b w:val="false"/>
          <w:i w:val="false"/>
          <w:color w:val="000000"/>
          <w:sz w:val="28"/>
        </w:rPr>
        <w:t>539  Басқалары</w:t>
      </w:r>
    </w:p>
    <w:p>
      <w:pPr>
        <w:spacing w:after="0"/>
        <w:ind w:left="0"/>
        <w:jc w:val="both"/>
      </w:pPr>
      <w:r>
        <w:rPr>
          <w:rFonts w:ascii="Times New Roman"/>
          <w:b w:val="false"/>
          <w:i w:val="false"/>
          <w:color w:val="000000"/>
          <w:sz w:val="28"/>
        </w:rPr>
        <w:t>540  Корпоративтi борыштық бағалы қағаздарды, вексельдердi және депозиттiк</w:t>
      </w:r>
    </w:p>
    <w:p>
      <w:pPr>
        <w:spacing w:after="0"/>
        <w:ind w:left="0"/>
        <w:jc w:val="both"/>
      </w:pPr>
      <w:r>
        <w:rPr>
          <w:rFonts w:ascii="Times New Roman"/>
          <w:b w:val="false"/>
          <w:i w:val="false"/>
          <w:color w:val="000000"/>
          <w:sz w:val="28"/>
        </w:rPr>
        <w:t>     сертификаттарды сатып алу</w:t>
      </w:r>
    </w:p>
    <w:p>
      <w:pPr>
        <w:spacing w:after="0"/>
        <w:ind w:left="0"/>
        <w:jc w:val="both"/>
      </w:pPr>
      <w:r>
        <w:rPr>
          <w:rFonts w:ascii="Times New Roman"/>
          <w:b w:val="false"/>
          <w:i w:val="false"/>
          <w:color w:val="000000"/>
          <w:sz w:val="28"/>
        </w:rPr>
        <w:t>541  1 жылға жетпейтiн өтеу мерзiмдегi вексельдер</w:t>
      </w:r>
    </w:p>
    <w:p>
      <w:pPr>
        <w:spacing w:after="0"/>
        <w:ind w:left="0"/>
        <w:jc w:val="both"/>
      </w:pPr>
      <w:r>
        <w:rPr>
          <w:rFonts w:ascii="Times New Roman"/>
          <w:b w:val="false"/>
          <w:i w:val="false"/>
          <w:color w:val="000000"/>
          <w:sz w:val="28"/>
        </w:rPr>
        <w:t>542  1 жылдан астам өтеу мерзiмдегi вексельдер</w:t>
      </w:r>
    </w:p>
    <w:p>
      <w:pPr>
        <w:spacing w:after="0"/>
        <w:ind w:left="0"/>
        <w:jc w:val="both"/>
      </w:pPr>
      <w:r>
        <w:rPr>
          <w:rFonts w:ascii="Times New Roman"/>
          <w:b w:val="false"/>
          <w:i w:val="false"/>
          <w:color w:val="000000"/>
          <w:sz w:val="28"/>
        </w:rPr>
        <w:t>543  1 жылға жетпейтiн өтеу мерзiмдегi депозиттiк сертификаттар</w:t>
      </w:r>
    </w:p>
    <w:p>
      <w:pPr>
        <w:spacing w:after="0"/>
        <w:ind w:left="0"/>
        <w:jc w:val="both"/>
      </w:pPr>
      <w:r>
        <w:rPr>
          <w:rFonts w:ascii="Times New Roman"/>
          <w:b w:val="false"/>
          <w:i w:val="false"/>
          <w:color w:val="000000"/>
          <w:sz w:val="28"/>
        </w:rPr>
        <w:t>544  1 жылдан астам өтеу мерзiмдегi депозиттiк сертификаттар</w:t>
      </w:r>
    </w:p>
    <w:p>
      <w:pPr>
        <w:spacing w:after="0"/>
        <w:ind w:left="0"/>
        <w:jc w:val="both"/>
      </w:pPr>
      <w:r>
        <w:rPr>
          <w:rFonts w:ascii="Times New Roman"/>
          <w:b w:val="false"/>
          <w:i w:val="false"/>
          <w:color w:val="000000"/>
          <w:sz w:val="28"/>
        </w:rPr>
        <w:t>545  Облигациялар</w:t>
      </w:r>
    </w:p>
    <w:p>
      <w:pPr>
        <w:spacing w:after="0"/>
        <w:ind w:left="0"/>
        <w:jc w:val="both"/>
      </w:pPr>
      <w:r>
        <w:rPr>
          <w:rFonts w:ascii="Times New Roman"/>
          <w:b w:val="false"/>
          <w:i w:val="false"/>
          <w:color w:val="000000"/>
          <w:sz w:val="28"/>
        </w:rPr>
        <w:t>548  Басқалары, 1 жылға жетпейтiн өтеу мерзiмiмен</w:t>
      </w:r>
    </w:p>
    <w:p>
      <w:pPr>
        <w:spacing w:after="0"/>
        <w:ind w:left="0"/>
        <w:jc w:val="both"/>
      </w:pPr>
      <w:r>
        <w:rPr>
          <w:rFonts w:ascii="Times New Roman"/>
          <w:b w:val="false"/>
          <w:i w:val="false"/>
          <w:color w:val="000000"/>
          <w:sz w:val="28"/>
        </w:rPr>
        <w:t>549  Басқалары, 1 жылдан астам өтеу мерзiмiмен</w:t>
      </w:r>
    </w:p>
    <w:p>
      <w:pPr>
        <w:spacing w:after="0"/>
        <w:ind w:left="0"/>
        <w:jc w:val="both"/>
      </w:pPr>
      <w:r>
        <w:rPr>
          <w:rFonts w:ascii="Times New Roman"/>
          <w:b w:val="false"/>
          <w:i w:val="false"/>
          <w:color w:val="000000"/>
          <w:sz w:val="28"/>
        </w:rPr>
        <w:t>550  Корпоративтi борыштық бағалы қағаздарды, вексельдердi және депозиттiк</w:t>
      </w:r>
    </w:p>
    <w:p>
      <w:pPr>
        <w:spacing w:after="0"/>
        <w:ind w:left="0"/>
        <w:jc w:val="both"/>
      </w:pPr>
      <w:r>
        <w:rPr>
          <w:rFonts w:ascii="Times New Roman"/>
          <w:b w:val="false"/>
          <w:i w:val="false"/>
          <w:color w:val="000000"/>
          <w:sz w:val="28"/>
        </w:rPr>
        <w:t>     сертификаттарды өтеу</w:t>
      </w:r>
    </w:p>
    <w:p>
      <w:pPr>
        <w:spacing w:after="0"/>
        <w:ind w:left="0"/>
        <w:jc w:val="both"/>
      </w:pPr>
      <w:r>
        <w:rPr>
          <w:rFonts w:ascii="Times New Roman"/>
          <w:b w:val="false"/>
          <w:i w:val="false"/>
          <w:color w:val="000000"/>
          <w:sz w:val="28"/>
        </w:rPr>
        <w:t>551  1 жылға жетпейтiн өтеу мерзiмдегi вексельдер</w:t>
      </w:r>
    </w:p>
    <w:p>
      <w:pPr>
        <w:spacing w:after="0"/>
        <w:ind w:left="0"/>
        <w:jc w:val="both"/>
      </w:pPr>
      <w:r>
        <w:rPr>
          <w:rFonts w:ascii="Times New Roman"/>
          <w:b w:val="false"/>
          <w:i w:val="false"/>
          <w:color w:val="000000"/>
          <w:sz w:val="28"/>
        </w:rPr>
        <w:t>552  1 жылдан астам өтеу мерзiмдегi вексельдер</w:t>
      </w:r>
    </w:p>
    <w:p>
      <w:pPr>
        <w:spacing w:after="0"/>
        <w:ind w:left="0"/>
        <w:jc w:val="both"/>
      </w:pPr>
      <w:r>
        <w:rPr>
          <w:rFonts w:ascii="Times New Roman"/>
          <w:b w:val="false"/>
          <w:i w:val="false"/>
          <w:color w:val="000000"/>
          <w:sz w:val="28"/>
        </w:rPr>
        <w:t>553  1 жылға жетпейтiн өтеу мерзiмдегi депозиттiк сертификаттар</w:t>
      </w:r>
    </w:p>
    <w:p>
      <w:pPr>
        <w:spacing w:after="0"/>
        <w:ind w:left="0"/>
        <w:jc w:val="both"/>
      </w:pPr>
      <w:r>
        <w:rPr>
          <w:rFonts w:ascii="Times New Roman"/>
          <w:b w:val="false"/>
          <w:i w:val="false"/>
          <w:color w:val="000000"/>
          <w:sz w:val="28"/>
        </w:rPr>
        <w:t>554  1 жылдан астам өтеу мерзiмдегi депозиттiк сертификаттар</w:t>
      </w:r>
    </w:p>
    <w:p>
      <w:pPr>
        <w:spacing w:after="0"/>
        <w:ind w:left="0"/>
        <w:jc w:val="both"/>
      </w:pPr>
      <w:r>
        <w:rPr>
          <w:rFonts w:ascii="Times New Roman"/>
          <w:b w:val="false"/>
          <w:i w:val="false"/>
          <w:color w:val="000000"/>
          <w:sz w:val="28"/>
        </w:rPr>
        <w:t>555  Облигациялар</w:t>
      </w:r>
    </w:p>
    <w:p>
      <w:pPr>
        <w:spacing w:after="0"/>
        <w:ind w:left="0"/>
        <w:jc w:val="both"/>
      </w:pPr>
      <w:r>
        <w:rPr>
          <w:rFonts w:ascii="Times New Roman"/>
          <w:b w:val="false"/>
          <w:i w:val="false"/>
          <w:color w:val="000000"/>
          <w:sz w:val="28"/>
        </w:rPr>
        <w:t>558  Басқалары, 1 жылға жетпейтiн өтеу мерзiмiмен</w:t>
      </w:r>
    </w:p>
    <w:p>
      <w:pPr>
        <w:spacing w:after="0"/>
        <w:ind w:left="0"/>
        <w:jc w:val="both"/>
      </w:pPr>
      <w:r>
        <w:rPr>
          <w:rFonts w:ascii="Times New Roman"/>
          <w:b w:val="false"/>
          <w:i w:val="false"/>
          <w:color w:val="000000"/>
          <w:sz w:val="28"/>
        </w:rPr>
        <w:t>559  Басқалары, 1 жылдан астам өтеу мерзiмiмен</w:t>
      </w:r>
    </w:p>
    <w:p>
      <w:pPr>
        <w:spacing w:after="0"/>
        <w:ind w:left="0"/>
        <w:jc w:val="both"/>
      </w:pPr>
      <w:r>
        <w:rPr>
          <w:rFonts w:ascii="Times New Roman"/>
          <w:b w:val="false"/>
          <w:i w:val="false"/>
          <w:color w:val="000000"/>
          <w:sz w:val="28"/>
        </w:rPr>
        <w:t>560  Капиталға инвестициялар және бағалы қағаздар бойынша шығыс</w:t>
      </w:r>
    </w:p>
    <w:p>
      <w:pPr>
        <w:spacing w:after="0"/>
        <w:ind w:left="0"/>
        <w:jc w:val="both"/>
      </w:pPr>
      <w:r>
        <w:rPr>
          <w:rFonts w:ascii="Times New Roman"/>
          <w:b w:val="false"/>
          <w:i w:val="false"/>
          <w:color w:val="000000"/>
          <w:sz w:val="28"/>
        </w:rPr>
        <w:t>561  Бөлiнген таза кiрiс және дивидендтер</w:t>
      </w:r>
    </w:p>
    <w:p>
      <w:pPr>
        <w:spacing w:after="0"/>
        <w:ind w:left="0"/>
        <w:jc w:val="both"/>
      </w:pPr>
      <w:r>
        <w:rPr>
          <w:rFonts w:ascii="Times New Roman"/>
          <w:b w:val="false"/>
          <w:i w:val="false"/>
          <w:color w:val="000000"/>
          <w:sz w:val="28"/>
        </w:rPr>
        <w:t>562  Мемлекеттiк бағалы қағаздар бойынша сыйақы (процентпен)</w:t>
      </w:r>
    </w:p>
    <w:p>
      <w:pPr>
        <w:spacing w:after="0"/>
        <w:ind w:left="0"/>
        <w:jc w:val="both"/>
      </w:pPr>
      <w:r>
        <w:rPr>
          <w:rFonts w:ascii="Times New Roman"/>
          <w:b w:val="false"/>
          <w:i w:val="false"/>
          <w:color w:val="000000"/>
          <w:sz w:val="28"/>
        </w:rPr>
        <w:t>563  Корпоративтiк борыштық бағалы қағаздар, вексельдер және депозиттiк</w:t>
      </w:r>
    </w:p>
    <w:p>
      <w:pPr>
        <w:spacing w:after="0"/>
        <w:ind w:left="0"/>
        <w:jc w:val="both"/>
      </w:pPr>
      <w:r>
        <w:rPr>
          <w:rFonts w:ascii="Times New Roman"/>
          <w:b w:val="false"/>
          <w:i w:val="false"/>
          <w:color w:val="000000"/>
          <w:sz w:val="28"/>
        </w:rPr>
        <w:t>     сертификаттар бойынша сыйақы</w:t>
      </w:r>
    </w:p>
    <w:p>
      <w:pPr>
        <w:spacing w:after="0"/>
        <w:ind w:left="0"/>
        <w:jc w:val="both"/>
      </w:pPr>
      <w:r>
        <w:rPr>
          <w:rFonts w:ascii="Times New Roman"/>
          <w:b w:val="false"/>
          <w:i w:val="false"/>
          <w:color w:val="000000"/>
          <w:sz w:val="28"/>
        </w:rPr>
        <w:t>570  Бағалы қағаздармен керi РЕПО операцияларын ашу</w:t>
      </w:r>
    </w:p>
    <w:p>
      <w:pPr>
        <w:spacing w:after="0"/>
        <w:ind w:left="0"/>
        <w:jc w:val="both"/>
      </w:pPr>
      <w:r>
        <w:rPr>
          <w:rFonts w:ascii="Times New Roman"/>
          <w:b w:val="false"/>
          <w:i w:val="false"/>
          <w:color w:val="000000"/>
          <w:sz w:val="28"/>
        </w:rPr>
        <w:t>580  Бағалы қағаздармен РЕПО операцияларын жабу</w:t>
      </w:r>
    </w:p>
    <w:p>
      <w:pPr>
        <w:spacing w:after="0"/>
        <w:ind w:left="0"/>
        <w:jc w:val="both"/>
      </w:pPr>
      <w:r>
        <w:rPr>
          <w:rFonts w:ascii="Times New Roman"/>
          <w:b w:val="false"/>
          <w:i w:val="false"/>
          <w:color w:val="000000"/>
          <w:sz w:val="28"/>
        </w:rPr>
        <w:t>590  Басқа да төлемдер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 Қазақстан Республикасы резиденттерi шығарған бағалы қағаздар мен </w:t>
      </w:r>
    </w:p>
    <w:p>
      <w:pPr>
        <w:spacing w:after="0"/>
        <w:ind w:left="0"/>
        <w:jc w:val="both"/>
      </w:pPr>
      <w:r>
        <w:rPr>
          <w:rFonts w:ascii="Times New Roman"/>
          <w:b w:val="false"/>
          <w:i w:val="false"/>
          <w:color w:val="000000"/>
          <w:sz w:val="28"/>
        </w:rPr>
        <w:t>              вексельдер және қазақстан капиталына инвестициялар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610  Капиталға қатысуды қамтамасыз ететiн акцияларды және басқа да бағалы </w:t>
      </w:r>
    </w:p>
    <w:p>
      <w:pPr>
        <w:spacing w:after="0"/>
        <w:ind w:left="0"/>
        <w:jc w:val="both"/>
      </w:pPr>
      <w:r>
        <w:rPr>
          <w:rFonts w:ascii="Times New Roman"/>
          <w:b w:val="false"/>
          <w:i w:val="false"/>
          <w:color w:val="000000"/>
          <w:sz w:val="28"/>
        </w:rPr>
        <w:t>     қағаздарды сатып алу, өтеп алу</w:t>
      </w:r>
    </w:p>
    <w:p>
      <w:pPr>
        <w:spacing w:after="0"/>
        <w:ind w:left="0"/>
        <w:jc w:val="both"/>
      </w:pPr>
      <w:r>
        <w:rPr>
          <w:rFonts w:ascii="Times New Roman"/>
          <w:b w:val="false"/>
          <w:i w:val="false"/>
          <w:color w:val="000000"/>
          <w:sz w:val="28"/>
        </w:rPr>
        <w:t>620  Мемлекеттiк бағалы қағаздарды сатып алу</w:t>
      </w:r>
    </w:p>
    <w:p>
      <w:pPr>
        <w:spacing w:after="0"/>
        <w:ind w:left="0"/>
        <w:jc w:val="both"/>
      </w:pPr>
      <w:r>
        <w:rPr>
          <w:rFonts w:ascii="Times New Roman"/>
          <w:b w:val="false"/>
          <w:i w:val="false"/>
          <w:color w:val="000000"/>
          <w:sz w:val="28"/>
        </w:rPr>
        <w:t>621  1 жылға жетпейтiн өтеу мерзiмiмен</w:t>
      </w:r>
    </w:p>
    <w:p>
      <w:pPr>
        <w:spacing w:after="0"/>
        <w:ind w:left="0"/>
        <w:jc w:val="both"/>
      </w:pPr>
      <w:r>
        <w:rPr>
          <w:rFonts w:ascii="Times New Roman"/>
          <w:b w:val="false"/>
          <w:i w:val="false"/>
          <w:color w:val="000000"/>
          <w:sz w:val="28"/>
        </w:rPr>
        <w:t>622  1 жылдан астам өтеу мерзiмiмен және 3 жылға дейiн</w:t>
      </w:r>
    </w:p>
    <w:p>
      <w:pPr>
        <w:spacing w:after="0"/>
        <w:ind w:left="0"/>
        <w:jc w:val="both"/>
      </w:pPr>
      <w:r>
        <w:rPr>
          <w:rFonts w:ascii="Times New Roman"/>
          <w:b w:val="false"/>
          <w:i w:val="false"/>
          <w:color w:val="000000"/>
          <w:sz w:val="28"/>
        </w:rPr>
        <w:t>623  3 жылдан астам өтеу мерзiмiмен</w:t>
      </w:r>
    </w:p>
    <w:p>
      <w:pPr>
        <w:spacing w:after="0"/>
        <w:ind w:left="0"/>
        <w:jc w:val="both"/>
      </w:pPr>
      <w:r>
        <w:rPr>
          <w:rFonts w:ascii="Times New Roman"/>
          <w:b w:val="false"/>
          <w:i w:val="false"/>
          <w:color w:val="000000"/>
          <w:sz w:val="28"/>
        </w:rPr>
        <w:t>629  Басқалары</w:t>
      </w:r>
    </w:p>
    <w:p>
      <w:pPr>
        <w:spacing w:after="0"/>
        <w:ind w:left="0"/>
        <w:jc w:val="both"/>
      </w:pPr>
      <w:r>
        <w:rPr>
          <w:rFonts w:ascii="Times New Roman"/>
          <w:b w:val="false"/>
          <w:i w:val="false"/>
          <w:color w:val="000000"/>
          <w:sz w:val="28"/>
        </w:rPr>
        <w:t>630  Мемлекеттiк бағалы қағаздарды өтеу</w:t>
      </w:r>
    </w:p>
    <w:p>
      <w:pPr>
        <w:spacing w:after="0"/>
        <w:ind w:left="0"/>
        <w:jc w:val="both"/>
      </w:pPr>
      <w:r>
        <w:rPr>
          <w:rFonts w:ascii="Times New Roman"/>
          <w:b w:val="false"/>
          <w:i w:val="false"/>
          <w:color w:val="000000"/>
          <w:sz w:val="28"/>
        </w:rPr>
        <w:t>631  1 жылға жетпейтiн өтеу мерзiмiмен</w:t>
      </w:r>
    </w:p>
    <w:p>
      <w:pPr>
        <w:spacing w:after="0"/>
        <w:ind w:left="0"/>
        <w:jc w:val="both"/>
      </w:pPr>
      <w:r>
        <w:rPr>
          <w:rFonts w:ascii="Times New Roman"/>
          <w:b w:val="false"/>
          <w:i w:val="false"/>
          <w:color w:val="000000"/>
          <w:sz w:val="28"/>
        </w:rPr>
        <w:t>632  1 жылдан астам өтеу мерзiмiмен және 3 жылға дейiн</w:t>
      </w:r>
    </w:p>
    <w:p>
      <w:pPr>
        <w:spacing w:after="0"/>
        <w:ind w:left="0"/>
        <w:jc w:val="both"/>
      </w:pPr>
      <w:r>
        <w:rPr>
          <w:rFonts w:ascii="Times New Roman"/>
          <w:b w:val="false"/>
          <w:i w:val="false"/>
          <w:color w:val="000000"/>
          <w:sz w:val="28"/>
        </w:rPr>
        <w:t>633  3 жылдан астам өтеу мерзiмiмен</w:t>
      </w:r>
    </w:p>
    <w:p>
      <w:pPr>
        <w:spacing w:after="0"/>
        <w:ind w:left="0"/>
        <w:jc w:val="both"/>
      </w:pPr>
      <w:r>
        <w:rPr>
          <w:rFonts w:ascii="Times New Roman"/>
          <w:b w:val="false"/>
          <w:i w:val="false"/>
          <w:color w:val="000000"/>
          <w:sz w:val="28"/>
        </w:rPr>
        <w:t>639  Басқалары</w:t>
      </w:r>
    </w:p>
    <w:p>
      <w:pPr>
        <w:spacing w:after="0"/>
        <w:ind w:left="0"/>
        <w:jc w:val="both"/>
      </w:pPr>
      <w:r>
        <w:rPr>
          <w:rFonts w:ascii="Times New Roman"/>
          <w:b w:val="false"/>
          <w:i w:val="false"/>
          <w:color w:val="000000"/>
          <w:sz w:val="28"/>
        </w:rPr>
        <w:t>640  Корпоративтiк борыштық бағалы қағаздарды және вексельдердi сатып алу</w:t>
      </w:r>
    </w:p>
    <w:p>
      <w:pPr>
        <w:spacing w:after="0"/>
        <w:ind w:left="0"/>
        <w:jc w:val="both"/>
      </w:pPr>
      <w:r>
        <w:rPr>
          <w:rFonts w:ascii="Times New Roman"/>
          <w:b w:val="false"/>
          <w:i w:val="false"/>
          <w:color w:val="000000"/>
          <w:sz w:val="28"/>
        </w:rPr>
        <w:t>641  1 жылға жетпейтiн өтеу мерзiмдегi вексельдер</w:t>
      </w:r>
    </w:p>
    <w:p>
      <w:pPr>
        <w:spacing w:after="0"/>
        <w:ind w:left="0"/>
        <w:jc w:val="both"/>
      </w:pPr>
      <w:r>
        <w:rPr>
          <w:rFonts w:ascii="Times New Roman"/>
          <w:b w:val="false"/>
          <w:i w:val="false"/>
          <w:color w:val="000000"/>
          <w:sz w:val="28"/>
        </w:rPr>
        <w:t>642  1 жылдан астам өтеу мерзiмдегi вексельдер</w:t>
      </w:r>
    </w:p>
    <w:p>
      <w:pPr>
        <w:spacing w:after="0"/>
        <w:ind w:left="0"/>
        <w:jc w:val="both"/>
      </w:pPr>
      <w:r>
        <w:rPr>
          <w:rFonts w:ascii="Times New Roman"/>
          <w:b w:val="false"/>
          <w:i w:val="false"/>
          <w:color w:val="000000"/>
          <w:sz w:val="28"/>
        </w:rPr>
        <w:t>645  Облигациялар</w:t>
      </w:r>
    </w:p>
    <w:p>
      <w:pPr>
        <w:spacing w:after="0"/>
        <w:ind w:left="0"/>
        <w:jc w:val="both"/>
      </w:pPr>
      <w:r>
        <w:rPr>
          <w:rFonts w:ascii="Times New Roman"/>
          <w:b w:val="false"/>
          <w:i w:val="false"/>
          <w:color w:val="000000"/>
          <w:sz w:val="28"/>
        </w:rPr>
        <w:t>648  Басқалары, 1 жылға жетпейтiн өтеу мерзiмiмен</w:t>
      </w:r>
    </w:p>
    <w:p>
      <w:pPr>
        <w:spacing w:after="0"/>
        <w:ind w:left="0"/>
        <w:jc w:val="both"/>
      </w:pPr>
      <w:r>
        <w:rPr>
          <w:rFonts w:ascii="Times New Roman"/>
          <w:b w:val="false"/>
          <w:i w:val="false"/>
          <w:color w:val="000000"/>
          <w:sz w:val="28"/>
        </w:rPr>
        <w:t>649  Басқалары, 1 жылдан астам өтеу мерзiмiмен</w:t>
      </w:r>
    </w:p>
    <w:p>
      <w:pPr>
        <w:spacing w:after="0"/>
        <w:ind w:left="0"/>
        <w:jc w:val="both"/>
      </w:pPr>
      <w:r>
        <w:rPr>
          <w:rFonts w:ascii="Times New Roman"/>
          <w:b w:val="false"/>
          <w:i w:val="false"/>
          <w:color w:val="000000"/>
          <w:sz w:val="28"/>
        </w:rPr>
        <w:t>650  Корпоративтi борыштық бағалы қағаздар мен вексельдердi өтеу</w:t>
      </w:r>
    </w:p>
    <w:p>
      <w:pPr>
        <w:spacing w:after="0"/>
        <w:ind w:left="0"/>
        <w:jc w:val="both"/>
      </w:pPr>
      <w:r>
        <w:rPr>
          <w:rFonts w:ascii="Times New Roman"/>
          <w:b w:val="false"/>
          <w:i w:val="false"/>
          <w:color w:val="000000"/>
          <w:sz w:val="28"/>
        </w:rPr>
        <w:t>651  1 жылға жетпейтiн өтеу мерзiмдегi вексельдер</w:t>
      </w:r>
    </w:p>
    <w:p>
      <w:pPr>
        <w:spacing w:after="0"/>
        <w:ind w:left="0"/>
        <w:jc w:val="both"/>
      </w:pPr>
      <w:r>
        <w:rPr>
          <w:rFonts w:ascii="Times New Roman"/>
          <w:b w:val="false"/>
          <w:i w:val="false"/>
          <w:color w:val="000000"/>
          <w:sz w:val="28"/>
        </w:rPr>
        <w:t>652  1 жылдан астам өтеу мерзiмдегi вексельдер</w:t>
      </w:r>
    </w:p>
    <w:p>
      <w:pPr>
        <w:spacing w:after="0"/>
        <w:ind w:left="0"/>
        <w:jc w:val="both"/>
      </w:pPr>
      <w:r>
        <w:rPr>
          <w:rFonts w:ascii="Times New Roman"/>
          <w:b w:val="false"/>
          <w:i w:val="false"/>
          <w:color w:val="000000"/>
          <w:sz w:val="28"/>
        </w:rPr>
        <w:t>655  Облигациялар</w:t>
      </w:r>
    </w:p>
    <w:p>
      <w:pPr>
        <w:spacing w:after="0"/>
        <w:ind w:left="0"/>
        <w:jc w:val="both"/>
      </w:pPr>
      <w:r>
        <w:rPr>
          <w:rFonts w:ascii="Times New Roman"/>
          <w:b w:val="false"/>
          <w:i w:val="false"/>
          <w:color w:val="000000"/>
          <w:sz w:val="28"/>
        </w:rPr>
        <w:t>658  Басқалары, 1 жылға жетпейтiн өтеу мерзiмiмен</w:t>
      </w:r>
    </w:p>
    <w:p>
      <w:pPr>
        <w:spacing w:after="0"/>
        <w:ind w:left="0"/>
        <w:jc w:val="both"/>
      </w:pPr>
      <w:r>
        <w:rPr>
          <w:rFonts w:ascii="Times New Roman"/>
          <w:b w:val="false"/>
          <w:i w:val="false"/>
          <w:color w:val="000000"/>
          <w:sz w:val="28"/>
        </w:rPr>
        <w:t>659  Басқалары, 1 жылдан астам өтеу мерзiмiмен</w:t>
      </w:r>
    </w:p>
    <w:p>
      <w:pPr>
        <w:spacing w:after="0"/>
        <w:ind w:left="0"/>
        <w:jc w:val="both"/>
      </w:pPr>
      <w:r>
        <w:rPr>
          <w:rFonts w:ascii="Times New Roman"/>
          <w:b w:val="false"/>
          <w:i w:val="false"/>
          <w:color w:val="000000"/>
          <w:sz w:val="28"/>
        </w:rPr>
        <w:t>660  Капиталға инвестициялар және бағалы қағаздар бойынша шығыс</w:t>
      </w:r>
    </w:p>
    <w:p>
      <w:pPr>
        <w:spacing w:after="0"/>
        <w:ind w:left="0"/>
        <w:jc w:val="both"/>
      </w:pPr>
      <w:r>
        <w:rPr>
          <w:rFonts w:ascii="Times New Roman"/>
          <w:b w:val="false"/>
          <w:i w:val="false"/>
          <w:color w:val="000000"/>
          <w:sz w:val="28"/>
        </w:rPr>
        <w:t>661  Бөлiнген таза кiрiс және дивидендтер</w:t>
      </w:r>
    </w:p>
    <w:p>
      <w:pPr>
        <w:spacing w:after="0"/>
        <w:ind w:left="0"/>
        <w:jc w:val="both"/>
      </w:pPr>
      <w:r>
        <w:rPr>
          <w:rFonts w:ascii="Times New Roman"/>
          <w:b w:val="false"/>
          <w:i w:val="false"/>
          <w:color w:val="000000"/>
          <w:sz w:val="28"/>
        </w:rPr>
        <w:t>662  Мемлекеттiк бағалы қағаздар бойынша сыйақы (процентпен)</w:t>
      </w:r>
    </w:p>
    <w:p>
      <w:pPr>
        <w:spacing w:after="0"/>
        <w:ind w:left="0"/>
        <w:jc w:val="both"/>
      </w:pPr>
      <w:r>
        <w:rPr>
          <w:rFonts w:ascii="Times New Roman"/>
          <w:b w:val="false"/>
          <w:i w:val="false"/>
          <w:color w:val="000000"/>
          <w:sz w:val="28"/>
        </w:rPr>
        <w:t>663  Корпоративтiк борыштық бағалы қағаздар және вексельдер бойынша</w:t>
      </w:r>
    </w:p>
    <w:p>
      <w:pPr>
        <w:spacing w:after="0"/>
        <w:ind w:left="0"/>
        <w:jc w:val="both"/>
      </w:pPr>
      <w:r>
        <w:rPr>
          <w:rFonts w:ascii="Times New Roman"/>
          <w:b w:val="false"/>
          <w:i w:val="false"/>
          <w:color w:val="000000"/>
          <w:sz w:val="28"/>
        </w:rPr>
        <w:t>     сыйақы</w:t>
      </w:r>
    </w:p>
    <w:p>
      <w:pPr>
        <w:spacing w:after="0"/>
        <w:ind w:left="0"/>
        <w:jc w:val="both"/>
      </w:pPr>
      <w:r>
        <w:rPr>
          <w:rFonts w:ascii="Times New Roman"/>
          <w:b w:val="false"/>
          <w:i w:val="false"/>
          <w:color w:val="000000"/>
          <w:sz w:val="28"/>
        </w:rPr>
        <w:t xml:space="preserve">670  ҚР резиденттерi шығарған бағалы қағаздарымен керi РЕПО операцияларын </w:t>
      </w:r>
    </w:p>
    <w:p>
      <w:pPr>
        <w:spacing w:after="0"/>
        <w:ind w:left="0"/>
        <w:jc w:val="both"/>
      </w:pPr>
      <w:r>
        <w:rPr>
          <w:rFonts w:ascii="Times New Roman"/>
          <w:b w:val="false"/>
          <w:i w:val="false"/>
          <w:color w:val="000000"/>
          <w:sz w:val="28"/>
        </w:rPr>
        <w:t>     ашу</w:t>
      </w:r>
    </w:p>
    <w:p>
      <w:pPr>
        <w:spacing w:after="0"/>
        <w:ind w:left="0"/>
        <w:jc w:val="both"/>
      </w:pPr>
      <w:r>
        <w:rPr>
          <w:rFonts w:ascii="Times New Roman"/>
          <w:b w:val="false"/>
          <w:i w:val="false"/>
          <w:color w:val="000000"/>
          <w:sz w:val="28"/>
        </w:rPr>
        <w:t>671  Мемлекеттiк бағалы қағаздармен</w:t>
      </w:r>
    </w:p>
    <w:p>
      <w:pPr>
        <w:spacing w:after="0"/>
        <w:ind w:left="0"/>
        <w:jc w:val="both"/>
      </w:pPr>
      <w:r>
        <w:rPr>
          <w:rFonts w:ascii="Times New Roman"/>
          <w:b w:val="false"/>
          <w:i w:val="false"/>
          <w:color w:val="000000"/>
          <w:sz w:val="28"/>
        </w:rPr>
        <w:t>672  Корпоративтiк борыштық бағалы қағаздар және вексельдермен</w:t>
      </w:r>
    </w:p>
    <w:p>
      <w:pPr>
        <w:spacing w:after="0"/>
        <w:ind w:left="0"/>
        <w:jc w:val="both"/>
      </w:pPr>
      <w:r>
        <w:rPr>
          <w:rFonts w:ascii="Times New Roman"/>
          <w:b w:val="false"/>
          <w:i w:val="false"/>
          <w:color w:val="000000"/>
          <w:sz w:val="28"/>
        </w:rPr>
        <w:t>680  ҚР резиденттерi шығарған бағалы қағаздарымен РЕПО операцияларын жабу</w:t>
      </w:r>
    </w:p>
    <w:p>
      <w:pPr>
        <w:spacing w:after="0"/>
        <w:ind w:left="0"/>
        <w:jc w:val="both"/>
      </w:pPr>
      <w:r>
        <w:rPr>
          <w:rFonts w:ascii="Times New Roman"/>
          <w:b w:val="false"/>
          <w:i w:val="false"/>
          <w:color w:val="000000"/>
          <w:sz w:val="28"/>
        </w:rPr>
        <w:t>681  Мемлекеттiк бағалы қағаздармен</w:t>
      </w:r>
    </w:p>
    <w:p>
      <w:pPr>
        <w:spacing w:after="0"/>
        <w:ind w:left="0"/>
        <w:jc w:val="both"/>
      </w:pPr>
      <w:r>
        <w:rPr>
          <w:rFonts w:ascii="Times New Roman"/>
          <w:b w:val="false"/>
          <w:i w:val="false"/>
          <w:color w:val="000000"/>
          <w:sz w:val="28"/>
        </w:rPr>
        <w:t>682  Корпоративтiк борыштық бағалы қағаздар және вексельдермен</w:t>
      </w:r>
    </w:p>
    <w:p>
      <w:pPr>
        <w:spacing w:after="0"/>
        <w:ind w:left="0"/>
        <w:jc w:val="both"/>
      </w:pPr>
      <w:r>
        <w:rPr>
          <w:rFonts w:ascii="Times New Roman"/>
          <w:b w:val="false"/>
          <w:i w:val="false"/>
          <w:color w:val="000000"/>
          <w:sz w:val="28"/>
        </w:rPr>
        <w:t>690  Басқа да төлемдер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 Тауарлар және материалдық емес активтер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710  Инвестициялық тауарлар үшiн төлемдер</w:t>
      </w:r>
    </w:p>
    <w:p>
      <w:pPr>
        <w:spacing w:after="0"/>
        <w:ind w:left="0"/>
        <w:jc w:val="both"/>
      </w:pPr>
      <w:r>
        <w:rPr>
          <w:rFonts w:ascii="Times New Roman"/>
          <w:b w:val="false"/>
          <w:i w:val="false"/>
          <w:color w:val="000000"/>
          <w:sz w:val="28"/>
        </w:rPr>
        <w:t>720  Басқа да тауарлар үшiн төлемдер</w:t>
      </w:r>
    </w:p>
    <w:p>
      <w:pPr>
        <w:spacing w:after="0"/>
        <w:ind w:left="0"/>
        <w:jc w:val="both"/>
      </w:pPr>
      <w:r>
        <w:rPr>
          <w:rFonts w:ascii="Times New Roman"/>
          <w:b w:val="false"/>
          <w:i w:val="false"/>
          <w:color w:val="000000"/>
          <w:sz w:val="28"/>
        </w:rPr>
        <w:t>730  Материалдық емес активтердi сатып алу</w:t>
      </w:r>
    </w:p>
    <w:p>
      <w:pPr>
        <w:spacing w:after="0"/>
        <w:ind w:left="0"/>
        <w:jc w:val="both"/>
      </w:pPr>
      <w:r>
        <w:rPr>
          <w:rFonts w:ascii="Times New Roman"/>
          <w:b w:val="false"/>
          <w:i w:val="false"/>
          <w:color w:val="000000"/>
          <w:sz w:val="28"/>
        </w:rPr>
        <w:t xml:space="preserve">740  Тауарларды жөндеуге арналған төлемдер (компьютерлердi жөндеу және </w:t>
      </w:r>
    </w:p>
    <w:p>
      <w:pPr>
        <w:spacing w:after="0"/>
        <w:ind w:left="0"/>
        <w:jc w:val="both"/>
      </w:pPr>
      <w:r>
        <w:rPr>
          <w:rFonts w:ascii="Times New Roman"/>
          <w:b w:val="false"/>
          <w:i w:val="false"/>
          <w:color w:val="000000"/>
          <w:sz w:val="28"/>
        </w:rPr>
        <w:t>     құрылыстық жөндеуден басқа)</w:t>
      </w:r>
    </w:p>
    <w:p>
      <w:pPr>
        <w:spacing w:after="0"/>
        <w:ind w:left="0"/>
        <w:jc w:val="both"/>
      </w:pPr>
      <w:r>
        <w:rPr>
          <w:rFonts w:ascii="Times New Roman"/>
          <w:b w:val="false"/>
          <w:i w:val="false"/>
          <w:color w:val="000000"/>
          <w:sz w:val="28"/>
        </w:rPr>
        <w:t>780  Ұсынылмаған тауарларға арналған қаржыны қайтару</w:t>
      </w:r>
    </w:p>
    <w:p>
      <w:pPr>
        <w:spacing w:after="0"/>
        <w:ind w:left="0"/>
        <w:jc w:val="both"/>
      </w:pPr>
      <w:r>
        <w:rPr>
          <w:rFonts w:ascii="Times New Roman"/>
          <w:b w:val="false"/>
          <w:i w:val="false"/>
          <w:color w:val="000000"/>
          <w:sz w:val="28"/>
        </w:rPr>
        <w:t>790  Басқа да төлемдер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 Қызмет</w:t>
      </w:r>
    </w:p>
    <w:p>
      <w:pPr>
        <w:spacing w:after="0"/>
        <w:ind w:left="0"/>
        <w:jc w:val="both"/>
      </w:pPr>
      <w:r>
        <w:rPr>
          <w:rFonts w:ascii="Times New Roman"/>
          <w:b w:val="false"/>
          <w:i w:val="false"/>
          <w:color w:val="000000"/>
          <w:sz w:val="28"/>
        </w:rPr>
        <w:t>810  Көлік</w:t>
      </w:r>
    </w:p>
    <w:p>
      <w:pPr>
        <w:spacing w:after="0"/>
        <w:ind w:left="0"/>
        <w:jc w:val="both"/>
      </w:pPr>
      <w:r>
        <w:rPr>
          <w:rFonts w:ascii="Times New Roman"/>
          <w:b w:val="false"/>
          <w:i w:val="false"/>
          <w:color w:val="000000"/>
          <w:sz w:val="28"/>
        </w:rPr>
        <w:t>811  әуе жолаушыларына арналған</w:t>
      </w:r>
    </w:p>
    <w:p>
      <w:pPr>
        <w:spacing w:after="0"/>
        <w:ind w:left="0"/>
        <w:jc w:val="both"/>
      </w:pPr>
      <w:r>
        <w:rPr>
          <w:rFonts w:ascii="Times New Roman"/>
          <w:b w:val="false"/>
          <w:i w:val="false"/>
          <w:color w:val="000000"/>
          <w:sz w:val="28"/>
        </w:rPr>
        <w:t>812  әуе жүктерiне арналған</w:t>
      </w:r>
    </w:p>
    <w:p>
      <w:pPr>
        <w:spacing w:after="0"/>
        <w:ind w:left="0"/>
        <w:jc w:val="both"/>
      </w:pPr>
      <w:r>
        <w:rPr>
          <w:rFonts w:ascii="Times New Roman"/>
          <w:b w:val="false"/>
          <w:i w:val="false"/>
          <w:color w:val="000000"/>
          <w:sz w:val="28"/>
        </w:rPr>
        <w:t>813  Басқа да әуе қызметтерiне арналған</w:t>
      </w:r>
    </w:p>
    <w:p>
      <w:pPr>
        <w:spacing w:after="0"/>
        <w:ind w:left="0"/>
        <w:jc w:val="both"/>
      </w:pPr>
      <w:r>
        <w:rPr>
          <w:rFonts w:ascii="Times New Roman"/>
          <w:b w:val="false"/>
          <w:i w:val="false"/>
          <w:color w:val="000000"/>
          <w:sz w:val="28"/>
        </w:rPr>
        <w:t>814  Темiржол жолаушыларына арналған</w:t>
      </w:r>
    </w:p>
    <w:p>
      <w:pPr>
        <w:spacing w:after="0"/>
        <w:ind w:left="0"/>
        <w:jc w:val="both"/>
      </w:pPr>
      <w:r>
        <w:rPr>
          <w:rFonts w:ascii="Times New Roman"/>
          <w:b w:val="false"/>
          <w:i w:val="false"/>
          <w:color w:val="000000"/>
          <w:sz w:val="28"/>
        </w:rPr>
        <w:t>815  Темiржол жүктерiне арналған</w:t>
      </w:r>
    </w:p>
    <w:p>
      <w:pPr>
        <w:spacing w:after="0"/>
        <w:ind w:left="0"/>
        <w:jc w:val="both"/>
      </w:pPr>
      <w:r>
        <w:rPr>
          <w:rFonts w:ascii="Times New Roman"/>
          <w:b w:val="false"/>
          <w:i w:val="false"/>
          <w:color w:val="000000"/>
          <w:sz w:val="28"/>
        </w:rPr>
        <w:t>816  Басқа да темiржол қызметтерiне арналған</w:t>
      </w:r>
    </w:p>
    <w:p>
      <w:pPr>
        <w:spacing w:after="0"/>
        <w:ind w:left="0"/>
        <w:jc w:val="both"/>
      </w:pPr>
      <w:r>
        <w:rPr>
          <w:rFonts w:ascii="Times New Roman"/>
          <w:b w:val="false"/>
          <w:i w:val="false"/>
          <w:color w:val="000000"/>
          <w:sz w:val="28"/>
        </w:rPr>
        <w:t>817  Көлiктiң басқа түрлерi - жолаушыларға арналған</w:t>
      </w:r>
    </w:p>
    <w:p>
      <w:pPr>
        <w:spacing w:after="0"/>
        <w:ind w:left="0"/>
        <w:jc w:val="both"/>
      </w:pPr>
      <w:r>
        <w:rPr>
          <w:rFonts w:ascii="Times New Roman"/>
          <w:b w:val="false"/>
          <w:i w:val="false"/>
          <w:color w:val="000000"/>
          <w:sz w:val="28"/>
        </w:rPr>
        <w:t>818  Көлiктiң басқа түрлерi - жүктерге арналған</w:t>
      </w:r>
    </w:p>
    <w:p>
      <w:pPr>
        <w:spacing w:after="0"/>
        <w:ind w:left="0"/>
        <w:jc w:val="both"/>
      </w:pPr>
      <w:r>
        <w:rPr>
          <w:rFonts w:ascii="Times New Roman"/>
          <w:b w:val="false"/>
          <w:i w:val="false"/>
          <w:color w:val="000000"/>
          <w:sz w:val="28"/>
        </w:rPr>
        <w:t>819  Көлiктiң басқа түрлерi - басқаларына арналған</w:t>
      </w:r>
    </w:p>
    <w:p>
      <w:pPr>
        <w:spacing w:after="0"/>
        <w:ind w:left="0"/>
        <w:jc w:val="both"/>
      </w:pPr>
      <w:r>
        <w:rPr>
          <w:rFonts w:ascii="Times New Roman"/>
          <w:b w:val="false"/>
          <w:i w:val="false"/>
          <w:color w:val="000000"/>
          <w:sz w:val="28"/>
        </w:rPr>
        <w:t>820  Құрылыс қызметi</w:t>
      </w:r>
    </w:p>
    <w:p>
      <w:pPr>
        <w:spacing w:after="0"/>
        <w:ind w:left="0"/>
        <w:jc w:val="both"/>
      </w:pPr>
      <w:r>
        <w:rPr>
          <w:rFonts w:ascii="Times New Roman"/>
          <w:b w:val="false"/>
          <w:i w:val="false"/>
          <w:color w:val="000000"/>
          <w:sz w:val="28"/>
        </w:rPr>
        <w:t>830  Сақтандыру қызметi</w:t>
      </w:r>
    </w:p>
    <w:p>
      <w:pPr>
        <w:spacing w:after="0"/>
        <w:ind w:left="0"/>
        <w:jc w:val="both"/>
      </w:pPr>
      <w:r>
        <w:rPr>
          <w:rFonts w:ascii="Times New Roman"/>
          <w:b w:val="false"/>
          <w:i w:val="false"/>
          <w:color w:val="000000"/>
          <w:sz w:val="28"/>
        </w:rPr>
        <w:t>831  Өмiрдi сақтандыру жөнiндегi сақтандыру сыйақысы (жарна)</w:t>
      </w:r>
    </w:p>
    <w:p>
      <w:pPr>
        <w:spacing w:after="0"/>
        <w:ind w:left="0"/>
        <w:jc w:val="both"/>
      </w:pPr>
      <w:r>
        <w:rPr>
          <w:rFonts w:ascii="Times New Roman"/>
          <w:b w:val="false"/>
          <w:i w:val="false"/>
          <w:color w:val="000000"/>
          <w:sz w:val="28"/>
        </w:rPr>
        <w:t>832  Өмiрдi сақтандыру жөнiндегi сақтандырудың орнын толтыру</w:t>
      </w:r>
    </w:p>
    <w:p>
      <w:pPr>
        <w:spacing w:after="0"/>
        <w:ind w:left="0"/>
        <w:jc w:val="both"/>
      </w:pPr>
      <w:r>
        <w:rPr>
          <w:rFonts w:ascii="Times New Roman"/>
          <w:b w:val="false"/>
          <w:i w:val="false"/>
          <w:color w:val="000000"/>
          <w:sz w:val="28"/>
        </w:rPr>
        <w:t>833  Басқа сақтандыру сыйақысы</w:t>
      </w:r>
    </w:p>
    <w:p>
      <w:pPr>
        <w:spacing w:after="0"/>
        <w:ind w:left="0"/>
        <w:jc w:val="both"/>
      </w:pPr>
      <w:r>
        <w:rPr>
          <w:rFonts w:ascii="Times New Roman"/>
          <w:b w:val="false"/>
          <w:i w:val="false"/>
          <w:color w:val="000000"/>
          <w:sz w:val="28"/>
        </w:rPr>
        <w:t>834  Басқа сақтандыруларды өтеу</w:t>
      </w:r>
    </w:p>
    <w:p>
      <w:pPr>
        <w:spacing w:after="0"/>
        <w:ind w:left="0"/>
        <w:jc w:val="both"/>
      </w:pPr>
      <w:r>
        <w:rPr>
          <w:rFonts w:ascii="Times New Roman"/>
          <w:b w:val="false"/>
          <w:i w:val="false"/>
          <w:color w:val="000000"/>
          <w:sz w:val="28"/>
        </w:rPr>
        <w:t>835  Қайта сақтандыруға беру</w:t>
      </w:r>
    </w:p>
    <w:p>
      <w:pPr>
        <w:spacing w:after="0"/>
        <w:ind w:left="0"/>
        <w:jc w:val="both"/>
      </w:pPr>
      <w:r>
        <w:rPr>
          <w:rFonts w:ascii="Times New Roman"/>
          <w:b w:val="false"/>
          <w:i w:val="false"/>
          <w:color w:val="000000"/>
          <w:sz w:val="28"/>
        </w:rPr>
        <w:t>836  Қайта сақтандыруды өтеу</w:t>
      </w:r>
    </w:p>
    <w:p>
      <w:pPr>
        <w:spacing w:after="0"/>
        <w:ind w:left="0"/>
        <w:jc w:val="both"/>
      </w:pPr>
      <w:r>
        <w:rPr>
          <w:rFonts w:ascii="Times New Roman"/>
          <w:b w:val="false"/>
          <w:i w:val="false"/>
          <w:color w:val="000000"/>
          <w:sz w:val="28"/>
        </w:rPr>
        <w:t>837  Сақтандыру және қайта сақтандыру бойынша комиссиялық сыйақы</w:t>
      </w:r>
    </w:p>
    <w:p>
      <w:pPr>
        <w:spacing w:after="0"/>
        <w:ind w:left="0"/>
        <w:jc w:val="both"/>
      </w:pPr>
      <w:r>
        <w:rPr>
          <w:rFonts w:ascii="Times New Roman"/>
          <w:b w:val="false"/>
          <w:i w:val="false"/>
          <w:color w:val="000000"/>
          <w:sz w:val="28"/>
        </w:rPr>
        <w:t>839  Басқалары</w:t>
      </w:r>
    </w:p>
    <w:p>
      <w:pPr>
        <w:spacing w:after="0"/>
        <w:ind w:left="0"/>
        <w:jc w:val="both"/>
      </w:pPr>
      <w:r>
        <w:rPr>
          <w:rFonts w:ascii="Times New Roman"/>
          <w:b w:val="false"/>
          <w:i w:val="false"/>
          <w:color w:val="000000"/>
          <w:sz w:val="28"/>
        </w:rPr>
        <w:t>840  Қаржылық қызмет көрсету</w:t>
      </w:r>
    </w:p>
    <w:p>
      <w:pPr>
        <w:spacing w:after="0"/>
        <w:ind w:left="0"/>
        <w:jc w:val="both"/>
      </w:pPr>
      <w:r>
        <w:rPr>
          <w:rFonts w:ascii="Times New Roman"/>
          <w:b w:val="false"/>
          <w:i w:val="false"/>
          <w:color w:val="000000"/>
          <w:sz w:val="28"/>
        </w:rPr>
        <w:t>850  Басқа да iскерлiк қызмет көрсету</w:t>
      </w:r>
    </w:p>
    <w:p>
      <w:pPr>
        <w:spacing w:after="0"/>
        <w:ind w:left="0"/>
        <w:jc w:val="both"/>
      </w:pPr>
      <w:r>
        <w:rPr>
          <w:rFonts w:ascii="Times New Roman"/>
          <w:b w:val="false"/>
          <w:i w:val="false"/>
          <w:color w:val="000000"/>
          <w:sz w:val="28"/>
        </w:rPr>
        <w:t>851  Компьютерлiк және ақпараттық қызметтер</w:t>
      </w:r>
    </w:p>
    <w:p>
      <w:pPr>
        <w:spacing w:after="0"/>
        <w:ind w:left="0"/>
        <w:jc w:val="both"/>
      </w:pPr>
      <w:r>
        <w:rPr>
          <w:rFonts w:ascii="Times New Roman"/>
          <w:b w:val="false"/>
          <w:i w:val="false"/>
          <w:color w:val="000000"/>
          <w:sz w:val="28"/>
        </w:rPr>
        <w:t>852  Байланыс қызметтерi</w:t>
      </w:r>
    </w:p>
    <w:p>
      <w:pPr>
        <w:spacing w:after="0"/>
        <w:ind w:left="0"/>
        <w:jc w:val="both"/>
      </w:pPr>
      <w:r>
        <w:rPr>
          <w:rFonts w:ascii="Times New Roman"/>
          <w:b w:val="false"/>
          <w:i w:val="false"/>
          <w:color w:val="000000"/>
          <w:sz w:val="28"/>
        </w:rPr>
        <w:t>853  Роялти және лицензиялық төлемдер</w:t>
      </w:r>
    </w:p>
    <w:p>
      <w:pPr>
        <w:spacing w:after="0"/>
        <w:ind w:left="0"/>
        <w:jc w:val="both"/>
      </w:pPr>
      <w:r>
        <w:rPr>
          <w:rFonts w:ascii="Times New Roman"/>
          <w:b w:val="false"/>
          <w:i w:val="false"/>
          <w:color w:val="000000"/>
          <w:sz w:val="28"/>
        </w:rPr>
        <w:t>854  Сауда мәмiлелерi бойынша делдалдардың қызметтерi</w:t>
      </w:r>
    </w:p>
    <w:p>
      <w:pPr>
        <w:spacing w:after="0"/>
        <w:ind w:left="0"/>
        <w:jc w:val="both"/>
      </w:pPr>
      <w:r>
        <w:rPr>
          <w:rFonts w:ascii="Times New Roman"/>
          <w:b w:val="false"/>
          <w:i w:val="false"/>
          <w:color w:val="000000"/>
          <w:sz w:val="28"/>
        </w:rPr>
        <w:t>855  Операциялық лизинг (ағымдағы жалдау)</w:t>
      </w:r>
    </w:p>
    <w:p>
      <w:pPr>
        <w:spacing w:after="0"/>
        <w:ind w:left="0"/>
        <w:jc w:val="both"/>
      </w:pPr>
      <w:r>
        <w:rPr>
          <w:rFonts w:ascii="Times New Roman"/>
          <w:b w:val="false"/>
          <w:i w:val="false"/>
          <w:color w:val="000000"/>
          <w:sz w:val="28"/>
        </w:rPr>
        <w:t>856  Коммуналдық қызметтер</w:t>
      </w:r>
    </w:p>
    <w:p>
      <w:pPr>
        <w:spacing w:after="0"/>
        <w:ind w:left="0"/>
        <w:jc w:val="both"/>
      </w:pPr>
      <w:r>
        <w:rPr>
          <w:rFonts w:ascii="Times New Roman"/>
          <w:b w:val="false"/>
          <w:i w:val="false"/>
          <w:color w:val="000000"/>
          <w:sz w:val="28"/>
        </w:rPr>
        <w:t>859  Iскерлiк, кәсiби және техникалық әртүрлi қызметтер</w:t>
      </w:r>
    </w:p>
    <w:p>
      <w:pPr>
        <w:spacing w:after="0"/>
        <w:ind w:left="0"/>
        <w:jc w:val="both"/>
      </w:pPr>
      <w:r>
        <w:rPr>
          <w:rFonts w:ascii="Times New Roman"/>
          <w:b w:val="false"/>
          <w:i w:val="false"/>
          <w:color w:val="000000"/>
          <w:sz w:val="28"/>
        </w:rPr>
        <w:t>860  Жеке тұлғаларға қызмет көрсету және мәдени демалыс саласындағы қызмет</w:t>
      </w:r>
    </w:p>
    <w:p>
      <w:pPr>
        <w:spacing w:after="0"/>
        <w:ind w:left="0"/>
        <w:jc w:val="both"/>
      </w:pPr>
      <w:r>
        <w:rPr>
          <w:rFonts w:ascii="Times New Roman"/>
          <w:b w:val="false"/>
          <w:i w:val="false"/>
          <w:color w:val="000000"/>
          <w:sz w:val="28"/>
        </w:rPr>
        <w:t>861  Бiлiм беру қызметi</w:t>
      </w:r>
    </w:p>
    <w:p>
      <w:pPr>
        <w:spacing w:after="0"/>
        <w:ind w:left="0"/>
        <w:jc w:val="both"/>
      </w:pPr>
      <w:r>
        <w:rPr>
          <w:rFonts w:ascii="Times New Roman"/>
          <w:b w:val="false"/>
          <w:i w:val="false"/>
          <w:color w:val="000000"/>
          <w:sz w:val="28"/>
        </w:rPr>
        <w:t>862  Медициналық қызмет</w:t>
      </w:r>
    </w:p>
    <w:p>
      <w:pPr>
        <w:spacing w:after="0"/>
        <w:ind w:left="0"/>
        <w:jc w:val="both"/>
      </w:pPr>
      <w:r>
        <w:rPr>
          <w:rFonts w:ascii="Times New Roman"/>
          <w:b w:val="false"/>
          <w:i w:val="false"/>
          <w:color w:val="000000"/>
          <w:sz w:val="28"/>
        </w:rPr>
        <w:t>869  Басқалар</w:t>
      </w:r>
    </w:p>
    <w:p>
      <w:pPr>
        <w:spacing w:after="0"/>
        <w:ind w:left="0"/>
        <w:jc w:val="both"/>
      </w:pPr>
      <w:r>
        <w:rPr>
          <w:rFonts w:ascii="Times New Roman"/>
          <w:b w:val="false"/>
          <w:i w:val="false"/>
          <w:color w:val="000000"/>
          <w:sz w:val="28"/>
        </w:rPr>
        <w:t>870  Жол жүру</w:t>
      </w:r>
    </w:p>
    <w:p>
      <w:pPr>
        <w:spacing w:after="0"/>
        <w:ind w:left="0"/>
        <w:jc w:val="both"/>
      </w:pPr>
      <w:r>
        <w:rPr>
          <w:rFonts w:ascii="Times New Roman"/>
          <w:b w:val="false"/>
          <w:i w:val="false"/>
          <w:color w:val="000000"/>
          <w:sz w:val="28"/>
        </w:rPr>
        <w:t>880  Көрсетiлмеген қызмет үшiн қаржыны қайтару</w:t>
      </w:r>
    </w:p>
    <w:p>
      <w:pPr>
        <w:spacing w:after="0"/>
        <w:ind w:left="0"/>
        <w:jc w:val="both"/>
      </w:pPr>
      <w:r>
        <w:rPr>
          <w:rFonts w:ascii="Times New Roman"/>
          <w:b w:val="false"/>
          <w:i w:val="false"/>
          <w:color w:val="000000"/>
          <w:sz w:val="28"/>
        </w:rPr>
        <w:t>890  Басқа төлемдер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 Бюджетке және бюджеттен төлемдер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900  Бюджетке және бюджеттен төлемдер</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Ескерту:</w:t>
      </w:r>
    </w:p>
    <w:p>
      <w:pPr>
        <w:spacing w:after="0"/>
        <w:ind w:left="0"/>
        <w:jc w:val="both"/>
      </w:pPr>
      <w:r>
        <w:rPr>
          <w:rFonts w:ascii="Times New Roman"/>
          <w:b w:val="false"/>
          <w:i w:val="false"/>
          <w:color w:val="000000"/>
          <w:sz w:val="28"/>
        </w:rPr>
        <w:t>               0 бөлiм - "Зейнетақы төлемдерi және жәрдемақы"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Мемлекеттiк арнайы жәрдемақылар төлеу, қайтару - жерасты және ашық тау-кен жұмыстарында, өте зиянды жұмыстарда және өте ауыр еңбек жағдайларында жұмыс iстеген адамдарға. </w:t>
      </w:r>
      <w:r>
        <w:br/>
      </w:r>
      <w:r>
        <w:rPr>
          <w:rFonts w:ascii="Times New Roman"/>
          <w:b w:val="false"/>
          <w:i w:val="false"/>
          <w:color w:val="000000"/>
          <w:sz w:val="28"/>
        </w:rPr>
        <w:t xml:space="preserve">
      Мемлекеттiк жинақтаушы зейнетақы қорының жинақталған зейнетақы қаражаты бойынша кредиттiк берешегiн өтеу - Мемлекеттiк жинақтаушы зейнетақы қорының (МЖЗҚ) салымшыларына МЖЗҚ-ға бұрын есептелген соманы қайтару себебiн анықтағаннан кейiн төлемдер мен жинақталған зейнетақы қаражаты аударымдарын екiншi рет аударым жасау. Төлем белгiлеудiң бұл коды МЖЗҚ-ға ғана қолданылады. </w:t>
      </w:r>
      <w:r>
        <w:br/>
      </w:r>
      <w:r>
        <w:rPr>
          <w:rFonts w:ascii="Times New Roman"/>
          <w:b w:val="false"/>
          <w:i w:val="false"/>
          <w:color w:val="000000"/>
          <w:sz w:val="28"/>
        </w:rPr>
        <w:t>
 </w:t>
      </w:r>
      <w:r>
        <w:br/>
      </w:r>
      <w:r>
        <w:rPr>
          <w:rFonts w:ascii="Times New Roman"/>
          <w:b w:val="false"/>
          <w:i w:val="false"/>
          <w:color w:val="000000"/>
          <w:sz w:val="28"/>
        </w:rPr>
        <w:t xml:space="preserve">
                         1-бөлiм - "Ерекше аударымдар"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Өтеусiз аударымдар (трансферттер), жеке тұлғалардың есепшот ашусыз жасалған бiржолғы аударымдарын қоса алғанда. </w:t>
      </w:r>
      <w:r>
        <w:br/>
      </w:r>
      <w:r>
        <w:rPr>
          <w:rFonts w:ascii="Times New Roman"/>
          <w:b w:val="false"/>
          <w:i w:val="false"/>
          <w:color w:val="000000"/>
          <w:sz w:val="28"/>
        </w:rPr>
        <w:t xml:space="preserve">
      Емделуге және бiлiм алуға аударымдар - бенефициардың болашақта бiлiм алуға және емделуге пайдалануына арналған өтеусiз аударымдар, яғни бенефициардың өзi медициналық және бiлiм беру қызметiн ("Қызметтер" бөлiгiнде көзделген) көрсетушi болып табылмайды. </w:t>
      </w:r>
      <w:r>
        <w:br/>
      </w:r>
      <w:r>
        <w:rPr>
          <w:rFonts w:ascii="Times New Roman"/>
          <w:b w:val="false"/>
          <w:i w:val="false"/>
          <w:color w:val="000000"/>
          <w:sz w:val="28"/>
        </w:rPr>
        <w:t xml:space="preserve">
      Басқа да өтеусiз аударымдар - түрлi сипаттағы өтеусiз аударымдар: сыйлықтар, алименттер, демеушiлiк көмек және т.б., сатылған лоторея билеттерi және олар бойынша ұтыстар. </w:t>
      </w:r>
      <w:r>
        <w:br/>
      </w:r>
      <w:r>
        <w:rPr>
          <w:rFonts w:ascii="Times New Roman"/>
          <w:b w:val="false"/>
          <w:i w:val="false"/>
          <w:color w:val="000000"/>
          <w:sz w:val="28"/>
        </w:rPr>
        <w:t xml:space="preserve">
      Мүшелiк жарналар - ұйымның капиталына қатысуды қамтамасыз етпейтiн, бiрақ ұйымның қандай болса да қызмет көрсетуiн қамтамасыз ететiн жарналар. Мысалы: S.W.I.Ғ.Т акциялары (Халықаралық банкаралық қаржы коммуникациялары қауымдастығы) электронды байланысты пайдалану мүмкiндiгiн бередi, бiрақ компанияның өзiнiң капиталына қатысуын қамтамасыз етпейдi. </w:t>
      </w:r>
      <w:r>
        <w:br/>
      </w:r>
      <w:r>
        <w:rPr>
          <w:rFonts w:ascii="Times New Roman"/>
          <w:b w:val="false"/>
          <w:i w:val="false"/>
          <w:color w:val="000000"/>
          <w:sz w:val="28"/>
        </w:rPr>
        <w:t xml:space="preserve">
      Филиалдар мен өкiлдiктердi қаржыландыру және филиалдар мен өкiлдiктердiң қаражатты қайтаруы - бас компаниялар мен оның заңды тұлға болып табылмайтын бөлiмшелерi арасындағы тiкелей аударымдар. </w:t>
      </w:r>
      <w:r>
        <w:br/>
      </w:r>
      <w:r>
        <w:rPr>
          <w:rFonts w:ascii="Times New Roman"/>
          <w:b w:val="false"/>
          <w:i w:val="false"/>
          <w:color w:val="000000"/>
          <w:sz w:val="28"/>
        </w:rPr>
        <w:t xml:space="preserve">
      Банктердiң корреспонденттiк есепшоттары бойынша транзиттiк аударымдар - делдал банк арқылы шет елдiк банктер Қазақстанның банктерiне төлем жасаған кезде қойылады. Транзиттiк төлемдi алған кезде бенефициардың банкi болашақта шет елдерден алынған төлемдер бойынша мәлiметтер беру үшiн төлем белгiлеудiң бiрыңғай жiктеушiсiнiң шынайы кодын қояды. Бенефициар банкi осы төлемнiң қажеттi деректемелерiн сатылған тауарлар немесе көрсетiлген қызметтер үшiн ақы төленетiн клиенттер арасындағы шарттың негiзiнде жазады. </w:t>
      </w:r>
      <w:r>
        <w:br/>
      </w:r>
      <w:r>
        <w:rPr>
          <w:rFonts w:ascii="Times New Roman"/>
          <w:b w:val="false"/>
          <w:i w:val="false"/>
          <w:color w:val="000000"/>
          <w:sz w:val="28"/>
        </w:rPr>
        <w:t xml:space="preserve">
      Нетто-позициялар бойынша есептеулер - клиринг ұйымдарының есеп айырысу ұйымына таза позициялар аударуы. </w:t>
      </w:r>
      <w:r>
        <w:br/>
      </w:r>
      <w:r>
        <w:rPr>
          <w:rFonts w:ascii="Times New Roman"/>
          <w:b w:val="false"/>
          <w:i w:val="false"/>
          <w:color w:val="000000"/>
          <w:sz w:val="28"/>
        </w:rPr>
        <w:t xml:space="preserve">
      Кепiлдi жарна - конференцияларға, аукционға, тендерге қатысу үшiн төленетiн бастапқы жарна. </w:t>
      </w:r>
      <w:r>
        <w:br/>
      </w:r>
      <w:r>
        <w:rPr>
          <w:rFonts w:ascii="Times New Roman"/>
          <w:b w:val="false"/>
          <w:i w:val="false"/>
          <w:color w:val="000000"/>
          <w:sz w:val="28"/>
        </w:rPr>
        <w:t xml:space="preserve">
      Басқа аударымдар - аударым жасау кезiнде құжаттар дұрыс ресiмделмеген жағдайда қаражаттың қайтарылуын қоса алғанда, бұрын ескерiлмеген төлемдер.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2-бөлiм - "Шет ел валютасымен және қымбат металдармен </w:t>
      </w:r>
      <w:r>
        <w:br/>
      </w:r>
      <w:r>
        <w:rPr>
          <w:rFonts w:ascii="Times New Roman"/>
          <w:b w:val="false"/>
          <w:i w:val="false"/>
          <w:color w:val="000000"/>
          <w:sz w:val="28"/>
        </w:rPr>
        <w:t xml:space="preserve">
                           жасалатын операциялар"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Сатып алу - алдын ала төлемдi қоса алғанда, теңгеге және қымбат металдарға шет ел валюталарын сатып алу. </w:t>
      </w:r>
      <w:r>
        <w:br/>
      </w:r>
      <w:r>
        <w:rPr>
          <w:rFonts w:ascii="Times New Roman"/>
          <w:b w:val="false"/>
          <w:i w:val="false"/>
          <w:color w:val="000000"/>
          <w:sz w:val="28"/>
        </w:rPr>
        <w:t xml:space="preserve">
      Шет ел валюталарын айырбастау - бiр шет ел валютасын басқа шет ел валютасына сатып алу/сату. </w:t>
      </w:r>
      <w:r>
        <w:br/>
      </w:r>
      <w:r>
        <w:rPr>
          <w:rFonts w:ascii="Times New Roman"/>
          <w:b w:val="false"/>
          <w:i w:val="false"/>
          <w:color w:val="000000"/>
          <w:sz w:val="28"/>
        </w:rPr>
        <w:t xml:space="preserve">
      Басқа төлемдер - шет ел валютасымен және қымбат металдармен операциялар жасаған кезде құжаттар дұрыс ресiмделмеген жағдайда қаражаттың қайтарылуын қоса алғанда бұрын ескерiлмеген төлемдер.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3-бөлiм - "Депозиттер" (Қазақстанның резиденттерi шығарған </w:t>
      </w:r>
      <w:r>
        <w:br/>
      </w:r>
      <w:r>
        <w:rPr>
          <w:rFonts w:ascii="Times New Roman"/>
          <w:b w:val="false"/>
          <w:i w:val="false"/>
          <w:color w:val="000000"/>
          <w:sz w:val="28"/>
        </w:rPr>
        <w:t xml:space="preserve">
                          депозиттiк сертификаттар)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Депозиттердi орналастыруға, сондай-ақ банктердiң клиенттерiнiң есепшоттарына ақша есептеу де кiредi. </w:t>
      </w:r>
      <w:r>
        <w:br/>
      </w:r>
      <w:r>
        <w:rPr>
          <w:rFonts w:ascii="Times New Roman"/>
          <w:b w:val="false"/>
          <w:i w:val="false"/>
          <w:color w:val="000000"/>
          <w:sz w:val="28"/>
        </w:rPr>
        <w:t xml:space="preserve">
      Депозиттен алу - меншiк құқығын басқа тұлғаға көшiрместен қаражат аудару не қолма-қол ақша алу. Бұл бөлiмге алдын ала төлем жасау мен негiзгi депозит сомасы бойынша және сыйақы бойынша мерзiмi өткен берешек төлемдерiн қоса алғанда, сыйақы есептелген негiзгi борыш төлемдерi, есептелген сыйақы кiредi. Бұған тауарлар, қызметтер және басқалар үшiн өзге тұлғаларға жасалған төлемдер кiрмейдi. Мысалы: клиенттiң бiр банктегi өзiнiң есепшотынан басқа банктегi есепшотына аударымы, банктiң бiр банктегi өзiнiң корреспонденттiк есепшотынан басқа банктегi корреспонденттiк есепшотына аударымы. </w:t>
      </w:r>
      <w:r>
        <w:br/>
      </w:r>
      <w:r>
        <w:rPr>
          <w:rFonts w:ascii="Times New Roman"/>
          <w:b w:val="false"/>
          <w:i w:val="false"/>
          <w:color w:val="000000"/>
          <w:sz w:val="28"/>
        </w:rPr>
        <w:t xml:space="preserve">
      Талап ету депозитiне банктердiң корреспонденттiк есепшоттарындағы, ағымдағы есепшоттар мен клиенттердiң талап ету депозиттiк есепшоттарындағы ақша кiредi. </w:t>
      </w:r>
      <w:r>
        <w:br/>
      </w:r>
      <w:r>
        <w:rPr>
          <w:rFonts w:ascii="Times New Roman"/>
          <w:b w:val="false"/>
          <w:i w:val="false"/>
          <w:color w:val="000000"/>
          <w:sz w:val="28"/>
        </w:rPr>
        <w:t xml:space="preserve">
      Басқа депозиттер - кепiлдi депозиттер, клиенттердiң арнайы және басқа депозиттерi. </w:t>
      </w:r>
      <w:r>
        <w:br/>
      </w:r>
      <w:r>
        <w:rPr>
          <w:rFonts w:ascii="Times New Roman"/>
          <w:b w:val="false"/>
          <w:i w:val="false"/>
          <w:color w:val="000000"/>
          <w:sz w:val="28"/>
        </w:rPr>
        <w:t xml:space="preserve">
      Басқа төлемдер - құжаттар дұрыс ресiмделмеген жағдайда қаражаттың қайтарылуын қоса алғанда, бұрын ескерiлмеген депозиттер бойынша төлемдер.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4-бөлiм - "Кредиттер"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Кредиттi өтеуге, сондай-ақ алдын ала төлем жасауды және негiзгi борыш бойынша және сыйақы бойынша мерзiмi өткен берешектi қоса алғанда сыйақы төлемi де кiредi. Сондай-ақ кредит бойынша, олар жеке төлем құжаттарымен ресiмделмеген жағдайда өзге де iлеспе телемдер (мысалы: қызмет көрсетуші банкке комиссиялық сыйақылар) кiредi. </w:t>
      </w:r>
    </w:p>
    <w:bookmarkEnd w:id="13"/>
    <w:bookmarkStart w:name="z23"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     Басқа кредиттер - мерзiмi көрсетiлмеген кредиттер және басқа да </w:t>
      </w:r>
    </w:p>
    <w:p>
      <w:pPr>
        <w:spacing w:after="0"/>
        <w:ind w:left="0"/>
        <w:jc w:val="both"/>
      </w:pPr>
      <w:r>
        <w:rPr>
          <w:rFonts w:ascii="Times New Roman"/>
          <w:b w:val="false"/>
          <w:i w:val="false"/>
          <w:color w:val="000000"/>
          <w:sz w:val="28"/>
        </w:rPr>
        <w:t>көзделмеген кредит түрлерi.</w:t>
      </w:r>
    </w:p>
    <w:p>
      <w:pPr>
        <w:spacing w:after="0"/>
        <w:ind w:left="0"/>
        <w:jc w:val="both"/>
      </w:pPr>
      <w:r>
        <w:rPr>
          <w:rFonts w:ascii="Times New Roman"/>
          <w:b w:val="false"/>
          <w:i w:val="false"/>
          <w:color w:val="000000"/>
          <w:sz w:val="28"/>
        </w:rPr>
        <w:t xml:space="preserve">     Басқа төлемдер - құжаттар дұрыс ресiмделмеген жағдайда қаражаттың </w:t>
      </w:r>
    </w:p>
    <w:p>
      <w:pPr>
        <w:spacing w:after="0"/>
        <w:ind w:left="0"/>
        <w:jc w:val="both"/>
      </w:pPr>
      <w:r>
        <w:rPr>
          <w:rFonts w:ascii="Times New Roman"/>
          <w:b w:val="false"/>
          <w:i w:val="false"/>
          <w:color w:val="000000"/>
          <w:sz w:val="28"/>
        </w:rPr>
        <w:t>қайтарылуын қоса алғанда бұрын ескерiлмеген кредиттер бойынша төлемдер.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6-бөлiм - "Бағалы қағаздар"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"Капиталына қатысуын қамтамасыз ететiн басқа бағалы қағаздарға" </w:t>
      </w:r>
    </w:p>
    <w:p>
      <w:pPr>
        <w:spacing w:after="0"/>
        <w:ind w:left="0"/>
        <w:jc w:val="both"/>
      </w:pPr>
      <w:r>
        <w:rPr>
          <w:rFonts w:ascii="Times New Roman"/>
          <w:b w:val="false"/>
          <w:i w:val="false"/>
          <w:color w:val="000000"/>
          <w:sz w:val="28"/>
        </w:rPr>
        <w:t>пайлар туралы куәлiктер, қатысу сертификаты жатады.</w:t>
      </w:r>
    </w:p>
    <w:p>
      <w:pPr>
        <w:spacing w:after="0"/>
        <w:ind w:left="0"/>
        <w:jc w:val="both"/>
      </w:pPr>
      <w:r>
        <w:rPr>
          <w:rFonts w:ascii="Times New Roman"/>
          <w:b w:val="false"/>
          <w:i w:val="false"/>
          <w:color w:val="000000"/>
          <w:sz w:val="28"/>
        </w:rPr>
        <w:t xml:space="preserve">     Басқа төлемдер - құжаттар дұрыс ресiмделмеген жағдайда қаражаттың </w:t>
      </w:r>
    </w:p>
    <w:p>
      <w:pPr>
        <w:spacing w:after="0"/>
        <w:ind w:left="0"/>
        <w:jc w:val="both"/>
      </w:pPr>
      <w:r>
        <w:rPr>
          <w:rFonts w:ascii="Times New Roman"/>
          <w:b w:val="false"/>
          <w:i w:val="false"/>
          <w:color w:val="000000"/>
          <w:sz w:val="28"/>
        </w:rPr>
        <w:t xml:space="preserve">қайтарылуын қоса алғанда бұрын ескерiлмеген бағалы қағаздар бойынша </w:t>
      </w:r>
    </w:p>
    <w:p>
      <w:pPr>
        <w:spacing w:after="0"/>
        <w:ind w:left="0"/>
        <w:jc w:val="both"/>
      </w:pPr>
      <w:r>
        <w:rPr>
          <w:rFonts w:ascii="Times New Roman"/>
          <w:b w:val="false"/>
          <w:i w:val="false"/>
          <w:color w:val="000000"/>
          <w:sz w:val="28"/>
        </w:rPr>
        <w:t>төлемдер.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7-бөлiм - "Тауарлар және материалдық емес активтер"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бөлiмге "Шет елдiк валюта және қымбат металдар" бөлiмiне </w:t>
      </w:r>
    </w:p>
    <w:p>
      <w:pPr>
        <w:spacing w:after="0"/>
        <w:ind w:left="0"/>
        <w:jc w:val="both"/>
      </w:pPr>
      <w:r>
        <w:rPr>
          <w:rFonts w:ascii="Times New Roman"/>
          <w:b w:val="false"/>
          <w:i w:val="false"/>
          <w:color w:val="000000"/>
          <w:sz w:val="28"/>
        </w:rPr>
        <w:t>жатқызылған қымбат металдар кiрмейдi.</w:t>
      </w:r>
    </w:p>
    <w:p>
      <w:pPr>
        <w:spacing w:after="0"/>
        <w:ind w:left="0"/>
        <w:jc w:val="both"/>
      </w:pPr>
      <w:r>
        <w:rPr>
          <w:rFonts w:ascii="Times New Roman"/>
          <w:b w:val="false"/>
          <w:i w:val="false"/>
          <w:color w:val="000000"/>
          <w:sz w:val="28"/>
        </w:rPr>
        <w:t xml:space="preserve">     Тауар үшiн төлем жасауға, сондай-ақ алдын ала төлемдер (аванстық </w:t>
      </w:r>
    </w:p>
    <w:p>
      <w:pPr>
        <w:spacing w:after="0"/>
        <w:ind w:left="0"/>
        <w:jc w:val="both"/>
      </w:pPr>
      <w:r>
        <w:rPr>
          <w:rFonts w:ascii="Times New Roman"/>
          <w:b w:val="false"/>
          <w:i w:val="false"/>
          <w:color w:val="000000"/>
          <w:sz w:val="28"/>
        </w:rPr>
        <w:t>төлемдер) кiредi.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Инвестициялық тауарлар - жер, үй-жайлар мен ғимараттар, машиналар, құрал-жабдықтар мен механизмдер, берiлiс құрылғылары, көлiк құралдары. </w:t>
      </w:r>
      <w:r>
        <w:br/>
      </w:r>
      <w:r>
        <w:rPr>
          <w:rFonts w:ascii="Times New Roman"/>
          <w:b w:val="false"/>
          <w:i w:val="false"/>
          <w:color w:val="000000"/>
          <w:sz w:val="28"/>
        </w:rPr>
        <w:t xml:space="preserve">
      Басқа тауарлар - шикiзаттар мен материалдар, жартылай дайын өнiм және жинақтаушы бұйымдар, отын және электр энергиясы, ыдыс және ыдыс материалдары, қосалқы бөлшектер, құрылыс материалдары, кеңсе тауарлары, тамақ өнiмдерi, тұрмыстық аспаптар, киiм-кешек, аяқ киiм және басқалары. </w:t>
      </w:r>
      <w:r>
        <w:br/>
      </w:r>
      <w:r>
        <w:rPr>
          <w:rFonts w:ascii="Times New Roman"/>
          <w:b w:val="false"/>
          <w:i w:val="false"/>
          <w:color w:val="000000"/>
          <w:sz w:val="28"/>
        </w:rPr>
        <w:t xml:space="preserve">
      Тауар жөндеуге үй-жайлар мен ғимараттар жөндеуден (құрылыс қызметiне жатқызылған) және компьютер жөндеуден (компьютерлiк және ақпараттық қызметке жатқызылған) басқа кез келген тауарлардың жөндеу (күрделi немесе ағымдағы) құны кiредi. </w:t>
      </w:r>
      <w:r>
        <w:br/>
      </w:r>
      <w:r>
        <w:rPr>
          <w:rFonts w:ascii="Times New Roman"/>
          <w:b w:val="false"/>
          <w:i w:val="false"/>
          <w:color w:val="000000"/>
          <w:sz w:val="28"/>
        </w:rPr>
        <w:t xml:space="preserve">
      Материалдық емес активтер - жеке меншiкке сатып алынған материалдық емес активтер (патенттер, бағдарламалық қамтамасыз етулер, гудвилл және т.б.). Материалдық емес активтердi пайдалану құқығын сатып алу "Роялти және лицензиялық төлемдер" қызметi бабы бойынша көрсетiледi. </w:t>
      </w:r>
      <w:r>
        <w:br/>
      </w:r>
      <w:r>
        <w:rPr>
          <w:rFonts w:ascii="Times New Roman"/>
          <w:b w:val="false"/>
          <w:i w:val="false"/>
          <w:color w:val="000000"/>
          <w:sz w:val="28"/>
        </w:rPr>
        <w:t xml:space="preserve">
      Берiлмеген тауарлар үшiн қаражатты қайтаруға, сондай-ақ берiлмеген материалдық активтер үшiн және тауар жөндеу бойынша көрсетiлмеген қызмет үшiн қаражатты қайтару да кiредi. </w:t>
      </w:r>
      <w:r>
        <w:br/>
      </w:r>
      <w:r>
        <w:rPr>
          <w:rFonts w:ascii="Times New Roman"/>
          <w:b w:val="false"/>
          <w:i w:val="false"/>
          <w:color w:val="000000"/>
          <w:sz w:val="28"/>
        </w:rPr>
        <w:t xml:space="preserve">
      Басқа төлемдер - құжаттар дұрыс ресiмделмеген жағдайда қаражаттың қайтарылуын қоса алғанда бұрын ескерiлмеген тауарлар бойынша төлемдер. </w:t>
      </w:r>
      <w:r>
        <w:br/>
      </w:r>
      <w:r>
        <w:rPr>
          <w:rFonts w:ascii="Times New Roman"/>
          <w:b w:val="false"/>
          <w:i w:val="false"/>
          <w:color w:val="000000"/>
          <w:sz w:val="28"/>
        </w:rPr>
        <w:t>
 </w:t>
      </w:r>
      <w:r>
        <w:br/>
      </w:r>
      <w:r>
        <w:rPr>
          <w:rFonts w:ascii="Times New Roman"/>
          <w:b w:val="false"/>
          <w:i w:val="false"/>
          <w:color w:val="000000"/>
          <w:sz w:val="28"/>
        </w:rPr>
        <w:t xml:space="preserve">
                            8-бөлiм - "Қызметтер"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Көрсетiлген қызмет үшiн төлемдерге, сондай-ақ алдын ала төлемдер (аванстық төлемдер) жатқызылады. </w:t>
      </w:r>
      <w:r>
        <w:br/>
      </w:r>
      <w:r>
        <w:rPr>
          <w:rFonts w:ascii="Times New Roman"/>
          <w:b w:val="false"/>
          <w:i w:val="false"/>
          <w:color w:val="000000"/>
          <w:sz w:val="28"/>
        </w:rPr>
        <w:t xml:space="preserve">
      Көлiк қызметiне барлық көлiк түрлерiнiң (теңiз, әуе, темiр жол, автомобиль, құбыр) тасымалы кiредi. Бұларға жүк тасымалы, жолаушылар тасымалдау, сондай-ақ басқа да (iлеспе және қосалқы) көлiк қызметтерi жатады. </w:t>
      </w:r>
      <w:r>
        <w:br/>
      </w:r>
      <w:r>
        <w:rPr>
          <w:rFonts w:ascii="Times New Roman"/>
          <w:b w:val="false"/>
          <w:i w:val="false"/>
          <w:color w:val="000000"/>
          <w:sz w:val="28"/>
        </w:rPr>
        <w:t xml:space="preserve">
      Жүк тасымалы - көлiк компанияларының транзиттiк және пошта тауарларын тасымалдауды, сондай-ақ жүк тасымалдау мақсатында экипажбен қоса көлiк құралдарын жалдауды қоса алғанда жүк тасымалы бойынша көрсетiлетiн қызметтер. </w:t>
      </w:r>
      <w:r>
        <w:br/>
      </w:r>
      <w:r>
        <w:rPr>
          <w:rFonts w:ascii="Times New Roman"/>
          <w:b w:val="false"/>
          <w:i w:val="false"/>
          <w:color w:val="000000"/>
          <w:sz w:val="28"/>
        </w:rPr>
        <w:t xml:space="preserve">
      Жолаушылар тасымалдау - көлiк компанияларының жолаушылар тасымалдау бойынша көрсететiн қызметтерi: жол жүру ақысы (билеттiң құны) және жолаушыға тиесiлi артық жүктi және басқа мүлiктi тасымалдағаны, сондай-ақ жолаушылар тасымалдау мақсатында экипажбен қоса көлiк құралдарын жалдау үшiн ақы төлеу. </w:t>
      </w:r>
      <w:r>
        <w:br/>
      </w:r>
      <w:r>
        <w:rPr>
          <w:rFonts w:ascii="Times New Roman"/>
          <w:b w:val="false"/>
          <w:i w:val="false"/>
          <w:color w:val="000000"/>
          <w:sz w:val="28"/>
        </w:rPr>
        <w:t xml:space="preserve">
      Басқа көлiк қызметтерi - порттық алымдар, тиеу-түсiру жұмыстары, сақтау және қоймаға жинау, навигациялық қызметтер, көлiк құралдарына қосалқы қызмет көрсету және т.б., сондай-ақ жүк және жолаушы тасымалдауға байланысты агенттiк қызметтерге комиссиялық алымдар мен ақы төлеу. Басқа көлiк түрi бойынша көлiк қызметiн бөлу мүмкiндiгi болмаған жағдайда 819 төлем белгiлеу коды қолданылады. </w:t>
      </w:r>
      <w:r>
        <w:br/>
      </w:r>
      <w:r>
        <w:rPr>
          <w:rFonts w:ascii="Times New Roman"/>
          <w:b w:val="false"/>
          <w:i w:val="false"/>
          <w:color w:val="000000"/>
          <w:sz w:val="28"/>
        </w:rPr>
        <w:t xml:space="preserve">
      Құрылыс қызметi - құрылыс объектiлерiн салу және құрал-жабдықтарды монтаждау, сондай-ақ үй-жайлар мен ғимараттарды жөндеу. Сонымен қатар объектiлердi салу кезiнде сатып алынатын және пайдаланылатын тауарлардың құны құрылыстық қызметтер бабы бойынша ескерiледi. </w:t>
      </w:r>
      <w:r>
        <w:br/>
      </w:r>
      <w:r>
        <w:rPr>
          <w:rFonts w:ascii="Times New Roman"/>
          <w:b w:val="false"/>
          <w:i w:val="false"/>
          <w:color w:val="000000"/>
          <w:sz w:val="28"/>
        </w:rPr>
        <w:t xml:space="preserve">
      Сақтандыру қызметтерi - сақтандыру компаниялары жүзеге асыратын барлық сақтандыру түрлерi, сондай-ақ қайта сақтандыру бойынша қызметтер. </w:t>
      </w:r>
      <w:r>
        <w:br/>
      </w:r>
      <w:r>
        <w:rPr>
          <w:rFonts w:ascii="Times New Roman"/>
          <w:b w:val="false"/>
          <w:i w:val="false"/>
          <w:color w:val="000000"/>
          <w:sz w:val="28"/>
        </w:rPr>
        <w:t xml:space="preserve">
      Басқа сақтандыру қызметтерiне, сондай-ақ сақтандыру агенттерiне төленетiн комиссиялық төлемдердi қоса алғанда қосалқы сақтандыру қызметтерi кiредi. </w:t>
      </w:r>
      <w:r>
        <w:br/>
      </w:r>
      <w:r>
        <w:rPr>
          <w:rFonts w:ascii="Times New Roman"/>
          <w:b w:val="false"/>
          <w:i w:val="false"/>
          <w:color w:val="000000"/>
          <w:sz w:val="28"/>
        </w:rPr>
        <w:t xml:space="preserve">
      Қаржы қызметтерi - кредиттер мен несие беруге (қаржы лизингiн қоса алғанда), аккредитивтермен, банктiк акцептермен, фьючерстiк тауар мәмiлелерiмен, шетелдiк валюталармен және т.б. операциялармен байланысты делдалдық және қосалқы қызметтер, оның iшiнде трансфер-агенттiк (сақтандыру компаниялары мен зейнетақы қорларының қызметтерiн қоспағанда) қызметтер, сондай-ақ бағалы қағаздар рыногына кәсiби қатысушыларға комиссиялық сыйақы (брокерлер, тiркеушiлер, активтердi басқару жөнiндегi компаниялар және т.б.). </w:t>
      </w:r>
      <w:r>
        <w:br/>
      </w:r>
      <w:r>
        <w:rPr>
          <w:rFonts w:ascii="Times New Roman"/>
          <w:b w:val="false"/>
          <w:i w:val="false"/>
          <w:color w:val="000000"/>
          <w:sz w:val="28"/>
        </w:rPr>
        <w:t xml:space="preserve">
      Басқа iскерлiк қызметтер </w:t>
      </w:r>
      <w:r>
        <w:br/>
      </w:r>
      <w:r>
        <w:rPr>
          <w:rFonts w:ascii="Times New Roman"/>
          <w:b w:val="false"/>
          <w:i w:val="false"/>
          <w:color w:val="000000"/>
          <w:sz w:val="28"/>
        </w:rPr>
        <w:t xml:space="preserve">
      Компьютер және ақпарат қызметтерi - деректердi және ақпараттық хабарларды өңдеу жөнiнде қызмет көрсету бойынша операциялар. Оған мыналар жатқызылады: мәлiметтер базасы - құру, сақтау және мәлiметтер жиынтығымен нақты уақыт режимiнде жұмыс жасау; деректердi табуляция жасауды, деректердi компьютерлiк уақытты ұжымдық пайдалану режимiнде немесе сағаттық кесте негiзiнде өңдеу, тұрақты негiзде сыртқы пайдаланушылардың есептеу жиынтығын басқару; компьютер техникасы және жабдықтау саласындағы консалтинг; нақты тапсырыс берушiлер жүйесiн өңдеу мен бағдарламалауды қоса алғанда, бағдарламалық қамтамасыз етудi енгiзу; компьютерлердi және шалғайдағы құрылғыларды пайдалану мен жөндеу; бұқаралық ақпарат құралдарын жаңалық мәлiметтерiмен, фотография материалдарымен және тақырыптық мақалалармен қамтамасыз етудi қоса алғанда ақпарат агенттiктерiнiң қызметтерi; мерзiмдiк басылымдарға тiкелей (жеке) жазылым жүргiзу. </w:t>
      </w:r>
      <w:r>
        <w:br/>
      </w:r>
      <w:r>
        <w:rPr>
          <w:rFonts w:ascii="Times New Roman"/>
          <w:b w:val="false"/>
          <w:i w:val="false"/>
          <w:color w:val="000000"/>
          <w:sz w:val="28"/>
        </w:rPr>
        <w:t xml:space="preserve">
      Байланыс қызметi - телекоммуникация қызметтерi (телефон, телекс, телеграф, телерадио хабарлары, электронды пошта, спутниктiк және факсимильдi байланыс және т.б.), пошта қызметi мен курьерлік байланыс қызметiн көрсету (хат-хабарларды, жiберiлiмдердi, газеттердi, мерзiмдiк басылымдарды және т.б. жинау мен жеткiзіп беру). </w:t>
      </w:r>
      <w:r>
        <w:br/>
      </w:r>
      <w:r>
        <w:rPr>
          <w:rFonts w:ascii="Times New Roman"/>
          <w:b w:val="false"/>
          <w:i w:val="false"/>
          <w:color w:val="000000"/>
          <w:sz w:val="28"/>
        </w:rPr>
        <w:t xml:space="preserve">
      Роялти және лицензиялық төлемдер - материалдық емес активтердi және меншiк құқығын (патент, авторлық құқық, сауда белгiлерi, технологиялық процестер, бағдарламалық қамтамасыз ету және тағы сол сияқтыларды) заңды негізде пайдалану және түпнұсқалар мен көшiрмелердi (қолжазба, фильм және т.б. сияқтыларды) немесе тәжiрибелiк үлгiлердi пайдалану (лицензиялық келiсiм негiзiнде) пайдаланғаны үшiн төлемдер. </w:t>
      </w:r>
      <w:r>
        <w:br/>
      </w:r>
      <w:r>
        <w:rPr>
          <w:rFonts w:ascii="Times New Roman"/>
          <w:b w:val="false"/>
          <w:i w:val="false"/>
          <w:color w:val="000000"/>
          <w:sz w:val="28"/>
        </w:rPr>
        <w:t xml:space="preserve">
      Сауда мәмiлелерi бойынша делдалдардың қызмет көрсетуi - теңiз және әуе кемелерiндегi сауда мәмiлелерiн және аукциондық мәмiлелердi қоса есептегенде, тауарлар және қызмет көрсетумен болған сауда мәмiлелерiнен түскен сауда-делдалдық фирмалардың, брокерлердiң, дилерлердiң, сауда агенттерiнiң комиссиялық алымдары. </w:t>
      </w:r>
      <w:r>
        <w:br/>
      </w:r>
      <w:r>
        <w:rPr>
          <w:rFonts w:ascii="Times New Roman"/>
          <w:b w:val="false"/>
          <w:i w:val="false"/>
          <w:color w:val="000000"/>
          <w:sz w:val="28"/>
        </w:rPr>
        <w:t xml:space="preserve">
      Операциялық лизинг (ағымдағы жалдау) - қызметкерсiз жабдық лизингi (қаржылық лизингтi есептемегенде), экипажсыз көлiк құралдарын жалға беру (чартер), үй-жайларды жалдау. </w:t>
      </w:r>
      <w:r>
        <w:br/>
      </w:r>
      <w:r>
        <w:rPr>
          <w:rFonts w:ascii="Times New Roman"/>
          <w:b w:val="false"/>
          <w:i w:val="false"/>
          <w:color w:val="000000"/>
          <w:sz w:val="28"/>
        </w:rPr>
        <w:t xml:space="preserve">
      Коммуналдық қызмет - заңды және жеке тұлғалардың коммуналдық қызмет үшiн төлемдерi. Коммуналдық қызметке жеке тұлғалар ақы төлеген кезде төлем белгiлеу коды қойылмайды. </w:t>
      </w:r>
      <w:r>
        <w:br/>
      </w:r>
      <w:r>
        <w:rPr>
          <w:rFonts w:ascii="Times New Roman"/>
          <w:b w:val="false"/>
          <w:i w:val="false"/>
          <w:color w:val="000000"/>
          <w:sz w:val="28"/>
        </w:rPr>
        <w:t xml:space="preserve">
      Түрлi iскерлiк, кәсiби және техникалық қызметтер мынадай қызмет түрлерi бойынша операцияларды қамтиды: </w:t>
      </w:r>
      <w:r>
        <w:br/>
      </w:r>
      <w:r>
        <w:rPr>
          <w:rFonts w:ascii="Times New Roman"/>
          <w:b w:val="false"/>
          <w:i w:val="false"/>
          <w:color w:val="000000"/>
          <w:sz w:val="28"/>
        </w:rPr>
        <w:t xml:space="preserve">
      - заң, аудиторлық және бухгалтерлiк қызмет, кеңес беру және консультация, құжаттар беру мен дайындау түрiндегi басқару және жұртшылықпен байланыс саласындағы консультациялық қызмет және т.б.; </w:t>
      </w:r>
      <w:r>
        <w:br/>
      </w:r>
      <w:r>
        <w:rPr>
          <w:rFonts w:ascii="Times New Roman"/>
          <w:b w:val="false"/>
          <w:i w:val="false"/>
          <w:color w:val="000000"/>
          <w:sz w:val="28"/>
        </w:rPr>
        <w:t xml:space="preserve">
      - жарнама және рынок конъюнктурасын зерделеу саласындағы қызметке жарнамалық агенттiктердiң жарнамалар әзiрлеуi, жасауы және сатуы, жарнама беру уақытын сатып алу мен сатуды қоса алғанда жарнамаларды бұқаралық ақпарат құралдарында орналастыру; көрмелер мен сауда жәрмеңкелерiн өткiзу; тауарға жарнама жасау; рынокты зерделеу және түрлi мәселелер бойынша сұрақ-жауап жұмысын жүргiзу; </w:t>
      </w:r>
      <w:r>
        <w:br/>
      </w:r>
      <w:r>
        <w:rPr>
          <w:rFonts w:ascii="Times New Roman"/>
          <w:b w:val="false"/>
          <w:i w:val="false"/>
          <w:color w:val="000000"/>
          <w:sz w:val="28"/>
        </w:rPr>
        <w:t xml:space="preserve">
      - ғылыми-зерттеу жұмыстар және тәжiрибелiк-құрастырушылық әзiрлемелерге бұйымдар мен технологиялардың жаңа түрлерiн жасау мақсатындағы іргелi зерттеулер, қолданбалы және тәжiрибелiк әзiрлемелердi өткiзу жөнiндегi қызмет, нақты және гуманитарлық ғылымдар саласындағы тиiстi жұмыстар, сондай-ақ техникалық жаңалықтар болып табылатын операциялық жүйелердi әзiрлеу; </w:t>
      </w:r>
      <w:r>
        <w:br/>
      </w:r>
      <w:r>
        <w:rPr>
          <w:rFonts w:ascii="Times New Roman"/>
          <w:b w:val="false"/>
          <w:i w:val="false"/>
          <w:color w:val="000000"/>
          <w:sz w:val="28"/>
        </w:rPr>
        <w:t xml:space="preserve">
      - сәулет, инженерлiк және өзге техникалық қызметке сәулет және құрылыс жобаларын әзiрлеу, геологиялық барлау, картаға түсiру, өнiм сапасын тексеру және оған сертификат беру, техникалық бақылау, электр энергиясын беру және тарату; </w:t>
      </w:r>
      <w:r>
        <w:br/>
      </w:r>
      <w:r>
        <w:rPr>
          <w:rFonts w:ascii="Times New Roman"/>
          <w:b w:val="false"/>
          <w:i w:val="false"/>
          <w:color w:val="000000"/>
          <w:sz w:val="28"/>
        </w:rPr>
        <w:t xml:space="preserve">
      - ауыл шаруашылығы, пайдалы қазбалар өндiру және өнiмдi сол жерде қайта өңдеу саласындағы қызметке ауыл шаруашылық дақылдарын (мысалы, өсiмдiктердi аурулардан және зиянкестерден қорғау, өнiмдiлiктi арттыру) өсiру; орман шаруашылығы; пайдалы қазбалар өндiру (кен құрамын талдау және т.б.); импорт (экспорт) бойынша келiп түскен (жiберiлген) және реэкспортқа (реимпортқа) келмейтiн өнiмдi қайта өңдеу және өңдеу, мысалы, ядролық қалдықтарды қайта өңдеу жөнiндегi қызмет көрсету; </w:t>
      </w:r>
      <w:r>
        <w:br/>
      </w:r>
      <w:r>
        <w:rPr>
          <w:rFonts w:ascii="Times New Roman"/>
          <w:b w:val="false"/>
          <w:i w:val="false"/>
          <w:color w:val="000000"/>
          <w:sz w:val="28"/>
        </w:rPr>
        <w:t xml:space="preserve">
      - осы санатқа жататын басқа қызметке кадрларды iрiктеу, күзет және қауiпсiздiк, аударма, суретке түсiру, үй-жайлардың алдын тазарту, кедендiк ресiмдеу және визаларды ресiмдеу жөнiндегi қызмет, қоғамдық тамақтандыру және тұрмыстық қызмет көрсету кәсiпорындарының қызметi, сондай-ақ жоғарыда атап көрсетiлмеген қызметтер кiредi. </w:t>
      </w:r>
      <w:r>
        <w:br/>
      </w:r>
      <w:r>
        <w:rPr>
          <w:rFonts w:ascii="Times New Roman"/>
          <w:b w:val="false"/>
          <w:i w:val="false"/>
          <w:color w:val="000000"/>
          <w:sz w:val="28"/>
        </w:rPr>
        <w:t xml:space="preserve">
      Жеке адамдарға қызмет көрсету және мәдениет пен демалыс саласындағы қызмет. </w:t>
      </w:r>
      <w:r>
        <w:br/>
      </w:r>
      <w:r>
        <w:rPr>
          <w:rFonts w:ascii="Times New Roman"/>
          <w:b w:val="false"/>
          <w:i w:val="false"/>
          <w:color w:val="000000"/>
          <w:sz w:val="28"/>
        </w:rPr>
        <w:t xml:space="preserve">
      Өзге қызметтерге - фильмдердi, радио- және телебағдарламалар жасау және музыкалық шығармалардың жазбасын жасау жөнiндегi қызмет; гастрольдер, театр, музыкалық, спорттық және цирк қойылымдарын жасаумен байланысты актерлерге, режиссерлерге еңбекақы төлеу; мұражайлар, кiтапханалар, архивтердiң жұмысымен байланысты және спорттық шараларды ұйымдастыру жөнiндегi қызмет көрсетулер жатады. Бұдан басқа осы санатта касетаның құнымен қоса, бұқаралық ақпарат құралдарының бейне- және радио жазбаларды тарату (көрсету) құқығын жалға беруден, сатудан түсетiн төлемдер мен түсiмдер есепке алынады. Жол жүруге жол құнын (билеттердi) есептемегенде, iссапар шығыстары, сатып алынған туристiк жолдамалардың құны кiредi. </w:t>
      </w:r>
      <w:r>
        <w:br/>
      </w:r>
      <w:r>
        <w:rPr>
          <w:rFonts w:ascii="Times New Roman"/>
          <w:b w:val="false"/>
          <w:i w:val="false"/>
          <w:color w:val="000000"/>
          <w:sz w:val="28"/>
        </w:rPr>
        <w:t xml:space="preserve">
      Басқа төлемдер - құжаттар дұрыс ресiмделмеген жағдайда қаражаттың </w:t>
      </w:r>
    </w:p>
    <w:bookmarkEnd w:id="15"/>
    <w:bookmarkStart w:name="z26"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қайтарылуын қоса есептегенде, бұрын есепке алынбаған қызмет жөнiндегi </w:t>
      </w:r>
    </w:p>
    <w:p>
      <w:pPr>
        <w:spacing w:after="0"/>
        <w:ind w:left="0"/>
        <w:jc w:val="both"/>
      </w:pPr>
      <w:r>
        <w:rPr>
          <w:rFonts w:ascii="Times New Roman"/>
          <w:b w:val="false"/>
          <w:i w:val="false"/>
          <w:color w:val="000000"/>
          <w:sz w:val="28"/>
        </w:rPr>
        <w:t>төлемдер.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9-бөлiм - "Бюджетке төленетiн және бюджеттен алынатын төлемдер"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бөлiмге бюджетке төлемдер, бюджеттен төленетiн төлемдер </w:t>
      </w:r>
    </w:p>
    <w:p>
      <w:pPr>
        <w:spacing w:after="0"/>
        <w:ind w:left="0"/>
        <w:jc w:val="both"/>
      </w:pPr>
      <w:r>
        <w:rPr>
          <w:rFonts w:ascii="Times New Roman"/>
          <w:b w:val="false"/>
          <w:i w:val="false"/>
          <w:color w:val="000000"/>
          <w:sz w:val="28"/>
        </w:rPr>
        <w:t xml:space="preserve">(зейнетақылар мен жәрдемақылардан басқа) мен құқық қорғау және күш қолдану </w:t>
      </w:r>
    </w:p>
    <w:p>
      <w:pPr>
        <w:spacing w:after="0"/>
        <w:ind w:left="0"/>
        <w:jc w:val="both"/>
      </w:pPr>
      <w:r>
        <w:rPr>
          <w:rFonts w:ascii="Times New Roman"/>
          <w:b w:val="false"/>
          <w:i w:val="false"/>
          <w:color w:val="000000"/>
          <w:sz w:val="28"/>
        </w:rPr>
        <w:t>органдарының төлемдерi.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Ұлттық Банкi</w:t>
      </w:r>
    </w:p>
    <w:p>
      <w:pPr>
        <w:spacing w:after="0"/>
        <w:ind w:left="0"/>
        <w:jc w:val="both"/>
      </w:pPr>
      <w:r>
        <w:rPr>
          <w:rFonts w:ascii="Times New Roman"/>
          <w:b w:val="false"/>
          <w:i w:val="false"/>
          <w:color w:val="000000"/>
          <w:sz w:val="28"/>
        </w:rPr>
        <w:t>                     Басқармасының 1999 жылғы N 388 қаулысымен</w:t>
      </w:r>
    </w:p>
    <w:p>
      <w:pPr>
        <w:spacing w:after="0"/>
        <w:ind w:left="0"/>
        <w:jc w:val="both"/>
      </w:pPr>
      <w:r>
        <w:rPr>
          <w:rFonts w:ascii="Times New Roman"/>
          <w:b w:val="false"/>
          <w:i w:val="false"/>
          <w:color w:val="000000"/>
          <w:sz w:val="28"/>
        </w:rPr>
        <w:t>                     бекiтілген Қазақстан Республикасының мемлекеттiк</w:t>
      </w:r>
    </w:p>
    <w:p>
      <w:pPr>
        <w:spacing w:after="0"/>
        <w:ind w:left="0"/>
        <w:jc w:val="both"/>
      </w:pPr>
      <w:r>
        <w:rPr>
          <w:rFonts w:ascii="Times New Roman"/>
          <w:b w:val="false"/>
          <w:i w:val="false"/>
          <w:color w:val="000000"/>
          <w:sz w:val="28"/>
        </w:rPr>
        <w:t>                     жiктеушісiн-төлем белгiлеудiң бiрыңғай жiктеушісiн</w:t>
      </w:r>
    </w:p>
    <w:p>
      <w:pPr>
        <w:spacing w:after="0"/>
        <w:ind w:left="0"/>
        <w:jc w:val="both"/>
      </w:pPr>
      <w:r>
        <w:rPr>
          <w:rFonts w:ascii="Times New Roman"/>
          <w:b w:val="false"/>
          <w:i w:val="false"/>
          <w:color w:val="000000"/>
          <w:sz w:val="28"/>
        </w:rPr>
        <w:t>                     қолдану ережесiне</w:t>
      </w:r>
    </w:p>
    <w:p>
      <w:pPr>
        <w:spacing w:after="0"/>
        <w:ind w:left="0"/>
        <w:jc w:val="both"/>
      </w:pPr>
      <w:r>
        <w:rPr>
          <w:rFonts w:ascii="Times New Roman"/>
          <w:b w:val="false"/>
          <w:i w:val="false"/>
          <w:color w:val="000000"/>
          <w:sz w:val="28"/>
        </w:rPr>
        <w:t>                     N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Электрондық - бiр айлық</w:t>
      </w:r>
    </w:p>
    <w:p>
      <w:pPr>
        <w:spacing w:after="0"/>
        <w:ind w:left="0"/>
        <w:jc w:val="both"/>
      </w:pPr>
      <w:r>
        <w:rPr>
          <w:rFonts w:ascii="Times New Roman"/>
          <w:b w:val="false"/>
          <w:i w:val="false"/>
          <w:color w:val="000000"/>
          <w:sz w:val="28"/>
        </w:rPr>
        <w:t>                     "Қазақстан Республикасының банкаралық есеп айырысу</w:t>
      </w:r>
    </w:p>
    <w:p>
      <w:pPr>
        <w:spacing w:after="0"/>
        <w:ind w:left="0"/>
        <w:jc w:val="both"/>
      </w:pPr>
      <w:r>
        <w:rPr>
          <w:rFonts w:ascii="Times New Roman"/>
          <w:b w:val="false"/>
          <w:i w:val="false"/>
          <w:color w:val="000000"/>
          <w:sz w:val="28"/>
        </w:rPr>
        <w:t>                     орталығы" шаруашылық жүргiзу құқығы бар</w:t>
      </w:r>
    </w:p>
    <w:p>
      <w:pPr>
        <w:spacing w:after="0"/>
        <w:ind w:left="0"/>
        <w:jc w:val="both"/>
      </w:pPr>
      <w:r>
        <w:rPr>
          <w:rFonts w:ascii="Times New Roman"/>
          <w:b w:val="false"/>
          <w:i w:val="false"/>
          <w:color w:val="000000"/>
          <w:sz w:val="28"/>
        </w:rPr>
        <w:t>                     Республикалық мемлекеттiк кәсiпорны Қазақстан</w:t>
      </w:r>
    </w:p>
    <w:p>
      <w:pPr>
        <w:spacing w:after="0"/>
        <w:ind w:left="0"/>
        <w:jc w:val="both"/>
      </w:pPr>
      <w:r>
        <w:rPr>
          <w:rFonts w:ascii="Times New Roman"/>
          <w:b w:val="false"/>
          <w:i w:val="false"/>
          <w:color w:val="000000"/>
          <w:sz w:val="28"/>
        </w:rPr>
        <w:t>                     Республикасы Ұлттық Банкiне есеп беру кезеңі үшiн</w:t>
      </w:r>
    </w:p>
    <w:p>
      <w:pPr>
        <w:spacing w:after="0"/>
        <w:ind w:left="0"/>
        <w:jc w:val="both"/>
      </w:pPr>
      <w:r>
        <w:rPr>
          <w:rFonts w:ascii="Times New Roman"/>
          <w:b w:val="false"/>
          <w:i w:val="false"/>
          <w:color w:val="000000"/>
          <w:sz w:val="28"/>
        </w:rPr>
        <w:t>                     айдың 10-на дейiн ұсынады.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2000 жылдың ____________ айы үшiн ҚБЕО арқылы өткен банкаралық        </w:t>
      </w:r>
    </w:p>
    <w:p>
      <w:pPr>
        <w:spacing w:after="0"/>
        <w:ind w:left="0"/>
        <w:jc w:val="both"/>
      </w:pPr>
      <w:r>
        <w:rPr>
          <w:rFonts w:ascii="Times New Roman"/>
          <w:b w:val="false"/>
          <w:i w:val="false"/>
          <w:color w:val="000000"/>
          <w:sz w:val="28"/>
        </w:rPr>
        <w:t>                              төлемдер бойынша</w:t>
      </w:r>
    </w:p>
    <w:p>
      <w:pPr>
        <w:spacing w:after="0"/>
        <w:ind w:left="0"/>
        <w:jc w:val="both"/>
      </w:pPr>
      <w:r>
        <w:rPr>
          <w:rFonts w:ascii="Times New Roman"/>
          <w:b w:val="false"/>
          <w:i w:val="false"/>
          <w:color w:val="000000"/>
          <w:sz w:val="28"/>
        </w:rPr>
        <w:t>                                   МӘЛIМЕТ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Ақпарат!Қабылдап!Бенефициар!Келiп  !  Ақшаны   ! Бенефициар!    Егжей-</w:t>
      </w:r>
    </w:p>
    <w:p>
      <w:pPr>
        <w:spacing w:after="0"/>
        <w:ind w:left="0"/>
        <w:jc w:val="both"/>
      </w:pPr>
      <w:r>
        <w:rPr>
          <w:rFonts w:ascii="Times New Roman"/>
          <w:b w:val="false"/>
          <w:i w:val="false"/>
          <w:color w:val="000000"/>
          <w:sz w:val="28"/>
        </w:rPr>
        <w:t>көзi  ! алушы  ! банктің  !түскен ! жiберушi  !           !</w:t>
      </w:r>
    </w:p>
    <w:p>
      <w:pPr>
        <w:spacing w:after="0"/>
        <w:ind w:left="0"/>
        <w:jc w:val="both"/>
      </w:pPr>
      <w:r>
        <w:rPr>
          <w:rFonts w:ascii="Times New Roman"/>
          <w:b w:val="false"/>
          <w:i w:val="false"/>
          <w:color w:val="000000"/>
          <w:sz w:val="28"/>
        </w:rPr>
        <w:t>       !банктiң !   ББК    !және   !-----------!-----------!---------------</w:t>
      </w:r>
    </w:p>
    <w:p>
      <w:pPr>
        <w:spacing w:after="0"/>
        <w:ind w:left="0"/>
        <w:jc w:val="both"/>
      </w:pPr>
      <w:r>
        <w:rPr>
          <w:rFonts w:ascii="Times New Roman"/>
          <w:b w:val="false"/>
          <w:i w:val="false"/>
          <w:color w:val="000000"/>
          <w:sz w:val="28"/>
        </w:rPr>
        <w:t>       !  ББК   !          !шығыс  !рези.!эко. !рези.!эко. !Төлем   !</w:t>
      </w:r>
    </w:p>
    <w:p>
      <w:pPr>
        <w:spacing w:after="0"/>
        <w:ind w:left="0"/>
        <w:jc w:val="both"/>
      </w:pPr>
      <w:r>
        <w:rPr>
          <w:rFonts w:ascii="Times New Roman"/>
          <w:b w:val="false"/>
          <w:i w:val="false"/>
          <w:color w:val="000000"/>
          <w:sz w:val="28"/>
        </w:rPr>
        <w:t>       !        !          !төлем. !дент.!номи.!дент.!номи.!белгілеу!</w:t>
      </w:r>
    </w:p>
    <w:p>
      <w:pPr>
        <w:spacing w:after="0"/>
        <w:ind w:left="0"/>
        <w:jc w:val="both"/>
      </w:pPr>
      <w:r>
        <w:rPr>
          <w:rFonts w:ascii="Times New Roman"/>
          <w:b w:val="false"/>
          <w:i w:val="false"/>
          <w:color w:val="000000"/>
          <w:sz w:val="28"/>
        </w:rPr>
        <w:t>       !        !          !дерiнiң!тік  !ка   !тік  !ка   !коды    !</w:t>
      </w:r>
    </w:p>
    <w:p>
      <w:pPr>
        <w:spacing w:after="0"/>
        <w:ind w:left="0"/>
        <w:jc w:val="both"/>
      </w:pPr>
      <w:r>
        <w:rPr>
          <w:rFonts w:ascii="Times New Roman"/>
          <w:b w:val="false"/>
          <w:i w:val="false"/>
          <w:color w:val="000000"/>
          <w:sz w:val="28"/>
        </w:rPr>
        <w:t>       !        !          !белгiсi!белгі!сек. !белгі!сек. !        !</w:t>
      </w:r>
    </w:p>
    <w:p>
      <w:pPr>
        <w:spacing w:after="0"/>
        <w:ind w:left="0"/>
        <w:jc w:val="both"/>
      </w:pPr>
      <w:r>
        <w:rPr>
          <w:rFonts w:ascii="Times New Roman"/>
          <w:b w:val="false"/>
          <w:i w:val="false"/>
          <w:color w:val="000000"/>
          <w:sz w:val="28"/>
        </w:rPr>
        <w:t>       !        !          !       !     !торы !     !торы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  !    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х        х    </w:t>
      </w:r>
    </w:p>
    <w:p>
      <w:pPr>
        <w:spacing w:after="0"/>
        <w:ind w:left="0"/>
        <w:jc w:val="both"/>
      </w:pPr>
      <w:r>
        <w:rPr>
          <w:rFonts w:ascii="Times New Roman"/>
          <w:b w:val="false"/>
          <w:i w:val="false"/>
          <w:color w:val="000000"/>
          <w:sz w:val="28"/>
        </w:rPr>
        <w:t>   1                  х        х</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таблицаның жалғасы: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тегжейлі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Есеп беру    !Төлем сомасы!Төлем валютасы! Ел !</w:t>
      </w:r>
    </w:p>
    <w:p>
      <w:pPr>
        <w:spacing w:after="0"/>
        <w:ind w:left="0"/>
        <w:jc w:val="both"/>
      </w:pPr>
      <w:r>
        <w:rPr>
          <w:rFonts w:ascii="Times New Roman"/>
          <w:b w:val="false"/>
          <w:i w:val="false"/>
          <w:color w:val="000000"/>
          <w:sz w:val="28"/>
        </w:rPr>
        <w:t>кезеңіндегi  !   (мың)    !              !    !</w:t>
      </w:r>
    </w:p>
    <w:p>
      <w:pPr>
        <w:spacing w:after="0"/>
        <w:ind w:left="0"/>
        <w:jc w:val="both"/>
      </w:pPr>
      <w:r>
        <w:rPr>
          <w:rFonts w:ascii="Times New Roman"/>
          <w:b w:val="false"/>
          <w:i w:val="false"/>
          <w:color w:val="000000"/>
          <w:sz w:val="28"/>
        </w:rPr>
        <w:t>төлемдер саны!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10      !     11     !      12      ! 13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х        х  !</w:t>
      </w:r>
    </w:p>
    <w:p>
      <w:pPr>
        <w:spacing w:after="0"/>
        <w:ind w:left="0"/>
        <w:jc w:val="both"/>
      </w:pPr>
      <w:r>
        <w:rPr>
          <w:rFonts w:ascii="Times New Roman"/>
          <w:b w:val="false"/>
          <w:i w:val="false"/>
          <w:color w:val="000000"/>
          <w:sz w:val="28"/>
        </w:rPr>
        <w:t>                                  х        х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 2000 жыл                     Басшы 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        Бас бухгалтер __________</w:t>
      </w:r>
    </w:p>
    <w:p>
      <w:pPr>
        <w:spacing w:after="0"/>
        <w:ind w:left="0"/>
        <w:jc w:val="both"/>
      </w:pPr>
      <w:r>
        <w:rPr>
          <w:rFonts w:ascii="Times New Roman"/>
          <w:b w:val="false"/>
          <w:i w:val="false"/>
          <w:color w:val="000000"/>
          <w:sz w:val="28"/>
        </w:rPr>
        <w:t>орындаушының аты-жөнi, телефон нөмерi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1. Мәлiметтер Қазақстан Республикасының банкаралық есеп айырысу </w:t>
      </w:r>
    </w:p>
    <w:p>
      <w:pPr>
        <w:spacing w:after="0"/>
        <w:ind w:left="0"/>
        <w:jc w:val="both"/>
      </w:pPr>
      <w:r>
        <w:rPr>
          <w:rFonts w:ascii="Times New Roman"/>
          <w:b w:val="false"/>
          <w:i w:val="false"/>
          <w:color w:val="000000"/>
          <w:sz w:val="28"/>
        </w:rPr>
        <w:t>орталығы белгiлеген жiберу форматтарымен электронды түрде ұсынылады.</w:t>
      </w:r>
    </w:p>
    <w:p>
      <w:pPr>
        <w:spacing w:after="0"/>
        <w:ind w:left="0"/>
        <w:jc w:val="both"/>
      </w:pPr>
      <w:r>
        <w:rPr>
          <w:rFonts w:ascii="Times New Roman"/>
          <w:b w:val="false"/>
          <w:i w:val="false"/>
          <w:color w:val="000000"/>
          <w:sz w:val="28"/>
        </w:rPr>
        <w:t>     2. Мәлiметтiң өз уақытында ұсынылу жауапкершiлiгi Басшыға жүктеледi.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Мәлiметтiң толтырылуы бойынша</w:t>
      </w:r>
    </w:p>
    <w:p>
      <w:pPr>
        <w:spacing w:after="0"/>
        <w:ind w:left="0"/>
        <w:jc w:val="both"/>
      </w:pPr>
      <w:r>
        <w:rPr>
          <w:rFonts w:ascii="Times New Roman"/>
          <w:b w:val="false"/>
          <w:i w:val="false"/>
          <w:color w:val="000000"/>
          <w:sz w:val="28"/>
        </w:rPr>
        <w:t>                                    НҰСҚАУЛЫҚ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ҚБЕО арқылы жүргiзiлген (бұдан әрi - ҚБЕО мәлiметi) банкаралық төлемдер бойынша мәлiметтер Қазақстан аймағындағы ҚБЕО арқылы жүргiзiлген ақша ағынын көрсету үшiн, сондай-ақ төлем белгiлеу бойынша жiктеу ағынына арналған. </w:t>
      </w:r>
    </w:p>
    <w:bookmarkStart w:name="z27"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     ҚБЕО мәлiметiн ҚБЕО арқылы операциялар жүргiзетiн бойынша барлық </w:t>
      </w:r>
    </w:p>
    <w:p>
      <w:pPr>
        <w:spacing w:after="0"/>
        <w:ind w:left="0"/>
        <w:jc w:val="both"/>
      </w:pPr>
      <w:r>
        <w:rPr>
          <w:rFonts w:ascii="Times New Roman"/>
          <w:b w:val="false"/>
          <w:i w:val="false"/>
          <w:color w:val="000000"/>
          <w:sz w:val="28"/>
        </w:rPr>
        <w:t>қолданушылар бойынша әр ай сайын жасалады.</w:t>
      </w:r>
    </w:p>
    <w:p>
      <w:pPr>
        <w:spacing w:after="0"/>
        <w:ind w:left="0"/>
        <w:jc w:val="both"/>
      </w:pPr>
      <w:r>
        <w:rPr>
          <w:rFonts w:ascii="Times New Roman"/>
          <w:b w:val="false"/>
          <w:i w:val="false"/>
          <w:color w:val="000000"/>
          <w:sz w:val="28"/>
        </w:rPr>
        <w:t xml:space="preserve">     ҚБЕО мәлiметтерi төлем туралы төмендегiдей ақпараттар енгiзiлген 13 </w:t>
      </w:r>
    </w:p>
    <w:p>
      <w:pPr>
        <w:spacing w:after="0"/>
        <w:ind w:left="0"/>
        <w:jc w:val="both"/>
      </w:pPr>
      <w:r>
        <w:rPr>
          <w:rFonts w:ascii="Times New Roman"/>
          <w:b w:val="false"/>
          <w:i w:val="false"/>
          <w:color w:val="000000"/>
          <w:sz w:val="28"/>
        </w:rPr>
        <w:t>бағаннан тұрады:</w:t>
      </w:r>
    </w:p>
    <w:p>
      <w:pPr>
        <w:spacing w:after="0"/>
        <w:ind w:left="0"/>
        <w:jc w:val="both"/>
      </w:pPr>
      <w:r>
        <w:rPr>
          <w:rFonts w:ascii="Times New Roman"/>
          <w:b w:val="false"/>
          <w:i w:val="false"/>
          <w:color w:val="000000"/>
          <w:sz w:val="28"/>
        </w:rPr>
        <w:t xml:space="preserve">     1 баған - ақпарат көзi. Бұл жол ҚБЕО бойынша алынған деректi </w:t>
      </w:r>
    </w:p>
    <w:p>
      <w:pPr>
        <w:spacing w:after="0"/>
        <w:ind w:left="0"/>
        <w:jc w:val="both"/>
      </w:pPr>
      <w:r>
        <w:rPr>
          <w:rFonts w:ascii="Times New Roman"/>
          <w:b w:val="false"/>
          <w:i w:val="false"/>
          <w:color w:val="000000"/>
          <w:sz w:val="28"/>
        </w:rPr>
        <w:t>бiлдiредi, бұл жолда 1 саны қойылады.</w:t>
      </w:r>
    </w:p>
    <w:p>
      <w:pPr>
        <w:spacing w:after="0"/>
        <w:ind w:left="0"/>
        <w:jc w:val="both"/>
      </w:pPr>
      <w:r>
        <w:rPr>
          <w:rFonts w:ascii="Times New Roman"/>
          <w:b w:val="false"/>
          <w:i w:val="false"/>
          <w:color w:val="000000"/>
          <w:sz w:val="28"/>
        </w:rPr>
        <w:t xml:space="preserve">     2 баған - Қабылдап алушы банктiң Банктiк бiрегейлендiрiлген коды </w:t>
      </w:r>
    </w:p>
    <w:p>
      <w:pPr>
        <w:spacing w:after="0"/>
        <w:ind w:left="0"/>
        <w:jc w:val="both"/>
      </w:pPr>
      <w:r>
        <w:rPr>
          <w:rFonts w:ascii="Times New Roman"/>
          <w:b w:val="false"/>
          <w:i w:val="false"/>
          <w:color w:val="000000"/>
          <w:sz w:val="28"/>
        </w:rPr>
        <w:t>(ББК).</w:t>
      </w:r>
    </w:p>
    <w:p>
      <w:pPr>
        <w:spacing w:after="0"/>
        <w:ind w:left="0"/>
        <w:jc w:val="both"/>
      </w:pPr>
      <w:r>
        <w:rPr>
          <w:rFonts w:ascii="Times New Roman"/>
          <w:b w:val="false"/>
          <w:i w:val="false"/>
          <w:color w:val="000000"/>
          <w:sz w:val="28"/>
        </w:rPr>
        <w:t>     3 баған - толтырылмайды.</w:t>
      </w:r>
    </w:p>
    <w:p>
      <w:pPr>
        <w:spacing w:after="0"/>
        <w:ind w:left="0"/>
        <w:jc w:val="both"/>
      </w:pPr>
      <w:r>
        <w:rPr>
          <w:rFonts w:ascii="Times New Roman"/>
          <w:b w:val="false"/>
          <w:i w:val="false"/>
          <w:color w:val="000000"/>
          <w:sz w:val="28"/>
        </w:rPr>
        <w:t>     4 баған - толтырылмайды.</w:t>
      </w:r>
    </w:p>
    <w:p>
      <w:pPr>
        <w:spacing w:after="0"/>
        <w:ind w:left="0"/>
        <w:jc w:val="both"/>
      </w:pPr>
      <w:r>
        <w:rPr>
          <w:rFonts w:ascii="Times New Roman"/>
          <w:b w:val="false"/>
          <w:i w:val="false"/>
          <w:color w:val="000000"/>
          <w:sz w:val="28"/>
        </w:rPr>
        <w:t>     5 баған - Ақша жiберушiнiң резиденттiгiнiң белгiсi.</w:t>
      </w:r>
    </w:p>
    <w:p>
      <w:pPr>
        <w:spacing w:after="0"/>
        <w:ind w:left="0"/>
        <w:jc w:val="both"/>
      </w:pPr>
      <w:r>
        <w:rPr>
          <w:rFonts w:ascii="Times New Roman"/>
          <w:b w:val="false"/>
          <w:i w:val="false"/>
          <w:color w:val="000000"/>
          <w:sz w:val="28"/>
        </w:rPr>
        <w:t>     6 баған - Ақша жiберушiнiң экономика секторының коды.</w:t>
      </w:r>
    </w:p>
    <w:p>
      <w:pPr>
        <w:spacing w:after="0"/>
        <w:ind w:left="0"/>
        <w:jc w:val="both"/>
      </w:pPr>
      <w:r>
        <w:rPr>
          <w:rFonts w:ascii="Times New Roman"/>
          <w:b w:val="false"/>
          <w:i w:val="false"/>
          <w:color w:val="000000"/>
          <w:sz w:val="28"/>
        </w:rPr>
        <w:t>     7 баған - Бенефициардың резиденттiгiнiң белгiсi.</w:t>
      </w:r>
    </w:p>
    <w:p>
      <w:pPr>
        <w:spacing w:after="0"/>
        <w:ind w:left="0"/>
        <w:jc w:val="both"/>
      </w:pPr>
      <w:r>
        <w:rPr>
          <w:rFonts w:ascii="Times New Roman"/>
          <w:b w:val="false"/>
          <w:i w:val="false"/>
          <w:color w:val="000000"/>
          <w:sz w:val="28"/>
        </w:rPr>
        <w:t>     8 баған - Бенефициардың экономика секторының коды.</w:t>
      </w:r>
    </w:p>
    <w:p>
      <w:pPr>
        <w:spacing w:after="0"/>
        <w:ind w:left="0"/>
        <w:jc w:val="both"/>
      </w:pPr>
      <w:r>
        <w:rPr>
          <w:rFonts w:ascii="Times New Roman"/>
          <w:b w:val="false"/>
          <w:i w:val="false"/>
          <w:color w:val="000000"/>
          <w:sz w:val="28"/>
        </w:rPr>
        <w:t>     9 баған - төлем белгiлеудiң коды.</w:t>
      </w:r>
    </w:p>
    <w:p>
      <w:pPr>
        <w:spacing w:after="0"/>
        <w:ind w:left="0"/>
        <w:jc w:val="both"/>
      </w:pPr>
      <w:r>
        <w:rPr>
          <w:rFonts w:ascii="Times New Roman"/>
          <w:b w:val="false"/>
          <w:i w:val="false"/>
          <w:color w:val="000000"/>
          <w:sz w:val="28"/>
        </w:rPr>
        <w:t xml:space="preserve">     10 баған - Есептi кезең үшiн төлем саны. Бастапқы 0 белгiсi </w:t>
      </w:r>
    </w:p>
    <w:p>
      <w:pPr>
        <w:spacing w:after="0"/>
        <w:ind w:left="0"/>
        <w:jc w:val="both"/>
      </w:pPr>
      <w:r>
        <w:rPr>
          <w:rFonts w:ascii="Times New Roman"/>
          <w:b w:val="false"/>
          <w:i w:val="false"/>
          <w:color w:val="000000"/>
          <w:sz w:val="28"/>
        </w:rPr>
        <w:t xml:space="preserve">қабылданады. Бiр төлем бағанын көрсету кезiнде 1 мәнi қабылданады. Егер </w:t>
      </w:r>
    </w:p>
    <w:p>
      <w:pPr>
        <w:spacing w:after="0"/>
        <w:ind w:left="0"/>
        <w:jc w:val="both"/>
      </w:pPr>
      <w:r>
        <w:rPr>
          <w:rFonts w:ascii="Times New Roman"/>
          <w:b w:val="false"/>
          <w:i w:val="false"/>
          <w:color w:val="000000"/>
          <w:sz w:val="28"/>
        </w:rPr>
        <w:t xml:space="preserve">жаңа төлемнiң параметрi 2, 5, 6, 7, 8, 9 бағандарымен сәйкес болса сол </w:t>
      </w:r>
    </w:p>
    <w:p>
      <w:pPr>
        <w:spacing w:after="0"/>
        <w:ind w:left="0"/>
        <w:jc w:val="both"/>
      </w:pPr>
      <w:r>
        <w:rPr>
          <w:rFonts w:ascii="Times New Roman"/>
          <w:b w:val="false"/>
          <w:i w:val="false"/>
          <w:color w:val="000000"/>
          <w:sz w:val="28"/>
        </w:rPr>
        <w:t xml:space="preserve">бағандағы белгi 1-ге, ал 11 бағандағы белгi жаңа төлемнiң сомасына </w:t>
      </w:r>
    </w:p>
    <w:p>
      <w:pPr>
        <w:spacing w:after="0"/>
        <w:ind w:left="0"/>
        <w:jc w:val="both"/>
      </w:pPr>
      <w:r>
        <w:rPr>
          <w:rFonts w:ascii="Times New Roman"/>
          <w:b w:val="false"/>
          <w:i w:val="false"/>
          <w:color w:val="000000"/>
          <w:sz w:val="28"/>
        </w:rPr>
        <w:t>көбейедi.</w:t>
      </w:r>
    </w:p>
    <w:p>
      <w:pPr>
        <w:spacing w:after="0"/>
        <w:ind w:left="0"/>
        <w:jc w:val="both"/>
      </w:pPr>
      <w:r>
        <w:rPr>
          <w:rFonts w:ascii="Times New Roman"/>
          <w:b w:val="false"/>
          <w:i w:val="false"/>
          <w:color w:val="000000"/>
          <w:sz w:val="28"/>
        </w:rPr>
        <w:t xml:space="preserve">     11 баған - мың. теңгедегi төлем сомасы (үтiрден кейiнгi бiр белгi </w:t>
      </w:r>
    </w:p>
    <w:p>
      <w:pPr>
        <w:spacing w:after="0"/>
        <w:ind w:left="0"/>
        <w:jc w:val="both"/>
      </w:pPr>
      <w:r>
        <w:rPr>
          <w:rFonts w:ascii="Times New Roman"/>
          <w:b w:val="false"/>
          <w:i w:val="false"/>
          <w:color w:val="000000"/>
          <w:sz w:val="28"/>
        </w:rPr>
        <w:t>дөңгелектеп алынады).</w:t>
      </w:r>
    </w:p>
    <w:p>
      <w:pPr>
        <w:spacing w:after="0"/>
        <w:ind w:left="0"/>
        <w:jc w:val="both"/>
      </w:pPr>
      <w:r>
        <w:rPr>
          <w:rFonts w:ascii="Times New Roman"/>
          <w:b w:val="false"/>
          <w:i w:val="false"/>
          <w:color w:val="000000"/>
          <w:sz w:val="28"/>
        </w:rPr>
        <w:t>     12 баған - толтырылмайды.</w:t>
      </w:r>
    </w:p>
    <w:p>
      <w:pPr>
        <w:spacing w:after="0"/>
        <w:ind w:left="0"/>
        <w:jc w:val="both"/>
      </w:pPr>
      <w:r>
        <w:rPr>
          <w:rFonts w:ascii="Times New Roman"/>
          <w:b w:val="false"/>
          <w:i w:val="false"/>
          <w:color w:val="000000"/>
          <w:sz w:val="28"/>
        </w:rPr>
        <w:t>     13 баған - толтырылмайды.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Орталық депозитарлы бағалы қағаздар, Қазақстан қор биржасы, ЖШС </w:t>
      </w:r>
    </w:p>
    <w:p>
      <w:pPr>
        <w:spacing w:after="0"/>
        <w:ind w:left="0"/>
        <w:jc w:val="both"/>
      </w:pPr>
      <w:r>
        <w:rPr>
          <w:rFonts w:ascii="Times New Roman"/>
          <w:b w:val="false"/>
          <w:i w:val="false"/>
          <w:color w:val="000000"/>
          <w:sz w:val="28"/>
        </w:rPr>
        <w:t xml:space="preserve">"Тимей" қаржылық-өндiрiстiк компаниясы", Алматы клирингiлi палатасы және </w:t>
      </w:r>
    </w:p>
    <w:p>
      <w:pPr>
        <w:spacing w:after="0"/>
        <w:ind w:left="0"/>
        <w:jc w:val="both"/>
      </w:pPr>
      <w:r>
        <w:rPr>
          <w:rFonts w:ascii="Times New Roman"/>
          <w:b w:val="false"/>
          <w:i w:val="false"/>
          <w:color w:val="000000"/>
          <w:sz w:val="28"/>
        </w:rPr>
        <w:t xml:space="preserve">басқалар арқылы жүргізiлетiн бағалы қағаздар бойынша, валюта бойынша және </w:t>
      </w:r>
    </w:p>
    <w:p>
      <w:pPr>
        <w:spacing w:after="0"/>
        <w:ind w:left="0"/>
        <w:jc w:val="both"/>
      </w:pPr>
      <w:r>
        <w:rPr>
          <w:rFonts w:ascii="Times New Roman"/>
          <w:b w:val="false"/>
          <w:i w:val="false"/>
          <w:color w:val="000000"/>
          <w:sz w:val="28"/>
        </w:rPr>
        <w:t xml:space="preserve">нетто- позиция есебi бойынша операцияны ҚБЕО арқылы жүргiзу кезінде ҚБЕО </w:t>
      </w:r>
    </w:p>
    <w:p>
      <w:pPr>
        <w:spacing w:after="0"/>
        <w:ind w:left="0"/>
        <w:jc w:val="both"/>
      </w:pPr>
      <w:r>
        <w:rPr>
          <w:rFonts w:ascii="Times New Roman"/>
          <w:b w:val="false"/>
          <w:i w:val="false"/>
          <w:color w:val="000000"/>
          <w:sz w:val="28"/>
        </w:rPr>
        <w:t xml:space="preserve">мәлiметiнде сол операциялар қабылдап алушы банк бойынша көрсетiледi. Бұл </w:t>
      </w:r>
    </w:p>
    <w:p>
      <w:pPr>
        <w:spacing w:after="0"/>
        <w:ind w:left="0"/>
        <w:jc w:val="both"/>
      </w:pPr>
      <w:r>
        <w:rPr>
          <w:rFonts w:ascii="Times New Roman"/>
          <w:b w:val="false"/>
          <w:i w:val="false"/>
          <w:color w:val="000000"/>
          <w:sz w:val="28"/>
        </w:rPr>
        <w:t>ретте ақша жiберушi сияқты көрсетiлген ұйымдар ҚБЕО есебінде көрсетiлмейдi.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Ұлттық Банкi</w:t>
      </w:r>
    </w:p>
    <w:p>
      <w:pPr>
        <w:spacing w:after="0"/>
        <w:ind w:left="0"/>
        <w:jc w:val="both"/>
      </w:pPr>
      <w:r>
        <w:rPr>
          <w:rFonts w:ascii="Times New Roman"/>
          <w:b w:val="false"/>
          <w:i w:val="false"/>
          <w:color w:val="000000"/>
          <w:sz w:val="28"/>
        </w:rPr>
        <w:t>                             Басқармасының 1999 жылғы 15 қарашадағы N 388</w:t>
      </w:r>
    </w:p>
    <w:p>
      <w:pPr>
        <w:spacing w:after="0"/>
        <w:ind w:left="0"/>
        <w:jc w:val="both"/>
      </w:pPr>
      <w:r>
        <w:rPr>
          <w:rFonts w:ascii="Times New Roman"/>
          <w:b w:val="false"/>
          <w:i w:val="false"/>
          <w:color w:val="000000"/>
          <w:sz w:val="28"/>
        </w:rPr>
        <w:t>                             қаулысымен бекiтiлген</w:t>
      </w:r>
    </w:p>
    <w:p>
      <w:pPr>
        <w:spacing w:after="0"/>
        <w:ind w:left="0"/>
        <w:jc w:val="both"/>
      </w:pPr>
      <w:r>
        <w:rPr>
          <w:rFonts w:ascii="Times New Roman"/>
          <w:b w:val="false"/>
          <w:i w:val="false"/>
          <w:color w:val="000000"/>
          <w:sz w:val="28"/>
        </w:rPr>
        <w:t>                             Қазақстан Республикасының мемлекеттiк</w:t>
      </w:r>
    </w:p>
    <w:p>
      <w:pPr>
        <w:spacing w:after="0"/>
        <w:ind w:left="0"/>
        <w:jc w:val="both"/>
      </w:pPr>
      <w:r>
        <w:rPr>
          <w:rFonts w:ascii="Times New Roman"/>
          <w:b w:val="false"/>
          <w:i w:val="false"/>
          <w:color w:val="000000"/>
          <w:sz w:val="28"/>
        </w:rPr>
        <w:t>                             жiктеушiсiн - төлем белгiлеудiң бiрыңғай</w:t>
      </w:r>
    </w:p>
    <w:p>
      <w:pPr>
        <w:spacing w:after="0"/>
        <w:ind w:left="0"/>
        <w:jc w:val="both"/>
      </w:pPr>
      <w:r>
        <w:rPr>
          <w:rFonts w:ascii="Times New Roman"/>
          <w:b w:val="false"/>
          <w:i w:val="false"/>
          <w:color w:val="000000"/>
          <w:sz w:val="28"/>
        </w:rPr>
        <w:t>                             жiктеушiсiн қолдану ережесiне</w:t>
      </w:r>
    </w:p>
    <w:p>
      <w:pPr>
        <w:spacing w:after="0"/>
        <w:ind w:left="0"/>
        <w:jc w:val="both"/>
      </w:pPr>
      <w:r>
        <w:rPr>
          <w:rFonts w:ascii="Times New Roman"/>
          <w:b w:val="false"/>
          <w:i w:val="false"/>
          <w:color w:val="000000"/>
          <w:sz w:val="28"/>
        </w:rPr>
        <w:t>                             N 4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Кiм ұсынады ________________ ББК 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xml:space="preserve">                             Электронды - бiр айлық </w:t>
      </w:r>
    </w:p>
    <w:p>
      <w:pPr>
        <w:spacing w:after="0"/>
        <w:ind w:left="0"/>
        <w:jc w:val="both"/>
      </w:pPr>
      <w:r>
        <w:rPr>
          <w:rFonts w:ascii="Times New Roman"/>
          <w:b w:val="false"/>
          <w:i w:val="false"/>
          <w:color w:val="000000"/>
          <w:sz w:val="28"/>
        </w:rPr>
        <w:t>                             "Қазпошта" ААҚ және екінші деңгейдегi банктер</w:t>
      </w:r>
    </w:p>
    <w:p>
      <w:pPr>
        <w:spacing w:after="0"/>
        <w:ind w:left="0"/>
        <w:jc w:val="both"/>
      </w:pPr>
      <w:r>
        <w:rPr>
          <w:rFonts w:ascii="Times New Roman"/>
          <w:b w:val="false"/>
          <w:i w:val="false"/>
          <w:color w:val="000000"/>
          <w:sz w:val="28"/>
        </w:rPr>
        <w:t xml:space="preserve">                             Қазақстан Республикасының Ұлттық Банкке       </w:t>
      </w:r>
    </w:p>
    <w:p>
      <w:pPr>
        <w:spacing w:after="0"/>
        <w:ind w:left="0"/>
        <w:jc w:val="both"/>
      </w:pPr>
      <w:r>
        <w:rPr>
          <w:rFonts w:ascii="Times New Roman"/>
          <w:b w:val="false"/>
          <w:i w:val="false"/>
          <w:color w:val="000000"/>
          <w:sz w:val="28"/>
        </w:rPr>
        <w:t xml:space="preserve">                             келесi есептi кезең үшiн айдың 10-на дейін    </w:t>
      </w:r>
    </w:p>
    <w:p>
      <w:pPr>
        <w:spacing w:after="0"/>
        <w:ind w:left="0"/>
        <w:jc w:val="both"/>
      </w:pPr>
      <w:r>
        <w:rPr>
          <w:rFonts w:ascii="Times New Roman"/>
          <w:b w:val="false"/>
          <w:i w:val="false"/>
          <w:color w:val="000000"/>
          <w:sz w:val="28"/>
        </w:rPr>
        <w:t>                             ұсынады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 жылдың ________ айы үшiн аударым және төлем бойынша</w:t>
      </w:r>
    </w:p>
    <w:p>
      <w:pPr>
        <w:spacing w:after="0"/>
        <w:ind w:left="0"/>
        <w:jc w:val="both"/>
      </w:pPr>
      <w:r>
        <w:rPr>
          <w:rFonts w:ascii="Times New Roman"/>
          <w:b w:val="false"/>
          <w:i w:val="false"/>
          <w:color w:val="000000"/>
          <w:sz w:val="28"/>
        </w:rPr>
        <w:t>                                  МӘЛIМЕТ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Ақпарат!Қабылдап!Бенефициар!Келiп  !  Ақшаны   ! Бенефициар!    Егжей-</w:t>
      </w:r>
    </w:p>
    <w:p>
      <w:pPr>
        <w:spacing w:after="0"/>
        <w:ind w:left="0"/>
        <w:jc w:val="both"/>
      </w:pPr>
      <w:r>
        <w:rPr>
          <w:rFonts w:ascii="Times New Roman"/>
          <w:b w:val="false"/>
          <w:i w:val="false"/>
          <w:color w:val="000000"/>
          <w:sz w:val="28"/>
        </w:rPr>
        <w:t>көзi  ! алушы  ! банктің  !түскен ! жiберушi  !           !</w:t>
      </w:r>
    </w:p>
    <w:p>
      <w:pPr>
        <w:spacing w:after="0"/>
        <w:ind w:left="0"/>
        <w:jc w:val="both"/>
      </w:pPr>
      <w:r>
        <w:rPr>
          <w:rFonts w:ascii="Times New Roman"/>
          <w:b w:val="false"/>
          <w:i w:val="false"/>
          <w:color w:val="000000"/>
          <w:sz w:val="28"/>
        </w:rPr>
        <w:t>       !банктiң !   ББК    !және   !-----------!-----------!---------------</w:t>
      </w:r>
    </w:p>
    <w:p>
      <w:pPr>
        <w:spacing w:after="0"/>
        <w:ind w:left="0"/>
        <w:jc w:val="both"/>
      </w:pPr>
      <w:r>
        <w:rPr>
          <w:rFonts w:ascii="Times New Roman"/>
          <w:b w:val="false"/>
          <w:i w:val="false"/>
          <w:color w:val="000000"/>
          <w:sz w:val="28"/>
        </w:rPr>
        <w:t>       !  ББК   !          !шығыс  !рези.!эко. !рези.!эко. !Төлем      !</w:t>
      </w:r>
    </w:p>
    <w:p>
      <w:pPr>
        <w:spacing w:after="0"/>
        <w:ind w:left="0"/>
        <w:jc w:val="both"/>
      </w:pPr>
      <w:r>
        <w:rPr>
          <w:rFonts w:ascii="Times New Roman"/>
          <w:b w:val="false"/>
          <w:i w:val="false"/>
          <w:color w:val="000000"/>
          <w:sz w:val="28"/>
        </w:rPr>
        <w:t>       !        !          !төлем. !дент.!номи.!дент.!номи.!белгілеудің!</w:t>
      </w:r>
    </w:p>
    <w:p>
      <w:pPr>
        <w:spacing w:after="0"/>
        <w:ind w:left="0"/>
        <w:jc w:val="both"/>
      </w:pPr>
      <w:r>
        <w:rPr>
          <w:rFonts w:ascii="Times New Roman"/>
          <w:b w:val="false"/>
          <w:i w:val="false"/>
          <w:color w:val="000000"/>
          <w:sz w:val="28"/>
        </w:rPr>
        <w:t>       !        !          !дерiнiң!тік  !ка   !тік  !ка   !коды       !</w:t>
      </w:r>
    </w:p>
    <w:p>
      <w:pPr>
        <w:spacing w:after="0"/>
        <w:ind w:left="0"/>
        <w:jc w:val="both"/>
      </w:pPr>
      <w:r>
        <w:rPr>
          <w:rFonts w:ascii="Times New Roman"/>
          <w:b w:val="false"/>
          <w:i w:val="false"/>
          <w:color w:val="000000"/>
          <w:sz w:val="28"/>
        </w:rPr>
        <w:t>       !        !          !белгiсi!белгі!сек. !белгі!сек. !           !</w:t>
      </w:r>
    </w:p>
    <w:p>
      <w:pPr>
        <w:spacing w:after="0"/>
        <w:ind w:left="0"/>
        <w:jc w:val="both"/>
      </w:pPr>
      <w:r>
        <w:rPr>
          <w:rFonts w:ascii="Times New Roman"/>
          <w:b w:val="false"/>
          <w:i w:val="false"/>
          <w:color w:val="000000"/>
          <w:sz w:val="28"/>
        </w:rPr>
        <w:t>       !        !          !       !     !торы !     !торы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  !     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таблицаның жалғасы: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тегжейлі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Есепті     !Төлем сомасы!Төлем валютасы! Мемлекет !</w:t>
      </w:r>
    </w:p>
    <w:p>
      <w:pPr>
        <w:spacing w:after="0"/>
        <w:ind w:left="0"/>
        <w:jc w:val="both"/>
      </w:pPr>
      <w:r>
        <w:rPr>
          <w:rFonts w:ascii="Times New Roman"/>
          <w:b w:val="false"/>
          <w:i w:val="false"/>
          <w:color w:val="000000"/>
          <w:sz w:val="28"/>
        </w:rPr>
        <w:t>кезең үшін !   (мың)    !              !          !</w:t>
      </w:r>
    </w:p>
    <w:p>
      <w:pPr>
        <w:spacing w:after="0"/>
        <w:ind w:left="0"/>
        <w:jc w:val="both"/>
      </w:pPr>
      <w:r>
        <w:rPr>
          <w:rFonts w:ascii="Times New Roman"/>
          <w:b w:val="false"/>
          <w:i w:val="false"/>
          <w:color w:val="000000"/>
          <w:sz w:val="28"/>
        </w:rPr>
        <w:t>төлем саны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10     !     11     !      12      !    13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 2000 жыл                     Басшы 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        Бас бухгалтер __________</w:t>
      </w:r>
    </w:p>
    <w:p>
      <w:pPr>
        <w:spacing w:after="0"/>
        <w:ind w:left="0"/>
        <w:jc w:val="both"/>
      </w:pPr>
      <w:r>
        <w:rPr>
          <w:rFonts w:ascii="Times New Roman"/>
          <w:b w:val="false"/>
          <w:i w:val="false"/>
          <w:color w:val="000000"/>
          <w:sz w:val="28"/>
        </w:rPr>
        <w:t>орындаушының аты-жөнi, телефон нөмерi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Мәлiметтер Қазақстан Республикасының банкаралық есеп айырысу орталығының тапсыру форматтарында бекiтiлген электронды түрде ұсынылады. </w:t>
      </w:r>
      <w:r>
        <w:br/>
      </w:r>
      <w:r>
        <w:rPr>
          <w:rFonts w:ascii="Times New Roman"/>
          <w:b w:val="false"/>
          <w:i w:val="false"/>
          <w:color w:val="000000"/>
          <w:sz w:val="28"/>
        </w:rPr>
        <w:t xml:space="preserve">
      2. Мәлiметтiң мезгiлiнде ұсынылу жауапкершiлiгi Басшыға жүктеледi. </w:t>
      </w:r>
      <w:r>
        <w:br/>
      </w:r>
      <w:r>
        <w:rPr>
          <w:rFonts w:ascii="Times New Roman"/>
          <w:b w:val="false"/>
          <w:i w:val="false"/>
          <w:color w:val="000000"/>
          <w:sz w:val="28"/>
        </w:rPr>
        <w:t>
 </w:t>
      </w:r>
      <w:r>
        <w:br/>
      </w:r>
      <w:r>
        <w:rPr>
          <w:rFonts w:ascii="Times New Roman"/>
          <w:b w:val="false"/>
          <w:i w:val="false"/>
          <w:color w:val="000000"/>
          <w:sz w:val="28"/>
        </w:rPr>
        <w:t xml:space="preserve">
                        МӘЛIМЕТТЕРДI ТОЛТЫРУ БОЙЫНША </w:t>
      </w:r>
      <w:r>
        <w:br/>
      </w:r>
      <w:r>
        <w:rPr>
          <w:rFonts w:ascii="Times New Roman"/>
          <w:b w:val="false"/>
          <w:i w:val="false"/>
          <w:color w:val="000000"/>
          <w:sz w:val="28"/>
        </w:rPr>
        <w:t xml:space="preserve">
                                  НҰСҚАУЛЫҚ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"Қазпошта" және екiншi деңгейдегi банктердiң (ЕДБ) мәлiметтерi Қазақстаннан шығатын және келiп түсетiн ақша ағынына, сондай-ақ Қазақстан аймағында жүргiзiлетiн және төлем белгiлерi бойынша ағын жiктеуiшiн көрсету үшiн арналған. </w:t>
      </w:r>
      <w:r>
        <w:br/>
      </w:r>
      <w:r>
        <w:rPr>
          <w:rFonts w:ascii="Times New Roman"/>
          <w:b w:val="false"/>
          <w:i w:val="false"/>
          <w:color w:val="000000"/>
          <w:sz w:val="28"/>
        </w:rPr>
        <w:t xml:space="preserve">
      Мәлiметтер банк және немесе "Қазпошта" ААҚ жүйесi бойынша төлем құжаттары негiзiнде ай сайын жалпы толтырылады. </w:t>
      </w:r>
      <w:r>
        <w:br/>
      </w:r>
      <w:r>
        <w:rPr>
          <w:rFonts w:ascii="Times New Roman"/>
          <w:b w:val="false"/>
          <w:i w:val="false"/>
          <w:color w:val="000000"/>
          <w:sz w:val="28"/>
        </w:rPr>
        <w:t xml:space="preserve">
      "Қазпошта" және ЕДБ мәлiметi: </w:t>
      </w:r>
      <w:r>
        <w:br/>
      </w:r>
      <w:r>
        <w:rPr>
          <w:rFonts w:ascii="Times New Roman"/>
          <w:b w:val="false"/>
          <w:i w:val="false"/>
          <w:color w:val="000000"/>
          <w:sz w:val="28"/>
        </w:rPr>
        <w:t xml:space="preserve">
      А) Ностро корреспонденттiк есепшоттар бойынша және Лоро шетелдiк банктiктердiң есепшоттары бойынша жүргiзiлген банкаралық төлемдер бойынша, соның iшiнде "Қазпошта" жүргiзген пошталық операциялар бойынша жасалады. Келесi баланстық есепшотты Қазақстан Республикасының екiншi деңгейдегi банктерiндегi бухгалтерлiк есептiң Жоспарына қолдануға болады: </w:t>
      </w:r>
      <w:r>
        <w:br/>
      </w:r>
      <w:r>
        <w:rPr>
          <w:rFonts w:ascii="Times New Roman"/>
          <w:b w:val="false"/>
          <w:i w:val="false"/>
          <w:color w:val="000000"/>
          <w:sz w:val="28"/>
        </w:rPr>
        <w:t xml:space="preserve">
      1052*4* - басқа банктердегi корреспонденттiк есепшот (активтi), </w:t>
      </w:r>
      <w:r>
        <w:br/>
      </w:r>
      <w:r>
        <w:rPr>
          <w:rFonts w:ascii="Times New Roman"/>
          <w:b w:val="false"/>
          <w:i w:val="false"/>
          <w:color w:val="000000"/>
          <w:sz w:val="28"/>
        </w:rPr>
        <w:t xml:space="preserve">
      201324* - шетелдiк банктердегi корреспонденттiк есепшот (пассивтi), </w:t>
      </w:r>
      <w:r>
        <w:br/>
      </w:r>
      <w:r>
        <w:rPr>
          <w:rFonts w:ascii="Times New Roman"/>
          <w:b w:val="false"/>
          <w:i w:val="false"/>
          <w:color w:val="000000"/>
          <w:sz w:val="28"/>
        </w:rPr>
        <w:t xml:space="preserve">
      202324* - шетелдiк банктердегi корреспонденттiк есепшот (пассивтi), </w:t>
      </w:r>
      <w:r>
        <w:br/>
      </w:r>
      <w:r>
        <w:rPr>
          <w:rFonts w:ascii="Times New Roman"/>
          <w:b w:val="false"/>
          <w:i w:val="false"/>
          <w:color w:val="000000"/>
          <w:sz w:val="28"/>
        </w:rPr>
        <w:t xml:space="preserve">
      Б) Банк iшiндегi төлемдер бойынша, соның iшiнде "Қазпошта" ААҚ жүргiзген пошталық операциялар бойынша. </w:t>
      </w:r>
      <w:r>
        <w:br/>
      </w:r>
      <w:r>
        <w:rPr>
          <w:rFonts w:ascii="Times New Roman"/>
          <w:b w:val="false"/>
          <w:i w:val="false"/>
          <w:color w:val="000000"/>
          <w:sz w:val="28"/>
        </w:rPr>
        <w:t xml:space="preserve">
      Мәлiмет төлем туралы мынадай ақпараттар енгiзiлген 13 бағаннан тұрады: </w:t>
      </w:r>
      <w:r>
        <w:br/>
      </w:r>
      <w:r>
        <w:rPr>
          <w:rFonts w:ascii="Times New Roman"/>
          <w:b w:val="false"/>
          <w:i w:val="false"/>
          <w:color w:val="000000"/>
          <w:sz w:val="28"/>
        </w:rPr>
        <w:t xml:space="preserve">
      1 - баған - ақпарат көзi. Бұл жол алынған ақпараттар дерегiн және ЕДБ есебi бойынша көрсетедi. Бұл жолға 1 саны қойылады. </w:t>
      </w:r>
      <w:r>
        <w:br/>
      </w:r>
      <w:r>
        <w:rPr>
          <w:rFonts w:ascii="Times New Roman"/>
          <w:b w:val="false"/>
          <w:i w:val="false"/>
          <w:color w:val="000000"/>
          <w:sz w:val="28"/>
        </w:rPr>
        <w:t xml:space="preserve">
      2 - баған - Банктiк бiрегейлендiрiлген коды. Қабылдап алушы Банктiң (ББК) коды. </w:t>
      </w:r>
      <w:r>
        <w:br/>
      </w:r>
      <w:r>
        <w:rPr>
          <w:rFonts w:ascii="Times New Roman"/>
          <w:b w:val="false"/>
          <w:i w:val="false"/>
          <w:color w:val="000000"/>
          <w:sz w:val="28"/>
        </w:rPr>
        <w:t xml:space="preserve">
      3 - баған - Банк-бенефициардың ББК. ЕДБ мәлiметтерiнде бiр банктiң екi клиентi арасында жүргiзiлген операция бойынша ақпараттарды көрсету кезiнде 3 бағаны толтырылмайды. </w:t>
      </w:r>
      <w:r>
        <w:br/>
      </w:r>
      <w:r>
        <w:rPr>
          <w:rFonts w:ascii="Times New Roman"/>
          <w:b w:val="false"/>
          <w:i w:val="false"/>
          <w:color w:val="000000"/>
          <w:sz w:val="28"/>
        </w:rPr>
        <w:t xml:space="preserve">
      Шетелдiк банктiң ББК халықаралық төлем жағдайында (3 баған және 2 баған) қажеттi ақпараттар болған кезде толтырылады. </w:t>
      </w:r>
      <w:r>
        <w:br/>
      </w:r>
      <w:r>
        <w:rPr>
          <w:rFonts w:ascii="Times New Roman"/>
          <w:b w:val="false"/>
          <w:i w:val="false"/>
          <w:color w:val="000000"/>
          <w:sz w:val="28"/>
        </w:rPr>
        <w:t xml:space="preserve">
      4 - баған - Бастапқы және шығыс төлемдерiнiң белгiсi (есеп беретiн банктер үшiн). Бұл баған мынадай үлгiде толтырылады: </w:t>
      </w:r>
      <w:r>
        <w:br/>
      </w:r>
      <w:r>
        <w:rPr>
          <w:rFonts w:ascii="Times New Roman"/>
          <w:b w:val="false"/>
          <w:i w:val="false"/>
          <w:color w:val="000000"/>
          <w:sz w:val="28"/>
        </w:rPr>
        <w:t xml:space="preserve">
      1 - есеп беретiн банктен Қазақстан банктерiне жiберiлген тікелей корреспонденттiк есепшот бойынша төлем; </w:t>
      </w:r>
      <w:r>
        <w:br/>
      </w:r>
      <w:r>
        <w:rPr>
          <w:rFonts w:ascii="Times New Roman"/>
          <w:b w:val="false"/>
          <w:i w:val="false"/>
          <w:color w:val="000000"/>
          <w:sz w:val="28"/>
        </w:rPr>
        <w:t xml:space="preserve">
      2 - есеп беретiн банктен шетелдiк банктерге жiберiлген тiкелей корреспонденттiк есепшот бойынша төлем; </w:t>
      </w:r>
      <w:r>
        <w:br/>
      </w:r>
      <w:r>
        <w:rPr>
          <w:rFonts w:ascii="Times New Roman"/>
          <w:b w:val="false"/>
          <w:i w:val="false"/>
          <w:color w:val="000000"/>
          <w:sz w:val="28"/>
        </w:rPr>
        <w:t xml:space="preserve">
      3 - есеп беретiн банк шетелдiк банктен алған тiкелей корреспонденттiк есепшот бойынша төлем; </w:t>
      </w:r>
      <w:r>
        <w:br/>
      </w:r>
      <w:r>
        <w:rPr>
          <w:rFonts w:ascii="Times New Roman"/>
          <w:b w:val="false"/>
          <w:i w:val="false"/>
          <w:color w:val="000000"/>
          <w:sz w:val="28"/>
        </w:rPr>
        <w:t xml:space="preserve">
      4 - клиенттер есепшоттары бойынша банк iшiнде жүргiзiлген төлем. Бұл ретте есеп берушi банк бiр мезгiлде және банк алушы және банк бенефициар болып табылады. Бұл операциялар бойынша 3 - баған толтырылмайды. </w:t>
      </w:r>
      <w:r>
        <w:br/>
      </w:r>
      <w:r>
        <w:rPr>
          <w:rFonts w:ascii="Times New Roman"/>
          <w:b w:val="false"/>
          <w:i w:val="false"/>
          <w:color w:val="000000"/>
          <w:sz w:val="28"/>
        </w:rPr>
        <w:t xml:space="preserve">
      5 баған - Ақша жiберушiнiң резиденттiгiнiң белгiсi. </w:t>
      </w:r>
      <w:r>
        <w:br/>
      </w:r>
      <w:r>
        <w:rPr>
          <w:rFonts w:ascii="Times New Roman"/>
          <w:b w:val="false"/>
          <w:i w:val="false"/>
          <w:color w:val="000000"/>
          <w:sz w:val="28"/>
        </w:rPr>
        <w:t xml:space="preserve">
      6 баған - Ақша жiберушiнiң экономика секторының коды. </w:t>
      </w:r>
      <w:r>
        <w:br/>
      </w:r>
      <w:r>
        <w:rPr>
          <w:rFonts w:ascii="Times New Roman"/>
          <w:b w:val="false"/>
          <w:i w:val="false"/>
          <w:color w:val="000000"/>
          <w:sz w:val="28"/>
        </w:rPr>
        <w:t xml:space="preserve">
      7 баған - Бенефициардың резиденттiгiнiң белгiсi. </w:t>
      </w:r>
      <w:r>
        <w:br/>
      </w:r>
      <w:r>
        <w:rPr>
          <w:rFonts w:ascii="Times New Roman"/>
          <w:b w:val="false"/>
          <w:i w:val="false"/>
          <w:color w:val="000000"/>
          <w:sz w:val="28"/>
        </w:rPr>
        <w:t xml:space="preserve">
      8 баған - Бенефициардың экономика секторының коды. </w:t>
      </w:r>
      <w:r>
        <w:br/>
      </w:r>
      <w:r>
        <w:rPr>
          <w:rFonts w:ascii="Times New Roman"/>
          <w:b w:val="false"/>
          <w:i w:val="false"/>
          <w:color w:val="000000"/>
          <w:sz w:val="28"/>
        </w:rPr>
        <w:t xml:space="preserve">
      9 баған - төлем белгiлеудiң коды. </w:t>
      </w:r>
      <w:r>
        <w:br/>
      </w:r>
      <w:r>
        <w:rPr>
          <w:rFonts w:ascii="Times New Roman"/>
          <w:b w:val="false"/>
          <w:i w:val="false"/>
          <w:color w:val="000000"/>
          <w:sz w:val="28"/>
        </w:rPr>
        <w:t xml:space="preserve">
      Тiкелей корреспонденттiк есепшоттар бойынша халықаралық төлемдер енетiн жағдайда ( 4=3 б.), 5, 6, 9 бағандарын есеп берушi банк төлем келген банк - корреспонденттiң тапсырмасы және/немесе төлем негiздемесi қызметiн атқаратын басқалай (төленбейтiн) құжаттары негiзiнде толтырады. </w:t>
      </w:r>
      <w:r>
        <w:br/>
      </w:r>
      <w:r>
        <w:rPr>
          <w:rFonts w:ascii="Times New Roman"/>
          <w:b w:val="false"/>
          <w:i w:val="false"/>
          <w:color w:val="000000"/>
          <w:sz w:val="28"/>
        </w:rPr>
        <w:t xml:space="preserve">
      10 баған - Есептi кезең үшiн төлем саны. Бастапқы 0 белгiсi қабылданады. Бiр төлем бағанын көрсету кезiнде 1 белгiсi қабылданады. Жаңа төлем параметрi 2, 3, 4, 5, 6, 7, 8, 9, 12, 13 бағандарымен сәйкес келсе сол бағандағы мәнi 1-ге, 11 - бағандағы белгi жаңа төлемнiң сомасына көбейтiледi. </w:t>
      </w:r>
    </w:p>
    <w:bookmarkEnd w:id="18"/>
    <w:bookmarkStart w:name="z30"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     11 - баған - Валюта төлем бiрлiгiнiң мың. төлем сомасы (үтiрден </w:t>
      </w:r>
    </w:p>
    <w:p>
      <w:pPr>
        <w:spacing w:after="0"/>
        <w:ind w:left="0"/>
        <w:jc w:val="both"/>
      </w:pPr>
      <w:r>
        <w:rPr>
          <w:rFonts w:ascii="Times New Roman"/>
          <w:b w:val="false"/>
          <w:i w:val="false"/>
          <w:color w:val="000000"/>
          <w:sz w:val="28"/>
        </w:rPr>
        <w:t>кейiнгi бiр сан дөңгелектеп алынады).</w:t>
      </w:r>
    </w:p>
    <w:p>
      <w:pPr>
        <w:spacing w:after="0"/>
        <w:ind w:left="0"/>
        <w:jc w:val="both"/>
      </w:pPr>
      <w:r>
        <w:rPr>
          <w:rFonts w:ascii="Times New Roman"/>
          <w:b w:val="false"/>
          <w:i w:val="false"/>
          <w:color w:val="000000"/>
          <w:sz w:val="28"/>
        </w:rPr>
        <w:t xml:space="preserve">     12 - баған - Төлем валютасының коды. Халықаралық ұйымдардың (ISО) </w:t>
      </w:r>
    </w:p>
    <w:p>
      <w:pPr>
        <w:spacing w:after="0"/>
        <w:ind w:left="0"/>
        <w:jc w:val="both"/>
      </w:pPr>
      <w:r>
        <w:rPr>
          <w:rFonts w:ascii="Times New Roman"/>
          <w:b w:val="false"/>
          <w:i w:val="false"/>
          <w:color w:val="000000"/>
          <w:sz w:val="28"/>
        </w:rPr>
        <w:t>стандарты бойынша стандарттарына сәйкес белгiленедi.</w:t>
      </w:r>
    </w:p>
    <w:p>
      <w:pPr>
        <w:spacing w:after="0"/>
        <w:ind w:left="0"/>
        <w:jc w:val="both"/>
      </w:pPr>
      <w:r>
        <w:rPr>
          <w:rFonts w:ascii="Times New Roman"/>
          <w:b w:val="false"/>
          <w:i w:val="false"/>
          <w:color w:val="000000"/>
          <w:sz w:val="28"/>
        </w:rPr>
        <w:t xml:space="preserve">     13 - баған - Резидент емес мемлекет (ақша жiберушi немесе бенефициар) </w:t>
      </w:r>
    </w:p>
    <w:p>
      <w:pPr>
        <w:spacing w:after="0"/>
        <w:ind w:left="0"/>
        <w:jc w:val="both"/>
      </w:pPr>
      <w:r>
        <w:rPr>
          <w:rFonts w:ascii="Times New Roman"/>
          <w:b w:val="false"/>
          <w:i w:val="false"/>
          <w:color w:val="000000"/>
          <w:sz w:val="28"/>
        </w:rPr>
        <w:t xml:space="preserve">- Халықаралық ұйымдардың (ISО) стандарты бойынша стандарттарына сәйкес </w:t>
      </w:r>
    </w:p>
    <w:p>
      <w:pPr>
        <w:spacing w:after="0"/>
        <w:ind w:left="0"/>
        <w:jc w:val="both"/>
      </w:pPr>
      <w:r>
        <w:rPr>
          <w:rFonts w:ascii="Times New Roman"/>
          <w:b w:val="false"/>
          <w:i w:val="false"/>
          <w:color w:val="000000"/>
          <w:sz w:val="28"/>
        </w:rPr>
        <w:t xml:space="preserve">толтырылады. "Резидент - резидент емес" түрiндегi халықаралық </w:t>
      </w:r>
    </w:p>
    <w:p>
      <w:pPr>
        <w:spacing w:after="0"/>
        <w:ind w:left="0"/>
        <w:jc w:val="both"/>
      </w:pPr>
      <w:r>
        <w:rPr>
          <w:rFonts w:ascii="Times New Roman"/>
          <w:b w:val="false"/>
          <w:i w:val="false"/>
          <w:color w:val="000000"/>
          <w:sz w:val="28"/>
        </w:rPr>
        <w:t xml:space="preserve">операцияларды жүргiзу кезiнде толтырылады. (Егер 5, 7 бағандарындағы </w:t>
      </w:r>
    </w:p>
    <w:p>
      <w:pPr>
        <w:spacing w:after="0"/>
        <w:ind w:left="0"/>
        <w:jc w:val="both"/>
      </w:pPr>
      <w:r>
        <w:rPr>
          <w:rFonts w:ascii="Times New Roman"/>
          <w:b w:val="false"/>
          <w:i w:val="false"/>
          <w:color w:val="000000"/>
          <w:sz w:val="28"/>
        </w:rPr>
        <w:t>белгiлер сәйкес келмесе).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xml:space="preserve">              Омарбекова А.Т.          </w:t>
      </w:r>
    </w:p>
    <w:p>
      <w:pPr>
        <w:spacing w:after="0"/>
        <w:ind w:left="0"/>
        <w:jc w:val="both"/>
      </w:pPr>
      <w:r>
        <w:rPr>
          <w:rFonts w:ascii="Times New Roman"/>
          <w:b w:val="false"/>
          <w:i w:val="false"/>
          <w:color w:val="000000"/>
          <w:sz w:val="28"/>
        </w:rPr>
        <w:t>              Икебаева Ә.Ж.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