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c784a" w14:textId="6dc78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Интерпол саласы бойынша іздестірудегі көлік құралдары табылғанда Қазақстан Республикасы ішкі істер органдарының қызметтері мен бөлімшелерінің қызметін ұйымдастыру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Ішкі істер министрлігі 2000 жылғы 24 қараша N 631 Қазақстан Республикасы Әділет министрлігінде 2000 жылғы 13 желтоқсан N 1329 тіркелді. Күші жойылды - Қазақстан Республикасы Ішкі істер министрінің 2021 жылғы 19 сәуірдегі № 223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19.04.2021 </w:t>
      </w:r>
      <w:r>
        <w:rPr>
          <w:rFonts w:ascii="Times New Roman"/>
          <w:b w:val="false"/>
          <w:i w:val="false"/>
          <w:color w:val="ff0000"/>
          <w:sz w:val="28"/>
        </w:rPr>
        <w:t>№ 223</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Айдап әкетілген және ұрланған көлік құралдарын Интерпол саласы бойынша іздестіру жөніндегі жұмысты одан әрі жетілдіру мақсатында </w:t>
      </w:r>
    </w:p>
    <w:bookmarkEnd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r>
        <w:rPr>
          <w:rFonts w:ascii="Times New Roman"/>
          <w:b w:val="false"/>
          <w:i w:val="false"/>
          <w:color w:val="000000"/>
          <w:sz w:val="28"/>
        </w:rPr>
        <w:t xml:space="preserve">: </w:t>
      </w:r>
    </w:p>
    <w:bookmarkStart w:name="z2" w:id="1"/>
    <w:p>
      <w:pPr>
        <w:spacing w:after="0"/>
        <w:ind w:left="0"/>
        <w:jc w:val="both"/>
      </w:pPr>
      <w:r>
        <w:rPr>
          <w:rFonts w:ascii="Times New Roman"/>
          <w:b w:val="false"/>
          <w:i w:val="false"/>
          <w:color w:val="000000"/>
          <w:sz w:val="28"/>
        </w:rPr>
        <w:t>
      1. Қоса беріліп отырған Қазақстан Республикасының Бас Прокуратурасымен келісілген Интерпол саласы бойынша іздестірудегі көлік құралдары табылғанда Қазақстан Республикасы ішкі істер органдарының қызметтері мен бөлімшелерінің қызметін ұйымдастыру жөніндегі нұсқаулық бекітілсін.</w:t>
      </w:r>
    </w:p>
    <w:bookmarkEnd w:id="1"/>
    <w:bookmarkStart w:name="z3" w:id="2"/>
    <w:p>
      <w:pPr>
        <w:spacing w:after="0"/>
        <w:ind w:left="0"/>
        <w:jc w:val="both"/>
      </w:pPr>
      <w:r>
        <w:rPr>
          <w:rFonts w:ascii="Times New Roman"/>
          <w:b w:val="false"/>
          <w:i w:val="false"/>
          <w:color w:val="000000"/>
          <w:sz w:val="28"/>
        </w:rPr>
        <w:t xml:space="preserve">
      2. Интерполдың Қазақстан Республикасындағы Ұлттық орталық бюросының, Қазақстан Республикасының Ішкі істер министрлігі Тергеу департаментінің, Криминалдық полиция департаментінің, Жол полициясы департаментінің, Жедел-техникалық қызмет департаментінің, Астана қаласының ІІБ, Алматы қаласының ІІББ, облыстардағы ІІББ-ІІБ бастықтары осы Нұсқаулықтың талаптарын сынақ қабылдау арқылы көрсетілген қызметтер мен бөлімшелер қызметкерлерінің оқып-үйренуін және оны күнделікті қызмет бабында басшылыққа алуын қамтамасыз етсін. </w:t>
      </w:r>
    </w:p>
    <w:bookmarkEnd w:id="2"/>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Республикасының Ішкі істер вице-министрі полиция генерал-майоры И.И. Оттоға және Интерполдың Қазақстандағы Ұлттық орталық бюросының бастығы полиция полковнигі Д.Т. Мажиринге жүктелсін.</w:t>
      </w:r>
    </w:p>
    <w:bookmarkEnd w:id="3"/>
    <w:bookmarkStart w:name="z5" w:id="4"/>
    <w:p>
      <w:pPr>
        <w:spacing w:after="0"/>
        <w:ind w:left="0"/>
        <w:jc w:val="both"/>
      </w:pPr>
      <w:r>
        <w:rPr>
          <w:rFonts w:ascii="Times New Roman"/>
          <w:b w:val="false"/>
          <w:i w:val="false"/>
          <w:color w:val="000000"/>
          <w:sz w:val="28"/>
        </w:rPr>
        <w:t xml:space="preserve">
      4. Осы бұйрық Қазақстан Республикасының Әділет министрлігінде мемлекеттік тіркеуден өткен күннен бастап күшіне енеді. </w:t>
      </w:r>
    </w:p>
    <w:bookmarkEnd w:id="4"/>
    <w:tbl>
      <w:tblPr>
        <w:tblW w:w="0" w:type="auto"/>
        <w:tblCellSpacing w:w="0" w:type="auto"/>
        <w:tblBorders>
          <w:top w:val="none"/>
          <w:left w:val="none"/>
          <w:bottom w:val="none"/>
          <w:right w:val="none"/>
          <w:insideH w:val="none"/>
          <w:insideV w:val="none"/>
        </w:tblBorders>
      </w:tblPr>
      <w:tblGrid>
        <w:gridCol w:w="11139"/>
        <w:gridCol w:w="1161"/>
      </w:tblGrid>
      <w:tr>
        <w:trPr>
          <w:trHeight w:val="30" w:hRule="atLeast"/>
        </w:trPr>
        <w:tc>
          <w:tcPr>
            <w:tcW w:w="111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11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істер министрі - </w:t>
            </w:r>
          </w:p>
        </w:tc>
        <w:tc>
          <w:tcPr>
            <w:tcW w:w="11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әскерлер қолбасшысы </w:t>
            </w:r>
          </w:p>
        </w:tc>
        <w:tc>
          <w:tcPr>
            <w:tcW w:w="11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генерал-лейтенант  </w:t>
            </w:r>
          </w:p>
        </w:tc>
        <w:tc>
          <w:tcPr>
            <w:tcW w:w="11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                          Қазақстан Республикасы</w:t>
      </w:r>
    </w:p>
    <w:p>
      <w:pPr>
        <w:spacing w:after="0"/>
        <w:ind w:left="0"/>
        <w:jc w:val="both"/>
      </w:pPr>
      <w:r>
        <w:rPr>
          <w:rFonts w:ascii="Times New Roman"/>
          <w:b w:val="false"/>
          <w:i w:val="false"/>
          <w:color w:val="000000"/>
          <w:sz w:val="28"/>
        </w:rPr>
        <w:t>
           Қазақстан Республикасының            Ішкіісминінің</w:t>
      </w:r>
    </w:p>
    <w:p>
      <w:pPr>
        <w:spacing w:after="0"/>
        <w:ind w:left="0"/>
        <w:jc w:val="both"/>
      </w:pPr>
      <w:r>
        <w:rPr>
          <w:rFonts w:ascii="Times New Roman"/>
          <w:b w:val="false"/>
          <w:i w:val="false"/>
          <w:color w:val="000000"/>
          <w:sz w:val="28"/>
        </w:rPr>
        <w:t>
           Бас прокуроры                        2000 жылғы 24 қараша</w:t>
      </w:r>
    </w:p>
    <w:p>
      <w:pPr>
        <w:spacing w:after="0"/>
        <w:ind w:left="0"/>
        <w:jc w:val="both"/>
      </w:pPr>
      <w:r>
        <w:rPr>
          <w:rFonts w:ascii="Times New Roman"/>
          <w:b w:val="false"/>
          <w:i w:val="false"/>
          <w:color w:val="000000"/>
          <w:sz w:val="28"/>
        </w:rPr>
        <w:t>
           2-дәрежелі мемлекеттік               N 631 бұйрығымен</w:t>
      </w:r>
    </w:p>
    <w:p>
      <w:pPr>
        <w:spacing w:after="0"/>
        <w:ind w:left="0"/>
        <w:jc w:val="both"/>
      </w:pPr>
      <w:r>
        <w:rPr>
          <w:rFonts w:ascii="Times New Roman"/>
          <w:b w:val="false"/>
          <w:i w:val="false"/>
          <w:color w:val="000000"/>
          <w:sz w:val="28"/>
        </w:rPr>
        <w:t xml:space="preserve">
           әділет кеңесшісі                     бекітілді </w:t>
      </w:r>
    </w:p>
    <w:p>
      <w:pPr>
        <w:spacing w:after="0"/>
        <w:ind w:left="0"/>
        <w:jc w:val="both"/>
      </w:pPr>
      <w:r>
        <w:rPr>
          <w:rFonts w:ascii="Times New Roman"/>
          <w:b w:val="false"/>
          <w:i w:val="false"/>
          <w:color w:val="000000"/>
          <w:sz w:val="28"/>
        </w:rPr>
        <w:t xml:space="preserve">
           2000 жылғы 21 қараша </w:t>
      </w:r>
    </w:p>
    <w:bookmarkStart w:name="z6" w:id="5"/>
    <w:p>
      <w:pPr>
        <w:spacing w:after="0"/>
        <w:ind w:left="0"/>
        <w:jc w:val="left"/>
      </w:pPr>
      <w:r>
        <w:rPr>
          <w:rFonts w:ascii="Times New Roman"/>
          <w:b/>
          <w:i w:val="false"/>
          <w:color w:val="000000"/>
        </w:rPr>
        <w:t xml:space="preserve"> Интерпол саласы бойынша iздестiрiлудегi көлiк құралдары</w:t>
      </w:r>
      <w:r>
        <w:br/>
      </w:r>
      <w:r>
        <w:rPr>
          <w:rFonts w:ascii="Times New Roman"/>
          <w:b/>
          <w:i w:val="false"/>
          <w:color w:val="000000"/>
        </w:rPr>
        <w:t>табылғанда Қазақстан Республикасы iшкi iстер органдарының</w:t>
      </w:r>
      <w:r>
        <w:br/>
      </w:r>
      <w:r>
        <w:rPr>
          <w:rFonts w:ascii="Times New Roman"/>
          <w:b/>
          <w:i w:val="false"/>
          <w:color w:val="000000"/>
        </w:rPr>
        <w:t>қызметтерi мен бөлiмшелерiнiң қызметiн ұйымдастыру жөнiндегi</w:t>
      </w:r>
      <w:r>
        <w:br/>
      </w:r>
      <w:r>
        <w:rPr>
          <w:rFonts w:ascii="Times New Roman"/>
          <w:b/>
          <w:i w:val="false"/>
          <w:color w:val="000000"/>
        </w:rPr>
        <w:t xml:space="preserve">Нұсқаулық </w:t>
      </w:r>
    </w:p>
    <w:bookmarkEnd w:id="5"/>
    <w:bookmarkStart w:name="z7" w:id="6"/>
    <w:p>
      <w:pPr>
        <w:spacing w:after="0"/>
        <w:ind w:left="0"/>
        <w:jc w:val="both"/>
      </w:pPr>
      <w:r>
        <w:rPr>
          <w:rFonts w:ascii="Times New Roman"/>
          <w:b w:val="false"/>
          <w:i w:val="false"/>
          <w:color w:val="000000"/>
          <w:sz w:val="28"/>
        </w:rPr>
        <w:t xml:space="preserve">
      1. Осы Нұсқаулық iшкi iстер органдарының Интерпол саласы бойынша iздестiрiлудегi көлiк құралдары табылғанда құжаттарды ресiмдеу тәртiбiн белгiлейдi. </w:t>
      </w:r>
    </w:p>
    <w:bookmarkEnd w:id="6"/>
    <w:bookmarkStart w:name="z8" w:id="7"/>
    <w:p>
      <w:pPr>
        <w:spacing w:after="0"/>
        <w:ind w:left="0"/>
        <w:jc w:val="both"/>
      </w:pPr>
      <w:r>
        <w:rPr>
          <w:rFonts w:ascii="Times New Roman"/>
          <w:b w:val="false"/>
          <w:i w:val="false"/>
          <w:color w:val="000000"/>
          <w:sz w:val="28"/>
        </w:rPr>
        <w:t xml:space="preserve">
      2. Көлiк құралын тексерген кезде Интерпол саласы бойынша iздестiрiлудегі көлiк құралының идентификациялық номерi толық сай келетiнiн анықтаған iшкi iстер органдарының қызметкерлерi осы факт жөнiнде көлiк құралы табылған аумақтағы iшкi iстер органының кезекшiсiне дереу хабарлайды. </w:t>
      </w:r>
    </w:p>
    <w:bookmarkEnd w:id="7"/>
    <w:bookmarkStart w:name="z9" w:id="8"/>
    <w:p>
      <w:pPr>
        <w:spacing w:after="0"/>
        <w:ind w:left="0"/>
        <w:jc w:val="both"/>
      </w:pPr>
      <w:r>
        <w:rPr>
          <w:rFonts w:ascii="Times New Roman"/>
          <w:b w:val="false"/>
          <w:i w:val="false"/>
          <w:color w:val="000000"/>
          <w:sz w:val="28"/>
        </w:rPr>
        <w:t xml:space="preserve">
      3. Аумақтық iшкi iстер органының кезекшiсi көлiк құралын жол полициясының iздестiру бөлiмiне (бөлiмшесiне, тобына) жеткiзу жөнiндегi шаралар қолданады. Осы факт бойынша Қазақстан Республикасы Iшкi iстер министрлiгiнiң кезекшiсi және Қазақстан Республикасының прокуратура органдары хабарландырылады. Халықаралық iздестiрiлудегi көлiк құралының табылу фактiсi туралы хабарлама Қазақстан Республикасы Iшкi iстер министрлiгiнiң тәулiктiк ақпарына қосылады. </w:t>
      </w:r>
    </w:p>
    <w:bookmarkEnd w:id="8"/>
    <w:bookmarkStart w:name="z10" w:id="9"/>
    <w:p>
      <w:pPr>
        <w:spacing w:after="0"/>
        <w:ind w:left="0"/>
        <w:jc w:val="both"/>
      </w:pPr>
      <w:r>
        <w:rPr>
          <w:rFonts w:ascii="Times New Roman"/>
          <w:b w:val="false"/>
          <w:i w:val="false"/>
          <w:color w:val="000000"/>
          <w:sz w:val="28"/>
        </w:rPr>
        <w:t xml:space="preserve">
      4. Жол полициясының инспекторы көлiк құралын тiркеу туралы куәлiктi алып қояды және криминалистермен бiрге көлiк құралын тексередi, ол туралы екi данада тиiстi хаттама (N 1 қосымша) мен көлiк құралы салонындағы мүлiктiң тiзiмiн жасайды. Көлiк құралының иесiнен оны сатып алу мән-жайы туралы түсiнiк алынады, сондай-ақ көлiк құралының iшiнде болған адамдардан да түсiнiк алынуы мүмкiн. </w:t>
      </w:r>
    </w:p>
    <w:bookmarkEnd w:id="9"/>
    <w:bookmarkStart w:name="z11" w:id="10"/>
    <w:p>
      <w:pPr>
        <w:spacing w:after="0"/>
        <w:ind w:left="0"/>
        <w:jc w:val="both"/>
      </w:pPr>
      <w:r>
        <w:rPr>
          <w:rFonts w:ascii="Times New Roman"/>
          <w:b w:val="false"/>
          <w:i w:val="false"/>
          <w:color w:val="000000"/>
          <w:sz w:val="28"/>
        </w:rPr>
        <w:t xml:space="preserve">
      5. Хаттаманың бiрiншi данасына қоса көлiк құралын тiркеу туралы куәлiк пен түсiнiктемелер ұсталған көлік құралының тұрақты тiркелген жерiндегі жол полициясының бөлiмшесiне жолданады, ал хаттаманың екiншi данасы (мүлiк тiзiмiнiң көшiрмесiмен бiрге) ұсталған сәтте көлiк құралын басқарушы адамға қолхат алу арқылы берiледi. Анықталған көлiк құралы алынып қойылмайды, ол материал бойынша соңғы шешiм қабылданғанға дейiн иесiне не оның сенiмдi адамына кепiлдiк қолхат арқылы берiледi. Көлiк құралын уақытша есепке алу талонын (4-қосымша) алу үшiн көлiк құралының иесi не оның сенiмдi адамы көлiк құралының тұрақты тiркелген жерiндегi жол полициясының тiркеу бөлiмшесiне келудi мiндетiне алады (10 күн мерзiм iшiнде келуi туралы хаттамада жазбаша мiндеттеме берiледi). </w:t>
      </w:r>
    </w:p>
    <w:bookmarkEnd w:id="10"/>
    <w:bookmarkStart w:name="z12" w:id="11"/>
    <w:p>
      <w:pPr>
        <w:spacing w:after="0"/>
        <w:ind w:left="0"/>
        <w:jc w:val="both"/>
      </w:pPr>
      <w:r>
        <w:rPr>
          <w:rFonts w:ascii="Times New Roman"/>
          <w:b w:val="false"/>
          <w:i w:val="false"/>
          <w:color w:val="000000"/>
          <w:sz w:val="28"/>
        </w:rPr>
        <w:t xml:space="preserve">
      6. Iздестiрiлудегi көлiк құралы Қазақстан Республикасының аумағы бойынша транзит арқылы жүрiп өткен кезде анықталған жағдайда тиiстi хаттама жасалады, көлiк құралын жүргiзуге уақытша рұқсат қағазы берiледi, ал материалдар көлiк құралының тұрақты тiркелген жерiне жiберiледi. </w:t>
      </w:r>
    </w:p>
    <w:bookmarkEnd w:id="11"/>
    <w:bookmarkStart w:name="z13" w:id="12"/>
    <w:p>
      <w:pPr>
        <w:spacing w:after="0"/>
        <w:ind w:left="0"/>
        <w:jc w:val="both"/>
      </w:pPr>
      <w:r>
        <w:rPr>
          <w:rFonts w:ascii="Times New Roman"/>
          <w:b w:val="false"/>
          <w:i w:val="false"/>
          <w:color w:val="000000"/>
          <w:sz w:val="28"/>
        </w:rPr>
        <w:t xml:space="preserve">
      7. Ұсталған көлiк құралының тұрақты тiркелген жерiндегi жол полициясы тiркеу бөлiмшесiнiң лауазымды адамы: </w:t>
      </w:r>
    </w:p>
    <w:bookmarkEnd w:id="12"/>
    <w:bookmarkStart w:name="z14" w:id="13"/>
    <w:p>
      <w:pPr>
        <w:spacing w:after="0"/>
        <w:ind w:left="0"/>
        <w:jc w:val="both"/>
      </w:pPr>
      <w:r>
        <w:rPr>
          <w:rFonts w:ascii="Times New Roman"/>
          <w:b w:val="false"/>
          <w:i w:val="false"/>
          <w:color w:val="000000"/>
          <w:sz w:val="28"/>
        </w:rPr>
        <w:t xml:space="preserve">
      1) алынған материалдар мен алынып қойылған құжаттардың негiзiнде көлiк құралының иесiне не оның сенiмдi адамына "Интерполдың iздестiруi. Шеттету құқығынсыз." деген белгiсi бар, берiлген күнiнен бастап алты ай мерзiмге көлiк құралын уақытша есепке алу талонын (4-қосымша) беруге мiндеттi. Қажет болған жағдайда есепке алу талонының мерзiмi алты айдан аспайтын мерзiмге ұзартылуы мүмкiн. </w:t>
      </w:r>
    </w:p>
    <w:bookmarkEnd w:id="13"/>
    <w:bookmarkStart w:name="z15" w:id="14"/>
    <w:p>
      <w:pPr>
        <w:spacing w:after="0"/>
        <w:ind w:left="0"/>
        <w:jc w:val="both"/>
      </w:pPr>
      <w:r>
        <w:rPr>
          <w:rFonts w:ascii="Times New Roman"/>
          <w:b w:val="false"/>
          <w:i w:val="false"/>
          <w:color w:val="000000"/>
          <w:sz w:val="28"/>
        </w:rPr>
        <w:t xml:space="preserve">
      2) осы көлiк құралын тiркеудi есепке алу құжаттарына "Интерполдың іздестiруi. Шеттету құқығынсыз." деген белгi енгiзуге мiндеттi. </w:t>
      </w:r>
    </w:p>
    <w:bookmarkEnd w:id="14"/>
    <w:bookmarkStart w:name="z16" w:id="15"/>
    <w:p>
      <w:pPr>
        <w:spacing w:after="0"/>
        <w:ind w:left="0"/>
        <w:jc w:val="both"/>
      </w:pPr>
      <w:r>
        <w:rPr>
          <w:rFonts w:ascii="Times New Roman"/>
          <w:b w:val="false"/>
          <w:i w:val="false"/>
          <w:color w:val="000000"/>
          <w:sz w:val="28"/>
        </w:rPr>
        <w:t xml:space="preserve">
      8. Уақытша есепке алу талоны мен есепке алу құжаттарына "Интерполдың iздестiруi. Шеттету құқығынсыз." деген белгiнiң болуы көлiк құралын жыл сайынғы мемлекеттiк </w:t>
      </w:r>
      <w:r>
        <w:rPr>
          <w:rFonts w:ascii="Times New Roman"/>
          <w:b w:val="false"/>
          <w:i w:val="false"/>
          <w:color w:val="000000"/>
          <w:sz w:val="28"/>
        </w:rPr>
        <w:t>техникалық тексеруден</w:t>
      </w:r>
      <w:r>
        <w:rPr>
          <w:rFonts w:ascii="Times New Roman"/>
          <w:b w:val="false"/>
          <w:i w:val="false"/>
          <w:color w:val="000000"/>
          <w:sz w:val="28"/>
        </w:rPr>
        <w:t xml:space="preserve"> өткiзуге шектеу болып табылмайды. </w:t>
      </w:r>
    </w:p>
    <w:bookmarkEnd w:id="15"/>
    <w:bookmarkStart w:name="z17" w:id="16"/>
    <w:p>
      <w:pPr>
        <w:spacing w:after="0"/>
        <w:ind w:left="0"/>
        <w:jc w:val="both"/>
      </w:pPr>
      <w:r>
        <w:rPr>
          <w:rFonts w:ascii="Times New Roman"/>
          <w:b w:val="false"/>
          <w:i w:val="false"/>
          <w:color w:val="000000"/>
          <w:sz w:val="28"/>
        </w:rPr>
        <w:t xml:space="preserve">
      9. Жол полициясының бөлiмшесi Қазақстан Республикасы Iшкi iстер министрлiгiнiң Жедел-техникалық қызмет департаментiне көлiк құралын ұстаудың мән-жайлары туралы көрсетiлген үлгiдегi хабарлама (2-қосымша) түрiнде ақпарат жолдайды. Интерполдың Қазақстан Республикасындағы Ұлттық Орталық Бюросына Интерполдың iздестiруiндегi көлiк құралының табылғаны туралы хабарлама (3-қосымша) жiберiледi. </w:t>
      </w:r>
    </w:p>
    <w:bookmarkEnd w:id="16"/>
    <w:bookmarkStart w:name="z18" w:id="17"/>
    <w:p>
      <w:pPr>
        <w:spacing w:after="0"/>
        <w:ind w:left="0"/>
        <w:jc w:val="both"/>
      </w:pPr>
      <w:r>
        <w:rPr>
          <w:rFonts w:ascii="Times New Roman"/>
          <w:b w:val="false"/>
          <w:i w:val="false"/>
          <w:color w:val="000000"/>
          <w:sz w:val="28"/>
        </w:rPr>
        <w:t xml:space="preserve">
      10. Интерполдың Қазақстан Республикасындағы Ұлттық Орталық Бюросы Интерпол саласы бойынша iздестiрудегi көлiк құралының табылғандығы туралы осы Нұсқаулықтың талаптары бұзылып ресiмделген және iздестiрудiң бастамашысы-елге хабарлау үшiн қажеттi мәлiметтердiң толық тiзбесi мазмұндалмаған хабарламаларды орындауға қабылдамайды. </w:t>
      </w:r>
    </w:p>
    <w:bookmarkEnd w:id="17"/>
    <w:bookmarkStart w:name="z19" w:id="18"/>
    <w:p>
      <w:pPr>
        <w:spacing w:after="0"/>
        <w:ind w:left="0"/>
        <w:jc w:val="both"/>
      </w:pPr>
      <w:r>
        <w:rPr>
          <w:rFonts w:ascii="Times New Roman"/>
          <w:b w:val="false"/>
          <w:i w:val="false"/>
          <w:color w:val="000000"/>
          <w:sz w:val="28"/>
        </w:rPr>
        <w:t xml:space="preserve">
      11. Ұрланған көлiк құралының табылғаны туралы хабарламаны алғаннан соң, Интерполдың Қазақстан Республикасындағы Ұлттық Орталық Бюросы Интерпол Бас Хатшылығының ұрланған көлiк құралдарының халықаралық деректер базасы бойынша тексеру жүргiзедi. Тексеру нәтижелерi бойынша iздестiру расталған жағдайда Интерполдың Қазақстан Республикасындағы Ұлттық Орталық Бюросы iздестiрудiң бастамашы-елiне өз елiнiң құзыреттi органдарының iздестiрiлудегi көлiк құралын Қазақстан Республикасының Бас прокуратурасына өтiнiш жасау арқылы қайтару тәртiбi туралы хабарлайды және көлiк құралын қайтаруға қатысты iздестiрудi бастамашы-елдiң ниеттерi туралы сұрау салады. </w:t>
      </w:r>
    </w:p>
    <w:bookmarkEnd w:id="18"/>
    <w:p>
      <w:pPr>
        <w:spacing w:after="0"/>
        <w:ind w:left="0"/>
        <w:jc w:val="both"/>
      </w:pPr>
      <w:r>
        <w:rPr>
          <w:rFonts w:ascii="Times New Roman"/>
          <w:b w:val="false"/>
          <w:i w:val="false"/>
          <w:color w:val="000000"/>
          <w:sz w:val="28"/>
        </w:rPr>
        <w:t xml:space="preserve">
      Көлiк құралын iздестiру Интерпол Бас Хатшылығының халықаралық деректер базасы бойынша расталмаған жағдайда Интерполдың Ұлттық Орталық Бюросы Интерполдың Ресей Федерациясындағы Ұлттық Орталық Бюросына Интерполдың iздестiрiлуiндегi көлiк құралы ретiнде Ресей Федерациясының Iшкi iстер министрлiгi Бас Ақпарат Орталығының деректер базасына қоюдың негiздерi туралы сұрау салу жiбередi, негiздер болмаған жағдайда көлiк құралын есептен шығару туралы сұрайды. </w:t>
      </w:r>
    </w:p>
    <w:p>
      <w:pPr>
        <w:spacing w:after="0"/>
        <w:ind w:left="0"/>
        <w:jc w:val="both"/>
      </w:pPr>
      <w:r>
        <w:rPr>
          <w:rFonts w:ascii="Times New Roman"/>
          <w:b w:val="false"/>
          <w:i w:val="false"/>
          <w:color w:val="000000"/>
          <w:sz w:val="28"/>
        </w:rPr>
        <w:t xml:space="preserve">
      Интерполдың Қазақстан Республикасындағы Ұлттық Орталық Бюросының iздестiрудi растау туралы ақпаратын алған соң, сұрау салушы бастамашы-орган 10 күн мерзiм iшiнде Интерполдың Қазақстан Республикасындағы Ұлттық Орталық Бюросына есепке қоюға негiз болып отырған сұрау салынған көлiк құралының тiркеу құжаттарының көшiрмелерiн жiберуге мiндеттi. </w:t>
      </w:r>
    </w:p>
    <w:p>
      <w:pPr>
        <w:spacing w:after="0"/>
        <w:ind w:left="0"/>
        <w:jc w:val="both"/>
      </w:pPr>
      <w:r>
        <w:rPr>
          <w:rFonts w:ascii="Times New Roman"/>
          <w:b w:val="false"/>
          <w:i w:val="false"/>
          <w:color w:val="000000"/>
          <w:sz w:val="28"/>
        </w:rPr>
        <w:t xml:space="preserve">
      Интерполдың Қазақстан Республикасындағы Ұлттық Орталық Бюросы сұрау салудың бастамашы-органынан алынған тiркеу құжаттарының көшiрмелерiн iздестiрудi бастамашы-елдiң Интерполдың Ұлттық Орталық Бюросына одан әрi идентификациялау үшiн жiбередi. </w:t>
      </w:r>
    </w:p>
    <w:bookmarkStart w:name="z20" w:id="19"/>
    <w:p>
      <w:pPr>
        <w:spacing w:after="0"/>
        <w:ind w:left="0"/>
        <w:jc w:val="both"/>
      </w:pPr>
      <w:r>
        <w:rPr>
          <w:rFonts w:ascii="Times New Roman"/>
          <w:b w:val="false"/>
          <w:i w:val="false"/>
          <w:color w:val="000000"/>
          <w:sz w:val="28"/>
        </w:rPr>
        <w:t xml:space="preserve">
      12. Iздестiрудiң бастамашысы көлiк құралын беру туралы талаптар қойған кезде Бас прокуратура Қазақстан Республикасының қолданыстағы заңнамасына және халықаралық шарттарға сәйкес оны беру мүмкiндiктерi туралы мәселенi қарайды. </w:t>
      </w:r>
    </w:p>
    <w:bookmarkEnd w:id="19"/>
    <w:bookmarkStart w:name="z21" w:id="20"/>
    <w:p>
      <w:pPr>
        <w:spacing w:after="0"/>
        <w:ind w:left="0"/>
        <w:jc w:val="both"/>
      </w:pPr>
      <w:r>
        <w:rPr>
          <w:rFonts w:ascii="Times New Roman"/>
          <w:b w:val="false"/>
          <w:i w:val="false"/>
          <w:color w:val="000000"/>
          <w:sz w:val="28"/>
        </w:rPr>
        <w:t xml:space="preserve">
      13. Iс бойынша шешiм қабылданғанға дейiн немесе сот үкiмi шыққанға дейін көлік құралын иесіне қайтару тек көлік құралына меншіктік құқық туралы дау болмаса ғана, мүмкiн болады. Көлiк құралына меншiктiк құқық туралы дау туған кезде оны иесiне қайтару туралы мәселенi мүдделi адамның талабы бойынша сот шешуi керек. </w:t>
      </w:r>
    </w:p>
    <w:bookmarkEnd w:id="20"/>
    <w:bookmarkStart w:name="z22" w:id="21"/>
    <w:p>
      <w:pPr>
        <w:spacing w:after="0"/>
        <w:ind w:left="0"/>
        <w:jc w:val="both"/>
      </w:pPr>
      <w:r>
        <w:rPr>
          <w:rFonts w:ascii="Times New Roman"/>
          <w:b w:val="false"/>
          <w:i w:val="false"/>
          <w:color w:val="000000"/>
          <w:sz w:val="28"/>
        </w:rPr>
        <w:t xml:space="preserve">
      14. Iздестiрiлудегi көлiк құралының Қазақстан Республикасының аумағында табылу фактiсi бойынша тергеу iс-қимылдарының өндiрiсi туралы халықаралық тапсырма түскен жағдайда iшкi iстер органдары оны орындауға барлық шараларды қолданады. </w:t>
      </w:r>
    </w:p>
    <w:bookmarkEnd w:id="21"/>
    <w:bookmarkStart w:name="z23" w:id="22"/>
    <w:p>
      <w:pPr>
        <w:spacing w:after="0"/>
        <w:ind w:left="0"/>
        <w:jc w:val="both"/>
      </w:pPr>
      <w:r>
        <w:rPr>
          <w:rFonts w:ascii="Times New Roman"/>
          <w:b w:val="false"/>
          <w:i w:val="false"/>
          <w:color w:val="000000"/>
          <w:sz w:val="28"/>
        </w:rPr>
        <w:t xml:space="preserve">
      15. Қазақстан Республикасының аумағында мемлекеттiк тiркеуден өткен iздестiрiлудегi көлiк құралы табылған жағдайда iшкi iстер органдарының тиiстi қызметтерi заңсыз тiркеу жасаған кiнәлi лауазымды адамдарды анықтау және оларды жауапқа тарту мақсатында қызметтiк тексеру жүргiзедi. </w:t>
      </w:r>
    </w:p>
    <w:bookmarkEnd w:id="22"/>
    <w:bookmarkStart w:name="z24" w:id="23"/>
    <w:p>
      <w:pPr>
        <w:spacing w:after="0"/>
        <w:ind w:left="0"/>
        <w:jc w:val="both"/>
      </w:pPr>
      <w:r>
        <w:rPr>
          <w:rFonts w:ascii="Times New Roman"/>
          <w:b w:val="false"/>
          <w:i w:val="false"/>
          <w:color w:val="000000"/>
          <w:sz w:val="28"/>
        </w:rPr>
        <w:t xml:space="preserve">
      16. Хабарлама (3-қосымша) жiберiлген күннен алты ай өткеннен кейiн жол полициясының бөлiмшесi Интерполдың Қазақстан Республикасындағы Ұлттық Орталық Бюросына осы көлiк құралы бойынша iздестiрудi бастамашы-елден қандай да бiр тапсырыстың бар-жоғы туралы сұрау салады. </w:t>
      </w:r>
    </w:p>
    <w:bookmarkEnd w:id="23"/>
    <w:bookmarkStart w:name="z25" w:id="24"/>
    <w:p>
      <w:pPr>
        <w:spacing w:after="0"/>
        <w:ind w:left="0"/>
        <w:jc w:val="both"/>
      </w:pPr>
      <w:r>
        <w:rPr>
          <w:rFonts w:ascii="Times New Roman"/>
          <w:b w:val="false"/>
          <w:i w:val="false"/>
          <w:color w:val="000000"/>
          <w:sz w:val="28"/>
        </w:rPr>
        <w:t xml:space="preserve">
      17. Терiс жауап алған жағдайда жол полициясының тiркеу бөлiмшесi осы көлiк құралының бастапқыда алынып қойылған тiркеу куәлiгiн бередi немесе көлiк құралының иесiне шетелге шығу кезiнде Интерпол саласы бойынша іздестiрiлудегі көлік құралы ретiнде ұсталуы мүмкін екендiгi туралы түсiндiрiле отырып, көлiк құралын жол полициясының есепке алу құжаттарында Интерполдың Қазақстан Республикасындағы Ұлттық Орталық Бюросы жауабының шығыс номерi мен датасы қойылған тиiстi белгiлер жасау арқылы жалпы негiзде тiркейдi. Интерполдың Қазақстан Республикасындағы Ұлттық Орталық Бюросы Қазақстан Республикасы Iшкi iстер министрлiгiнiң Жедел-техникалық қызмет департаментiне көлiк құралын "Автомобиль" автоматтандырылған ақпараттық-iздеу жүйесiнiң деректер базасындағы есептен шығару туралы хабарлама жiбередi. </w:t>
      </w:r>
    </w:p>
    <w:bookmarkEnd w:id="24"/>
    <w:bookmarkStart w:name="z26" w:id="25"/>
    <w:p>
      <w:pPr>
        <w:spacing w:after="0"/>
        <w:ind w:left="0"/>
        <w:jc w:val="both"/>
      </w:pPr>
      <w:r>
        <w:rPr>
          <w:rFonts w:ascii="Times New Roman"/>
          <w:b w:val="false"/>
          <w:i w:val="false"/>
          <w:color w:val="000000"/>
          <w:sz w:val="28"/>
        </w:rPr>
        <w:t>
      18. Хабарламаның көшiрмесiн алғаннан кейiн Интерполдың Қазақстан Республикасындағы Ұлттық Орталық Бюросы Қазақстан Республикасы Iшкi iстер министрлiгiнiң Жедел-техникалық қызмет департаментiне көлiк құралын Интерпол Бас Хатшылығының халықаралық деректер базасының есебiнен шығару туралы iздестiрудi бастамашы-елдегi Интерполдың Ұлттық Орталық Бюросына қолдаухат жолдайды.</w:t>
      </w:r>
    </w:p>
    <w:bookmarkEnd w:id="25"/>
    <w:p>
      <w:pPr>
        <w:spacing w:after="0"/>
        <w:ind w:left="0"/>
        <w:jc w:val="both"/>
      </w:pPr>
      <w:r>
        <w:rPr>
          <w:rFonts w:ascii="Times New Roman"/>
          <w:b w:val="false"/>
          <w:i w:val="false"/>
          <w:color w:val="000000"/>
          <w:sz w:val="28"/>
        </w:rPr>
        <w:t xml:space="preserve">
      Қолдау қанағаттандырылған жағдайда Интерполдың Қазақстан Республикасындағы Ұлттық Орталық Бюросы бұл туралы есепке алу құжаттарына тиiстi белгiлер енгiзу үшiн жол полициясының тiркеу бөлiмшесiне хабарлайды.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N 1 қосымша</w:t>
            </w:r>
          </w:p>
        </w:tc>
      </w:tr>
    </w:tbl>
    <w:p>
      <w:pPr>
        <w:spacing w:after="0"/>
        <w:ind w:left="0"/>
        <w:jc w:val="left"/>
      </w:pPr>
      <w:r>
        <w:rPr>
          <w:rFonts w:ascii="Times New Roman"/>
          <w:b/>
          <w:i w:val="false"/>
          <w:color w:val="000000"/>
        </w:rPr>
        <w:t xml:space="preserve"> Интерпол саласы бойынша iздестiрiлудегi көлiк құралының</w:t>
      </w:r>
      <w:r>
        <w:br/>
      </w:r>
      <w:r>
        <w:rPr>
          <w:rFonts w:ascii="Times New Roman"/>
          <w:b/>
          <w:i w:val="false"/>
          <w:color w:val="000000"/>
        </w:rPr>
        <w:t>көлiк құралын тiркеу туралы куәлiгiн алып қою туралы</w:t>
      </w:r>
      <w:r>
        <w:br/>
      </w:r>
      <w:r>
        <w:rPr>
          <w:rFonts w:ascii="Times New Roman"/>
          <w:b/>
          <w:i w:val="false"/>
          <w:color w:val="000000"/>
        </w:rPr>
        <w:t>ХАТТАМАСЫ</w:t>
      </w:r>
    </w:p>
    <w:p>
      <w:pPr>
        <w:spacing w:after="0"/>
        <w:ind w:left="0"/>
        <w:jc w:val="both"/>
      </w:pPr>
      <w:r>
        <w:rPr>
          <w:rFonts w:ascii="Times New Roman"/>
          <w:b w:val="false"/>
          <w:i w:val="false"/>
          <w:color w:val="000000"/>
          <w:sz w:val="28"/>
        </w:rPr>
        <w:t>
            Толтырылған жерi ___________________________________________</w:t>
      </w:r>
    </w:p>
    <w:p>
      <w:pPr>
        <w:spacing w:after="0"/>
        <w:ind w:left="0"/>
        <w:jc w:val="both"/>
      </w:pPr>
      <w:r>
        <w:rPr>
          <w:rFonts w:ascii="Times New Roman"/>
          <w:b w:val="false"/>
          <w:i w:val="false"/>
          <w:color w:val="000000"/>
          <w:sz w:val="28"/>
        </w:rPr>
        <w:t>
           20___ жылғы "___"________________</w:t>
      </w:r>
    </w:p>
    <w:p>
      <w:pPr>
        <w:spacing w:after="0"/>
        <w:ind w:left="0"/>
        <w:jc w:val="both"/>
      </w:pPr>
      <w:r>
        <w:rPr>
          <w:rFonts w:ascii="Times New Roman"/>
          <w:b w:val="false"/>
          <w:i w:val="false"/>
          <w:color w:val="000000"/>
          <w:sz w:val="28"/>
        </w:rPr>
        <w:t>
            Мен, _______________________________________________________</w:t>
      </w:r>
    </w:p>
    <w:p>
      <w:pPr>
        <w:spacing w:after="0"/>
        <w:ind w:left="0"/>
        <w:jc w:val="both"/>
      </w:pPr>
      <w:r>
        <w:rPr>
          <w:rFonts w:ascii="Times New Roman"/>
          <w:b w:val="false"/>
          <w:i w:val="false"/>
          <w:color w:val="000000"/>
          <w:sz w:val="28"/>
        </w:rPr>
        <w:t>
                   (лауазымы, атағы, Т.А.Ә.а., куәгерлердiң қатысуымен)</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азамат(ша) ______________________________________________________</w:t>
      </w:r>
    </w:p>
    <w:p>
      <w:pPr>
        <w:spacing w:after="0"/>
        <w:ind w:left="0"/>
        <w:jc w:val="both"/>
      </w:pPr>
      <w:r>
        <w:rPr>
          <w:rFonts w:ascii="Times New Roman"/>
          <w:b w:val="false"/>
          <w:i w:val="false"/>
          <w:color w:val="000000"/>
          <w:sz w:val="28"/>
        </w:rPr>
        <w:t>
            Интерпол саласы бойынша iздестiрiлудегi ____________________</w:t>
      </w:r>
    </w:p>
    <w:p>
      <w:pPr>
        <w:spacing w:after="0"/>
        <w:ind w:left="0"/>
        <w:jc w:val="both"/>
      </w:pPr>
      <w:r>
        <w:rPr>
          <w:rFonts w:ascii="Times New Roman"/>
          <w:b w:val="false"/>
          <w:i w:val="false"/>
          <w:color w:val="000000"/>
          <w:sz w:val="28"/>
        </w:rPr>
        <w:t>
                                             (маркасы, шыққан жылы,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түсi мен идентификациялық деректерi)</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(сериясы, датасы, кiм бердi)</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көлiк құралының КҚ тiркеу туралы куәлiгiн алып қойдым. </w:t>
      </w:r>
    </w:p>
    <w:p>
      <w:pPr>
        <w:spacing w:after="0"/>
        <w:ind w:left="0"/>
        <w:jc w:val="both"/>
      </w:pPr>
      <w:r>
        <w:rPr>
          <w:rFonts w:ascii="Times New Roman"/>
          <w:b w:val="false"/>
          <w:i w:val="false"/>
          <w:color w:val="000000"/>
          <w:sz w:val="28"/>
        </w:rPr>
        <w:t>
            Көлiк құралы _______________________________________________</w:t>
      </w:r>
    </w:p>
    <w:p>
      <w:pPr>
        <w:spacing w:after="0"/>
        <w:ind w:left="0"/>
        <w:jc w:val="both"/>
      </w:pPr>
      <w:r>
        <w:rPr>
          <w:rFonts w:ascii="Times New Roman"/>
          <w:b w:val="false"/>
          <w:i w:val="false"/>
          <w:color w:val="000000"/>
          <w:sz w:val="28"/>
        </w:rPr>
        <w:t>
                                    (ЖПБ, ТЕБ органының атауы)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 тiркелген.</w:t>
      </w:r>
    </w:p>
    <w:p>
      <w:pPr>
        <w:spacing w:after="0"/>
        <w:ind w:left="0"/>
        <w:jc w:val="both"/>
      </w:pPr>
      <w:r>
        <w:rPr>
          <w:rFonts w:ascii="Times New Roman"/>
          <w:b w:val="false"/>
          <w:i w:val="false"/>
          <w:color w:val="000000"/>
          <w:sz w:val="28"/>
        </w:rPr>
        <w:t>
           КҚ сенiмхат бойынша жүргiзушi азамат(ша) туралы деректер:</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Тексеру нәтижесi бойынша КҚ-ның техникалық жағдайы 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Уақытша куәлiк алу үшiн көлiк құралы тiркелген жердегi ЖПБ-ның</w:t>
      </w:r>
    </w:p>
    <w:p>
      <w:pPr>
        <w:spacing w:after="0"/>
        <w:ind w:left="0"/>
        <w:jc w:val="both"/>
      </w:pPr>
      <w:r>
        <w:rPr>
          <w:rFonts w:ascii="Times New Roman"/>
          <w:b w:val="false"/>
          <w:i w:val="false"/>
          <w:color w:val="000000"/>
          <w:sz w:val="28"/>
        </w:rPr>
        <w:t>
      ТЕБ-ке келу туралы (______ күн iшiнде) ескертiлдiм:</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(қолы, тегi, аты, әкесiнiң аты)</w:t>
      </w:r>
    </w:p>
    <w:p>
      <w:pPr>
        <w:spacing w:after="0"/>
        <w:ind w:left="0"/>
        <w:jc w:val="both"/>
      </w:pPr>
      <w:r>
        <w:rPr>
          <w:rFonts w:ascii="Times New Roman"/>
          <w:b w:val="false"/>
          <w:i w:val="false"/>
          <w:color w:val="000000"/>
          <w:sz w:val="28"/>
        </w:rPr>
        <w:t xml:space="preserve">
             М.О.               Хабарлау датасы: 20__ж. "___" 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N 2 қосымша</w:t>
            </w:r>
            <w:r>
              <w:br/>
            </w:r>
            <w:r>
              <w:rPr>
                <w:rFonts w:ascii="Times New Roman"/>
                <w:b w:val="false"/>
                <w:i w:val="false"/>
                <w:color w:val="000000"/>
                <w:sz w:val="20"/>
              </w:rPr>
              <w:t>ҚР Iшкіісминiнiң ЖТҚД</w:t>
            </w:r>
            <w:r>
              <w:br/>
            </w:r>
            <w:r>
              <w:rPr>
                <w:rFonts w:ascii="Times New Roman"/>
                <w:b w:val="false"/>
                <w:i w:val="false"/>
                <w:color w:val="000000"/>
                <w:sz w:val="20"/>
              </w:rPr>
              <w:t>бастығына</w:t>
            </w:r>
          </w:p>
        </w:tc>
      </w:tr>
    </w:tbl>
    <w:p>
      <w:pPr>
        <w:spacing w:after="0"/>
        <w:ind w:left="0"/>
        <w:jc w:val="left"/>
      </w:pPr>
      <w:r>
        <w:rPr>
          <w:rFonts w:ascii="Times New Roman"/>
          <w:b/>
          <w:i w:val="false"/>
          <w:color w:val="000000"/>
        </w:rPr>
        <w:t xml:space="preserve"> ХАБАРЛАМА</w:t>
      </w:r>
    </w:p>
    <w:p>
      <w:pPr>
        <w:spacing w:after="0"/>
        <w:ind w:left="0"/>
        <w:jc w:val="both"/>
      </w:pPr>
      <w:r>
        <w:rPr>
          <w:rFonts w:ascii="Times New Roman"/>
          <w:b w:val="false"/>
          <w:i w:val="false"/>
          <w:color w:val="000000"/>
          <w:sz w:val="28"/>
        </w:rPr>
        <w:t>
            20___жылғы "___" ____________ _________ сағат _________ минутта</w:t>
      </w:r>
    </w:p>
    <w:p>
      <w:pPr>
        <w:spacing w:after="0"/>
        <w:ind w:left="0"/>
        <w:jc w:val="both"/>
      </w:pPr>
      <w:r>
        <w:rPr>
          <w:rFonts w:ascii="Times New Roman"/>
          <w:b w:val="false"/>
          <w:i w:val="false"/>
          <w:color w:val="000000"/>
          <w:sz w:val="28"/>
        </w:rPr>
        <w:t>
            қызметкер ___________________________________________________</w:t>
      </w:r>
    </w:p>
    <w:p>
      <w:pPr>
        <w:spacing w:after="0"/>
        <w:ind w:left="0"/>
        <w:jc w:val="both"/>
      </w:pPr>
      <w:r>
        <w:rPr>
          <w:rFonts w:ascii="Times New Roman"/>
          <w:b w:val="false"/>
          <w:i w:val="false"/>
          <w:color w:val="000000"/>
          <w:sz w:val="28"/>
        </w:rPr>
        <w:t>
                                  (лауазымы, атағы, Т.А.Ә.а.)</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 мекен-жайы бойынша</w:t>
      </w:r>
    </w:p>
    <w:p>
      <w:pPr>
        <w:spacing w:after="0"/>
        <w:ind w:left="0"/>
        <w:jc w:val="both"/>
      </w:pPr>
      <w:r>
        <w:rPr>
          <w:rFonts w:ascii="Times New Roman"/>
          <w:b w:val="false"/>
          <w:i w:val="false"/>
          <w:color w:val="000000"/>
          <w:sz w:val="28"/>
        </w:rPr>
        <w:t>
            түсі: ________ мемл. номерi: ____________ қозғағышы: ________</w:t>
      </w:r>
    </w:p>
    <w:p>
      <w:pPr>
        <w:spacing w:after="0"/>
        <w:ind w:left="0"/>
        <w:jc w:val="both"/>
      </w:pPr>
      <w:r>
        <w:rPr>
          <w:rFonts w:ascii="Times New Roman"/>
          <w:b w:val="false"/>
          <w:i w:val="false"/>
          <w:color w:val="000000"/>
          <w:sz w:val="28"/>
        </w:rPr>
        <w:t>
            кузовы: ____________________ шассиi: ________________________</w:t>
      </w:r>
    </w:p>
    <w:p>
      <w:pPr>
        <w:spacing w:after="0"/>
        <w:ind w:left="0"/>
        <w:jc w:val="both"/>
      </w:pPr>
      <w:r>
        <w:rPr>
          <w:rFonts w:ascii="Times New Roman"/>
          <w:b w:val="false"/>
          <w:i w:val="false"/>
          <w:color w:val="000000"/>
          <w:sz w:val="28"/>
        </w:rPr>
        <w:t>
            идентификациялық номерi (VIN): ______________________________</w:t>
      </w:r>
    </w:p>
    <w:p>
      <w:pPr>
        <w:spacing w:after="0"/>
        <w:ind w:left="0"/>
        <w:jc w:val="both"/>
      </w:pPr>
      <w:r>
        <w:rPr>
          <w:rFonts w:ascii="Times New Roman"/>
          <w:b w:val="false"/>
          <w:i w:val="false"/>
          <w:color w:val="000000"/>
          <w:sz w:val="28"/>
        </w:rPr>
        <w:t>
            көлiк құралын ұстағанын баяндаймыз.</w:t>
      </w:r>
    </w:p>
    <w:p>
      <w:pPr>
        <w:spacing w:after="0"/>
        <w:ind w:left="0"/>
        <w:jc w:val="both"/>
      </w:pPr>
      <w:r>
        <w:rPr>
          <w:rFonts w:ascii="Times New Roman"/>
          <w:b w:val="false"/>
          <w:i w:val="false"/>
          <w:color w:val="000000"/>
          <w:sz w:val="28"/>
        </w:rPr>
        <w:t>
            Мән-жайлары: 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 iздестiрiлудегі</w:t>
      </w:r>
    </w:p>
    <w:p>
      <w:pPr>
        <w:spacing w:after="0"/>
        <w:ind w:left="0"/>
        <w:jc w:val="both"/>
      </w:pPr>
      <w:r>
        <w:rPr>
          <w:rFonts w:ascii="Times New Roman"/>
          <w:b w:val="false"/>
          <w:i w:val="false"/>
          <w:color w:val="000000"/>
          <w:sz w:val="28"/>
        </w:rPr>
        <w:t>
                      (iздестiрудiң бастамашысы)</w:t>
      </w:r>
    </w:p>
    <w:p>
      <w:pPr>
        <w:spacing w:after="0"/>
        <w:ind w:left="0"/>
        <w:jc w:val="both"/>
      </w:pPr>
      <w:r>
        <w:rPr>
          <w:rFonts w:ascii="Times New Roman"/>
          <w:b w:val="false"/>
          <w:i w:val="false"/>
          <w:color w:val="000000"/>
          <w:sz w:val="28"/>
        </w:rPr>
        <w:t>
            Көлiк құралы ________________________________________ жеткiзiлдi</w:t>
      </w:r>
    </w:p>
    <w:p>
      <w:pPr>
        <w:spacing w:after="0"/>
        <w:ind w:left="0"/>
        <w:jc w:val="both"/>
      </w:pPr>
      <w:r>
        <w:rPr>
          <w:rFonts w:ascii="Times New Roman"/>
          <w:b w:val="false"/>
          <w:i w:val="false"/>
          <w:color w:val="000000"/>
          <w:sz w:val="28"/>
        </w:rPr>
        <w:t>
                             (қай iшкi iстер органына)</w:t>
      </w:r>
    </w:p>
    <w:p>
      <w:pPr>
        <w:spacing w:after="0"/>
        <w:ind w:left="0"/>
        <w:jc w:val="both"/>
      </w:pPr>
      <w:r>
        <w:rPr>
          <w:rFonts w:ascii="Times New Roman"/>
          <w:b w:val="false"/>
          <w:i w:val="false"/>
          <w:color w:val="000000"/>
          <w:sz w:val="28"/>
        </w:rPr>
        <w:t>
            Көлiк құралын _______________________________________ қабылдады.</w:t>
      </w:r>
    </w:p>
    <w:p>
      <w:pPr>
        <w:spacing w:after="0"/>
        <w:ind w:left="0"/>
        <w:jc w:val="both"/>
      </w:pPr>
      <w:r>
        <w:rPr>
          <w:rFonts w:ascii="Times New Roman"/>
          <w:b w:val="false"/>
          <w:i w:val="false"/>
          <w:color w:val="000000"/>
          <w:sz w:val="28"/>
        </w:rPr>
        <w:t>
                              (лауазымы, атағы, Т.А.Ә.а.)</w:t>
      </w:r>
    </w:p>
    <w:p>
      <w:pPr>
        <w:spacing w:after="0"/>
        <w:ind w:left="0"/>
        <w:jc w:val="both"/>
      </w:pPr>
      <w:r>
        <w:rPr>
          <w:rFonts w:ascii="Times New Roman"/>
          <w:b w:val="false"/>
          <w:i w:val="false"/>
          <w:color w:val="000000"/>
          <w:sz w:val="28"/>
        </w:rPr>
        <w:t>
            Қолы: __________________ Т. А. Ә.а., қызметтiк телефоны _________</w:t>
      </w:r>
    </w:p>
    <w:bookmarkStart w:name="z29" w:id="26"/>
    <w:p>
      <w:pPr>
        <w:spacing w:after="0"/>
        <w:ind w:left="0"/>
        <w:jc w:val="both"/>
      </w:pPr>
      <w:r>
        <w:rPr>
          <w:rFonts w:ascii="Times New Roman"/>
          <w:b w:val="false"/>
          <w:i w:val="false"/>
          <w:color w:val="000000"/>
          <w:sz w:val="28"/>
        </w:rPr>
        <w:t>
                                                            N 3 қосымша</w:t>
      </w:r>
    </w:p>
    <w:bookmarkEnd w:id="26"/>
    <w:p>
      <w:pPr>
        <w:spacing w:after="0"/>
        <w:ind w:left="0"/>
        <w:jc w:val="both"/>
      </w:pPr>
      <w:r>
        <w:rPr>
          <w:rFonts w:ascii="Times New Roman"/>
          <w:b w:val="false"/>
          <w:i w:val="false"/>
          <w:color w:val="000000"/>
          <w:sz w:val="28"/>
        </w:rPr>
        <w:t xml:space="preserve">
      Интерполдың        </w:t>
      </w:r>
    </w:p>
    <w:p>
      <w:pPr>
        <w:spacing w:after="0"/>
        <w:ind w:left="0"/>
        <w:jc w:val="both"/>
      </w:pPr>
      <w:r>
        <w:rPr>
          <w:rFonts w:ascii="Times New Roman"/>
          <w:b w:val="false"/>
          <w:i w:val="false"/>
          <w:color w:val="000000"/>
          <w:sz w:val="28"/>
        </w:rPr>
        <w:t>
      Қазақстан Республикасындағы</w:t>
      </w:r>
    </w:p>
    <w:p>
      <w:pPr>
        <w:spacing w:after="0"/>
        <w:ind w:left="0"/>
        <w:jc w:val="both"/>
      </w:pPr>
      <w:r>
        <w:rPr>
          <w:rFonts w:ascii="Times New Roman"/>
          <w:b w:val="false"/>
          <w:i w:val="false"/>
          <w:color w:val="000000"/>
          <w:sz w:val="28"/>
        </w:rPr>
        <w:t xml:space="preserve">
      ҰОБ-тың бастығына     </w:t>
      </w:r>
    </w:p>
    <w:p>
      <w:pPr>
        <w:spacing w:after="0"/>
        <w:ind w:left="0"/>
        <w:jc w:val="left"/>
      </w:pPr>
      <w:r>
        <w:rPr>
          <w:rFonts w:ascii="Times New Roman"/>
          <w:b/>
          <w:i w:val="false"/>
          <w:color w:val="000000"/>
        </w:rPr>
        <w:t xml:space="preserve"> Интерпол саласы бойынша iздестiрiлудегi</w:t>
      </w:r>
      <w:r>
        <w:br/>
      </w:r>
      <w:r>
        <w:rPr>
          <w:rFonts w:ascii="Times New Roman"/>
          <w:b/>
          <w:i w:val="false"/>
          <w:color w:val="000000"/>
        </w:rPr>
        <w:t>көлiк құралының табылғандығы туралы</w:t>
      </w:r>
      <w:r>
        <w:br/>
      </w:r>
      <w:r>
        <w:rPr>
          <w:rFonts w:ascii="Times New Roman"/>
          <w:b/>
          <w:i w:val="false"/>
          <w:color w:val="000000"/>
        </w:rPr>
        <w:t>ХАБАРЛАМА</w:t>
      </w:r>
    </w:p>
    <w:p>
      <w:pPr>
        <w:spacing w:after="0"/>
        <w:ind w:left="0"/>
        <w:jc w:val="both"/>
      </w:pPr>
      <w:r>
        <w:rPr>
          <w:rFonts w:ascii="Times New Roman"/>
          <w:b w:val="false"/>
          <w:i w:val="false"/>
          <w:color w:val="000000"/>
          <w:sz w:val="28"/>
        </w:rPr>
        <w:t>
            1. Көлiк құралы: ___________________________________________</w:t>
      </w:r>
    </w:p>
    <w:p>
      <w:pPr>
        <w:spacing w:after="0"/>
        <w:ind w:left="0"/>
        <w:jc w:val="both"/>
      </w:pPr>
      <w:r>
        <w:rPr>
          <w:rFonts w:ascii="Times New Roman"/>
          <w:b w:val="false"/>
          <w:i w:val="false"/>
          <w:color w:val="000000"/>
          <w:sz w:val="28"/>
        </w:rPr>
        <w:t>
            Маркасы: ___________________________________________________</w:t>
      </w:r>
    </w:p>
    <w:p>
      <w:pPr>
        <w:spacing w:after="0"/>
        <w:ind w:left="0"/>
        <w:jc w:val="both"/>
      </w:pPr>
      <w:r>
        <w:rPr>
          <w:rFonts w:ascii="Times New Roman"/>
          <w:b w:val="false"/>
          <w:i w:val="false"/>
          <w:color w:val="000000"/>
          <w:sz w:val="28"/>
        </w:rPr>
        <w:t>
            Идентификациялық номерi (VIN) ______________________________</w:t>
      </w:r>
    </w:p>
    <w:p>
      <w:pPr>
        <w:spacing w:after="0"/>
        <w:ind w:left="0"/>
        <w:jc w:val="both"/>
      </w:pPr>
      <w:r>
        <w:rPr>
          <w:rFonts w:ascii="Times New Roman"/>
          <w:b w:val="false"/>
          <w:i w:val="false"/>
          <w:color w:val="000000"/>
          <w:sz w:val="28"/>
        </w:rPr>
        <w:t>
            Қозғағыштың номерi: ________________________________________</w:t>
      </w:r>
    </w:p>
    <w:p>
      <w:pPr>
        <w:spacing w:after="0"/>
        <w:ind w:left="0"/>
        <w:jc w:val="both"/>
      </w:pPr>
      <w:r>
        <w:rPr>
          <w:rFonts w:ascii="Times New Roman"/>
          <w:b w:val="false"/>
          <w:i w:val="false"/>
          <w:color w:val="000000"/>
          <w:sz w:val="28"/>
        </w:rPr>
        <w:t>
            Түсі ________________________ Шығарылған жылы ______________</w:t>
      </w:r>
    </w:p>
    <w:p>
      <w:pPr>
        <w:spacing w:after="0"/>
        <w:ind w:left="0"/>
        <w:jc w:val="both"/>
      </w:pPr>
      <w:r>
        <w:rPr>
          <w:rFonts w:ascii="Times New Roman"/>
          <w:b w:val="false"/>
          <w:i w:val="false"/>
          <w:color w:val="000000"/>
          <w:sz w:val="28"/>
        </w:rPr>
        <w:t>
            Номерлiк белгiсi (ерекшелiктерi мен суреттемесi): 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КҚ-ның тiркелген жерi мен датасы: __________________________</w:t>
      </w:r>
    </w:p>
    <w:p>
      <w:pPr>
        <w:spacing w:after="0"/>
        <w:ind w:left="0"/>
        <w:jc w:val="both"/>
      </w:pPr>
      <w:r>
        <w:rPr>
          <w:rFonts w:ascii="Times New Roman"/>
          <w:b w:val="false"/>
          <w:i w:val="false"/>
          <w:color w:val="000000"/>
          <w:sz w:val="28"/>
        </w:rPr>
        <w:t>
            КҚ-ны тiркеген орган: ______________________________________</w:t>
      </w:r>
    </w:p>
    <w:p>
      <w:pPr>
        <w:spacing w:after="0"/>
        <w:ind w:left="0"/>
        <w:jc w:val="both"/>
      </w:pPr>
      <w:r>
        <w:rPr>
          <w:rFonts w:ascii="Times New Roman"/>
          <w:b w:val="false"/>
          <w:i w:val="false"/>
          <w:color w:val="000000"/>
          <w:sz w:val="28"/>
        </w:rPr>
        <w:t>
           2. Агрегаттық номерлерiнiң қайта соғылған /құжаттардың қолдан</w:t>
      </w:r>
    </w:p>
    <w:p>
      <w:pPr>
        <w:spacing w:after="0"/>
        <w:ind w:left="0"/>
        <w:jc w:val="both"/>
      </w:pPr>
      <w:r>
        <w:rPr>
          <w:rFonts w:ascii="Times New Roman"/>
          <w:b w:val="false"/>
          <w:i w:val="false"/>
          <w:color w:val="000000"/>
          <w:sz w:val="28"/>
        </w:rPr>
        <w:t>
      жасалған iздерi бар ма: _________________________________________</w:t>
      </w:r>
    </w:p>
    <w:p>
      <w:pPr>
        <w:spacing w:after="0"/>
        <w:ind w:left="0"/>
        <w:jc w:val="both"/>
      </w:pPr>
      <w:r>
        <w:rPr>
          <w:rFonts w:ascii="Times New Roman"/>
          <w:b w:val="false"/>
          <w:i w:val="false"/>
          <w:color w:val="000000"/>
          <w:sz w:val="28"/>
        </w:rPr>
        <w:t>
            Егер солай болса - қайта соғылған немесе қалпына келтiрiлген номерлер: ______________________________________________________</w:t>
      </w:r>
    </w:p>
    <w:p>
      <w:pPr>
        <w:spacing w:after="0"/>
        <w:ind w:left="0"/>
        <w:jc w:val="both"/>
      </w:pPr>
      <w:r>
        <w:rPr>
          <w:rFonts w:ascii="Times New Roman"/>
          <w:b w:val="false"/>
          <w:i w:val="false"/>
          <w:color w:val="000000"/>
          <w:sz w:val="28"/>
        </w:rPr>
        <w:t>
            КҚ-ның табылған жерi ______________________________________</w:t>
      </w:r>
    </w:p>
    <w:p>
      <w:pPr>
        <w:spacing w:after="0"/>
        <w:ind w:left="0"/>
        <w:jc w:val="both"/>
      </w:pPr>
      <w:r>
        <w:rPr>
          <w:rFonts w:ascii="Times New Roman"/>
          <w:b w:val="false"/>
          <w:i w:val="false"/>
          <w:color w:val="000000"/>
          <w:sz w:val="28"/>
        </w:rPr>
        <w:t>
                          датасы ______________________________________</w:t>
      </w:r>
    </w:p>
    <w:p>
      <w:pPr>
        <w:spacing w:after="0"/>
        <w:ind w:left="0"/>
        <w:jc w:val="both"/>
      </w:pPr>
      <w:r>
        <w:rPr>
          <w:rFonts w:ascii="Times New Roman"/>
          <w:b w:val="false"/>
          <w:i w:val="false"/>
          <w:color w:val="000000"/>
          <w:sz w:val="28"/>
        </w:rPr>
        <w:t>
            Анықталған мән-жайы  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3. КҚ-ның тiркелген иесi</w:t>
      </w:r>
    </w:p>
    <w:p>
      <w:pPr>
        <w:spacing w:after="0"/>
        <w:ind w:left="0"/>
        <w:jc w:val="both"/>
      </w:pPr>
      <w:r>
        <w:rPr>
          <w:rFonts w:ascii="Times New Roman"/>
          <w:b w:val="false"/>
          <w:i w:val="false"/>
          <w:color w:val="000000"/>
          <w:sz w:val="28"/>
        </w:rPr>
        <w:t>
            Тегi: ______________________   Аты: _______________________</w:t>
      </w:r>
    </w:p>
    <w:p>
      <w:pPr>
        <w:spacing w:after="0"/>
        <w:ind w:left="0"/>
        <w:jc w:val="both"/>
      </w:pPr>
      <w:r>
        <w:rPr>
          <w:rFonts w:ascii="Times New Roman"/>
          <w:b w:val="false"/>
          <w:i w:val="false"/>
          <w:color w:val="000000"/>
          <w:sz w:val="28"/>
        </w:rPr>
        <w:t>
            Әкесiнiң аты: _________________ Туған датасы: _____________</w:t>
      </w:r>
    </w:p>
    <w:p>
      <w:pPr>
        <w:spacing w:after="0"/>
        <w:ind w:left="0"/>
        <w:jc w:val="both"/>
      </w:pPr>
      <w:r>
        <w:rPr>
          <w:rFonts w:ascii="Times New Roman"/>
          <w:b w:val="false"/>
          <w:i w:val="false"/>
          <w:color w:val="000000"/>
          <w:sz w:val="28"/>
        </w:rPr>
        <w:t>
            Тiркелген жерi (мекен-жайы): 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4. Нақты иесi: </w:t>
      </w:r>
    </w:p>
    <w:p>
      <w:pPr>
        <w:spacing w:after="0"/>
        <w:ind w:left="0"/>
        <w:jc w:val="both"/>
      </w:pPr>
      <w:r>
        <w:rPr>
          <w:rFonts w:ascii="Times New Roman"/>
          <w:b w:val="false"/>
          <w:i w:val="false"/>
          <w:color w:val="000000"/>
          <w:sz w:val="28"/>
        </w:rPr>
        <w:t>
            Тегi: _____________________   Аты: ________________________</w:t>
      </w:r>
    </w:p>
    <w:p>
      <w:pPr>
        <w:spacing w:after="0"/>
        <w:ind w:left="0"/>
        <w:jc w:val="both"/>
      </w:pPr>
      <w:r>
        <w:rPr>
          <w:rFonts w:ascii="Times New Roman"/>
          <w:b w:val="false"/>
          <w:i w:val="false"/>
          <w:color w:val="000000"/>
          <w:sz w:val="28"/>
        </w:rPr>
        <w:t>
            Әкесiнiң аты: _________________ Туған датасы: _____________</w:t>
      </w:r>
    </w:p>
    <w:p>
      <w:pPr>
        <w:spacing w:after="0"/>
        <w:ind w:left="0"/>
        <w:jc w:val="both"/>
      </w:pPr>
      <w:r>
        <w:rPr>
          <w:rFonts w:ascii="Times New Roman"/>
          <w:b w:val="false"/>
          <w:i w:val="false"/>
          <w:color w:val="000000"/>
          <w:sz w:val="28"/>
        </w:rPr>
        <w:t>
            Тiркелген жерi (мекен-жайы): 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Берген сенiмхат бойынша: __________________________________</w:t>
      </w:r>
    </w:p>
    <w:p>
      <w:pPr>
        <w:spacing w:after="0"/>
        <w:ind w:left="0"/>
        <w:jc w:val="both"/>
      </w:pPr>
      <w:r>
        <w:rPr>
          <w:rFonts w:ascii="Times New Roman"/>
          <w:b w:val="false"/>
          <w:i w:val="false"/>
          <w:color w:val="000000"/>
          <w:sz w:val="28"/>
        </w:rPr>
        <w:t>
            Берiлген датасы _______________ Кiм бердi 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5. Ұсталған сәтте КҚ басқарған: </w:t>
      </w:r>
    </w:p>
    <w:p>
      <w:pPr>
        <w:spacing w:after="0"/>
        <w:ind w:left="0"/>
        <w:jc w:val="both"/>
      </w:pPr>
      <w:r>
        <w:rPr>
          <w:rFonts w:ascii="Times New Roman"/>
          <w:b w:val="false"/>
          <w:i w:val="false"/>
          <w:color w:val="000000"/>
          <w:sz w:val="28"/>
        </w:rPr>
        <w:t>
            Тегi _____________________ Аты ____________________________</w:t>
      </w:r>
    </w:p>
    <w:p>
      <w:pPr>
        <w:spacing w:after="0"/>
        <w:ind w:left="0"/>
        <w:jc w:val="both"/>
      </w:pPr>
      <w:r>
        <w:rPr>
          <w:rFonts w:ascii="Times New Roman"/>
          <w:b w:val="false"/>
          <w:i w:val="false"/>
          <w:color w:val="000000"/>
          <w:sz w:val="28"/>
        </w:rPr>
        <w:t>
            Әкесiнiң аты: ___________________ Туған датасы: ___________</w:t>
      </w:r>
    </w:p>
    <w:p>
      <w:pPr>
        <w:spacing w:after="0"/>
        <w:ind w:left="0"/>
        <w:jc w:val="both"/>
      </w:pPr>
      <w:r>
        <w:rPr>
          <w:rFonts w:ascii="Times New Roman"/>
          <w:b w:val="false"/>
          <w:i w:val="false"/>
          <w:color w:val="000000"/>
          <w:sz w:val="28"/>
        </w:rPr>
        <w:t>
            Тiркелген жерi (мекен-жайы):_______________________________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6. КҚ-на берiлген құжаттар (тiркеу туралы куәлiк, анықтама-шот, кеден куәлiгi, сенiмхат, КҚТК): _________________________________</w:t>
      </w:r>
    </w:p>
    <w:p>
      <w:pPr>
        <w:spacing w:after="0"/>
        <w:ind w:left="0"/>
        <w:jc w:val="both"/>
      </w:pPr>
      <w:r>
        <w:rPr>
          <w:rFonts w:ascii="Times New Roman"/>
          <w:b w:val="false"/>
          <w:i w:val="false"/>
          <w:color w:val="000000"/>
          <w:sz w:val="28"/>
        </w:rPr>
        <w:t>
            Басқа құжаттар: ____________________________________________</w:t>
      </w:r>
    </w:p>
    <w:p>
      <w:pPr>
        <w:spacing w:after="0"/>
        <w:ind w:left="0"/>
        <w:jc w:val="both"/>
      </w:pPr>
      <w:r>
        <w:rPr>
          <w:rFonts w:ascii="Times New Roman"/>
          <w:b w:val="false"/>
          <w:i w:val="false"/>
          <w:color w:val="000000"/>
          <w:sz w:val="28"/>
        </w:rPr>
        <w:t>
            7. Иесi мен жүргiзушiге қатысты қылмыстық сипаттағы ақпарат бар ма (бұрын сотты болғаны және қозғалған қылмыстық iстердiң бар-жоғы көрсетiлсiн) ____________________________________________________</w:t>
      </w:r>
    </w:p>
    <w:p>
      <w:pPr>
        <w:spacing w:after="0"/>
        <w:ind w:left="0"/>
        <w:jc w:val="both"/>
      </w:pPr>
      <w:r>
        <w:rPr>
          <w:rFonts w:ascii="Times New Roman"/>
          <w:b w:val="false"/>
          <w:i w:val="false"/>
          <w:color w:val="000000"/>
          <w:sz w:val="28"/>
        </w:rPr>
        <w:t xml:space="preserve">
           8. КҚ қайда және қашан сатылған (қазiргi иесiнiң сатып алуының </w:t>
      </w:r>
    </w:p>
    <w:p>
      <w:pPr>
        <w:spacing w:after="0"/>
        <w:ind w:left="0"/>
        <w:jc w:val="both"/>
      </w:pPr>
      <w:r>
        <w:rPr>
          <w:rFonts w:ascii="Times New Roman"/>
          <w:b w:val="false"/>
          <w:i w:val="false"/>
          <w:color w:val="000000"/>
          <w:sz w:val="28"/>
        </w:rPr>
        <w:t>
            мән-жайы): _________________________________________________</w:t>
      </w:r>
    </w:p>
    <w:p>
      <w:pPr>
        <w:spacing w:after="0"/>
        <w:ind w:left="0"/>
        <w:jc w:val="both"/>
      </w:pPr>
      <w:r>
        <w:rPr>
          <w:rFonts w:ascii="Times New Roman"/>
          <w:b w:val="false"/>
          <w:i w:val="false"/>
          <w:color w:val="000000"/>
          <w:sz w:val="28"/>
        </w:rPr>
        <w:t xml:space="preserve">
           Бұрынғы иесiнiң деректерi: </w:t>
      </w:r>
    </w:p>
    <w:p>
      <w:pPr>
        <w:spacing w:after="0"/>
        <w:ind w:left="0"/>
        <w:jc w:val="both"/>
      </w:pPr>
      <w:r>
        <w:rPr>
          <w:rFonts w:ascii="Times New Roman"/>
          <w:b w:val="false"/>
          <w:i w:val="false"/>
          <w:color w:val="000000"/>
          <w:sz w:val="28"/>
        </w:rPr>
        <w:t>
            Тегi: ____________________ Аты: ____________________________</w:t>
      </w:r>
    </w:p>
    <w:p>
      <w:pPr>
        <w:spacing w:after="0"/>
        <w:ind w:left="0"/>
        <w:jc w:val="both"/>
      </w:pPr>
      <w:r>
        <w:rPr>
          <w:rFonts w:ascii="Times New Roman"/>
          <w:b w:val="false"/>
          <w:i w:val="false"/>
          <w:color w:val="000000"/>
          <w:sz w:val="28"/>
        </w:rPr>
        <w:t>
            Әкесiнiң аты: _________________ Туған датасы: ______________</w:t>
      </w:r>
    </w:p>
    <w:p>
      <w:pPr>
        <w:spacing w:after="0"/>
        <w:ind w:left="0"/>
        <w:jc w:val="both"/>
      </w:pPr>
      <w:r>
        <w:rPr>
          <w:rFonts w:ascii="Times New Roman"/>
          <w:b w:val="false"/>
          <w:i w:val="false"/>
          <w:color w:val="000000"/>
          <w:sz w:val="28"/>
        </w:rPr>
        <w:t>
            Тiркелген жерi (мекен-жайы): _______________________________</w:t>
      </w:r>
    </w:p>
    <w:p>
      <w:pPr>
        <w:spacing w:after="0"/>
        <w:ind w:left="0"/>
        <w:jc w:val="both"/>
      </w:pPr>
      <w:r>
        <w:rPr>
          <w:rFonts w:ascii="Times New Roman"/>
          <w:b w:val="false"/>
          <w:i w:val="false"/>
          <w:color w:val="000000"/>
          <w:sz w:val="28"/>
        </w:rPr>
        <w:t>
            9. КҚ қазiр қайда (мекен-жайы): ____________________________</w:t>
      </w:r>
    </w:p>
    <w:p>
      <w:pPr>
        <w:spacing w:after="0"/>
        <w:ind w:left="0"/>
        <w:jc w:val="both"/>
      </w:pPr>
      <w:r>
        <w:rPr>
          <w:rFonts w:ascii="Times New Roman"/>
          <w:b w:val="false"/>
          <w:i w:val="false"/>
          <w:color w:val="000000"/>
          <w:sz w:val="28"/>
        </w:rPr>
        <w:t>
            10. Техникалық жағдайы: ____________________________________</w:t>
      </w:r>
    </w:p>
    <w:p>
      <w:pPr>
        <w:spacing w:after="0"/>
        <w:ind w:left="0"/>
        <w:jc w:val="both"/>
      </w:pPr>
      <w:r>
        <w:rPr>
          <w:rFonts w:ascii="Times New Roman"/>
          <w:b w:val="false"/>
          <w:i w:val="false"/>
          <w:color w:val="000000"/>
          <w:sz w:val="28"/>
        </w:rPr>
        <w:t>
            11. Ұстағанда КҚ-да мыналар болды: 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кiлттердiң түпнұсқалары _____ кiлттердiң телнұсқалары ___________</w:t>
      </w:r>
    </w:p>
    <w:p>
      <w:pPr>
        <w:spacing w:after="0"/>
        <w:ind w:left="0"/>
        <w:jc w:val="both"/>
      </w:pPr>
      <w:r>
        <w:rPr>
          <w:rFonts w:ascii="Times New Roman"/>
          <w:b w:val="false"/>
          <w:i w:val="false"/>
          <w:color w:val="000000"/>
          <w:sz w:val="28"/>
        </w:rPr>
        <w:t>
            Есiктерiнiң және оталдыру құлыптары: _______________________</w:t>
      </w:r>
    </w:p>
    <w:p>
      <w:pPr>
        <w:spacing w:after="0"/>
        <w:ind w:left="0"/>
        <w:jc w:val="both"/>
      </w:pPr>
      <w:r>
        <w:rPr>
          <w:rFonts w:ascii="Times New Roman"/>
          <w:b w:val="false"/>
          <w:i w:val="false"/>
          <w:color w:val="000000"/>
          <w:sz w:val="28"/>
        </w:rPr>
        <w:t>
            Бұзу iздерi бар: ___________________________________________</w:t>
      </w:r>
    </w:p>
    <w:p>
      <w:pPr>
        <w:spacing w:after="0"/>
        <w:ind w:left="0"/>
        <w:jc w:val="both"/>
      </w:pPr>
      <w:r>
        <w:rPr>
          <w:rFonts w:ascii="Times New Roman"/>
          <w:b w:val="false"/>
          <w:i w:val="false"/>
          <w:color w:val="000000"/>
          <w:sz w:val="28"/>
        </w:rPr>
        <w:t>
            Бұзу iздерi жоқ: ___________________________________________</w:t>
      </w:r>
    </w:p>
    <w:p>
      <w:pPr>
        <w:spacing w:after="0"/>
        <w:ind w:left="0"/>
        <w:jc w:val="both"/>
      </w:pPr>
      <w:r>
        <w:rPr>
          <w:rFonts w:ascii="Times New Roman"/>
          <w:b w:val="false"/>
          <w:i w:val="false"/>
          <w:color w:val="000000"/>
          <w:sz w:val="28"/>
        </w:rPr>
        <w:t>
           12. Интерпол саласы бойынша iздестiрудегi КҚ табу фактiсi бойынша тексерудi жүргiзген:</w:t>
      </w:r>
    </w:p>
    <w:p>
      <w:pPr>
        <w:spacing w:after="0"/>
        <w:ind w:left="0"/>
        <w:jc w:val="both"/>
      </w:pPr>
      <w:r>
        <w:rPr>
          <w:rFonts w:ascii="Times New Roman"/>
          <w:b w:val="false"/>
          <w:i w:val="false"/>
          <w:color w:val="000000"/>
          <w:sz w:val="28"/>
        </w:rPr>
        <w:t>
            Iшкi iстер органының атауы, оның мекен-жайы: 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Тексерудi жүргiзген қызметкердiң Т. А. Ә.а., лауазымы: 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Халықаралық кодтың көрсетiлуi арқылы байланыс телефоны:</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Телетайп және факс номерi: _________________________________</w:t>
      </w:r>
    </w:p>
    <w:p>
      <w:pPr>
        <w:spacing w:after="0"/>
        <w:ind w:left="0"/>
        <w:jc w:val="both"/>
      </w:pPr>
      <w:r>
        <w:rPr>
          <w:rFonts w:ascii="Times New Roman"/>
          <w:b w:val="false"/>
          <w:i w:val="false"/>
          <w:color w:val="000000"/>
          <w:sz w:val="28"/>
        </w:rPr>
        <w:t>
           13. Тексеру жүргiзiлгеннен кейiн шешiм қабылданды: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Материалдар ________________________________________________ жiберiлдi</w:t>
      </w:r>
    </w:p>
    <w:p>
      <w:pPr>
        <w:spacing w:after="0"/>
        <w:ind w:left="0"/>
        <w:jc w:val="both"/>
      </w:pPr>
      <w:r>
        <w:rPr>
          <w:rFonts w:ascii="Times New Roman"/>
          <w:b w:val="false"/>
          <w:i w:val="false"/>
          <w:color w:val="000000"/>
          <w:sz w:val="28"/>
        </w:rPr>
        <w:t>
            Қашан: _____________________ Кiм жiбердi: _______________________</w:t>
      </w:r>
    </w:p>
    <w:p>
      <w:pPr>
        <w:spacing w:after="0"/>
        <w:ind w:left="0"/>
        <w:jc w:val="both"/>
      </w:pPr>
      <w:r>
        <w:rPr>
          <w:rFonts w:ascii="Times New Roman"/>
          <w:b w:val="false"/>
          <w:i w:val="false"/>
          <w:color w:val="000000"/>
          <w:sz w:val="28"/>
        </w:rPr>
        <w:t xml:space="preserve">
           Қылмыстық iс қозғаудан бас тарту туралы: </w:t>
      </w:r>
    </w:p>
    <w:p>
      <w:pPr>
        <w:spacing w:after="0"/>
        <w:ind w:left="0"/>
        <w:jc w:val="both"/>
      </w:pPr>
      <w:r>
        <w:rPr>
          <w:rFonts w:ascii="Times New Roman"/>
          <w:b w:val="false"/>
          <w:i w:val="false"/>
          <w:color w:val="000000"/>
          <w:sz w:val="28"/>
        </w:rPr>
        <w:t>
            Қаулы бекiтiлдi: ____________________________________________</w:t>
      </w:r>
    </w:p>
    <w:p>
      <w:pPr>
        <w:spacing w:after="0"/>
        <w:ind w:left="0"/>
        <w:jc w:val="both"/>
      </w:pPr>
      <w:r>
        <w:rPr>
          <w:rFonts w:ascii="Times New Roman"/>
          <w:b w:val="false"/>
          <w:i w:val="false"/>
          <w:color w:val="000000"/>
          <w:sz w:val="28"/>
        </w:rPr>
        <w:t>
            Қашан: _____________________ Кiм бекiттi: ___________________</w:t>
      </w:r>
    </w:p>
    <w:p>
      <w:pPr>
        <w:spacing w:after="0"/>
        <w:ind w:left="0"/>
        <w:jc w:val="both"/>
      </w:pPr>
      <w:r>
        <w:rPr>
          <w:rFonts w:ascii="Times New Roman"/>
          <w:b w:val="false"/>
          <w:i w:val="false"/>
          <w:color w:val="000000"/>
          <w:sz w:val="28"/>
        </w:rPr>
        <w:t>
           Қылмыстық iс қозғау туралы:</w:t>
      </w:r>
    </w:p>
    <w:p>
      <w:pPr>
        <w:spacing w:after="0"/>
        <w:ind w:left="0"/>
        <w:jc w:val="both"/>
      </w:pPr>
      <w:r>
        <w:rPr>
          <w:rFonts w:ascii="Times New Roman"/>
          <w:b w:val="false"/>
          <w:i w:val="false"/>
          <w:color w:val="000000"/>
          <w:sz w:val="28"/>
        </w:rPr>
        <w:t>
            Қылмыстық iстiң номерi: _____________________________________</w:t>
      </w:r>
    </w:p>
    <w:p>
      <w:pPr>
        <w:spacing w:after="0"/>
        <w:ind w:left="0"/>
        <w:jc w:val="both"/>
      </w:pPr>
      <w:r>
        <w:rPr>
          <w:rFonts w:ascii="Times New Roman"/>
          <w:b w:val="false"/>
          <w:i w:val="false"/>
          <w:color w:val="000000"/>
          <w:sz w:val="28"/>
        </w:rPr>
        <w:t>
            Iс кiмнiң өндiрiсiнде: ______________________________________</w:t>
      </w:r>
    </w:p>
    <w:p>
      <w:pPr>
        <w:spacing w:after="0"/>
        <w:ind w:left="0"/>
        <w:jc w:val="both"/>
      </w:pPr>
      <w:r>
        <w:rPr>
          <w:rFonts w:ascii="Times New Roman"/>
          <w:b w:val="false"/>
          <w:i w:val="false"/>
          <w:color w:val="000000"/>
          <w:sz w:val="28"/>
        </w:rPr>
        <w:t>
            Iшкi iстер органының бастығы: ____________________________</w:t>
      </w:r>
    </w:p>
    <w:p>
      <w:pPr>
        <w:spacing w:after="0"/>
        <w:ind w:left="0"/>
        <w:jc w:val="both"/>
      </w:pPr>
      <w:r>
        <w:rPr>
          <w:rFonts w:ascii="Times New Roman"/>
          <w:b w:val="false"/>
          <w:i w:val="false"/>
          <w:color w:val="000000"/>
          <w:sz w:val="28"/>
        </w:rPr>
        <w:t>
                                                       атағы</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(қолы) А. Ә.а. Т.</w:t>
      </w:r>
    </w:p>
    <w:bookmarkStart w:name="z30" w:id="27"/>
    <w:p>
      <w:pPr>
        <w:spacing w:after="0"/>
        <w:ind w:left="0"/>
        <w:jc w:val="both"/>
      </w:pPr>
      <w:r>
        <w:rPr>
          <w:rFonts w:ascii="Times New Roman"/>
          <w:b w:val="false"/>
          <w:i w:val="false"/>
          <w:color w:val="000000"/>
          <w:sz w:val="28"/>
        </w:rPr>
        <w:t>
                                                             N 4 қосымша</w:t>
      </w:r>
    </w:p>
    <w:bookmarkEnd w:id="27"/>
    <w:p>
      <w:pPr>
        <w:spacing w:after="0"/>
        <w:ind w:left="0"/>
        <w:jc w:val="left"/>
      </w:pPr>
      <w:r>
        <w:rPr>
          <w:rFonts w:ascii="Times New Roman"/>
          <w:b/>
          <w:i w:val="false"/>
          <w:color w:val="000000"/>
        </w:rPr>
        <w:t xml:space="preserve"> КӨЛIК ҚҰРАЛЫН УАҚЫТША ЕСЕПКЕ</w:t>
      </w:r>
      <w:r>
        <w:br/>
      </w:r>
      <w:r>
        <w:rPr>
          <w:rFonts w:ascii="Times New Roman"/>
          <w:b/>
          <w:i w:val="false"/>
          <w:color w:val="000000"/>
        </w:rPr>
        <w:t>ТАЛОНЫ</w:t>
      </w:r>
    </w:p>
    <w:p>
      <w:pPr>
        <w:spacing w:after="0"/>
        <w:ind w:left="0"/>
        <w:jc w:val="both"/>
      </w:pPr>
      <w:r>
        <w:rPr>
          <w:rFonts w:ascii="Times New Roman"/>
          <w:b w:val="false"/>
          <w:i w:val="false"/>
          <w:color w:val="000000"/>
          <w:sz w:val="28"/>
        </w:rPr>
        <w:t>
            1. КҚ иесi 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 А. Ә., ұйым)</w:t>
      </w:r>
    </w:p>
    <w:p>
      <w:pPr>
        <w:spacing w:after="0"/>
        <w:ind w:left="0"/>
        <w:jc w:val="both"/>
      </w:pPr>
      <w:r>
        <w:rPr>
          <w:rFonts w:ascii="Times New Roman"/>
          <w:b w:val="false"/>
          <w:i w:val="false"/>
          <w:color w:val="000000"/>
          <w:sz w:val="28"/>
        </w:rPr>
        <w:t>
            2. Мемлекеттiк номерi _____________________________________</w:t>
      </w:r>
    </w:p>
    <w:p>
      <w:pPr>
        <w:spacing w:after="0"/>
        <w:ind w:left="0"/>
        <w:jc w:val="both"/>
      </w:pPr>
      <w:r>
        <w:rPr>
          <w:rFonts w:ascii="Times New Roman"/>
          <w:b w:val="false"/>
          <w:i w:val="false"/>
          <w:color w:val="000000"/>
          <w:sz w:val="28"/>
        </w:rPr>
        <w:t>
            3. КҚТК-нiң сериясы мен номерi ____________________________</w:t>
      </w:r>
    </w:p>
    <w:p>
      <w:pPr>
        <w:spacing w:after="0"/>
        <w:ind w:left="0"/>
        <w:jc w:val="both"/>
      </w:pPr>
      <w:r>
        <w:rPr>
          <w:rFonts w:ascii="Times New Roman"/>
          <w:b w:val="false"/>
          <w:i w:val="false"/>
          <w:color w:val="000000"/>
          <w:sz w:val="28"/>
        </w:rPr>
        <w:t>
            4. КҚ-ның маркасы _________________________________________</w:t>
      </w:r>
    </w:p>
    <w:p>
      <w:pPr>
        <w:spacing w:after="0"/>
        <w:ind w:left="0"/>
        <w:jc w:val="both"/>
      </w:pPr>
      <w:r>
        <w:rPr>
          <w:rFonts w:ascii="Times New Roman"/>
          <w:b w:val="false"/>
          <w:i w:val="false"/>
          <w:color w:val="000000"/>
          <w:sz w:val="28"/>
        </w:rPr>
        <w:t>
            5. Қозғағыштың N __________________________________________</w:t>
      </w:r>
    </w:p>
    <w:p>
      <w:pPr>
        <w:spacing w:after="0"/>
        <w:ind w:left="0"/>
        <w:jc w:val="both"/>
      </w:pPr>
      <w:r>
        <w:rPr>
          <w:rFonts w:ascii="Times New Roman"/>
          <w:b w:val="false"/>
          <w:i w:val="false"/>
          <w:color w:val="000000"/>
          <w:sz w:val="28"/>
        </w:rPr>
        <w:t>
            6. Кузовтың N _____________________________________________</w:t>
      </w:r>
    </w:p>
    <w:p>
      <w:pPr>
        <w:spacing w:after="0"/>
        <w:ind w:left="0"/>
        <w:jc w:val="both"/>
      </w:pPr>
      <w:r>
        <w:rPr>
          <w:rFonts w:ascii="Times New Roman"/>
          <w:b w:val="false"/>
          <w:i w:val="false"/>
          <w:color w:val="000000"/>
          <w:sz w:val="28"/>
        </w:rPr>
        <w:t>
            7. Шассидiң N _____________________________________________</w:t>
      </w:r>
    </w:p>
    <w:p>
      <w:pPr>
        <w:spacing w:after="0"/>
        <w:ind w:left="0"/>
        <w:jc w:val="both"/>
      </w:pPr>
      <w:r>
        <w:rPr>
          <w:rFonts w:ascii="Times New Roman"/>
          <w:b w:val="false"/>
          <w:i w:val="false"/>
          <w:color w:val="000000"/>
          <w:sz w:val="28"/>
        </w:rPr>
        <w:t>
            8. Шығарылған жылы ________________________________________</w:t>
      </w:r>
    </w:p>
    <w:p>
      <w:pPr>
        <w:spacing w:after="0"/>
        <w:ind w:left="0"/>
        <w:jc w:val="both"/>
      </w:pPr>
      <w:r>
        <w:rPr>
          <w:rFonts w:ascii="Times New Roman"/>
          <w:b w:val="false"/>
          <w:i w:val="false"/>
          <w:color w:val="000000"/>
          <w:sz w:val="28"/>
        </w:rPr>
        <w:t>
            9. Түсi ____________________________________________________</w:t>
      </w:r>
    </w:p>
    <w:p>
      <w:pPr>
        <w:spacing w:after="0"/>
        <w:ind w:left="0"/>
        <w:jc w:val="both"/>
      </w:pPr>
      <w:r>
        <w:rPr>
          <w:rFonts w:ascii="Times New Roman"/>
          <w:b w:val="false"/>
          <w:i w:val="false"/>
          <w:color w:val="000000"/>
          <w:sz w:val="28"/>
        </w:rPr>
        <w:t>
            10. Иесiнiң мекен-жайы _____________________________________     _________________________________________________________________</w:t>
      </w:r>
    </w:p>
    <w:p>
      <w:pPr>
        <w:spacing w:after="0"/>
        <w:ind w:left="0"/>
        <w:jc w:val="both"/>
      </w:pPr>
      <w:r>
        <w:rPr>
          <w:rFonts w:ascii="Times New Roman"/>
          <w:b w:val="false"/>
          <w:i w:val="false"/>
          <w:color w:val="000000"/>
          <w:sz w:val="28"/>
        </w:rPr>
        <w:t>
            11. Сенiмдi адамның мекен-жайы______________________________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12. 20 ____ жылғы "____" _________________________ дейiн жарамды.</w:t>
      </w:r>
    </w:p>
    <w:p>
      <w:pPr>
        <w:spacing w:after="0"/>
        <w:ind w:left="0"/>
        <w:jc w:val="both"/>
      </w:pPr>
      <w:r>
        <w:rPr>
          <w:rFonts w:ascii="Times New Roman"/>
          <w:b w:val="false"/>
          <w:i w:val="false"/>
          <w:color w:val="000000"/>
          <w:sz w:val="28"/>
        </w:rPr>
        <w:t>
                              _____________________________ ЖПБ бердi.</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xml:space="preserve">
                                           (қолы)                             20 ___ ж. "___" ____________________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
                               СЕРИЯСЫ АА N 00000000 </w:t>
      </w:r>
    </w:p>
    <w:p>
      <w:pPr>
        <w:spacing w:after="0"/>
        <w:ind w:left="0"/>
        <w:jc w:val="both"/>
      </w:pPr>
      <w:r>
        <w:rPr>
          <w:rFonts w:ascii="Times New Roman"/>
          <w:b w:val="false"/>
          <w:i w:val="false"/>
          <w:color w:val="000000"/>
          <w:sz w:val="28"/>
        </w:rPr>
        <w:t>
      Ескерту: ИНТЕРПОЛДЫҢ IЗДЕСТIРУI.</w:t>
      </w:r>
    </w:p>
    <w:p>
      <w:pPr>
        <w:spacing w:after="0"/>
        <w:ind w:left="0"/>
        <w:jc w:val="both"/>
      </w:pPr>
      <w:r>
        <w:rPr>
          <w:rFonts w:ascii="Times New Roman"/>
          <w:b w:val="false"/>
          <w:i w:val="false"/>
          <w:color w:val="000000"/>
          <w:sz w:val="28"/>
        </w:rPr>
        <w:t>
                    ШЕТТЕТУ ҚҰҚЫҒЫНСЫЗ.</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