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83502e" w14:textId="08350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Зейнетақы активтерін инвестициялық басқаруды жүзеге асыратын ұйымдарға арналған пруденциалдық нормативтер туралы ережені бекіту жөнінде</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Бағалы қағаздар жөніндегі ұлттық компаниясы 2000 жылғы 15 қарашадағы N 87 қаулысы. Қазақстан Республикасы Әділет министрлігінде 2000 жылғы 13 желтоқсан N 1330 тіркелді. Қаулының күші жойылды - ҚР Қаржы нарығын және қаржы ұйымдарын реттеу мен қадағалау агенттігі Басқармасының 2005 жылғы 26 қарашадағы N 412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күші жойылды - ҚР Қаржы нарығын және қаржы ұйымдарын реттеу мен қадағалау агенттігі Басқармасының 2005 жылғы 26 қарашадағы N 412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r>
        <w:br/>
      </w: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Қаулының атауына өзгерту енгізілді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"Қазақстан Республикасында зейнетақымен қамсыздандыру туралы" Қазақстан Республикасының 1997 жылғы 20 шілдедегi 
</w:t>
      </w:r>
      <w:r>
        <w:rPr>
          <w:rFonts w:ascii="Times New Roman"/>
          <w:b w:val="false"/>
          <w:i w:val="false"/>
          <w:color w:val="000000"/>
          <w:sz w:val="28"/>
        </w:rPr>
        <w:t xml:space="preserve"> Заңы </w:t>
      </w:r>
      <w:r>
        <w:rPr>
          <w:rFonts w:ascii="Times New Roman"/>
          <w:b w:val="false"/>
          <w:i w:val="false"/>
          <w:color w:val="000000"/>
          <w:sz w:val="28"/>
        </w:rPr>
        <w:t>
 6-бабының 3) тармақшасын және 
</w:t>
      </w:r>
      <w:r>
        <w:rPr>
          <w:rFonts w:ascii="Times New Roman"/>
          <w:b w:val="false"/>
          <w:i w:val="false"/>
          <w:color w:val="000000"/>
          <w:sz w:val="28"/>
        </w:rPr>
        <w:t xml:space="preserve"> 57-бабын </w:t>
      </w:r>
      <w:r>
        <w:rPr>
          <w:rFonts w:ascii="Times New Roman"/>
          <w:b w:val="false"/>
          <w:i w:val="false"/>
          <w:color w:val="000000"/>
          <w:sz w:val="28"/>
        </w:rPr>
        <w:t>
 орындау үшiн және Қазақстан Республикасы Президентiнiң 1997 жылғы 13 қарашадағы N 3755 
</w:t>
      </w:r>
      <w:r>
        <w:rPr>
          <w:rFonts w:ascii="Times New Roman"/>
          <w:b w:val="false"/>
          <w:i w:val="false"/>
          <w:color w:val="000000"/>
          <w:sz w:val="28"/>
        </w:rPr>
        <w:t xml:space="preserve"> Жарлығымен </w:t>
      </w:r>
      <w:r>
        <w:rPr>
          <w:rFonts w:ascii="Times New Roman"/>
          <w:b w:val="false"/>
          <w:i w:val="false"/>
          <w:color w:val="000000"/>
          <w:sz w:val="28"/>
        </w:rPr>
        <w:t>
 бекiтiлген Қазақстан Республикасының Бағалы қағаздар жөнiндегi ұлттық комиссиясы туралы ереженiң 4-тармағы 12) тармақшасының негізiнде, зейнетақы активтерiн инвестициялық басқару жөнiндегі қызметтi жүзеге асыратын ұйымдардың төлем қабылеттілігiне және қаржы тұрақтылығына кепiлдiктi қамтамасыз ету мақсатында Қазақстан Республикасының бағалы қағаздар жөнiндегi ұлттық комиссиясы (бұдан әрi "Ұлттық комиссия" деп аталады) 
</w:t>
      </w:r>
      <w:r>
        <w:rPr>
          <w:rFonts w:ascii="Times New Roman"/>
          <w:b/>
          <w:i w:val="false"/>
          <w:color w:val="000000"/>
          <w:sz w:val="28"/>
        </w:rPr>
        <w:t>
ҚАУЛЫ ЕТЕДI
</w:t>
      </w:r>
      <w:r>
        <w:rPr>
          <w:rFonts w:ascii="Times New Roman"/>
          <w:b w:val="false"/>
          <w:i w:val="false"/>
          <w:color w:val="000000"/>
          <w:sz w:val="28"/>
        </w:rPr>
        <w:t>
: 
</w:t>
      </w:r>
      <w:r>
        <w:br/>
      </w:r>
      <w:r>
        <w:rPr>
          <w:rFonts w:ascii="Times New Roman"/>
          <w:b w:val="false"/>
          <w:i w:val="false"/>
          <w:color w:val="000000"/>
          <w:sz w:val="28"/>
        </w:rPr>
        <w:t>
      1. Ұсынылып отырған Зейнетақы активтерін инвестициялық басқаруды жүзеге асыратын ұйымдарға арналған пруденциалдық нормативтер туралы ереже бекітілсін.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жаңа редакцияда жазылды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2. Осы Қаулының, Нұсқаулықтың Ұлттық комиссия Директоратының қаулысымен күшiне енгiзiлетiн 20-22 тармақтарын қоспағанда, Қазақстан Республикасы Әдiлет министрлiгiнде тiркелгеннен кейiн Ұлттық комиссия Төрағасының Қазақстан Республикасы Еңбек және халықты әлеуметтiк қорғау министрлiгінiң Жинақтаушы зейнетақы қорларының қызметiн реттеу жөнiндегi комитетi Төрағасымен келiсiм бойынша шығарылған бұйрығымен күшiне енетiндігі белгiленсiн. 
</w:t>
      </w:r>
      <w:r>
        <w:br/>
      </w:r>
      <w:r>
        <w:rPr>
          <w:rFonts w:ascii="Times New Roman"/>
          <w:b w:val="false"/>
          <w:i w:val="false"/>
          <w:color w:val="000000"/>
          <w:sz w:val="28"/>
        </w:rPr>
        <w:t>
      3. Зейнетақы активтерiн инвестициялық басқару жөнiндегi қызметтi жүзеге асыратын ұйымдар осы Қаулы және Нұсқаулық күшiне енгізiлген күннен бастап екi айдың iшiнде өздерiнiң қызметтерiн жоғарыда аталған Нұсқаулықтың талаптарына сәйкес келтiруге мiндеттi екендiгі белгiленсiн. 
</w:t>
      </w:r>
      <w:r>
        <w:br/>
      </w:r>
      <w:r>
        <w:rPr>
          <w:rFonts w:ascii="Times New Roman"/>
          <w:b w:val="false"/>
          <w:i w:val="false"/>
          <w:color w:val="000000"/>
          <w:sz w:val="28"/>
        </w:rPr>
        <w:t>
      4. Жоғарыда аталған Нұсқаулық күшiне енгізiлген сәттен бастап Ұлттық комиссияның 1997 жылғы 29 тамыздағы N 133 қаулысымен бекiтiлген және Қазақстан Республикасы Әдiлет министрлiгiнде 1997 жылғы 09 қыркүйекте 363 нөмiрмен тiркелген Зейнетақы активтерiн инвестициялық басқару жөнiндегі қызметтi жүзеге асыратын компанияларға арналған пруденциялық нормативтер туралы 
</w:t>
      </w:r>
      <w:r>
        <w:rPr>
          <w:rFonts w:ascii="Times New Roman"/>
          <w:b w:val="false"/>
          <w:i w:val="false"/>
          <w:color w:val="000000"/>
          <w:sz w:val="28"/>
        </w:rPr>
        <w:t xml:space="preserve"> ереженiң </w:t>
      </w:r>
      <w:r>
        <w:rPr>
          <w:rFonts w:ascii="Times New Roman"/>
          <w:b w:val="false"/>
          <w:i w:val="false"/>
          <w:color w:val="000000"/>
          <w:sz w:val="28"/>
        </w:rPr>
        <w:t>
 күшi жойылады деп танылсын. 
</w:t>
      </w:r>
      <w:r>
        <w:br/>
      </w:r>
      <w:r>
        <w:rPr>
          <w:rFonts w:ascii="Times New Roman"/>
          <w:b w:val="false"/>
          <w:i w:val="false"/>
          <w:color w:val="000000"/>
          <w:sz w:val="28"/>
        </w:rPr>
        <w:t>
      5. Ұлттық комиссия орталық аппаратының Лицензиялау және қадағалау басқармасының Зейнетақыны реформалау бөлiмi: 
</w:t>
      </w:r>
      <w:r>
        <w:br/>
      </w:r>
      <w:r>
        <w:rPr>
          <w:rFonts w:ascii="Times New Roman"/>
          <w:b w:val="false"/>
          <w:i w:val="false"/>
          <w:color w:val="000000"/>
          <w:sz w:val="28"/>
        </w:rPr>
        <w:t>
      1) осы Қаулыны (ол күшiне енгiзiлгеннен кейiн) және Нұсқаулықты Қазақстан Республикасының Ұлттық Банкiнiң, Қазақстан Республикасының Қаржы министрлiгiнiң, "Мемлекеттiк жинақтаушы зейнетақы қоры" ЖАҚ-ның, Қазақстан Республикасы Еңбек және халықты әлеуметтік қорғау министрлігінің Жинақтаушы зейнетақы қорларының қызметін реттеу жөніндегі комитетінің және кастодиан-банктердің назарына жеткізсін; 
</w:t>
      </w:r>
      <w:r>
        <w:br/>
      </w:r>
      <w:r>
        <w:rPr>
          <w:rFonts w:ascii="Times New Roman"/>
          <w:b w:val="false"/>
          <w:i w:val="false"/>
          <w:color w:val="000000"/>
          <w:sz w:val="28"/>
        </w:rPr>
        <w:t>
      2) осы Қаулыны (ол күшіне енгізілгеннен кейін) және Нұсқаулықты зейнетақы активтерін инвестициялық басқару жөніндегі қызметті жүзеге асыруға лицензия алуға ниет білдірген ұйымдардың назарына жеткізсін; 
</w:t>
      </w:r>
      <w:r>
        <w:br/>
      </w:r>
      <w:r>
        <w:rPr>
          <w:rFonts w:ascii="Times New Roman"/>
          <w:b w:val="false"/>
          <w:i w:val="false"/>
          <w:color w:val="000000"/>
          <w:sz w:val="28"/>
        </w:rPr>
        <w:t>
      3) осы Қаулының орындалысына бақылау жасасын.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Комиссияның мүшелері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w:t>
      </w:r>
      <w:r>
        <w:br/>
      </w:r>
      <w:r>
        <w:rPr>
          <w:rFonts w:ascii="Times New Roman"/>
          <w:b w:val="false"/>
          <w:i w:val="false"/>
          <w:color w:val="000000"/>
          <w:sz w:val="28"/>
        </w:rPr>
        <w:t>
Бағалы қағаздар жөніндегі     
</w:t>
      </w:r>
      <w:r>
        <w:br/>
      </w:r>
      <w:r>
        <w:rPr>
          <w:rFonts w:ascii="Times New Roman"/>
          <w:b w:val="false"/>
          <w:i w:val="false"/>
          <w:color w:val="000000"/>
          <w:sz w:val="28"/>
        </w:rPr>
        <w:t>
ұлттық комиссиясының       
</w:t>
      </w:r>
      <w:r>
        <w:br/>
      </w:r>
      <w:r>
        <w:rPr>
          <w:rFonts w:ascii="Times New Roman"/>
          <w:b w:val="false"/>
          <w:i w:val="false"/>
          <w:color w:val="000000"/>
          <w:sz w:val="28"/>
        </w:rPr>
        <w:t>
"Зейнетақы активтерiн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
</w:t>
      </w:r>
      <w:r>
        <w:br/>
      </w:r>
      <w:r>
        <w:rPr>
          <w:rFonts w:ascii="Times New Roman"/>
          <w:b w:val="false"/>
          <w:i w:val="false"/>
          <w:color w:val="000000"/>
          <w:sz w:val="28"/>
        </w:rPr>
        <w:t>
туралы ережені" бекiту жөнінде"  
</w:t>
      </w:r>
      <w:r>
        <w:br/>
      </w:r>
      <w:r>
        <w:rPr>
          <w:rFonts w:ascii="Times New Roman"/>
          <w:b w:val="false"/>
          <w:i w:val="false"/>
          <w:color w:val="000000"/>
          <w:sz w:val="28"/>
        </w:rPr>
        <w:t>
2000 жылғы 15 қарашадағы N 87   
</w:t>
      </w:r>
      <w:r>
        <w:br/>
      </w:r>
      <w:r>
        <w:rPr>
          <w:rFonts w:ascii="Times New Roman"/>
          <w:b w:val="false"/>
          <w:i w:val="false"/>
          <w:color w:val="000000"/>
          <w:sz w:val="28"/>
        </w:rPr>
        <w:t>
қаулысымен бекітілді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Зейнетақы активтерін инвестициялық басқаруды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жүзеге асыратын ұйымдарға арналған пруденциалдық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нормативтер туралы ереже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Атауы, кіріспесі жаңа редакцияда жазылды;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барлық мәтін бойынша "осы Нұсқаулықта", "осы Нұсқаулық", "осы Нұсқаулықтың", "осы Нұсқаулыққа" деген сөздер тиісінше "осы Ережеде", "осы Ереже", "осы Ереженің", "осы Ережеге" деген сөздермен; "Ұлттық комиссия", "Ұлттық комиссиясының", "Ұлттық комиссияны", "Ұлттық комиссияға" деген сөздер тиісінше "уәкілетті орган", "уәкілетті органның", "уәкілетті органды", "уәкілетті органға" деген сөздермен; "Компания", "Компаниялар", "Компанияға", "Компанияларға", "Компанияның", "Компаниядан" деген сөздер тиісінше "Ұйым", "Ұйымдар", "Ұйымға", "Ұйымдарға", "Ұйымның", "Ұйымнан" деген сөздермен ауыстырылды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Зейнетақы активтерін инвестициялық басқаруды жүзеге асыратын ұйымдарға арналған пруденциалдық нормативтер туралы ереже (бұдан әрі - Ереже) "Қазақстан Республикасында зейнетақымен қамсыздандыру туралы" Қазақстан Республикасының 
</w:t>
      </w:r>
      <w:r>
        <w:rPr>
          <w:rFonts w:ascii="Times New Roman"/>
          <w:b w:val="false"/>
          <w:i w:val="false"/>
          <w:color w:val="000000"/>
          <w:sz w:val="28"/>
        </w:rPr>
        <w:t xml:space="preserve"> Заңын </w:t>
      </w:r>
      <w:r>
        <w:rPr>
          <w:rFonts w:ascii="Times New Roman"/>
          <w:b w:val="false"/>
          <w:i w:val="false"/>
          <w:color w:val="000000"/>
          <w:sz w:val="28"/>
        </w:rPr>
        <w:t>
 орындау үшін әзірленді және зейнетақы активтерiн инвестициялық басқаруды жүзеге асыратын ұйымдар мен зейнетақы активтерiн инвестициялық басқаруды дербес жүзеге асыратын жинақтаушы зейнетақы қорлары сақтауға міндетті пруденциалдық нормативтерді белгілейді.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1-тарау. Жалпы ережелер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Осы Ережеде қолданылған ұғымдар мыналарды білдiредi:
</w:t>
      </w:r>
      <w:r>
        <w:br/>
      </w:r>
      <w:r>
        <w:rPr>
          <w:rFonts w:ascii="Times New Roman"/>
          <w:b w:val="false"/>
          <w:i w:val="false"/>
          <w:color w:val="000000"/>
          <w:sz w:val="28"/>
        </w:rPr>
        <w:t>
      1) Ұйым - зейнетақы активтерiн инвестициялық басқаруды жүзеге асыратын ұйым және зейнетақы активтерiн инвестициялық басқаруды дербес жүзеге асыратын жинақтаушы зейнетақы қоры;
</w:t>
      </w:r>
      <w:r>
        <w:br/>
      </w:r>
      <w:r>
        <w:rPr>
          <w:rFonts w:ascii="Times New Roman"/>
          <w:b w:val="false"/>
          <w:i w:val="false"/>
          <w:color w:val="000000"/>
          <w:sz w:val="28"/>
        </w:rPr>
        <w:t>
      2) Уәкілетті орган - жинақтаушы зейнетақы қорларының, зейнетақы активтерiн инвестициялық басқаруды жүзеге асыратын ұйымдардың, кастодиан банктердің, сақтандыру ұйымдарының қызметін реттеу және қадағалау жөніндегі қызметтер мен өкілеттіктерді жүзеге асыратын мемлекеттік орган; 
</w:t>
      </w:r>
      <w:r>
        <w:br/>
      </w:r>
      <w:r>
        <w:rPr>
          <w:rFonts w:ascii="Times New Roman"/>
          <w:b w:val="false"/>
          <w:i w:val="false"/>
          <w:color w:val="000000"/>
          <w:sz w:val="28"/>
        </w:rPr>
        <w:t>
      3) "зейнетақы активтерiнiң шартты бiрлiгі" - Қордың зейнетақы активтерiнiң оларды Ұйым инвестициялық басқару нәтижесiндегi олардың өзгерiстерiнiң сипаты үшiн пайдаланылатын және осы Ережеге сәйкес есептелетiн үлестiк өлшемi; 
</w:t>
      </w:r>
      <w:r>
        <w:br/>
      </w:r>
      <w:r>
        <w:rPr>
          <w:rFonts w:ascii="Times New Roman"/>
          <w:b w:val="false"/>
          <w:i w:val="false"/>
          <w:color w:val="000000"/>
          <w:sz w:val="28"/>
        </w:rPr>
        <w:t>
      4) "Қор" - жинақтаушы зейнетақы қоры; 
</w:t>
      </w:r>
      <w:r>
        <w:br/>
      </w:r>
      <w:r>
        <w:rPr>
          <w:rFonts w:ascii="Times New Roman"/>
          <w:b w:val="false"/>
          <w:i w:val="false"/>
          <w:color w:val="000000"/>
          <w:sz w:val="28"/>
        </w:rPr>
        <w:t>
      5) "таза" зейнетақы активтерi" - Қордың оның зейнетақы активтерiне қатысты мiндеттемелерiн (зейнетақы төлемдерi, басқа Қорларға аударымдар жөнiндегi мiндеттемелердi және басқа да ұқсас ықтимал мiндеттемелердi) шегерiп тастағандағы зейнетақы активтерi.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1-тармақ өзгертілді - ҚР Ұлттық Банкі Басқармасының 2001 жылғы 16 қарашадағы N 434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2-тарау. "Өз капиталының жеткіліктілігі"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1-ПРУДЕНЦИЯЛЫҚ НОРМАТИВ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 Ұйымның меншікті капиталының жеткіліктілігі күнделікті мәні 1-ден кем болмайтын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коэффициентімен сипатталады.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коэффициенті мына формула бойынша есептеледі: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 (ӨА-М)/ МКЕАМ, онда
</w:t>
      </w:r>
    </w:p>
    <w:p>
      <w:pPr>
        <w:spacing w:after="0"/>
        <w:ind w:left="0"/>
        <w:jc w:val="both"/>
      </w:pPr>
      <w:r>
        <w:rPr>
          <w:rFonts w:ascii="Times New Roman"/>
          <w:b w:val="false"/>
          <w:i w:val="false"/>
          <w:color w:val="000000"/>
          <w:sz w:val="28"/>
        </w:rPr>
        <w:t>
      ӨА - осы Ереженің 3-тармағымен белгіленген өтімді және басқа активтер;
</w:t>
      </w:r>
      <w:r>
        <w:br/>
      </w:r>
      <w:r>
        <w:rPr>
          <w:rFonts w:ascii="Times New Roman"/>
          <w:b w:val="false"/>
          <w:i w:val="false"/>
          <w:color w:val="000000"/>
          <w:sz w:val="28"/>
        </w:rPr>
        <w:t>
      М - міндеттемелер;
</w:t>
      </w:r>
      <w:r>
        <w:br/>
      </w:r>
      <w:r>
        <w:rPr>
          <w:rFonts w:ascii="Times New Roman"/>
          <w:b w:val="false"/>
          <w:i w:val="false"/>
          <w:color w:val="000000"/>
          <w:sz w:val="28"/>
        </w:rPr>
        <w:t>
      МКЕАМ- формула бойынша есептелген меншікті капиталдың ең аз мөлшері:
</w:t>
      </w:r>
    </w:p>
    <w:p>
      <w:pPr>
        <w:spacing w:after="0"/>
        <w:ind w:left="0"/>
        <w:jc w:val="both"/>
      </w:pPr>
      <w:r>
        <w:rPr>
          <w:rFonts w:ascii="Times New Roman"/>
          <w:b w:val="false"/>
          <w:i w:val="false"/>
          <w:color w:val="000000"/>
          <w:sz w:val="28"/>
        </w:rPr>
        <w:t>
МКЕАМ = (ЗААҚ * k)*0,10, онда
</w:t>
      </w:r>
    </w:p>
    <w:p>
      <w:pPr>
        <w:spacing w:after="0"/>
        <w:ind w:left="0"/>
        <w:jc w:val="both"/>
      </w:pPr>
      <w:r>
        <w:rPr>
          <w:rFonts w:ascii="Times New Roman"/>
          <w:b w:val="false"/>
          <w:i w:val="false"/>
          <w:color w:val="000000"/>
          <w:sz w:val="28"/>
        </w:rPr>
        <w:t>
      ЗААҚ - зейнетақы активтерінің ағымдағы құны,
</w:t>
      </w:r>
      <w:r>
        <w:br/>
      </w:r>
      <w:r>
        <w:rPr>
          <w:rFonts w:ascii="Times New Roman"/>
          <w:b w:val="false"/>
          <w:i w:val="false"/>
          <w:color w:val="000000"/>
          <w:sz w:val="28"/>
        </w:rPr>
        <w:t>
      k - формула бойынша есептелген кредиттік тәуекел коэффициенті:
</w:t>
      </w:r>
    </w:p>
    <w:p>
      <w:pPr>
        <w:spacing w:after="0"/>
        <w:ind w:left="0"/>
        <w:jc w:val="both"/>
      </w:pPr>
      <w:r>
        <w:rPr>
          <w:rFonts w:ascii="Times New Roman"/>
          <w:b w:val="false"/>
          <w:i w:val="false"/>
          <w:color w:val="000000"/>
          <w:sz w:val="28"/>
        </w:rPr>
        <w:t>
      E (қаржы құралының ағымдағы құны* дефолта коэффициенті)
</w:t>
      </w:r>
      <w:r>
        <w:br/>
      </w:r>
      <w:r>
        <w:rPr>
          <w:rFonts w:ascii="Times New Roman"/>
          <w:b w:val="false"/>
          <w:i w:val="false"/>
          <w:color w:val="000000"/>
          <w:sz w:val="28"/>
        </w:rPr>
        <w:t>
k = -----------------------------------------------------------
</w:t>
      </w:r>
      <w:r>
        <w:br/>
      </w:r>
      <w:r>
        <w:rPr>
          <w:rFonts w:ascii="Times New Roman"/>
          <w:b w:val="false"/>
          <w:i w:val="false"/>
          <w:color w:val="000000"/>
          <w:sz w:val="28"/>
        </w:rPr>
        <w:t>
                қаржы құралының ағымдағы құны 
</w:t>
      </w:r>
    </w:p>
    <w:p>
      <w:pPr>
        <w:spacing w:after="0"/>
        <w:ind w:left="0"/>
        <w:jc w:val="both"/>
      </w:pPr>
      <w:r>
        <w:rPr>
          <w:rFonts w:ascii="Times New Roman"/>
          <w:b w:val="false"/>
          <w:i w:val="false"/>
          <w:color w:val="000000"/>
          <w:sz w:val="28"/>
        </w:rPr>
        <w:t>
      Дефольта коэффициентінің мәні осы Ереженің 3-қосымшасында көрсетілген.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2-тармаққа өзгертулер енгізілді, жаңа редакцияда жазылды - ҚР Ұлттық Банкі Басқармасының 2001 жылғы 16 қарашадағы N 434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 Ұйымның мына активтері өтімді активтер болып табылады:
</w:t>
      </w:r>
      <w:r>
        <w:br/>
      </w:r>
      <w:r>
        <w:rPr>
          <w:rFonts w:ascii="Times New Roman"/>
          <w:b w:val="false"/>
          <w:i w:val="false"/>
          <w:color w:val="000000"/>
          <w:sz w:val="28"/>
        </w:rPr>
        <w:t>
      1) ақша, оның ішінде:
</w:t>
      </w:r>
      <w:r>
        <w:br/>
      </w:r>
      <w:r>
        <w:rPr>
          <w:rFonts w:ascii="Times New Roman"/>
          <w:b w:val="false"/>
          <w:i w:val="false"/>
          <w:color w:val="000000"/>
          <w:sz w:val="28"/>
        </w:rPr>
        <w:t>
      баланс бойынша активтер сомасының он процентінен аспайтын кассадағы ақша;
</w:t>
      </w:r>
      <w:r>
        <w:br/>
      </w:r>
      <w:r>
        <w:rPr>
          <w:rFonts w:ascii="Times New Roman"/>
          <w:b w:val="false"/>
          <w:i w:val="false"/>
          <w:color w:val="000000"/>
          <w:sz w:val="28"/>
        </w:rPr>
        <w:t>
      екінші деңгейдегі банктердің шоттарындағы ақша;
</w:t>
      </w:r>
      <w:r>
        <w:br/>
      </w:r>
      <w:r>
        <w:rPr>
          <w:rFonts w:ascii="Times New Roman"/>
          <w:b w:val="false"/>
          <w:i w:val="false"/>
          <w:color w:val="000000"/>
          <w:sz w:val="28"/>
        </w:rPr>
        <w:t>
      2) Қазақстан Республикасының Ұлттық Банкіндегі салымдар;
</w:t>
      </w:r>
      <w:r>
        <w:br/>
      </w:r>
      <w:r>
        <w:rPr>
          <w:rFonts w:ascii="Times New Roman"/>
          <w:b w:val="false"/>
          <w:i w:val="false"/>
          <w:color w:val="000000"/>
          <w:sz w:val="28"/>
        </w:rPr>
        <w:t>
      3) Бағалы қағаздары қор биржасының ең жоғары санаты бойынша ресми тізімге енгізілген немесе еншілес резидент банктер болып табылатын, мүмкін жоғалтудың резервін шегергендегі "А"( "Etandard &amp; Poor's" және "Fіtch"рейтинг агенттіктерінің жіктелімі бойынша) немесе "А2" ("Moody's Investors Eervіce" рейтинг агенттігінің жіктелімі бойынша)(негізгі қарыз бен есептелген сыйақы сомасын ескере отырып) санаттарынан кем емес ұзақ мерзімді және/немесе қысқа мерзімді жеке рейтингі бар резидент емес енші беруші банктердің Қазақстан Республикасының екінші деңгейдегі банктеріндегі салымдары;
</w:t>
      </w:r>
      <w:r>
        <w:br/>
      </w:r>
      <w:r>
        <w:rPr>
          <w:rFonts w:ascii="Times New Roman"/>
          <w:b w:val="false"/>
          <w:i w:val="false"/>
          <w:color w:val="000000"/>
          <w:sz w:val="28"/>
        </w:rPr>
        <w:t>
      4) мүмкін жоғалтудың резервін шегергендегі Қазақстан Республикасының мемлекеттік бағалы қағаздары (басқа мемлекеттердің заңдарына сәйкес айналысқа ақша шығарған) (негізгі қарыз бен есептелген сыйақы сомасын ескере отырып):
</w:t>
      </w:r>
      <w:r>
        <w:br/>
      </w:r>
      <w:r>
        <w:rPr>
          <w:rFonts w:ascii="Times New Roman"/>
          <w:b w:val="false"/>
          <w:i w:val="false"/>
          <w:color w:val="000000"/>
          <w:sz w:val="28"/>
        </w:rPr>
        <w:t>
      5) мүмкін жоғалтудың резервін шегергендегі қор биржасының ең жоғары санаты бойынша (қор биржасының ресми тізіміне енгізілген ипотекалық облигациялардан және "Қазақстан Даму банкі" АҚ облигацияларынан басқа) (негізгі қарыз бен есептелген сыйақы сомасын ескере отырып) ресми тізімге енгізілген Ұйымдарға қатысы бойынша аффилирленген тұлға болып табылмайтын Қазақстан Республикасының және басқа мемлекеттердің заңдарына сәйкес шығарылған Қазақстан Республикасының ұйымдарының мемлекеттік емес эмиссиялы бағалы қағаздары;
</w:t>
      </w:r>
      <w:r>
        <w:br/>
      </w:r>
      <w:r>
        <w:rPr>
          <w:rFonts w:ascii="Times New Roman"/>
          <w:b w:val="false"/>
          <w:i w:val="false"/>
          <w:color w:val="000000"/>
          <w:sz w:val="28"/>
        </w:rPr>
        <w:t>
      6) мүмкін жоғалтудың резервін шегергендегі қор биржасының ресми тізіміне енгізілген (негізгі қарыз бен есептелген сыйақы сомасын ескере отырып) Қазақстан Республикасы ұйымдарының ипотекалық облигациялары;
</w:t>
      </w:r>
      <w:r>
        <w:br/>
      </w:r>
      <w:r>
        <w:rPr>
          <w:rFonts w:ascii="Times New Roman"/>
          <w:b w:val="false"/>
          <w:i w:val="false"/>
          <w:color w:val="000000"/>
          <w:sz w:val="28"/>
        </w:rPr>
        <w:t>
      6-1) ықтимал шығындар резервін шегергендегі, Қазақстан Республикасы ұйымдарының инфрақұрылымдық облигациялары (негізгі борыш сомалары мен есептелген сыйақыны ескере отырып);
</w:t>
      </w:r>
      <w:r>
        <w:br/>
      </w:r>
      <w:r>
        <w:rPr>
          <w:rFonts w:ascii="Times New Roman"/>
          <w:b w:val="false"/>
          <w:i w:val="false"/>
          <w:color w:val="000000"/>
          <w:sz w:val="28"/>
        </w:rPr>
        <w:t>
      7) мүмкін жоғалтудың резервін шегергендегі "Қазақстан Даму банкі" АҚ облигациялары (негізгі қарыз бен есептелген сыйақы сомасын ескере отырып);
</w:t>
      </w:r>
      <w:r>
        <w:br/>
      </w:r>
      <w:r>
        <w:rPr>
          <w:rFonts w:ascii="Times New Roman"/>
          <w:b w:val="false"/>
          <w:i w:val="false"/>
          <w:color w:val="000000"/>
          <w:sz w:val="28"/>
        </w:rPr>
        <w:t>
      8) мүмкін жоғалтудың резервін шегергендегі кредиттік рейтингтің халықаралық шкаласы бойынша "ВВВ" ("Etandard &amp; Poor's" және "Fіtch" рейтинг агенттіктерінің жіктелімі бойынша) немесе "Ваа2" ("Moody's Investors Eervіce" рейтинг агенттігінің жіктелімі бойынша) кем емес рейтингтік бағасы бар шет мемлекеттердің бағалы қағаздары (негізгі қарыз бен есептелген сыйақы сомасын ескере отырып);
</w:t>
      </w:r>
      <w:r>
        <w:br/>
      </w:r>
      <w:r>
        <w:rPr>
          <w:rFonts w:ascii="Times New Roman"/>
          <w:b w:val="false"/>
          <w:i w:val="false"/>
          <w:color w:val="000000"/>
          <w:sz w:val="28"/>
        </w:rPr>
        <w:t>
      9) мүмкін жоғалтудың резервін шегергендегі кредиттік рейтингтің халықаралық шкаласы бойынша "ВВВ" ("Etandard &amp; Poor's" және "Fіtch" рейтинг агенттіктерінің жіктелімі бойынша) немесе "Ваа2" ("Moody's Investors Eervіce" рейтинг агенттігінің жіктелімі бойынша) кем емес рейтингтік бағасы бар шетелдік эмитенттердің мемлекеттік емес борыштық бағалы қағаздары (негізгі қарыз бен есептелген сыйақы сомасын ескере отырып);
</w:t>
      </w:r>
      <w:r>
        <w:br/>
      </w:r>
      <w:r>
        <w:rPr>
          <w:rFonts w:ascii="Times New Roman"/>
          <w:b w:val="false"/>
          <w:i w:val="false"/>
          <w:color w:val="000000"/>
          <w:sz w:val="28"/>
        </w:rPr>
        <w:t>
      10) мүмкін жоғалтудың резервін шегергендегі кредиттік рейтингтің халықаралық шкаласы бойынша "ВВВ" ("Etandard &amp; Poor's" және "Fіtch" рейтинг агенттіктерінің жіктелімі бойынша) немесе "Ваа2" ("Moody's Investors Eervіce" рейтинг агенттігінің жіктелімі бойынша) кем емес рейтингтік бағасы бар шетелдік эмитенттердің борыштық бағалы қағаздары бойынша акциялары (негізгі қарыз бен есептелген сыйақы сомасын ескере отырып);
</w:t>
      </w:r>
      <w:r>
        <w:br/>
      </w:r>
      <w:r>
        <w:rPr>
          <w:rFonts w:ascii="Times New Roman"/>
          <w:b w:val="false"/>
          <w:i w:val="false"/>
          <w:color w:val="000000"/>
          <w:sz w:val="28"/>
        </w:rPr>
        <w:t>
      11) мүмкін жоғалтудың резервін шегергендегі халықаралық қаржы ұйымдарының бағалы қағаздары (негізгі қарыз бен есептелген сыйақы сомасын ескере отырып);
</w:t>
      </w:r>
      <w:r>
        <w:br/>
      </w:r>
      <w:r>
        <w:rPr>
          <w:rFonts w:ascii="Times New Roman"/>
          <w:b w:val="false"/>
          <w:i w:val="false"/>
          <w:color w:val="000000"/>
          <w:sz w:val="28"/>
        </w:rPr>
        <w:t>
      12) тазартылған қымбат металдар;
</w:t>
      </w:r>
      <w:r>
        <w:br/>
      </w:r>
      <w:r>
        <w:rPr>
          <w:rFonts w:ascii="Times New Roman"/>
          <w:b w:val="false"/>
          <w:i w:val="false"/>
          <w:color w:val="000000"/>
          <w:sz w:val="28"/>
        </w:rPr>
        <w:t>
      13) мүмкін жоғалтудың резервін шегергендегі қор биржасының ең жоғары санатынан кейінгі (қор биржасының ресми тізіміне енгізілген ипотекалық облигациялардан басқа) (елу процентке кемітілген негізгі қарыз бен есептелген сыйақы сомасын ескере отырып) қор биржасының ресми тізіміне енгізілген Ұйымдарға қатысы бойынша аффилирленген тұлға болып табылмайтын (оның ішінде басқа мемлекеттердің заңдарына сәйкес шығарылған бағалы қағаздар) Қазақстан Республикасының ұйымдарының мемлекеттік емес эмиссиялық бағалы қағаздары;
</w:t>
      </w:r>
      <w:r>
        <w:br/>
      </w:r>
      <w:r>
        <w:rPr>
          <w:rFonts w:ascii="Times New Roman"/>
          <w:b w:val="false"/>
          <w:i w:val="false"/>
          <w:color w:val="000000"/>
          <w:sz w:val="28"/>
        </w:rPr>
        <w:t>
      14) Ұйымдарға қатысы бойынша аффилирленген тұлға болып табылмайтын (мүмкін жоғалтудың резервін шегере отырып), қызметкерлер мен басқа тұлғалардың дебиторлық берешегін шегергендегі ұйымның дебиторлық берешегі, оның ішінде:
</w:t>
      </w:r>
      <w:r>
        <w:br/>
      </w:r>
      <w:r>
        <w:rPr>
          <w:rFonts w:ascii="Times New Roman"/>
          <w:b w:val="false"/>
          <w:i w:val="false"/>
          <w:color w:val="000000"/>
          <w:sz w:val="28"/>
        </w:rPr>
        <w:t>
      Ұйымдарға қатысы бойынша аффилирленген тұлға болып табылмайтын, Ұйымның балансы бойынша активтер сомасының жиырма процентінен аспайтын мөлшердегі шарт талаптары бойынша дебиторлық берешекті шегергендегі жасалған шарт талаптарын қызметкерлердің және басқа тұлғалардың үш күннен аспайтын мерзімге кешіктірген дебиторлық берешек (мүмкін жоғалтудың резервін шегере отырып);
</w:t>
      </w:r>
      <w:r>
        <w:br/>
      </w:r>
      <w:r>
        <w:rPr>
          <w:rFonts w:ascii="Times New Roman"/>
          <w:b w:val="false"/>
          <w:i w:val="false"/>
          <w:color w:val="000000"/>
          <w:sz w:val="28"/>
        </w:rPr>
        <w:t>
      Ұйымдарға қатысы бойынша аффилирленген тұлға болып табылмайтын, Ұйымның балансы бойынша жасалған шарт талаптарын қызметкерлердің және басқа тұлғалардың тоқсан күннен аспайтын мерзімге кешіктірген елу процентке кемітілген активтер сомасының он процентінен аспайтын мөлшердегі дебиторлық берешекті шегергендегі дебиторлық берешек (мүмкін жоғалтудың резервін шегере отырып).
</w:t>
      </w:r>
      <w:r>
        <w:br/>
      </w:r>
      <w:r>
        <w:rPr>
          <w:rFonts w:ascii="Times New Roman"/>
          <w:b w:val="false"/>
          <w:i w:val="false"/>
          <w:color w:val="000000"/>
          <w:sz w:val="28"/>
        </w:rPr>
        <w:t>
      Басқа активтер ретінде Ұйымның мынадай активтері танылады:
</w:t>
      </w:r>
      <w:r>
        <w:br/>
      </w:r>
      <w:r>
        <w:rPr>
          <w:rFonts w:ascii="Times New Roman"/>
          <w:b w:val="false"/>
          <w:i w:val="false"/>
          <w:color w:val="000000"/>
          <w:sz w:val="28"/>
        </w:rPr>
        <w:t>
      1) Ұйымның баланстық құны бойынша негізгі құрал-жабдықтар, оның ішінде:
</w:t>
      </w:r>
      <w:r>
        <w:br/>
      </w:r>
      <w:r>
        <w:rPr>
          <w:rFonts w:ascii="Times New Roman"/>
          <w:b w:val="false"/>
          <w:i w:val="false"/>
          <w:color w:val="000000"/>
          <w:sz w:val="28"/>
        </w:rPr>
        <w:t>
      Ұйымның балансы бойынша активтер сомасының он процентінен аспайтын мөлшердегі меншігіндегі немесе тұрақты пайдалану құқығындағы жер;
</w:t>
      </w:r>
      <w:r>
        <w:br/>
      </w:r>
      <w:r>
        <w:rPr>
          <w:rFonts w:ascii="Times New Roman"/>
          <w:b w:val="false"/>
          <w:i w:val="false"/>
          <w:color w:val="000000"/>
          <w:sz w:val="28"/>
        </w:rPr>
        <w:t>
      Ұйымның балансы бойынша активтер сомасының он процентінен аспайтын мөлшердегі меншігіндегі үйлер және ғимараттар;
</w:t>
      </w:r>
      <w:r>
        <w:br/>
      </w:r>
      <w:r>
        <w:rPr>
          <w:rFonts w:ascii="Times New Roman"/>
          <w:b w:val="false"/>
          <w:i w:val="false"/>
          <w:color w:val="000000"/>
          <w:sz w:val="28"/>
        </w:rPr>
        <w:t>
      Ұйымның балансы бойынша активтер сомасының он процентінен аспайтын мөлшердегі меншігіндегі машиналар мен жабдықтар;
</w:t>
      </w:r>
      <w:r>
        <w:br/>
      </w:r>
      <w:r>
        <w:rPr>
          <w:rFonts w:ascii="Times New Roman"/>
          <w:b w:val="false"/>
          <w:i w:val="false"/>
          <w:color w:val="000000"/>
          <w:sz w:val="28"/>
        </w:rPr>
        <w:t>
      2) бағдарламалық қамтамасыз ету - Ұйымның балансы бойынша активтер сомасының он процентінен аспайтын мөлшердегі.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3-тармаққа өзгертулер енгізілді, жаңа редакцияда жазылды - ҚР Ұлттық Банкі Басқармасының 2001 жылғы 16 қарашадағы N 434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19 сәуірдегі N 133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3-тарау. "ЗЕЙНЕТАҚЫ АКТИВТЕРIНІҢ КIРIСТIЛIГI"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2-ПРУДЕНЦИЯЛЫҚ НОРМАТИВ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4-тармақ алынып тасталды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5. Ұйымда инвестициялық басқаруда тұрған зейнетақы активтерінің кірістілігі формула бойынша есептелетін мынадай К2 номиналды кіріс коэффициентімен сипатталады:   
</w:t>
      </w:r>
      <w:r>
        <w:br/>
      </w:r>
      <w:r>
        <w:rPr>
          <w:rFonts w:ascii="Times New Roman"/>
          <w:b w:val="false"/>
          <w:i w:val="false"/>
          <w:color w:val="000000"/>
          <w:sz w:val="28"/>
        </w:rPr>
        <w:t>
                             __
</w:t>
      </w:r>
      <w:r>
        <w:br/>
      </w:r>
      <w:r>
        <w:rPr>
          <w:rFonts w:ascii="Times New Roman"/>
          <w:b w:val="false"/>
          <w:i w:val="false"/>
          <w:color w:val="000000"/>
          <w:sz w:val="28"/>
        </w:rPr>
        <w:t>
                             Сt
</w:t>
      </w:r>
      <w:r>
        <w:br/>
      </w:r>
      <w:r>
        <w:rPr>
          <w:rFonts w:ascii="Times New Roman"/>
          <w:b w:val="false"/>
          <w:i w:val="false"/>
          <w:color w:val="000000"/>
          <w:sz w:val="28"/>
        </w:rPr>
        <w:t>
                      К2 = ( ___ - 1) х 100, бұл жерде
</w:t>
      </w:r>
      <w:r>
        <w:br/>
      </w:r>
      <w:r>
        <w:rPr>
          <w:rFonts w:ascii="Times New Roman"/>
          <w:b w:val="false"/>
          <w:i w:val="false"/>
          <w:color w:val="000000"/>
          <w:sz w:val="28"/>
        </w:rPr>
        <w:t>
                             __
</w:t>
      </w:r>
      <w:r>
        <w:br/>
      </w:r>
      <w:r>
        <w:rPr>
          <w:rFonts w:ascii="Times New Roman"/>
          <w:b w:val="false"/>
          <w:i w:val="false"/>
          <w:color w:val="000000"/>
          <w:sz w:val="28"/>
        </w:rPr>
        <w:t>
                             С0 
</w:t>
      </w:r>
      <w:r>
        <w:br/>
      </w:r>
      <w:r>
        <w:rPr>
          <w:rFonts w:ascii="Times New Roman"/>
          <w:b w:val="false"/>
          <w:i w:val="false"/>
          <w:color w:val="000000"/>
          <w:sz w:val="28"/>
        </w:rPr>
        <w:t>
      _
</w:t>
      </w:r>
      <w:r>
        <w:br/>
      </w:r>
      <w:r>
        <w:rPr>
          <w:rFonts w:ascii="Times New Roman"/>
          <w:b w:val="false"/>
          <w:i w:val="false"/>
          <w:color w:val="000000"/>
          <w:sz w:val="28"/>
        </w:rPr>
        <w:t>
      Сt - Қордың есептi күнтiзбелiк айда Ұйымның инвестициялық басқаруындағы зейнетақы активтерiнiң бiр шартты бiрлiгiнiң осы Ұйымның 6-тармағына сәйкес есептелген орташа құны;
</w:t>
      </w:r>
      <w:r>
        <w:br/>
      </w:r>
      <w:r>
        <w:rPr>
          <w:rFonts w:ascii="Times New Roman"/>
          <w:b w:val="false"/>
          <w:i w:val="false"/>
          <w:color w:val="000000"/>
          <w:sz w:val="28"/>
        </w:rPr>
        <w:t>
      _
</w:t>
      </w:r>
      <w:r>
        <w:br/>
      </w:r>
      <w:r>
        <w:rPr>
          <w:rFonts w:ascii="Times New Roman"/>
          <w:b w:val="false"/>
          <w:i w:val="false"/>
          <w:color w:val="000000"/>
          <w:sz w:val="28"/>
        </w:rPr>
        <w:t>
      С0 -  Қордың отыз алты ай бұрын Ұйымның инвестициялық басқаруындағы зейнетақы активтерiнiң бiр шартты бiрлiгiнiң осы Ереженің 6-тармағына сәйкес есептелген орташа құны.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5-тармаққа өзгерту енгізілді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6. Қордың қандай да болмасын айда Ұйымның инвестициялық басқаруында болған зейнетақы активтерiнiң бiр шартты бiрлiгiнiң орташа құны осы Қордың осы айдың әрбiр күнтiзбелiк күнiнiң соңында осы Ұйымның инвестициялық басқаруында болған зейнетақы активтерiнiң бiр шартты бiрлiгінiң осы Ереженің 7-тармағына сәйкес есептелген орташа арифметикалық мәнi ретiнде есептеледi.
</w:t>
      </w:r>
    </w:p>
    <w:p>
      <w:pPr>
        <w:spacing w:after="0"/>
        <w:ind w:left="0"/>
        <w:jc w:val="both"/>
      </w:pPr>
      <w:r>
        <w:rPr>
          <w:rFonts w:ascii="Times New Roman"/>
          <w:b w:val="false"/>
          <w:i w:val="false"/>
          <w:color w:val="000000"/>
          <w:sz w:val="28"/>
        </w:rPr>
        <w:t>
</w:t>
      </w:r>
      <w:r>
        <w:rPr>
          <w:rFonts w:ascii="Times New Roman"/>
          <w:b w:val="false"/>
          <w:i w:val="false"/>
          <w:color w:val="000000"/>
          <w:sz w:val="28"/>
        </w:rPr>
        <w:t>
      7. Қордың қандай да болмасын күннiң соңына Ұйымның инвестициялық басқаруындағы зейнетақы активтерiнiң бiр шартты бiрлiгінiң орташа құнын ұйым мына формула бойынша есептейдi:
</w:t>
      </w:r>
      <w:r>
        <w:br/>
      </w:r>
      <w:r>
        <w:rPr>
          <w:rFonts w:ascii="Times New Roman"/>
          <w:b w:val="false"/>
          <w:i w:val="false"/>
          <w:color w:val="000000"/>
          <w:sz w:val="28"/>
        </w:rPr>
        <w:t>
                         ПАі
</w:t>
      </w:r>
      <w:r>
        <w:br/>
      </w:r>
      <w:r>
        <w:rPr>
          <w:rFonts w:ascii="Times New Roman"/>
          <w:b w:val="false"/>
          <w:i w:val="false"/>
          <w:color w:val="000000"/>
          <w:sz w:val="28"/>
        </w:rPr>
        <w:t>
                   Сi = ____, бұл жерде
</w:t>
      </w:r>
      <w:r>
        <w:br/>
      </w:r>
      <w:r>
        <w:rPr>
          <w:rFonts w:ascii="Times New Roman"/>
          <w:b w:val="false"/>
          <w:i w:val="false"/>
          <w:color w:val="000000"/>
          <w:sz w:val="28"/>
        </w:rPr>
        <w:t>
                         УЕі
</w:t>
      </w:r>
      <w:r>
        <w:br/>
      </w:r>
      <w:r>
        <w:rPr>
          <w:rFonts w:ascii="Times New Roman"/>
          <w:b w:val="false"/>
          <w:i w:val="false"/>
          <w:color w:val="000000"/>
          <w:sz w:val="28"/>
        </w:rPr>
        <w:t>
      Сi - Қордың осы күннiң соңына Ұйымның инвестициялық басқаруында болған зейнетақы активтерiнiң бiр шартты бiрлiгiнiң құны;
</w:t>
      </w:r>
      <w:r>
        <w:br/>
      </w:r>
      <w:r>
        <w:rPr>
          <w:rFonts w:ascii="Times New Roman"/>
          <w:b w:val="false"/>
          <w:i w:val="false"/>
          <w:color w:val="000000"/>
          <w:sz w:val="28"/>
        </w:rPr>
        <w:t>
      ПАi - Қордың осы күннiң соңына Ұйымның инвестициялық басқаруында болған "таза" зейнетақы активтерiнiң осы Ереженің 8-тармағына сәйкес есептелген ағымдағы құны;
</w:t>
      </w:r>
      <w:r>
        <w:br/>
      </w:r>
      <w:r>
        <w:rPr>
          <w:rFonts w:ascii="Times New Roman"/>
          <w:b w:val="false"/>
          <w:i w:val="false"/>
          <w:color w:val="000000"/>
          <w:sz w:val="28"/>
        </w:rPr>
        <w:t>
      УЕi - Қордың осы күннiң соңына Ұйымның инвестициялық басқаруында болған "таза" зейнетақы активтерiнiң осы Ереженің 9-тармағына сәйкес есептелген шартты бiрлiктерiнiң жалпы саны.
</w:t>
      </w:r>
    </w:p>
    <w:p>
      <w:pPr>
        <w:spacing w:after="0"/>
        <w:ind w:left="0"/>
        <w:jc w:val="both"/>
      </w:pPr>
      <w:r>
        <w:rPr>
          <w:rFonts w:ascii="Times New Roman"/>
          <w:b w:val="false"/>
          <w:i w:val="false"/>
          <w:color w:val="000000"/>
          <w:sz w:val="28"/>
        </w:rPr>
        <w:t>
</w:t>
      </w:r>
      <w:r>
        <w:rPr>
          <w:rFonts w:ascii="Times New Roman"/>
          <w:b w:val="false"/>
          <w:i w:val="false"/>
          <w:color w:val="000000"/>
          <w:sz w:val="28"/>
        </w:rPr>
        <w:t>
      8. Қордың қандай да болмасын күннiң соңына Ұйымның инвестициялық басқаруында болған "таза" зейнетақы активтерiнiң ағымдағы құны мына формула бойынша есептеледi (осы Ереженің 10-тармағында белгiленген ерекшелiктердi ескерумен):     
</w:t>
      </w:r>
    </w:p>
    <w:p>
      <w:pPr>
        <w:spacing w:after="0"/>
        <w:ind w:left="0"/>
        <w:jc w:val="both"/>
      </w:pPr>
      <w:r>
        <w:rPr>
          <w:rFonts w:ascii="Times New Roman"/>
          <w:b w:val="false"/>
          <w:i w:val="false"/>
          <w:color w:val="000000"/>
          <w:sz w:val="28"/>
        </w:rPr>
        <w:t>
      ПАi = ПА(i-1)+Вi+Ті+Д+Иi+Пi1+Пі2-Ні1-Ні2-КВі, бұл жерде     
</w:t>
      </w:r>
    </w:p>
    <w:p>
      <w:pPr>
        <w:spacing w:after="0"/>
        <w:ind w:left="0"/>
        <w:jc w:val="both"/>
      </w:pPr>
      <w:r>
        <w:rPr>
          <w:rFonts w:ascii="Times New Roman"/>
          <w:b w:val="false"/>
          <w:i w:val="false"/>
          <w:color w:val="000000"/>
          <w:sz w:val="28"/>
        </w:rPr>
        <w:t>
      ПА(і-1) - Қордың өткен күнтiзбелiк күннiң соңына Ұйымның
</w:t>
      </w:r>
      <w:r>
        <w:br/>
      </w:r>
      <w:r>
        <w:rPr>
          <w:rFonts w:ascii="Times New Roman"/>
          <w:b w:val="false"/>
          <w:i w:val="false"/>
          <w:color w:val="000000"/>
          <w:sz w:val="28"/>
        </w:rPr>
        <w:t>
                инвестициялық басқаруында болған "таза" зейнетақы  
</w:t>
      </w:r>
      <w:r>
        <w:br/>
      </w:r>
      <w:r>
        <w:rPr>
          <w:rFonts w:ascii="Times New Roman"/>
          <w:b w:val="false"/>
          <w:i w:val="false"/>
          <w:color w:val="000000"/>
          <w:sz w:val="28"/>
        </w:rPr>
        <w:t>
                активтерiнiң ағымдағы құны;
</w:t>
      </w:r>
      <w:r>
        <w:br/>
      </w:r>
      <w:r>
        <w:rPr>
          <w:rFonts w:ascii="Times New Roman"/>
          <w:b w:val="false"/>
          <w:i w:val="false"/>
          <w:color w:val="000000"/>
          <w:sz w:val="28"/>
        </w:rPr>
        <w:t>
      Ві      - осы күнi Қорға түскен зейнетақы жарналары;
</w:t>
      </w:r>
      <w:r>
        <w:br/>
      </w:r>
      <w:r>
        <w:rPr>
          <w:rFonts w:ascii="Times New Roman"/>
          <w:b w:val="false"/>
          <w:i w:val="false"/>
          <w:color w:val="000000"/>
          <w:sz w:val="28"/>
        </w:rPr>
        <w:t>
      Тi      - осы күнi Қорға түскен басқа Қорлардан аударылған
</w:t>
      </w:r>
      <w:r>
        <w:br/>
      </w:r>
      <w:r>
        <w:rPr>
          <w:rFonts w:ascii="Times New Roman"/>
          <w:b w:val="false"/>
          <w:i w:val="false"/>
          <w:color w:val="000000"/>
          <w:sz w:val="28"/>
        </w:rPr>
        <w:t>
                зейнетақы активтерi;
</w:t>
      </w:r>
      <w:r>
        <w:br/>
      </w:r>
      <w:r>
        <w:rPr>
          <w:rFonts w:ascii="Times New Roman"/>
          <w:b w:val="false"/>
          <w:i w:val="false"/>
          <w:color w:val="000000"/>
          <w:sz w:val="28"/>
        </w:rPr>
        <w:t>
      Дi      - Қордың зейнетақы активтерi бойынша осы күнi
</w:t>
      </w:r>
      <w:r>
        <w:br/>
      </w:r>
      <w:r>
        <w:rPr>
          <w:rFonts w:ascii="Times New Roman"/>
          <w:b w:val="false"/>
          <w:i w:val="false"/>
          <w:color w:val="000000"/>
          <w:sz w:val="28"/>
        </w:rPr>
        <w:t>
                есептелген инвестициялық табыс;
</w:t>
      </w:r>
      <w:r>
        <w:br/>
      </w:r>
      <w:r>
        <w:rPr>
          <w:rFonts w:ascii="Times New Roman"/>
          <w:b w:val="false"/>
          <w:i w:val="false"/>
          <w:color w:val="000000"/>
          <w:sz w:val="28"/>
        </w:rPr>
        <w:t>
      Иi      - Қордың инвестициялық шотындағы қалдық бойынша осы  
</w:t>
      </w:r>
      <w:r>
        <w:br/>
      </w:r>
      <w:r>
        <w:rPr>
          <w:rFonts w:ascii="Times New Roman"/>
          <w:b w:val="false"/>
          <w:i w:val="false"/>
          <w:color w:val="000000"/>
          <w:sz w:val="28"/>
        </w:rPr>
        <w:t>
                күнi кастодиан-банк төлеген сыйақы (мүдде);
</w:t>
      </w:r>
      <w:r>
        <w:br/>
      </w:r>
      <w:r>
        <w:rPr>
          <w:rFonts w:ascii="Times New Roman"/>
          <w:b w:val="false"/>
          <w:i w:val="false"/>
          <w:color w:val="000000"/>
          <w:sz w:val="28"/>
        </w:rPr>
        <w:t>
      Пi1     - зейнетақы жарналарын уақытында төлемегендiк үшiн
</w:t>
      </w:r>
      <w:r>
        <w:br/>
      </w:r>
      <w:r>
        <w:rPr>
          <w:rFonts w:ascii="Times New Roman"/>
          <w:b w:val="false"/>
          <w:i w:val="false"/>
          <w:color w:val="000000"/>
          <w:sz w:val="28"/>
        </w:rPr>
        <w:t>
                Қордың осы күнi алған өсiмi;
</w:t>
      </w:r>
      <w:r>
        <w:br/>
      </w:r>
      <w:r>
        <w:rPr>
          <w:rFonts w:ascii="Times New Roman"/>
          <w:b w:val="false"/>
          <w:i w:val="false"/>
          <w:color w:val="000000"/>
          <w:sz w:val="28"/>
        </w:rPr>
        <w:t>
      Пі2     - зейнетақы активтерiн уақытында инвестицияламағандық
</w:t>
      </w:r>
      <w:r>
        <w:br/>
      </w:r>
      <w:r>
        <w:rPr>
          <w:rFonts w:ascii="Times New Roman"/>
          <w:b w:val="false"/>
          <w:i w:val="false"/>
          <w:color w:val="000000"/>
          <w:sz w:val="28"/>
        </w:rPr>
        <w:t>
                үшiн Қордың осы күнi алған өсiмi;
</w:t>
      </w:r>
      <w:r>
        <w:br/>
      </w:r>
      <w:r>
        <w:rPr>
          <w:rFonts w:ascii="Times New Roman"/>
          <w:b w:val="false"/>
          <w:i w:val="false"/>
          <w:color w:val="000000"/>
          <w:sz w:val="28"/>
        </w:rPr>
        <w:t>
      Ні1     - осы күнi Қордан есептелген зейнетақы төлемдерi,
</w:t>
      </w:r>
      <w:r>
        <w:br/>
      </w:r>
      <w:r>
        <w:rPr>
          <w:rFonts w:ascii="Times New Roman"/>
          <w:b w:val="false"/>
          <w:i w:val="false"/>
          <w:color w:val="000000"/>
          <w:sz w:val="28"/>
        </w:rPr>
        <w:t>
                Қордан басқа Қорларға жасалған аударымдар және
</w:t>
      </w:r>
      <w:r>
        <w:br/>
      </w:r>
      <w:r>
        <w:rPr>
          <w:rFonts w:ascii="Times New Roman"/>
          <w:b w:val="false"/>
          <w:i w:val="false"/>
          <w:color w:val="000000"/>
          <w:sz w:val="28"/>
        </w:rPr>
        <w:t>
                Қордың инвестициялық шотына қателесiп түскен
</w:t>
      </w:r>
      <w:r>
        <w:br/>
      </w:r>
      <w:r>
        <w:rPr>
          <w:rFonts w:ascii="Times New Roman"/>
          <w:b w:val="false"/>
          <w:i w:val="false"/>
          <w:color w:val="000000"/>
          <w:sz w:val="28"/>
        </w:rPr>
        <w:t>
                сомалар бойынша мiндеттемелер (Қор және оған қызмет
</w:t>
      </w:r>
      <w:r>
        <w:br/>
      </w:r>
      <w:r>
        <w:rPr>
          <w:rFonts w:ascii="Times New Roman"/>
          <w:b w:val="false"/>
          <w:i w:val="false"/>
          <w:color w:val="000000"/>
          <w:sz w:val="28"/>
        </w:rPr>
        <w:t>
                көрсететiн кастодиан-банк түскен күнi қателесiп
</w:t>
      </w:r>
      <w:r>
        <w:br/>
      </w:r>
      <w:r>
        <w:rPr>
          <w:rFonts w:ascii="Times New Roman"/>
          <w:b w:val="false"/>
          <w:i w:val="false"/>
          <w:color w:val="000000"/>
          <w:sz w:val="28"/>
        </w:rPr>
        <w:t>
                түскен деп таныған, қаржы құралдарына
</w:t>
      </w:r>
      <w:r>
        <w:br/>
      </w:r>
      <w:r>
        <w:rPr>
          <w:rFonts w:ascii="Times New Roman"/>
          <w:b w:val="false"/>
          <w:i w:val="false"/>
          <w:color w:val="000000"/>
          <w:sz w:val="28"/>
        </w:rPr>
        <w:t>
                орналастырылмаған және Қордың 
</w:t>
      </w:r>
      <w:r>
        <w:br/>
      </w:r>
      <w:r>
        <w:rPr>
          <w:rFonts w:ascii="Times New Roman"/>
          <w:b w:val="false"/>
          <w:i w:val="false"/>
          <w:color w:val="000000"/>
          <w:sz w:val="28"/>
        </w:rPr>
        <w:t>
                салымшыларының/зейнетақы төлемдерiн алушылардың
</w:t>
      </w:r>
      <w:r>
        <w:br/>
      </w:r>
      <w:r>
        <w:rPr>
          <w:rFonts w:ascii="Times New Roman"/>
          <w:b w:val="false"/>
          <w:i w:val="false"/>
          <w:color w:val="000000"/>
          <w:sz w:val="28"/>
        </w:rPr>
        <w:t>
                жеке шоттарына есепке алынбаған сомаларды
</w:t>
      </w:r>
      <w:r>
        <w:br/>
      </w:r>
      <w:r>
        <w:rPr>
          <w:rFonts w:ascii="Times New Roman"/>
          <w:b w:val="false"/>
          <w:i w:val="false"/>
          <w:color w:val="000000"/>
          <w:sz w:val="28"/>
        </w:rPr>
        <w:t>
                қоспағанда);
</w:t>
      </w:r>
      <w:r>
        <w:br/>
      </w:r>
      <w:r>
        <w:rPr>
          <w:rFonts w:ascii="Times New Roman"/>
          <w:b w:val="false"/>
          <w:i w:val="false"/>
          <w:color w:val="000000"/>
          <w:sz w:val="28"/>
        </w:rPr>
        <w:t>
      Нi2     - анықталғанға дейiн осы күнi есептелген сомалар;
</w:t>
      </w:r>
      <w:r>
        <w:br/>
      </w:r>
      <w:r>
        <w:rPr>
          <w:rFonts w:ascii="Times New Roman"/>
          <w:b w:val="false"/>
          <w:i w:val="false"/>
          <w:color w:val="000000"/>
          <w:sz w:val="28"/>
        </w:rPr>
        <w:t>
      КВі     - Қордың және Ұйымның осы күнi есептелген
</w:t>
      </w:r>
      <w:r>
        <w:br/>
      </w:r>
      <w:r>
        <w:rPr>
          <w:rFonts w:ascii="Times New Roman"/>
          <w:b w:val="false"/>
          <w:i w:val="false"/>
          <w:color w:val="000000"/>
          <w:sz w:val="28"/>
        </w:rPr>
        <w:t>
                комиссиялық сыйақылары.
</w:t>
      </w:r>
    </w:p>
    <w:p>
      <w:pPr>
        <w:spacing w:after="0"/>
        <w:ind w:left="0"/>
        <w:jc w:val="both"/>
      </w:pPr>
      <w:r>
        <w:rPr>
          <w:rFonts w:ascii="Times New Roman"/>
          <w:b w:val="false"/>
          <w:i w:val="false"/>
          <w:color w:val="000000"/>
          <w:sz w:val="28"/>
        </w:rPr>
        <w:t>
</w:t>
      </w:r>
      <w:r>
        <w:rPr>
          <w:rFonts w:ascii="Times New Roman"/>
          <w:b w:val="false"/>
          <w:i w:val="false"/>
          <w:color w:val="000000"/>
          <w:sz w:val="28"/>
        </w:rPr>
        <w:t>
      9. Қордың қандай да болмасын күннiң соңына Ұйымның инвестициялық басқаруында болған зейнетақы активтерiнiң шартты бiрлiктерiнiң жалпы саны мына формула бойынша есептеледi (осы Ереженің 10-тармағында белгiленген ерекшелiктердi ескерумен):
</w:t>
      </w:r>
      <w:r>
        <w:br/>
      </w:r>
      <w:r>
        <w:rPr>
          <w:rFonts w:ascii="Times New Roman"/>
          <w:b w:val="false"/>
          <w:i w:val="false"/>
          <w:color w:val="000000"/>
          <w:sz w:val="28"/>
        </w:rPr>
        <w:t>
                      Вi
</w:t>
      </w:r>
      <w:r>
        <w:rPr>
          <w:rFonts w:ascii="Times New Roman"/>
          <w:b w:val="false"/>
          <w:i w:val="false"/>
          <w:color w:val="000000"/>
          <w:sz w:val="28"/>
        </w:rPr>
        <w:t>
</w:t>
      </w:r>
      <w:r>
        <w:rPr>
          <w:rFonts w:ascii="Times New Roman"/>
          <w:b w:val="false"/>
          <w:i w:val="false"/>
          <w:color w:val="000000"/>
          <w:vertAlign w:val="subscript"/>
        </w:rPr>
        <w:t>
</w:t>
      </w:r>
      <w:r>
        <w:rPr>
          <w:rFonts w:ascii="Times New Roman"/>
          <w:b w:val="false"/>
          <w:i w:val="false"/>
          <w:color w:val="000000"/>
          <w:sz w:val="28"/>
        </w:rPr>
        <w:t>
</w:t>
      </w:r>
      <w:r>
        <w:rPr>
          <w:rFonts w:ascii="Times New Roman"/>
          <w:b w:val="false"/>
          <w:i w:val="false"/>
          <w:color w:val="000000"/>
          <w:sz w:val="28"/>
        </w:rPr>
        <w:t>
+ Тi + Пi1 - Нi1 - Нi2
</w:t>
      </w:r>
      <w:r>
        <w:br/>
      </w:r>
      <w:r>
        <w:rPr>
          <w:rFonts w:ascii="Times New Roman"/>
          <w:b w:val="false"/>
          <w:i w:val="false"/>
          <w:color w:val="000000"/>
          <w:sz w:val="28"/>
        </w:rPr>
        <w:t>
       Еi = УЕ(i-1)+ _________________________
</w:t>
      </w:r>
      <w:r>
        <w:br/>
      </w:r>
      <w:r>
        <w:rPr>
          <w:rFonts w:ascii="Times New Roman"/>
          <w:b w:val="false"/>
          <w:i w:val="false"/>
          <w:color w:val="000000"/>
          <w:sz w:val="28"/>
        </w:rPr>
        <w:t>
                            С(i-1)
</w:t>
      </w:r>
      <w:r>
        <w:br/>
      </w:r>
      <w:r>
        <w:rPr>
          <w:rFonts w:ascii="Times New Roman"/>
          <w:b w:val="false"/>
          <w:i w:val="false"/>
          <w:color w:val="000000"/>
          <w:sz w:val="28"/>
        </w:rPr>
        <w:t>
бұл жерде  
</w:t>
      </w:r>
    </w:p>
    <w:p>
      <w:pPr>
        <w:spacing w:after="0"/>
        <w:ind w:left="0"/>
        <w:jc w:val="both"/>
      </w:pPr>
      <w:r>
        <w:rPr>
          <w:rFonts w:ascii="Times New Roman"/>
          <w:b w:val="false"/>
          <w:i w:val="false"/>
          <w:color w:val="000000"/>
          <w:sz w:val="28"/>
        </w:rPr>
        <w:t>
      УЕ(i-1) - Қордың осы күннiң алдындағы соңғы күнтiзбелiк
</w:t>
      </w:r>
      <w:r>
        <w:br/>
      </w:r>
      <w:r>
        <w:rPr>
          <w:rFonts w:ascii="Times New Roman"/>
          <w:b w:val="false"/>
          <w:i w:val="false"/>
          <w:color w:val="000000"/>
          <w:sz w:val="28"/>
        </w:rPr>
        <w:t>
               күннiң соңына Ұйымның инвестициялық басқаруында
</w:t>
      </w:r>
      <w:r>
        <w:br/>
      </w:r>
      <w:r>
        <w:rPr>
          <w:rFonts w:ascii="Times New Roman"/>
          <w:b w:val="false"/>
          <w:i w:val="false"/>
          <w:color w:val="000000"/>
          <w:sz w:val="28"/>
        </w:rPr>
        <w:t>
               болған зейнетақы активтерiнiң шартты бiрлiктерiнiң
</w:t>
      </w:r>
      <w:r>
        <w:br/>
      </w:r>
      <w:r>
        <w:rPr>
          <w:rFonts w:ascii="Times New Roman"/>
          <w:b w:val="false"/>
          <w:i w:val="false"/>
          <w:color w:val="000000"/>
          <w:sz w:val="28"/>
        </w:rPr>
        <w:t>
               жалпы саны;
</w:t>
      </w:r>
      <w:r>
        <w:br/>
      </w:r>
      <w:r>
        <w:rPr>
          <w:rFonts w:ascii="Times New Roman"/>
          <w:b w:val="false"/>
          <w:i w:val="false"/>
          <w:color w:val="000000"/>
          <w:sz w:val="28"/>
        </w:rPr>
        <w:t>
      С(i-1)  - Қордың осы күннiң алдындағы соңғы күнтiзбелiк
</w:t>
      </w:r>
      <w:r>
        <w:br/>
      </w:r>
      <w:r>
        <w:rPr>
          <w:rFonts w:ascii="Times New Roman"/>
          <w:b w:val="false"/>
          <w:i w:val="false"/>
          <w:color w:val="000000"/>
          <w:sz w:val="28"/>
        </w:rPr>
        <w:t>
               күннiң соңына Ұйымның инвестициялық басқаруында
</w:t>
      </w:r>
      <w:r>
        <w:br/>
      </w:r>
      <w:r>
        <w:rPr>
          <w:rFonts w:ascii="Times New Roman"/>
          <w:b w:val="false"/>
          <w:i w:val="false"/>
          <w:color w:val="000000"/>
          <w:sz w:val="28"/>
        </w:rPr>
        <w:t>
               болған зейнетақы активтерiнiң бiр шартты бiрлiгiнiң
</w:t>
      </w:r>
      <w:r>
        <w:br/>
      </w:r>
      <w:r>
        <w:rPr>
          <w:rFonts w:ascii="Times New Roman"/>
          <w:b w:val="false"/>
          <w:i w:val="false"/>
          <w:color w:val="000000"/>
          <w:sz w:val="28"/>
        </w:rPr>
        <w:t>
               құны.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9-тармақ өзгертілді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10. Қордың зейнетақы активтерi Ұйымның инвестициялық басқаруына бастапқы түскен кезде (осы Ереженің 11-тармағында белгiленген ерекшелiктердi қоспағанда) осы қордың зейнетақы активтерi инвестициялық басқаруда болып табылған бiрiншi күннiң соңына Сi, ПАi және УЕi көрсеткiштерiнiң есебi мынадай мәндерге сүйене отырып жүзеге асырылады:
</w:t>
      </w:r>
      <w:r>
        <w:br/>
      </w:r>
      <w:r>
        <w:rPr>
          <w:rFonts w:ascii="Times New Roman"/>
          <w:b w:val="false"/>
          <w:i w:val="false"/>
          <w:color w:val="000000"/>
          <w:sz w:val="28"/>
        </w:rPr>
        <w:t>
        1) С(i-1)  - 100 теңге;
</w:t>
      </w:r>
      <w:r>
        <w:br/>
      </w:r>
      <w:r>
        <w:rPr>
          <w:rFonts w:ascii="Times New Roman"/>
          <w:b w:val="false"/>
          <w:i w:val="false"/>
          <w:color w:val="000000"/>
          <w:sz w:val="28"/>
        </w:rPr>
        <w:t>
        2) ПА(i-1) - Қордың Ұйым инвестициялық басқаруға
</w:t>
      </w:r>
      <w:r>
        <w:br/>
      </w:r>
      <w:r>
        <w:rPr>
          <w:rFonts w:ascii="Times New Roman"/>
          <w:b w:val="false"/>
          <w:i w:val="false"/>
          <w:color w:val="000000"/>
          <w:sz w:val="28"/>
        </w:rPr>
        <w:t>
           қабылдаған "таза" зейнетақы активтерiнiң ағымдағы құны;
</w:t>
      </w:r>
      <w:r>
        <w:br/>
      </w:r>
      <w:r>
        <w:rPr>
          <w:rFonts w:ascii="Times New Roman"/>
          <w:b w:val="false"/>
          <w:i w:val="false"/>
          <w:color w:val="000000"/>
          <w:sz w:val="28"/>
        </w:rPr>
        <w:t>
        3) УЕ(i-1) - Қордың Ұйым инвестициялық басқаруға
</w:t>
      </w:r>
      <w:r>
        <w:br/>
      </w:r>
      <w:r>
        <w:rPr>
          <w:rFonts w:ascii="Times New Roman"/>
          <w:b w:val="false"/>
          <w:i w:val="false"/>
          <w:color w:val="000000"/>
          <w:sz w:val="28"/>
        </w:rPr>
        <w:t>
           қабылдаған "таза" зейнетақы активтерiнiң ағымдағы құнын
</w:t>
      </w:r>
      <w:r>
        <w:br/>
      </w:r>
      <w:r>
        <w:rPr>
          <w:rFonts w:ascii="Times New Roman"/>
          <w:b w:val="false"/>
          <w:i w:val="false"/>
          <w:color w:val="000000"/>
          <w:sz w:val="28"/>
        </w:rPr>
        <w:t>
           100 теңгеге бөлудiң нәтижесi.
</w:t>
      </w:r>
    </w:p>
    <w:p>
      <w:pPr>
        <w:spacing w:after="0"/>
        <w:ind w:left="0"/>
        <w:jc w:val="both"/>
      </w:pPr>
      <w:r>
        <w:rPr>
          <w:rFonts w:ascii="Times New Roman"/>
          <w:b w:val="false"/>
          <w:i w:val="false"/>
          <w:color w:val="000000"/>
          <w:sz w:val="28"/>
        </w:rPr>
        <w:t>
</w:t>
      </w:r>
      <w:r>
        <w:rPr>
          <w:rFonts w:ascii="Times New Roman"/>
          <w:b w:val="false"/>
          <w:i w:val="false"/>
          <w:color w:val="000000"/>
          <w:sz w:val="28"/>
        </w:rPr>
        <w:t>
      11. Қордың зейнетақы активтерiн бiр Ұйымнан екiншiсiне инвестициялық басқаруға өткiзген кезде осы Қордың зейнетақы активтерiнiң бiр шартты бiрлiгiнiң құнын есептеу үзiлмейдi және оның зейнетақы активтерiн инвестициялық басқаруға қабылдаған Ұйым жүзеге асыруды жалғастыра бередi.
</w:t>
      </w:r>
    </w:p>
    <w:p>
      <w:pPr>
        <w:spacing w:after="0"/>
        <w:ind w:left="0"/>
        <w:jc w:val="both"/>
      </w:pPr>
      <w:r>
        <w:rPr>
          <w:rFonts w:ascii="Times New Roman"/>
          <w:b w:val="false"/>
          <w:i w:val="false"/>
          <w:color w:val="000000"/>
          <w:sz w:val="28"/>
        </w:rPr>
        <w:t>
</w:t>
      </w:r>
      <w:r>
        <w:rPr>
          <w:rFonts w:ascii="Times New Roman"/>
          <w:b w:val="false"/>
          <w:i w:val="false"/>
          <w:color w:val="000000"/>
          <w:sz w:val="28"/>
        </w:rPr>
        <w:t>
      12.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 Ұйым тек зейнетақы активтерi осы немесе басқа Ұйымдарда отыз алты және одан көп айда инвестициялық басқаруда болған Қорларға ғана қатысты аталған мерзiм iшiнде мынадай оқиғалардың болғандығына не болмағандығына қарамастан есептейдi:
</w:t>
      </w:r>
      <w:r>
        <w:br/>
      </w:r>
      <w:r>
        <w:rPr>
          <w:rFonts w:ascii="Times New Roman"/>
          <w:b w:val="false"/>
          <w:i w:val="false"/>
          <w:color w:val="000000"/>
          <w:sz w:val="28"/>
        </w:rPr>
        <w:t>
      1) зейнетақы активтерiн инвестициялық басқару жөнiндегi қызметтi жүзеге асыруға осы Ұйымға берiлген лицензияны қолдануды тоқтата тұру;
</w:t>
      </w:r>
      <w:r>
        <w:br/>
      </w:r>
      <w:r>
        <w:rPr>
          <w:rFonts w:ascii="Times New Roman"/>
          <w:b w:val="false"/>
          <w:i w:val="false"/>
          <w:color w:val="000000"/>
          <w:sz w:val="28"/>
        </w:rPr>
        <w:t>
      2) зейнетақы активтерiн инвестициялық басқару жөнiндегi қызметтi жүзеге асыруға осы Ұйымның инвестициялық басқаруындағы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 есептеу күнiне Қордың зейнетақы активтерi инвестициялық басқаруда болған басқа Ұйымға берiлген лицензияны қолдануды тоқтата тұру;
</w:t>
      </w:r>
      <w:r>
        <w:br/>
      </w:r>
      <w:r>
        <w:rPr>
          <w:rFonts w:ascii="Times New Roman"/>
          <w:b w:val="false"/>
          <w:i w:val="false"/>
          <w:color w:val="000000"/>
          <w:sz w:val="28"/>
        </w:rPr>
        <w:t>
      3) зейнетақы активтерiн тарту және зейнетақы төлемдерiн жүзеге асыру жөнiндегi қызметтi жүзеге асыру үшiн Қорға берiлген лицензияны қолдануды тоқтата тұру;
</w:t>
      </w:r>
      <w:r>
        <w:br/>
      </w:r>
      <w:r>
        <w:rPr>
          <w:rFonts w:ascii="Times New Roman"/>
          <w:b w:val="false"/>
          <w:i w:val="false"/>
          <w:color w:val="000000"/>
          <w:sz w:val="28"/>
        </w:rPr>
        <w:t>
      4) Қордың зейнетақы активтерiн бiр Ұйымнан екiншiсiне инвестициялық басқаруға өткiзiп беру.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12-тармаққа өзгертулер енгізілді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13. Ұйымдар ұсынған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есептерiнiң негiзiнде Уәкілетті орган осы Ереженің 14-тармағына сәйкес ай сайын мыналардың мәндерiн есептейдi және ағымдағы айдың он бесiнен кешiктiрмей Интернет желiсiне, сондай-ақ басқа да ықтимал бұқаралық ақпарат құралдарына жариялайды:
</w:t>
      </w:r>
      <w:r>
        <w:br/>
      </w:r>
      <w:r>
        <w:rPr>
          <w:rFonts w:ascii="Times New Roman"/>
          <w:b w:val="false"/>
          <w:i w:val="false"/>
          <w:color w:val="000000"/>
          <w:sz w:val="28"/>
        </w:rPr>
        <w:t>
      1) осы Ереженің 12-тармағының шарттарына сәйкес келетiн барлық Қорлар бойынша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
</w:t>
      </w:r>
      <w:r>
        <w:br/>
      </w:r>
      <w:r>
        <w:rPr>
          <w:rFonts w:ascii="Times New Roman"/>
          <w:b w:val="false"/>
          <w:i w:val="false"/>
          <w:color w:val="000000"/>
          <w:sz w:val="28"/>
        </w:rPr>
        <w:t>
      2) осы Ереженің 12-тармағының шарттарына сәйкес келетiн барлық Қорлар бойынша өткен толық он екi айдағы орташа атаулы кіріс коэффициентті.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13-тармаққа өзгертулер енгізілді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14. Орташа атаулы табыстың коэффициентi "таза" зейнетақы активтерiнiң ағымдағы құны бойынша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коэффициентiн есептеу жүзеге асырылған кезеңнiң бiрiншi айының бiрiншi күнi жағдайы бойынша) осы Ереженің  12-тармағының шарттарына сәйкес келетiн барлық Қорлар бойынша бiр кезеңдегi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коэффициенттерiнiң орташа өлшенген өлшемi ретiнде есептеледi.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14-тармаққа өзгертулер енгізілді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15. Зейнетақы активтері осы Ұйымда инвестициялық басқаруда тұрған әрбір қор бойынша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коэффициентінің ауытқуы тиісті кезеңнің орташа номиналды кірісі коэффициентінің мәнінен 30%-тен кем болмауы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15-тармақ жаңа редакцияда жазылды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4-тарау. "Жоғары өтімді активтер жеткіліктілігі"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пруденциалдық нормативі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4-тараудың атауы жаңа редакцияда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16. Жоғары өтімді активтер жеткіліктілігі күнделікті мәні 1-ден кем болмайтын К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коэффициентімен сипатталады. К4 коэффициенті мына формула бойынша есептеледі:
</w:t>
      </w:r>
    </w:p>
    <w:p>
      <w:pPr>
        <w:spacing w:after="0"/>
        <w:ind w:left="0"/>
        <w:jc w:val="both"/>
      </w:pPr>
      <w:r>
        <w:rPr>
          <w:rFonts w:ascii="Times New Roman"/>
          <w:b w:val="false"/>
          <w:i w:val="false"/>
          <w:color w:val="000000"/>
          <w:sz w:val="28"/>
        </w:rPr>
        <w:t>
К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 ЖӨА( МКЕАМ*0,3), онда
</w:t>
      </w:r>
    </w:p>
    <w:p>
      <w:pPr>
        <w:spacing w:after="0"/>
        <w:ind w:left="0"/>
        <w:jc w:val="both"/>
      </w:pPr>
      <w:r>
        <w:rPr>
          <w:rFonts w:ascii="Times New Roman"/>
          <w:b w:val="false"/>
          <w:i w:val="false"/>
          <w:color w:val="000000"/>
          <w:sz w:val="28"/>
        </w:rPr>
        <w:t>
      ЖӨА - жоғары өтімді активтер.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16-тармаққа өзгерту енгізілді, жаңа редакцияда жазылды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17. &lt;*&gt;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17-тармақ алынып тасталды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5-тарау. "РЕЗЕРВТIК КАПИТАЛ" 4-ПРУДЕНЦИЯЛЫҚ НОРМАТИВ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5-тарау (18-23-тармақтар) алынып тасталды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6-тарау. "ӨЗ АКТИВТЕРIНIҢ ЕСЕБIНЕН ИНВЕСТИЦИЯЛАУ"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5-ПРУДЕНЦИЯЛЫҚ НОРМАТИВ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6-тарау (24-25-тармақтар) алынып тасталды -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7-тарау. "БIР ЭМИТЕНТТIҢ МЕМЛЕКЕТТIК БАҒАЛЫ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ҚАҒАЗДАРЫНА, БIР БАНКТЕГI САЛЫМДАРҒА ЖӘНЕ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ИНВЕСТИЦИЯЛАУ" 6-ПРУДЕНЦИЯЛЫҚ НОРМАТИВ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7-тараудың атауы өзгертілді - ҚР Ұлттық Банкі Басқармасының 2001 жылғы 16 қарашадағы N 434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26. Ұйымның бір эмитенттің мемлекеттік емес бағалы қағаздарына, екінші деңгейдегі бір банктегі салымдарға уәкілетті орган белгілеген зейнетақы активтерін инвестициялау тәртібіне сәйкес жүзеге асырылуы мүмкін инвестицияларының жиынтық мөлшері мынадай мәндерден аспауы тиіс:
</w:t>
      </w:r>
      <w:r>
        <w:br/>
      </w:r>
      <w:r>
        <w:rPr>
          <w:rFonts w:ascii="Times New Roman"/>
          <w:b w:val="false"/>
          <w:i w:val="false"/>
          <w:color w:val="000000"/>
          <w:sz w:val="28"/>
        </w:rPr>
        <w:t>
      1) эмиссиялаған бағалы қағаздарға, сондай-ақ осы банктегi салымдарға:
</w:t>
      </w:r>
      <w:r>
        <w:br/>
      </w:r>
      <w:r>
        <w:rPr>
          <w:rFonts w:ascii="Times New Roman"/>
          <w:b w:val="false"/>
          <w:i w:val="false"/>
          <w:color w:val="000000"/>
          <w:sz w:val="28"/>
        </w:rPr>
        <w:t>
      зейнетақы активтерiн инвестициялау кезiнде осы банктiң дауыс берушi акцияларына инвестициялар осы банктiң дауыс берушi акциялары жалпы санының он процентiнен кем болған жағдайда - әрбiр жеке Қордың Ұйымның инвестициялық басқаруындағы зейнетақы активтерi көлемiнiң 10%-i;
</w:t>
      </w:r>
      <w:r>
        <w:br/>
      </w:r>
      <w:r>
        <w:rPr>
          <w:rFonts w:ascii="Times New Roman"/>
          <w:b w:val="false"/>
          <w:i w:val="false"/>
          <w:color w:val="000000"/>
          <w:sz w:val="28"/>
        </w:rPr>
        <w:t>
      өз активтерiн инвестициялау кезiнде - Ұйымның өз активтерi көлемiнiң 10%-i,
</w:t>
      </w:r>
      <w:r>
        <w:br/>
      </w:r>
      <w:r>
        <w:rPr>
          <w:rFonts w:ascii="Times New Roman"/>
          <w:b w:val="false"/>
          <w:i w:val="false"/>
          <w:color w:val="000000"/>
          <w:sz w:val="28"/>
        </w:rPr>
        <w:t>
      бiрақ жиынтығында осы банктiң өз капиталы мөлшерiнiң 35%-нен көп емес (қаржы агенттіктері мен ипотекалық облигациялардан басқа);
</w:t>
      </w:r>
      <w:r>
        <w:br/>
      </w:r>
      <w:r>
        <w:rPr>
          <w:rFonts w:ascii="Times New Roman"/>
          <w:b w:val="false"/>
          <w:i w:val="false"/>
          <w:color w:val="000000"/>
          <w:sz w:val="28"/>
        </w:rPr>
        <w:t>
      осы банктің борыштық бағалы қағаздарының "ВВ-" ("Etandard &amp; Poor's" және "Fіtch" рейтинг агенттіктерінің жіктелімі бойынша) немесе осы банктің меншікті капиталының 50%-нен аспайтын "ВаЗ" ("Moody's Investors Eervіce" рейтинг агенттігінің жіктелімі бойынша) кем емес рейтингтік бағасы болған жағдайда;
</w:t>
      </w:r>
      <w:r>
        <w:br/>
      </w:r>
      <w:r>
        <w:rPr>
          <w:rFonts w:ascii="Times New Roman"/>
          <w:b w:val="false"/>
          <w:i w:val="false"/>
          <w:color w:val="000000"/>
          <w:sz w:val="28"/>
        </w:rPr>
        <w:t>
      екінші деңгейдегі бір банк айналысқа бағалы қағаздар үшін ақша шығарған инвестициясының мөлшері, не екінші деңгейдегі бір банкке салынған салымдардағы инвестиция мөлшері банктің меншікті капиталының мөлшерінен 25 %-тен аспауы тиіс (қаржы агенттіктері мен ипотекалық облигацияларды қоспағанда);
</w:t>
      </w:r>
      <w:r>
        <w:br/>
      </w:r>
      <w:r>
        <w:rPr>
          <w:rFonts w:ascii="Times New Roman"/>
          <w:b w:val="false"/>
          <w:i w:val="false"/>
          <w:color w:val="000000"/>
          <w:sz w:val="28"/>
        </w:rPr>
        <w:t>
      1-1) екiншi деңгейдегi банктiң және банктiң екiншi деңгейдегi банктер болып табылмайтын аффилиирленген тұлғаларының бағалы қағаздарына, сондай-ақ осы тармақтың 1) тармақшасының төртiншi азатжолымен, 2) тармақшасының төртiншi азатжолымен және 3)
</w:t>
      </w:r>
      <w:r>
        <w:br/>
      </w:r>
      <w:r>
        <w:rPr>
          <w:rFonts w:ascii="Times New Roman"/>
          <w:b w:val="false"/>
          <w:i w:val="false"/>
          <w:color w:val="000000"/>
          <w:sz w:val="28"/>
        </w:rPr>
        <w:t>
тармақшасының төртiншi азатжолымен белгiленген шектеулердi сақтай отырып осы банктегi салымдарға:
</w:t>
      </w:r>
      <w:r>
        <w:br/>
      </w:r>
      <w:r>
        <w:rPr>
          <w:rFonts w:ascii="Times New Roman"/>
          <w:b w:val="false"/>
          <w:i w:val="false"/>
          <w:color w:val="000000"/>
          <w:sz w:val="28"/>
        </w:rPr>
        <w:t>
      зейнетақы активтерiн инвестициялау кезiнде - әрбiр жеке Қордың Ұйымның инвестициялық басқаруындағы зейнетақы активтерi көлемiнiң 10%-ы;
</w:t>
      </w:r>
      <w:r>
        <w:br/>
      </w:r>
      <w:r>
        <w:rPr>
          <w:rFonts w:ascii="Times New Roman"/>
          <w:b w:val="false"/>
          <w:i w:val="false"/>
          <w:color w:val="000000"/>
          <w:sz w:val="28"/>
        </w:rPr>
        <w:t>
      өз активтерiн инвестициялау кезiнде - Ұйымның өз активтерi көлемiнiң 10%-ы;
</w:t>
      </w:r>
      <w:r>
        <w:br/>
      </w:r>
      <w:r>
        <w:rPr>
          <w:rFonts w:ascii="Times New Roman"/>
          <w:b w:val="false"/>
          <w:i w:val="false"/>
          <w:color w:val="000000"/>
          <w:sz w:val="28"/>
        </w:rPr>
        <w:t>
      2) екiншi деңгейдегі банк болып табылмайтын эмитенттiң облигацияларына:
</w:t>
      </w:r>
      <w:r>
        <w:br/>
      </w:r>
      <w:r>
        <w:rPr>
          <w:rFonts w:ascii="Times New Roman"/>
          <w:b w:val="false"/>
          <w:i w:val="false"/>
          <w:color w:val="000000"/>
          <w:sz w:val="28"/>
        </w:rPr>
        <w:t>
      зейнетақы активтерiн инвестициялау кезiнде - әрбiр жеке Қордың Ұйымның инвестициялық басқаруындағы зейнетақы активтерi көлемiнiң 10%-i;
</w:t>
      </w:r>
      <w:r>
        <w:br/>
      </w:r>
      <w:r>
        <w:rPr>
          <w:rFonts w:ascii="Times New Roman"/>
          <w:b w:val="false"/>
          <w:i w:val="false"/>
          <w:color w:val="000000"/>
          <w:sz w:val="28"/>
        </w:rPr>
        <w:t>
      өз активтерiн инвестициялау кезiнде - Ұйымның өз активтерi көлемiнiң 10%-i,
</w:t>
      </w:r>
      <w:r>
        <w:br/>
      </w:r>
      <w:r>
        <w:rPr>
          <w:rFonts w:ascii="Times New Roman"/>
          <w:b w:val="false"/>
          <w:i w:val="false"/>
          <w:color w:val="000000"/>
          <w:sz w:val="28"/>
        </w:rPr>
        <w:t>
      бiрақ жиынтығында осы эмитенттiң өз капиталы мөлшерiнiң 25%-нен (қаржы агенттіктерінің, ипотекалық облигациялардың, инфрақұрылымдық облигациялардың және қаржы агенттігінің кепілдігімен шығарылған облигациялардан басқа) немесе осы эмитенттiң бiр эмиссиясы облигацияларының жалпы көлемiнiң 25%-нен көп емес (аталған өлшемдердiң қайсы аз болып табылатындығына байланысты);
</w:t>
      </w:r>
      <w:r>
        <w:br/>
      </w:r>
      <w:r>
        <w:rPr>
          <w:rFonts w:ascii="Times New Roman"/>
          <w:b w:val="false"/>
          <w:i w:val="false"/>
          <w:color w:val="000000"/>
          <w:sz w:val="28"/>
        </w:rPr>
        <w:t>
      3) екiншi деңгейдегi банк болып табылмайтын эмитенттiң акцияларына -
</w:t>
      </w:r>
      <w:r>
        <w:br/>
      </w:r>
      <w:r>
        <w:rPr>
          <w:rFonts w:ascii="Times New Roman"/>
          <w:b w:val="false"/>
          <w:i w:val="false"/>
          <w:color w:val="000000"/>
          <w:sz w:val="28"/>
        </w:rPr>
        <w:t>
      зейнетақы активтерiн инвестициялау кезiнде - әрбiр жеке Қордың Ұйымның инвестициялық басқаруындағы зейнетақы активтерi көлемiнiң 15%-i;
</w:t>
      </w:r>
      <w:r>
        <w:br/>
      </w:r>
      <w:r>
        <w:rPr>
          <w:rFonts w:ascii="Times New Roman"/>
          <w:b w:val="false"/>
          <w:i w:val="false"/>
          <w:color w:val="000000"/>
          <w:sz w:val="28"/>
        </w:rPr>
        <w:t>
      өз активтерiн инвестициялау кезiнде - Ұйымның өз активтерi көлемiнiң 15%-i,
</w:t>
      </w:r>
      <w:r>
        <w:br/>
      </w:r>
      <w:r>
        <w:rPr>
          <w:rFonts w:ascii="Times New Roman"/>
          <w:b w:val="false"/>
          <w:i w:val="false"/>
          <w:color w:val="000000"/>
          <w:sz w:val="28"/>
        </w:rPr>
        <w:t>
      бiрақ жиынтығында осы эмитент акцияларының жалпы санының 10%-нен көп емес.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26-тармаққа өзгертулер енгізілді - ҚР Ұлттық Банкі Басқармасының 2001 жылғы 16 қарашадағы N 434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4 тамыздағы N 284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19 сәуірдегі N 133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 Ұйымның бiр эмитенттiң мемлекеттiк бағалы қағаздарына, екiншi деңгейдегi бiр банктегi салымдарға және жүзеге асыруы мүмкiн инвестицияларының жиынтық мөлшерiн есептеу кезiнде:
</w:t>
      </w:r>
      <w:r>
        <w:br/>
      </w:r>
      <w:r>
        <w:rPr>
          <w:rFonts w:ascii="Times New Roman"/>
          <w:b w:val="false"/>
          <w:i w:val="false"/>
          <w:color w:val="000000"/>
          <w:sz w:val="28"/>
        </w:rPr>
        <w:t>
      1) Қазақстан Республикасының резиденті - банктiң (эмитенттiң) өз капиталы оның банктiк қызметтi реттейтiн заңдарға және акционерлiк қоғамдар туралы заңдарға сәйкес баспасөз басылымдарда жарияланған не листингтiк рәсiмдерге сәйкес бағалы қағаздармен сауда-саттықты ұйымдастырушы ұсынған соңғы тоқсандағы балансының негiзiнде айқындалады;
</w:t>
      </w:r>
      <w:r>
        <w:br/>
      </w:r>
      <w:r>
        <w:rPr>
          <w:rFonts w:ascii="Times New Roman"/>
          <w:b w:val="false"/>
          <w:i w:val="false"/>
          <w:color w:val="000000"/>
          <w:sz w:val="28"/>
        </w:rPr>
        <w:t>
      2) шетелдік эмитенттің өз капиталы Reuters немесе Bloomberg V.L.P. ақпараттық талдау жүйелерінде немесе ИНТЕРНЕТ желісінде сауда жүйесінде осы бағалы қағаздар құнды деп есептелетін бағалы қағаздармен сауда-саттық ұйымдастырушының сайтында немесе осы бағалы қағаздар эмитентінің сайтында орналастырылған оның соңғы тоқсандық балансы негізінде айқындалады;
</w:t>
      </w:r>
      <w:r>
        <w:br/>
      </w:r>
      <w:r>
        <w:rPr>
          <w:rFonts w:ascii="Times New Roman"/>
          <w:b w:val="false"/>
          <w:i w:val="false"/>
          <w:color w:val="000000"/>
          <w:sz w:val="28"/>
        </w:rPr>
        <w:t>
      3) бiр бiрiне қатысы бойынша аффилиирленген банктер бiр банк ретiнде танылады, бұл ретте осы Ереженің 26-тармағының 1)-тармақшасының төртiншi азатжолымен белгiленген шектеу осындай банктердiң әрқайсына қатысты қолданылады;
</w:t>
      </w:r>
      <w:r>
        <w:br/>
      </w:r>
      <w:r>
        <w:rPr>
          <w:rFonts w:ascii="Times New Roman"/>
          <w:b w:val="false"/>
          <w:i w:val="false"/>
          <w:color w:val="000000"/>
          <w:sz w:val="28"/>
        </w:rPr>
        <w:t>
      3-1) екiншi деңгейдегi банктер болып табылмайтын, бiр бiрiне қатысы бойынша аффилиирленген эмитенттер екiншi деңгейдегi банк болып табылмайтын бiр эмитент ретiнде танылады, бұл ретте осы Ереженің 26-тармағының 2) тармақшасының төртiншi азатжолымен
</w:t>
      </w:r>
      <w:r>
        <w:br/>
      </w:r>
      <w:r>
        <w:rPr>
          <w:rFonts w:ascii="Times New Roman"/>
          <w:b w:val="false"/>
          <w:i w:val="false"/>
          <w:color w:val="000000"/>
          <w:sz w:val="28"/>
        </w:rPr>
        <w:t>
және 3) тармақшасының төртiншi азатжолымен белгiленген шектеулер осындай эмитенттердiң әрқайсына қатысты қолданылады.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27-тармақ өзгертілді, толықтырылды - ҚР Ұлттық Банкі Басқармасының 2001 жылғы 16 қарашадағы N 434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27-1. Ұйым кассасында күн аяғындағы ақша қалдығының мөлшері Ұйымның өз активтерінің 10%-нен аспауы тиіс.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27-1-тармақпен толықтырылды, жаңа редакцияда жазылды - ҚР Ұлттық Банкі Басқармасының 2001 жылғы 16 қарашадағы N 434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28. Осы Ереженің 26 және 27-тармақтарында белгiленген нормалар халықаралық қаржылық ұйымдардың Ұйым уәкілетті орган белгілеген зейнетақы активтерін инвестициялау тәртібіне сәйкес сатып алуы мүмкiн бағалы қағаздарына қолданылмайды.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28-тармаққа өзгертулер енгізілді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26 желтоқсандағы N 484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8-тарау. ПРУДЕНЦИЯЛЫ НОРМАТИВТЕРДIҢ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САҚТАЛЫСЫНА БАҚЫЛАУ ЖАСАУ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Ұйым әрбiр жұмыс күнi алдыңғы жұмыс күнiнiң соңы жағдайы бойынша, сондай-ақ тiкелей ағымдағы жұмыс күнiнiң алдындағы әрбiр демалыс күндерiнiң соңына:
</w:t>
      </w:r>
      <w:r>
        <w:br/>
      </w:r>
      <w:r>
        <w:rPr>
          <w:rFonts w:ascii="Times New Roman"/>
          <w:b w:val="false"/>
          <w:i w:val="false"/>
          <w:color w:val="000000"/>
          <w:sz w:val="28"/>
        </w:rPr>
        <w:t>
      1) К1 коэффициентiнiң мәнiн;
</w:t>
      </w:r>
      <w:r>
        <w:br/>
      </w:r>
      <w:r>
        <w:rPr>
          <w:rFonts w:ascii="Times New Roman"/>
          <w:b w:val="false"/>
          <w:i w:val="false"/>
          <w:color w:val="000000"/>
          <w:sz w:val="28"/>
        </w:rPr>
        <w:t>
      2) К4 коэффициентiнiң мәнiн;
</w:t>
      </w:r>
      <w:r>
        <w:br/>
      </w:r>
      <w:r>
        <w:rPr>
          <w:rFonts w:ascii="Times New Roman"/>
          <w:b w:val="false"/>
          <w:i w:val="false"/>
          <w:color w:val="000000"/>
          <w:sz w:val="28"/>
        </w:rPr>
        <w:t>
      3) осы Ереженің 1-қосымшасындағы үлгi бойынша зейнетақы активтерi осы Ұйымның инвестициялық басқаруында болған әрбiр жеке Қордың зейнетақы активтерiнiң бiр шартты бiрлiгiнiң құнын;
</w:t>
      </w:r>
      <w:r>
        <w:br/>
      </w:r>
      <w:r>
        <w:rPr>
          <w:rFonts w:ascii="Times New Roman"/>
          <w:b w:val="false"/>
          <w:i w:val="false"/>
          <w:color w:val="000000"/>
          <w:sz w:val="28"/>
        </w:rPr>
        <w:t>
      4)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5) 
</w:t>
      </w:r>
      <w:r>
        <w:rPr>
          <w:rFonts w:ascii="Times New Roman"/>
          <w:b w:val="false"/>
          <w:i w:val="false"/>
          <w:color w:val="000000"/>
          <w:sz w:val="28"/>
        </w:rPr>
        <w:t xml:space="preserve"> алынып тасталды </w:t>
      </w:r>
      <w:r>
        <w:rPr>
          <w:rFonts w:ascii="Times New Roman"/>
          <w:b w:val="false"/>
          <w:i w:val="false"/>
          <w:color w:val="000000"/>
          <w:sz w:val="28"/>
        </w:rPr>
        <w:t>
;
</w:t>
      </w:r>
      <w:r>
        <w:br/>
      </w:r>
      <w:r>
        <w:rPr>
          <w:rFonts w:ascii="Times New Roman"/>
          <w:b w:val="false"/>
          <w:i w:val="false"/>
          <w:color w:val="000000"/>
          <w:sz w:val="28"/>
        </w:rPr>
        <w:t>
      6) жүзеге асырылған инвестициялардың 6-пруденциялық нормативтерге сәйкес келуiн есептеудi жүргiзуге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29-тармаққа өзгертулер енгізілді -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30. Ай сайын, бесiншi жұмыс күнiнен кешiктiрмей Ұйым уәкiлеттi органға электрондық тасымалдағышта:
</w:t>
      </w:r>
      <w:r>
        <w:br/>
      </w:r>
      <w:r>
        <w:rPr>
          <w:rFonts w:ascii="Times New Roman"/>
          <w:b w:val="false"/>
          <w:i w:val="false"/>
          <w:color w:val="000000"/>
          <w:sz w:val="28"/>
        </w:rPr>
        <w:t>
      1) өткен айдағы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коэффициентінің мәндерiн есептеулердi (ағымдағы айдың басына зейнетақы активтерi осы Ұйымның инвестициялық басқаруында болған әрбiр Қор бойынша 
</w:t>
      </w:r>
      <w:r>
        <w:br/>
      </w:r>
      <w:r>
        <w:rPr>
          <w:rFonts w:ascii="Times New Roman"/>
          <w:b w:val="false"/>
          <w:i w:val="false"/>
          <w:color w:val="000000"/>
          <w:sz w:val="28"/>
        </w:rPr>
        <w:t>
жеке);
</w:t>
      </w:r>
      <w:r>
        <w:br/>
      </w:r>
      <w:r>
        <w:rPr>
          <w:rFonts w:ascii="Times New Roman"/>
          <w:b w:val="false"/>
          <w:i w:val="false"/>
          <w:color w:val="000000"/>
          <w:sz w:val="28"/>
        </w:rPr>
        <w:t>
      2) осы Ереженің 2-қосымшасындағы үлгі бойынша ағымдағы айдың басына зейнетақы активтерi осы Ұйымның инвестициялық басқаруында болған әрбiр жеке Қордың зейнетақы активтерiнiң бiр шартты бiрлiгiнiң өткен айдағы орташа құны туралы анықтаманы беруге
</w:t>
      </w:r>
      <w:r>
        <w:br/>
      </w:r>
      <w:r>
        <w:rPr>
          <w:rFonts w:ascii="Times New Roman"/>
          <w:b w:val="false"/>
          <w:i w:val="false"/>
          <w:color w:val="000000"/>
          <w:sz w:val="28"/>
        </w:rPr>
        <w:t>
мiндеттi.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30-тармаққа өзгертулер енгізілді -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31. Осы Ереженiң 29-тармағында және 30-тармақтың 1) тармақшасында көрсетiлген қағаз жазбадағы есептеулерге (осы Ереженiң 4-қосымшасына сәйкес нысан бойынша), сондай-ақ 32-тармақта көрсетiлген пруденциалдық нормативтердiң есебiне арналған қосымша мәлiметтерге (осы Ереженiң 5-қосымшасына сәйкес нысан бойынша) бiрiншi басшы немесе оның орнындағы адам, бас бухгалтер қол қойып, мөрмен куәландырылады және Ұйымда сақталады. Ұйым уәкiлеттi органның талап етуi бойынша сұратуды алған күннен бастап екi жұмыс күнiнен кешiктiрмей осы мәлiметтердi қағаз жазбада ұсынады.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31-тармақ жаңа редакцияда жазылды - ҚР Қаржы нарығын және қаржы ұйымдарын реттеу мен қадағалау жөніндегі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32. Уәкiлеттi орган және Қазақстан Республикасы Ұлттық Банкiнiң құқықтық актiлерiне сәйкес электрондық тасымалдағышта Ұйым ұсынатын қаржылық және өзге де есеп берудiң және Ұйым осы Нұсқаулықтың 5-қосымшасына сәйкес нысан бойынша электрондық тасымалдағышта ұсынатын пруденциалдық нормативтердiң есебiне қосымша мәлiметтер негiзiнде К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және К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коэффициенттерiнiң мәнiн ай айын есептейдi.
</w:t>
      </w:r>
      <w:r>
        <w:br/>
      </w:r>
      <w:r>
        <w:rPr>
          <w:rFonts w:ascii="Times New Roman"/>
          <w:b w:val="false"/>
          <w:i w:val="false"/>
          <w:color w:val="000000"/>
          <w:sz w:val="28"/>
        </w:rPr>
        <w:t>
      Электрондық тасымалдағыштағы пруденциалдық нормативтердiң есебiне арналған қосымша мәлiметтер осы айдың бесiншi жұмыс күнi Астана уақытымен 18.00-сағаттан кешiктiрмей есептi айдан кейiнгi айдың бiрi күнгi жағдай бойынша ұсынылады.
</w:t>
      </w:r>
      <w:r>
        <w:br/>
      </w:r>
      <w:r>
        <w:rPr>
          <w:rFonts w:ascii="Times New Roman"/>
          <w:b w:val="false"/>
          <w:i w:val="false"/>
          <w:color w:val="000000"/>
          <w:sz w:val="28"/>
        </w:rPr>
        <w:t>
      Пруденциалдық нормативтер есебінің есеп беру және қосымша мәліметтердегі деректері Қазақстан Республикасының ұлттық валютасы - теңгемен көрсетіледі. Оларды құрастыру кезінде пайдаланылатын өлшем бірлігі мың теңгемен белгіленеді. Бес жүз теңгеден аз сома нөлге теңестіріліп дөңгелектенеді, ал бес жүз теңгеден асатын сома мың теңгеге дейін дөңгелектенеді.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32-тармақ жаңа редакцияда жазылды, өзгертулер енгізілді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2003 жылғы 4 тамыздағы N 284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32-1. Осы Ереженiң 30-тармағының 1) тармақшасында көрсетiлген есептеулер, сондай-ақ осы ереженiң 32-тармағында көрсетiлген пруденциалдық нормативтердiң есебiне арналған қосымша мәлiметтер электрондық тасымалдағышта ұсынылатын деректердiң құпиялылығын және түзетiлмейтiндiгiн қамтамасыз ететiн криптографиялық қорғау құралдары бар ақпараттың жеткiзiлуiне кепiлдiк беретiн көлiк жүйесiн пайдаланумен ұсынылады.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32-1-тармақпен толықтырылды - ҚР Қаржы нарығын және қаржы ұйымдарын реттеу мен қадағалау жөніндегі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32-2. Электрондық тасымалдағышта ұсынылатын деректердiң қағаз жазбадағы деректермен сәйкестiгiн Ұйымның бiрiншi басшысы немесе оның орнындағы адамы қамтамасыз етедi.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32-2-тармақпен толықтырылды - ҚР Қаржы нарығын және қаржы ұйымдарын реттеу мен қадағалау жөніндегі агенттігі Басқармасының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 Осы Ереженің 29-тармағына сәйкес есептелген, сондай-ақ К
</w:t>
      </w:r>
      <w:r>
        <w:rPr>
          <w:rFonts w:ascii="Times New Roman"/>
          <w:b w:val="false"/>
          <w:i w:val="false"/>
          <w:color w:val="000000"/>
          <w:sz w:val="28"/>
        </w:rPr>
        <w:t>
</w:t>
      </w:r>
      <w:r>
        <w:rPr>
          <w:rFonts w:ascii="Times New Roman"/>
          <w:b w:val="false"/>
          <w:i w:val="false"/>
          <w:color w:val="000000"/>
          <w:vertAlign w:val="subscript"/>
        </w:rPr>
        <w:t>
2
</w:t>
      </w:r>
      <w:r>
        <w:rPr>
          <w:rFonts w:ascii="Times New Roman"/>
          <w:b w:val="false"/>
          <w:i w:val="false"/>
          <w:color w:val="000000"/>
          <w:sz w:val="28"/>
        </w:rPr>
        <w:t>
</w:t>
      </w:r>
      <w:r>
        <w:rPr>
          <w:rFonts w:ascii="Times New Roman"/>
          <w:b w:val="false"/>
          <w:i w:val="false"/>
          <w:color w:val="000000"/>
          <w:sz w:val="28"/>
        </w:rPr>
        <w:t>
 коэффициентінің мәндері осы Ережеде белгіленген пруденциалдық нормативтерге сәйкес келмеген жағдайда Ұйым бір күннің ішінде мұндай сәйкес келмеу фактісі және себептері туралы оны жою жөніндегі іс-шаралар жоспарымен қоса уәкілетті органға хабарлайды.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33-тармақ жаңа редакцияда жазылды, өзгерту енгізілді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33-1. Ұйым бағалы қағаздар рыногындағы кәсіби қызмет түрлерін және/немесе зейнетақы жарналарын қамту қызметін және зейнетақы төлемдерін жүзеге асыруды біріктірген жағдайда пруденциалдық нормативтерді есептеу уәкілетті органның нормативтік құқықтық актілерінде белгіленген ерекшеліктерді ескере отырып жүзеге асырылады.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33-1-тармақпен толықтырылды - ҚР Қаржы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34-37. 
</w:t>
      </w:r>
      <w:r>
        <w:rPr>
          <w:rFonts w:ascii="Times New Roman"/>
          <w:b w:val="false"/>
          <w:i w:val="false"/>
          <w:color w:val="800000"/>
          <w:sz w:val="28"/>
        </w:rPr>
        <w:t>
</w:t>
      </w:r>
      <w:r>
        <w:rPr>
          <w:rFonts w:ascii="Times New Roman"/>
          <w:b w:val="false"/>
          <w:i/>
          <w:color w:val="800000"/>
          <w:sz w:val="28"/>
        </w:rPr>
        <w:t>
Тармақтар алынып тасталды - ҚР Ұлттық Банкі Басқармасының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color w:val="000000"/>
          <w:sz w:val="28"/>
        </w:rPr>
        <w:t>
Ұлттық комиссияның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Бағалы қағаздар жөніндегі
</w:t>
      </w:r>
      <w:r>
        <w:br/>
      </w:r>
      <w:r>
        <w:rPr>
          <w:rFonts w:ascii="Times New Roman"/>
          <w:b w:val="false"/>
          <w:i w:val="false"/>
          <w:color w:val="000000"/>
          <w:sz w:val="28"/>
        </w:rPr>
        <w:t>
                                         ұлттық комиссиясының
</w:t>
      </w:r>
      <w:r>
        <w:br/>
      </w:r>
      <w:r>
        <w:rPr>
          <w:rFonts w:ascii="Times New Roman"/>
          <w:b w:val="false"/>
          <w:i w:val="false"/>
          <w:color w:val="000000"/>
          <w:sz w:val="28"/>
        </w:rPr>
        <w:t>
                                       2000 жылғы 15 қарашадағы
</w:t>
      </w:r>
      <w:r>
        <w:br/>
      </w:r>
      <w:r>
        <w:rPr>
          <w:rFonts w:ascii="Times New Roman"/>
          <w:b w:val="false"/>
          <w:i w:val="false"/>
          <w:color w:val="000000"/>
          <w:sz w:val="28"/>
        </w:rPr>
        <w:t>
                                      N 87 қаулысымен бекітілген
</w:t>
      </w:r>
      <w:r>
        <w:br/>
      </w:r>
      <w:r>
        <w:rPr>
          <w:rFonts w:ascii="Times New Roman"/>
          <w:b w:val="false"/>
          <w:i w:val="false"/>
          <w:color w:val="000000"/>
          <w:sz w:val="28"/>
        </w:rPr>
        <w:t>
                                 Зейнетақы активтерiн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
</w:t>
      </w:r>
      <w:r>
        <w:br/>
      </w:r>
      <w:r>
        <w:rPr>
          <w:rFonts w:ascii="Times New Roman"/>
          <w:b w:val="false"/>
          <w:i w:val="false"/>
          <w:color w:val="000000"/>
          <w:sz w:val="28"/>
        </w:rPr>
        <w:t>
                                      туралы ереженің 1-қосымшасы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1-қосымша өзгертілді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(в кк.аа.жж. форматындағы күн) соңына
</w:t>
      </w:r>
      <w:r>
        <w:br/>
      </w:r>
      <w:r>
        <w:rPr>
          <w:rFonts w:ascii="Times New Roman"/>
          <w:b w:val="false"/>
          <w:i w:val="false"/>
          <w:color w:val="000000"/>
          <w:sz w:val="28"/>
        </w:rPr>
        <w:t>
       (зейнетақы активтерін инвестициялық басқаруды жүзеге
</w:t>
      </w:r>
      <w:r>
        <w:br/>
      </w:r>
      <w:r>
        <w:rPr>
          <w:rFonts w:ascii="Times New Roman"/>
          <w:b w:val="false"/>
          <w:i w:val="false"/>
          <w:color w:val="000000"/>
          <w:sz w:val="28"/>
        </w:rPr>
        <w:t>
   асыратын ұйым ілік септігіндегі қысқаша атауы) инвестициялық 
</w:t>
      </w:r>
      <w:r>
        <w:br/>
      </w:r>
      <w:r>
        <w:rPr>
          <w:rFonts w:ascii="Times New Roman"/>
          <w:b w:val="false"/>
          <w:i w:val="false"/>
          <w:color w:val="000000"/>
          <w:sz w:val="28"/>
        </w:rPr>
        <w:t>
   басқаруындағы (жинақтаушы зейнетақы қорының ілік септігіндегі
</w:t>
      </w:r>
      <w:r>
        <w:br/>
      </w:r>
      <w:r>
        <w:rPr>
          <w:rFonts w:ascii="Times New Roman"/>
          <w:b w:val="false"/>
          <w:i w:val="false"/>
          <w:color w:val="000000"/>
          <w:sz w:val="28"/>
        </w:rPr>
        <w:t>
           қысқаша атауы) зейнетақы активтерінің бір шартты 
</w:t>
      </w:r>
      <w:r>
        <w:br/>
      </w:r>
      <w:r>
        <w:rPr>
          <w:rFonts w:ascii="Times New Roman"/>
          <w:b w:val="false"/>
          <w:i w:val="false"/>
          <w:color w:val="000000"/>
          <w:sz w:val="28"/>
        </w:rPr>
        <w:t>
                      бірлігінің құны туралы
</w:t>
      </w:r>
      <w:r>
        <w:br/>
      </w: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(үтірден кейін екі белгімен)
</w:t>
      </w:r>
      <w:r>
        <w:br/>
      </w:r>
      <w:r>
        <w:rPr>
          <w:rFonts w:ascii="Times New Roman"/>
          <w:b w:val="false"/>
          <w:i w:val="false"/>
          <w:color w:val="000000"/>
          <w:sz w:val="28"/>
        </w:rPr>
        <w:t>
--------------------------------------------------------------------
</w:t>
      </w:r>
      <w:r>
        <w:br/>
      </w:r>
      <w:r>
        <w:rPr>
          <w:rFonts w:ascii="Times New Roman"/>
          <w:b w:val="false"/>
          <w:i w:val="false"/>
          <w:color w:val="000000"/>
          <w:sz w:val="28"/>
        </w:rPr>
        <w:t>
Күні!Зейнетақы !Басқа   !    Алынған өсім     !Кастодиан!Төлемдер
</w:t>
      </w:r>
      <w:r>
        <w:br/>
      </w:r>
      <w:r>
        <w:rPr>
          <w:rFonts w:ascii="Times New Roman"/>
          <w:b w:val="false"/>
          <w:i w:val="false"/>
          <w:color w:val="000000"/>
          <w:sz w:val="28"/>
        </w:rPr>
        <w:t>
    !жарналары,!қорлар. !---------------------!-банктің !және ау. 
</w:t>
      </w:r>
      <w:r>
        <w:br/>
      </w:r>
      <w:r>
        <w:rPr>
          <w:rFonts w:ascii="Times New Roman"/>
          <w:b w:val="false"/>
          <w:i w:val="false"/>
          <w:color w:val="000000"/>
          <w:sz w:val="28"/>
        </w:rPr>
        <w:t>
    !түскен    !дан ауда!зейнетақы !зейнетақы !сыйақысы !дармалар
</w:t>
      </w:r>
      <w:r>
        <w:br/>
      </w:r>
      <w:r>
        <w:rPr>
          <w:rFonts w:ascii="Times New Roman"/>
          <w:b w:val="false"/>
          <w:i w:val="false"/>
          <w:color w:val="000000"/>
          <w:sz w:val="28"/>
        </w:rPr>
        <w:t>
    !          !рымдар  !жарналарын!активтерін!         !___________
</w:t>
      </w:r>
      <w:r>
        <w:br/>
      </w:r>
      <w:r>
        <w:rPr>
          <w:rFonts w:ascii="Times New Roman"/>
          <w:b w:val="false"/>
          <w:i w:val="false"/>
          <w:color w:val="000000"/>
          <w:sz w:val="28"/>
        </w:rPr>
        <w:t>
    !          !        !уақытында !уақытында !         !     !
</w:t>
      </w:r>
      <w:r>
        <w:br/>
      </w:r>
      <w:r>
        <w:rPr>
          <w:rFonts w:ascii="Times New Roman"/>
          <w:b w:val="false"/>
          <w:i w:val="false"/>
          <w:color w:val="000000"/>
          <w:sz w:val="28"/>
        </w:rPr>
        <w:t>
    !          !        !аударма.  !инвести.  !         !төлен!есеп
</w:t>
      </w:r>
      <w:r>
        <w:br/>
      </w:r>
      <w:r>
        <w:rPr>
          <w:rFonts w:ascii="Times New Roman"/>
          <w:b w:val="false"/>
          <w:i w:val="false"/>
          <w:color w:val="000000"/>
          <w:sz w:val="28"/>
        </w:rPr>
        <w:t>
    !          !        !ғандық    !циялама.  !         !ген  !тел.
</w:t>
      </w:r>
      <w:r>
        <w:br/>
      </w:r>
      <w:r>
        <w:rPr>
          <w:rFonts w:ascii="Times New Roman"/>
          <w:b w:val="false"/>
          <w:i w:val="false"/>
          <w:color w:val="000000"/>
          <w:sz w:val="28"/>
        </w:rPr>
        <w:t>
    !          !        !үшін      !ғандық    !         !     !ген
</w:t>
      </w:r>
      <w:r>
        <w:br/>
      </w:r>
      <w:r>
        <w:rPr>
          <w:rFonts w:ascii="Times New Roman"/>
          <w:b w:val="false"/>
          <w:i w:val="false"/>
          <w:color w:val="000000"/>
          <w:sz w:val="28"/>
        </w:rPr>
        <w:t>
    !          !        !          !үшін      !         !     !
</w:t>
      </w:r>
      <w:r>
        <w:br/>
      </w:r>
      <w:r>
        <w:rPr>
          <w:rFonts w:ascii="Times New Roman"/>
          <w:b w:val="false"/>
          <w:i w:val="false"/>
          <w:color w:val="000000"/>
          <w:sz w:val="28"/>
        </w:rPr>
        <w:t>
--------------------------------------------------------------------
</w:t>
      </w:r>
      <w:r>
        <w:br/>
      </w:r>
      <w:r>
        <w:rPr>
          <w:rFonts w:ascii="Times New Roman"/>
          <w:b w:val="false"/>
          <w:i w:val="false"/>
          <w:color w:val="000000"/>
          <w:sz w:val="28"/>
        </w:rPr>
        <w:t>
1   !     2    !     3  !     4    !    5     !    6    !     !   7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кк.
</w:t>
      </w:r>
      <w:r>
        <w:br/>
      </w:r>
      <w:r>
        <w:rPr>
          <w:rFonts w:ascii="Times New Roman"/>
          <w:b w:val="false"/>
          <w:i w:val="false"/>
          <w:color w:val="000000"/>
          <w:sz w:val="28"/>
        </w:rPr>
        <w:t>
аа.
</w:t>
      </w:r>
      <w:r>
        <w:br/>
      </w:r>
      <w:r>
        <w:rPr>
          <w:rFonts w:ascii="Times New Roman"/>
          <w:b w:val="false"/>
          <w:i w:val="false"/>
          <w:color w:val="000000"/>
          <w:sz w:val="28"/>
        </w:rPr>
        <w:t>
жж.
</w:t>
      </w:r>
      <w:r>
        <w:br/>
      </w:r>
      <w:r>
        <w:rPr>
          <w:rFonts w:ascii="Times New Roman"/>
          <w:b w:val="false"/>
          <w:i w:val="false"/>
          <w:color w:val="000000"/>
          <w:sz w:val="28"/>
        </w:rPr>
        <w:t>
Жиыны: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Анықтал.!Қателесіп!    Зейнетақы      !   Инвестициялық   !"Таза"  
</w:t>
      </w:r>
      <w:r>
        <w:br/>
      </w:r>
      <w:r>
        <w:rPr>
          <w:rFonts w:ascii="Times New Roman"/>
          <w:b w:val="false"/>
          <w:i w:val="false"/>
          <w:color w:val="000000"/>
          <w:sz w:val="28"/>
        </w:rPr>
        <w:t>
ғанға   !есепке   !   активтерінен    !     табыстан      !зейнетақы
</w:t>
      </w:r>
      <w:r>
        <w:br/>
      </w:r>
      <w:r>
        <w:rPr>
          <w:rFonts w:ascii="Times New Roman"/>
          <w:b w:val="false"/>
          <w:i w:val="false"/>
          <w:color w:val="000000"/>
          <w:sz w:val="28"/>
        </w:rPr>
        <w:t>
дейінгі !алынған  !комиссиялық сыйақы !комиссиялық сыйақы !активте.
</w:t>
      </w:r>
      <w:r>
        <w:br/>
      </w:r>
      <w:r>
        <w:rPr>
          <w:rFonts w:ascii="Times New Roman"/>
          <w:b w:val="false"/>
          <w:i w:val="false"/>
          <w:color w:val="000000"/>
          <w:sz w:val="28"/>
        </w:rPr>
        <w:t>
сомалар !сомалар  !-------------------!-------------------!рінің 
</w:t>
      </w:r>
      <w:r>
        <w:br/>
      </w:r>
      <w:r>
        <w:rPr>
          <w:rFonts w:ascii="Times New Roman"/>
          <w:b w:val="false"/>
          <w:i w:val="false"/>
          <w:color w:val="000000"/>
          <w:sz w:val="28"/>
        </w:rPr>
        <w:t>
        !бойынша  !есептелген!төленген!есептелген!төленген!ағымдағы 
</w:t>
      </w:r>
      <w:r>
        <w:br/>
      </w:r>
      <w:r>
        <w:rPr>
          <w:rFonts w:ascii="Times New Roman"/>
          <w:b w:val="false"/>
          <w:i w:val="false"/>
          <w:color w:val="000000"/>
          <w:sz w:val="28"/>
        </w:rPr>
        <w:t>
        !міндет.  !          !        !          !        !құны
</w:t>
      </w:r>
      <w:r>
        <w:br/>
      </w:r>
      <w:r>
        <w:rPr>
          <w:rFonts w:ascii="Times New Roman"/>
          <w:b w:val="false"/>
          <w:i w:val="false"/>
          <w:color w:val="000000"/>
          <w:sz w:val="28"/>
        </w:rPr>
        <w:t>
        !темелер  !          !        !          !        !
</w:t>
      </w:r>
      <w:r>
        <w:br/>
      </w:r>
      <w:r>
        <w:rPr>
          <w:rFonts w:ascii="Times New Roman"/>
          <w:b w:val="false"/>
          <w:i w:val="false"/>
          <w:color w:val="000000"/>
          <w:sz w:val="28"/>
        </w:rPr>
        <w:t>
--------------------------------------------------------------------
</w:t>
      </w:r>
      <w:r>
        <w:br/>
      </w:r>
      <w:r>
        <w:rPr>
          <w:rFonts w:ascii="Times New Roman"/>
          <w:b w:val="false"/>
          <w:i w:val="false"/>
          <w:color w:val="000000"/>
          <w:sz w:val="28"/>
        </w:rPr>
        <w:t>
  8     !    9    !     10   !   11   !    12    !   13   !     14
</w:t>
      </w:r>
      <w:r>
        <w:br/>
      </w:r>
      <w:r>
        <w:rPr>
          <w:rFonts w:ascii="Times New Roman"/>
          <w:b w:val="false"/>
          <w:i w:val="false"/>
          <w:color w:val="000000"/>
          <w:sz w:val="28"/>
        </w:rPr>
        <w:t>
--------------------------------------------------------------------                                                                х   
</w:t>
      </w:r>
    </w:p>
    <w:p>
      <w:pPr>
        <w:spacing w:after="0"/>
        <w:ind w:left="0"/>
        <w:jc w:val="both"/>
      </w:pP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Шартты    !  Зейнетақы   !
</w:t>
      </w:r>
      <w:r>
        <w:br/>
      </w:r>
      <w:r>
        <w:rPr>
          <w:rFonts w:ascii="Times New Roman"/>
          <w:b w:val="false"/>
          <w:i w:val="false"/>
          <w:color w:val="000000"/>
          <w:sz w:val="28"/>
        </w:rPr>
        <w:t>
бірліктердің! активтерінің !
</w:t>
      </w:r>
      <w:r>
        <w:br/>
      </w:r>
      <w:r>
        <w:rPr>
          <w:rFonts w:ascii="Times New Roman"/>
          <w:b w:val="false"/>
          <w:i w:val="false"/>
          <w:color w:val="000000"/>
          <w:sz w:val="28"/>
        </w:rPr>
        <w:t>
       2    !  бір шартты  !
</w:t>
      </w:r>
      <w:r>
        <w:br/>
      </w:r>
      <w:r>
        <w:rPr>
          <w:rFonts w:ascii="Times New Roman"/>
          <w:b w:val="false"/>
          <w:i w:val="false"/>
          <w:color w:val="000000"/>
          <w:sz w:val="28"/>
        </w:rPr>
        <w:t>
   саны     !  бірлігінің  !
</w:t>
      </w:r>
      <w:r>
        <w:br/>
      </w:r>
      <w:r>
        <w:rPr>
          <w:rFonts w:ascii="Times New Roman"/>
          <w:b w:val="false"/>
          <w:i w:val="false"/>
          <w:color w:val="000000"/>
          <w:sz w:val="28"/>
        </w:rPr>
        <w:t>
            !         3    !
</w:t>
      </w:r>
      <w:r>
        <w:br/>
      </w:r>
      <w:r>
        <w:rPr>
          <w:rFonts w:ascii="Times New Roman"/>
          <w:b w:val="false"/>
          <w:i w:val="false"/>
          <w:color w:val="000000"/>
          <w:sz w:val="28"/>
        </w:rPr>
        <w:t>
            !     құны     !
</w:t>
      </w:r>
      <w:r>
        <w:br/>
      </w:r>
      <w:r>
        <w:rPr>
          <w:rFonts w:ascii="Times New Roman"/>
          <w:b w:val="false"/>
          <w:i w:val="false"/>
          <w:color w:val="000000"/>
          <w:sz w:val="28"/>
        </w:rPr>
        <w:t>
---------------------------!
</w:t>
      </w:r>
      <w:r>
        <w:br/>
      </w:r>
      <w:r>
        <w:rPr>
          <w:rFonts w:ascii="Times New Roman"/>
          <w:b w:val="false"/>
          <w:i w:val="false"/>
          <w:color w:val="000000"/>
          <w:sz w:val="28"/>
        </w:rPr>
        <w:t>
   15       !      16      !
</w:t>
      </w:r>
      <w:r>
        <w:br/>
      </w:r>
      <w:r>
        <w:rPr>
          <w:rFonts w:ascii="Times New Roman"/>
          <w:b w:val="false"/>
          <w:i w:val="false"/>
          <w:color w:val="000000"/>
          <w:sz w:val="28"/>
        </w:rPr>
        <w:t>
----------------------------
</w:t>
      </w:r>
      <w:r>
        <w:br/>
      </w:r>
      <w:r>
        <w:rPr>
          <w:rFonts w:ascii="Times New Roman"/>
          <w:b w:val="false"/>
          <w:i w:val="false"/>
          <w:color w:val="000000"/>
          <w:sz w:val="28"/>
        </w:rPr>
        <w:t>
    х               х      !
</w:t>
      </w:r>
      <w:r>
        <w:br/>
      </w:r>
      <w:r>
        <w:rPr>
          <w:rFonts w:ascii="Times New Roman"/>
          <w:b w:val="false"/>
          <w:i w:val="false"/>
          <w:color w:val="000000"/>
          <w:sz w:val="28"/>
        </w:rPr>
        <w:t>
---------------------------!
</w:t>
      </w:r>
      <w:r>
        <w:br/>
      </w:r>
      <w:r>
        <w:rPr>
          <w:rFonts w:ascii="Times New Roman"/>
          <w:b w:val="false"/>
          <w:i w:val="false"/>
          <w:color w:val="000000"/>
          <w:sz w:val="28"/>
        </w:rPr>
        <w:t>
Бірінші басшы (қолы)
</w:t>
      </w:r>
      <w:r>
        <w:br/>
      </w:r>
      <w:r>
        <w:rPr>
          <w:rFonts w:ascii="Times New Roman"/>
          <w:b w:val="false"/>
          <w:i w:val="false"/>
          <w:color w:val="000000"/>
          <w:sz w:val="28"/>
        </w:rPr>
        <w:t>
Бас бухгалтер (қолы) 
</w:t>
      </w:r>
      <w:r>
        <w:br/>
      </w:r>
      <w:r>
        <w:rPr>
          <w:rFonts w:ascii="Times New Roman"/>
          <w:b w:val="false"/>
          <w:i w:val="false"/>
          <w:color w:val="000000"/>
          <w:sz w:val="28"/>
        </w:rPr>
        <w:t>
М.О.                         
</w:t>
      </w:r>
      <w:r>
        <w:br/>
      </w:r>
      <w:r>
        <w:rPr>
          <w:rFonts w:ascii="Times New Roman"/>
          <w:b w:val="false"/>
          <w:i w:val="false"/>
          <w:color w:val="000000"/>
          <w:sz w:val="28"/>
        </w:rPr>
        <w:t>
____________________________
</w:t>
      </w:r>
      <w:r>
        <w:br/>
      </w:r>
      <w:r>
        <w:rPr>
          <w:rFonts w:ascii="Times New Roman"/>
          <w:b w:val="false"/>
          <w:i w:val="false"/>
          <w:color w:val="000000"/>
          <w:sz w:val="28"/>
        </w:rPr>
        <w:t>
1 Қордың инвестициялық шотындағы қалдық бойынша кастодиан-банк  
</w:t>
      </w:r>
      <w:r>
        <w:br/>
      </w:r>
      <w:r>
        <w:rPr>
          <w:rFonts w:ascii="Times New Roman"/>
          <w:b w:val="false"/>
          <w:i w:val="false"/>
          <w:color w:val="000000"/>
          <w:sz w:val="28"/>
        </w:rPr>
        <w:t>
 төлеген сыйақы (мүдде).
</w:t>
      </w:r>
      <w:r>
        <w:br/>
      </w:r>
      <w:r>
        <w:rPr>
          <w:rFonts w:ascii="Times New Roman"/>
          <w:b w:val="false"/>
          <w:i w:val="false"/>
          <w:color w:val="000000"/>
          <w:sz w:val="28"/>
        </w:rPr>
        <w:t>
2 Үтірден кейін үш белгіге дейінгі дәлдікпен.
</w:t>
      </w:r>
      <w:r>
        <w:br/>
      </w:r>
      <w:r>
        <w:rPr>
          <w:rFonts w:ascii="Times New Roman"/>
          <w:b w:val="false"/>
          <w:i w:val="false"/>
          <w:color w:val="000000"/>
          <w:sz w:val="28"/>
        </w:rPr>
        <w:t>
3 Үтірден кейін жеті белгіге дейінгі дәлдікпен.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Республикасының
</w:t>
      </w:r>
      <w:r>
        <w:br/>
      </w:r>
      <w:r>
        <w:rPr>
          <w:rFonts w:ascii="Times New Roman"/>
          <w:b w:val="false"/>
          <w:i w:val="false"/>
          <w:color w:val="000000"/>
          <w:sz w:val="28"/>
        </w:rPr>
        <w:t>
                                      Бағалы қағаздар жөніндегі
</w:t>
      </w:r>
      <w:r>
        <w:br/>
      </w:r>
      <w:r>
        <w:rPr>
          <w:rFonts w:ascii="Times New Roman"/>
          <w:b w:val="false"/>
          <w:i w:val="false"/>
          <w:color w:val="000000"/>
          <w:sz w:val="28"/>
        </w:rPr>
        <w:t>
                                         ұлттық комиссиясының
</w:t>
      </w:r>
      <w:r>
        <w:br/>
      </w:r>
      <w:r>
        <w:rPr>
          <w:rFonts w:ascii="Times New Roman"/>
          <w:b w:val="false"/>
          <w:i w:val="false"/>
          <w:color w:val="000000"/>
          <w:sz w:val="28"/>
        </w:rPr>
        <w:t>
                                       2000 жылғы 15 қарашадағы
</w:t>
      </w:r>
      <w:r>
        <w:br/>
      </w:r>
      <w:r>
        <w:rPr>
          <w:rFonts w:ascii="Times New Roman"/>
          <w:b w:val="false"/>
          <w:i w:val="false"/>
          <w:color w:val="000000"/>
          <w:sz w:val="28"/>
        </w:rPr>
        <w:t>
                                      N 87 қаулысымен бекітілген
</w:t>
      </w:r>
      <w:r>
        <w:br/>
      </w:r>
      <w:r>
        <w:rPr>
          <w:rFonts w:ascii="Times New Roman"/>
          <w:b w:val="false"/>
          <w:i w:val="false"/>
          <w:color w:val="000000"/>
          <w:sz w:val="28"/>
        </w:rPr>
        <w:t>
                                 Зейнетақы активтерiн инвестициялық
</w:t>
      </w:r>
      <w:r>
        <w:br/>
      </w:r>
      <w:r>
        <w:rPr>
          <w:rFonts w:ascii="Times New Roman"/>
          <w:b w:val="false"/>
          <w:i w:val="false"/>
          <w:color w:val="000000"/>
          <w:sz w:val="28"/>
        </w:rPr>
        <w:t>
                                 басқаруды жүзеге асыратын ұйымдарға
</w:t>
      </w:r>
      <w:r>
        <w:br/>
      </w:r>
      <w:r>
        <w:rPr>
          <w:rFonts w:ascii="Times New Roman"/>
          <w:b w:val="false"/>
          <w:i w:val="false"/>
          <w:color w:val="000000"/>
          <w:sz w:val="28"/>
        </w:rPr>
        <w:t>
                                 арналған пруденциалдық нормативтер
</w:t>
      </w:r>
      <w:r>
        <w:br/>
      </w:r>
      <w:r>
        <w:rPr>
          <w:rFonts w:ascii="Times New Roman"/>
          <w:b w:val="false"/>
          <w:i w:val="false"/>
          <w:color w:val="000000"/>
          <w:sz w:val="28"/>
        </w:rPr>
        <w:t>
                                      туралы ереженің 2-қосымшасы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2-қосымша өзгертілді - ҚР Ұлттық Банкі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2003 жылғы 21 сәуірдегі N 134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(күнтізбелік жылды санмен белгілеу) жылғы
</w:t>
      </w:r>
      <w:r>
        <w:br/>
      </w:r>
      <w:r>
        <w:rPr>
          <w:rFonts w:ascii="Times New Roman"/>
          <w:b w:val="false"/>
          <w:i w:val="false"/>
          <w:color w:val="000000"/>
          <w:sz w:val="28"/>
        </w:rPr>
        <w:t>
        (айдың аты)-дағы (зейнетақы активтерін инвестициялық
</w:t>
      </w:r>
      <w:r>
        <w:br/>
      </w:r>
      <w:r>
        <w:rPr>
          <w:rFonts w:ascii="Times New Roman"/>
          <w:b w:val="false"/>
          <w:i w:val="false"/>
          <w:color w:val="000000"/>
          <w:sz w:val="28"/>
        </w:rPr>
        <w:t>
         басқаруды жүзеге асыратын ұйымның ілік септігіндегі
</w:t>
      </w:r>
      <w:r>
        <w:br/>
      </w:r>
      <w:r>
        <w:rPr>
          <w:rFonts w:ascii="Times New Roman"/>
          <w:b w:val="false"/>
          <w:i w:val="false"/>
          <w:color w:val="000000"/>
          <w:sz w:val="28"/>
        </w:rPr>
        <w:t>
        қысқаша атауы) инвестициялық басқаруындағы (жинақтаушы
</w:t>
      </w:r>
      <w:r>
        <w:br/>
      </w:r>
      <w:r>
        <w:rPr>
          <w:rFonts w:ascii="Times New Roman"/>
          <w:b w:val="false"/>
          <w:i w:val="false"/>
          <w:color w:val="000000"/>
          <w:sz w:val="28"/>
        </w:rPr>
        <w:t>
          зейнетақы қорының ілік септігіндегі қысқаша атауы)
</w:t>
      </w:r>
      <w:r>
        <w:br/>
      </w:r>
      <w:r>
        <w:rPr>
          <w:rFonts w:ascii="Times New Roman"/>
          <w:b w:val="false"/>
          <w:i w:val="false"/>
          <w:color w:val="000000"/>
          <w:sz w:val="28"/>
        </w:rPr>
        <w:t>
             зейнетақы активтерінің бір шартты бірлігінің
</w:t>
      </w:r>
      <w:r>
        <w:br/>
      </w:r>
      <w:r>
        <w:rPr>
          <w:rFonts w:ascii="Times New Roman"/>
          <w:b w:val="false"/>
          <w:i w:val="false"/>
          <w:color w:val="000000"/>
          <w:sz w:val="28"/>
        </w:rPr>
        <w:t>
                          орташа құны туралы
</w:t>
      </w:r>
      <w:r>
        <w:br/>
      </w:r>
      <w:r>
        <w:rPr>
          <w:rFonts w:ascii="Times New Roman"/>
          <w:b w:val="false"/>
          <w:i w:val="false"/>
          <w:color w:val="000000"/>
          <w:sz w:val="28"/>
        </w:rPr>
        <w:t>
</w:t>
      </w:r>
      <w:r>
        <w:rPr>
          <w:rFonts w:ascii="Times New Roman"/>
          <w:b/>
          <w:i w:val="false"/>
          <w:color w:val="000000"/>
          <w:sz w:val="28"/>
        </w:rPr>
        <w:t>
                            Анықтама
</w:t>
      </w:r>
      <w:r>
        <w:rPr>
          <w:rFonts w:ascii="Times New Roman"/>
          <w:b w:val="false"/>
          <w:i w:val="false"/>
          <w:color w:val="000000"/>
          <w:sz w:val="28"/>
        </w:rPr>
        <w:t>
</w:t>
      </w:r>
    </w:p>
    <w:p>
      <w:pPr>
        <w:spacing w:after="0"/>
        <w:ind w:left="0"/>
        <w:jc w:val="both"/>
      </w:pPr>
      <w:r>
        <w:rPr>
          <w:rFonts w:ascii="Times New Roman"/>
          <w:b w:val="false"/>
          <w:i w:val="false"/>
          <w:color w:val="000000"/>
          <w:sz w:val="28"/>
        </w:rPr>
        <w:t>
                                      (үтірден кейін екі белгімен)
</w:t>
      </w:r>
      <w:r>
        <w:br/>
      </w:r>
      <w:r>
        <w:rPr>
          <w:rFonts w:ascii="Times New Roman"/>
          <w:b w:val="false"/>
          <w:i w:val="false"/>
          <w:color w:val="000000"/>
          <w:sz w:val="28"/>
        </w:rPr>
        <w:t>
--------------------------------------------------------------------
</w:t>
      </w:r>
      <w:r>
        <w:br/>
      </w:r>
      <w:r>
        <w:rPr>
          <w:rFonts w:ascii="Times New Roman"/>
          <w:b w:val="false"/>
          <w:i w:val="false"/>
          <w:color w:val="000000"/>
          <w:sz w:val="28"/>
        </w:rPr>
        <w:t>
Күні!Зейнетақы !Басқа     !    Алынған өсім     !Кастодиан!Төлемдер
</w:t>
      </w:r>
      <w:r>
        <w:br/>
      </w:r>
      <w:r>
        <w:rPr>
          <w:rFonts w:ascii="Times New Roman"/>
          <w:b w:val="false"/>
          <w:i w:val="false"/>
          <w:color w:val="000000"/>
          <w:sz w:val="28"/>
        </w:rPr>
        <w:t>
    !жарналары,!қорлардан !---------------------!-банктің !және ау.
</w:t>
      </w:r>
      <w:r>
        <w:br/>
      </w:r>
      <w:r>
        <w:rPr>
          <w:rFonts w:ascii="Times New Roman"/>
          <w:b w:val="false"/>
          <w:i w:val="false"/>
          <w:color w:val="000000"/>
          <w:sz w:val="28"/>
        </w:rPr>
        <w:t>
    !түскен    !аударымдар!зейнетақы !зейнетақы !сыйақысы !дармалар
</w:t>
      </w:r>
      <w:r>
        <w:br/>
      </w:r>
      <w:r>
        <w:rPr>
          <w:rFonts w:ascii="Times New Roman"/>
          <w:b w:val="false"/>
          <w:i w:val="false"/>
          <w:color w:val="000000"/>
          <w:sz w:val="28"/>
        </w:rPr>
        <w:t>
    !          !          !жарналарын!активтерін!         !_________
</w:t>
      </w:r>
      <w:r>
        <w:br/>
      </w:r>
      <w:r>
        <w:rPr>
          <w:rFonts w:ascii="Times New Roman"/>
          <w:b w:val="false"/>
          <w:i w:val="false"/>
          <w:color w:val="000000"/>
          <w:sz w:val="28"/>
        </w:rPr>
        <w:t>
    !          !          !уақытында !уақытында !         !тө.!есеп.
</w:t>
      </w:r>
      <w:r>
        <w:br/>
      </w:r>
      <w:r>
        <w:rPr>
          <w:rFonts w:ascii="Times New Roman"/>
          <w:b w:val="false"/>
          <w:i w:val="false"/>
          <w:color w:val="000000"/>
          <w:sz w:val="28"/>
        </w:rPr>
        <w:t>
    !          !          !аударма.  !инвести.  !         !лен!тел.
</w:t>
      </w:r>
      <w:r>
        <w:br/>
      </w:r>
      <w:r>
        <w:rPr>
          <w:rFonts w:ascii="Times New Roman"/>
          <w:b w:val="false"/>
          <w:i w:val="false"/>
          <w:color w:val="000000"/>
          <w:sz w:val="28"/>
        </w:rPr>
        <w:t>
    !          !          !ғандық    !циялама.  !         !ген!ген
</w:t>
      </w:r>
      <w:r>
        <w:br/>
      </w:r>
      <w:r>
        <w:rPr>
          <w:rFonts w:ascii="Times New Roman"/>
          <w:b w:val="false"/>
          <w:i w:val="false"/>
          <w:color w:val="000000"/>
          <w:sz w:val="28"/>
        </w:rPr>
        <w:t>
    !          !          !үшін      !ғандық    !         !   !
</w:t>
      </w:r>
      <w:r>
        <w:br/>
      </w:r>
      <w:r>
        <w:rPr>
          <w:rFonts w:ascii="Times New Roman"/>
          <w:b w:val="false"/>
          <w:i w:val="false"/>
          <w:color w:val="000000"/>
          <w:sz w:val="28"/>
        </w:rPr>
        <w:t>
    !          !          !          !үшін      !         !   !     
</w:t>
      </w:r>
      <w:r>
        <w:br/>
      </w:r>
      <w:r>
        <w:rPr>
          <w:rFonts w:ascii="Times New Roman"/>
          <w:b w:val="false"/>
          <w:i w:val="false"/>
          <w:color w:val="000000"/>
          <w:sz w:val="28"/>
        </w:rPr>
        <w:t>
--------------------------------------------------------------------
</w:t>
      </w:r>
      <w:r>
        <w:br/>
      </w:r>
      <w:r>
        <w:rPr>
          <w:rFonts w:ascii="Times New Roman"/>
          <w:b w:val="false"/>
          <w:i w:val="false"/>
          <w:color w:val="000000"/>
          <w:sz w:val="28"/>
        </w:rPr>
        <w:t>
1   !     2    !     3    !     4    !    5     !    6    !   !   7
</w:t>
      </w:r>
      <w:r>
        <w:br/>
      </w:r>
      <w:r>
        <w:rPr>
          <w:rFonts w:ascii="Times New Roman"/>
          <w:b w:val="false"/>
          <w:i w:val="false"/>
          <w:color w:val="000000"/>
          <w:sz w:val="28"/>
        </w:rPr>
        <w:t>
--------------------------------------------------------------------
</w:t>
      </w:r>
      <w:r>
        <w:br/>
      </w:r>
      <w:r>
        <w:rPr>
          <w:rFonts w:ascii="Times New Roman"/>
          <w:b w:val="false"/>
          <w:i w:val="false"/>
          <w:color w:val="000000"/>
          <w:sz w:val="28"/>
        </w:rPr>
        <w:t>
кк.
</w:t>
      </w:r>
      <w:r>
        <w:br/>
      </w:r>
      <w:r>
        <w:rPr>
          <w:rFonts w:ascii="Times New Roman"/>
          <w:b w:val="false"/>
          <w:i w:val="false"/>
          <w:color w:val="000000"/>
          <w:sz w:val="28"/>
        </w:rPr>
        <w:t>
аа.
</w:t>
      </w:r>
      <w:r>
        <w:br/>
      </w:r>
      <w:r>
        <w:rPr>
          <w:rFonts w:ascii="Times New Roman"/>
          <w:b w:val="false"/>
          <w:i w:val="false"/>
          <w:color w:val="000000"/>
          <w:sz w:val="28"/>
        </w:rPr>
        <w:t>
жж.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Анықтал.!Қателесіп!    Зейнетақы      !   Инвестициялық   !  "Таза" 
</w:t>
      </w:r>
      <w:r>
        <w:br/>
      </w:r>
      <w:r>
        <w:rPr>
          <w:rFonts w:ascii="Times New Roman"/>
          <w:b w:val="false"/>
          <w:i w:val="false"/>
          <w:color w:val="000000"/>
          <w:sz w:val="28"/>
        </w:rPr>
        <w:t>
ғанға   !есепке   !   ктивтерінен     !     табыстан      !зейнетақы
</w:t>
      </w:r>
      <w:r>
        <w:br/>
      </w:r>
      <w:r>
        <w:rPr>
          <w:rFonts w:ascii="Times New Roman"/>
          <w:b w:val="false"/>
          <w:i w:val="false"/>
          <w:color w:val="000000"/>
          <w:sz w:val="28"/>
        </w:rPr>
        <w:t>
дейінгі !алынған  !комиссиялық сыйақы !комиссиялық сыйақы !активтері
</w:t>
      </w:r>
      <w:r>
        <w:br/>
      </w:r>
      <w:r>
        <w:rPr>
          <w:rFonts w:ascii="Times New Roman"/>
          <w:b w:val="false"/>
          <w:i w:val="false"/>
          <w:color w:val="000000"/>
          <w:sz w:val="28"/>
        </w:rPr>
        <w:t>
сомалар !сомалар  !-------------------!-------------------!нің ағым.
</w:t>
      </w:r>
      <w:r>
        <w:br/>
      </w:r>
      <w:r>
        <w:rPr>
          <w:rFonts w:ascii="Times New Roman"/>
          <w:b w:val="false"/>
          <w:i w:val="false"/>
          <w:color w:val="000000"/>
          <w:sz w:val="28"/>
        </w:rPr>
        <w:t>
        !бойынша  !есептелген!төленген!есептелген!төленген!дағы құны
</w:t>
      </w:r>
      <w:r>
        <w:br/>
      </w:r>
      <w:r>
        <w:rPr>
          <w:rFonts w:ascii="Times New Roman"/>
          <w:b w:val="false"/>
          <w:i w:val="false"/>
          <w:color w:val="000000"/>
          <w:sz w:val="28"/>
        </w:rPr>
        <w:t>
        !міндет.  !          !        !          !        !
</w:t>
      </w:r>
      <w:r>
        <w:br/>
      </w:r>
      <w:r>
        <w:rPr>
          <w:rFonts w:ascii="Times New Roman"/>
          <w:b w:val="false"/>
          <w:i w:val="false"/>
          <w:color w:val="000000"/>
          <w:sz w:val="28"/>
        </w:rPr>
        <w:t>
        !темелер  !          !        !          !        !
</w:t>
      </w:r>
      <w:r>
        <w:br/>
      </w:r>
      <w:r>
        <w:rPr>
          <w:rFonts w:ascii="Times New Roman"/>
          <w:b w:val="false"/>
          <w:i w:val="false"/>
          <w:color w:val="000000"/>
          <w:sz w:val="28"/>
        </w:rPr>
        <w:t>
--------------------------------------------------------------------
</w:t>
      </w:r>
      <w:r>
        <w:br/>
      </w:r>
      <w:r>
        <w:rPr>
          <w:rFonts w:ascii="Times New Roman"/>
          <w:b w:val="false"/>
          <w:i w:val="false"/>
          <w:color w:val="000000"/>
          <w:sz w:val="28"/>
        </w:rPr>
        <w:t>
  8     !    9    !     10   !   11   !    12    !   13   !     14 --------------------------------------------------------------------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таблицаның жалғасы:
</w:t>
      </w:r>
      <w:r>
        <w:br/>
      </w:r>
      <w:r>
        <w:rPr>
          <w:rFonts w:ascii="Times New Roman"/>
          <w:b w:val="false"/>
          <w:i w:val="false"/>
          <w:color w:val="000000"/>
          <w:sz w:val="28"/>
        </w:rPr>
        <w:t>
----------------------------
</w:t>
      </w:r>
      <w:r>
        <w:br/>
      </w:r>
      <w:r>
        <w:rPr>
          <w:rFonts w:ascii="Times New Roman"/>
          <w:b w:val="false"/>
          <w:i w:val="false"/>
          <w:color w:val="000000"/>
          <w:sz w:val="28"/>
        </w:rPr>
        <w:t>
  Шартты    !  Зейнетақы   !
</w:t>
      </w:r>
      <w:r>
        <w:br/>
      </w:r>
      <w:r>
        <w:rPr>
          <w:rFonts w:ascii="Times New Roman"/>
          <w:b w:val="false"/>
          <w:i w:val="false"/>
          <w:color w:val="000000"/>
          <w:sz w:val="28"/>
        </w:rPr>
        <w:t>
бірліктердің! активтерінің !
</w:t>
      </w:r>
      <w:r>
        <w:br/>
      </w:r>
      <w:r>
        <w:rPr>
          <w:rFonts w:ascii="Times New Roman"/>
          <w:b w:val="false"/>
          <w:i w:val="false"/>
          <w:color w:val="000000"/>
          <w:sz w:val="28"/>
        </w:rPr>
        <w:t>
       2    !  бір шартты  !
</w:t>
      </w:r>
      <w:r>
        <w:br/>
      </w:r>
      <w:r>
        <w:rPr>
          <w:rFonts w:ascii="Times New Roman"/>
          <w:b w:val="false"/>
          <w:i w:val="false"/>
          <w:color w:val="000000"/>
          <w:sz w:val="28"/>
        </w:rPr>
        <w:t>
   саны     !  бірлігінің  !
</w:t>
      </w:r>
      <w:r>
        <w:br/>
      </w:r>
      <w:r>
        <w:rPr>
          <w:rFonts w:ascii="Times New Roman"/>
          <w:b w:val="false"/>
          <w:i w:val="false"/>
          <w:color w:val="000000"/>
          <w:sz w:val="28"/>
        </w:rPr>
        <w:t>
            !         3    !
</w:t>
      </w:r>
      <w:r>
        <w:br/>
      </w:r>
      <w:r>
        <w:rPr>
          <w:rFonts w:ascii="Times New Roman"/>
          <w:b w:val="false"/>
          <w:i w:val="false"/>
          <w:color w:val="000000"/>
          <w:sz w:val="28"/>
        </w:rPr>
        <w:t>
            !     құны     !
</w:t>
      </w:r>
      <w:r>
        <w:br/>
      </w:r>
      <w:r>
        <w:rPr>
          <w:rFonts w:ascii="Times New Roman"/>
          <w:b w:val="false"/>
          <w:i w:val="false"/>
          <w:color w:val="000000"/>
          <w:sz w:val="28"/>
        </w:rPr>
        <w:t>
---------------------------!
</w:t>
      </w:r>
      <w:r>
        <w:br/>
      </w:r>
      <w:r>
        <w:rPr>
          <w:rFonts w:ascii="Times New Roman"/>
          <w:b w:val="false"/>
          <w:i w:val="false"/>
          <w:color w:val="000000"/>
          <w:sz w:val="28"/>
        </w:rPr>
        <w:t>
   15       !      16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(күнтізбелік жылды санмен белгілеу) жылғы
</w:t>
      </w:r>
      <w:r>
        <w:br/>
      </w:r>
      <w:r>
        <w:rPr>
          <w:rFonts w:ascii="Times New Roman"/>
          <w:b w:val="false"/>
          <w:i w:val="false"/>
          <w:color w:val="000000"/>
          <w:sz w:val="28"/>
        </w:rPr>
        <w:t>
(айдың аты)-дағы бір шартты бірліктің орташа құны
</w:t>
      </w:r>
      <w:r>
        <w:rPr>
          <w:rFonts w:ascii="Times New Roman"/>
          <w:b w:val="false"/>
          <w:i w:val="false"/>
          <w:color w:val="000000"/>
          <w:sz w:val="28"/>
        </w:rPr>
        <w:t>
</w:t>
      </w:r>
      <w:r>
        <w:rPr>
          <w:rFonts w:ascii="Times New Roman"/>
          <w:b w:val="false"/>
          <w:i w:val="false"/>
          <w:color w:val="000000"/>
          <w:vertAlign w:val="superscript"/>
        </w:rPr>
        <w:t>
3
</w:t>
      </w:r>
      <w:r>
        <w:rPr>
          <w:rFonts w:ascii="Times New Roman"/>
          <w:b w:val="false"/>
          <w:i w:val="false"/>
          <w:color w:val="0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Бірінші басшы (қолы)                                 Бас бухгалтер (қолы) 
</w:t>
      </w:r>
    </w:p>
    <w:p>
      <w:pPr>
        <w:spacing w:after="0"/>
        <w:ind w:left="0"/>
        <w:jc w:val="both"/>
      </w:pPr>
      <w:r>
        <w:rPr>
          <w:rFonts w:ascii="Times New Roman"/>
          <w:b w:val="false"/>
          <w:i w:val="false"/>
          <w:color w:val="000000"/>
          <w:sz w:val="28"/>
        </w:rPr>
        <w:t>
М.О.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басқаруды
</w:t>
      </w:r>
      <w:r>
        <w:br/>
      </w:r>
      <w:r>
        <w:rPr>
          <w:rFonts w:ascii="Times New Roman"/>
          <w:b w:val="false"/>
          <w:i w:val="false"/>
          <w:color w:val="000000"/>
          <w:sz w:val="28"/>
        </w:rPr>
        <w:t>
                                        жүзеге асыратын ұйымдарға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 туралы
</w:t>
      </w:r>
      <w:r>
        <w:br/>
      </w:r>
      <w:r>
        <w:rPr>
          <w:rFonts w:ascii="Times New Roman"/>
          <w:b w:val="false"/>
          <w:i w:val="false"/>
          <w:color w:val="000000"/>
          <w:sz w:val="28"/>
        </w:rPr>
        <w:t>
                                           Ереженің 3-қосымшасы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Дефолта коэффициентінің мәні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0"/>
        <w:gridCol w:w="1374"/>
        <w:gridCol w:w="1358"/>
        <w:gridCol w:w="1377"/>
        <w:gridCol w:w="1260"/>
        <w:gridCol w:w="1261"/>
      </w:tblGrid>
      <w:tr>
        <w:trPr>
          <w:trHeight w:val="90" w:hRule="atLeast"/>
        </w:trPr>
        <w:tc>
          <w:tcPr>
            <w:tcW w:w="64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құралының сипаттамасы
</w:t>
            </w:r>
          </w:p>
        </w:tc>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қағазды (салымды)
</w:t>
            </w:r>
            <w:r>
              <w:br/>
            </w:r>
            <w:r>
              <w:rPr>
                <w:rFonts w:ascii="Times New Roman"/>
                <w:b w:val="false"/>
                <w:i w:val="false"/>
                <w:color w:val="000000"/>
                <w:sz w:val="20"/>
              </w:rPr>
              <w:t>
пруденциалдық нормативті
</w:t>
            </w:r>
            <w:r>
              <w:br/>
            </w:r>
            <w:r>
              <w:rPr>
                <w:rFonts w:ascii="Times New Roman"/>
                <w:b w:val="false"/>
                <w:i w:val="false"/>
                <w:color w:val="000000"/>
                <w:sz w:val="20"/>
              </w:rPr>
              <w:t>
есептеген күннен оны өтеу
</w:t>
            </w:r>
            <w:r>
              <w:br/>
            </w:r>
            <w:r>
              <w:rPr>
                <w:rFonts w:ascii="Times New Roman"/>
                <w:b w:val="false"/>
                <w:i w:val="false"/>
                <w:color w:val="000000"/>
                <w:sz w:val="20"/>
              </w:rPr>
              <w:t>
күніне дейінгі (салымның
</w:t>
            </w:r>
            <w:r>
              <w:br/>
            </w:r>
            <w:r>
              <w:rPr>
                <w:rFonts w:ascii="Times New Roman"/>
                <w:b w:val="false"/>
                <w:i w:val="false"/>
                <w:color w:val="000000"/>
                <w:sz w:val="20"/>
              </w:rPr>
              <w:t>
мерзімі өтуі) қалған 
</w:t>
            </w:r>
            <w:r>
              <w:br/>
            </w:r>
            <w:r>
              <w:rPr>
                <w:rFonts w:ascii="Times New Roman"/>
                <w:b w:val="false"/>
                <w:i w:val="false"/>
                <w:color w:val="000000"/>
                <w:sz w:val="20"/>
              </w:rPr>
              <w:t>
айналысқа жіберу кезеңі
</w:t>
            </w:r>
          </w:p>
        </w:tc>
      </w:tr>
      <w:tr>
        <w:trPr>
          <w:trHeight w:val="90" w:hRule="atLeast"/>
        </w:trPr>
        <w:tc>
          <w:tcPr>
            <w:tcW w:w="0" w:type="auto"/>
            <w:vMerge/>
            <w:tcBorders>
              <w:top w:val="nil"/>
              <w:left w:val="single" w:color="cfcfcf" w:sz="5"/>
              <w:bottom w:val="single" w:color="cfcfcf" w:sz="5"/>
              <w:right w:val="single" w:color="cfcfcf" w:sz="5"/>
            </w:tcBorders>
          </w:tcP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w:t>
            </w:r>
            <w:r>
              <w:br/>
            </w:r>
            <w:r>
              <w:rPr>
                <w:rFonts w:ascii="Times New Roman"/>
                <w:b w:val="false"/>
                <w:i w:val="false"/>
                <w:color w:val="000000"/>
                <w:sz w:val="20"/>
              </w:rPr>
              <w:t>
жылға
</w:t>
            </w:r>
            <w:r>
              <w:br/>
            </w:r>
            <w:r>
              <w:rPr>
                <w:rFonts w:ascii="Times New Roman"/>
                <w:b w:val="false"/>
                <w:i w:val="false"/>
                <w:color w:val="000000"/>
                <w:sz w:val="20"/>
              </w:rPr>
              <w:t>
дейі-
</w:t>
            </w:r>
            <w:r>
              <w:br/>
            </w:r>
            <w:r>
              <w:rPr>
                <w:rFonts w:ascii="Times New Roman"/>
                <w:b w:val="false"/>
                <w:i w:val="false"/>
                <w:color w:val="000000"/>
                <w:sz w:val="20"/>
              </w:rPr>
              <w:t>
нгіні
</w:t>
            </w:r>
            <w:r>
              <w:br/>
            </w:r>
            <w:r>
              <w:rPr>
                <w:rFonts w:ascii="Times New Roman"/>
                <w:b w:val="false"/>
                <w:i w:val="false"/>
                <w:color w:val="000000"/>
                <w:sz w:val="20"/>
              </w:rPr>
              <w:t>
қос-
</w:t>
            </w:r>
            <w:r>
              <w:br/>
            </w:r>
            <w:r>
              <w:rPr>
                <w:rFonts w:ascii="Times New Roman"/>
                <w:b w:val="false"/>
                <w:i w:val="false"/>
                <w:color w:val="000000"/>
                <w:sz w:val="20"/>
              </w:rPr>
              <w:t>
қанда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жыл-
</w:t>
            </w:r>
            <w:r>
              <w:br/>
            </w:r>
            <w:r>
              <w:rPr>
                <w:rFonts w:ascii="Times New Roman"/>
                <w:b w:val="false"/>
                <w:i w:val="false"/>
                <w:color w:val="000000"/>
                <w:sz w:val="20"/>
              </w:rPr>
              <w:t>
дан
</w:t>
            </w:r>
            <w:r>
              <w:br/>
            </w:r>
            <w:r>
              <w:rPr>
                <w:rFonts w:ascii="Times New Roman"/>
                <w:b w:val="false"/>
                <w:i w:val="false"/>
                <w:color w:val="000000"/>
                <w:sz w:val="20"/>
              </w:rPr>
              <w:t>
артық
</w:t>
            </w:r>
            <w:r>
              <w:br/>
            </w:r>
            <w:r>
              <w:rPr>
                <w:rFonts w:ascii="Times New Roman"/>
                <w:b w:val="false"/>
                <w:i w:val="false"/>
                <w:color w:val="000000"/>
                <w:sz w:val="20"/>
              </w:rPr>
              <w:t>
екі
</w:t>
            </w:r>
            <w:r>
              <w:br/>
            </w:r>
            <w:r>
              <w:rPr>
                <w:rFonts w:ascii="Times New Roman"/>
                <w:b w:val="false"/>
                <w:i w:val="false"/>
                <w:color w:val="000000"/>
                <w:sz w:val="20"/>
              </w:rPr>
              <w:t>
жылға
</w:t>
            </w:r>
            <w:r>
              <w:br/>
            </w:r>
            <w:r>
              <w:rPr>
                <w:rFonts w:ascii="Times New Roman"/>
                <w:b w:val="false"/>
                <w:i w:val="false"/>
                <w:color w:val="000000"/>
                <w:sz w:val="20"/>
              </w:rPr>
              <w:t>
дейін
</w:t>
            </w:r>
            <w:r>
              <w:br/>
            </w:r>
            <w:r>
              <w:rPr>
                <w:rFonts w:ascii="Times New Roman"/>
                <w:b w:val="false"/>
                <w:i w:val="false"/>
                <w:color w:val="000000"/>
                <w:sz w:val="20"/>
              </w:rPr>
              <w:t>
қос-
</w:t>
            </w:r>
            <w:r>
              <w:br/>
            </w:r>
            <w:r>
              <w:rPr>
                <w:rFonts w:ascii="Times New Roman"/>
                <w:b w:val="false"/>
                <w:i w:val="false"/>
                <w:color w:val="000000"/>
                <w:sz w:val="20"/>
              </w:rPr>
              <w:t>
қанда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 жыл-
</w:t>
            </w:r>
            <w:r>
              <w:br/>
            </w:r>
            <w:r>
              <w:rPr>
                <w:rFonts w:ascii="Times New Roman"/>
                <w:b w:val="false"/>
                <w:i w:val="false"/>
                <w:color w:val="000000"/>
                <w:sz w:val="20"/>
              </w:rPr>
              <w:t>
дан
</w:t>
            </w:r>
            <w:r>
              <w:br/>
            </w:r>
            <w:r>
              <w:rPr>
                <w:rFonts w:ascii="Times New Roman"/>
                <w:b w:val="false"/>
                <w:i w:val="false"/>
                <w:color w:val="000000"/>
                <w:sz w:val="20"/>
              </w:rPr>
              <w:t>
артық
</w:t>
            </w:r>
            <w:r>
              <w:br/>
            </w:r>
            <w:r>
              <w:rPr>
                <w:rFonts w:ascii="Times New Roman"/>
                <w:b w:val="false"/>
                <w:i w:val="false"/>
                <w:color w:val="000000"/>
                <w:sz w:val="20"/>
              </w:rPr>
              <w:t>
үш
</w:t>
            </w:r>
            <w:r>
              <w:br/>
            </w:r>
            <w:r>
              <w:rPr>
                <w:rFonts w:ascii="Times New Roman"/>
                <w:b w:val="false"/>
                <w:i w:val="false"/>
                <w:color w:val="000000"/>
                <w:sz w:val="20"/>
              </w:rPr>
              <w:t>
жылға
</w:t>
            </w:r>
            <w:r>
              <w:br/>
            </w:r>
            <w:r>
              <w:rPr>
                <w:rFonts w:ascii="Times New Roman"/>
                <w:b w:val="false"/>
                <w:i w:val="false"/>
                <w:color w:val="000000"/>
                <w:sz w:val="20"/>
              </w:rPr>
              <w:t>
дейін
</w:t>
            </w:r>
            <w:r>
              <w:br/>
            </w:r>
            <w:r>
              <w:rPr>
                <w:rFonts w:ascii="Times New Roman"/>
                <w:b w:val="false"/>
                <w:i w:val="false"/>
                <w:color w:val="000000"/>
                <w:sz w:val="20"/>
              </w:rPr>
              <w:t>
қос-
</w:t>
            </w:r>
            <w:r>
              <w:br/>
            </w:r>
            <w:r>
              <w:rPr>
                <w:rFonts w:ascii="Times New Roman"/>
                <w:b w:val="false"/>
                <w:i w:val="false"/>
                <w:color w:val="000000"/>
                <w:sz w:val="20"/>
              </w:rPr>
              <w:t>
қанда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Үш
</w:t>
            </w:r>
            <w:r>
              <w:br/>
            </w:r>
            <w:r>
              <w:rPr>
                <w:rFonts w:ascii="Times New Roman"/>
                <w:b w:val="false"/>
                <w:i w:val="false"/>
                <w:color w:val="000000"/>
                <w:sz w:val="20"/>
              </w:rPr>
              <w:t>
жыл-
</w:t>
            </w:r>
            <w:r>
              <w:br/>
            </w:r>
            <w:r>
              <w:rPr>
                <w:rFonts w:ascii="Times New Roman"/>
                <w:b w:val="false"/>
                <w:i w:val="false"/>
                <w:color w:val="000000"/>
                <w:sz w:val="20"/>
              </w:rPr>
              <w:t>
дан
</w:t>
            </w:r>
            <w:r>
              <w:br/>
            </w:r>
            <w:r>
              <w:rPr>
                <w:rFonts w:ascii="Times New Roman"/>
                <w:b w:val="false"/>
                <w:i w:val="false"/>
                <w:color w:val="000000"/>
                <w:sz w:val="20"/>
              </w:rPr>
              <w:t>
артық
</w:t>
            </w:r>
            <w:r>
              <w:br/>
            </w:r>
            <w:r>
              <w:rPr>
                <w:rFonts w:ascii="Times New Roman"/>
                <w:b w:val="false"/>
                <w:i w:val="false"/>
                <w:color w:val="000000"/>
                <w:sz w:val="20"/>
              </w:rPr>
              <w:t>
төрт
</w:t>
            </w:r>
            <w:r>
              <w:br/>
            </w:r>
            <w:r>
              <w:rPr>
                <w:rFonts w:ascii="Times New Roman"/>
                <w:b w:val="false"/>
                <w:i w:val="false"/>
                <w:color w:val="000000"/>
                <w:sz w:val="20"/>
              </w:rPr>
              <w:t>
жылға
</w:t>
            </w:r>
            <w:r>
              <w:br/>
            </w:r>
            <w:r>
              <w:rPr>
                <w:rFonts w:ascii="Times New Roman"/>
                <w:b w:val="false"/>
                <w:i w:val="false"/>
                <w:color w:val="000000"/>
                <w:sz w:val="20"/>
              </w:rPr>
              <w:t>
дейін
</w:t>
            </w:r>
            <w:r>
              <w:br/>
            </w:r>
            <w:r>
              <w:rPr>
                <w:rFonts w:ascii="Times New Roman"/>
                <w:b w:val="false"/>
                <w:i w:val="false"/>
                <w:color w:val="000000"/>
                <w:sz w:val="20"/>
              </w:rPr>
              <w:t>
қос-
</w:t>
            </w:r>
            <w:r>
              <w:br/>
            </w:r>
            <w:r>
              <w:rPr>
                <w:rFonts w:ascii="Times New Roman"/>
                <w:b w:val="false"/>
                <w:i w:val="false"/>
                <w:color w:val="000000"/>
                <w:sz w:val="20"/>
              </w:rPr>
              <w:t>
қанда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Төрт
</w:t>
            </w:r>
            <w:r>
              <w:br/>
            </w:r>
            <w:r>
              <w:rPr>
                <w:rFonts w:ascii="Times New Roman"/>
                <w:b w:val="false"/>
                <w:i w:val="false"/>
                <w:color w:val="000000"/>
                <w:sz w:val="20"/>
              </w:rPr>
              <w:t>
жыл-
</w:t>
            </w:r>
            <w:r>
              <w:br/>
            </w:r>
            <w:r>
              <w:rPr>
                <w:rFonts w:ascii="Times New Roman"/>
                <w:b w:val="false"/>
                <w:i w:val="false"/>
                <w:color w:val="000000"/>
                <w:sz w:val="20"/>
              </w:rPr>
              <w:t>
дан
</w:t>
            </w:r>
            <w:r>
              <w:br/>
            </w:r>
            <w:r>
              <w:rPr>
                <w:rFonts w:ascii="Times New Roman"/>
                <w:b w:val="false"/>
                <w:i w:val="false"/>
                <w:color w:val="000000"/>
                <w:sz w:val="20"/>
              </w:rPr>
              <w:t>
ар-
</w:t>
            </w:r>
            <w:r>
              <w:br/>
            </w:r>
            <w:r>
              <w:rPr>
                <w:rFonts w:ascii="Times New Roman"/>
                <w:b w:val="false"/>
                <w:i w:val="false"/>
                <w:color w:val="000000"/>
                <w:sz w:val="20"/>
              </w:rPr>
              <w:t>
тық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"ААА" ("Etandard &amp; Poor's"
</w:t>
            </w:r>
            <w:r>
              <w:br/>
            </w:r>
            <w:r>
              <w:rPr>
                <w:rFonts w:ascii="Times New Roman"/>
                <w:b w:val="false"/>
                <w:i w:val="false"/>
                <w:color w:val="000000"/>
                <w:sz w:val="20"/>
              </w:rPr>
              <w:t>
және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"Ааа"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борыштық бағалы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w:t>
            </w:r>
            <w:r>
              <w:br/>
            </w:r>
            <w:r>
              <w:rPr>
                <w:rFonts w:ascii="Times New Roman"/>
                <w:b w:val="false"/>
                <w:i w:val="false"/>
                <w:color w:val="000000"/>
                <w:sz w:val="20"/>
              </w:rPr>
              <w:t>
шкаласы бойынша "ААА"
</w:t>
            </w:r>
            <w:r>
              <w:br/>
            </w:r>
            <w:r>
              <w:rPr>
                <w:rFonts w:ascii="Times New Roman"/>
                <w:b w:val="false"/>
                <w:i w:val="false"/>
                <w:color w:val="000000"/>
                <w:sz w:val="20"/>
              </w:rPr>
              <w:t>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"Ааа"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ұзақ мерзімді
</w:t>
            </w:r>
            <w:r>
              <w:br/>
            </w:r>
            <w:r>
              <w:rPr>
                <w:rFonts w:ascii="Times New Roman"/>
                <w:b w:val="false"/>
                <w:i w:val="false"/>
                <w:color w:val="000000"/>
                <w:sz w:val="20"/>
              </w:rPr>
              <w:t>
рейтинг бағасы бар шет мемле-
</w:t>
            </w:r>
            <w:r>
              <w:br/>
            </w:r>
            <w:r>
              <w:rPr>
                <w:rFonts w:ascii="Times New Roman"/>
                <w:b w:val="false"/>
                <w:i w:val="false"/>
                <w:color w:val="000000"/>
                <w:sz w:val="20"/>
              </w:rPr>
              <w:t>
кеттердің  бағалы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"ААА" ("Etandard &amp; Poor's"
</w:t>
            </w:r>
            <w:r>
              <w:br/>
            </w:r>
            <w:r>
              <w:rPr>
                <w:rFonts w:ascii="Times New Roman"/>
                <w:b w:val="false"/>
                <w:i w:val="false"/>
                <w:color w:val="000000"/>
                <w:sz w:val="20"/>
              </w:rPr>
              <w:t>
және  "Fіtch" рейтинг агент-
</w:t>
            </w:r>
            <w:r>
              <w:br/>
            </w:r>
            <w:r>
              <w:rPr>
                <w:rFonts w:ascii="Times New Roman"/>
                <w:b w:val="false"/>
                <w:i w:val="false"/>
                <w:color w:val="000000"/>
                <w:sz w:val="20"/>
              </w:rPr>
              <w:t>
тіктерінің  жіктелімі бойынша)
</w:t>
            </w:r>
            <w:r>
              <w:br/>
            </w:r>
            <w:r>
              <w:rPr>
                <w:rFonts w:ascii="Times New Roman"/>
                <w:b w:val="false"/>
                <w:i w:val="false"/>
                <w:color w:val="000000"/>
                <w:sz w:val="20"/>
              </w:rPr>
              <w:t>
немесе "Ааа"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инвестициялық қорлардың
</w:t>
            </w:r>
            <w:r>
              <w:br/>
            </w:r>
            <w:r>
              <w:rPr>
                <w:rFonts w:ascii="Times New Roman"/>
                <w:b w:val="false"/>
                <w:i w:val="false"/>
                <w:color w:val="000000"/>
                <w:sz w:val="20"/>
              </w:rPr>
              <w:t>
пайлары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"ААА" ("Etandard &amp; Poor's"
</w:t>
            </w:r>
            <w:r>
              <w:br/>
            </w:r>
            <w:r>
              <w:rPr>
                <w:rFonts w:ascii="Times New Roman"/>
                <w:b w:val="false"/>
                <w:i w:val="false"/>
                <w:color w:val="000000"/>
                <w:sz w:val="20"/>
              </w:rPr>
              <w:t>
және  "Fіtch" рейтинг агент-
</w:t>
            </w:r>
            <w:r>
              <w:br/>
            </w:r>
            <w:r>
              <w:rPr>
                <w:rFonts w:ascii="Times New Roman"/>
                <w:b w:val="false"/>
                <w:i w:val="false"/>
                <w:color w:val="000000"/>
                <w:sz w:val="20"/>
              </w:rPr>
              <w:t>
тіктерінің  жіктелімі бойынша)
</w:t>
            </w:r>
            <w:r>
              <w:br/>
            </w:r>
            <w:r>
              <w:rPr>
                <w:rFonts w:ascii="Times New Roman"/>
                <w:b w:val="false"/>
                <w:i w:val="false"/>
                <w:color w:val="000000"/>
                <w:sz w:val="20"/>
              </w:rPr>
              <w:t>
немесе "Ааа"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екінші деңгейдегі
</w:t>
            </w:r>
            <w:r>
              <w:br/>
            </w:r>
            <w:r>
              <w:rPr>
                <w:rFonts w:ascii="Times New Roman"/>
                <w:b w:val="false"/>
                <w:i w:val="false"/>
                <w:color w:val="000000"/>
                <w:sz w:val="20"/>
              </w:rPr>
              <w:t>
банктердің салымдары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борыштық бағалы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w:t>
            </w:r>
            <w:r>
              <w:br/>
            </w:r>
            <w:r>
              <w:rPr>
                <w:rFonts w:ascii="Times New Roman"/>
                <w:b w:val="false"/>
                <w:i w:val="false"/>
                <w:color w:val="000000"/>
                <w:sz w:val="20"/>
              </w:rPr>
              <w:t>
шкаласы бойынша "АА" ("Etandard
</w:t>
            </w:r>
            <w:r>
              <w:br/>
            </w:r>
            <w:r>
              <w:rPr>
                <w:rFonts w:ascii="Times New Roman"/>
                <w:b w:val="false"/>
                <w:i w:val="false"/>
                <w:color w:val="000000"/>
                <w:sz w:val="20"/>
              </w:rPr>
              <w:t>
&amp; Poor's" және  "Fіtch" рейтинг
</w:t>
            </w:r>
            <w:r>
              <w:br/>
            </w:r>
            <w:r>
              <w:rPr>
                <w:rFonts w:ascii="Times New Roman"/>
                <w:b w:val="false"/>
                <w:i w:val="false"/>
                <w:color w:val="000000"/>
                <w:sz w:val="20"/>
              </w:rPr>
              <w:t>
агенттіктерінің  жіктелімі
</w:t>
            </w:r>
            <w:r>
              <w:br/>
            </w:r>
            <w:r>
              <w:rPr>
                <w:rFonts w:ascii="Times New Roman"/>
                <w:b w:val="false"/>
                <w:i w:val="false"/>
                <w:color w:val="000000"/>
                <w:sz w:val="20"/>
              </w:rPr>
              <w:t>
бойынша) немесе "Аа2"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ұзақ мерзімді
</w:t>
            </w:r>
            <w:r>
              <w:br/>
            </w:r>
            <w:r>
              <w:rPr>
                <w:rFonts w:ascii="Times New Roman"/>
                <w:b w:val="false"/>
                <w:i w:val="false"/>
                <w:color w:val="000000"/>
                <w:sz w:val="20"/>
              </w:rPr>
              <w:t>
рейтинг бағасы бар шет мем-
</w:t>
            </w:r>
            <w:r>
              <w:br/>
            </w:r>
            <w:r>
              <w:rPr>
                <w:rFonts w:ascii="Times New Roman"/>
                <w:b w:val="false"/>
                <w:i w:val="false"/>
                <w:color w:val="000000"/>
                <w:sz w:val="20"/>
              </w:rPr>
              <w:t>
лекеттердің бағалы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инвестициялық қорлардың
</w:t>
            </w:r>
            <w:r>
              <w:br/>
            </w:r>
            <w:r>
              <w:rPr>
                <w:rFonts w:ascii="Times New Roman"/>
                <w:b w:val="false"/>
                <w:i w:val="false"/>
                <w:color w:val="000000"/>
                <w:sz w:val="20"/>
              </w:rPr>
              <w:t>
пайлары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екінші деңгейдегі
</w:t>
            </w:r>
            <w:r>
              <w:br/>
            </w:r>
            <w:r>
              <w:rPr>
                <w:rFonts w:ascii="Times New Roman"/>
                <w:b w:val="false"/>
                <w:i w:val="false"/>
                <w:color w:val="000000"/>
                <w:sz w:val="20"/>
              </w:rPr>
              <w:t>
банктердің салымдары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борыштық
</w:t>
            </w:r>
            <w:r>
              <w:br/>
            </w:r>
            <w:r>
              <w:rPr>
                <w:rFonts w:ascii="Times New Roman"/>
                <w:b w:val="false"/>
                <w:i w:val="false"/>
                <w:color w:val="000000"/>
                <w:sz w:val="20"/>
              </w:rPr>
              <w:t>
бағалы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w:t>
            </w:r>
            <w:r>
              <w:br/>
            </w:r>
            <w:r>
              <w:rPr>
                <w:rFonts w:ascii="Times New Roman"/>
                <w:b w:val="false"/>
                <w:i w:val="false"/>
                <w:color w:val="000000"/>
                <w:sz w:val="20"/>
              </w:rPr>
              <w:t>
шкаласы бойынша "А" ("Etandard
</w:t>
            </w:r>
            <w:r>
              <w:br/>
            </w:r>
            <w:r>
              <w:rPr>
                <w:rFonts w:ascii="Times New Roman"/>
                <w:b w:val="false"/>
                <w:i w:val="false"/>
                <w:color w:val="000000"/>
                <w:sz w:val="20"/>
              </w:rPr>
              <w:t>
&amp; Poor's" және  "Fіtch" рей-
</w:t>
            </w:r>
            <w:r>
              <w:br/>
            </w:r>
            <w:r>
              <w:rPr>
                <w:rFonts w:ascii="Times New Roman"/>
                <w:b w:val="false"/>
                <w:i w:val="false"/>
                <w:color w:val="000000"/>
                <w:sz w:val="20"/>
              </w:rPr>
              <w:t>
тинг агенттіктерінің  жіктелімі
</w:t>
            </w:r>
            <w:r>
              <w:br/>
            </w:r>
            <w:r>
              <w:rPr>
                <w:rFonts w:ascii="Times New Roman"/>
                <w:b w:val="false"/>
                <w:i w:val="false"/>
                <w:color w:val="000000"/>
                <w:sz w:val="20"/>
              </w:rPr>
              <w:t>
бойынша) немесе "А2"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бойынша)
</w:t>
            </w:r>
            <w:r>
              <w:br/>
            </w:r>
            <w:r>
              <w:rPr>
                <w:rFonts w:ascii="Times New Roman"/>
                <w:b w:val="false"/>
                <w:i w:val="false"/>
                <w:color w:val="000000"/>
                <w:sz w:val="20"/>
              </w:rPr>
              <w:t>
кем емес ұзақ мерзімді рейтинг
</w:t>
            </w:r>
            <w:r>
              <w:br/>
            </w:r>
            <w:r>
              <w:rPr>
                <w:rFonts w:ascii="Times New Roman"/>
                <w:b w:val="false"/>
                <w:i w:val="false"/>
                <w:color w:val="000000"/>
                <w:sz w:val="20"/>
              </w:rPr>
              <w:t>
бағасы бар шет мемлекеттердің 
</w:t>
            </w:r>
            <w:r>
              <w:br/>
            </w:r>
            <w:r>
              <w:rPr>
                <w:rFonts w:ascii="Times New Roman"/>
                <w:b w:val="false"/>
                <w:i w:val="false"/>
                <w:color w:val="000000"/>
                <w:sz w:val="20"/>
              </w:rPr>
              <w:t>
бағалы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инвес-
</w:t>
            </w:r>
            <w:r>
              <w:br/>
            </w:r>
            <w:r>
              <w:rPr>
                <w:rFonts w:ascii="Times New Roman"/>
                <w:b w:val="false"/>
                <w:i w:val="false"/>
                <w:color w:val="000000"/>
                <w:sz w:val="20"/>
              </w:rPr>
              <w:t>
тициялық қорлардың пайлары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екінші дең-
</w:t>
            </w:r>
            <w:r>
              <w:br/>
            </w:r>
            <w:r>
              <w:rPr>
                <w:rFonts w:ascii="Times New Roman"/>
                <w:b w:val="false"/>
                <w:i w:val="false"/>
                <w:color w:val="000000"/>
                <w:sz w:val="20"/>
              </w:rPr>
              <w:t>
гейдегі банктердің салымдары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0,57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 ("Etandard &amp; Poor's" және
</w:t>
            </w:r>
            <w:r>
              <w:br/>
            </w:r>
            <w:r>
              <w:rPr>
                <w:rFonts w:ascii="Times New Roman"/>
                <w:b w:val="false"/>
                <w:i w:val="false"/>
                <w:color w:val="000000"/>
                <w:sz w:val="20"/>
              </w:rPr>
              <w:t>
"Fіtch" рейтинг агенттіктері-
</w:t>
            </w:r>
            <w:r>
              <w:br/>
            </w:r>
            <w:r>
              <w:rPr>
                <w:rFonts w:ascii="Times New Roman"/>
                <w:b w:val="false"/>
                <w:i w:val="false"/>
                <w:color w:val="000000"/>
                <w:sz w:val="20"/>
              </w:rPr>
              <w:t>
нің  жіктелімі бойынша) немесе
</w:t>
            </w:r>
            <w:r>
              <w:br/>
            </w:r>
            <w:r>
              <w:rPr>
                <w:rFonts w:ascii="Times New Roman"/>
                <w:b w:val="false"/>
                <w:i w:val="false"/>
                <w:color w:val="000000"/>
                <w:sz w:val="20"/>
              </w:rPr>
              <w:t>
"Ваа2"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борыштық
</w:t>
            </w:r>
            <w:r>
              <w:br/>
            </w:r>
            <w:r>
              <w:rPr>
                <w:rFonts w:ascii="Times New Roman"/>
                <w:b w:val="false"/>
                <w:i w:val="false"/>
                <w:color w:val="000000"/>
                <w:sz w:val="20"/>
              </w:rPr>
              <w:t>
бағалы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w:t>
            </w:r>
            <w:r>
              <w:br/>
            </w:r>
            <w:r>
              <w:rPr>
                <w:rFonts w:ascii="Times New Roman"/>
                <w:b w:val="false"/>
                <w:i w:val="false"/>
                <w:color w:val="000000"/>
                <w:sz w:val="20"/>
              </w:rPr>
              <w:t>
шкаласы бойынша "ВВВ"
</w:t>
            </w:r>
            <w:r>
              <w:br/>
            </w:r>
            <w:r>
              <w:rPr>
                <w:rFonts w:ascii="Times New Roman"/>
                <w:b w:val="false"/>
                <w:i w:val="false"/>
                <w:color w:val="000000"/>
                <w:sz w:val="20"/>
              </w:rPr>
              <w:t>
("Etandard &amp; Poor's" және 
</w:t>
            </w:r>
            <w:r>
              <w:br/>
            </w:r>
            <w:r>
              <w:rPr>
                <w:rFonts w:ascii="Times New Roman"/>
                <w:b w:val="false"/>
                <w:i w:val="false"/>
                <w:color w:val="000000"/>
                <w:sz w:val="20"/>
              </w:rPr>
              <w:t>
"Fіtch" рейтинг агенттіктері-
</w:t>
            </w:r>
            <w:r>
              <w:br/>
            </w:r>
            <w:r>
              <w:rPr>
                <w:rFonts w:ascii="Times New Roman"/>
                <w:b w:val="false"/>
                <w:i w:val="false"/>
                <w:color w:val="000000"/>
                <w:sz w:val="20"/>
              </w:rPr>
              <w:t>
нің  жіктелімі бойынша) немесе
</w:t>
            </w:r>
            <w:r>
              <w:br/>
            </w:r>
            <w:r>
              <w:rPr>
                <w:rFonts w:ascii="Times New Roman"/>
                <w:b w:val="false"/>
                <w:i w:val="false"/>
                <w:color w:val="000000"/>
                <w:sz w:val="20"/>
              </w:rPr>
              <w:t>
"Ваа2"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ұзақ мерзімді рейтинг бағасы
</w:t>
            </w:r>
            <w:r>
              <w:br/>
            </w:r>
            <w:r>
              <w:rPr>
                <w:rFonts w:ascii="Times New Roman"/>
                <w:b w:val="false"/>
                <w:i w:val="false"/>
                <w:color w:val="000000"/>
                <w:sz w:val="20"/>
              </w:rPr>
              <w:t>
бар шет мемлекеттердің бағалы
</w:t>
            </w:r>
            <w:r>
              <w:br/>
            </w:r>
            <w:r>
              <w:rPr>
                <w:rFonts w:ascii="Times New Roman"/>
                <w:b w:val="false"/>
                <w:i w:val="false"/>
                <w:color w:val="000000"/>
                <w:sz w:val="20"/>
              </w:rPr>
              <w:t>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 ("Etandard &amp; Poor's"
</w:t>
            </w:r>
            <w:r>
              <w:br/>
            </w:r>
            <w:r>
              <w:rPr>
                <w:rFonts w:ascii="Times New Roman"/>
                <w:b w:val="false"/>
                <w:i w:val="false"/>
                <w:color w:val="000000"/>
                <w:sz w:val="20"/>
              </w:rPr>
              <w:t>
және "Fіtch" рейтинг агент-
</w:t>
            </w:r>
            <w:r>
              <w:br/>
            </w:r>
            <w:r>
              <w:rPr>
                <w:rFonts w:ascii="Times New Roman"/>
                <w:b w:val="false"/>
                <w:i w:val="false"/>
                <w:color w:val="000000"/>
                <w:sz w:val="20"/>
              </w:rPr>
              <w:t>
тіктерінің  жіктелімі бойынша)
</w:t>
            </w:r>
            <w:r>
              <w:br/>
            </w:r>
            <w:r>
              <w:rPr>
                <w:rFonts w:ascii="Times New Roman"/>
                <w:b w:val="false"/>
                <w:i w:val="false"/>
                <w:color w:val="000000"/>
                <w:sz w:val="20"/>
              </w:rPr>
              <w:t>
немесе " Baa2"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инвестициялық қорлардың
</w:t>
            </w:r>
            <w:r>
              <w:br/>
            </w:r>
            <w:r>
              <w:rPr>
                <w:rFonts w:ascii="Times New Roman"/>
                <w:b w:val="false"/>
                <w:i w:val="false"/>
                <w:color w:val="000000"/>
                <w:sz w:val="20"/>
              </w:rPr>
              <w:t>
пайлары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"ВВВ" ("Etandard &amp; Poor's" және
</w:t>
            </w:r>
            <w:r>
              <w:br/>
            </w:r>
            <w:r>
              <w:rPr>
                <w:rFonts w:ascii="Times New Roman"/>
                <w:b w:val="false"/>
                <w:i w:val="false"/>
                <w:color w:val="000000"/>
                <w:sz w:val="20"/>
              </w:rPr>
              <w:t>
"Fіtch" рейтинг агенттіктері-
</w:t>
            </w:r>
            <w:r>
              <w:br/>
            </w:r>
            <w:r>
              <w:rPr>
                <w:rFonts w:ascii="Times New Roman"/>
                <w:b w:val="false"/>
                <w:i w:val="false"/>
                <w:color w:val="000000"/>
                <w:sz w:val="20"/>
              </w:rPr>
              <w:t>
нің  жіктелімі бойынша) немесе
</w:t>
            </w:r>
            <w:r>
              <w:br/>
            </w:r>
            <w:r>
              <w:rPr>
                <w:rFonts w:ascii="Times New Roman"/>
                <w:b w:val="false"/>
                <w:i w:val="false"/>
                <w:color w:val="000000"/>
                <w:sz w:val="20"/>
              </w:rPr>
              <w:t>
"Ваа2"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екінші дең-
</w:t>
            </w:r>
            <w:r>
              <w:br/>
            </w:r>
            <w:r>
              <w:rPr>
                <w:rFonts w:ascii="Times New Roman"/>
                <w:b w:val="false"/>
                <w:i w:val="false"/>
                <w:color w:val="000000"/>
                <w:sz w:val="20"/>
              </w:rPr>
              <w:t>
гейдегі банктердің салымдары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("Etandard &amp; Poor's" және
</w:t>
            </w:r>
            <w:r>
              <w:br/>
            </w:r>
            <w:r>
              <w:rPr>
                <w:rFonts w:ascii="Times New Roman"/>
                <w:b w:val="false"/>
                <w:i w:val="false"/>
                <w:color w:val="000000"/>
                <w:sz w:val="20"/>
              </w:rPr>
              <w:t>
"Fіtch" рейтинг агенттікте-
</w:t>
            </w:r>
            <w:r>
              <w:br/>
            </w:r>
            <w:r>
              <w:rPr>
                <w:rFonts w:ascii="Times New Roman"/>
                <w:b w:val="false"/>
                <w:i w:val="false"/>
                <w:color w:val="000000"/>
                <w:sz w:val="20"/>
              </w:rPr>
              <w:t>
рінің  жіктелімі бойынша)
</w:t>
            </w:r>
            <w:r>
              <w:br/>
            </w:r>
            <w:r>
              <w:rPr>
                <w:rFonts w:ascii="Times New Roman"/>
                <w:b w:val="false"/>
                <w:i w:val="false"/>
                <w:color w:val="000000"/>
                <w:sz w:val="20"/>
              </w:rPr>
              <w:t>
немесе "Ва2"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немесе "A" ("Etandard &amp;
</w:t>
            </w:r>
            <w:r>
              <w:br/>
            </w:r>
            <w:r>
              <w:rPr>
                <w:rFonts w:ascii="Times New Roman"/>
                <w:b w:val="false"/>
                <w:i w:val="false"/>
                <w:color w:val="000000"/>
                <w:sz w:val="20"/>
              </w:rPr>
              <w:t>
Poor's" рейтинг агенттігінің
</w:t>
            </w:r>
            <w:r>
              <w:br/>
            </w:r>
            <w:r>
              <w:rPr>
                <w:rFonts w:ascii="Times New Roman"/>
                <w:b w:val="false"/>
                <w:i w:val="false"/>
                <w:color w:val="000000"/>
                <w:sz w:val="20"/>
              </w:rPr>
              <w:t>
ұлттық шкаласы бойынша) кем
</w:t>
            </w:r>
            <w:r>
              <w:br/>
            </w:r>
            <w:r>
              <w:rPr>
                <w:rFonts w:ascii="Times New Roman"/>
                <w:b w:val="false"/>
                <w:i w:val="false"/>
                <w:color w:val="000000"/>
                <w:sz w:val="20"/>
              </w:rPr>
              <w:t>
емес рейтинг бағасы бар
</w:t>
            </w:r>
            <w:r>
              <w:br/>
            </w:r>
            <w:r>
              <w:rPr>
                <w:rFonts w:ascii="Times New Roman"/>
                <w:b w:val="false"/>
                <w:i w:val="false"/>
                <w:color w:val="000000"/>
                <w:sz w:val="20"/>
              </w:rPr>
              <w:t>
борыштық бағалы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кредиттік рейтинг
</w:t>
            </w:r>
            <w:r>
              <w:br/>
            </w:r>
            <w:r>
              <w:rPr>
                <w:rFonts w:ascii="Times New Roman"/>
                <w:b w:val="false"/>
                <w:i w:val="false"/>
                <w:color w:val="000000"/>
                <w:sz w:val="20"/>
              </w:rPr>
              <w:t>
шкаласы бойынша "ВВ" ("Etandard
</w:t>
            </w:r>
            <w:r>
              <w:br/>
            </w:r>
            <w:r>
              <w:rPr>
                <w:rFonts w:ascii="Times New Roman"/>
                <w:b w:val="false"/>
                <w:i w:val="false"/>
                <w:color w:val="000000"/>
                <w:sz w:val="20"/>
              </w:rPr>
              <w:t>
&amp; Poor's" және  "Fіtch" рейтинг
</w:t>
            </w:r>
            <w:r>
              <w:br/>
            </w:r>
            <w:r>
              <w:rPr>
                <w:rFonts w:ascii="Times New Roman"/>
                <w:b w:val="false"/>
                <w:i w:val="false"/>
                <w:color w:val="000000"/>
                <w:sz w:val="20"/>
              </w:rPr>
              <w:t>
агенттіктерінің  жіктелімі
</w:t>
            </w:r>
            <w:r>
              <w:br/>
            </w:r>
            <w:r>
              <w:rPr>
                <w:rFonts w:ascii="Times New Roman"/>
                <w:b w:val="false"/>
                <w:i w:val="false"/>
                <w:color w:val="000000"/>
                <w:sz w:val="20"/>
              </w:rPr>
              <w:t>
бойынша) немесе "Ва2" ("Moody's
</w:t>
            </w:r>
            <w:r>
              <w:br/>
            </w:r>
            <w:r>
              <w:rPr>
                <w:rFonts w:ascii="Times New Roman"/>
                <w:b w:val="false"/>
                <w:i w:val="false"/>
                <w:color w:val="000000"/>
                <w:sz w:val="20"/>
              </w:rPr>
              <w:t>
Investors Eervіce" рейтинг
</w:t>
            </w:r>
            <w:r>
              <w:br/>
            </w:r>
            <w:r>
              <w:rPr>
                <w:rFonts w:ascii="Times New Roman"/>
                <w:b w:val="false"/>
                <w:i w:val="false"/>
                <w:color w:val="000000"/>
                <w:sz w:val="20"/>
              </w:rPr>
              <w:t>
агенттігінің жіктелімі бойынша)
</w:t>
            </w:r>
            <w:r>
              <w:br/>
            </w:r>
            <w:r>
              <w:rPr>
                <w:rFonts w:ascii="Times New Roman"/>
                <w:b w:val="false"/>
                <w:i w:val="false"/>
                <w:color w:val="000000"/>
                <w:sz w:val="20"/>
              </w:rPr>
              <w:t>
кем емес ұзақ мерзімді рейтинг
</w:t>
            </w:r>
            <w:r>
              <w:br/>
            </w:r>
            <w:r>
              <w:rPr>
                <w:rFonts w:ascii="Times New Roman"/>
                <w:b w:val="false"/>
                <w:i w:val="false"/>
                <w:color w:val="000000"/>
                <w:sz w:val="20"/>
              </w:rPr>
              <w:t>
бағасы бар шет мемлекеттердің 
</w:t>
            </w:r>
            <w:r>
              <w:br/>
            </w:r>
            <w:r>
              <w:rPr>
                <w:rFonts w:ascii="Times New Roman"/>
                <w:b w:val="false"/>
                <w:i w:val="false"/>
                <w:color w:val="000000"/>
                <w:sz w:val="20"/>
              </w:rPr>
              <w:t>
бағалы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("Etandard &amp; Poor's" және
</w:t>
            </w:r>
            <w:r>
              <w:br/>
            </w:r>
            <w:r>
              <w:rPr>
                <w:rFonts w:ascii="Times New Roman"/>
                <w:b w:val="false"/>
                <w:i w:val="false"/>
                <w:color w:val="000000"/>
                <w:sz w:val="20"/>
              </w:rPr>
              <w:t>
"Fіtch" рейтинг агенттікте-
</w:t>
            </w:r>
            <w:r>
              <w:br/>
            </w:r>
            <w:r>
              <w:rPr>
                <w:rFonts w:ascii="Times New Roman"/>
                <w:b w:val="false"/>
                <w:i w:val="false"/>
                <w:color w:val="000000"/>
                <w:sz w:val="20"/>
              </w:rPr>
              <w:t>
рінің  жіктелімі бойынша)
</w:t>
            </w:r>
            <w:r>
              <w:br/>
            </w:r>
            <w:r>
              <w:rPr>
                <w:rFonts w:ascii="Times New Roman"/>
                <w:b w:val="false"/>
                <w:i w:val="false"/>
                <w:color w:val="000000"/>
                <w:sz w:val="20"/>
              </w:rPr>
              <w:t>
немесе " Ba2"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инвестициялық қорлардың
</w:t>
            </w:r>
            <w:r>
              <w:br/>
            </w:r>
            <w:r>
              <w:rPr>
                <w:rFonts w:ascii="Times New Roman"/>
                <w:b w:val="false"/>
                <w:i w:val="false"/>
                <w:color w:val="000000"/>
                <w:sz w:val="20"/>
              </w:rPr>
              <w:t>
пайлары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"ВВ" ("Etandard &amp; Poor's" және 
</w:t>
            </w:r>
            <w:r>
              <w:br/>
            </w:r>
            <w:r>
              <w:rPr>
                <w:rFonts w:ascii="Times New Roman"/>
                <w:b w:val="false"/>
                <w:i w:val="false"/>
                <w:color w:val="000000"/>
                <w:sz w:val="20"/>
              </w:rPr>
              <w:t>
"Fіtch" рейтинг агенттікте-
</w:t>
            </w:r>
            <w:r>
              <w:br/>
            </w:r>
            <w:r>
              <w:rPr>
                <w:rFonts w:ascii="Times New Roman"/>
                <w:b w:val="false"/>
                <w:i w:val="false"/>
                <w:color w:val="000000"/>
                <w:sz w:val="20"/>
              </w:rPr>
              <w:t>
рінің  жіктелімі бойынша)
</w:t>
            </w:r>
            <w:r>
              <w:br/>
            </w:r>
            <w:r>
              <w:rPr>
                <w:rFonts w:ascii="Times New Roman"/>
                <w:b w:val="false"/>
                <w:i w:val="false"/>
                <w:color w:val="000000"/>
                <w:sz w:val="20"/>
              </w:rPr>
              <w:t>
немесе "Ва2" ("Moody's
</w:t>
            </w:r>
            <w:r>
              <w:br/>
            </w:r>
            <w:r>
              <w:rPr>
                <w:rFonts w:ascii="Times New Roman"/>
                <w:b w:val="false"/>
                <w:i w:val="false"/>
                <w:color w:val="000000"/>
                <w:sz w:val="20"/>
              </w:rPr>
              <w:t>
Investors Eervіce"рейтинг
</w:t>
            </w:r>
            <w:r>
              <w:br/>
            </w:r>
            <w:r>
              <w:rPr>
                <w:rFonts w:ascii="Times New Roman"/>
                <w:b w:val="false"/>
                <w:i w:val="false"/>
                <w:color w:val="000000"/>
                <w:sz w:val="20"/>
              </w:rPr>
              <w:t>
агенттігінің жіктелімі бойын-
</w:t>
            </w:r>
            <w:r>
              <w:br/>
            </w:r>
            <w:r>
              <w:rPr>
                <w:rFonts w:ascii="Times New Roman"/>
                <w:b w:val="false"/>
                <w:i w:val="false"/>
                <w:color w:val="000000"/>
                <w:sz w:val="20"/>
              </w:rPr>
              <w:t>
ша) кем емес рейтинг бағасы
</w:t>
            </w:r>
            <w:r>
              <w:br/>
            </w:r>
            <w:r>
              <w:rPr>
                <w:rFonts w:ascii="Times New Roman"/>
                <w:b w:val="false"/>
                <w:i w:val="false"/>
                <w:color w:val="000000"/>
                <w:sz w:val="20"/>
              </w:rPr>
              <w:t>
бар екінші деңгейдегі
</w:t>
            </w:r>
            <w:r>
              <w:br/>
            </w:r>
            <w:r>
              <w:rPr>
                <w:rFonts w:ascii="Times New Roman"/>
                <w:b w:val="false"/>
                <w:i w:val="false"/>
                <w:color w:val="000000"/>
                <w:sz w:val="20"/>
              </w:rPr>
              <w:t>
банктердің салымдары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6,06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8,40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10,46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мемлекеттік бағалы қағаздары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Акциялар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қаржы агенттіктерінің мемле-
</w:t>
            </w:r>
            <w:r>
              <w:br/>
            </w:r>
            <w:r>
              <w:rPr>
                <w:rFonts w:ascii="Times New Roman"/>
                <w:b w:val="false"/>
                <w:i w:val="false"/>
                <w:color w:val="000000"/>
                <w:sz w:val="20"/>
              </w:rPr>
              <w:t>
кеттік емес эмиссиялық бағалы
</w:t>
            </w:r>
            <w:r>
              <w:br/>
            </w:r>
            <w:r>
              <w:rPr>
                <w:rFonts w:ascii="Times New Roman"/>
                <w:b w:val="false"/>
                <w:i w:val="false"/>
                <w:color w:val="000000"/>
                <w:sz w:val="20"/>
              </w:rPr>
              <w:t>
қағаздары  (акциялардан басқа),
</w:t>
            </w:r>
            <w:r>
              <w:br/>
            </w:r>
            <w:r>
              <w:rPr>
                <w:rFonts w:ascii="Times New Roman"/>
                <w:b w:val="false"/>
                <w:i w:val="false"/>
                <w:color w:val="000000"/>
                <w:sz w:val="20"/>
              </w:rPr>
              <w:t>
қор биржасының ресми тізіміне
</w:t>
            </w:r>
            <w:r>
              <w:br/>
            </w:r>
            <w:r>
              <w:rPr>
                <w:rFonts w:ascii="Times New Roman"/>
                <w:b w:val="false"/>
                <w:i w:val="false"/>
                <w:color w:val="000000"/>
                <w:sz w:val="20"/>
              </w:rPr>
              <w:t>
енгізілген Қазақстан
</w:t>
            </w:r>
            <w:r>
              <w:br/>
            </w:r>
            <w:r>
              <w:rPr>
                <w:rFonts w:ascii="Times New Roman"/>
                <w:b w:val="false"/>
                <w:i w:val="false"/>
                <w:color w:val="000000"/>
                <w:sz w:val="20"/>
              </w:rPr>
              <w:t>
Республикасы ұйымдарының
</w:t>
            </w:r>
            <w:r>
              <w:br/>
            </w:r>
            <w:r>
              <w:rPr>
                <w:rFonts w:ascii="Times New Roman"/>
                <w:b w:val="false"/>
                <w:i w:val="false"/>
                <w:color w:val="000000"/>
                <w:sz w:val="20"/>
              </w:rPr>
              <w:t>
ипотекалық облигациялары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0,61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0,98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1,56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 санаты бойынша сауда-сат-
</w:t>
            </w:r>
            <w:r>
              <w:br/>
            </w:r>
            <w:r>
              <w:rPr>
                <w:rFonts w:ascii="Times New Roman"/>
                <w:b w:val="false"/>
                <w:i w:val="false"/>
                <w:color w:val="000000"/>
                <w:sz w:val="20"/>
              </w:rPr>
              <w:t>
тық ұйымдастырушылардың ресми
</w:t>
            </w:r>
            <w:r>
              <w:br/>
            </w:r>
            <w:r>
              <w:rPr>
                <w:rFonts w:ascii="Times New Roman"/>
                <w:b w:val="false"/>
                <w:i w:val="false"/>
                <w:color w:val="000000"/>
                <w:sz w:val="20"/>
              </w:rPr>
              <w:t>
тізіміне енгізілген мемлекет-
</w:t>
            </w:r>
            <w:r>
              <w:br/>
            </w:r>
            <w:r>
              <w:rPr>
                <w:rFonts w:ascii="Times New Roman"/>
                <w:b w:val="false"/>
                <w:i w:val="false"/>
                <w:color w:val="000000"/>
                <w:sz w:val="20"/>
              </w:rPr>
              <w:t>
тік емес эмиссиялық бағалы
</w:t>
            </w:r>
            <w:r>
              <w:br/>
            </w:r>
            <w:r>
              <w:rPr>
                <w:rFonts w:ascii="Times New Roman"/>
                <w:b w:val="false"/>
                <w:i w:val="false"/>
                <w:color w:val="000000"/>
                <w:sz w:val="20"/>
              </w:rPr>
              <w:t>
қағаздар  (акциялардан басқа)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22,18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
</w:t>
            </w:r>
          </w:p>
        </w:tc>
      </w:tr>
      <w:tr>
        <w:trPr>
          <w:trHeight w:val="90"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"Кері репо" операциялары
</w:t>
            </w:r>
            <w:r>
              <w:br/>
            </w:r>
            <w:r>
              <w:rPr>
                <w:rFonts w:ascii="Times New Roman"/>
                <w:b w:val="false"/>
                <w:i w:val="false"/>
                <w:color w:val="000000"/>
                <w:sz w:val="20"/>
              </w:rPr>
              <w:t>
бойынша сатып алынған бағалы
</w:t>
            </w:r>
            <w:r>
              <w:br/>
            </w:r>
            <w:r>
              <w:rPr>
                <w:rFonts w:ascii="Times New Roman"/>
                <w:b w:val="false"/>
                <w:i w:val="false"/>
                <w:color w:val="000000"/>
                <w:sz w:val="20"/>
              </w:rPr>
              <w:t>
қағаздар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0,00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r>
      <w:tr>
        <w:trPr>
          <w:trHeight w:val="885" w:hRule="atLeast"/>
        </w:trPr>
        <w:tc>
          <w:tcPr>
            <w:tcW w:w="6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рейтингі жоқ екінші деңгейдегі
</w:t>
            </w:r>
            <w:r>
              <w:br/>
            </w:r>
            <w:r>
              <w:rPr>
                <w:rFonts w:ascii="Times New Roman"/>
                <w:b w:val="false"/>
                <w:i w:val="false"/>
                <w:color w:val="000000"/>
                <w:sz w:val="20"/>
              </w:rPr>
              <w:t>
банктеріндегі салымдар
</w:t>
            </w:r>
          </w:p>
        </w:tc>
        <w:tc>
          <w:tcPr>
            <w:tcW w:w="13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5,93
</w:t>
            </w:r>
          </w:p>
        </w:tc>
        <w:tc>
          <w:tcPr>
            <w:tcW w:w="135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12,63
</w:t>
            </w:r>
          </w:p>
        </w:tc>
        <w:tc>
          <w:tcPr>
            <w:tcW w:w="137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18,17
</w:t>
            </w:r>
          </w:p>
        </w:tc>
        <w:tc>
          <w:tcPr>
            <w:tcW w:w="126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c>
          <w:tcPr>
            <w:tcW w:w="12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x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басқаруды
</w:t>
      </w:r>
      <w:r>
        <w:br/>
      </w:r>
      <w:r>
        <w:rPr>
          <w:rFonts w:ascii="Times New Roman"/>
          <w:b w:val="false"/>
          <w:i w:val="false"/>
          <w:color w:val="000000"/>
          <w:sz w:val="28"/>
        </w:rPr>
        <w:t>
                                        жүзеге асыратын ұйымдарға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 туралы
</w:t>
      </w:r>
      <w:r>
        <w:br/>
      </w:r>
      <w:r>
        <w:rPr>
          <w:rFonts w:ascii="Times New Roman"/>
          <w:b w:val="false"/>
          <w:i w:val="false"/>
          <w:color w:val="000000"/>
          <w:sz w:val="28"/>
        </w:rPr>
        <w:t>
                                           Ереженің 4-қосымшасы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 ҚР Қаржы нарығын және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ұйымдарын реттеу мен қадағалау жөніндегі агенттігі Басқармасының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i w:val="false"/>
          <w:color w:val="000000"/>
          <w:sz w:val="28"/>
        </w:rPr>
        <w:t>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1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және К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4
</w:t>
      </w: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коэффициенттері мәнінің есептері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7"/>
        <w:gridCol w:w="6340"/>
        <w:gridCol w:w="2073"/>
        <w:gridCol w:w="1703"/>
        <w:gridCol w:w="1737"/>
      </w:tblGrid>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құны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
</w:t>
            </w:r>
            <w:r>
              <w:br/>
            </w:r>
            <w:r>
              <w:rPr>
                <w:rFonts w:ascii="Times New Roman"/>
                <w:b w:val="false"/>
                <w:i w:val="false"/>
                <w:color w:val="000000"/>
                <w:sz w:val="20"/>
              </w:rPr>
              <w:t>
рілген
</w:t>
            </w:r>
            <w:r>
              <w:br/>
            </w:r>
            <w:r>
              <w:rPr>
                <w:rFonts w:ascii="Times New Roman"/>
                <w:b w:val="false"/>
                <w:i w:val="false"/>
                <w:color w:val="000000"/>
                <w:sz w:val="20"/>
              </w:rPr>
              <w:t>
көлем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Есептік
</w:t>
            </w:r>
            <w:r>
              <w:br/>
            </w:r>
            <w:r>
              <w:rPr>
                <w:rFonts w:ascii="Times New Roman"/>
                <w:b w:val="false"/>
                <w:i w:val="false"/>
                <w:color w:val="000000"/>
                <w:sz w:val="20"/>
              </w:rPr>
              <w:t>
құн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Ақша - барлығы (жол сомасы
</w:t>
            </w:r>
            <w:r>
              <w:br/>
            </w:r>
            <w:r>
              <w:rPr>
                <w:rFonts w:ascii="Times New Roman"/>
                <w:b w:val="false"/>
                <w:i w:val="false"/>
                <w:color w:val="000000"/>
                <w:sz w:val="20"/>
              </w:rPr>
              <w:t>
1.1. - 1.2):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w:t>
            </w:r>
            <w:r>
              <w:br/>
            </w:r>
            <w:r>
              <w:rPr>
                <w:rFonts w:ascii="Times New Roman"/>
                <w:b w:val="false"/>
                <w:i w:val="false"/>
                <w:color w:val="000000"/>
                <w:sz w:val="20"/>
              </w:rPr>
              <w:t>
сомасының он процентінен
</w:t>
            </w:r>
            <w:r>
              <w:br/>
            </w:r>
            <w:r>
              <w:rPr>
                <w:rFonts w:ascii="Times New Roman"/>
                <w:b w:val="false"/>
                <w:i w:val="false"/>
                <w:color w:val="000000"/>
                <w:sz w:val="20"/>
              </w:rPr>
              <w:t>
аспайтын кассадағы ақша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Екінші деңгейдегі банктердің
</w:t>
            </w:r>
            <w:r>
              <w:br/>
            </w:r>
            <w:r>
              <w:rPr>
                <w:rFonts w:ascii="Times New Roman"/>
                <w:b w:val="false"/>
                <w:i w:val="false"/>
                <w:color w:val="000000"/>
                <w:sz w:val="20"/>
              </w:rPr>
              <w:t>
шоттарындағы ақша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Республикасының
</w:t>
            </w:r>
            <w:r>
              <w:br/>
            </w:r>
            <w:r>
              <w:rPr>
                <w:rFonts w:ascii="Times New Roman"/>
                <w:b w:val="false"/>
                <w:i w:val="false"/>
                <w:color w:val="000000"/>
                <w:sz w:val="20"/>
              </w:rPr>
              <w:t>
Ұлттық Банкіндегі салымдар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Бағалы қағаздары қор биржа-
</w:t>
            </w:r>
            <w:r>
              <w:br/>
            </w:r>
            <w:r>
              <w:rPr>
                <w:rFonts w:ascii="Times New Roman"/>
                <w:b w:val="false"/>
                <w:i w:val="false"/>
                <w:color w:val="000000"/>
                <w:sz w:val="20"/>
              </w:rPr>
              <w:t>
сының ең жоғары санаты бойынша
</w:t>
            </w:r>
            <w:r>
              <w:br/>
            </w:r>
            <w:r>
              <w:rPr>
                <w:rFonts w:ascii="Times New Roman"/>
                <w:b w:val="false"/>
                <w:i w:val="false"/>
                <w:color w:val="000000"/>
                <w:sz w:val="20"/>
              </w:rPr>
              <w:t>
ресми тізімге енгізілген
</w:t>
            </w:r>
            <w:r>
              <w:br/>
            </w:r>
            <w:r>
              <w:rPr>
                <w:rFonts w:ascii="Times New Roman"/>
                <w:b w:val="false"/>
                <w:i w:val="false"/>
                <w:color w:val="000000"/>
                <w:sz w:val="20"/>
              </w:rPr>
              <w:t>
немесе мүмкін жоғалтудың
</w:t>
            </w:r>
            <w:r>
              <w:br/>
            </w:r>
            <w:r>
              <w:rPr>
                <w:rFonts w:ascii="Times New Roman"/>
                <w:b w:val="false"/>
                <w:i w:val="false"/>
                <w:color w:val="000000"/>
                <w:sz w:val="20"/>
              </w:rPr>
              <w:t>
резервін шегергендегі "А"
</w:t>
            </w:r>
            <w:r>
              <w:br/>
            </w:r>
            <w:r>
              <w:rPr>
                <w:rFonts w:ascii="Times New Roman"/>
                <w:b w:val="false"/>
                <w:i w:val="false"/>
                <w:color w:val="000000"/>
                <w:sz w:val="20"/>
              </w:rPr>
              <w:t>
("Etandard &amp; Poor's" және
</w:t>
            </w:r>
            <w:r>
              <w:br/>
            </w:r>
            <w:r>
              <w:rPr>
                <w:rFonts w:ascii="Times New Roman"/>
                <w:b w:val="false"/>
                <w:i w:val="false"/>
                <w:color w:val="000000"/>
                <w:sz w:val="20"/>
              </w:rPr>
              <w:t>
"Fіtch" рейтинг агенттік-
</w:t>
            </w:r>
            <w:r>
              <w:br/>
            </w:r>
            <w:r>
              <w:rPr>
                <w:rFonts w:ascii="Times New Roman"/>
                <w:b w:val="false"/>
                <w:i w:val="false"/>
                <w:color w:val="000000"/>
                <w:sz w:val="20"/>
              </w:rPr>
              <w:t>
терінің жіктелімі бойынша)
</w:t>
            </w:r>
            <w:r>
              <w:br/>
            </w:r>
            <w:r>
              <w:rPr>
                <w:rFonts w:ascii="Times New Roman"/>
                <w:b w:val="false"/>
                <w:i w:val="false"/>
                <w:color w:val="000000"/>
                <w:sz w:val="20"/>
              </w:rPr>
              <w:t>
немесе "А2" ("Moody's
</w:t>
            </w:r>
            <w:r>
              <w:br/>
            </w:r>
            <w:r>
              <w:rPr>
                <w:rFonts w:ascii="Times New Roman"/>
                <w:b w:val="false"/>
                <w:i w:val="false"/>
                <w:color w:val="000000"/>
                <w:sz w:val="20"/>
              </w:rPr>
              <w:t>
Investors Eervіce" рейтинг
</w:t>
            </w:r>
            <w:r>
              <w:br/>
            </w:r>
            <w:r>
              <w:rPr>
                <w:rFonts w:ascii="Times New Roman"/>
                <w:b w:val="false"/>
                <w:i w:val="false"/>
                <w:color w:val="000000"/>
                <w:sz w:val="20"/>
              </w:rPr>
              <w:t>
агенттігінің жіктелімі
</w:t>
            </w:r>
            <w:r>
              <w:br/>
            </w:r>
            <w:r>
              <w:rPr>
                <w:rFonts w:ascii="Times New Roman"/>
                <w:b w:val="false"/>
                <w:i w:val="false"/>
                <w:color w:val="000000"/>
                <w:sz w:val="20"/>
              </w:rPr>
              <w:t>
бойынша)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санаттарынан
</w:t>
            </w:r>
            <w:r>
              <w:br/>
            </w:r>
            <w:r>
              <w:rPr>
                <w:rFonts w:ascii="Times New Roman"/>
                <w:b w:val="false"/>
                <w:i w:val="false"/>
                <w:color w:val="000000"/>
                <w:sz w:val="20"/>
              </w:rPr>
              <w:t>
кем емес ұзақ мерзімді және/
</w:t>
            </w:r>
            <w:r>
              <w:br/>
            </w:r>
            <w:r>
              <w:rPr>
                <w:rFonts w:ascii="Times New Roman"/>
                <w:b w:val="false"/>
                <w:i w:val="false"/>
                <w:color w:val="000000"/>
                <w:sz w:val="20"/>
              </w:rPr>
              <w:t>
немесе қысқа мерзімді жеке
</w:t>
            </w:r>
            <w:r>
              <w:br/>
            </w:r>
            <w:r>
              <w:rPr>
                <w:rFonts w:ascii="Times New Roman"/>
                <w:b w:val="false"/>
                <w:i w:val="false"/>
                <w:color w:val="000000"/>
                <w:sz w:val="20"/>
              </w:rPr>
              <w:t>
рейтингі бар резидент емес
</w:t>
            </w:r>
            <w:r>
              <w:br/>
            </w:r>
            <w:r>
              <w:rPr>
                <w:rFonts w:ascii="Times New Roman"/>
                <w:b w:val="false"/>
                <w:i w:val="false"/>
                <w:color w:val="000000"/>
                <w:sz w:val="20"/>
              </w:rPr>
              <w:t>
енші беруші банктердің енші-
</w:t>
            </w:r>
            <w:r>
              <w:br/>
            </w:r>
            <w:r>
              <w:rPr>
                <w:rFonts w:ascii="Times New Roman"/>
                <w:b w:val="false"/>
                <w:i w:val="false"/>
                <w:color w:val="000000"/>
                <w:sz w:val="20"/>
              </w:rPr>
              <w:t>
лес резидент банктері болып
</w:t>
            </w:r>
            <w:r>
              <w:br/>
            </w:r>
            <w:r>
              <w:rPr>
                <w:rFonts w:ascii="Times New Roman"/>
                <w:b w:val="false"/>
                <w:i w:val="false"/>
                <w:color w:val="000000"/>
                <w:sz w:val="20"/>
              </w:rPr>
              <w:t>
табылатын Қазақстан Республи-
</w:t>
            </w:r>
            <w:r>
              <w:br/>
            </w:r>
            <w:r>
              <w:rPr>
                <w:rFonts w:ascii="Times New Roman"/>
                <w:b w:val="false"/>
                <w:i w:val="false"/>
                <w:color w:val="000000"/>
                <w:sz w:val="20"/>
              </w:rPr>
              <w:t>
касының екінші деңгейдегі
</w:t>
            </w:r>
            <w:r>
              <w:br/>
            </w:r>
            <w:r>
              <w:rPr>
                <w:rFonts w:ascii="Times New Roman"/>
                <w:b w:val="false"/>
                <w:i w:val="false"/>
                <w:color w:val="000000"/>
                <w:sz w:val="20"/>
              </w:rPr>
              <w:t>
банктеріндегі салымдар;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Қазақстан Рес-
</w:t>
            </w:r>
            <w:r>
              <w:br/>
            </w:r>
            <w:r>
              <w:rPr>
                <w:rFonts w:ascii="Times New Roman"/>
                <w:b w:val="false"/>
                <w:i w:val="false"/>
                <w:color w:val="000000"/>
                <w:sz w:val="20"/>
              </w:rPr>
              <w:t>
публикасының мемлекеттік
</w:t>
            </w:r>
            <w:r>
              <w:br/>
            </w:r>
            <w:r>
              <w:rPr>
                <w:rFonts w:ascii="Times New Roman"/>
                <w:b w:val="false"/>
                <w:i w:val="false"/>
                <w:color w:val="000000"/>
                <w:sz w:val="20"/>
              </w:rPr>
              <w:t>
бағалы қағаздары (басқа
</w:t>
            </w:r>
            <w:r>
              <w:br/>
            </w:r>
            <w:r>
              <w:rPr>
                <w:rFonts w:ascii="Times New Roman"/>
                <w:b w:val="false"/>
                <w:i w:val="false"/>
                <w:color w:val="000000"/>
                <w:sz w:val="20"/>
              </w:rPr>
              <w:t>
мемлекеттердің заңдарына сәй-
</w:t>
            </w:r>
            <w:r>
              <w:br/>
            </w:r>
            <w:r>
              <w:rPr>
                <w:rFonts w:ascii="Times New Roman"/>
                <w:b w:val="false"/>
                <w:i w:val="false"/>
                <w:color w:val="000000"/>
                <w:sz w:val="20"/>
              </w:rPr>
              <w:t>
кес айналысқа ақша шығаруды
</w:t>
            </w:r>
            <w:r>
              <w:br/>
            </w:r>
            <w:r>
              <w:rPr>
                <w:rFonts w:ascii="Times New Roman"/>
                <w:b w:val="false"/>
                <w:i w:val="false"/>
                <w:color w:val="000000"/>
                <w:sz w:val="20"/>
              </w:rPr>
              <w:t>
қосқанда)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қор биржасының
</w:t>
            </w:r>
            <w:r>
              <w:br/>
            </w:r>
            <w:r>
              <w:rPr>
                <w:rFonts w:ascii="Times New Roman"/>
                <w:b w:val="false"/>
                <w:i w:val="false"/>
                <w:color w:val="000000"/>
                <w:sz w:val="20"/>
              </w:rPr>
              <w:t>
ең жоғары санаты бойынша (қор
</w:t>
            </w:r>
            <w:r>
              <w:br/>
            </w:r>
            <w:r>
              <w:rPr>
                <w:rFonts w:ascii="Times New Roman"/>
                <w:b w:val="false"/>
                <w:i w:val="false"/>
                <w:color w:val="000000"/>
                <w:sz w:val="20"/>
              </w:rPr>
              <w:t>
биржасының ресми тізіміне ен-
</w:t>
            </w:r>
            <w:r>
              <w:br/>
            </w:r>
            <w:r>
              <w:rPr>
                <w:rFonts w:ascii="Times New Roman"/>
                <w:b w:val="false"/>
                <w:i w:val="false"/>
                <w:color w:val="000000"/>
                <w:sz w:val="20"/>
              </w:rPr>
              <w:t>
гізілген ипотекалық облига-
</w:t>
            </w:r>
            <w:r>
              <w:br/>
            </w:r>
            <w:r>
              <w:rPr>
                <w:rFonts w:ascii="Times New Roman"/>
                <w:b w:val="false"/>
                <w:i w:val="false"/>
                <w:color w:val="000000"/>
                <w:sz w:val="20"/>
              </w:rPr>
              <w:t>
циялардан және "Қазақстан
</w:t>
            </w:r>
            <w:r>
              <w:br/>
            </w:r>
            <w:r>
              <w:rPr>
                <w:rFonts w:ascii="Times New Roman"/>
                <w:b w:val="false"/>
                <w:i w:val="false"/>
                <w:color w:val="000000"/>
                <w:sz w:val="20"/>
              </w:rPr>
              <w:t>
Даму банкі" АҚ облигациялары-
</w:t>
            </w:r>
            <w:r>
              <w:br/>
            </w:r>
            <w:r>
              <w:rPr>
                <w:rFonts w:ascii="Times New Roman"/>
                <w:b w:val="false"/>
                <w:i w:val="false"/>
                <w:color w:val="000000"/>
                <w:sz w:val="20"/>
              </w:rPr>
              <w:t>
нан басқа)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ресми тізімге
</w:t>
            </w:r>
            <w:r>
              <w:br/>
            </w:r>
            <w:r>
              <w:rPr>
                <w:rFonts w:ascii="Times New Roman"/>
                <w:b w:val="false"/>
                <w:i w:val="false"/>
                <w:color w:val="000000"/>
                <w:sz w:val="20"/>
              </w:rPr>
              <w:t>
енгізілген Ұйымдарға қатысы
</w:t>
            </w:r>
            <w:r>
              <w:br/>
            </w:r>
            <w:r>
              <w:rPr>
                <w:rFonts w:ascii="Times New Roman"/>
                <w:b w:val="false"/>
                <w:i w:val="false"/>
                <w:color w:val="000000"/>
                <w:sz w:val="20"/>
              </w:rPr>
              <w:t>
бойынша аффилирленген тұлға
</w:t>
            </w:r>
            <w:r>
              <w:br/>
            </w:r>
            <w:r>
              <w:rPr>
                <w:rFonts w:ascii="Times New Roman"/>
                <w:b w:val="false"/>
                <w:i w:val="false"/>
                <w:color w:val="000000"/>
                <w:sz w:val="20"/>
              </w:rPr>
              <w:t>
болып табылмайтын Қазақстан
</w:t>
            </w:r>
            <w:r>
              <w:br/>
            </w:r>
            <w:r>
              <w:rPr>
                <w:rFonts w:ascii="Times New Roman"/>
                <w:b w:val="false"/>
                <w:i w:val="false"/>
                <w:color w:val="000000"/>
                <w:sz w:val="20"/>
              </w:rPr>
              <w:t>
Республикасының және басқа
</w:t>
            </w:r>
            <w:r>
              <w:br/>
            </w:r>
            <w:r>
              <w:rPr>
                <w:rFonts w:ascii="Times New Roman"/>
                <w:b w:val="false"/>
                <w:i w:val="false"/>
                <w:color w:val="000000"/>
                <w:sz w:val="20"/>
              </w:rPr>
              <w:t>
мемлекеттердің заңдарына сәй-
</w:t>
            </w:r>
            <w:r>
              <w:br/>
            </w:r>
            <w:r>
              <w:rPr>
                <w:rFonts w:ascii="Times New Roman"/>
                <w:b w:val="false"/>
                <w:i w:val="false"/>
                <w:color w:val="000000"/>
                <w:sz w:val="20"/>
              </w:rPr>
              <w:t>
кес шығарылған Қазақстан Рес-
</w:t>
            </w:r>
            <w:r>
              <w:br/>
            </w:r>
            <w:r>
              <w:rPr>
                <w:rFonts w:ascii="Times New Roman"/>
                <w:b w:val="false"/>
                <w:i w:val="false"/>
                <w:color w:val="000000"/>
                <w:sz w:val="20"/>
              </w:rPr>
              <w:t>
публикасының ұйымдарының мем-
</w:t>
            </w:r>
            <w:r>
              <w:br/>
            </w:r>
            <w:r>
              <w:rPr>
                <w:rFonts w:ascii="Times New Roman"/>
                <w:b w:val="false"/>
                <w:i w:val="false"/>
                <w:color w:val="000000"/>
                <w:sz w:val="20"/>
              </w:rPr>
              <w:t>
лекеттік емес эмиссиялық
</w:t>
            </w:r>
            <w:r>
              <w:br/>
            </w:r>
            <w:r>
              <w:rPr>
                <w:rFonts w:ascii="Times New Roman"/>
                <w:b w:val="false"/>
                <w:i w:val="false"/>
                <w:color w:val="000000"/>
                <w:sz w:val="20"/>
              </w:rPr>
              <w:t>
бағалы қағаздары;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қор биржасының
</w:t>
            </w:r>
            <w:r>
              <w:br/>
            </w:r>
            <w:r>
              <w:rPr>
                <w:rFonts w:ascii="Times New Roman"/>
                <w:b w:val="false"/>
                <w:i w:val="false"/>
                <w:color w:val="000000"/>
                <w:sz w:val="20"/>
              </w:rPr>
              <w:t>
ресми тізіміне енгізілген
</w:t>
            </w:r>
            <w:r>
              <w:br/>
            </w:r>
            <w:r>
              <w:rPr>
                <w:rFonts w:ascii="Times New Roman"/>
                <w:b w:val="false"/>
                <w:i w:val="false"/>
                <w:color w:val="000000"/>
                <w:sz w:val="20"/>
              </w:rPr>
              <w:t>
Қазақстан Республикасы ұйым-
</w:t>
            </w:r>
            <w:r>
              <w:br/>
            </w:r>
            <w:r>
              <w:rPr>
                <w:rFonts w:ascii="Times New Roman"/>
                <w:b w:val="false"/>
                <w:i w:val="false"/>
                <w:color w:val="000000"/>
                <w:sz w:val="20"/>
              </w:rPr>
              <w:t>
дарының ипотекалық облигация-
</w:t>
            </w:r>
            <w:r>
              <w:br/>
            </w:r>
            <w:r>
              <w:rPr>
                <w:rFonts w:ascii="Times New Roman"/>
                <w:b w:val="false"/>
                <w:i w:val="false"/>
                <w:color w:val="000000"/>
                <w:sz w:val="20"/>
              </w:rPr>
              <w:t>
лары (негізгі қарыз бен есеп-
</w:t>
            </w:r>
            <w:r>
              <w:br/>
            </w:r>
            <w:r>
              <w:rPr>
                <w:rFonts w:ascii="Times New Roman"/>
                <w:b w:val="false"/>
                <w:i w:val="false"/>
                <w:color w:val="000000"/>
                <w:sz w:val="20"/>
              </w:rPr>
              <w:t>
телген сыйақы сомасын ескере
</w:t>
            </w:r>
            <w:r>
              <w:br/>
            </w:r>
            <w:r>
              <w:rPr>
                <w:rFonts w:ascii="Times New Roman"/>
                <w:b w:val="false"/>
                <w:i w:val="false"/>
                <w:color w:val="000000"/>
                <w:sz w:val="20"/>
              </w:rPr>
              <w:t>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"Қазақстанның
</w:t>
            </w:r>
            <w:r>
              <w:br/>
            </w:r>
            <w:r>
              <w:rPr>
                <w:rFonts w:ascii="Times New Roman"/>
                <w:b w:val="false"/>
                <w:i w:val="false"/>
                <w:color w:val="000000"/>
                <w:sz w:val="20"/>
              </w:rPr>
              <w:t>
даму банкі" АҚ облигациялары
</w:t>
            </w:r>
            <w:r>
              <w:br/>
            </w:r>
            <w:r>
              <w:rPr>
                <w:rFonts w:ascii="Times New Roman"/>
                <w:b w:val="false"/>
                <w:i w:val="false"/>
                <w:color w:val="000000"/>
                <w:sz w:val="20"/>
              </w:rPr>
              <w:t>
(негізгі қарыз бен есептелген
</w:t>
            </w:r>
            <w:r>
              <w:br/>
            </w:r>
            <w:r>
              <w:rPr>
                <w:rFonts w:ascii="Times New Roman"/>
                <w:b w:val="false"/>
                <w:i w:val="false"/>
                <w:color w:val="000000"/>
                <w:sz w:val="20"/>
              </w:rPr>
              <w:t>
сыйақы сомасын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халықаралық кре-
</w:t>
            </w:r>
            <w:r>
              <w:br/>
            </w:r>
            <w:r>
              <w:rPr>
                <w:rFonts w:ascii="Times New Roman"/>
                <w:b w:val="false"/>
                <w:i w:val="false"/>
                <w:color w:val="000000"/>
                <w:sz w:val="20"/>
              </w:rPr>
              <w:t>
диттік рейтинг шкаласы бо-
</w:t>
            </w:r>
            <w:r>
              <w:br/>
            </w:r>
            <w:r>
              <w:rPr>
                <w:rFonts w:ascii="Times New Roman"/>
                <w:b w:val="false"/>
                <w:i w:val="false"/>
                <w:color w:val="000000"/>
                <w:sz w:val="20"/>
              </w:rPr>
              <w:t>
йынша "ВВВ" ("Etandard &amp;
</w:t>
            </w:r>
            <w:r>
              <w:br/>
            </w:r>
            <w:r>
              <w:rPr>
                <w:rFonts w:ascii="Times New Roman"/>
                <w:b w:val="false"/>
                <w:i w:val="false"/>
                <w:color w:val="000000"/>
                <w:sz w:val="20"/>
              </w:rPr>
              <w:t>
Poor's" және  "Fіtch" рейтинг
</w:t>
            </w:r>
            <w:r>
              <w:br/>
            </w:r>
            <w:r>
              <w:rPr>
                <w:rFonts w:ascii="Times New Roman"/>
                <w:b w:val="false"/>
                <w:i w:val="false"/>
                <w:color w:val="000000"/>
                <w:sz w:val="20"/>
              </w:rPr>
              <w:t>
агенттіктерінің  жіктелімі
</w:t>
            </w:r>
            <w:r>
              <w:br/>
            </w:r>
            <w:r>
              <w:rPr>
                <w:rFonts w:ascii="Times New Roman"/>
                <w:b w:val="false"/>
                <w:i w:val="false"/>
                <w:color w:val="000000"/>
                <w:sz w:val="20"/>
              </w:rPr>
              <w:t>
бойынша) немесе "Ваа2"
</w:t>
            </w:r>
            <w:r>
              <w:br/>
            </w:r>
            <w:r>
              <w:rPr>
                <w:rFonts w:ascii="Times New Roman"/>
                <w:b w:val="false"/>
                <w:i w:val="false"/>
                <w:color w:val="000000"/>
                <w:sz w:val="20"/>
              </w:rPr>
              <w:t>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ұзақ мерзімді рейтинг бағасы
</w:t>
            </w:r>
            <w:r>
              <w:br/>
            </w:r>
            <w:r>
              <w:rPr>
                <w:rFonts w:ascii="Times New Roman"/>
                <w:b w:val="false"/>
                <w:i w:val="false"/>
                <w:color w:val="000000"/>
                <w:sz w:val="20"/>
              </w:rPr>
              <w:t>
бар шет мемлекеттердің бағалы
</w:t>
            </w:r>
            <w:r>
              <w:br/>
            </w:r>
            <w:r>
              <w:rPr>
                <w:rFonts w:ascii="Times New Roman"/>
                <w:b w:val="false"/>
                <w:i w:val="false"/>
                <w:color w:val="000000"/>
                <w:sz w:val="20"/>
              </w:rPr>
              <w:t>
қағаздары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эмитенттерінің мүмкін
</w:t>
            </w:r>
            <w:r>
              <w:br/>
            </w:r>
            <w:r>
              <w:rPr>
                <w:rFonts w:ascii="Times New Roman"/>
                <w:b w:val="false"/>
                <w:i w:val="false"/>
                <w:color w:val="000000"/>
                <w:sz w:val="20"/>
              </w:rPr>
              <w:t>
жоғалтудың резервін шегер-
</w:t>
            </w:r>
            <w:r>
              <w:br/>
            </w:r>
            <w:r>
              <w:rPr>
                <w:rFonts w:ascii="Times New Roman"/>
                <w:b w:val="false"/>
                <w:i w:val="false"/>
                <w:color w:val="000000"/>
                <w:sz w:val="20"/>
              </w:rPr>
              <w:t>
гендегі "ВВВ" ("Etandard &amp;
</w:t>
            </w:r>
            <w:r>
              <w:br/>
            </w:r>
            <w:r>
              <w:rPr>
                <w:rFonts w:ascii="Times New Roman"/>
                <w:b w:val="false"/>
                <w:i w:val="false"/>
                <w:color w:val="000000"/>
                <w:sz w:val="20"/>
              </w:rPr>
              <w:t>
Poor's" және  "Fіtch" рейтинг
</w:t>
            </w:r>
            <w:r>
              <w:br/>
            </w:r>
            <w:r>
              <w:rPr>
                <w:rFonts w:ascii="Times New Roman"/>
                <w:b w:val="false"/>
                <w:i w:val="false"/>
                <w:color w:val="000000"/>
                <w:sz w:val="20"/>
              </w:rPr>
              <w:t>
агенттіктерінің жіктелімі
</w:t>
            </w:r>
            <w:r>
              <w:br/>
            </w:r>
            <w:r>
              <w:rPr>
                <w:rFonts w:ascii="Times New Roman"/>
                <w:b w:val="false"/>
                <w:i w:val="false"/>
                <w:color w:val="000000"/>
                <w:sz w:val="20"/>
              </w:rPr>
              <w:t>
бойынша) немесе "Ваа2"
</w:t>
            </w:r>
            <w:r>
              <w:br/>
            </w:r>
            <w:r>
              <w:rPr>
                <w:rFonts w:ascii="Times New Roman"/>
                <w:b w:val="false"/>
                <w:i w:val="false"/>
                <w:color w:val="000000"/>
                <w:sz w:val="20"/>
              </w:rPr>
              <w:t>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мемлекет-
</w:t>
            </w:r>
            <w:r>
              <w:br/>
            </w:r>
            <w:r>
              <w:rPr>
                <w:rFonts w:ascii="Times New Roman"/>
                <w:b w:val="false"/>
                <w:i w:val="false"/>
                <w:color w:val="000000"/>
                <w:sz w:val="20"/>
              </w:rPr>
              <w:t>
тік емес борыштық бағалы
</w:t>
            </w:r>
            <w:r>
              <w:br/>
            </w:r>
            <w:r>
              <w:rPr>
                <w:rFonts w:ascii="Times New Roman"/>
                <w:b w:val="false"/>
                <w:i w:val="false"/>
                <w:color w:val="000000"/>
                <w:sz w:val="20"/>
              </w:rPr>
              <w:t>
қағаздар (негізгі қарыз бен
</w:t>
            </w:r>
            <w:r>
              <w:br/>
            </w:r>
            <w:r>
              <w:rPr>
                <w:rFonts w:ascii="Times New Roman"/>
                <w:b w:val="false"/>
                <w:i w:val="false"/>
                <w:color w:val="000000"/>
                <w:sz w:val="20"/>
              </w:rPr>
              <w:t>
есептелген сыйақы сомасын
</w:t>
            </w:r>
            <w:r>
              <w:br/>
            </w:r>
            <w:r>
              <w:rPr>
                <w:rFonts w:ascii="Times New Roman"/>
                <w:b w:val="false"/>
                <w:i w:val="false"/>
                <w:color w:val="000000"/>
                <w:sz w:val="20"/>
              </w:rPr>
              <w:t>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Шетел эмитенттерінің мүмкін
</w:t>
            </w:r>
            <w:r>
              <w:br/>
            </w:r>
            <w:r>
              <w:rPr>
                <w:rFonts w:ascii="Times New Roman"/>
                <w:b w:val="false"/>
                <w:i w:val="false"/>
                <w:color w:val="000000"/>
                <w:sz w:val="20"/>
              </w:rPr>
              <w:t>
жоғалтудың резервін шегер-
</w:t>
            </w:r>
            <w:r>
              <w:br/>
            </w:r>
            <w:r>
              <w:rPr>
                <w:rFonts w:ascii="Times New Roman"/>
                <w:b w:val="false"/>
                <w:i w:val="false"/>
                <w:color w:val="000000"/>
                <w:sz w:val="20"/>
              </w:rPr>
              <w:t>
гендегі борыштық бағалы
</w:t>
            </w:r>
            <w:r>
              <w:br/>
            </w:r>
            <w:r>
              <w:rPr>
                <w:rFonts w:ascii="Times New Roman"/>
                <w:b w:val="false"/>
                <w:i w:val="false"/>
                <w:color w:val="000000"/>
                <w:sz w:val="20"/>
              </w:rPr>
              <w:t>
қағаздарының "ВВВ" ("Etandard
</w:t>
            </w:r>
            <w:r>
              <w:br/>
            </w:r>
            <w:r>
              <w:rPr>
                <w:rFonts w:ascii="Times New Roman"/>
                <w:b w:val="false"/>
                <w:i w:val="false"/>
                <w:color w:val="000000"/>
                <w:sz w:val="20"/>
              </w:rPr>
              <w:t>
&amp; Poor's" және  "Fіtch"
</w:t>
            </w:r>
            <w:r>
              <w:br/>
            </w:r>
            <w:r>
              <w:rPr>
                <w:rFonts w:ascii="Times New Roman"/>
                <w:b w:val="false"/>
                <w:i w:val="false"/>
                <w:color w:val="000000"/>
                <w:sz w:val="20"/>
              </w:rPr>
              <w:t>
рейтинг агенттіктерінің 
</w:t>
            </w:r>
            <w:r>
              <w:br/>
            </w:r>
            <w:r>
              <w:rPr>
                <w:rFonts w:ascii="Times New Roman"/>
                <w:b w:val="false"/>
                <w:i w:val="false"/>
                <w:color w:val="000000"/>
                <w:sz w:val="20"/>
              </w:rPr>
              <w:t>
жіктелімі бойынша) немесе
</w:t>
            </w:r>
            <w:r>
              <w:br/>
            </w:r>
            <w:r>
              <w:rPr>
                <w:rFonts w:ascii="Times New Roman"/>
                <w:b w:val="false"/>
                <w:i w:val="false"/>
                <w:color w:val="000000"/>
                <w:sz w:val="20"/>
              </w:rPr>
              <w:t>
"Ваа2" ("Moody's Investors
</w:t>
            </w:r>
            <w:r>
              <w:br/>
            </w:r>
            <w:r>
              <w:rPr>
                <w:rFonts w:ascii="Times New Roman"/>
                <w:b w:val="false"/>
                <w:i w:val="false"/>
                <w:color w:val="000000"/>
                <w:sz w:val="20"/>
              </w:rPr>
              <w:t>
Eervіce"рейтинг агенттігінің
</w:t>
            </w:r>
            <w:r>
              <w:br/>
            </w:r>
            <w:r>
              <w:rPr>
                <w:rFonts w:ascii="Times New Roman"/>
                <w:b w:val="false"/>
                <w:i w:val="false"/>
                <w:color w:val="000000"/>
                <w:sz w:val="20"/>
              </w:rPr>
              <w:t>
жіктелімі бойынша) кем емес
</w:t>
            </w:r>
            <w:r>
              <w:br/>
            </w:r>
            <w:r>
              <w:rPr>
                <w:rFonts w:ascii="Times New Roman"/>
                <w:b w:val="false"/>
                <w:i w:val="false"/>
                <w:color w:val="000000"/>
                <w:sz w:val="20"/>
              </w:rPr>
              <w:t>
рейтинг бағасы бар мемлекет-
</w:t>
            </w:r>
            <w:r>
              <w:br/>
            </w:r>
            <w:r>
              <w:rPr>
                <w:rFonts w:ascii="Times New Roman"/>
                <w:b w:val="false"/>
                <w:i w:val="false"/>
                <w:color w:val="000000"/>
                <w:sz w:val="20"/>
              </w:rPr>
              <w:t>
тік емес акциялары (негізгі
</w:t>
            </w:r>
            <w:r>
              <w:br/>
            </w:r>
            <w:r>
              <w:rPr>
                <w:rFonts w:ascii="Times New Roman"/>
                <w:b w:val="false"/>
                <w:i w:val="false"/>
                <w:color w:val="000000"/>
                <w:sz w:val="20"/>
              </w:rPr>
              <w:t>
қарыз бен есептелген сыйақы
</w:t>
            </w:r>
            <w:r>
              <w:br/>
            </w:r>
            <w:r>
              <w:rPr>
                <w:rFonts w:ascii="Times New Roman"/>
                <w:b w:val="false"/>
                <w:i w:val="false"/>
                <w:color w:val="000000"/>
                <w:sz w:val="20"/>
              </w:rPr>
              <w:t>
сомасын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4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Халықаралық қаржы ұйымдарының
</w:t>
            </w:r>
            <w:r>
              <w:br/>
            </w: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бағалы қағаздары
</w:t>
            </w:r>
            <w:r>
              <w:br/>
            </w:r>
            <w:r>
              <w:rPr>
                <w:rFonts w:ascii="Times New Roman"/>
                <w:b w:val="false"/>
                <w:i w:val="false"/>
                <w:color w:val="000000"/>
                <w:sz w:val="20"/>
              </w:rPr>
              <w:t>
(негізгі қарыз бен есептелген
</w:t>
            </w:r>
            <w:r>
              <w:br/>
            </w:r>
            <w:r>
              <w:rPr>
                <w:rFonts w:ascii="Times New Roman"/>
                <w:b w:val="false"/>
                <w:i w:val="false"/>
                <w:color w:val="000000"/>
                <w:sz w:val="20"/>
              </w:rPr>
              <w:t>
сыйақы сомасын ескере отырып)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30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шегергендегі қор биржасының
</w:t>
            </w:r>
            <w:r>
              <w:br/>
            </w:r>
            <w:r>
              <w:rPr>
                <w:rFonts w:ascii="Times New Roman"/>
                <w:b w:val="false"/>
                <w:i w:val="false"/>
                <w:color w:val="000000"/>
                <w:sz w:val="20"/>
              </w:rPr>
              <w:t>
ең жоғары санатынан кейінгі
</w:t>
            </w:r>
            <w:r>
              <w:br/>
            </w:r>
            <w:r>
              <w:rPr>
                <w:rFonts w:ascii="Times New Roman"/>
                <w:b w:val="false"/>
                <w:i w:val="false"/>
                <w:color w:val="000000"/>
                <w:sz w:val="20"/>
              </w:rPr>
              <w:t>
(қор биржасының ресми тізі-
</w:t>
            </w:r>
            <w:r>
              <w:br/>
            </w:r>
            <w:r>
              <w:rPr>
                <w:rFonts w:ascii="Times New Roman"/>
                <w:b w:val="false"/>
                <w:i w:val="false"/>
                <w:color w:val="000000"/>
                <w:sz w:val="20"/>
              </w:rPr>
              <w:t>
міне енгізілген ипотекалық
</w:t>
            </w:r>
            <w:r>
              <w:br/>
            </w:r>
            <w:r>
              <w:rPr>
                <w:rFonts w:ascii="Times New Roman"/>
                <w:b w:val="false"/>
                <w:i w:val="false"/>
                <w:color w:val="000000"/>
                <w:sz w:val="20"/>
              </w:rPr>
              <w:t>
облигациялардан басқа) (елу
</w:t>
            </w:r>
            <w:r>
              <w:br/>
            </w:r>
            <w:r>
              <w:rPr>
                <w:rFonts w:ascii="Times New Roman"/>
                <w:b w:val="false"/>
                <w:i w:val="false"/>
                <w:color w:val="000000"/>
                <w:sz w:val="20"/>
              </w:rPr>
              <w:t>
процентке кемітілген негізгі
</w:t>
            </w:r>
            <w:r>
              <w:br/>
            </w:r>
            <w:r>
              <w:rPr>
                <w:rFonts w:ascii="Times New Roman"/>
                <w:b w:val="false"/>
                <w:i w:val="false"/>
                <w:color w:val="000000"/>
                <w:sz w:val="20"/>
              </w:rPr>
              <w:t>
қарыз бен есептелген сыйақы
</w:t>
            </w:r>
            <w:r>
              <w:br/>
            </w:r>
            <w:r>
              <w:rPr>
                <w:rFonts w:ascii="Times New Roman"/>
                <w:b w:val="false"/>
                <w:i w:val="false"/>
                <w:color w:val="000000"/>
                <w:sz w:val="20"/>
              </w:rPr>
              <w:t>
сомасын ескере отырып) қор
</w:t>
            </w:r>
            <w:r>
              <w:br/>
            </w:r>
            <w:r>
              <w:rPr>
                <w:rFonts w:ascii="Times New Roman"/>
                <w:b w:val="false"/>
                <w:i w:val="false"/>
                <w:color w:val="000000"/>
                <w:sz w:val="20"/>
              </w:rPr>
              <w:t>
биржасының ресми тізіміне
</w:t>
            </w:r>
            <w:r>
              <w:br/>
            </w:r>
            <w:r>
              <w:rPr>
                <w:rFonts w:ascii="Times New Roman"/>
                <w:b w:val="false"/>
                <w:i w:val="false"/>
                <w:color w:val="000000"/>
                <w:sz w:val="20"/>
              </w:rPr>
              <w:t>
енгізілген Ұйымдарға қатысы
</w:t>
            </w:r>
            <w:r>
              <w:br/>
            </w:r>
            <w:r>
              <w:rPr>
                <w:rFonts w:ascii="Times New Roman"/>
                <w:b w:val="false"/>
                <w:i w:val="false"/>
                <w:color w:val="000000"/>
                <w:sz w:val="20"/>
              </w:rPr>
              <w:t>
бойынша аффилирленген тұлға
</w:t>
            </w:r>
            <w:r>
              <w:br/>
            </w:r>
            <w:r>
              <w:rPr>
                <w:rFonts w:ascii="Times New Roman"/>
                <w:b w:val="false"/>
                <w:i w:val="false"/>
                <w:color w:val="000000"/>
                <w:sz w:val="20"/>
              </w:rPr>
              <w:t>
болып табылмайтын (оның
</w:t>
            </w:r>
            <w:r>
              <w:br/>
            </w:r>
            <w:r>
              <w:rPr>
                <w:rFonts w:ascii="Times New Roman"/>
                <w:b w:val="false"/>
                <w:i w:val="false"/>
                <w:color w:val="000000"/>
                <w:sz w:val="20"/>
              </w:rPr>
              <w:t>
ішінде басқа мемлекеттердің
</w:t>
            </w:r>
            <w:r>
              <w:br/>
            </w:r>
            <w:r>
              <w:rPr>
                <w:rFonts w:ascii="Times New Roman"/>
                <w:b w:val="false"/>
                <w:i w:val="false"/>
                <w:color w:val="000000"/>
                <w:sz w:val="20"/>
              </w:rPr>
              <w:t>
заңдарына сәйкес шығарылған
</w:t>
            </w:r>
            <w:r>
              <w:br/>
            </w:r>
            <w:r>
              <w:rPr>
                <w:rFonts w:ascii="Times New Roman"/>
                <w:b w:val="false"/>
                <w:i w:val="false"/>
                <w:color w:val="000000"/>
                <w:sz w:val="20"/>
              </w:rPr>
              <w:t>
бағалы қағаздар) Қазақстан
</w:t>
            </w:r>
            <w:r>
              <w:br/>
            </w:r>
            <w:r>
              <w:rPr>
                <w:rFonts w:ascii="Times New Roman"/>
                <w:b w:val="false"/>
                <w:i w:val="false"/>
                <w:color w:val="000000"/>
                <w:sz w:val="20"/>
              </w:rPr>
              <w:t>
Республикасының ұйымдарының
</w:t>
            </w:r>
            <w:r>
              <w:br/>
            </w:r>
            <w:r>
              <w:rPr>
                <w:rFonts w:ascii="Times New Roman"/>
                <w:b w:val="false"/>
                <w:i w:val="false"/>
                <w:color w:val="000000"/>
                <w:sz w:val="20"/>
              </w:rPr>
              <w:t>
мемлекеттік емес эмиссиялық
</w:t>
            </w:r>
            <w:r>
              <w:br/>
            </w:r>
            <w:r>
              <w:rPr>
                <w:rFonts w:ascii="Times New Roman"/>
                <w:b w:val="false"/>
                <w:i w:val="false"/>
                <w:color w:val="000000"/>
                <w:sz w:val="20"/>
              </w:rPr>
              <w:t>
бағалы қағаздары;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w:t>
            </w:r>
            <w:r>
              <w:br/>
            </w:r>
            <w:r>
              <w:rPr>
                <w:rFonts w:ascii="Times New Roman"/>
                <w:b w:val="false"/>
                <w:i w:val="false"/>
                <w:color w:val="000000"/>
                <w:sz w:val="20"/>
              </w:rPr>
              <w:t>
тұлға болып табылмайтын, қыз-
</w:t>
            </w:r>
            <w:r>
              <w:br/>
            </w:r>
            <w:r>
              <w:rPr>
                <w:rFonts w:ascii="Times New Roman"/>
                <w:b w:val="false"/>
                <w:i w:val="false"/>
                <w:color w:val="000000"/>
                <w:sz w:val="20"/>
              </w:rPr>
              <w:t>
меткерлер мен басқа тұлғалар-
</w:t>
            </w:r>
            <w:r>
              <w:br/>
            </w:r>
            <w:r>
              <w:rPr>
                <w:rFonts w:ascii="Times New Roman"/>
                <w:b w:val="false"/>
                <w:i w:val="false"/>
                <w:color w:val="000000"/>
                <w:sz w:val="20"/>
              </w:rPr>
              <w:t>
дың дебиторлық берешегін
</w:t>
            </w:r>
            <w:r>
              <w:br/>
            </w:r>
            <w:r>
              <w:rPr>
                <w:rFonts w:ascii="Times New Roman"/>
                <w:b w:val="false"/>
                <w:i w:val="false"/>
                <w:color w:val="000000"/>
                <w:sz w:val="20"/>
              </w:rPr>
              <w:t>
шегергендегі (14.1 және 14.2
</w:t>
            </w:r>
            <w:r>
              <w:br/>
            </w:r>
            <w:r>
              <w:rPr>
                <w:rFonts w:ascii="Times New Roman"/>
                <w:b w:val="false"/>
                <w:i w:val="false"/>
                <w:color w:val="000000"/>
                <w:sz w:val="20"/>
              </w:rPr>
              <w:t>
жолдар сомасы) ұйымның
</w:t>
            </w:r>
            <w:r>
              <w:br/>
            </w:r>
            <w:r>
              <w:rPr>
                <w:rFonts w:ascii="Times New Roman"/>
                <w:b w:val="false"/>
                <w:i w:val="false"/>
                <w:color w:val="000000"/>
                <w:sz w:val="20"/>
              </w:rPr>
              <w:t>
дебиторлық берешегі (мүмкін
</w:t>
            </w:r>
            <w:r>
              <w:br/>
            </w:r>
            <w:r>
              <w:rPr>
                <w:rFonts w:ascii="Times New Roman"/>
                <w:b w:val="false"/>
                <w:i w:val="false"/>
                <w:color w:val="000000"/>
                <w:sz w:val="20"/>
              </w:rPr>
              <w:t>
жоғалтудың резервін шегеріп)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w:t>
            </w:r>
            <w:r>
              <w:br/>
            </w:r>
            <w:r>
              <w:rPr>
                <w:rFonts w:ascii="Times New Roman"/>
                <w:b w:val="false"/>
                <w:i w:val="false"/>
                <w:color w:val="000000"/>
                <w:sz w:val="20"/>
              </w:rPr>
              <w:t>
тұлға болып табылмайтын, қыз-
</w:t>
            </w:r>
            <w:r>
              <w:br/>
            </w:r>
            <w:r>
              <w:rPr>
                <w:rFonts w:ascii="Times New Roman"/>
                <w:b w:val="false"/>
                <w:i w:val="false"/>
                <w:color w:val="000000"/>
                <w:sz w:val="20"/>
              </w:rPr>
              <w:t>
меткерлер мен басқа тұлға-
</w:t>
            </w:r>
            <w:r>
              <w:br/>
            </w:r>
            <w:r>
              <w:rPr>
                <w:rFonts w:ascii="Times New Roman"/>
                <w:b w:val="false"/>
                <w:i w:val="false"/>
                <w:color w:val="000000"/>
                <w:sz w:val="20"/>
              </w:rPr>
              <w:t>
лардың шарт талабы бойынша үш
</w:t>
            </w:r>
            <w:r>
              <w:br/>
            </w:r>
            <w:r>
              <w:rPr>
                <w:rFonts w:ascii="Times New Roman"/>
                <w:b w:val="false"/>
                <w:i w:val="false"/>
                <w:color w:val="000000"/>
                <w:sz w:val="20"/>
              </w:rPr>
              <w:t>
күн мерзімге кешіктірілген
</w:t>
            </w:r>
            <w:r>
              <w:br/>
            </w:r>
            <w:r>
              <w:rPr>
                <w:rFonts w:ascii="Times New Roman"/>
                <w:b w:val="false"/>
                <w:i w:val="false"/>
                <w:color w:val="000000"/>
                <w:sz w:val="20"/>
              </w:rPr>
              <w:t>
баланстық активтер сомасының
</w:t>
            </w:r>
            <w:r>
              <w:br/>
            </w:r>
            <w:r>
              <w:rPr>
                <w:rFonts w:ascii="Times New Roman"/>
                <w:b w:val="false"/>
                <w:i w:val="false"/>
                <w:color w:val="000000"/>
                <w:sz w:val="20"/>
              </w:rPr>
              <w:t>
жиырма процентінен аспайтын
</w:t>
            </w:r>
            <w:r>
              <w:br/>
            </w:r>
            <w:r>
              <w:rPr>
                <w:rFonts w:ascii="Times New Roman"/>
                <w:b w:val="false"/>
                <w:i w:val="false"/>
                <w:color w:val="000000"/>
                <w:sz w:val="20"/>
              </w:rPr>
              <w:t>
мөлшердегі дебиторлық
</w:t>
            </w:r>
            <w:r>
              <w:br/>
            </w:r>
            <w:r>
              <w:rPr>
                <w:rFonts w:ascii="Times New Roman"/>
                <w:b w:val="false"/>
                <w:i w:val="false"/>
                <w:color w:val="000000"/>
                <w:sz w:val="20"/>
              </w:rPr>
              <w:t>
берешегін шегергендегі (14.1
</w:t>
            </w:r>
            <w:r>
              <w:br/>
            </w:r>
            <w:r>
              <w:rPr>
                <w:rFonts w:ascii="Times New Roman"/>
                <w:b w:val="false"/>
                <w:i w:val="false"/>
                <w:color w:val="000000"/>
                <w:sz w:val="20"/>
              </w:rPr>
              <w:t>
және 14.2 жолдар сомасы)
</w:t>
            </w:r>
            <w:r>
              <w:br/>
            </w:r>
            <w:r>
              <w:rPr>
                <w:rFonts w:ascii="Times New Roman"/>
                <w:b w:val="false"/>
                <w:i w:val="false"/>
                <w:color w:val="000000"/>
                <w:sz w:val="20"/>
              </w:rPr>
              <w:t>
ұйымның дебиторлық берешегі
</w:t>
            </w:r>
            <w:r>
              <w:br/>
            </w: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шегеріп)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w:t>
            </w:r>
            <w:r>
              <w:br/>
            </w:r>
            <w:r>
              <w:rPr>
                <w:rFonts w:ascii="Times New Roman"/>
                <w:b w:val="false"/>
                <w:i w:val="false"/>
                <w:color w:val="000000"/>
                <w:sz w:val="20"/>
              </w:rPr>
              <w:t>
тұлға болып табылмайтын, қыз-
</w:t>
            </w:r>
            <w:r>
              <w:br/>
            </w:r>
            <w:r>
              <w:rPr>
                <w:rFonts w:ascii="Times New Roman"/>
                <w:b w:val="false"/>
                <w:i w:val="false"/>
                <w:color w:val="000000"/>
                <w:sz w:val="20"/>
              </w:rPr>
              <w:t>
меткерлер мен басқа тұлға-
</w:t>
            </w:r>
            <w:r>
              <w:br/>
            </w:r>
            <w:r>
              <w:rPr>
                <w:rFonts w:ascii="Times New Roman"/>
                <w:b w:val="false"/>
                <w:i w:val="false"/>
                <w:color w:val="000000"/>
                <w:sz w:val="20"/>
              </w:rPr>
              <w:t>
лардың шарт талабы бойынша
</w:t>
            </w:r>
            <w:r>
              <w:br/>
            </w:r>
            <w:r>
              <w:rPr>
                <w:rFonts w:ascii="Times New Roman"/>
                <w:b w:val="false"/>
                <w:i w:val="false"/>
                <w:color w:val="000000"/>
                <w:sz w:val="20"/>
              </w:rPr>
              <w:t>
тоқсан күн мерзімге кешікті-
</w:t>
            </w:r>
            <w:r>
              <w:br/>
            </w:r>
            <w:r>
              <w:rPr>
                <w:rFonts w:ascii="Times New Roman"/>
                <w:b w:val="false"/>
                <w:i w:val="false"/>
                <w:color w:val="000000"/>
                <w:sz w:val="20"/>
              </w:rPr>
              <w:t>
рілген баланстық активтер
</w:t>
            </w:r>
            <w:r>
              <w:br/>
            </w:r>
            <w:r>
              <w:rPr>
                <w:rFonts w:ascii="Times New Roman"/>
                <w:b w:val="false"/>
                <w:i w:val="false"/>
                <w:color w:val="000000"/>
                <w:sz w:val="20"/>
              </w:rPr>
              <w:t>
сомасының он процентінен ас-
</w:t>
            </w:r>
            <w:r>
              <w:br/>
            </w:r>
            <w:r>
              <w:rPr>
                <w:rFonts w:ascii="Times New Roman"/>
                <w:b w:val="false"/>
                <w:i w:val="false"/>
                <w:color w:val="000000"/>
                <w:sz w:val="20"/>
              </w:rPr>
              <w:t>
пайтын, елу процентке кемі-
</w:t>
            </w:r>
            <w:r>
              <w:br/>
            </w:r>
            <w:r>
              <w:rPr>
                <w:rFonts w:ascii="Times New Roman"/>
                <w:b w:val="false"/>
                <w:i w:val="false"/>
                <w:color w:val="000000"/>
                <w:sz w:val="20"/>
              </w:rPr>
              <w:t>
тілген мөлшердегі дебиторлық
</w:t>
            </w:r>
            <w:r>
              <w:br/>
            </w:r>
            <w:r>
              <w:rPr>
                <w:rFonts w:ascii="Times New Roman"/>
                <w:b w:val="false"/>
                <w:i w:val="false"/>
                <w:color w:val="000000"/>
                <w:sz w:val="20"/>
              </w:rPr>
              <w:t>
берешегін шегергендегі (14.1
</w:t>
            </w:r>
            <w:r>
              <w:br/>
            </w:r>
            <w:r>
              <w:rPr>
                <w:rFonts w:ascii="Times New Roman"/>
                <w:b w:val="false"/>
                <w:i w:val="false"/>
                <w:color w:val="000000"/>
                <w:sz w:val="20"/>
              </w:rPr>
              <w:t>
және 14.2 жолдар сомасы)
</w:t>
            </w:r>
            <w:r>
              <w:br/>
            </w:r>
            <w:r>
              <w:rPr>
                <w:rFonts w:ascii="Times New Roman"/>
                <w:b w:val="false"/>
                <w:i w:val="false"/>
                <w:color w:val="000000"/>
                <w:sz w:val="20"/>
              </w:rPr>
              <w:t>
ұйымның дебиторлық берешегі
</w:t>
            </w:r>
            <w:r>
              <w:br/>
            </w:r>
            <w:r>
              <w:rPr>
                <w:rFonts w:ascii="Times New Roman"/>
                <w:b w:val="false"/>
                <w:i w:val="false"/>
                <w:color w:val="000000"/>
                <w:sz w:val="20"/>
              </w:rPr>
              <w:t>
(мүмкін жоғалтудың резервін
</w:t>
            </w:r>
            <w:r>
              <w:br/>
            </w:r>
            <w:r>
              <w:rPr>
                <w:rFonts w:ascii="Times New Roman"/>
                <w:b w:val="false"/>
                <w:i w:val="false"/>
                <w:color w:val="000000"/>
                <w:sz w:val="20"/>
              </w:rPr>
              <w:t>
шегеріп)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05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 құны бойынша
</w:t>
            </w:r>
            <w:r>
              <w:br/>
            </w:r>
            <w:r>
              <w:rPr>
                <w:rFonts w:ascii="Times New Roman"/>
                <w:b w:val="false"/>
                <w:i w:val="false"/>
                <w:color w:val="000000"/>
                <w:sz w:val="20"/>
              </w:rPr>
              <w:t>
негізгі құрал-жабдықтары 
</w:t>
            </w:r>
            <w:r>
              <w:br/>
            </w:r>
            <w:r>
              <w:rPr>
                <w:rFonts w:ascii="Times New Roman"/>
                <w:b w:val="false"/>
                <w:i w:val="false"/>
                <w:color w:val="000000"/>
                <w:sz w:val="20"/>
              </w:rPr>
              <w:t>
(15.1-15.3 жолдар сомасы)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53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ак-
</w:t>
            </w:r>
            <w:r>
              <w:br/>
            </w:r>
            <w:r>
              <w:rPr>
                <w:rFonts w:ascii="Times New Roman"/>
                <w:b w:val="false"/>
                <w:i w:val="false"/>
                <w:color w:val="000000"/>
                <w:sz w:val="20"/>
              </w:rPr>
              <w:t>
тивтері сомасының он процен-
</w:t>
            </w:r>
            <w:r>
              <w:br/>
            </w:r>
            <w:r>
              <w:rPr>
                <w:rFonts w:ascii="Times New Roman"/>
                <w:b w:val="false"/>
                <w:i w:val="false"/>
                <w:color w:val="000000"/>
                <w:sz w:val="20"/>
              </w:rPr>
              <w:t>
тінен аспайтын мөлшердегі
</w:t>
            </w:r>
            <w:r>
              <w:br/>
            </w:r>
            <w:r>
              <w:rPr>
                <w:rFonts w:ascii="Times New Roman"/>
                <w:b w:val="false"/>
                <w:i w:val="false"/>
                <w:color w:val="000000"/>
                <w:sz w:val="20"/>
              </w:rPr>
              <w:t>
жеке меншіктегі жер немесе
</w:t>
            </w:r>
            <w:r>
              <w:br/>
            </w:r>
            <w:r>
              <w:rPr>
                <w:rFonts w:ascii="Times New Roman"/>
                <w:b w:val="false"/>
                <w:i w:val="false"/>
                <w:color w:val="000000"/>
                <w:sz w:val="20"/>
              </w:rPr>
              <w:t>
тұрақты жер пайдалану
</w:t>
            </w:r>
            <w:r>
              <w:br/>
            </w:r>
            <w:r>
              <w:rPr>
                <w:rFonts w:ascii="Times New Roman"/>
                <w:b w:val="false"/>
                <w:i w:val="false"/>
                <w:color w:val="000000"/>
                <w:sz w:val="20"/>
              </w:rPr>
              <w:t>
құқығы бар жер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45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ак-
</w:t>
            </w:r>
            <w:r>
              <w:br/>
            </w:r>
            <w:r>
              <w:rPr>
                <w:rFonts w:ascii="Times New Roman"/>
                <w:b w:val="false"/>
                <w:i w:val="false"/>
                <w:color w:val="000000"/>
                <w:sz w:val="20"/>
              </w:rPr>
              <w:t>
тивтері сомасының он процен-
</w:t>
            </w:r>
            <w:r>
              <w:br/>
            </w:r>
            <w:r>
              <w:rPr>
                <w:rFonts w:ascii="Times New Roman"/>
                <w:b w:val="false"/>
                <w:i w:val="false"/>
                <w:color w:val="000000"/>
                <w:sz w:val="20"/>
              </w:rPr>
              <w:t>
тінен аспайтын мөлшердегі
</w:t>
            </w:r>
            <w:r>
              <w:br/>
            </w:r>
            <w:r>
              <w:rPr>
                <w:rFonts w:ascii="Times New Roman"/>
                <w:b w:val="false"/>
                <w:i w:val="false"/>
                <w:color w:val="000000"/>
                <w:sz w:val="20"/>
              </w:rPr>
              <w:t>
жеке меншіктегі үй және
</w:t>
            </w:r>
            <w:r>
              <w:br/>
            </w:r>
            <w:r>
              <w:rPr>
                <w:rFonts w:ascii="Times New Roman"/>
                <w:b w:val="false"/>
                <w:i w:val="false"/>
                <w:color w:val="000000"/>
                <w:sz w:val="20"/>
              </w:rPr>
              <w:t>
ғимарат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42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w:t>
            </w:r>
            <w:r>
              <w:br/>
            </w:r>
            <w:r>
              <w:rPr>
                <w:rFonts w:ascii="Times New Roman"/>
                <w:b w:val="false"/>
                <w:i w:val="false"/>
                <w:color w:val="000000"/>
                <w:sz w:val="20"/>
              </w:rPr>
              <w:t>
активтері сомасының бес
</w:t>
            </w:r>
            <w:r>
              <w:br/>
            </w:r>
            <w:r>
              <w:rPr>
                <w:rFonts w:ascii="Times New Roman"/>
                <w:b w:val="false"/>
                <w:i w:val="false"/>
                <w:color w:val="000000"/>
                <w:sz w:val="20"/>
              </w:rPr>
              <w:t>
процентінен аспайтын
</w:t>
            </w:r>
            <w:r>
              <w:br/>
            </w:r>
            <w:r>
              <w:rPr>
                <w:rFonts w:ascii="Times New Roman"/>
                <w:b w:val="false"/>
                <w:i w:val="false"/>
                <w:color w:val="000000"/>
                <w:sz w:val="20"/>
              </w:rPr>
              <w:t>
мөлшердегі жеке меншіктегі
</w:t>
            </w:r>
            <w:r>
              <w:br/>
            </w:r>
            <w:r>
              <w:rPr>
                <w:rFonts w:ascii="Times New Roman"/>
                <w:b w:val="false"/>
                <w:i w:val="false"/>
                <w:color w:val="000000"/>
                <w:sz w:val="20"/>
              </w:rPr>
              <w:t>
машиналар және жабдықтар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160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Ұйымның балансы бойынша
</w:t>
            </w:r>
            <w:r>
              <w:br/>
            </w:r>
            <w:r>
              <w:rPr>
                <w:rFonts w:ascii="Times New Roman"/>
                <w:b w:val="false"/>
                <w:i w:val="false"/>
                <w:color w:val="000000"/>
                <w:sz w:val="20"/>
              </w:rPr>
              <w:t>
активтері сомасының он
</w:t>
            </w:r>
            <w:r>
              <w:br/>
            </w:r>
            <w:r>
              <w:rPr>
                <w:rFonts w:ascii="Times New Roman"/>
                <w:b w:val="false"/>
                <w:i w:val="false"/>
                <w:color w:val="000000"/>
                <w:sz w:val="20"/>
              </w:rPr>
              <w:t>
процентінен аспайтын
</w:t>
            </w:r>
            <w:r>
              <w:br/>
            </w:r>
            <w:r>
              <w:rPr>
                <w:rFonts w:ascii="Times New Roman"/>
                <w:b w:val="false"/>
                <w:i w:val="false"/>
                <w:color w:val="000000"/>
                <w:sz w:val="20"/>
              </w:rPr>
              <w:t>
мөлшердегі бағдарламалық
</w:t>
            </w:r>
            <w:r>
              <w:br/>
            </w:r>
            <w:r>
              <w:rPr>
                <w:rFonts w:ascii="Times New Roman"/>
                <w:b w:val="false"/>
                <w:i w:val="false"/>
                <w:color w:val="000000"/>
                <w:sz w:val="20"/>
              </w:rPr>
              <w:t>
қамтамасыз ету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1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Өтімді активтер жиынтығы
</w:t>
            </w:r>
            <w:r>
              <w:br/>
            </w:r>
            <w:r>
              <w:rPr>
                <w:rFonts w:ascii="Times New Roman"/>
                <w:b w:val="false"/>
                <w:i w:val="false"/>
                <w:color w:val="000000"/>
                <w:sz w:val="20"/>
              </w:rPr>
              <w:t>
(1-16 жол сомасы) - ЛА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52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міндеттеме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3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Меншікті капиталдың ең аз
</w:t>
            </w:r>
            <w:r>
              <w:br/>
            </w:r>
            <w:r>
              <w:rPr>
                <w:rFonts w:ascii="Times New Roman"/>
                <w:b w:val="false"/>
                <w:i w:val="false"/>
                <w:color w:val="000000"/>
                <w:sz w:val="20"/>
              </w:rPr>
              <w:t>
мөлшері (МКЕАМ)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75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sz w:val="20"/>
              </w:rPr>
              <w:t>
</w:t>
            </w:r>
            <w:r>
              <w:rPr>
                <w:rFonts w:ascii="Times New Roman"/>
                <w:b w:val="false"/>
                <w:i w:val="false"/>
                <w:color w:val="000000"/>
                <w:vertAlign w:val="subscript"/>
              </w:rPr>
              <w:t>
1
</w:t>
            </w:r>
            <w:r>
              <w:rPr>
                <w:rFonts w:ascii="Times New Roman"/>
                <w:b w:val="false"/>
                <w:i w:val="false"/>
                <w:color w:val="000000"/>
                <w:sz w:val="20"/>
              </w:rPr>
              <w:t>
</w:t>
            </w:r>
            <w:r>
              <w:rPr>
                <w:rFonts w:ascii="Times New Roman"/>
                <w:b w:val="false"/>
                <w:i w:val="false"/>
                <w:color w:val="000000"/>
                <w:sz w:val="20"/>
              </w:rPr>
              <w:t>
 ((17-жол - 18-жол)
</w:t>
            </w:r>
            <w:r>
              <w:br/>
            </w:r>
            <w:r>
              <w:rPr>
                <w:rFonts w:ascii="Times New Roman"/>
                <w:b w:val="false"/>
                <w:i w:val="false"/>
                <w:color w:val="000000"/>
                <w:sz w:val="20"/>
              </w:rPr>
              <w:t>
/19-жол); К
</w:t>
            </w:r>
            <w:r>
              <w:rPr>
                <w:rFonts w:ascii="Times New Roman"/>
                <w:b w:val="false"/>
                <w:i w:val="false"/>
                <w:color w:val="000000"/>
                <w:sz w:val="20"/>
              </w:rPr>
              <w:t>
</w:t>
            </w:r>
            <w:r>
              <w:rPr>
                <w:rFonts w:ascii="Times New Roman"/>
                <w:b w:val="false"/>
                <w:i w:val="false"/>
                <w:color w:val="000000"/>
                <w:vertAlign w:val="subscript"/>
              </w:rPr>
              <w:t>
1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u w:val="single"/>
              </w:rPr>
              <w:t>
&gt;
</w:t>
            </w:r>
            <w:r>
              <w:rPr>
                <w:rFonts w:ascii="Times New Roman"/>
                <w:b w:val="false"/>
                <w:i w:val="false"/>
                <w:color w:val="000000"/>
                <w:sz w:val="20"/>
              </w:rPr>
              <w:t>
1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840"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Жоғары өтімді активтер жиын-
</w:t>
            </w:r>
            <w:r>
              <w:br/>
            </w:r>
            <w:r>
              <w:rPr>
                <w:rFonts w:ascii="Times New Roman"/>
                <w:b w:val="false"/>
                <w:i w:val="false"/>
                <w:color w:val="000000"/>
                <w:sz w:val="20"/>
              </w:rPr>
              <w:t>
тығы (1-12 жолдар сомасы)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
</w:t>
            </w:r>
            <w:r>
              <w:rPr>
                <w:rFonts w:ascii="Times New Roman"/>
                <w:b w:val="false"/>
                <w:i w:val="false"/>
                <w:color w:val="000000"/>
                <w:sz w:val="20"/>
              </w:rPr>
              <w:t>
</w:t>
            </w:r>
            <w:r>
              <w:rPr>
                <w:rFonts w:ascii="Times New Roman"/>
                <w:b w:val="false"/>
                <w:i w:val="false"/>
                <w:color w:val="000000"/>
                <w:vertAlign w:val="subscript"/>
              </w:rPr>
              <w:t>
4 
</w:t>
            </w:r>
            <w:r>
              <w:rPr>
                <w:rFonts w:ascii="Times New Roman"/>
                <w:b w:val="false"/>
                <w:i w:val="false"/>
                <w:color w:val="000000"/>
                <w:sz w:val="20"/>
              </w:rPr>
              <w:t>
</w:t>
            </w:r>
            <w:r>
              <w:rPr>
                <w:rFonts w:ascii="Times New Roman"/>
                <w:b w:val="false"/>
                <w:i w:val="false"/>
                <w:color w:val="000000"/>
                <w:sz w:val="20"/>
              </w:rPr>
              <w:t>
(21-жол/19-жол*0,3); К
</w:t>
            </w:r>
            <w:r>
              <w:rPr>
                <w:rFonts w:ascii="Times New Roman"/>
                <w:b w:val="false"/>
                <w:i w:val="false"/>
                <w:color w:val="000000"/>
                <w:sz w:val="20"/>
              </w:rPr>
              <w:t>
</w:t>
            </w:r>
            <w:r>
              <w:rPr>
                <w:rFonts w:ascii="Times New Roman"/>
                <w:b w:val="false"/>
                <w:i w:val="false"/>
                <w:color w:val="000000"/>
                <w:vertAlign w:val="subscript"/>
              </w:rPr>
              <w:t>
4
</w:t>
            </w:r>
            <w:r>
              <w:rPr>
                <w:rFonts w:ascii="Times New Roman"/>
                <w:b w:val="false"/>
                <w:i w:val="false"/>
                <w:color w:val="000000"/>
                <w:sz w:val="20"/>
              </w:rPr>
              <w:t>
</w:t>
            </w:r>
            <w:r>
              <w:rPr>
                <w:rFonts w:ascii="Times New Roman"/>
                <w:b w:val="false"/>
                <w:i w:val="false"/>
                <w:color w:val="000000"/>
                <w:sz w:val="20"/>
              </w:rPr>
              <w:t>
</w:t>
            </w:r>
            <w:r>
              <w:rPr>
                <w:rFonts w:ascii="Times New Roman"/>
                <w:b w:val="false"/>
                <w:i w:val="false"/>
                <w:color w:val="000000"/>
                <w:sz w:val="20"/>
                <w:u w:val="single"/>
              </w:rPr>
              <w:t>
&gt;
</w:t>
            </w:r>
            <w:r>
              <w:rPr>
                <w:rFonts w:ascii="Times New Roman"/>
                <w:b w:val="false"/>
                <w:i w:val="false"/>
                <w:color w:val="000000"/>
                <w:sz w:val="20"/>
              </w:rPr>
              <w:t>
1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465" w:hRule="atLeast"/>
        </w:trPr>
        <w:tc>
          <w:tcPr>
            <w:tcW w:w="12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
</w:t>
            </w:r>
          </w:p>
        </w:tc>
        <w:tc>
          <w:tcPr>
            <w:tcW w:w="63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бойынша активтер сомасы
</w:t>
            </w:r>
          </w:p>
        </w:tc>
        <w:tc>
          <w:tcPr>
            <w:tcW w:w="2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17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   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______________________________   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Мөрдің орны;
</w:t>
      </w:r>
    </w:p>
    <w:p>
      <w:pPr>
        <w:spacing w:after="0"/>
        <w:ind w:left="0"/>
        <w:jc w:val="both"/>
      </w:pPr>
      <w:r>
        <w:rPr>
          <w:rFonts w:ascii="Times New Roman"/>
          <w:b w:val="false"/>
          <w:i w:val="false"/>
          <w:color w:val="000000"/>
          <w:sz w:val="28"/>
        </w:rPr>
        <w:t>
</w:t>
      </w:r>
      <w:r>
        <w:rPr>
          <w:rFonts w:ascii="Times New Roman"/>
          <w:b w:val="false"/>
          <w:i w:val="false"/>
          <w:color w:val="000000"/>
          <w:sz w:val="28"/>
        </w:rPr>
        <w:t>
                                          Зейнетақы активтерін
</w:t>
      </w:r>
      <w:r>
        <w:br/>
      </w:r>
      <w:r>
        <w:rPr>
          <w:rFonts w:ascii="Times New Roman"/>
          <w:b w:val="false"/>
          <w:i w:val="false"/>
          <w:color w:val="000000"/>
          <w:sz w:val="28"/>
        </w:rPr>
        <w:t>
                                         инвестициялық басқаруды
</w:t>
      </w:r>
      <w:r>
        <w:br/>
      </w:r>
      <w:r>
        <w:rPr>
          <w:rFonts w:ascii="Times New Roman"/>
          <w:b w:val="false"/>
          <w:i w:val="false"/>
          <w:color w:val="000000"/>
          <w:sz w:val="28"/>
        </w:rPr>
        <w:t>
                                        жүзеге асыратын ұйымдарға
</w:t>
      </w:r>
      <w:r>
        <w:br/>
      </w:r>
      <w:r>
        <w:rPr>
          <w:rFonts w:ascii="Times New Roman"/>
          <w:b w:val="false"/>
          <w:i w:val="false"/>
          <w:color w:val="000000"/>
          <w:sz w:val="28"/>
        </w:rPr>
        <w:t>
                                          арналған пруденциалдық
</w:t>
      </w:r>
      <w:r>
        <w:br/>
      </w:r>
      <w:r>
        <w:rPr>
          <w:rFonts w:ascii="Times New Roman"/>
          <w:b w:val="false"/>
          <w:i w:val="false"/>
          <w:color w:val="000000"/>
          <w:sz w:val="28"/>
        </w:rPr>
        <w:t>
                                            нормативтер туралы
</w:t>
      </w:r>
      <w:r>
        <w:br/>
      </w:r>
      <w:r>
        <w:rPr>
          <w:rFonts w:ascii="Times New Roman"/>
          <w:b w:val="false"/>
          <w:i w:val="false"/>
          <w:color w:val="000000"/>
          <w:sz w:val="28"/>
        </w:rPr>
        <w:t>
                                           Ереженің 5-қосымшасы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Қосымшамен толықтырылды, өзгерту енгізілді - ҚР Қаржы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нарығын және қаржы ұйымдарын реттеу мен қадағалау жөніндегі агенттігі Басқармасының 2004 жылғы 27 желтоқсандағы N 378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2005 жылғы 27 тамыздағы N 310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қаулысымен </w:t>
      </w:r>
      <w:r>
        <w:rPr>
          <w:rFonts w:ascii="Times New Roman"/>
          <w:b w:val="false"/>
          <w:i w:val="false"/>
          <w:color w:val="000000"/>
          <w:sz w:val="28"/>
        </w:rPr>
        <w:t>
 (
</w:t>
      </w:r>
      <w:r>
        <w:rPr>
          <w:rFonts w:ascii="Times New Roman"/>
          <w:b w:val="false"/>
          <w:i w:val="false"/>
          <w:color w:val="800000"/>
          <w:sz w:val="28"/>
        </w:rPr>
        <w:t>
</w:t>
      </w:r>
      <w:r>
        <w:rPr>
          <w:rFonts w:ascii="Times New Roman"/>
          <w:b w:val="false"/>
          <w:i/>
          <w:color w:val="800000"/>
          <w:sz w:val="28"/>
        </w:rPr>
        <w:t>
қолданысқа енгізілу тәртібін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2-тармақтан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қараңыз
</w:t>
      </w:r>
      <w:r>
        <w:rPr>
          <w:rFonts w:ascii="Times New Roman"/>
          <w:b w:val="false"/>
          <w:i w:val="false"/>
          <w:color w:val="800000"/>
          <w:sz w:val="28"/>
        </w:rPr>
        <w:t>
</w:t>
      </w:r>
      <w:r>
        <w:rPr>
          <w:rFonts w:ascii="Times New Roman"/>
          <w:b w:val="false"/>
          <w:i w:val="false"/>
          <w:color w:val="000000"/>
          <w:sz w:val="28"/>
        </w:rPr>
        <w:t>
).
</w:t>
      </w:r>
    </w:p>
    <w:p>
      <w:pPr>
        <w:spacing w:after="0"/>
        <w:ind w:left="0"/>
        <w:jc w:val="both"/>
      </w:pPr>
      <w:r>
        <w:rPr>
          <w:rFonts w:ascii="Times New Roman"/>
          <w:b w:val="false"/>
          <w:i w:val="false"/>
          <w:color w:val="000000"/>
          <w:sz w:val="28"/>
        </w:rPr>
        <w:t>
           200__ жылғы "___" ___________ жағдай бойынша
</w:t>
      </w:r>
      <w:r>
        <w:br/>
      </w:r>
      <w:r>
        <w:rPr>
          <w:rFonts w:ascii="Times New Roman"/>
          <w:b w:val="false"/>
          <w:i w:val="false"/>
          <w:color w:val="000000"/>
          <w:sz w:val="28"/>
        </w:rPr>
        <w:t>
        __________________________________________________
</w:t>
      </w:r>
      <w:r>
        <w:br/>
      </w:r>
      <w:r>
        <w:rPr>
          <w:rFonts w:ascii="Times New Roman"/>
          <w:b w:val="false"/>
          <w:i w:val="false"/>
          <w:color w:val="000000"/>
          <w:sz w:val="28"/>
        </w:rPr>
        <w:t>
                         (ұйымның атауы)
</w:t>
      </w:r>
    </w:p>
    <w:p>
      <w:pPr>
        <w:spacing w:after="0"/>
        <w:ind w:left="0"/>
        <w:jc w:val="both"/>
      </w:pPr>
      <w:r>
        <w:rPr>
          <w:rFonts w:ascii="Times New Roman"/>
          <w:b w:val="false"/>
          <w:i w:val="false"/>
          <w:color w:val="000000"/>
          <w:sz w:val="28"/>
        </w:rPr>
        <w:t>
</w:t>
      </w:r>
      <w:r>
        <w:rPr>
          <w:rFonts w:ascii="Times New Roman"/>
          <w:b/>
          <w:i w:val="false"/>
          <w:color w:val="000000"/>
          <w:sz w:val="28"/>
        </w:rPr>
        <w:t>
пруденциалдық нормативтердің есебіне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арналған қосымша мәліметтер
</w:t>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9714"/>
        <w:gridCol w:w="1920"/>
      </w:tblGrid>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Бел-
</w:t>
            </w:r>
            <w:r>
              <w:br/>
            </w:r>
            <w:r>
              <w:rPr>
                <w:rFonts w:ascii="Times New Roman"/>
                <w:b w:val="false"/>
                <w:i w:val="false"/>
                <w:color w:val="000000"/>
                <w:sz w:val="20"/>
              </w:rPr>
              <w:t>
гінің
</w:t>
            </w:r>
            <w:r>
              <w:br/>
            </w:r>
            <w:r>
              <w:rPr>
                <w:rFonts w:ascii="Times New Roman"/>
                <w:b w:val="false"/>
                <w:i w:val="false"/>
                <w:color w:val="000000"/>
                <w:sz w:val="20"/>
              </w:rPr>
              <w:t>
N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Көрсеткіш атауы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Баланс
</w:t>
            </w:r>
            <w:r>
              <w:br/>
            </w:r>
            <w:r>
              <w:rPr>
                <w:rFonts w:ascii="Times New Roman"/>
                <w:b w:val="false"/>
                <w:i w:val="false"/>
                <w:color w:val="000000"/>
                <w:sz w:val="20"/>
              </w:rPr>
              <w:t>
бойынша
</w:t>
            </w:r>
            <w:r>
              <w:br/>
            </w:r>
            <w:r>
              <w:rPr>
                <w:rFonts w:ascii="Times New Roman"/>
                <w:b w:val="false"/>
                <w:i w:val="false"/>
                <w:color w:val="000000"/>
                <w:sz w:val="20"/>
              </w:rPr>
              <w:t>
сомасы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8001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немесе тұрақты жер пайдалану
</w:t>
            </w:r>
            <w:r>
              <w:br/>
            </w:r>
            <w:r>
              <w:rPr>
                <w:rFonts w:ascii="Times New Roman"/>
                <w:b w:val="false"/>
                <w:i w:val="false"/>
                <w:color w:val="000000"/>
                <w:sz w:val="20"/>
              </w:rPr>
              <w:t>
құқығы бар жер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8002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үйлер немесе ғимараттар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8003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меншіктегі машиналар немесе жабдықтар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8004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негізгі құрал-жабдықтар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8005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тұлға болып та-
</w:t>
            </w:r>
            <w:r>
              <w:br/>
            </w:r>
            <w:r>
              <w:rPr>
                <w:rFonts w:ascii="Times New Roman"/>
                <w:b w:val="false"/>
                <w:i w:val="false"/>
                <w:color w:val="000000"/>
                <w:sz w:val="20"/>
              </w:rPr>
              <w:t>
былмайтын, қызметкерлер мен басқа тұлғалардың
</w:t>
            </w:r>
            <w:r>
              <w:br/>
            </w:r>
            <w:r>
              <w:rPr>
                <w:rFonts w:ascii="Times New Roman"/>
                <w:b w:val="false"/>
                <w:i w:val="false"/>
                <w:color w:val="000000"/>
                <w:sz w:val="20"/>
              </w:rPr>
              <w:t>
шарт талабы бойынша үш күн мерзімге кешікті-
</w:t>
            </w:r>
            <w:r>
              <w:br/>
            </w:r>
            <w:r>
              <w:rPr>
                <w:rFonts w:ascii="Times New Roman"/>
                <w:b w:val="false"/>
                <w:i w:val="false"/>
                <w:color w:val="000000"/>
                <w:sz w:val="20"/>
              </w:rPr>
              <w:t>
рілген дебиторлық берешегін шегергендегі
</w:t>
            </w:r>
            <w:r>
              <w:br/>
            </w:r>
            <w:r>
              <w:rPr>
                <w:rFonts w:ascii="Times New Roman"/>
                <w:b w:val="false"/>
                <w:i w:val="false"/>
                <w:color w:val="000000"/>
                <w:sz w:val="20"/>
              </w:rPr>
              <w:t>
ұйымның дебиторлық берешегі (мүмкін жоғалту-
</w:t>
            </w:r>
            <w:r>
              <w:br/>
            </w:r>
            <w:r>
              <w:rPr>
                <w:rFonts w:ascii="Times New Roman"/>
                <w:b w:val="false"/>
                <w:i w:val="false"/>
                <w:color w:val="000000"/>
                <w:sz w:val="20"/>
              </w:rPr>
              <w:t>
дың резервін шегергендегі)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8006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Ұйымға қатысты аффилирленген тұлға болып та-
</w:t>
            </w:r>
            <w:r>
              <w:br/>
            </w:r>
            <w:r>
              <w:rPr>
                <w:rFonts w:ascii="Times New Roman"/>
                <w:b w:val="false"/>
                <w:i w:val="false"/>
                <w:color w:val="000000"/>
                <w:sz w:val="20"/>
              </w:rPr>
              <w:t>
былмайтын, қызметкерлер мен басқа тұлғалардың
</w:t>
            </w:r>
            <w:r>
              <w:br/>
            </w:r>
            <w:r>
              <w:rPr>
                <w:rFonts w:ascii="Times New Roman"/>
                <w:b w:val="false"/>
                <w:i w:val="false"/>
                <w:color w:val="000000"/>
                <w:sz w:val="20"/>
              </w:rPr>
              <w:t>
шарт талабы бойынша тоқсан күн мерзімге кешік-
</w:t>
            </w:r>
            <w:r>
              <w:br/>
            </w:r>
            <w:r>
              <w:rPr>
                <w:rFonts w:ascii="Times New Roman"/>
                <w:b w:val="false"/>
                <w:i w:val="false"/>
                <w:color w:val="000000"/>
                <w:sz w:val="20"/>
              </w:rPr>
              <w:t>
тірілген дебиторлық берешегін шегергендегі
</w:t>
            </w:r>
            <w:r>
              <w:br/>
            </w:r>
            <w:r>
              <w:rPr>
                <w:rFonts w:ascii="Times New Roman"/>
                <w:b w:val="false"/>
                <w:i w:val="false"/>
                <w:color w:val="000000"/>
                <w:sz w:val="20"/>
              </w:rPr>
              <w:t>
ұйымның дебиторлық берешегі (мүмкін жоғалтудың
</w:t>
            </w:r>
            <w:r>
              <w:br/>
            </w:r>
            <w:r>
              <w:rPr>
                <w:rFonts w:ascii="Times New Roman"/>
                <w:b w:val="false"/>
                <w:i w:val="false"/>
                <w:color w:val="000000"/>
                <w:sz w:val="20"/>
              </w:rPr>
              <w:t>
резервін шегергендегі)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8007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дебиторлық берешек (мүмкін жоғалтудың
</w:t>
            </w:r>
            <w:r>
              <w:br/>
            </w:r>
            <w:r>
              <w:rPr>
                <w:rFonts w:ascii="Times New Roman"/>
                <w:b w:val="false"/>
                <w:i w:val="false"/>
                <w:color w:val="000000"/>
                <w:sz w:val="20"/>
              </w:rPr>
              <w:t>
резервін шегергендегі)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8008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Тазартылған қымбат металдар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8009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Бағдарламалық қамтамасыз ету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8010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материалдық емес активтер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8011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w:t>
            </w:r>
            <w:r>
              <w:br/>
            </w:r>
            <w:r>
              <w:rPr>
                <w:rFonts w:ascii="Times New Roman"/>
                <w:b w:val="false"/>
                <w:i w:val="false"/>
                <w:color w:val="000000"/>
                <w:sz w:val="20"/>
              </w:rPr>
              <w:t>
биржасының ең жоғары санаты бойынша (қор бир-
</w:t>
            </w:r>
            <w:r>
              <w:br/>
            </w:r>
            <w:r>
              <w:rPr>
                <w:rFonts w:ascii="Times New Roman"/>
                <w:b w:val="false"/>
                <w:i w:val="false"/>
                <w:color w:val="000000"/>
                <w:sz w:val="20"/>
              </w:rPr>
              <w:t>
жасының ресми тізіміне енгізілген ипотекалық
</w:t>
            </w:r>
            <w:r>
              <w:br/>
            </w:r>
            <w:r>
              <w:rPr>
                <w:rFonts w:ascii="Times New Roman"/>
                <w:b w:val="false"/>
                <w:i w:val="false"/>
                <w:color w:val="000000"/>
                <w:sz w:val="20"/>
              </w:rPr>
              <w:t>
облигациялардан және "Қазақстан Даму банкі"
</w:t>
            </w:r>
            <w:r>
              <w:br/>
            </w:r>
            <w:r>
              <w:rPr>
                <w:rFonts w:ascii="Times New Roman"/>
                <w:b w:val="false"/>
                <w:i w:val="false"/>
                <w:color w:val="000000"/>
                <w:sz w:val="20"/>
              </w:rPr>
              <w:t>
АҚ облигацияларынан басқа) (негізгі қарыз бен
</w:t>
            </w:r>
            <w:r>
              <w:br/>
            </w:r>
            <w:r>
              <w:rPr>
                <w:rFonts w:ascii="Times New Roman"/>
                <w:b w:val="false"/>
                <w:i w:val="false"/>
                <w:color w:val="000000"/>
                <w:sz w:val="20"/>
              </w:rPr>
              <w:t>
есептелген сыйақы сомасын ескере отырып) ресми
</w:t>
            </w:r>
            <w:r>
              <w:br/>
            </w:r>
            <w:r>
              <w:rPr>
                <w:rFonts w:ascii="Times New Roman"/>
                <w:b w:val="false"/>
                <w:i w:val="false"/>
                <w:color w:val="000000"/>
                <w:sz w:val="20"/>
              </w:rPr>
              <w:t>
тізімге енгізілген Ұйымдарға қатысы бойынша
</w:t>
            </w:r>
            <w:r>
              <w:br/>
            </w:r>
            <w:r>
              <w:rPr>
                <w:rFonts w:ascii="Times New Roman"/>
                <w:b w:val="false"/>
                <w:i w:val="false"/>
                <w:color w:val="000000"/>
                <w:sz w:val="20"/>
              </w:rPr>
              <w:t>
аффилирленген тұлға болып табылмайтын Қазақ-
</w:t>
            </w:r>
            <w:r>
              <w:br/>
            </w:r>
            <w:r>
              <w:rPr>
                <w:rFonts w:ascii="Times New Roman"/>
                <w:b w:val="false"/>
                <w:i w:val="false"/>
                <w:color w:val="000000"/>
                <w:sz w:val="20"/>
              </w:rPr>
              <w:t>
стан Республикасының және басқа мемлекеттердің
</w:t>
            </w:r>
            <w:r>
              <w:br/>
            </w:r>
            <w:r>
              <w:rPr>
                <w:rFonts w:ascii="Times New Roman"/>
                <w:b w:val="false"/>
                <w:i w:val="false"/>
                <w:color w:val="000000"/>
                <w:sz w:val="20"/>
              </w:rPr>
              <w:t>
заңдарына сәйкес шығарылған Қазақстан Рес-
</w:t>
            </w:r>
            <w:r>
              <w:br/>
            </w:r>
            <w:r>
              <w:rPr>
                <w:rFonts w:ascii="Times New Roman"/>
                <w:b w:val="false"/>
                <w:i w:val="false"/>
                <w:color w:val="000000"/>
                <w:sz w:val="20"/>
              </w:rPr>
              <w:t>
публикасының ұйымдарының мемлекеттік емес
</w:t>
            </w:r>
            <w:r>
              <w:br/>
            </w:r>
            <w:r>
              <w:rPr>
                <w:rFonts w:ascii="Times New Roman"/>
                <w:b w:val="false"/>
                <w:i w:val="false"/>
                <w:color w:val="000000"/>
                <w:sz w:val="20"/>
              </w:rPr>
              <w:t>
эмиссиялық бағалы қағаздары;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8012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Мүмкін жоғалтудың резервін шегергендегі қор
</w:t>
            </w:r>
            <w:r>
              <w:br/>
            </w:r>
            <w:r>
              <w:rPr>
                <w:rFonts w:ascii="Times New Roman"/>
                <w:b w:val="false"/>
                <w:i w:val="false"/>
                <w:color w:val="000000"/>
                <w:sz w:val="20"/>
              </w:rPr>
              <w:t>
биржасының ең жоғары санатынан кейінгі (қор
</w:t>
            </w:r>
            <w:r>
              <w:br/>
            </w:r>
            <w:r>
              <w:rPr>
                <w:rFonts w:ascii="Times New Roman"/>
                <w:b w:val="false"/>
                <w:i w:val="false"/>
                <w:color w:val="000000"/>
                <w:sz w:val="20"/>
              </w:rPr>
              <w:t>
биржасының ресми тізіміне енгізілген ипотека-
</w:t>
            </w:r>
            <w:r>
              <w:br/>
            </w:r>
            <w:r>
              <w:rPr>
                <w:rFonts w:ascii="Times New Roman"/>
                <w:b w:val="false"/>
                <w:i w:val="false"/>
                <w:color w:val="000000"/>
                <w:sz w:val="20"/>
              </w:rPr>
              <w:t>
лық облигациялардан басқа) ресми тізімге
</w:t>
            </w:r>
            <w:r>
              <w:br/>
            </w:r>
            <w:r>
              <w:rPr>
                <w:rFonts w:ascii="Times New Roman"/>
                <w:b w:val="false"/>
                <w:i w:val="false"/>
                <w:color w:val="000000"/>
                <w:sz w:val="20"/>
              </w:rPr>
              <w:t>
енгізілген Ұйымдарға қатысы бойынша аффилир-
</w:t>
            </w:r>
            <w:r>
              <w:br/>
            </w:r>
            <w:r>
              <w:rPr>
                <w:rFonts w:ascii="Times New Roman"/>
                <w:b w:val="false"/>
                <w:i w:val="false"/>
                <w:color w:val="000000"/>
                <w:sz w:val="20"/>
              </w:rPr>
              <w:t>
ленген тұлға болып табылмайтын Қазақстан
</w:t>
            </w:r>
            <w:r>
              <w:br/>
            </w:r>
            <w:r>
              <w:rPr>
                <w:rFonts w:ascii="Times New Roman"/>
                <w:b w:val="false"/>
                <w:i w:val="false"/>
                <w:color w:val="000000"/>
                <w:sz w:val="20"/>
              </w:rPr>
              <w:t>
Республикасының ұйымдарының мемлекеттік емес
</w:t>
            </w:r>
            <w:r>
              <w:br/>
            </w:r>
            <w:r>
              <w:rPr>
                <w:rFonts w:ascii="Times New Roman"/>
                <w:b w:val="false"/>
                <w:i w:val="false"/>
                <w:color w:val="000000"/>
                <w:sz w:val="20"/>
              </w:rPr>
              <w:t>
эмиссиялық бағалы қағаздары (оның ішінде
</w:t>
            </w:r>
            <w:r>
              <w:br/>
            </w:r>
            <w:r>
              <w:rPr>
                <w:rFonts w:ascii="Times New Roman"/>
                <w:b w:val="false"/>
                <w:i w:val="false"/>
                <w:color w:val="000000"/>
                <w:sz w:val="20"/>
              </w:rPr>
              <w:t>
басқа мемлекеттердің заңдары бойынша
</w:t>
            </w:r>
            <w:r>
              <w:br/>
            </w:r>
            <w:r>
              <w:rPr>
                <w:rFonts w:ascii="Times New Roman"/>
                <w:b w:val="false"/>
                <w:i w:val="false"/>
                <w:color w:val="000000"/>
                <w:sz w:val="20"/>
              </w:rPr>
              <w:t>
шығарылған бағалы қағаздар);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r>
        <w:trPr>
          <w:trHeight w:val="90" w:hRule="atLeast"/>
        </w:trPr>
        <w:tc>
          <w:tcPr>
            <w:tcW w:w="14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8013
</w:t>
            </w:r>
          </w:p>
        </w:tc>
        <w:tc>
          <w:tcPr>
            <w:tcW w:w="971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бағалы қағаздар
</w:t>
            </w:r>
          </w:p>
        </w:tc>
        <w:tc>
          <w:tcPr>
            <w:tcW w:w="192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Басшы ______________________________   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Бас бухгалтер ______________________________   ___________
</w:t>
      </w:r>
      <w:r>
        <w:br/>
      </w:r>
      <w:r>
        <w:rPr>
          <w:rFonts w:ascii="Times New Roman"/>
          <w:b w:val="false"/>
          <w:i w:val="false"/>
          <w:color w:val="000000"/>
          <w:sz w:val="28"/>
        </w:rPr>
        <w:t>
                          (аты-жөні)                 (қолы)
</w:t>
      </w:r>
    </w:p>
    <w:p>
      <w:pPr>
        <w:spacing w:after="0"/>
        <w:ind w:left="0"/>
        <w:jc w:val="both"/>
      </w:pPr>
      <w:r>
        <w:rPr>
          <w:rFonts w:ascii="Times New Roman"/>
          <w:b w:val="false"/>
          <w:i w:val="false"/>
          <w:color w:val="000000"/>
          <w:sz w:val="28"/>
        </w:rPr>
        <w:t>
     Мөрдің орны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