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fd5df" w14:textId="8dfd5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 азаматтарының Қазақстан Республикасына келуінің және болуының, сондай-ақ олардың Қазақстан Республикасынан кетуінің тәртібін қолдану тәртібі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Ішкі істер министрлігі 2000 жылғы 28 шілде N 422, Қазақстан Республикасының Сыртқы істер министрлігі 2000 жылғы 8 тамыз N 100 бірлескен бұйрығы. Қазақстан Республикасы Әділет министрлігінде 2000 жылғы 18 желтоқсан N 1337 тіркелді. Күші жойылды - ҚР Ішкі істер министрінің 2004 жылғы 9 сәуірдегі N 215, ҚР Сыртқы істер министрінің 2004 жылғы 14 сәуірдегі N 08-1/93, ҚР Көші-қон және демография жөніндегі агенттігі төрағасының 2004 жылғы 14 сәуірдегі N 35-П (V042889) Бірлескен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Шетел азаматтарының Қазақстан Республикасына келуін, болуын және кетуін бақылау жүйесін одан әрі жетілдіру мақсатында Бұйырамыз:
</w:t>
      </w:r>
      <w:r>
        <w:br/>
      </w:r>
      <w:r>
        <w:rPr>
          <w:rFonts w:ascii="Times New Roman"/>
          <w:b w:val="false"/>
          <w:i w:val="false"/>
          <w:color w:val="000000"/>
          <w:sz w:val="28"/>
        </w:rPr>
        <w:t>
      1. Шетел азаматтарының Қазақстан Республикасына келуінің және болуының, сондай-ақ олардың Қазақстан Республикасынан кетуінің тәртібін қолдану тәртібі туралы Нұсқаулық бекітілсін және қолданысқа енгізілсін (қоса беріліп отыр). 
</w:t>
      </w:r>
      <w:r>
        <w:br/>
      </w:r>
      <w:r>
        <w:rPr>
          <w:rFonts w:ascii="Times New Roman"/>
          <w:b w:val="false"/>
          <w:i w:val="false"/>
          <w:color w:val="000000"/>
          <w:sz w:val="28"/>
        </w:rPr>
        <w:t>
      2. Қазақстан Республикасы Сыртқы істер министрлігінің Консулдық қызмет департаментінің директоры, Астана қаласы ІІБ-нің, Алматы қаласы ІІББ-нің, облыстардағы ІІББ-ІІБ-нің, көліктегі ІІБ-нің бастықтары шетел азаматтарының Қазақстан Республикасына келуін, болуы мен кетуін бақылауға және құжаттарын ресімдеуге қатысы бар қызметкерлердің Нұсқаулықты оқып үйренуін ұйымдастырсын және оның талаптарының орындалуын қамтамасыз етсін. 
</w:t>
      </w:r>
      <w:r>
        <w:br/>
      </w:r>
      <w:r>
        <w:rPr>
          <w:rFonts w:ascii="Times New Roman"/>
          <w:b w:val="false"/>
          <w:i w:val="false"/>
          <w:color w:val="000000"/>
          <w:sz w:val="28"/>
        </w:rPr>
        <w:t>
      3. Астана қаласы ІІБ-нің, Алматы қаласы ІІББ-нің, облыстардағы ІІББ-ІІБ-нің, көліктегі ІІБ-нің бастықтары көші-қон полициясы бөлімшелерін қажетті сауалнама-арыз, есепке алу карточкасының (қатаң есептегі бланкілерінен басқа) бланкілерімен және белгіленген үлгідегі мөртаңбамен қамтамасыз етсін. 
</w:t>
      </w:r>
      <w:r>
        <w:br/>
      </w:r>
      <w:r>
        <w:rPr>
          <w:rFonts w:ascii="Times New Roman"/>
          <w:b w:val="false"/>
          <w:i w:val="false"/>
          <w:color w:val="000000"/>
          <w:sz w:val="28"/>
        </w:rPr>
        <w:t>
      4. Қазақстан Республикасы Ішкі істер министрлігінің 1994 жылғы 31 қазандағы N 286 
</w:t>
      </w:r>
      <w:r>
        <w:rPr>
          <w:rFonts w:ascii="Times New Roman"/>
          <w:b w:val="false"/>
          <w:i w:val="false"/>
          <w:color w:val="000000"/>
          <w:sz w:val="28"/>
        </w:rPr>
        <w:t xml:space="preserve"> V940113_ </w:t>
      </w:r>
      <w:r>
        <w:rPr>
          <w:rFonts w:ascii="Times New Roman"/>
          <w:b w:val="false"/>
          <w:i w:val="false"/>
          <w:color w:val="000000"/>
          <w:sz w:val="28"/>
        </w:rPr>
        <w:t>
 бұйрығының күші жойылды деп есептелсін.
</w:t>
      </w:r>
      <w:r>
        <w:br/>
      </w:r>
      <w:r>
        <w:rPr>
          <w:rFonts w:ascii="Times New Roman"/>
          <w:b w:val="false"/>
          <w:i w:val="false"/>
          <w:color w:val="000000"/>
          <w:sz w:val="28"/>
        </w:rPr>
        <w:t>
      5. Осы бұйрықтың орындалуын бақылау Қазақстан Республикасы Ішкі істер министрлігінің Көші-қон полициясы департаментіне және Қазақстан Республикасы Сыртқы істер министрлігінің Консулдық қызмет департаментіне жүктелсін.
</w:t>
      </w:r>
      <w:r>
        <w:br/>
      </w:r>
      <w:r>
        <w:rPr>
          <w:rFonts w:ascii="Times New Roman"/>
          <w:b w:val="false"/>
          <w:i w:val="false"/>
          <w:color w:val="000000"/>
          <w:sz w:val="28"/>
        </w:rPr>
        <w:t>
      6. Осы бұйрық Қазақстан Республикасының Әділет министрлігінде мемлекеттік тіркеуден өткен күнінен бастап күшіне енеді.
</w:t>
      </w:r>
    </w:p>
    <w:p>
      <w:pPr>
        <w:spacing w:after="0"/>
        <w:ind w:left="0"/>
        <w:jc w:val="both"/>
      </w:pPr>
      <w:r>
        <w:rPr>
          <w:rFonts w:ascii="Times New Roman"/>
          <w:b w:val="false"/>
          <w:i w:val="false"/>
          <w:color w:val="000000"/>
          <w:sz w:val="28"/>
        </w:rPr>
        <w:t>
      Қазақстан Республикасының          Қазақстан Республикасының
</w:t>
      </w:r>
      <w:r>
        <w:br/>
      </w:r>
      <w:r>
        <w:rPr>
          <w:rFonts w:ascii="Times New Roman"/>
          <w:b w:val="false"/>
          <w:i w:val="false"/>
          <w:color w:val="000000"/>
          <w:sz w:val="28"/>
        </w:rPr>
        <w:t>
      Ішкі істер министрі -              Сыртқы істер министрі
</w:t>
      </w:r>
      <w:r>
        <w:br/>
      </w:r>
      <w:r>
        <w:rPr>
          <w:rFonts w:ascii="Times New Roman"/>
          <w:b w:val="false"/>
          <w:i w:val="false"/>
          <w:color w:val="000000"/>
          <w:sz w:val="28"/>
        </w:rPr>
        <w:t>
      Ішкі әскерлер қолбасшысы
</w:t>
      </w:r>
      <w:r>
        <w:br/>
      </w:r>
      <w:r>
        <w:rPr>
          <w:rFonts w:ascii="Times New Roman"/>
          <w:b w:val="false"/>
          <w:i w:val="false"/>
          <w:color w:val="000000"/>
          <w:sz w:val="28"/>
        </w:rPr>
        <w:t>
      генерал-лейтенант
</w:t>
      </w:r>
    </w:p>
    <w:p>
      <w:pPr>
        <w:spacing w:after="0"/>
        <w:ind w:left="0"/>
        <w:jc w:val="both"/>
      </w:pPr>
      <w:r>
        <w:rPr>
          <w:rFonts w:ascii="Times New Roman"/>
          <w:b w:val="false"/>
          <w:i w:val="false"/>
          <w:color w:val="000000"/>
          <w:sz w:val="28"/>
        </w:rPr>
        <w:t>
      "Келісілді"
</w:t>
      </w:r>
      <w:r>
        <w:br/>
      </w:r>
      <w:r>
        <w:rPr>
          <w:rFonts w:ascii="Times New Roman"/>
          <w:b w:val="false"/>
          <w:i w:val="false"/>
          <w:color w:val="000000"/>
          <w:sz w:val="28"/>
        </w:rPr>
        <w:t>
      Қазақстан Республикасы Ұлттық
</w:t>
      </w:r>
      <w:r>
        <w:br/>
      </w:r>
      <w:r>
        <w:rPr>
          <w:rFonts w:ascii="Times New Roman"/>
          <w:b w:val="false"/>
          <w:i w:val="false"/>
          <w:color w:val="000000"/>
          <w:sz w:val="28"/>
        </w:rPr>
        <w:t>
      қауіпсіздік комитетінің төрағасы
</w:t>
      </w:r>
      <w:r>
        <w:br/>
      </w:r>
      <w:r>
        <w:rPr>
          <w:rFonts w:ascii="Times New Roman"/>
          <w:b w:val="false"/>
          <w:i w:val="false"/>
          <w:color w:val="000000"/>
          <w:sz w:val="28"/>
        </w:rPr>
        <w:t>
      генерал-майор     
</w:t>
      </w:r>
    </w:p>
    <w:p>
      <w:pPr>
        <w:spacing w:after="0"/>
        <w:ind w:left="0"/>
        <w:jc w:val="both"/>
      </w:pPr>
      <w:r>
        <w:rPr>
          <w:rFonts w:ascii="Times New Roman"/>
          <w:b w:val="false"/>
          <w:i w:val="false"/>
          <w:color w:val="000000"/>
          <w:sz w:val="28"/>
        </w:rPr>
        <w:t>
      2000 жылғы 27 шілде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Iшкi iстер министрінің  
</w:t>
      </w:r>
      <w:r>
        <w:br/>
      </w:r>
      <w:r>
        <w:rPr>
          <w:rFonts w:ascii="Times New Roman"/>
          <w:b w:val="false"/>
          <w:i w:val="false"/>
          <w:color w:val="000000"/>
          <w:sz w:val="28"/>
        </w:rPr>
        <w:t>
2000 ж. 28 шiлдедегi   
</w:t>
      </w:r>
      <w:r>
        <w:br/>
      </w:r>
      <w:r>
        <w:rPr>
          <w:rFonts w:ascii="Times New Roman"/>
          <w:b w:val="false"/>
          <w:i w:val="false"/>
          <w:color w:val="000000"/>
          <w:sz w:val="28"/>
        </w:rPr>
        <w:t>
N 422 бұйрығымен және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Сыртқы iстер министрiнiң 
</w:t>
      </w:r>
      <w:r>
        <w:br/>
      </w:r>
      <w:r>
        <w:rPr>
          <w:rFonts w:ascii="Times New Roman"/>
          <w:b w:val="false"/>
          <w:i w:val="false"/>
          <w:color w:val="000000"/>
          <w:sz w:val="28"/>
        </w:rPr>
        <w:t>
2000 ж. 8 тамыздағы   
</w:t>
      </w:r>
      <w:r>
        <w:br/>
      </w:r>
      <w:r>
        <w:rPr>
          <w:rFonts w:ascii="Times New Roman"/>
          <w:b w:val="false"/>
          <w:i w:val="false"/>
          <w:color w:val="000000"/>
          <w:sz w:val="28"/>
        </w:rPr>
        <w:t>
N 100 бұйрығымен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Шетелдiк азаматтардың Қазақстан Республикасына келуiнiң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болуының, сондай-ақ олардың Қазақстан Республикасынан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кетуiнiң ережелерiн қолдану тәртiбi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нұсқау Қазақстан Республикасының Конституциясына 
</w:t>
      </w:r>
      <w:r>
        <w:rPr>
          <w:rFonts w:ascii="Times New Roman"/>
          <w:b w:val="false"/>
          <w:i w:val="false"/>
          <w:color w:val="000000"/>
          <w:sz w:val="28"/>
        </w:rPr>
        <w:t xml:space="preserve"> K951000_ </w:t>
      </w:r>
      <w:r>
        <w:rPr>
          <w:rFonts w:ascii="Times New Roman"/>
          <w:b w:val="false"/>
          <w:i w:val="false"/>
          <w:color w:val="000000"/>
          <w:sz w:val="28"/>
        </w:rPr>
        <w:t>
 , "Халықтың Көшi-қоны туралы" 
</w:t>
      </w:r>
      <w:r>
        <w:rPr>
          <w:rFonts w:ascii="Times New Roman"/>
          <w:b w:val="false"/>
          <w:i w:val="false"/>
          <w:color w:val="000000"/>
          <w:sz w:val="28"/>
        </w:rPr>
        <w:t xml:space="preserve"> Z970204_ </w:t>
      </w:r>
      <w:r>
        <w:rPr>
          <w:rFonts w:ascii="Times New Roman"/>
          <w:b w:val="false"/>
          <w:i w:val="false"/>
          <w:color w:val="000000"/>
          <w:sz w:val="28"/>
        </w:rPr>
        <w:t>
 Қазақстан Республикасының Заңына Қазақстан Республикасы Президентiнің "Шетелдiк азаматтардың Қазақстан Республикасында болуының құқықтық ережесi туралы" 
</w:t>
      </w:r>
      <w:r>
        <w:rPr>
          <w:rFonts w:ascii="Times New Roman"/>
          <w:b w:val="false"/>
          <w:i w:val="false"/>
          <w:color w:val="000000"/>
          <w:sz w:val="28"/>
        </w:rPr>
        <w:t xml:space="preserve"> U952337_ </w:t>
      </w:r>
      <w:r>
        <w:rPr>
          <w:rFonts w:ascii="Times New Roman"/>
          <w:b w:val="false"/>
          <w:i w:val="false"/>
          <w:color w:val="000000"/>
          <w:sz w:val="28"/>
        </w:rPr>
        <w:t>
 жарлығына, Қазақстан Республикасымен бекiтiлген халықаралық шарттарына, Қазақстан Республикасының 2000 жылғы 28 қаңтардағы N 136 қаулысымен (ары-заңымен) бекiтiлген "Шетелдiк азаматтардың Қазақстан Республикасына келуiнiң, болуының сондай-ақ олардың Қазақстан Республикасынан кетуiнің ережелерiне" 
</w:t>
      </w:r>
      <w:r>
        <w:rPr>
          <w:rFonts w:ascii="Times New Roman"/>
          <w:b w:val="false"/>
          <w:i w:val="false"/>
          <w:color w:val="000000"/>
          <w:sz w:val="28"/>
        </w:rPr>
        <w:t xml:space="preserve"> P000136_ </w:t>
      </w:r>
      <w:r>
        <w:rPr>
          <w:rFonts w:ascii="Times New Roman"/>
          <w:b w:val="false"/>
          <w:i w:val="false"/>
          <w:color w:val="000000"/>
          <w:sz w:val="28"/>
        </w:rPr>
        <w:t>
 сәйкес әзiрлендi. 
</w:t>
      </w:r>
      <w:r>
        <w:br/>
      </w:r>
      <w:r>
        <w:rPr>
          <w:rFonts w:ascii="Times New Roman"/>
          <w:b w:val="false"/>
          <w:i w:val="false"/>
          <w:color w:val="000000"/>
          <w:sz w:val="28"/>
        </w:rPr>
        <w:t>
      2. Нұсқау мынадай тәртiптердi анықтайды: 
</w:t>
      </w:r>
      <w:r>
        <w:br/>
      </w:r>
      <w:r>
        <w:rPr>
          <w:rFonts w:ascii="Times New Roman"/>
          <w:b w:val="false"/>
          <w:i w:val="false"/>
          <w:color w:val="000000"/>
          <w:sz w:val="28"/>
        </w:rPr>
        <w:t>
      1) шетелдiк азаматтардың Қазақстан Республикасында уақытша болуы және тұрақты тұруы құқығына арналған құжаттарын ресiмдеу; 
</w:t>
      </w:r>
      <w:r>
        <w:br/>
      </w:r>
      <w:r>
        <w:rPr>
          <w:rFonts w:ascii="Times New Roman"/>
          <w:b w:val="false"/>
          <w:i w:val="false"/>
          <w:color w:val="000000"/>
          <w:sz w:val="28"/>
        </w:rPr>
        <w:t>
      2) Шетелдiк азаматтардың Қазақстан Республикасы аумағында жүрiп-тұруы және транзиттiк өтуi; 
</w:t>
      </w:r>
      <w:r>
        <w:br/>
      </w:r>
      <w:r>
        <w:rPr>
          <w:rFonts w:ascii="Times New Roman"/>
          <w:b w:val="false"/>
          <w:i w:val="false"/>
          <w:color w:val="000000"/>
          <w:sz w:val="28"/>
        </w:rPr>
        <w:t>
      3) Шетелдiк азаматтардың Қазақстан Республикасына келу мерзiмiн ұзарту және қысқарту; 
</w:t>
      </w:r>
      <w:r>
        <w:br/>
      </w:r>
      <w:r>
        <w:rPr>
          <w:rFonts w:ascii="Times New Roman"/>
          <w:b w:val="false"/>
          <w:i w:val="false"/>
          <w:color w:val="000000"/>
          <w:sz w:val="28"/>
        </w:rPr>
        <w:t>
      4) Шетелдiк азаматтарды тартушы, лауазымды тұлғаны қабылдаушы ұйым немесе Қазақстан Республикасына шетел азаматын шақырушы ереженi бұзғаны үшiн жауапқа тартылады, сондай-ақ шетелдiк азамат Қазақстан Республикасынан қуылады; 
</w:t>
      </w:r>
      <w:r>
        <w:br/>
      </w:r>
      <w:r>
        <w:rPr>
          <w:rFonts w:ascii="Times New Roman"/>
          <w:b w:val="false"/>
          <w:i w:val="false"/>
          <w:color w:val="000000"/>
          <w:sz w:val="28"/>
        </w:rPr>
        <w:t>
      5) Шетелдiк азаматтарды қабылдау және олардың өтiнiштерiн қарау; 
</w:t>
      </w:r>
      <w:r>
        <w:br/>
      </w:r>
      <w:r>
        <w:rPr>
          <w:rFonts w:ascii="Times New Roman"/>
          <w:b w:val="false"/>
          <w:i w:val="false"/>
          <w:color w:val="000000"/>
          <w:sz w:val="28"/>
        </w:rPr>
        <w:t>
      6) Шетел азаматтарын есепке алуды жүргiзу; 
</w:t>
      </w:r>
      <w:r>
        <w:br/>
      </w:r>
      <w:r>
        <w:rPr>
          <w:rFonts w:ascii="Times New Roman"/>
          <w:b w:val="false"/>
          <w:i w:val="false"/>
          <w:color w:val="000000"/>
          <w:sz w:val="28"/>
        </w:rPr>
        <w:t>
      3. Осы ереже, егер Қазақстан Республикасының заң кесiмдерiне өзгеше көзделмесе, сондай-ақ азаматтығы жоқ адамдарға да қолданылады. 
</w:t>
      </w:r>
      <w:r>
        <w:br/>
      </w:r>
      <w:r>
        <w:rPr>
          <w:rFonts w:ascii="Times New Roman"/>
          <w:b w:val="false"/>
          <w:i w:val="false"/>
          <w:color w:val="000000"/>
          <w:sz w:val="28"/>
        </w:rPr>
        <w:t>
      4. Шетелдiк азаматтар Қазақстан Республикасына жарамды төлқұжатымен немесе оны алмастыратын құжаттарымен, егер сәйкес жақтардың шарттарында өзгеше көрсетiлмесе Қазақстан Республикасының өкiлеттi мемлекеттiк органдарымен берiлген Қазақстан Республикасының рұқсатнамасы болған жағдайда келiп кете алады. 
</w:t>
      </w:r>
      <w:r>
        <w:br/>
      </w:r>
      <w:r>
        <w:rPr>
          <w:rFonts w:ascii="Times New Roman"/>
          <w:b w:val="false"/>
          <w:i w:val="false"/>
          <w:color w:val="000000"/>
          <w:sz w:val="28"/>
        </w:rPr>
        <w:t>
      Қазақстан Республикасының рұқсатнамасын беру және ресiмдеу тәртiбi виза беру мәселелерiн реттейтiн Қазақстан Республикасының арнайы нормативтiк құқықтық кесiмдермен реттеледi. 
</w:t>
      </w:r>
      <w:r>
        <w:br/>
      </w:r>
      <w:r>
        <w:rPr>
          <w:rFonts w:ascii="Times New Roman"/>
          <w:b w:val="false"/>
          <w:i w:val="false"/>
          <w:color w:val="000000"/>
          <w:sz w:val="28"/>
        </w:rPr>
        <w:t>
      5. Шетелдiк азаматтардың және азаматтығы жоқ адамдардың келуiнiң, болуының Қазақстан Республикасында босқын мәртебесiн алуы туралы өтiнiштерi, сондай-ақ олардың Қазақстан Республикасынан кетуiн босқындардың келуi мәселесiн реттейтiн Қазақстан Республикасының арнайы нормативтiк кесiмдерi реттейдi 
</w:t>
      </w:r>
      <w:r>
        <w:rPr>
          <w:rFonts w:ascii="Times New Roman"/>
          <w:b w:val="false"/>
          <w:i w:val="false"/>
          <w:color w:val="000000"/>
          <w:sz w:val="28"/>
        </w:rPr>
        <w:t xml:space="preserve"> Z970204_ </w:t>
      </w:r>
      <w:r>
        <w:rPr>
          <w:rFonts w:ascii="Times New Roman"/>
          <w:b w:val="false"/>
          <w:i w:val="false"/>
          <w:color w:val="000000"/>
          <w:sz w:val="28"/>
        </w:rPr>
        <w:t>
</w:t>
      </w:r>
      <w:r>
        <w:rPr>
          <w:rFonts w:ascii="Times New Roman"/>
          <w:b w:val="false"/>
          <w:i w:val="false"/>
          <w:color w:val="000000"/>
          <w:sz w:val="28"/>
        </w:rPr>
        <w:t xml:space="preserve"> Р001346_ </w:t>
      </w:r>
      <w:r>
        <w:rPr>
          <w:rFonts w:ascii="Times New Roman"/>
          <w:b w:val="false"/>
          <w:i w:val="false"/>
          <w:color w:val="000000"/>
          <w:sz w:val="28"/>
        </w:rPr>
        <w:t>
 . 
</w:t>
      </w:r>
      <w:r>
        <w:br/>
      </w:r>
      <w:r>
        <w:rPr>
          <w:rFonts w:ascii="Times New Roman"/>
          <w:b w:val="false"/>
          <w:i w:val="false"/>
          <w:color w:val="000000"/>
          <w:sz w:val="28"/>
        </w:rPr>
        <w:t>
      6. Қазақстан Республикасында шетел азаматтары болып танылатын адамдар Қазақстан Республикасының азаматы болып табылмайтын және өзге мемлекеттің азаматтығында екенiн дәлелдей алса; 
</w:t>
      </w:r>
      <w:r>
        <w:br/>
      </w:r>
      <w:r>
        <w:rPr>
          <w:rFonts w:ascii="Times New Roman"/>
          <w:b w:val="false"/>
          <w:i w:val="false"/>
          <w:color w:val="000000"/>
          <w:sz w:val="28"/>
        </w:rPr>
        <w:t>
      Қазақстан Республикасының азаматы болып танылмайтын адамдар және басқа мемлекеттің де азаматтығында жоқ екенiн дәлелдей алмаған жағдайда азаматтығы жоқ тұлға болып табылады. 
</w:t>
      </w:r>
      <w:r>
        <w:br/>
      </w:r>
      <w:r>
        <w:rPr>
          <w:rFonts w:ascii="Times New Roman"/>
          <w:b w:val="false"/>
          <w:i w:val="false"/>
          <w:color w:val="000000"/>
          <w:sz w:val="28"/>
        </w:rPr>
        <w:t>
      7. Қазақстан Республикасына жеке iстерi бойынша, сондай-ақ iс мақсаттарымен, оқуға немесе турист ретiнде келген шетелдiк азаматтар Қазақстан Республикасы аумағында жұмысқа қабылданбауы мүмкiн, рұқсатнамада көрсетiлген Қазақстан Республикасының заң кесiмдерiнде көрсетiлген жағдайлардан басқа келу мақсатына байланысы жоқ басқа да қызметтермен айналысуға тыйым салынады. 
</w:t>
      </w:r>
      <w:r>
        <w:br/>
      </w:r>
      <w:r>
        <w:rPr>
          <w:rFonts w:ascii="Times New Roman"/>
          <w:b w:val="false"/>
          <w:i w:val="false"/>
          <w:color w:val="000000"/>
          <w:sz w:val="28"/>
        </w:rPr>
        <w:t>
      Қазақстан Республикасына шетелдiк жұмыс күшiн лицензиясыз тартуға (әкелуге), сондай-ақ уақытша келген шетелдiктердiң тиiстi рұқсатсыз еңбек қызметiн асыруына тыйым салынады.
</w:t>
      </w:r>
      <w:r>
        <w:br/>
      </w:r>
      <w:r>
        <w:rPr>
          <w:rFonts w:ascii="Times New Roman"/>
          <w:b w:val="false"/>
          <w:i w:val="false"/>
          <w:color w:val="000000"/>
          <w:sz w:val="28"/>
        </w:rPr>
        <w:t>
      8. Осы нұсқауда көрсетiлгендей Қазақстан Республикасында бекiткен егерде халықаралық шартта басқада заңдылықпен көрсетiлсе, халықаралық шарттың заңы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Шетелдiк азаматтардың Қазақстан Республикасына келуi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Республикасынан кетуi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Шетелдiк азаматтар Қазақстан Республикасына туыстарының немесе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таныстарының, ұйымдардың, кәсiпорындардың және мекемелердiң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шақыруы бойынша келуiнiң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Шетелдiк азаматтарды Қазақстан Республикасына қызмет бабымен, оқуға, емделуге, жұмысқа, iс мақсаттарымен және турист ретiнде шақыру үшiн мемлекеттiк емес ұйымдар iшкi iстер органына азаматтың тұрғылықты жерi мен ұйымның орналасқан жерi көрсетiлген келесi құжаттарды тапсырады: 
</w:t>
      </w:r>
      <w:r>
        <w:br/>
      </w:r>
      <w:r>
        <w:rPr>
          <w:rFonts w:ascii="Times New Roman"/>
          <w:b w:val="false"/>
          <w:i w:val="false"/>
          <w:color w:val="000000"/>
          <w:sz w:val="28"/>
        </w:rPr>
        <w:t>
      1) Шақырту хаты белгiленген үлгіде (1-шi қосымша) үш данада; 
</w:t>
      </w:r>
      <w:r>
        <w:br/>
      </w:r>
      <w:r>
        <w:rPr>
          <w:rFonts w:ascii="Times New Roman"/>
          <w:b w:val="false"/>
          <w:i w:val="false"/>
          <w:color w:val="000000"/>
          <w:sz w:val="28"/>
        </w:rPr>
        <w:t>
      2) Мемлекеттiк баж салығын төлегенi туралы түбiртек. 
</w:t>
      </w:r>
      <w:r>
        <w:br/>
      </w:r>
      <w:r>
        <w:rPr>
          <w:rFonts w:ascii="Times New Roman"/>
          <w:b w:val="false"/>
          <w:i w:val="false"/>
          <w:color w:val="000000"/>
          <w:sz w:val="28"/>
        </w:rPr>
        <w:t>
      Шетелдiк азаматты Қазақстан Республикасына оқуға шақырған жағдайда, мемлекеттiк емес оқу орны шақырту хатын орталық атқарушы облыстық бiлiм басқармасымен келiсуi қажет.
</w:t>
      </w:r>
      <w:r>
        <w:br/>
      </w:r>
      <w:r>
        <w:rPr>
          <w:rFonts w:ascii="Times New Roman"/>
          <w:b w:val="false"/>
          <w:i w:val="false"/>
          <w:color w:val="000000"/>
          <w:sz w:val="28"/>
        </w:rPr>
        <w:t>
      10. Шетелдiк азаматтарды жеке iстерiмен шақыру үшiн жеке тұлғалар мен шақырушы ұйымдар iшкi iстер органдарына олардың орналасқан жерi бойынша келесi құжаттарды көрсетуi қажет: 
</w:t>
      </w:r>
      <w:r>
        <w:br/>
      </w:r>
      <w:r>
        <w:rPr>
          <w:rFonts w:ascii="Times New Roman"/>
          <w:b w:val="false"/>
          <w:i w:val="false"/>
          <w:color w:val="000000"/>
          <w:sz w:val="28"/>
        </w:rPr>
        <w:t>
      1. өз бетiнше үлгiдегi өтiнiш;
</w:t>
      </w:r>
      <w:r>
        <w:br/>
      </w:r>
      <w:r>
        <w:rPr>
          <w:rFonts w:ascii="Times New Roman"/>
          <w:b w:val="false"/>
          <w:i w:val="false"/>
          <w:color w:val="000000"/>
          <w:sz w:val="28"/>
        </w:rPr>
        <w:t>
      2. Өтiніш-анкета белгiленген үлгiде (2-шi қосымша) екi данада;
</w:t>
      </w:r>
      <w:r>
        <w:br/>
      </w:r>
      <w:r>
        <w:rPr>
          <w:rFonts w:ascii="Times New Roman"/>
          <w:b w:val="false"/>
          <w:i w:val="false"/>
          <w:color w:val="000000"/>
          <w:sz w:val="28"/>
        </w:rPr>
        <w:t>
      3. мемлекеттiк баж салығын төлегенi туралы түбiртек. 
</w:t>
      </w:r>
      <w:r>
        <w:br/>
      </w:r>
      <w:r>
        <w:rPr>
          <w:rFonts w:ascii="Times New Roman"/>
          <w:b w:val="false"/>
          <w:i w:val="false"/>
          <w:color w:val="000000"/>
          <w:sz w:val="28"/>
        </w:rPr>
        <w:t>
      11. Шақырылған адамдар, ұйымдар мен шақырушы адамдардың есепке алынуын сақтау және сақталуын және белгiленген Ереженiң сақталуын талап етуi тексерiледi.
</w:t>
      </w:r>
      <w:r>
        <w:br/>
      </w:r>
      <w:r>
        <w:rPr>
          <w:rFonts w:ascii="Times New Roman"/>
          <w:b w:val="false"/>
          <w:i w:val="false"/>
          <w:color w:val="000000"/>
          <w:sz w:val="28"/>
        </w:rPr>
        <w:t>
      12. Материалдар мiндеттi түрде ұлттық қауiпсiздiк органдарымен келiсiледi.
</w:t>
      </w:r>
      <w:r>
        <w:br/>
      </w:r>
      <w:r>
        <w:rPr>
          <w:rFonts w:ascii="Times New Roman"/>
          <w:b w:val="false"/>
          <w:i w:val="false"/>
          <w:color w:val="000000"/>
          <w:sz w:val="28"/>
        </w:rPr>
        <w:t>
      Ұлттық қауiпсiздiк комитетiнде оларды қарау мерзiмi үш тәулiктен аспауы тиiс.
</w:t>
      </w:r>
      <w:r>
        <w:br/>
      </w:r>
      <w:r>
        <w:rPr>
          <w:rFonts w:ascii="Times New Roman"/>
          <w:b w:val="false"/>
          <w:i w:val="false"/>
          <w:color w:val="000000"/>
          <w:sz w:val="28"/>
        </w:rPr>
        <w:t>
      13. Егер қалыпты жағдайда болса, өтiнiш берушiге:
</w:t>
      </w:r>
      <w:r>
        <w:br/>
      </w:r>
      <w:r>
        <w:rPr>
          <w:rFonts w:ascii="Times New Roman"/>
          <w:b w:val="false"/>
          <w:i w:val="false"/>
          <w:color w:val="000000"/>
          <w:sz w:val="28"/>
        </w:rPr>
        <w:t>
      1) жеке iстерiмен шақырылса - шақырту белгiленген үлгіде (3-шi қосымша);
</w:t>
      </w:r>
      <w:r>
        <w:br/>
      </w:r>
      <w:r>
        <w:rPr>
          <w:rFonts w:ascii="Times New Roman"/>
          <w:b w:val="false"/>
          <w:i w:val="false"/>
          <w:color w:val="000000"/>
          <w:sz w:val="28"/>
        </w:rPr>
        <w:t>
      2) басқа мақсаттармен шақырылса - iшкi iстер органының рұқсаты, "келуге рұқсат" белгiсiн қою арқылы ресiмделедi, екi данадағы шақырту хатына облыстық, қалалық iшкi iстер бас басқармасының (арғысын ҚIIББ-IIБ-ның) көшi-қон полиция басқармаларының бастығымен немесе олардың орынбасарларының қолы мен рұқсатнама мөртабанымен сендiрiледi. Шақырту - хатының бiр данасы шақырушы адаммен бiрге арғысын (Қазақстан Республикасының СIМ) консулдық қызметi Департаментiне, дипломатиялық өкiлеттiлiгiне немесе шетелдегi Қазақстан Республикасының консулдық мекемелерiне рұқсатнама көмек көрсету үшiн ұсынылады. 
</w:t>
      </w:r>
      <w:r>
        <w:br/>
      </w:r>
      <w:r>
        <w:rPr>
          <w:rFonts w:ascii="Times New Roman"/>
          <w:b w:val="false"/>
          <w:i w:val="false"/>
          <w:color w:val="000000"/>
          <w:sz w:val="28"/>
        </w:rPr>
        <w:t>
      Шақырту мен шақырту-хатының екiншi данасы шақырылған адамға Қазақстан Республикасының консулдық мекемесiне немесе дипломатиялық өкiлеттiлiгiне рұқсатнаманы ресiмдеуi үшiн жiбередi. Тәуелсiз мемлекеттер Достастығына қатысушы елдер келу үшiн визалық тәртiп сақталмаған, шақыру қағазы талап етiлмейдi. 
</w:t>
      </w:r>
      <w:r>
        <w:br/>
      </w:r>
      <w:r>
        <w:rPr>
          <w:rFonts w:ascii="Times New Roman"/>
          <w:b w:val="false"/>
          <w:i w:val="false"/>
          <w:color w:val="000000"/>
          <w:sz w:val="28"/>
        </w:rPr>
        <w:t>
      14. Өтiнiш берушi шетелдiк азаматты Қазақстан Республикасына туысы ауыр халде жатқан жағдайда немесе қайтыс болғаны туралы медициналық мекемелермен сендiрiлген шақыруды телеграф арқылы хабарлайды. Осы жеделхат негiзiнде шетелдегi Қазақстан Республикасының дипломатиялық өкiлеттілiгi немесе консулдық мекемесi шетел азаматына келу-кету рұқсатнамасын кем дегенде бiр айға бередi. 
</w:t>
      </w:r>
      <w:r>
        <w:br/>
      </w:r>
      <w:r>
        <w:rPr>
          <w:rFonts w:ascii="Times New Roman"/>
          <w:b w:val="false"/>
          <w:i w:val="false"/>
          <w:color w:val="000000"/>
          <w:sz w:val="28"/>
        </w:rPr>
        <w:t>
      15. Қазақстан Республикасына қызмет бабымен, жұмысқа, оқуға (тағлындана алуға) 6 айдан аса мерзiмге келген шетелдiк азаматтың өтiнiшi, Қазақстан Республикасына шақыру туралы туыстары мен таныстарының iшкi iстер органында қабылдаушы ұйымдардың жазбаша хаттары негiзiнде қаралады. Қабылдаушы ұйымдар жазбаша хаттармен бiрге шетелден өз туыстарын және таныстарын шақырушының, шетел азаматтарымен толтырылған өтiнiш-сауалнамасын көрсетуi тиiс. Шетел азаматтарына шақыру қағазы мұндай жағдайда осы ұйымдардың өкiлдерi арқылы көшi-қон полиция бөлiмшелерiмен берiледi. 
</w:t>
      </w:r>
      <w:r>
        <w:br/>
      </w:r>
      <w:r>
        <w:rPr>
          <w:rFonts w:ascii="Times New Roman"/>
          <w:b w:val="false"/>
          <w:i w:val="false"/>
          <w:color w:val="000000"/>
          <w:sz w:val="28"/>
        </w:rPr>
        <w:t>
      16. Қазақстан Республикасы азаматының шетелдiк азаматты шетелден туысын, танысын шақыруы туралы өтiнiшi iшкi iстер органына барлық қажеттi құжаттарын тапсырған кезiнен бастап жетi күн iшiнде қаралады. 
</w:t>
      </w:r>
      <w:r>
        <w:br/>
      </w:r>
      <w:r>
        <w:rPr>
          <w:rFonts w:ascii="Times New Roman"/>
          <w:b w:val="false"/>
          <w:i w:val="false"/>
          <w:color w:val="000000"/>
          <w:sz w:val="28"/>
        </w:rPr>
        <w:t>
      17. Шетелдiк азаматтардың Қазақстан Республикасында туыстарының бейiтiне бару мақсатында келуi туысының республика аумағында жерленгенi, жерленген жерінің әкiмшiлiгiнен немесе жергiлiктi атқарушы орынның растауы, қайтыс болғанын тiркеу туралы құжаттар, АХАТ органдары берген шетелдегi Қазақстан Республикасының консулдық мекемелерi және дипломатиялық өкiлдiктерiмен берiлген келу-кету рұқсатнамасымен iске асырылады. 
</w:t>
      </w:r>
      <w:r>
        <w:br/>
      </w:r>
      <w:r>
        <w:rPr>
          <w:rFonts w:ascii="Times New Roman"/>
          <w:b w:val="false"/>
          <w:i w:val="false"/>
          <w:color w:val="000000"/>
          <w:sz w:val="28"/>
        </w:rPr>
        <w:t>
      18. Қазақстан Республикасына шетелдiк азаматтарды шақыру үшiн мемлекеттiк ұйымдар, кәсiпорындар және мекемелер Қазақстан Республикасының СIМ-нiң консулдық қызметi Департаментiне (арғысын Қазақстан Республикасы СIМ КҚД) көрiнедi. 
</w:t>
      </w:r>
      <w:r>
        <w:br/>
      </w:r>
      <w:r>
        <w:rPr>
          <w:rFonts w:ascii="Times New Roman"/>
          <w:b w:val="false"/>
          <w:i w:val="false"/>
          <w:color w:val="000000"/>
          <w:sz w:val="28"/>
        </w:rPr>
        <w:t>
      19. Шетелдiк азаматтарға Қазақстан Республикасында болу-кету тәртiбi мен ережесi туралы Шетелдегi Қазақстан Республикасының консулдық мекемелерiмен, дипломатиялық өкiлдiктерi сондай-ақ iшкi iстер органдарының қызметкерлерi мiндеттi түрде түсiндiредi.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Республикасына шетелдiк азаматтардың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сотталғандармен кездесетiн келу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Шетелдiкке немесе Қазақстан Республикасында тұратын туыстарына және басқа да адамдарға заң күшi бар заңдылықтарға сәйкес Қазақстан Республикасы аумағында түзету мекемелерiнде жазасын өтеушi шетелдiк азаматтармен кездесуге құқық берiледi. 
</w:t>
      </w:r>
      <w:r>
        <w:br/>
      </w:r>
      <w:r>
        <w:rPr>
          <w:rFonts w:ascii="Times New Roman"/>
          <w:b w:val="false"/>
          <w:i w:val="false"/>
          <w:color w:val="000000"/>
          <w:sz w:val="28"/>
        </w:rPr>
        <w:t>
      Сотталған шетелдiк азаматтар кездесу туралы түзету мекемелерiнің әкiмшiлiгiне өтiнiштерiн бiлдiредi, осы өтiнiш туралы қабылданған шешiмдi Қазақстан Республикасының Iшкi iстер министрлiгi қылмыстық-атқару жүйесiнің Комитетiне хабарлайды (арғысын ҚАЖК). 
</w:t>
      </w:r>
      <w:r>
        <w:br/>
      </w:r>
      <w:r>
        <w:rPr>
          <w:rFonts w:ascii="Times New Roman"/>
          <w:b w:val="false"/>
          <w:i w:val="false"/>
          <w:color w:val="000000"/>
          <w:sz w:val="28"/>
        </w:rPr>
        <w:t>
      21. Түзету мекемелерінің хабарламасы негiзiнде Қазақстан Республикасының Iшкi iстер министрлiгінің ҚАЖК кездесу өткiзу туралы орны мен уақыты туралы шешiм қабылдайды және Қазақстан Республикасының СIМ консулдық қызметi Департаментiне хабарлайды, олар кездесуге рұқсат алушыға шетелдiк азаматқа келу-кету рұқсатнамасын беру туралы шетелдегi Қазақстан Республикасының консулдық мекемелерiмен дипломатиялық өкiлдiктерiне нұсқау бередi. 
</w:t>
      </w:r>
      <w:r>
        <w:br/>
      </w:r>
      <w:r>
        <w:rPr>
          <w:rFonts w:ascii="Times New Roman"/>
          <w:b w:val="false"/>
          <w:i w:val="false"/>
          <w:color w:val="000000"/>
          <w:sz w:val="28"/>
        </w:rPr>
        <w:t>
      Қазақстан Iшкi iстер министрлiгi ҚАЖК-нің кездесу өткiзу уақыты мен орны туралы ҚIIББ, IIБ шетелден келген шетелдiк азаматтың тұруы мен уақытында Қазақстан Республикасынан кетуiн кездесу тәртiбiн бақылау үшiн хабарланады. 
</w:t>
      </w:r>
      <w:r>
        <w:br/>
      </w:r>
      <w:r>
        <w:rPr>
          <w:rFonts w:ascii="Times New Roman"/>
          <w:b w:val="false"/>
          <w:i w:val="false"/>
          <w:color w:val="000000"/>
          <w:sz w:val="28"/>
        </w:rPr>
        <w:t>
      22. Шетелдегi Қазақстан Республикасының консулдық мекемелерi мен дипломатиялық өкiлдiктерi Қазақстан Республикасында жазасын өтеушiнiң туыстары мен таныс адамдарының өтiнiшi туралы Қазақстан Республикасының СIМ арқылы iшкi iстер органына немесе ұлттық қауiпсiздiк комитетiне хабарлайды. Органның қалыпты шешiмiн қабылданғаннан кейiн жазаны орындаушылар бұл туралы Қазақстан Республикасының СIМ-не хабарлайды, осының негiзiнде шетелдегi Қазақстан Республикасының консулдық мекемелерi мен дипломатиялық өкiлдiктерi келу-кету рұқсатнамасын бередi.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Республикасына шетелдегi азаматтардың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тұрақты тұруға келуi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 Қазақстан Республикасына тұрақты тұруға келгiсi келетiн шетелде тұратын шетелдiк азамат, бұл мәселе жөнiнде шетелдегi Қазақстан Республикасының дипломатиялық өкiлдiктерi мен консулдық мекемелерiне өтiнiшiн бередi. Бұл өтiнiш екi данада толтырылған шетел азаматының кесiмiмен және Қазақстан Республикасының дипломатиялық өкiлдiктерi мен консулдық мекемелерінің қорытындысымен бiрге Қазақстан Республикасының СIМ КҚД жiберiледi. 
</w:t>
      </w:r>
      <w:r>
        <w:br/>
      </w:r>
      <w:r>
        <w:rPr>
          <w:rFonts w:ascii="Times New Roman"/>
          <w:b w:val="false"/>
          <w:i w:val="false"/>
          <w:color w:val="000000"/>
          <w:sz w:val="28"/>
        </w:rPr>
        <w:t>
      Осы көрсетiлген құжаттармен бiрге өтiнiшке қатысты басқа да материалдар жiберiледi. Олар қазақша немесе орысша жазылуы мүмкiн немесе аудармасымен болады. 
</w:t>
      </w:r>
      <w:r>
        <w:br/>
      </w:r>
      <w:r>
        <w:rPr>
          <w:rFonts w:ascii="Times New Roman"/>
          <w:b w:val="false"/>
          <w:i w:val="false"/>
          <w:color w:val="000000"/>
          <w:sz w:val="28"/>
        </w:rPr>
        <w:t>
      24. Қазақстан Республикасының СIМ-нің КҚД Қазақстан Республикасының ұлттық қауiпсiздiк комитетiне (арғысын Қазақстан Республикасының ҰҚК-не және Қазақстан Республикасының көшi-қон және демография жөнiндегi Агенттiгiне) келiсу үшiн материалдар жiберiледi. Қазақстан Республикасының көшi-қон және демография жөнiндегi Агенттiгi оны жұмысқа тұрғызу, баспана және басқа да жайғастыру мүмкiндiктерi туралы аумақтық-әкiмшiлiк бiрлiк жөнiнде өз қорытындысын жасайды.
</w:t>
      </w:r>
      <w:r>
        <w:br/>
      </w:r>
      <w:r>
        <w:rPr>
          <w:rFonts w:ascii="Times New Roman"/>
          <w:b w:val="false"/>
          <w:i w:val="false"/>
          <w:color w:val="000000"/>
          <w:sz w:val="28"/>
        </w:rPr>
        <w:t>
      25. Қазақстан Республикасының көшi-қон және демография жөнiндегi Агенттiгi шешiм қабылдағаннан кейiн ол туралы Қазақстан Республикасының СIМ-не хабарлайды.
</w:t>
      </w:r>
      <w:r>
        <w:br/>
      </w:r>
      <w:r>
        <w:rPr>
          <w:rFonts w:ascii="Times New Roman"/>
          <w:b w:val="false"/>
          <w:i w:val="false"/>
          <w:color w:val="000000"/>
          <w:sz w:val="28"/>
        </w:rPr>
        <w:t>
      Осының негiзiнде шетелдегi Қазақстан Республикасының консулдық мекемелерi мен дипломатиялық өкiлдiктерi тұрақты тұруға келу туралы рұқсатнама бередi.
</w:t>
      </w:r>
      <w:r>
        <w:br/>
      </w:r>
      <w:r>
        <w:rPr>
          <w:rFonts w:ascii="Times New Roman"/>
          <w:b w:val="false"/>
          <w:i w:val="false"/>
          <w:color w:val="000000"/>
          <w:sz w:val="28"/>
        </w:rPr>
        <w:t>
      26. Өтiнiштi қарау мерзiмi үш айдан аспауы тиiс. 
</w:t>
      </w:r>
      <w:r>
        <w:br/>
      </w:r>
      <w:r>
        <w:rPr>
          <w:rFonts w:ascii="Times New Roman"/>
          <w:b w:val="false"/>
          <w:i w:val="false"/>
          <w:color w:val="000000"/>
          <w:sz w:val="28"/>
        </w:rPr>
        <w:t>
      27. Шетелдегi Қазақстан Республикасының дипломатиялық өкiлдiктерi мен консулдық өкiлдiктерi берген келу рұқсатнамалары iшкi iстер органында тiркеуге тұруға және белгiленген үлгiдегi ықтиярхатпен құжаттандыру үшiн негiзгi құжат болып саналады.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Шетелдiк азаматтардың Қазақстан Республикасына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келуiнен бас тарту негiздерi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28. Шетелдiк азаматтардың Қазақстан Республикасына келуiнен мына жағдайларда бас тартылуы мүмкiн:
</w:t>
      </w:r>
      <w:r>
        <w:br/>
      </w:r>
      <w:r>
        <w:rPr>
          <w:rFonts w:ascii="Times New Roman"/>
          <w:b w:val="false"/>
          <w:i w:val="false"/>
          <w:color w:val="000000"/>
          <w:sz w:val="28"/>
        </w:rPr>
        <w:t>
      1) Шетелдiктің және азаматтығы жоқ адамның Қазақстан Республикасына келуiне мемлекеттiк қауiпсiздiктi қамтамасыз ету, қоғамдық тәртiптi және Қазақстан Республикасы халқының денсаулығын қорғау мүдделерiн көздеп бас тартылуы мүмкiн; 
</w:t>
      </w:r>
      <w:r>
        <w:br/>
      </w:r>
      <w:r>
        <w:rPr>
          <w:rFonts w:ascii="Times New Roman"/>
          <w:b w:val="false"/>
          <w:i w:val="false"/>
          <w:color w:val="000000"/>
          <w:sz w:val="28"/>
        </w:rPr>
        <w:t>
      2) егер ол бейбiтшiлiкке және адамзат қауiпсiздiгiне қарсы қылмыс жасаса; 
</w:t>
      </w:r>
      <w:r>
        <w:br/>
      </w:r>
      <w:r>
        <w:rPr>
          <w:rFonts w:ascii="Times New Roman"/>
          <w:b w:val="false"/>
          <w:i w:val="false"/>
          <w:color w:val="000000"/>
          <w:sz w:val="28"/>
        </w:rPr>
        <w:t>
      3) егер ол мемлекетаралық, ұлтаралық және дiни араздықты тұтандырса; 
</w:t>
      </w:r>
      <w:r>
        <w:br/>
      </w:r>
      <w:r>
        <w:rPr>
          <w:rFonts w:ascii="Times New Roman"/>
          <w:b w:val="false"/>
          <w:i w:val="false"/>
          <w:color w:val="000000"/>
          <w:sz w:val="28"/>
        </w:rPr>
        <w:t>
      4) егер ол Қазақстан Республикасының егемендiгi мен тәуелсiздiгiне саналы түрде қарсы шықса, оның бiрлiгi мен аумағының тұтастығын бұзуға шақырса; 
</w:t>
      </w:r>
      <w:r>
        <w:br/>
      </w:r>
      <w:r>
        <w:rPr>
          <w:rFonts w:ascii="Times New Roman"/>
          <w:b w:val="false"/>
          <w:i w:val="false"/>
          <w:color w:val="000000"/>
          <w:sz w:val="28"/>
        </w:rPr>
        <w:t>
      5) егер ол террорлық әрекетi үшiн сотталса не бұрын жасаған ауыр немесе ерекше ауыр қылмысы үшiн соттылығы болса; 
</w:t>
      </w:r>
      <w:r>
        <w:br/>
      </w:r>
      <w:r>
        <w:rPr>
          <w:rFonts w:ascii="Times New Roman"/>
          <w:b w:val="false"/>
          <w:i w:val="false"/>
          <w:color w:val="000000"/>
          <w:sz w:val="28"/>
        </w:rPr>
        <w:t>
      6) егер ол келу туралы өтiнiш қозғалған кезде өзi жөнiнде жалған мәлiметтер хабарласа немесе қажеттi құжаттар табыс етпесе; 
</w:t>
      </w:r>
      <w:r>
        <w:br/>
      </w:r>
      <w:r>
        <w:rPr>
          <w:rFonts w:ascii="Times New Roman"/>
          <w:b w:val="false"/>
          <w:i w:val="false"/>
          <w:color w:val="000000"/>
          <w:sz w:val="28"/>
        </w:rPr>
        <w:t>
      7) егер ол бұрын Қазақстан Республикасынан қуып жiберiлсе; 
</w:t>
      </w:r>
      <w:r>
        <w:br/>
      </w:r>
      <w:r>
        <w:rPr>
          <w:rFonts w:ascii="Times New Roman"/>
          <w:b w:val="false"/>
          <w:i w:val="false"/>
          <w:color w:val="000000"/>
          <w:sz w:val="28"/>
        </w:rPr>
        <w:t>
      8) егер Қазақстан Республикасында бұрын болған кезiнде оның Шетелдiк азаматтардың Қазақстан Республикасындағы құқықтық жағдайы туралы заңдарды 
</w:t>
      </w:r>
      <w:r>
        <w:rPr>
          <w:rFonts w:ascii="Times New Roman"/>
          <w:b w:val="false"/>
          <w:i w:val="false"/>
          <w:color w:val="000000"/>
          <w:sz w:val="28"/>
        </w:rPr>
        <w:t xml:space="preserve"> U952337_ </w:t>
      </w:r>
      <w:r>
        <w:rPr>
          <w:rFonts w:ascii="Times New Roman"/>
          <w:b w:val="false"/>
          <w:i w:val="false"/>
          <w:color w:val="000000"/>
          <w:sz w:val="28"/>
        </w:rPr>
        <w:t>
</w:t>
      </w:r>
      <w:r>
        <w:rPr>
          <w:rFonts w:ascii="Times New Roman"/>
          <w:b w:val="false"/>
          <w:i w:val="false"/>
          <w:color w:val="000000"/>
          <w:sz w:val="28"/>
        </w:rPr>
        <w:t xml:space="preserve"> Р000136_ </w:t>
      </w:r>
      <w:r>
        <w:rPr>
          <w:rFonts w:ascii="Times New Roman"/>
          <w:b w:val="false"/>
          <w:i w:val="false"/>
          <w:color w:val="000000"/>
          <w:sz w:val="28"/>
        </w:rPr>
        <w:t>
 , Қазақстан Республикасының кеден 
</w:t>
      </w:r>
      <w:r>
        <w:rPr>
          <w:rFonts w:ascii="Times New Roman"/>
          <w:b w:val="false"/>
          <w:i w:val="false"/>
          <w:color w:val="000000"/>
          <w:sz w:val="28"/>
        </w:rPr>
        <w:t xml:space="preserve"> Z952368_ </w:t>
      </w:r>
      <w:r>
        <w:rPr>
          <w:rFonts w:ascii="Times New Roman"/>
          <w:b w:val="false"/>
          <w:i w:val="false"/>
          <w:color w:val="000000"/>
          <w:sz w:val="28"/>
        </w:rPr>
        <w:t>
 , валюта 
</w:t>
      </w:r>
      <w:r>
        <w:rPr>
          <w:rFonts w:ascii="Times New Roman"/>
          <w:b w:val="false"/>
          <w:i w:val="false"/>
          <w:color w:val="000000"/>
          <w:sz w:val="28"/>
        </w:rPr>
        <w:t xml:space="preserve"> Z960054_ </w:t>
      </w:r>
      <w:r>
        <w:rPr>
          <w:rFonts w:ascii="Times New Roman"/>
          <w:b w:val="false"/>
          <w:i w:val="false"/>
          <w:color w:val="000000"/>
          <w:sz w:val="28"/>
        </w:rPr>
        <w:t>
</w:t>
      </w:r>
      <w:r>
        <w:rPr>
          <w:rFonts w:ascii="Times New Roman"/>
          <w:b w:val="false"/>
          <w:i w:val="false"/>
          <w:color w:val="000000"/>
          <w:sz w:val="28"/>
        </w:rPr>
        <w:t xml:space="preserve"> Z990009_ </w:t>
      </w:r>
      <w:r>
        <w:rPr>
          <w:rFonts w:ascii="Times New Roman"/>
          <w:b w:val="false"/>
          <w:i w:val="false"/>
          <w:color w:val="000000"/>
          <w:sz w:val="28"/>
        </w:rPr>
        <w:t>
 немесе өзге де заңдарын бұзған фактiлерi анықталса; жағдайда; 
</w:t>
      </w:r>
      <w:r>
        <w:br/>
      </w:r>
      <w:r>
        <w:rPr>
          <w:rFonts w:ascii="Times New Roman"/>
          <w:b w:val="false"/>
          <w:i w:val="false"/>
          <w:color w:val="000000"/>
          <w:sz w:val="28"/>
        </w:rPr>
        <w:t>
      9) егер ол Қазақстан Республикасы азаматтарының және басқа да адамдардың құқықтары мен заңды мүдделерiн қорғау үшiн қажет болса, рұқсат етiлмеуi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Шетелдiк азаматтардың Қазақстан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Республикасынан шығару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29. Қазақстан Республикасында тұрақты тұратын шетелдiк азаматтар Қазақстан Республикасынан уақытша шыққан кезде iшкi iстер органына өтiнiш және өтiнiш-сауалнама (2-шi қосымша) екi данада ұсынады. Тұрақты тұруға шыққан кезде, бұдан басқа, Қазақстан Республикасында тұратын адамдардан шығушылардан нәпақы алуға (ата-аналары және бұрынғы жолдасы, егер кәмелеттiк жасқа толмаған балалары бiрге тұрған некеден болса) нәпақы төлемдерiн iздестiру олар болмаған жағдайда нотариалды сендiрiлген өтiнiштi тапсыруы қажет. Даулы мәселелер сот тәртiбiмен шешiледi. 
</w:t>
      </w:r>
      <w:r>
        <w:br/>
      </w:r>
      <w:r>
        <w:rPr>
          <w:rFonts w:ascii="Times New Roman"/>
          <w:b w:val="false"/>
          <w:i w:val="false"/>
          <w:color w:val="000000"/>
          <w:sz w:val="28"/>
        </w:rPr>
        <w:t>
      30. Барлық қажеттi құжаттарды қабылдағаннан кейiн белгiленген үлгiде өтiнiш берушiнi тексеру жүргiзiледi, ұлттық қауiпсiздiк органдарымен шығу туралы материалдары келiсiледi. 
</w:t>
      </w:r>
      <w:r>
        <w:br/>
      </w:r>
      <w:r>
        <w:rPr>
          <w:rFonts w:ascii="Times New Roman"/>
          <w:b w:val="false"/>
          <w:i w:val="false"/>
          <w:color w:val="000000"/>
          <w:sz w:val="28"/>
        </w:rPr>
        <w:t>
      Егер материалдары дұрыс қаралса онда қазақстандық рұқсатнамамен ресiмделедi. 
</w:t>
      </w:r>
      <w:r>
        <w:br/>
      </w:r>
      <w:r>
        <w:rPr>
          <w:rFonts w:ascii="Times New Roman"/>
          <w:b w:val="false"/>
          <w:i w:val="false"/>
          <w:color w:val="000000"/>
          <w:sz w:val="28"/>
        </w:rPr>
        <w:t>
      31. Шетелдiк азаматтарға Қазақстан Республикасынан шығуға рұқсат етiлмейдi: 
</w:t>
      </w:r>
      <w:r>
        <w:br/>
      </w:r>
      <w:r>
        <w:rPr>
          <w:rFonts w:ascii="Times New Roman"/>
          <w:b w:val="false"/>
          <w:i w:val="false"/>
          <w:color w:val="000000"/>
          <w:sz w:val="28"/>
        </w:rPr>
        <w:t>
      1) егер өндiрiстегi iс аяқталғанға дейiн қылмыстық жауапкершiлiкке тартылу негiздерi болған жағдайда;
</w:t>
      </w:r>
      <w:r>
        <w:br/>
      </w:r>
      <w:r>
        <w:rPr>
          <w:rFonts w:ascii="Times New Roman"/>
          <w:b w:val="false"/>
          <w:i w:val="false"/>
          <w:color w:val="000000"/>
          <w:sz w:val="28"/>
        </w:rPr>
        <w:t>
      2) егер ол қылмыс жасағаны үшiн сотталған болса - жазаны алғанға дейiн және жазадан босатылғанға дейiн;
</w:t>
      </w:r>
      <w:r>
        <w:br/>
      </w:r>
      <w:r>
        <w:rPr>
          <w:rFonts w:ascii="Times New Roman"/>
          <w:b w:val="false"/>
          <w:i w:val="false"/>
          <w:color w:val="000000"/>
          <w:sz w:val="28"/>
        </w:rPr>
        <w:t>
      3) егер ол сотпен жүктелген мiндеттемелердi атқарудан жалтарып жүрсе, мiндеттемелердi орындағанға дейін;
</w:t>
      </w:r>
      <w:r>
        <w:br/>
      </w:r>
      <w:r>
        <w:rPr>
          <w:rFonts w:ascii="Times New Roman"/>
          <w:b w:val="false"/>
          <w:i w:val="false"/>
          <w:color w:val="000000"/>
          <w:sz w:val="28"/>
        </w:rPr>
        <w:t>
      4) Қазақстан Республикасы заңдылықтарының, басқа да негiздерi бойынша.
</w:t>
      </w:r>
      <w:r>
        <w:br/>
      </w:r>
      <w:r>
        <w:rPr>
          <w:rFonts w:ascii="Times New Roman"/>
          <w:b w:val="false"/>
          <w:i w:val="false"/>
          <w:color w:val="000000"/>
          <w:sz w:val="28"/>
        </w:rPr>
        <w:t>
      32. Шетелдiк азаматтың Қазақстан Республикасынан шығуы оның мүлiктiк мiндетiн заңды, жеке тұлғалар алдындағы мiндеттемелерiн орындаған жағдайда.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Қазақстан Республикасына уақытша келген шетел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азаматтарының төлқұжаттарын тiркеу және оны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33. Қазақстан Республикасына уақытша келген шетел азаматтарының төлқұжаттарын тiркеу, Қазақстан Республикасының сыртқы iстер Министрлiгiмен, оның өкiлдiктерiмен, iшкi iстер органдары өз құзырына сәйкес іске асырады. 
</w:t>
      </w:r>
      <w:r>
        <w:br/>
      </w:r>
      <w:r>
        <w:rPr>
          <w:rFonts w:ascii="Times New Roman"/>
          <w:b w:val="false"/>
          <w:i w:val="false"/>
          <w:color w:val="000000"/>
          <w:sz w:val="28"/>
        </w:rPr>
        <w:t>
      34. Төлқұжаттар Қазақстан Республикасының сыртқы iстер Министрлiгi мен оның өкiлдiктерiнде тiркеледi: 
</w:t>
      </w:r>
      <w:r>
        <w:br/>
      </w:r>
      <w:r>
        <w:rPr>
          <w:rFonts w:ascii="Times New Roman"/>
          <w:b w:val="false"/>
          <w:i w:val="false"/>
          <w:color w:val="000000"/>
          <w:sz w:val="28"/>
        </w:rPr>
        <w:t>
      1) Шетелдiк дипломатиялық өкiлдiктер мен консулдық мекемелер басшыларының, дипломатиялық қызмет мүшелерiнiң, консулдық лауазым иелерінің, дипломатиялық өкiлдiктер мен консулдық мекемелердің әкiмшiлiк-техникалық және қызмет көрсететiн қызметшiлерінің, әскери атташе аппараты мен сауда өкiлдiктерi қызметкерлерiнiң және олардың отбасы мүшелерінің, сондай-ақ егер қонақтар көрсетiлген өкiлдiктер мен мекемелердің аумағында тұратын болса, шетелдiк дипломатиялық өкiлдiктер мен консулдық мекемелер басшылары қонақтарының; 
</w:t>
      </w:r>
      <w:r>
        <w:br/>
      </w:r>
      <w:r>
        <w:rPr>
          <w:rFonts w:ascii="Times New Roman"/>
          <w:b w:val="false"/>
          <w:i w:val="false"/>
          <w:color w:val="000000"/>
          <w:sz w:val="28"/>
        </w:rPr>
        <w:t>
      2) Қазақстан Республикасына қызметтiк iс бойынша келген дипломатиялық немесе қызметтiк төлқұжаты бар шетелдiк мемлекеттердің сыртқы iстер Министрлiктерi қызметкерлерi мен олардың отбасы мүшелерiнің; 
</w:t>
      </w:r>
      <w:r>
        <w:br/>
      </w:r>
      <w:r>
        <w:rPr>
          <w:rFonts w:ascii="Times New Roman"/>
          <w:b w:val="false"/>
          <w:i w:val="false"/>
          <w:color w:val="000000"/>
          <w:sz w:val="28"/>
        </w:rPr>
        <w:t>
      3) Халықаралық ұйымдардың Қазақстан Республикасына қызмет бабымен келген лауазымды тұлғалары, көрсетiлген ұйымдардың Қазақстан Республикасындағы өкiлдiктерiнің қызметкерлерi, сондай-ақ халықаралық ұйымдар жанындағы елдердiң өкiлдерiнiң қызметкерлерi, Қазақстанда Штаб пәтерi бар халықаралық шарттарға сәйкес дипломатиялық артықшылықтар мен иммунитеттердi пайдаланатын, сондай-ақ олардың отбасы мүшелерiнiң; 
</w:t>
      </w:r>
      <w:r>
        <w:br/>
      </w:r>
      <w:r>
        <w:rPr>
          <w:rFonts w:ascii="Times New Roman"/>
          <w:b w:val="false"/>
          <w:i w:val="false"/>
          <w:color w:val="000000"/>
          <w:sz w:val="28"/>
        </w:rPr>
        <w:t>
      4) Шетел ұйымдарының жетекшi жұмысшылары мен басшылары инвесторларына рұқсатнамалар Қазақстан Республикасының сыртқы iстер Министрлiгiмен берiледi; 
</w:t>
      </w:r>
      <w:r>
        <w:br/>
      </w:r>
      <w:r>
        <w:rPr>
          <w:rFonts w:ascii="Times New Roman"/>
          <w:b w:val="false"/>
          <w:i w:val="false"/>
          <w:color w:val="000000"/>
          <w:sz w:val="28"/>
        </w:rPr>
        <w:t>
      5) Қазақстан Республикасының сыртқы iстер Министрлiгiнiң шақыруы бойынша келген адамдардың құжаттары тiркеледi. 
</w:t>
      </w:r>
      <w:r>
        <w:br/>
      </w:r>
      <w:r>
        <w:rPr>
          <w:rFonts w:ascii="Times New Roman"/>
          <w:b w:val="false"/>
          <w:i w:val="false"/>
          <w:color w:val="000000"/>
          <w:sz w:val="28"/>
        </w:rPr>
        <w:t>
      35. Iшкi iстер органында осы Нұсқаудың 34 тармағында көрсетiлмеген шетел азаматтарының төлқұжаттары тiркеледi. 
</w:t>
      </w:r>
      <w:r>
        <w:br/>
      </w:r>
      <w:r>
        <w:rPr>
          <w:rFonts w:ascii="Times New Roman"/>
          <w:b w:val="false"/>
          <w:i w:val="false"/>
          <w:color w:val="000000"/>
          <w:sz w:val="28"/>
        </w:rPr>
        <w:t>
      36. Тiркеудi ресiмдеу және оны ұзарту iшкi iстер органдарымен құжаттарды тапсырған күннен бастап бiр тәулiк iшiнде жүргiзiледi. 
</w:t>
      </w:r>
      <w:r>
        <w:br/>
      </w:r>
      <w:r>
        <w:rPr>
          <w:rFonts w:ascii="Times New Roman"/>
          <w:b w:val="false"/>
          <w:i w:val="false"/>
          <w:color w:val="000000"/>
          <w:sz w:val="28"/>
        </w:rPr>
        <w:t>
      37. Қазақстан Республикасына 30 тәулiктен аспайтын мерзiмге келушiлердi қабылдайтын ұйымдар, қалалық, аудандық (арғысын ҚIIББ-IIБ) келген жерiндегi iшкi iстер бөлiмдерiнде, үш тәулiктiң iшiнде Қазақстан Республикасына келген уақыттан бастап, демалыс және мереке күндерiн есептемегенде, шетел азаматтардың төлқұжаттарын тiркеу қажет, ал Астана және Алматы қалаларында ҚIIББ-IIБ тiкелей тiркетедi. Құжаттары бар адамдар 30 тәулiк мерзiмге шыққанда ҚIIББ-IIБ тiркеледi. 
</w:t>
      </w:r>
      <w:r>
        <w:br/>
      </w:r>
      <w:r>
        <w:rPr>
          <w:rFonts w:ascii="Times New Roman"/>
          <w:b w:val="false"/>
          <w:i w:val="false"/>
          <w:color w:val="000000"/>
          <w:sz w:val="28"/>
        </w:rPr>
        <w:t>
      38. Уақытша тұруға келген шетел азаматтарының тiркелгенi туралы көшi-қон полиция қызметкерлерi олардың тұратын жерлерiнiң жергiлiктi учаскелiк инспекторларына мерзiмi туралы ескертулерi қажет. 
</w:t>
      </w:r>
      <w:r>
        <w:br/>
      </w:r>
      <w:r>
        <w:rPr>
          <w:rFonts w:ascii="Times New Roman"/>
          <w:b w:val="false"/>
          <w:i w:val="false"/>
          <w:color w:val="000000"/>
          <w:sz w:val="28"/>
        </w:rPr>
        <w:t>
      Үш тәулiк рұқсат мерзiмi өткеннен кейiн көшi-қон қызметкерлерi бұл адамдардың кеткенi туралы фактiнi тексеруге мiндеттi. Егер олардың кетпегенi анықталса, бұл туралы заң бұзушыларды қалалық аудандық iшкi iстер органдарына шақырту және осы ереженi бұзу себептерiн анықтау үшiн учаскелiк инспекторға хабарланады. 
</w:t>
      </w:r>
      <w:r>
        <w:br/>
      </w:r>
      <w:r>
        <w:rPr>
          <w:rFonts w:ascii="Times New Roman"/>
          <w:b w:val="false"/>
          <w:i w:val="false"/>
          <w:color w:val="000000"/>
          <w:sz w:val="28"/>
        </w:rPr>
        <w:t>
      Қажеттi шаралар қабылданғаннан және кету құжаттары ресiмделгеннен кейiн төлқұжаты иесiне қайтарылады, көрсетiлген мерзiмде Қазақстан Республикасы территориясынан кетуi туралы ескертіледi. Учаскелiк инспекторға, елдi мекеннен бұзақы-шетел азаматының кеткенiн бақылау тапсырылады. 
</w:t>
      </w:r>
      <w:r>
        <w:br/>
      </w:r>
      <w:r>
        <w:rPr>
          <w:rFonts w:ascii="Times New Roman"/>
          <w:b w:val="false"/>
          <w:i w:val="false"/>
          <w:color w:val="000000"/>
          <w:sz w:val="28"/>
        </w:rPr>
        <w:t>
      39. Шетелдiк азаматтарды тiркеу үшiн негiзiнен Қазақстан Республикасының рұқсатнамасы болып табылады. 
</w:t>
      </w:r>
      <w:r>
        <w:br/>
      </w:r>
      <w:r>
        <w:rPr>
          <w:rFonts w:ascii="Times New Roman"/>
          <w:b w:val="false"/>
          <w:i w:val="false"/>
          <w:color w:val="000000"/>
          <w:sz w:val="28"/>
        </w:rPr>
        <w:t>
      Тiркеу төлқұжатқа тiркелгенi туралы мөртабан соғылған қосымша бет арқылы ресiмделедi (қосымша 4). Қосымша бет тек шетелдiк азаматтың бiрiншi тiркелген орнынан берiледi. 
</w:t>
      </w:r>
      <w:r>
        <w:br/>
      </w:r>
      <w:r>
        <w:rPr>
          <w:rFonts w:ascii="Times New Roman"/>
          <w:b w:val="false"/>
          <w:i w:val="false"/>
          <w:color w:val="000000"/>
          <w:sz w:val="28"/>
        </w:rPr>
        <w:t>
      Туристiк топтарды тiркеу туралы мөртабан рұқсатнама мөрiмен сендiрілген ұжымдық топпен немесе топтық рұқсатнаманың артқы жағына қойылады. 
</w:t>
      </w:r>
      <w:r>
        <w:br/>
      </w:r>
      <w:r>
        <w:rPr>
          <w:rFonts w:ascii="Times New Roman"/>
          <w:b w:val="false"/>
          <w:i w:val="false"/>
          <w:color w:val="000000"/>
          <w:sz w:val="28"/>
        </w:rPr>
        <w:t>
      Мөртабандағы жазу анық жүргiзiледi, түзету енгiзiлген жағдайда, ол айтылады. 
</w:t>
      </w:r>
      <w:r>
        <w:br/>
      </w:r>
      <w:r>
        <w:rPr>
          <w:rFonts w:ascii="Times New Roman"/>
          <w:b w:val="false"/>
          <w:i w:val="false"/>
          <w:color w:val="000000"/>
          <w:sz w:val="28"/>
        </w:rPr>
        <w:t>
      Тiркеу оны ресiмдеген қызметкер қолымен сендiрiледi. Тiркеу туралы белгiленген үлгiде жорнал жүргiзiледi (қосымша 5). 
</w:t>
      </w:r>
      <w:r>
        <w:br/>
      </w:r>
      <w:r>
        <w:rPr>
          <w:rFonts w:ascii="Times New Roman"/>
          <w:b w:val="false"/>
          <w:i w:val="false"/>
          <w:color w:val="000000"/>
          <w:sz w:val="28"/>
        </w:rPr>
        <w:t>
      40. Ұйымдарға қабылдануға келген шетелдiк азаматтарды есепке алу жорналы жүргiзiледi (қосымша 6), жорнал нөмiрленген, тiгiлген, қабылдаушы ұйым жетекшiсi қолы мен мөрiмен сендiрiлуi қажет. Түзетулер енгiзiлсе көрсетiледi. 
</w:t>
      </w:r>
      <w:r>
        <w:br/>
      </w:r>
      <w:r>
        <w:rPr>
          <w:rFonts w:ascii="Times New Roman"/>
          <w:b w:val="false"/>
          <w:i w:val="false"/>
          <w:color w:val="000000"/>
          <w:sz w:val="28"/>
        </w:rPr>
        <w:t>
      41. Шетелдiк туристердi қабылдаушы ұйымдар, 24 сағаттан кешiктiрмей олардың келгенi және маршруты мен тұратын жерi туралы (қонақ үйде) iшкi iстер органына хабарлауға мiндеттi. 
</w:t>
      </w:r>
      <w:r>
        <w:br/>
      </w:r>
      <w:r>
        <w:rPr>
          <w:rFonts w:ascii="Times New Roman"/>
          <w:b w:val="false"/>
          <w:i w:val="false"/>
          <w:color w:val="000000"/>
          <w:sz w:val="28"/>
        </w:rPr>
        <w:t>
      42. Шетелдiк азаматтар қабылдаушы ұйымдарға әкiмшiлiгiне өз төлқұжаттарын тапсырады, тiркелгеннен кейiн iшкi iстер органы иесiне қайтарады. 
</w:t>
      </w:r>
      <w:r>
        <w:br/>
      </w:r>
      <w:r>
        <w:rPr>
          <w:rFonts w:ascii="Times New Roman"/>
          <w:b w:val="false"/>
          <w:i w:val="false"/>
          <w:color w:val="000000"/>
          <w:sz w:val="28"/>
        </w:rPr>
        <w:t>
      Тiркеудi ресiмдеу қабылдаушы ұйымның, тұрақты шетелдiк өкiлдiк хатында көрсетiлген мерзiмiнде, бiрақ шетелдiк азаматтардың төлқұжаты мен рұқсатнамасы мерзiмiнен аспауы қажет. 
</w:t>
      </w:r>
      <w:r>
        <w:br/>
      </w:r>
      <w:r>
        <w:rPr>
          <w:rFonts w:ascii="Times New Roman"/>
          <w:b w:val="false"/>
          <w:i w:val="false"/>
          <w:color w:val="000000"/>
          <w:sz w:val="28"/>
        </w:rPr>
        <w:t>
      43. Шетелдiк студенттер (оқушылар) бiр жылғы оқу жылына тiркеледi. Мұндай жағдайда рұқсатнаманы ресiмдеу талап етiлмейдi. 
</w:t>
      </w:r>
      <w:r>
        <w:br/>
      </w:r>
      <w:r>
        <w:rPr>
          <w:rFonts w:ascii="Times New Roman"/>
          <w:b w:val="false"/>
          <w:i w:val="false"/>
          <w:color w:val="000000"/>
          <w:sz w:val="28"/>
        </w:rPr>
        <w:t>
      44. Шетелдiк азаматтарды жеке тұлғаларды қабылдаушы ұйымдар төлқұжатты тiркеудi ресiмдеу үшiн iшкi iстер органына келесi құжаттарды көрсетуi тиiс: 
</w:t>
      </w:r>
      <w:r>
        <w:br/>
      </w:r>
      <w:r>
        <w:rPr>
          <w:rFonts w:ascii="Times New Roman"/>
          <w:b w:val="false"/>
          <w:i w:val="false"/>
          <w:color w:val="000000"/>
          <w:sz w:val="28"/>
        </w:rPr>
        <w:t>
      1) (жеке тұлғалар-өтiнiштi өзбетiнше) белгiленген үлгiдегi хаты (қосымша 7); 
</w:t>
      </w:r>
      <w:r>
        <w:br/>
      </w:r>
      <w:r>
        <w:rPr>
          <w:rFonts w:ascii="Times New Roman"/>
          <w:b w:val="false"/>
          <w:i w:val="false"/>
          <w:color w:val="000000"/>
          <w:sz w:val="28"/>
        </w:rPr>
        <w:t>
      2) шетелдiк азаматтың төлқұжаты; 
</w:t>
      </w:r>
      <w:r>
        <w:br/>
      </w:r>
      <w:r>
        <w:rPr>
          <w:rFonts w:ascii="Times New Roman"/>
          <w:b w:val="false"/>
          <w:i w:val="false"/>
          <w:color w:val="000000"/>
          <w:sz w:val="28"/>
        </w:rPr>
        <w:t>
      3) фотосуретi (33х43мм); 
</w:t>
      </w:r>
      <w:r>
        <w:br/>
      </w:r>
      <w:r>
        <w:rPr>
          <w:rFonts w:ascii="Times New Roman"/>
          <w:b w:val="false"/>
          <w:i w:val="false"/>
          <w:color w:val="000000"/>
          <w:sz w:val="28"/>
        </w:rPr>
        <w:t>
      4) мемлекеттiк баж салығын төлегенi туралы түбiртегi. 
</w:t>
      </w:r>
      <w:r>
        <w:br/>
      </w:r>
      <w:r>
        <w:rPr>
          <w:rFonts w:ascii="Times New Roman"/>
          <w:b w:val="false"/>
          <w:i w:val="false"/>
          <w:color w:val="000000"/>
          <w:sz w:val="28"/>
        </w:rPr>
        <w:t>
      Бiр жылдан аса уақытқа келген адамдар, бұдан басқа, оң жақ жоғарғы бұрышында "и" әрпi бар статистикалық талон және келу парағын тапсырады. 
</w:t>
      </w:r>
      <w:r>
        <w:br/>
      </w:r>
      <w:r>
        <w:rPr>
          <w:rFonts w:ascii="Times New Roman"/>
          <w:b w:val="false"/>
          <w:i w:val="false"/>
          <w:color w:val="000000"/>
          <w:sz w:val="28"/>
        </w:rPr>
        <w:t>
      45. Шетелдiк азаматтарды тiркеген кезде iшкi iстер органы қызметкерлерiмен тiркеу карточкасы құрылады. (Қосымша 8) (карточкалар дұрыс ешқандай көшiрме қағазсыз жазу машенкесiнде толтырылады. Егер қолмен толтырылған жағдайда тегi, аты-жөнi машенке әрпiмен жазылады.) 
</w:t>
      </w:r>
      <w:r>
        <w:br/>
      </w:r>
      <w:r>
        <w:rPr>
          <w:rFonts w:ascii="Times New Roman"/>
          <w:b w:val="false"/>
          <w:i w:val="false"/>
          <w:color w:val="000000"/>
          <w:sz w:val="28"/>
        </w:rPr>
        <w:t>
      46. Шетелдiк азаматтар Қазақстан Республикасы аумағының жергiлiктi орындарына шыққан кезде, жабық шетел азаматтары болуы үшiн қабылдаушы ұйымдар iшкi iстер органы арқылы сәйкес өтуге рұқсат қағазы ресiмделуi тиiс. Жабық аудандарға шығу туралы мәселелерi ұлттық қауiпсiздiк органдарымен келiсiледi. 
</w:t>
      </w:r>
      <w:r>
        <w:br/>
      </w:r>
      <w:r>
        <w:rPr>
          <w:rFonts w:ascii="Times New Roman"/>
          <w:b w:val="false"/>
          <w:i w:val="false"/>
          <w:color w:val="000000"/>
          <w:sz w:val="28"/>
        </w:rPr>
        <w:t>
      47. Шетел азаматының оқуға, жаңа жұмыс орнына келгенi туралы қабылдаушы ұйым iшкi iстер органына жазбаша хабарлайды, осыған сәйкес жорналға тiркеу жүргiзiледi. 
</w:t>
      </w:r>
      <w:r>
        <w:br/>
      </w:r>
      <w:r>
        <w:rPr>
          <w:rFonts w:ascii="Times New Roman"/>
          <w:b w:val="false"/>
          <w:i w:val="false"/>
          <w:color w:val="000000"/>
          <w:sz w:val="28"/>
        </w:rPr>
        <w:t>
      48. Шетелден демалысқа, каникулға кеткеннен бiр ай iшiнде қабылдаушы ұйымдар сондай-ақ барлық шетел азаматтары туралы хабарлайды.
</w:t>
      </w:r>
      <w:r>
        <w:br/>
      </w:r>
      <w:r>
        <w:rPr>
          <w:rFonts w:ascii="Times New Roman"/>
          <w:b w:val="false"/>
          <w:i w:val="false"/>
          <w:color w:val="000000"/>
          <w:sz w:val="28"/>
        </w:rPr>
        <w:t>
      49. Көп реттiк рұқсатнама бар шетелдiк азаматтар Қазақстан Республикасына келу мерзiмiнде өз төлқұжаттарын тiркетуге мiндеттi. 
</w:t>
      </w:r>
      <w:r>
        <w:br/>
      </w:r>
      <w:r>
        <w:rPr>
          <w:rFonts w:ascii="Times New Roman"/>
          <w:b w:val="false"/>
          <w:i w:val="false"/>
          <w:color w:val="000000"/>
          <w:sz w:val="28"/>
        </w:rPr>
        <w:t>
      50. Қазақстан Республикасының шетелдiк азаматтарының рұқсатпен келу мерзiмi және олардың төлқұжаттарын тiркеу мына адамдарға тоқтатылады:
</w:t>
      </w:r>
      <w:r>
        <w:br/>
      </w:r>
      <w:r>
        <w:rPr>
          <w:rFonts w:ascii="Times New Roman"/>
          <w:b w:val="false"/>
          <w:i w:val="false"/>
          <w:color w:val="000000"/>
          <w:sz w:val="28"/>
        </w:rPr>
        <w:t>
      1) Қазақстан Республикасынан рұқсатнамасының соңғы бiткен күнi кетушiлер; 
</w:t>
      </w:r>
      <w:r>
        <w:br/>
      </w:r>
      <w:r>
        <w:rPr>
          <w:rFonts w:ascii="Times New Roman"/>
          <w:b w:val="false"/>
          <w:i w:val="false"/>
          <w:color w:val="000000"/>
          <w:sz w:val="28"/>
        </w:rPr>
        <w:t>
      2) рұқсатнамасыз тәртiппен - тiркеу мерзiмінің соңына дейiн келушiлер.
</w:t>
      </w:r>
      <w:r>
        <w:br/>
      </w:r>
      <w:r>
        <w:rPr>
          <w:rFonts w:ascii="Times New Roman"/>
          <w:b w:val="false"/>
          <w:i w:val="false"/>
          <w:color w:val="000000"/>
          <w:sz w:val="28"/>
        </w:rPr>
        <w:t>
      Шетелдiк азаматтар төлқұжатының тiркеу мерзiмiн ұзарту осы Нұсқаудың 39 тармағында көрсетiлген тәртiпте мөртабан соғу арқылы iске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Шетелдiк азаматтардың Қазақстан Республикасында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болу мерзiмiн ұзарту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51. Шетелдiк азаматтардың болу мерзiмiн ұзарту рұқсатнама беру арқылы iске асырылады.
</w:t>
      </w:r>
      <w:r>
        <w:br/>
      </w:r>
      <w:r>
        <w:rPr>
          <w:rFonts w:ascii="Times New Roman"/>
          <w:b w:val="false"/>
          <w:i w:val="false"/>
          <w:color w:val="000000"/>
          <w:sz w:val="28"/>
        </w:rPr>
        <w:t>
      52. Қазақстан Республикасында шетелдiк азаматтардың болу мерзiмiн ұзарту туралы шешiм жеке және заңды тұлғалардың өтiнiшi негiзiнде қабылданады. 
</w:t>
      </w:r>
      <w:r>
        <w:br/>
      </w:r>
      <w:r>
        <w:rPr>
          <w:rFonts w:ascii="Times New Roman"/>
          <w:b w:val="false"/>
          <w:i w:val="false"/>
          <w:color w:val="000000"/>
          <w:sz w:val="28"/>
        </w:rPr>
        <w:t>
      Мұндай жағдайда Қазақстан Республикасына жеке iстерi бойынша келген шетелдiк азаматтардың болуын ұзарту мерзiмi үш айдан аспауы тиiс, оқуға келгендер - жыл сайын оқу жылына, емделуге келгендер - медициналық мекеме жетекшiлерiмен берiлген емделу кезеңiндегi медициналық қорытындысы, жұмысқа келгендерге - тұрақты мемлекеттiк мекемелермен берiлген қызмет кезеңiндегi лицензия мерзiмi тұруға қалдыру туралы өтiнiшiмен көрiнген адамдарға қажеттi құжаттарды ресiмдеу кезеңiнде. 
</w:t>
      </w:r>
      <w:r>
        <w:br/>
      </w:r>
      <w:r>
        <w:rPr>
          <w:rFonts w:ascii="Times New Roman"/>
          <w:b w:val="false"/>
          <w:i w:val="false"/>
          <w:color w:val="000000"/>
          <w:sz w:val="28"/>
        </w:rPr>
        <w:t>
      Турист ретiнде келген шетелдiк азаматтарға болу мерзiмiн ұзарту айрықша жағдайда ( ауруына байланысты Қазақстан Республикасының азаматымен некеге тiркелуi ресiмдеуге байланысты) расталған құжаттар негiзiнде қажеттi мерзiмге. 
</w:t>
      </w:r>
      <w:r>
        <w:br/>
      </w:r>
      <w:r>
        <w:rPr>
          <w:rFonts w:ascii="Times New Roman"/>
          <w:b w:val="false"/>
          <w:i w:val="false"/>
          <w:color w:val="000000"/>
          <w:sz w:val="28"/>
        </w:rPr>
        <w:t>
      Шетелдiк азаматтардың туристер ретiнде келудің мерзiмi, төлқұжаты мен рұқсатнамасы тек ерекше жағдайда ұзартылуы мүмкiн (Қазақстан Республикасы азаматымен некеге отырғанда, табиғи апаттарда, ауырғанына байланысты). 
</w:t>
      </w:r>
      <w:r>
        <w:br/>
      </w:r>
      <w:r>
        <w:rPr>
          <w:rFonts w:ascii="Times New Roman"/>
          <w:b w:val="false"/>
          <w:i w:val="false"/>
          <w:color w:val="000000"/>
          <w:sz w:val="28"/>
        </w:rPr>
        <w:t>
      53. Iшкi iстер органдарымен шетел азаматтардың төлқұжаттағы рұқсатнамасы мен уақыт мерзiмi ресiмделедi: 
</w:t>
      </w:r>
      <w:r>
        <w:br/>
      </w:r>
      <w:r>
        <w:rPr>
          <w:rFonts w:ascii="Times New Roman"/>
          <w:b w:val="false"/>
          <w:i w:val="false"/>
          <w:color w:val="000000"/>
          <w:sz w:val="28"/>
        </w:rPr>
        <w:t>
      1) Қазақстан Республикасына қабылдаушы ұйымдар арқылы келушiлер, Қазақстан Республикасында тұрақта шетелдiк өкiлдiктерi қызметкерлерiнің шақыруы бойынша келушiлер - осы ұйымдар мен өкiлдiктердің жазбаша хаты негiзiнде; 
</w:t>
      </w:r>
      <w:r>
        <w:br/>
      </w:r>
      <w:r>
        <w:rPr>
          <w:rFonts w:ascii="Times New Roman"/>
          <w:b w:val="false"/>
          <w:i w:val="false"/>
          <w:color w:val="000000"/>
          <w:sz w:val="28"/>
        </w:rPr>
        <w:t>
      2) Қазақстан Республикасына жеке iстерi бойынша келушiлер - оларды шақырушы адамдардың өтiнiштерi және шетел азаматтарының жеке өтiнiшi негiзiнде; 
</w:t>
      </w:r>
      <w:r>
        <w:br/>
      </w:r>
      <w:r>
        <w:rPr>
          <w:rFonts w:ascii="Times New Roman"/>
          <w:b w:val="false"/>
          <w:i w:val="false"/>
          <w:color w:val="000000"/>
          <w:sz w:val="28"/>
        </w:rPr>
        <w:t>
      Сондай-ақ көрсетiлгендерден басқа өтiнiштерi мен көрiнгендерiнен басқа iшкi iстер органдарына төлқұжаттарын және мемлекеттiк баж салығын төлегенi туралы құжаттарын тапсырады.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Қазақстан Республикасында тұрақты тұру құқығына шетел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азаматтарына құжаттар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54. Iшкi iстер органымен берiлген ықтиярхат алуға рұқсат алған Қазақстан Республикасында тұрақты тұратын шетел азаматтары болып табылады. 
</w:t>
      </w:r>
      <w:r>
        <w:br/>
      </w:r>
      <w:r>
        <w:rPr>
          <w:rFonts w:ascii="Times New Roman"/>
          <w:b w:val="false"/>
          <w:i w:val="false"/>
          <w:color w:val="000000"/>
          <w:sz w:val="28"/>
        </w:rPr>
        <w:t>
      Қазақстан Республикасына уақытша келген шетелдiк азаматтар оларды тұрақты тұрып қалуға өтiнiш жасауына болады. 
</w:t>
      </w:r>
      <w:r>
        <w:br/>
      </w:r>
      <w:r>
        <w:rPr>
          <w:rFonts w:ascii="Times New Roman"/>
          <w:b w:val="false"/>
          <w:i w:val="false"/>
          <w:color w:val="000000"/>
          <w:sz w:val="28"/>
        </w:rPr>
        <w:t>
      55. Қазақстан Республикасында тұрақты тұру құқына құжаттар: шетел азаматтары үшiн - Қазақстан Республикасындағы шетел азаматтарының ықтиярхаты, азаматтығы жоқ адамдар үшiн - азаматтығы жоқ адамның куәлiгi, тұрақты тұруға қалдыруы бар iшкi iстер органымен берiлген. 
</w:t>
      </w:r>
      <w:r>
        <w:br/>
      </w:r>
      <w:r>
        <w:rPr>
          <w:rFonts w:ascii="Times New Roman"/>
          <w:b w:val="false"/>
          <w:i w:val="false"/>
          <w:color w:val="000000"/>
          <w:sz w:val="28"/>
        </w:rPr>
        <w:t>
      56. Қазақстан Республикасына тұрақты тұруға рұқсат беру туралы өтiнiш Қазақстан Республикасына уақытша келушi шетел азаматтарының келген жерiнің iшкi iстер органына берiледi. 
</w:t>
      </w:r>
      <w:r>
        <w:br/>
      </w:r>
      <w:r>
        <w:rPr>
          <w:rFonts w:ascii="Times New Roman"/>
          <w:b w:val="false"/>
          <w:i w:val="false"/>
          <w:color w:val="000000"/>
          <w:sz w:val="28"/>
        </w:rPr>
        <w:t>
      Шетелдiк азамат тұрақты тұруға рұқсат алу үшiн келген жерiнiң қалалық аудандық iшкi iстер органдарына, Астана, Алматы және облыстық орталықтарындағы ҚIIББ, IIБ көрсетулерi қажет: 
</w:t>
      </w:r>
      <w:r>
        <w:br/>
      </w:r>
      <w:r>
        <w:rPr>
          <w:rFonts w:ascii="Times New Roman"/>
          <w:b w:val="false"/>
          <w:i w:val="false"/>
          <w:color w:val="000000"/>
          <w:sz w:val="28"/>
        </w:rPr>
        <w:t>
      1) өтiнiш-сауалнама (қосымша 2); 
</w:t>
      </w:r>
      <w:r>
        <w:br/>
      </w:r>
      <w:r>
        <w:rPr>
          <w:rFonts w:ascii="Times New Roman"/>
          <w:b w:val="false"/>
          <w:i w:val="false"/>
          <w:color w:val="000000"/>
          <w:sz w:val="28"/>
        </w:rPr>
        <w:t>
      2) оның азаматтығына мемлекеттiң жазбаша келiсiмi; 
</w:t>
      </w:r>
      <w:r>
        <w:br/>
      </w:r>
      <w:r>
        <w:rPr>
          <w:rFonts w:ascii="Times New Roman"/>
          <w:b w:val="false"/>
          <w:i w:val="false"/>
          <w:color w:val="000000"/>
          <w:sz w:val="28"/>
        </w:rPr>
        <w:t>
      3) өмiрбаяны; 
</w:t>
      </w:r>
      <w:r>
        <w:br/>
      </w:r>
      <w:r>
        <w:rPr>
          <w:rFonts w:ascii="Times New Roman"/>
          <w:b w:val="false"/>
          <w:i w:val="false"/>
          <w:color w:val="000000"/>
          <w:sz w:val="28"/>
        </w:rPr>
        <w:t>
      4) жарамды төлқұжаты және азаматтығы жоқ адам құжаты; 
</w:t>
      </w:r>
      <w:r>
        <w:br/>
      </w:r>
      <w:r>
        <w:rPr>
          <w:rFonts w:ascii="Times New Roman"/>
          <w:b w:val="false"/>
          <w:i w:val="false"/>
          <w:color w:val="000000"/>
          <w:sz w:val="28"/>
        </w:rPr>
        <w:t>
      5) Бұрынғы тұрған жерiнен және елдердiң құзырлы органдарының (азаматтығы жоқ адам үшiн, сондай-ақ үшiншi елден келген шетел азаматына) Қазақстан Республикасының сыртқы iстер министрлiгiне сотталмағаны және өтелмеген мiндеттемелерінің жоқ екенi туралы анықтама; 
</w:t>
      </w:r>
      <w:r>
        <w:br/>
      </w:r>
      <w:r>
        <w:rPr>
          <w:rFonts w:ascii="Times New Roman"/>
          <w:b w:val="false"/>
          <w:i w:val="false"/>
          <w:color w:val="000000"/>
          <w:sz w:val="28"/>
        </w:rPr>
        <w:t>
      6) Шетелдiк азаматпен оның отбасының белгiленген үлгiдегi куәландырылған медициналық анықтамасы; 
</w:t>
      </w:r>
      <w:r>
        <w:br/>
      </w:r>
      <w:r>
        <w:rPr>
          <w:rFonts w:ascii="Times New Roman"/>
          <w:b w:val="false"/>
          <w:i w:val="false"/>
          <w:color w:val="000000"/>
          <w:sz w:val="28"/>
        </w:rPr>
        <w:t>
      7) Тұрақты тұру үшiн негізгi баспана алушыдан шетелдiк азаматтығы туралы анықтама. 
</w:t>
      </w:r>
      <w:r>
        <w:br/>
      </w:r>
      <w:r>
        <w:rPr>
          <w:rFonts w:ascii="Times New Roman"/>
          <w:b w:val="false"/>
          <w:i w:val="false"/>
          <w:color w:val="000000"/>
          <w:sz w:val="28"/>
        </w:rPr>
        <w:t>
      57. Шетелдiк азаматты тұрақты тұруға қалдыру туралы iс қалалық аудандық органдардың оның келген жерiн тексеру қорытындысы бойынша ҚIIББ, облыстық IIБ-ның көшi-қон басқармасына жiберiледi, ұлттық қауiпсiздiк комитетiмен келiсiлгеннен кейiн дәлелденген қорытынды жасалады. 
</w:t>
      </w:r>
      <w:r>
        <w:br/>
      </w:r>
      <w:r>
        <w:rPr>
          <w:rFonts w:ascii="Times New Roman"/>
          <w:b w:val="false"/>
          <w:i w:val="false"/>
          <w:color w:val="000000"/>
          <w:sz w:val="28"/>
        </w:rPr>
        <w:t>
      58. Қазақстан Республикасындағы шетелдiк азаматқа Қазақстан Республикасына көшiп келу квотасына сәйкес келушiлерге тұрақты тұруға рұқсат беру туралы өтiнiш аумақтық Қазақстан Республикасының көшi-қон және демография жөнiндегi Агенттiгiнiң бөлiмшесiне бередi. 
</w:t>
      </w:r>
      <w:r>
        <w:br/>
      </w:r>
      <w:r>
        <w:rPr>
          <w:rFonts w:ascii="Times New Roman"/>
          <w:b w:val="false"/>
          <w:i w:val="false"/>
          <w:color w:val="000000"/>
          <w:sz w:val="28"/>
        </w:rPr>
        <w:t>
      Қазақстан Республикасына квота бойынша көшiп келген шетел азаматы тұрақты тұруға рұқсат алу үшiн Қазақстан Республикасының көшi-қон және демография жөнiндегi Агенттiгiнің бөлiмшесiне келесi құжаттарды тапсырады: 
</w:t>
      </w:r>
      <w:r>
        <w:br/>
      </w:r>
      <w:r>
        <w:rPr>
          <w:rFonts w:ascii="Times New Roman"/>
          <w:b w:val="false"/>
          <w:i w:val="false"/>
          <w:color w:val="000000"/>
          <w:sz w:val="28"/>
        </w:rPr>
        <w:t>
      1) жарамды төлқұжаты және оралуы туралы куәлiгi; 
</w:t>
      </w:r>
      <w:r>
        <w:br/>
      </w:r>
      <w:r>
        <w:rPr>
          <w:rFonts w:ascii="Times New Roman"/>
          <w:b w:val="false"/>
          <w:i w:val="false"/>
          <w:color w:val="000000"/>
          <w:sz w:val="28"/>
        </w:rPr>
        <w:t>
      2) өтініш-сауалнама; 
</w:t>
      </w:r>
      <w:r>
        <w:br/>
      </w:r>
      <w:r>
        <w:rPr>
          <w:rFonts w:ascii="Times New Roman"/>
          <w:b w:val="false"/>
          <w:i w:val="false"/>
          <w:color w:val="000000"/>
          <w:sz w:val="28"/>
        </w:rPr>
        <w:t>
      3) өмiрбаяны; 
</w:t>
      </w:r>
      <w:r>
        <w:br/>
      </w:r>
      <w:r>
        <w:rPr>
          <w:rFonts w:ascii="Times New Roman"/>
          <w:b w:val="false"/>
          <w:i w:val="false"/>
          <w:color w:val="000000"/>
          <w:sz w:val="28"/>
        </w:rPr>
        <w:t>
      4) Шетелдiк азаматпен оның отбасының белгiленген үлгiдегi куәландырылған медициналық анықтамасы; 
</w:t>
      </w:r>
      <w:r>
        <w:br/>
      </w:r>
      <w:r>
        <w:rPr>
          <w:rFonts w:ascii="Times New Roman"/>
          <w:b w:val="false"/>
          <w:i w:val="false"/>
          <w:color w:val="000000"/>
          <w:sz w:val="28"/>
        </w:rPr>
        <w:t>
      Қазақстан Республикасына квота бойынша көшiп келушiлер, шетел азаматтарына қатысты Қазақстан Республикасының Көшi-қон және демография жөнiндегi агенттiгiнің облыстық бөлiмшелерi iшкi iстер органдарына оларды жұмыспен, баспанамен және басқа да аумақтық-әкiмшiлiк бiрлiктерге сәйкес тұрақты тұруға оларға құжаттар беру үшiн қосымша iс жолдайды. 
</w:t>
      </w:r>
      <w:r>
        <w:br/>
      </w:r>
      <w:r>
        <w:rPr>
          <w:rFonts w:ascii="Times New Roman"/>
          <w:b w:val="false"/>
          <w:i w:val="false"/>
          <w:color w:val="000000"/>
          <w:sz w:val="28"/>
        </w:rPr>
        <w:t>
      Оралмандардың бiр мезгiлде Қазақстан Республикасы азаматтығын қабылдау туралы өтiнiштерi Қазақстан Республикасы Президентiнiң Қазақстан Республикасы азаматтығына байланысты мәселелердi қарау тәртiбi туралы Жарлығына 
</w:t>
      </w:r>
      <w:r>
        <w:rPr>
          <w:rFonts w:ascii="Times New Roman"/>
          <w:b w:val="false"/>
          <w:i w:val="false"/>
          <w:color w:val="000000"/>
          <w:sz w:val="28"/>
        </w:rPr>
        <w:t xml:space="preserve"> U963120_ </w:t>
      </w:r>
      <w:r>
        <w:rPr>
          <w:rFonts w:ascii="Times New Roman"/>
          <w:b w:val="false"/>
          <w:i w:val="false"/>
          <w:color w:val="000000"/>
          <w:sz w:val="28"/>
        </w:rPr>
        <w:t>
 сәйкес келсе, тұрақты тұру құқығына құжаттарын тапсырмауларына болады. 
</w:t>
      </w:r>
      <w:r>
        <w:br/>
      </w:r>
      <w:r>
        <w:rPr>
          <w:rFonts w:ascii="Times New Roman"/>
          <w:b w:val="false"/>
          <w:i w:val="false"/>
          <w:color w:val="000000"/>
          <w:sz w:val="28"/>
        </w:rPr>
        <w:t>
      59. Оралмандар тұрғылықты жерiн ауыстырған жағдайда Қазақстан Республикасы көшi-қон және демография Агенттiгiнен рұқсат алуы қажет. 
</w:t>
      </w:r>
      <w:r>
        <w:br/>
      </w:r>
      <w:r>
        <w:rPr>
          <w:rFonts w:ascii="Times New Roman"/>
          <w:b w:val="false"/>
          <w:i w:val="false"/>
          <w:color w:val="000000"/>
          <w:sz w:val="28"/>
        </w:rPr>
        <w:t>
      60. Қазақстан Республикасында тұрақты тұруға рұқсат беруден мына жағдайларда бас тартылады: 
</w:t>
      </w:r>
      <w:r>
        <w:br/>
      </w:r>
      <w:r>
        <w:rPr>
          <w:rFonts w:ascii="Times New Roman"/>
          <w:b w:val="false"/>
          <w:i w:val="false"/>
          <w:color w:val="000000"/>
          <w:sz w:val="28"/>
        </w:rPr>
        <w:t>
      1) көрiнеу жасырын көшiп келушiлерге, сондай-ақ жасаған қылмыстары үшiн өздерi шыққан елдердiң заңдары бойынша қуғында жүрген көшiп келушiлерге болып табылады; 
</w:t>
      </w:r>
      <w:r>
        <w:br/>
      </w:r>
      <w:r>
        <w:rPr>
          <w:rFonts w:ascii="Times New Roman"/>
          <w:b w:val="false"/>
          <w:i w:val="false"/>
          <w:color w:val="000000"/>
          <w:sz w:val="28"/>
        </w:rPr>
        <w:t>
      2) қылмыс жасағанға дейiнгi тұрақты тұрғылықты жерi Қазақстан республикасынан шет жерлерде болған, бас бостандығынан айыру орындарынан босаған адамдар; 
</w:t>
      </w:r>
      <w:r>
        <w:br/>
      </w:r>
      <w:r>
        <w:rPr>
          <w:rFonts w:ascii="Times New Roman"/>
          <w:b w:val="false"/>
          <w:i w:val="false"/>
          <w:color w:val="000000"/>
          <w:sz w:val="28"/>
        </w:rPr>
        <w:t>
      3) адамзатқа қарсы қылмыс жасаған немесе оған тiкелей не жанама қатысып, өз атына кiр келтiрген адамдарға; 
</w:t>
      </w:r>
      <w:r>
        <w:br/>
      </w:r>
      <w:r>
        <w:rPr>
          <w:rFonts w:ascii="Times New Roman"/>
          <w:b w:val="false"/>
          <w:i w:val="false"/>
          <w:color w:val="000000"/>
          <w:sz w:val="28"/>
        </w:rPr>
        <w:t>
      4) Қазақстан Республикасынан денсаулық сақтау және басқа да уәкiлеттi органдарының қорытындысына сәйкес Қазақстан Республикасының аумағында iндет таратуына себеп болуы мүмкiн науқасы бар адамдарға; 
</w:t>
      </w:r>
      <w:r>
        <w:br/>
      </w:r>
      <w:r>
        <w:rPr>
          <w:rFonts w:ascii="Times New Roman"/>
          <w:b w:val="false"/>
          <w:i w:val="false"/>
          <w:color w:val="000000"/>
          <w:sz w:val="28"/>
        </w:rPr>
        <w:t>
      5) Қазақстан Республикасындағы шетелдiк азаматтардың құқықтық жағдайы туралы 
</w:t>
      </w:r>
      <w:r>
        <w:rPr>
          <w:rFonts w:ascii="Times New Roman"/>
          <w:b w:val="false"/>
          <w:i w:val="false"/>
          <w:color w:val="000000"/>
          <w:sz w:val="28"/>
        </w:rPr>
        <w:t xml:space="preserve"> U952337_ </w:t>
      </w:r>
      <w:r>
        <w:rPr>
          <w:rFonts w:ascii="Times New Roman"/>
          <w:b w:val="false"/>
          <w:i w:val="false"/>
          <w:color w:val="000000"/>
          <w:sz w:val="28"/>
        </w:rPr>
        <w:t>
 заңдарды бұзған адамдарға iшкi iстер және Ұлттық қауiпсiздiк комитетi органдарының дәлелдi шешiмдерi негiзiнде Қазақстан Республикасының Үкiметi белгiлеген тәртiппен бас тартылуы мүмкiн. 
</w:t>
      </w:r>
      <w:r>
        <w:br/>
      </w:r>
      <w:r>
        <w:rPr>
          <w:rFonts w:ascii="Times New Roman"/>
          <w:b w:val="false"/>
          <w:i w:val="false"/>
          <w:color w:val="000000"/>
          <w:sz w:val="28"/>
        </w:rPr>
        <w:t>
      Қазақстан Республикасында тұрақты тұруға рұқсат беруден бас тарту жоғарғы өкiлеттiк органдар, прокурор немесе сотқа шағымданады. 
</w:t>
      </w:r>
      <w:r>
        <w:br/>
      </w:r>
      <w:r>
        <w:rPr>
          <w:rFonts w:ascii="Times New Roman"/>
          <w:b w:val="false"/>
          <w:i w:val="false"/>
          <w:color w:val="000000"/>
          <w:sz w:val="28"/>
        </w:rPr>
        <w:t>
      61. Қазақстан Республикасындағы шетел азаматына iшкi iстер органымен 16 жасқа толған тұрақты тұратын шетел азаматына 5 жылға ықтиярхат берiледi. Азаматтығы жоқ адамдарға 16 жасқа толғаннан кейiн келешекте 25 пен 45 жастағыларға азаматтығы жоқ адам куәлiгi берiледi. 
</w:t>
      </w:r>
      <w:r>
        <w:br/>
      </w:r>
      <w:r>
        <w:rPr>
          <w:rFonts w:ascii="Times New Roman"/>
          <w:b w:val="false"/>
          <w:i w:val="false"/>
          <w:color w:val="000000"/>
          <w:sz w:val="28"/>
        </w:rPr>
        <w:t>
      62. Жаңа ықтиярхат беру туралы немесе оны ұзарту туралы шетел азаматы тұратын жерiнiң iшкi iстер органына ықтиярхаттың мерзiмi жеткенге дейiн 60 күн iшiнде, ал егер оны жоғалтқан жағдайда 3 күн iшiнде өтiнiш беруi тиiс. 
</w:t>
      </w:r>
      <w:r>
        <w:br/>
      </w:r>
      <w:r>
        <w:rPr>
          <w:rFonts w:ascii="Times New Roman"/>
          <w:b w:val="false"/>
          <w:i w:val="false"/>
          <w:color w:val="000000"/>
          <w:sz w:val="28"/>
        </w:rPr>
        <w:t>
      Егер көрсетiлген мерзiмде ауырып қалуына байланысты ықтиярхатын ұзарта немесе ауыстыра алмаса аудандық қалалық iшкi iстер органының бастықтары IIБ дәлелденген анықтамаларын хабарлауға мiндеттi. Ықтиярхат және басқа да материалдары жiберiледi. 
</w:t>
      </w:r>
      <w:r>
        <w:br/>
      </w:r>
      <w:r>
        <w:rPr>
          <w:rFonts w:ascii="Times New Roman"/>
          <w:b w:val="false"/>
          <w:i w:val="false"/>
          <w:color w:val="000000"/>
          <w:sz w:val="28"/>
        </w:rPr>
        <w:t>
      63. Қазақстан Республикасында тұрақты тұратын шетел азаматтары төлқұжаттарының мерзiмi бiткенге дейiн алты ай мерзiм iшiнде көрсетпесе iшкi iстер органдарының қорытындысы негiзiнде азаматтығы жоқ тұлға куәлiгi берiледi. 
</w:t>
      </w:r>
      <w:r>
        <w:br/>
      </w:r>
      <w:r>
        <w:rPr>
          <w:rFonts w:ascii="Times New Roman"/>
          <w:b w:val="false"/>
          <w:i w:val="false"/>
          <w:color w:val="000000"/>
          <w:sz w:val="28"/>
        </w:rPr>
        <w:t>
      64. Шетел азаматтарының Қазақстан Республикасындағы мекен-жайы өзгертiледi, егерде азаматтығы жоқ тұлға куәлiгiнің иесi iшкi iстер органына жарамды төлқұжатты ұсынса.
</w:t>
      </w:r>
      <w:r>
        <w:br/>
      </w:r>
      <w:r>
        <w:rPr>
          <w:rFonts w:ascii="Times New Roman"/>
          <w:b w:val="false"/>
          <w:i w:val="false"/>
          <w:color w:val="000000"/>
          <w:sz w:val="28"/>
        </w:rPr>
        <w:t>
      Қазақстан Республикасында тұрақты тұратын шетел азаматы Қазақстан Республикасы азаматтарының заңдылықтарында  
</w:t>
      </w:r>
      <w:r>
        <w:rPr>
          <w:rFonts w:ascii="Times New Roman"/>
          <w:b w:val="false"/>
          <w:i w:val="false"/>
          <w:color w:val="000000"/>
          <w:sz w:val="28"/>
        </w:rPr>
        <w:t xml:space="preserve"> P000136_ </w:t>
      </w:r>
      <w:r>
        <w:rPr>
          <w:rFonts w:ascii="Times New Roman"/>
          <w:b w:val="false"/>
          <w:i w:val="false"/>
          <w:color w:val="000000"/>
          <w:sz w:val="28"/>
        </w:rPr>
        <w:t>
  көрсетiлген уақытша және тұрақты тiркелуге тиiс. Тұрғылықты жерiн ауыстырған жағдайда iшкi iстер органынан оның iсi сұратылады.
</w:t>
      </w:r>
      <w:r>
        <w:br/>
      </w:r>
      <w:r>
        <w:rPr>
          <w:rFonts w:ascii="Times New Roman"/>
          <w:b w:val="false"/>
          <w:i w:val="false"/>
          <w:color w:val="000000"/>
          <w:sz w:val="28"/>
        </w:rPr>
        <w:t>
      65. Шетел азаматтарының ықтиярхатын алу, ауыстыру үшiн iшкi iстер органына:
</w:t>
      </w:r>
      <w:r>
        <w:br/>
      </w:r>
      <w:r>
        <w:rPr>
          <w:rFonts w:ascii="Times New Roman"/>
          <w:b w:val="false"/>
          <w:i w:val="false"/>
          <w:color w:val="000000"/>
          <w:sz w:val="28"/>
        </w:rPr>
        <w:t>
      1) белгiленген үлгідегi өтiнiш (қосымша 9);
</w:t>
      </w:r>
      <w:r>
        <w:br/>
      </w:r>
      <w:r>
        <w:rPr>
          <w:rFonts w:ascii="Times New Roman"/>
          <w:b w:val="false"/>
          <w:i w:val="false"/>
          <w:color w:val="000000"/>
          <w:sz w:val="28"/>
        </w:rPr>
        <w:t>
      2) жарамды төлқұжаты (шетел азаматы үшiн);
</w:t>
      </w:r>
      <w:r>
        <w:br/>
      </w:r>
      <w:r>
        <w:rPr>
          <w:rFonts w:ascii="Times New Roman"/>
          <w:b w:val="false"/>
          <w:i w:val="false"/>
          <w:color w:val="000000"/>
          <w:sz w:val="28"/>
        </w:rPr>
        <w:t>
      3) төрт фотосуретi 33х43мм;
</w:t>
      </w:r>
      <w:r>
        <w:br/>
      </w:r>
      <w:r>
        <w:rPr>
          <w:rFonts w:ascii="Times New Roman"/>
          <w:b w:val="false"/>
          <w:i w:val="false"/>
          <w:color w:val="000000"/>
          <w:sz w:val="28"/>
        </w:rPr>
        <w:t>
      4) мемлекеттiк баж салығын төлегенi туралы түбiртек.
</w:t>
      </w:r>
      <w:r>
        <w:br/>
      </w:r>
      <w:r>
        <w:rPr>
          <w:rFonts w:ascii="Times New Roman"/>
          <w:b w:val="false"/>
          <w:i w:val="false"/>
          <w:color w:val="000000"/>
          <w:sz w:val="28"/>
        </w:rPr>
        <w:t>
      66. Ықтиярхатты ресiмдеу үшiн шетел азаматтарынан мынадай құжаттар қабылданады:
</w:t>
      </w:r>
      <w:r>
        <w:br/>
      </w:r>
      <w:r>
        <w:rPr>
          <w:rFonts w:ascii="Times New Roman"/>
          <w:b w:val="false"/>
          <w:i w:val="false"/>
          <w:color w:val="000000"/>
          <w:sz w:val="28"/>
        </w:rPr>
        <w:t>
      1) облыс орталықтарындағы ҚIIББ, ІІБ-да тұратындар; 
</w:t>
      </w:r>
      <w:r>
        <w:br/>
      </w:r>
      <w:r>
        <w:rPr>
          <w:rFonts w:ascii="Times New Roman"/>
          <w:b w:val="false"/>
          <w:i w:val="false"/>
          <w:color w:val="000000"/>
          <w:sz w:val="28"/>
        </w:rPr>
        <w:t>
      2) басқа да жергiлiктi аудандық, облыстық iшкi iстер органдарында тұратындар (полиция бөлiмшелерiнде).
</w:t>
      </w:r>
      <w:r>
        <w:br/>
      </w:r>
      <w:r>
        <w:rPr>
          <w:rFonts w:ascii="Times New Roman"/>
          <w:b w:val="false"/>
          <w:i w:val="false"/>
          <w:color w:val="000000"/>
          <w:sz w:val="28"/>
        </w:rPr>
        <w:t>
      67. Қазақстан Республикасындағы шетел азаматын ықтиярхатпен және азаматтығы жоқ тұлға куәлiгiмен жеке басын куәландыратын құжаттар беру тәртiбiн реттейтiн Қазақстан Республикасы Iшкi iстер министрлiгiнің құқықтық нормативтiк кесiмдерiне 
</w:t>
      </w:r>
      <w:r>
        <w:rPr>
          <w:rFonts w:ascii="Times New Roman"/>
          <w:b w:val="false"/>
          <w:i w:val="false"/>
          <w:color w:val="000000"/>
          <w:sz w:val="28"/>
        </w:rPr>
        <w:t xml:space="preserve"> V960279_ </w:t>
      </w:r>
      <w:r>
        <w:rPr>
          <w:rFonts w:ascii="Times New Roman"/>
          <w:b w:val="false"/>
          <w:i w:val="false"/>
          <w:color w:val="000000"/>
          <w:sz w:val="28"/>
        </w:rPr>
        <w:t>
 сәйкес ресiмделедi. 
</w:t>
      </w:r>
      <w:r>
        <w:br/>
      </w:r>
      <w:r>
        <w:rPr>
          <w:rFonts w:ascii="Times New Roman"/>
          <w:b w:val="false"/>
          <w:i w:val="false"/>
          <w:color w:val="000000"/>
          <w:sz w:val="28"/>
        </w:rPr>
        <w:t>
      68. Ықтиярхатын жоғалтқан жағдайда, Қазақстан Республикасындағы шетел азаматы тұратын жерінің iшкi iстер органына ықтиярхаттың жаңасын беру туралы өтiнiшi қабылданады. Өтiнiште ықтиярхаттың жоғалтқан уақыты мен орны, жағдайы көрсетiлуi тиiс. 
</w:t>
      </w:r>
      <w:r>
        <w:br/>
      </w:r>
      <w:r>
        <w:rPr>
          <w:rFonts w:ascii="Times New Roman"/>
          <w:b w:val="false"/>
          <w:i w:val="false"/>
          <w:color w:val="000000"/>
          <w:sz w:val="28"/>
        </w:rPr>
        <w:t>
      Ықтиярхатын ауыстырған немесе жоғалтқанының орнына құжат алған шетел азаматын тiркегенде алғашқы құжатында көрсетiлген тiркеу күнi қойылады. 
</w:t>
      </w:r>
      <w:r>
        <w:br/>
      </w:r>
      <w:r>
        <w:rPr>
          <w:rFonts w:ascii="Times New Roman"/>
          <w:b w:val="false"/>
          <w:i w:val="false"/>
          <w:color w:val="000000"/>
          <w:sz w:val="28"/>
        </w:rPr>
        <w:t>
      69. Ықтиярхат пен азаматтығы жоқ тұлға куәлiгiн iшкi iстер органына тапсыру мына адамдарға жүргiзiледi: 
</w:t>
      </w:r>
      <w:r>
        <w:br/>
      </w:r>
      <w:r>
        <w:rPr>
          <w:rFonts w:ascii="Times New Roman"/>
          <w:b w:val="false"/>
          <w:i w:val="false"/>
          <w:color w:val="000000"/>
          <w:sz w:val="28"/>
        </w:rPr>
        <w:t>
      1) Қазақстан Республикасының азаматтығын қабылдаған және Қазақстан Республикасының төлқұжатын алғандарға; 
</w:t>
      </w:r>
      <w:r>
        <w:br/>
      </w:r>
      <w:r>
        <w:rPr>
          <w:rFonts w:ascii="Times New Roman"/>
          <w:b w:val="false"/>
          <w:i w:val="false"/>
          <w:color w:val="000000"/>
          <w:sz w:val="28"/>
        </w:rPr>
        <w:t>
      2) иесi қайтыс болған жағдайда (АХАТ органы оның құжаттарын Iшкi iстер органына жiбередi, қайтыс болған адам тiркеуде тұрған жерiнен); 
</w:t>
      </w:r>
      <w:r>
        <w:br/>
      </w:r>
      <w:r>
        <w:rPr>
          <w:rFonts w:ascii="Times New Roman"/>
          <w:b w:val="false"/>
          <w:i w:val="false"/>
          <w:color w:val="000000"/>
          <w:sz w:val="28"/>
        </w:rPr>
        <w:t>
      3) ескi ықтиярхатты жаңасына айырбастаған кезде. 
</w:t>
      </w:r>
      <w:r>
        <w:br/>
      </w:r>
      <w:r>
        <w:rPr>
          <w:rFonts w:ascii="Times New Roman"/>
          <w:b w:val="false"/>
          <w:i w:val="false"/>
          <w:color w:val="000000"/>
          <w:sz w:val="28"/>
        </w:rPr>
        <w:t>
      Ықтиярхат iшкi iстер органына иесi Қазақстан Республикасынан тыс жерге шыққанда тапсырылады.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Шетелдiк азаматтардың Қазақстан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аумағы бойынша жүрiп-тұруы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70. Шетелдiк азаматтар Қазақстан Республикасының шетелдiк азаматтардың болуы үшiн ашық аумағы бойынша еркiн жүрiп-тұра алады. 
</w:t>
      </w:r>
      <w:r>
        <w:br/>
      </w:r>
      <w:r>
        <w:rPr>
          <w:rFonts w:ascii="Times New Roman"/>
          <w:b w:val="false"/>
          <w:i w:val="false"/>
          <w:color w:val="000000"/>
          <w:sz w:val="28"/>
        </w:rPr>
        <w:t>
      71. Қазақстан Республикасына уақытша келген шетелдiк азаматтарының республиканың басқа аймақтарына сапары туралы оларды қабылдаушы жеке немесе заңды тұлға ескертедi. Қабылдаушы ұйымдар жорналды тiркегенi туралы белгi қойғаннан кейiн iшкi iстер органдарын шығу тармағын көрсетiп, осы тармақ мерзiмi мен келген мекен-жайын көрсетiп ескертедi. 10 күннен аса мерзiмге шықса онда тiркелу қосымша бетке .... Шықты деген белгi қойылады. (шыққан орны, мысалы Атырау облысы) көрсетiледi. Егер жабық аудандарға шықса (қосымша 10), ұлттық қауiпсiздiк комитетiмен келiсiлген рұқсат қағаз берiледi (қосымша 11). 
</w:t>
      </w:r>
      <w:r>
        <w:br/>
      </w:r>
      <w:r>
        <w:rPr>
          <w:rFonts w:ascii="Times New Roman"/>
          <w:b w:val="false"/>
          <w:i w:val="false"/>
          <w:color w:val="000000"/>
          <w:sz w:val="28"/>
        </w:rPr>
        <w:t>
      Шетелдiк азаматты жаңа орынға есепке алу жорнал бойынша жүргiзiледi (қосымша 5). 
</w:t>
      </w:r>
      <w:r>
        <w:br/>
      </w:r>
      <w:r>
        <w:rPr>
          <w:rFonts w:ascii="Times New Roman"/>
          <w:b w:val="false"/>
          <w:i w:val="false"/>
          <w:color w:val="000000"/>
          <w:sz w:val="28"/>
        </w:rPr>
        <w:t>
      Шетелдiк азаматтар үшiн жабық жекелеген жерлерге (аймақтарға) баруына, сондай-ақ жеке немесе қызмет автокөлiгiнде шығуына iшкi iстер органымен ұлттық қауiпсiздiк комитетiмен келiсiлген рұқсаты берiледi: 
</w:t>
      </w:r>
      <w:r>
        <w:br/>
      </w:r>
      <w:r>
        <w:rPr>
          <w:rFonts w:ascii="Times New Roman"/>
          <w:b w:val="false"/>
          <w:i w:val="false"/>
          <w:color w:val="000000"/>
          <w:sz w:val="28"/>
        </w:rPr>
        <w:t>
      1) Қазақстан Республикасына қазақстандық қабылдаушы ұйымдарға келушiлерге - осы ұйымдардың жазбаша хаты негiзiнде; 
</w:t>
      </w:r>
      <w:r>
        <w:br/>
      </w:r>
      <w:r>
        <w:rPr>
          <w:rFonts w:ascii="Times New Roman"/>
          <w:b w:val="false"/>
          <w:i w:val="false"/>
          <w:color w:val="000000"/>
          <w:sz w:val="28"/>
        </w:rPr>
        <w:t>
      2) тұрақты шетелдiк өкiлдiктерге келушiлер жеке iстерiмен, сондай-ақ Қазақстан Республикасында тұрақты тұратындар үшiн - жеке өтiнiштерi негiзiнде; 
</w:t>
      </w:r>
      <w:r>
        <w:br/>
      </w:r>
      <w:r>
        <w:rPr>
          <w:rFonts w:ascii="Times New Roman"/>
          <w:b w:val="false"/>
          <w:i w:val="false"/>
          <w:color w:val="000000"/>
          <w:sz w:val="28"/>
        </w:rPr>
        <w:t>
      Негiздемесi болған жағдайда көп реттiк сапарға рұқсат ресiмделедi. Қазақстан Республикасындағы жеке iстерiмен қабылдаушы ұйымдар шетел азаматтарына жабық жекелеген жерлерге шығуына рұқсат жазбаша хат келiп түскеннен кейiн 20 күн iшiнде осы аудандарға келу мерзiмi көрсетiлiп берiледi. 
</w:t>
      </w:r>
      <w:r>
        <w:br/>
      </w:r>
      <w:r>
        <w:rPr>
          <w:rFonts w:ascii="Times New Roman"/>
          <w:b w:val="false"/>
          <w:i w:val="false"/>
          <w:color w:val="000000"/>
          <w:sz w:val="28"/>
        </w:rPr>
        <w:t>
      Шұғыл (туысы қайтыс болған жағдайда, ауыр сырқаты-құжатпен расталған) жағдайда рұқсат ұлттық қауiпсiздiк органына хабарлау арқылы берiледi. 
</w:t>
      </w:r>
      <w:r>
        <w:br/>
      </w:r>
      <w:r>
        <w:rPr>
          <w:rFonts w:ascii="Times New Roman"/>
          <w:b w:val="false"/>
          <w:i w:val="false"/>
          <w:color w:val="000000"/>
          <w:sz w:val="28"/>
        </w:rPr>
        <w:t>
      72. Жеке немесе қызмет автокөлiгiндегi шетел азаматы, сондай-ақ халықаралық автокөлiк тасымалдаушы, шетел азаматтары үшiн ашық жерлермен жүруiне аймақтық автокөлiк жолдарымен еркiн қатынасуына болады. Шетел азаматтары үшiн жабық жерлерге баруы үшiн iшкi iстер органдарының ұлттық қауiпсiздiк комитетiмен келiсiлген рұқсаты болған жағдайда. 
</w:t>
      </w:r>
      <w:r>
        <w:br/>
      </w:r>
      <w:r>
        <w:rPr>
          <w:rFonts w:ascii="Times New Roman"/>
          <w:b w:val="false"/>
          <w:i w:val="false"/>
          <w:color w:val="000000"/>
          <w:sz w:val="28"/>
        </w:rPr>
        <w:t>
      73. Қазақстан Республикасында тұрақты тұратын шетел азаматтары шетел азаматтарына жабық жерге көшкенде тұратын жерiнiң iшкi iстер органынан рұқсат алуы қажет. Көшуге рұқсат ұлттық қауiпсiздiк комитетiмен келiсiледi. Жеке iсi жаңа қоныс аударған жерiне есепке алу үшiн iшкi iстер органына жiберiледi.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Шетелдiк азаматтардың Қазақстан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аумағы бойынша транзиттiк өтуi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74. Шетелдiктердің баратын елiне әуе, темiр жол, автокөлiк және теңiз көлiгi арқылы транзиттiк өтуiне, оларда үшiншi елге кiруге жарамды құжаттар мен Қазақстан Республикасының аумағында орналасқан айлаққа, стансаға келген сәттен бастап 72 сағаттан кешiктiрiлмей Қазақстан Республикасының аумағындағы ауысып мiну мекенiнен кететiн күнi расталған тиiстi жол жүру құжаттары (билеттерi) болған жағдайда рұқсат етiледi. 
</w:t>
      </w:r>
      <w:r>
        <w:br/>
      </w:r>
      <w:r>
        <w:rPr>
          <w:rFonts w:ascii="Times New Roman"/>
          <w:b w:val="false"/>
          <w:i w:val="false"/>
          <w:color w:val="000000"/>
          <w:sz w:val="28"/>
        </w:rPr>
        <w:t>
      75. Қазақстан Республикасы аумағы арқылы мемлекеттерге олардың азаматтығының рұқсатнамасыз келу туралы келiсiм бар елдерге транзитпен өтетiн шетелдiктерде Қазақстан Республикасының транзиттiк рұқсатнамасы болуы мiндеттi, егер Қазақстан Республикасының келiсiмдерi мен халықаралық шарттары көрсетiлмесе. 
</w:t>
      </w:r>
      <w:r>
        <w:br/>
      </w:r>
      <w:r>
        <w:rPr>
          <w:rFonts w:ascii="Times New Roman"/>
          <w:b w:val="false"/>
          <w:i w:val="false"/>
          <w:color w:val="000000"/>
          <w:sz w:val="28"/>
        </w:rPr>
        <w:t>
      76. Қазақстан Республикасы арқылы транзитпен өтетін шетелдік азаматтар Қазақстан Республикасынан шығуы көрсетiлген жол бағыты бойынша шекаралық мекенiнен шығуы тиiс. 
</w:t>
      </w:r>
      <w:r>
        <w:br/>
      </w:r>
      <w:r>
        <w:rPr>
          <w:rFonts w:ascii="Times New Roman"/>
          <w:b w:val="false"/>
          <w:i w:val="false"/>
          <w:color w:val="000000"/>
          <w:sz w:val="28"/>
        </w:rPr>
        <w:t>
      Егер транзиттiк өту туристiк мақсаттарда жеке автомобильде немесе топ құрамымен автобуста қолданылса онда шетелдiк азаматтар көрсетiлген жол бағытымен жүруi тиiс. 
</w:t>
      </w:r>
      <w:r>
        <w:br/>
      </w:r>
      <w:r>
        <w:rPr>
          <w:rFonts w:ascii="Times New Roman"/>
          <w:b w:val="false"/>
          <w:i w:val="false"/>
          <w:color w:val="000000"/>
          <w:sz w:val="28"/>
        </w:rPr>
        <w:t>
      77. Қазақстан Республикасынан шығатын шекаралық мекен мен жол бағытын өзгерткiсi келген шетелдiк азамат мiндеттi түрде iшкi iстер органынан рұқсат алуға тиiс. 
</w:t>
      </w:r>
      <w:r>
        <w:br/>
      </w:r>
      <w:r>
        <w:rPr>
          <w:rFonts w:ascii="Times New Roman"/>
          <w:b w:val="false"/>
          <w:i w:val="false"/>
          <w:color w:val="000000"/>
          <w:sz w:val="28"/>
        </w:rPr>
        <w:t>
      Шығушы жабық жерлер арқылы жол бағытты өзгертуiне Қазақстан Республикасының Ұлттық Қауiпсiздiк органымен келiсуi шарт. 
</w:t>
      </w:r>
      <w:r>
        <w:br/>
      </w:r>
      <w:r>
        <w:rPr>
          <w:rFonts w:ascii="Times New Roman"/>
          <w:b w:val="false"/>
          <w:i w:val="false"/>
          <w:color w:val="000000"/>
          <w:sz w:val="28"/>
        </w:rPr>
        <w:t>
      Осы мәселе туралы көрiнген шетел азаматы ҚIIББ, IIБ-на Қазақстанның транзиттiк рұқсатнамасымен төлқұжатын және себебi жазбаша көрсетiлген өтiнiшiн, жол бағытын өзгертуiн қажеттi шығу БЖП-не. 
</w:t>
      </w:r>
      <w:r>
        <w:br/>
      </w:r>
      <w:r>
        <w:rPr>
          <w:rFonts w:ascii="Times New Roman"/>
          <w:b w:val="false"/>
          <w:i w:val="false"/>
          <w:color w:val="000000"/>
          <w:sz w:val="28"/>
        </w:rPr>
        <w:t>
      78. Қазақстан Республикасының аумағы арқылы автокөлiк құралдарымен транзитпен өтетiн, оның iшiнде тасымалдауды жүзеге асыратын шетелдiктер тек демалуға, тамақтануға жол бағытында орналасқан мекендерде аялдауларына болады. 
</w:t>
      </w:r>
      <w:r>
        <w:br/>
      </w:r>
      <w:r>
        <w:rPr>
          <w:rFonts w:ascii="Times New Roman"/>
          <w:b w:val="false"/>
          <w:i w:val="false"/>
          <w:color w:val="000000"/>
          <w:sz w:val="28"/>
        </w:rPr>
        <w:t>
      79. Қазақстан Республикасы аймағы арқылы транзиттi поездбен өтетiн шетел азаматтары поезд тоқтаған кезде стансаларда шығуына құқығы бар. Оларға станса маңынан және вокзал алаңынан әрi кетуге тыйым салынған. 
</w:t>
      </w:r>
      <w:r>
        <w:br/>
      </w:r>
      <w:r>
        <w:rPr>
          <w:rFonts w:ascii="Times New Roman"/>
          <w:b w:val="false"/>
          <w:i w:val="false"/>
          <w:color w:val="000000"/>
          <w:sz w:val="28"/>
        </w:rPr>
        <w:t>
      80. Қазақстан Республикасы аумағы арқылы транзитпен өтетiн және ерiксiз аялдауға мәжбүр шетел азаматтарына 72 сағат мерзiм iшiнде Қазақстан Республикасында болуына рұқсатты ресiмдеу iшкi iстер органында жүргiзiледi.... Қазақстан Республикасы территориясында шетел азаматтарының ерiксiз аялдауын ресiмдеу келесi жағдайларда жүргiзiледi: 
</w:t>
      </w:r>
      <w:r>
        <w:br/>
      </w:r>
      <w:r>
        <w:rPr>
          <w:rFonts w:ascii="Times New Roman"/>
          <w:b w:val="false"/>
          <w:i w:val="false"/>
          <w:color w:val="000000"/>
          <w:sz w:val="28"/>
        </w:rPr>
        <w:t>
      1) күтпеген жағдайда, поезд, автокөлiк құралдарының, ұшақ қозғалысының кiдiруi; 
</w:t>
      </w:r>
      <w:r>
        <w:br/>
      </w:r>
      <w:r>
        <w:rPr>
          <w:rFonts w:ascii="Times New Roman"/>
          <w:b w:val="false"/>
          <w:i w:val="false"/>
          <w:color w:val="000000"/>
          <w:sz w:val="28"/>
        </w:rPr>
        <w:t>
      2) автокөлiк құралдарын жөндеу, оның бөлшектерi ақауы бұзылғанда немесе автокөлiк оқиғалары болған жағдайда; 
</w:t>
      </w:r>
      <w:r>
        <w:br/>
      </w:r>
      <w:r>
        <w:rPr>
          <w:rFonts w:ascii="Times New Roman"/>
          <w:b w:val="false"/>
          <w:i w:val="false"/>
          <w:color w:val="000000"/>
          <w:sz w:val="28"/>
        </w:rPr>
        <w:t>
      3) ауырған жағдайда, дәрiгердiң қорытындысы бойынша ауруы денсаулығына қауiптi болса. Мұндай жағдайда науқаспен бiрге оның отбасы мүшелерi және оның қасындағы iлесушi адамдарының қалуына болады; 
</w:t>
      </w:r>
      <w:r>
        <w:br/>
      </w:r>
      <w:r>
        <w:rPr>
          <w:rFonts w:ascii="Times New Roman"/>
          <w:b w:val="false"/>
          <w:i w:val="false"/>
          <w:color w:val="000000"/>
          <w:sz w:val="28"/>
        </w:rPr>
        <w:t>
      4) көлiк түрлерінің бiрiнен басқасына мiнгенде көп тоқтайтын түйiскен мекенде кiдiрген жағдайда.
</w:t>
      </w:r>
      <w:r>
        <w:br/>
      </w:r>
      <w:r>
        <w:rPr>
          <w:rFonts w:ascii="Times New Roman"/>
          <w:b w:val="false"/>
          <w:i w:val="false"/>
          <w:color w:val="000000"/>
          <w:sz w:val="28"/>
        </w:rPr>
        <w:t>
      Ерiксiз аялдау шетел азаматтарына қала мен елдi мекеннің шегiнде тоқтауына рұқсат етедi, ол тек ерiксiз аялдаған кемшiлiктердiң себептерiн жою үшiн.
</w:t>
      </w:r>
      <w:r>
        <w:br/>
      </w:r>
      <w:r>
        <w:rPr>
          <w:rFonts w:ascii="Times New Roman"/>
          <w:b w:val="false"/>
          <w:i w:val="false"/>
          <w:color w:val="000000"/>
          <w:sz w:val="28"/>
        </w:rPr>
        <w:t>
      81. Ерiксiз аялдаған шетел азаматтарын тiркеу көлiктегi iшкi iстер органдарымен жүргiзiледi.
</w:t>
      </w:r>
      <w:r>
        <w:br/>
      </w:r>
      <w:r>
        <w:rPr>
          <w:rFonts w:ascii="Times New Roman"/>
          <w:b w:val="false"/>
          <w:i w:val="false"/>
          <w:color w:val="000000"/>
          <w:sz w:val="28"/>
        </w:rPr>
        <w:t>
      Ерiксiз аялдауға ресiмделуi үшiн шетел азаматы iшкi iстер органына келесi құжаттарды көрсетуi тиiс:
</w:t>
      </w:r>
      <w:r>
        <w:br/>
      </w:r>
      <w:r>
        <w:rPr>
          <w:rFonts w:ascii="Times New Roman"/>
          <w:b w:val="false"/>
          <w:i w:val="false"/>
          <w:color w:val="000000"/>
          <w:sz w:val="28"/>
        </w:rPr>
        <w:t>
      1) жазбаша түрдегi аялдауға ресiмдеу туралы өтiнiшi;
</w:t>
      </w:r>
      <w:r>
        <w:br/>
      </w:r>
      <w:r>
        <w:rPr>
          <w:rFonts w:ascii="Times New Roman"/>
          <w:b w:val="false"/>
          <w:i w:val="false"/>
          <w:color w:val="000000"/>
          <w:sz w:val="28"/>
        </w:rPr>
        <w:t>
      2) рұқсатнамасымен төлқұжаты;
</w:t>
      </w:r>
      <w:r>
        <w:br/>
      </w:r>
      <w:r>
        <w:rPr>
          <w:rFonts w:ascii="Times New Roman"/>
          <w:b w:val="false"/>
          <w:i w:val="false"/>
          <w:color w:val="000000"/>
          <w:sz w:val="28"/>
        </w:rPr>
        <w:t>
      3) жол жүрудегi кiдiрiсiн растайтын қазақстандық ұйымдар мен мекемелердiң анықтамасы.
</w:t>
      </w:r>
      <w:r>
        <w:br/>
      </w:r>
      <w:r>
        <w:rPr>
          <w:rFonts w:ascii="Times New Roman"/>
          <w:b w:val="false"/>
          <w:i w:val="false"/>
          <w:color w:val="000000"/>
          <w:sz w:val="28"/>
        </w:rPr>
        <w:t>
      82. Ерiксiз аялдауға себепшi болған тiркеу мерзiмi оның уақытымен анықтайды.
</w:t>
      </w:r>
      <w:r>
        <w:br/>
      </w:r>
      <w:r>
        <w:rPr>
          <w:rFonts w:ascii="Times New Roman"/>
          <w:b w:val="false"/>
          <w:i w:val="false"/>
          <w:color w:val="000000"/>
          <w:sz w:val="28"/>
        </w:rPr>
        <w:t>
      Ауруханада болған шетел азаматтарының төлқұжаттарын тiркеу, ол емделiп шыққаннан кейiн ресiмделедi. Оның отбасымен iлесушi адамдарының төлқұжаттарын тiркеу ерiксiз аялдау мерзiмiнен медициналық мекеме анықтамасында көрсетiлген шетелдiк азаматтың ем қабылдауы үшiн тәулiк iшiнде ресiмделедi. 
</w:t>
      </w:r>
      <w:r>
        <w:br/>
      </w:r>
      <w:r>
        <w:rPr>
          <w:rFonts w:ascii="Times New Roman"/>
          <w:b w:val="false"/>
          <w:i w:val="false"/>
          <w:color w:val="000000"/>
          <w:sz w:val="28"/>
        </w:rPr>
        <w:t>
      83. Қазақстан Республикасынан шығушы шетелдiк азамат республика аумағында ерiксiз аялдауға мәжбүр болғандар 72 сағаттан аспаған уақыт iшiнде iшкi iстер органдарының транзиттiк рұқсатнамасынсыз өтуiне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Шетелдiк ұйымдарға қабылданушы лауазымды тұлғаларды,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шетел азаматтарын және басқа Қазақстан Республикасы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азаматтарын ереженi бұзғаны үшiн жауапкершiлiкке тарту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84. Қазақстан республикасындағы шетел азаматтарының болуының Ережесiн бұзғаны, құқықбұзушылық туралы 201, 201-1 баптарына сәйкес жауапкершiлiкке тартылады. 
</w:t>
      </w:r>
      <w:r>
        <w:br/>
      </w:r>
      <w:r>
        <w:rPr>
          <w:rFonts w:ascii="Times New Roman"/>
          <w:b w:val="false"/>
          <w:i w:val="false"/>
          <w:color w:val="000000"/>
          <w:sz w:val="28"/>
        </w:rPr>
        <w:t>
      85. Қазақстан Республикасы азаматтары мен шетел азаматтарын қабылдаушы ұйымдардың лауазымды тұлғалары белгiленген үлгiдегi Ереженi бұзса, iшкi iстер органы қызметкерлерiмен әкiмшiлiк бұзушылық туралы хаттаманы толтырады (қосымша 12). Бұзушының жеке басын куәландыратын төлқұжаты туралы мәлiметтердi енгiзуi туралы, тiркеу туралы келесi мәлiметтерi көрсетiледi: нөмерi, iшкi iстер органы, тiркеу мерзiмi көрсетiледi. 
</w:t>
      </w:r>
      <w:r>
        <w:br/>
      </w:r>
      <w:r>
        <w:rPr>
          <w:rFonts w:ascii="Times New Roman"/>
          <w:b w:val="false"/>
          <w:i w:val="false"/>
          <w:color w:val="000000"/>
          <w:sz w:val="28"/>
        </w:rPr>
        <w:t>
      Егер шетел азаматы мемлекеттiк тiлде немесе ұлтаралық тiлде нашар сөйлесе хаттаманы толтыру кезiнде мiндеттi түрде аудармашы қажет. 
</w:t>
      </w:r>
      <w:r>
        <w:br/>
      </w:r>
      <w:r>
        <w:rPr>
          <w:rFonts w:ascii="Times New Roman"/>
          <w:b w:val="false"/>
          <w:i w:val="false"/>
          <w:color w:val="000000"/>
          <w:sz w:val="28"/>
        </w:rPr>
        <w:t>
      86. Қазақстан Республикасының заңдылықтарына сәйкес белгiленген ереженi бұзушы шетел азаматы келесi келу үшiн негiзi жоқ болған жағдайда, Қазақстан Республикасына келуiнiң анық мерзiмi қысқартылады. 
</w:t>
      </w:r>
      <w:r>
        <w:br/>
      </w:r>
      <w:r>
        <w:rPr>
          <w:rFonts w:ascii="Times New Roman"/>
          <w:b w:val="false"/>
          <w:i w:val="false"/>
          <w:color w:val="000000"/>
          <w:sz w:val="28"/>
        </w:rPr>
        <w:t>
      Қазақстан Республикасына келу мерзiмiн қысқарту туралы шешiмi Iшкi iстер министрлігiнiң көшi-қон полиция бөлiмшелерiнің, ҚIIББ, IIБ бастықтары мен орынбасарларының қабылдаушы ұйымдарға жазбаша өтiнiш жасайды, Қазақстан Республикасындағы шетел азаматтарына немесе өз бастамасымен қолданылады. 
</w:t>
      </w:r>
      <w:r>
        <w:br/>
      </w:r>
      <w:r>
        <w:rPr>
          <w:rFonts w:ascii="Times New Roman"/>
          <w:b w:val="false"/>
          <w:i w:val="false"/>
          <w:color w:val="000000"/>
          <w:sz w:val="28"/>
        </w:rPr>
        <w:t>
      87. Қазақстан Республикасындағы шетел азаматтарының болуының мерзiмiн қысқарту туралы және оларды қабылдайтын ұйымдар әкiмшiлiгi төлқұжаттарын жұмыстан шығару туралы бұйрық шыққаннан немесе шетел азаматтарын оқудан шығарғаннан кейiн 48 сағаттан кешiктiрмей жазбаша өтiнiштi көрсетедi. 
</w:t>
      </w:r>
      <w:r>
        <w:br/>
      </w:r>
      <w:r>
        <w:rPr>
          <w:rFonts w:ascii="Times New Roman"/>
          <w:b w:val="false"/>
          <w:i w:val="false"/>
          <w:color w:val="000000"/>
          <w:sz w:val="28"/>
        </w:rPr>
        <w:t>
      88. Қазақстан Республикасындағы шетел азаматтарының болу мерзiмiн қысқарту туралы шешiмi iшкi iстер органы мен қауiпсiздiк комитетi қызметкерлерiнің мәлiмдемелерi мен ұсынымдары негiзiнде қабылдануы мүмкiн және прокуратура органының нұсқамасы негiзiнде. 
</w:t>
      </w:r>
      <w:r>
        <w:br/>
      </w:r>
      <w:r>
        <w:rPr>
          <w:rFonts w:ascii="Times New Roman"/>
          <w:b w:val="false"/>
          <w:i w:val="false"/>
          <w:color w:val="000000"/>
          <w:sz w:val="28"/>
        </w:rPr>
        <w:t>
      Қазақстан Республикасындағы шетел азаматтарының болу мерзiмiн қысқарту негiзi тұрақты шетел өкiлдiктерiндегi, сондай-ақ осы өкiлдiктерi мен қазақстандық ұйымдардың жазбаша өтiнiштерi болады, осы өкiлдiктер тiркейдi. 
</w:t>
      </w:r>
      <w:r>
        <w:br/>
      </w:r>
      <w:r>
        <w:rPr>
          <w:rFonts w:ascii="Times New Roman"/>
          <w:b w:val="false"/>
          <w:i w:val="false"/>
          <w:color w:val="000000"/>
          <w:sz w:val="28"/>
        </w:rPr>
        <w:t>
      89. Қазақстан Республикасында шетел азаматтарының болу мерзiмiн қысқарту туралы шешiмi қалалық, аудандық iшкi iстер органдары, ҚIIББ, IIБ, Iшкi iстер министрлігiнің көшi-қон полиция бөлiмшелерi бастықтары мен орынбасарларының жазбаша нұсқаулары негiзiнде ресiмдейдi. 
</w:t>
      </w:r>
      <w:r>
        <w:br/>
      </w:r>
      <w:r>
        <w:rPr>
          <w:rFonts w:ascii="Times New Roman"/>
          <w:b w:val="false"/>
          <w:i w:val="false"/>
          <w:color w:val="000000"/>
          <w:sz w:val="28"/>
        </w:rPr>
        <w:t>
      90. Қазақстан Республикасында шетел азаматтарының болу мерзiмiн қысқарту уақыты қазақстандық қабылдаушы ұйымдар өтiнiштерiнде көрсетiлiп жүргiзiледi. Бұл мерзiм Қазақстан Республикасына жеке iстерiмен немесе Қазақстан Республикасындағы тұрақты шетелдiк өкiлдiктер iшкi iстер органдарының есепке алу уақытымен анықталады. 
</w:t>
      </w:r>
      <w:r>
        <w:br/>
      </w:r>
      <w:r>
        <w:rPr>
          <w:rFonts w:ascii="Times New Roman"/>
          <w:b w:val="false"/>
          <w:i w:val="false"/>
          <w:color w:val="000000"/>
          <w:sz w:val="28"/>
        </w:rPr>
        <w:t>
      БРП-ға дейiн қажеттi қайту жолына билет алу қажет. 
</w:t>
      </w:r>
      <w:r>
        <w:br/>
      </w:r>
      <w:r>
        <w:rPr>
          <w:rFonts w:ascii="Times New Roman"/>
          <w:b w:val="false"/>
          <w:i w:val="false"/>
          <w:color w:val="000000"/>
          <w:sz w:val="28"/>
        </w:rPr>
        <w:t>
      91. Қазақстан Республикасынан шығу үшiн жарамды келу-кету рұқсатнамасы бар шетел азаматтары Қазақстан Республикасында болу мерзiмiн қысқартуды ресiмдеу мөртабан соғу арқылы ресiмделедi (қосымша 13). 
</w:t>
      </w:r>
      <w:r>
        <w:br/>
      </w:r>
      <w:r>
        <w:rPr>
          <w:rFonts w:ascii="Times New Roman"/>
          <w:b w:val="false"/>
          <w:i w:val="false"/>
          <w:color w:val="000000"/>
          <w:sz w:val="28"/>
        </w:rPr>
        <w:t>
      92. Шетел азаматына төлқұжатты тапсыру кезiнде (арқылы осы ұйымның өкiлдерi арқылы келгендердi қабылдаушы ұйымдарға), Қазақстан Республикасында болу мерзiмi қысқартылғаны және Қазақстан Республикасынан белгiленген мерзiмде шығуы мiндеттi түрде хабарланады, егер шықпаған жағдайда Қазақстан Республикасынан кетiрiледi. 
</w:t>
      </w:r>
      <w:r>
        <w:br/>
      </w:r>
      <w:r>
        <w:rPr>
          <w:rFonts w:ascii="Times New Roman"/>
          <w:b w:val="false"/>
          <w:i w:val="false"/>
          <w:color w:val="000000"/>
          <w:sz w:val="28"/>
        </w:rPr>
        <w:t>
      93. Қазақстан Республикасының заңдылықтарына сәйкес шетел азаматы Қазақстан Республикасынан мынадай жағдайларда кетiрiлуi мүмкін: 
</w:t>
      </w:r>
      <w:r>
        <w:br/>
      </w:r>
      <w:r>
        <w:rPr>
          <w:rFonts w:ascii="Times New Roman"/>
          <w:b w:val="false"/>
          <w:i w:val="false"/>
          <w:color w:val="000000"/>
          <w:sz w:val="28"/>
        </w:rPr>
        <w:t>
      1) егер оның қылықтары мемлекеттiк қауiпсiздiкпен қамтамасыз етуге немесе қоғамдық тәртiпке қайшы келсе; 
</w:t>
      </w:r>
      <w:r>
        <w:br/>
      </w:r>
      <w:r>
        <w:rPr>
          <w:rFonts w:ascii="Times New Roman"/>
          <w:b w:val="false"/>
          <w:i w:val="false"/>
          <w:color w:val="000000"/>
          <w:sz w:val="28"/>
        </w:rPr>
        <w:t>
      2) егер денсаулық сақтау және халықтың тәртiбiмен Қазақстан республикалық заңдылық қызығушылықтары; 
</w:t>
      </w:r>
      <w:r>
        <w:br/>
      </w:r>
      <w:r>
        <w:rPr>
          <w:rFonts w:ascii="Times New Roman"/>
          <w:b w:val="false"/>
          <w:i w:val="false"/>
          <w:color w:val="000000"/>
          <w:sz w:val="28"/>
        </w:rPr>
        <w:t>
      3) егер ол Қазақстан Республикасындағы шетел азаматтарының құқықтық ережелерi туралы заңдылықтарын 
</w:t>
      </w:r>
      <w:r>
        <w:rPr>
          <w:rFonts w:ascii="Times New Roman"/>
          <w:b w:val="false"/>
          <w:i w:val="false"/>
          <w:color w:val="000000"/>
          <w:sz w:val="28"/>
        </w:rPr>
        <w:t xml:space="preserve"> U952337_ </w:t>
      </w:r>
      <w:r>
        <w:rPr>
          <w:rFonts w:ascii="Times New Roman"/>
          <w:b w:val="false"/>
          <w:i w:val="false"/>
          <w:color w:val="000000"/>
          <w:sz w:val="28"/>
        </w:rPr>
        <w:t>
 , кедендiк 
</w:t>
      </w:r>
      <w:r>
        <w:rPr>
          <w:rFonts w:ascii="Times New Roman"/>
          <w:b w:val="false"/>
          <w:i w:val="false"/>
          <w:color w:val="000000"/>
          <w:sz w:val="28"/>
        </w:rPr>
        <w:t xml:space="preserve"> Z952368_ </w:t>
      </w:r>
      <w:r>
        <w:rPr>
          <w:rFonts w:ascii="Times New Roman"/>
          <w:b w:val="false"/>
          <w:i w:val="false"/>
          <w:color w:val="000000"/>
          <w:sz w:val="28"/>
        </w:rPr>
        <w:t>
 , валюталық 
</w:t>
      </w:r>
      <w:r>
        <w:rPr>
          <w:rFonts w:ascii="Times New Roman"/>
          <w:b w:val="false"/>
          <w:i w:val="false"/>
          <w:color w:val="000000"/>
          <w:sz w:val="28"/>
        </w:rPr>
        <w:t xml:space="preserve"> Z960054_ </w:t>
      </w:r>
      <w:r>
        <w:rPr>
          <w:rFonts w:ascii="Times New Roman"/>
          <w:b w:val="false"/>
          <w:i w:val="false"/>
          <w:color w:val="000000"/>
          <w:sz w:val="28"/>
        </w:rPr>
        <w:t>
</w:t>
      </w:r>
      <w:r>
        <w:rPr>
          <w:rFonts w:ascii="Times New Roman"/>
          <w:b w:val="false"/>
          <w:i w:val="false"/>
          <w:color w:val="000000"/>
          <w:sz w:val="28"/>
        </w:rPr>
        <w:t xml:space="preserve"> Z990009_ </w:t>
      </w:r>
      <w:r>
        <w:rPr>
          <w:rFonts w:ascii="Times New Roman"/>
          <w:b w:val="false"/>
          <w:i w:val="false"/>
          <w:color w:val="000000"/>
          <w:sz w:val="28"/>
        </w:rPr>
        <w:t>
 және басқа да Қазақстан Республикасының заңдылықтарын бұзса; 
</w:t>
      </w:r>
      <w:r>
        <w:br/>
      </w:r>
      <w:r>
        <w:rPr>
          <w:rFonts w:ascii="Times New Roman"/>
          <w:b w:val="false"/>
          <w:i w:val="false"/>
          <w:color w:val="000000"/>
          <w:sz w:val="28"/>
        </w:rPr>
        <w:t>
      94. Қазақстан Республикасына қабылданушы ұйымдарға келушiлер шетелдiк азаматты кетiру туралы жазбаша өтiнiштi Iшкi iстер министрлiгiнің ұйымдарына, ҚIIББ, IIБ, қауiпсiздiк комитетi органдарына Қазақстан Республикасының Заңдылықтарында көрсетiлген негiзде кешiктiрiлмей ұсынады 
</w:t>
      </w:r>
      <w:r>
        <w:rPr>
          <w:rFonts w:ascii="Times New Roman"/>
          <w:b w:val="false"/>
          <w:i w:val="false"/>
          <w:color w:val="000000"/>
          <w:sz w:val="28"/>
        </w:rPr>
        <w:t xml:space="preserve"> U952337_ </w:t>
      </w:r>
      <w:r>
        <w:rPr>
          <w:rFonts w:ascii="Times New Roman"/>
          <w:b w:val="false"/>
          <w:i w:val="false"/>
          <w:color w:val="000000"/>
          <w:sz w:val="28"/>
        </w:rPr>
        <w:t>
</w:t>
      </w:r>
      <w:r>
        <w:rPr>
          <w:rFonts w:ascii="Times New Roman"/>
          <w:b w:val="false"/>
          <w:i w:val="false"/>
          <w:color w:val="000000"/>
          <w:sz w:val="28"/>
        </w:rPr>
        <w:t xml:space="preserve"> Р000136_ </w:t>
      </w:r>
      <w:r>
        <w:rPr>
          <w:rFonts w:ascii="Times New Roman"/>
          <w:b w:val="false"/>
          <w:i w:val="false"/>
          <w:color w:val="000000"/>
          <w:sz w:val="28"/>
        </w:rPr>
        <w:t>
</w:t>
      </w:r>
      <w:r>
        <w:rPr>
          <w:rFonts w:ascii="Times New Roman"/>
          <w:b w:val="false"/>
          <w:i w:val="false"/>
          <w:color w:val="000000"/>
          <w:sz w:val="28"/>
        </w:rPr>
        <w:t xml:space="preserve"> V001100_ </w:t>
      </w:r>
      <w:r>
        <w:rPr>
          <w:rFonts w:ascii="Times New Roman"/>
          <w:b w:val="false"/>
          <w:i w:val="false"/>
          <w:color w:val="000000"/>
          <w:sz w:val="28"/>
        </w:rPr>
        <w:t>
 . 
</w:t>
      </w:r>
      <w:r>
        <w:br/>
      </w:r>
      <w:r>
        <w:rPr>
          <w:rFonts w:ascii="Times New Roman"/>
          <w:b w:val="false"/>
          <w:i w:val="false"/>
          <w:color w:val="000000"/>
          <w:sz w:val="28"/>
        </w:rPr>
        <w:t>
      Қазақстан Республикасының заңдылықтарында көрсетiлген негiздемесi болған жағдайда мұндай шетелдiк азаматтарды кетiру iшкi iстер органдарымен ұлттық қауiпсiздiк комитетi материалдарымен ресiмделедi. Мұндай жағдайда Қазақстан Республикасынан шетелдiк азаматты кетiру тұрақты тұратын, сондай-ақ Қазақстан Республикасында жеке iстерiмен немесе Қазақстан Республикасындағы тұрақты шетелдiк өкілдiктердi кетiру туралы және осы органдардың мәлiмдемелерi мен ұсынымдары негiзiнде материалдары қаралып ресiмделедi. 
</w:t>
      </w:r>
      <w:r>
        <w:br/>
      </w:r>
      <w:r>
        <w:rPr>
          <w:rFonts w:ascii="Times New Roman"/>
          <w:b w:val="false"/>
          <w:i w:val="false"/>
          <w:color w:val="000000"/>
          <w:sz w:val="28"/>
        </w:rPr>
        <w:t>
      95. Таратылатын iстермен айналысатын, материалдар тартушы, кедендiк, валюталық заңдылықтарды бұзушы шетел азаматтарын кетiру туралы шешiмдi, қылмыстық жауапкершiлiкке тартылу енгiзiп болған жағдайда Қазақстан Республикасының СIМ, Iшкi iстер министрлiгi куәландырылған шешiмiмен Қазақстан Республикасының Ұлттық қауiпсiздiк комитетiнде Бас прокуратура келiсiмiмен қабылданады. 
</w:t>
      </w:r>
      <w:r>
        <w:br/>
      </w:r>
      <w:r>
        <w:rPr>
          <w:rFonts w:ascii="Times New Roman"/>
          <w:b w:val="false"/>
          <w:i w:val="false"/>
          <w:color w:val="000000"/>
          <w:sz w:val="28"/>
        </w:rPr>
        <w:t>
      96. Шетел азаматын кетiру мерзiмi кезiнде мыналар есептелiнсiн: 
</w:t>
      </w:r>
      <w:r>
        <w:br/>
      </w:r>
      <w:r>
        <w:rPr>
          <w:rFonts w:ascii="Times New Roman"/>
          <w:b w:val="false"/>
          <w:i w:val="false"/>
          <w:color w:val="000000"/>
          <w:sz w:val="28"/>
        </w:rPr>
        <w:t>
      1) шетелдiк шығу және транзиттiк рұқсатнама мерзiмi; 
</w:t>
      </w:r>
      <w:r>
        <w:br/>
      </w:r>
      <w:r>
        <w:rPr>
          <w:rFonts w:ascii="Times New Roman"/>
          <w:b w:val="false"/>
          <w:i w:val="false"/>
          <w:color w:val="000000"/>
          <w:sz w:val="28"/>
        </w:rPr>
        <w:t>
      2) оқу орнымен мекемелердің, кәсiпорындардың есебiнен кетушiлер; 
</w:t>
      </w:r>
      <w:r>
        <w:br/>
      </w:r>
      <w:r>
        <w:rPr>
          <w:rFonts w:ascii="Times New Roman"/>
          <w:b w:val="false"/>
          <w:i w:val="false"/>
          <w:color w:val="000000"/>
          <w:sz w:val="28"/>
        </w:rPr>
        <w:t>
      3) Қазақстан Республикасынан әкетiлмейтiн мүлiгiн тарату немесе беру уақыты үшiн. 
</w:t>
      </w:r>
      <w:r>
        <w:br/>
      </w:r>
      <w:r>
        <w:rPr>
          <w:rFonts w:ascii="Times New Roman"/>
          <w:b w:val="false"/>
          <w:i w:val="false"/>
          <w:color w:val="000000"/>
          <w:sz w:val="28"/>
        </w:rPr>
        <w:t>
      97. Қазақстан Республикасының азаматы болып табылатын кетiруінің отбасы Қазақстан Республикасынан кету туралы тiлек бiлдiрсе Қазақстан Республикасынан өзiнің кетуi туралы заңда белгiленген тәртiпте шешiледi. Мұндай мәселелер шетел азаматының кетiру мерзiмiне әсер етпейдi. 
</w:t>
      </w:r>
      <w:r>
        <w:br/>
      </w:r>
      <w:r>
        <w:rPr>
          <w:rFonts w:ascii="Times New Roman"/>
          <w:b w:val="false"/>
          <w:i w:val="false"/>
          <w:color w:val="000000"/>
          <w:sz w:val="28"/>
        </w:rPr>
        <w:t>
      98. Қазақстан Республикасынан қуылушы шетел азаматына Қазақстан Республикасында уақытша болған кезiнде рұқсатнамасына "Кетiрiлсiн" деген жазу жүргiзiледi. 
</w:t>
      </w:r>
      <w:r>
        <w:br/>
      </w:r>
      <w:r>
        <w:rPr>
          <w:rFonts w:ascii="Times New Roman"/>
          <w:b w:val="false"/>
          <w:i w:val="false"/>
          <w:color w:val="000000"/>
          <w:sz w:val="28"/>
        </w:rPr>
        <w:t>
      99. Шетел азаматына кетiрiлу туралы шешiм қабылданып, Қазақстан Республикасынан кетуден бас тартқан белгiленген iшкi iстер органдарымен немесе олардан жасырынушылар, прокуратурасымен рұқсат беру мерзiмге ұсталған. 
</w:t>
      </w:r>
      <w:r>
        <w:br/>
      </w:r>
      <w:r>
        <w:rPr>
          <w:rFonts w:ascii="Times New Roman"/>
          <w:b w:val="false"/>
          <w:i w:val="false"/>
          <w:color w:val="000000"/>
          <w:sz w:val="28"/>
        </w:rPr>
        <w:t>
      100. Шетел азаматтарын ұстау және оларды кетiру мәжбүрлi түрде Iшкi iстер министрлiгi, ҚIIББ, IIБ, АIIБ-ның қаулысымен республика прокурорының, облыстық, аудандық (Алматы, Астана қалаларының прокурорлары) рұқсат беруiмен Қазақстан Республикасынан жергiлiктi келген жерiнен сот шешiмiмен қуылады. Бұдан басқа қуылуға және мемлекеттiк шекара арқылы өтуге қажеттi құжаттарды тапсыруы қажет: 
</w:t>
      </w:r>
      <w:r>
        <w:br/>
      </w:r>
      <w:r>
        <w:rPr>
          <w:rFonts w:ascii="Times New Roman"/>
          <w:b w:val="false"/>
          <w:i w:val="false"/>
          <w:color w:val="000000"/>
          <w:sz w:val="28"/>
        </w:rPr>
        <w:t>
      1) Қазақстан Республикасынан қуылуы туралы қорытындысы 2 данада (қосымша 14); 
</w:t>
      </w:r>
      <w:r>
        <w:br/>
      </w:r>
      <w:r>
        <w:rPr>
          <w:rFonts w:ascii="Times New Roman"/>
          <w:b w:val="false"/>
          <w:i w:val="false"/>
          <w:color w:val="000000"/>
          <w:sz w:val="28"/>
        </w:rPr>
        <w:t>
      2) рұқсатнама мөрiмен сендiрiлген (2 данадағы) белгiленген ереженi бұзғаны үшiн қуылушылардың тiзiмi; 
</w:t>
      </w:r>
      <w:r>
        <w:br/>
      </w:r>
      <w:r>
        <w:rPr>
          <w:rFonts w:ascii="Times New Roman"/>
          <w:b w:val="false"/>
          <w:i w:val="false"/>
          <w:color w:val="000000"/>
          <w:sz w:val="28"/>
        </w:rPr>
        <w:t>
      3) жеке басын куәландыратын құжат; 
</w:t>
      </w:r>
      <w:r>
        <w:br/>
      </w:r>
      <w:r>
        <w:rPr>
          <w:rFonts w:ascii="Times New Roman"/>
          <w:b w:val="false"/>
          <w:i w:val="false"/>
          <w:color w:val="000000"/>
          <w:sz w:val="28"/>
        </w:rPr>
        <w:t>
      4) жеке басын куәландыратын құжаты болмаған жағдайда жеке басын растайтын анықтама немесе Қазақстан Республикасының сыртқы iстер министрлiгiнiң елшiлiгiнен алынған оралуы туралы куәлiк; 
</w:t>
      </w:r>
      <w:r>
        <w:br/>
      </w:r>
      <w:r>
        <w:rPr>
          <w:rFonts w:ascii="Times New Roman"/>
          <w:b w:val="false"/>
          <w:i w:val="false"/>
          <w:color w:val="000000"/>
          <w:sz w:val="28"/>
        </w:rPr>
        <w:t>
      Мұндайда қуылу туралы қорытынды Қазақстан Республикасының шегiнен шетел азаматын шығару үшiн шығу рұқсатнамасын ауыстыру негiзгi болып табылады. 
</w:t>
      </w:r>
      <w:r>
        <w:br/>
      </w:r>
      <w:r>
        <w:rPr>
          <w:rFonts w:ascii="Times New Roman"/>
          <w:b w:val="false"/>
          <w:i w:val="false"/>
          <w:color w:val="000000"/>
          <w:sz w:val="28"/>
        </w:rPr>
        <w:t>
      101. Қуылу шығынын қуылушы шетел азаматы өзiне алады немесе қабылдаушы ұйымдар мен жеке тұлғалар iшкi iстер органы болмаған жағдайда. 
</w:t>
      </w:r>
      <w:r>
        <w:br/>
      </w:r>
      <w:r>
        <w:rPr>
          <w:rFonts w:ascii="Times New Roman"/>
          <w:b w:val="false"/>
          <w:i w:val="false"/>
          <w:color w:val="000000"/>
          <w:sz w:val="28"/>
        </w:rPr>
        <w:t>
      102. Прокурор рұқсатымен қуылу туралы қаулыны рұқсат берушi шетелдiк елшiлiк және консулдықтардың өтiнiштерi олардың өкiлдерi республикадан жан-күзетпен қуылуға ұсталған шетел азаматтарымен кездесу ұйымдастыру туралы өтiнiштерi қанағаттандырылады. Мұндай кездесуге рұқсат туралы Iшкi iстер министрлiгiне, ҚIIББ, Қазақстан Республикасының СIМ-нен IIБ-на хабарлама түседi. Кездесу прокурор, Iшкi iстер министрлiгінің, ҚIIББ, IIБ-нiң және Қазақстан Республикасының СIМ-нің қызметкерлерiнiң қатысуымен, егер iсi қауiпсiздiк комитетiнiң құзырлы органдарына қатысты болса онда олардың өкiлдерiнің қатысуымен мiндеттi түрде әңгімелесу құрамы жазылып жүргiзiледi. 
</w:t>
      </w:r>
      <w:r>
        <w:br/>
      </w:r>
      <w:r>
        <w:rPr>
          <w:rFonts w:ascii="Times New Roman"/>
          <w:b w:val="false"/>
          <w:i w:val="false"/>
          <w:color w:val="000000"/>
          <w:sz w:val="28"/>
        </w:rPr>
        <w:t>
      Дипломатиялық төлқұжаттары бар шетел азаматтары, Қазақстан Республикасының белгiленген заңдылықтарына немесе Қазақстан Республикасының халықаралық шарттарының артықшылықтарымен және әкiмшiлiк юрисдикциялық иммунитеттерiне ие адамдар және оларға қатысты барлық мәселелер дипломатиялық жолмен өкiлдiктерi арқылы шешiледi.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Шетел азаматтарының төлқұжаты мен кету құжаттарын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жоғалтқаны туралы өтiнiштерiн қарау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103. Өзінің төлқұжаты мен оны алмастыратын құжаттарын жоғалтқан шетелдiк азамат аудандық, қалалық iшкi iстер органына төлқұжатын қашан, қайда нендей жағдайда жоғалтқаны туралы өтiнiш тапсыруы қажет. Осы өтiнiш негiзiнде қалалық, аудандық iшкi iстер органы шетелдiк азаматқа белгiленген үлгiдегi (қосымша 15) анықтама бередi. 
</w:t>
      </w:r>
      <w:r>
        <w:br/>
      </w:r>
      <w:r>
        <w:rPr>
          <w:rFonts w:ascii="Times New Roman"/>
          <w:b w:val="false"/>
          <w:i w:val="false"/>
          <w:color w:val="000000"/>
          <w:sz w:val="28"/>
        </w:rPr>
        <w:t>
      Осы анықтама негiзiнде шетелдiк азамат өз азаматтығындағы мемлекеттiк өкiлдiктен қайтуға жаңа төлқұжат немесе құжат (куәлiк) алады, iшкi iстер органдарымен кету рұқсатнамасы ресiмделедi. 
</w:t>
      </w:r>
      <w:r>
        <w:br/>
      </w:r>
      <w:r>
        <w:rPr>
          <w:rFonts w:ascii="Times New Roman"/>
          <w:b w:val="false"/>
          <w:i w:val="false"/>
          <w:color w:val="000000"/>
          <w:sz w:val="28"/>
        </w:rPr>
        <w:t>
      Қабылдаушы ұйымдар шақыруымен келген адамдар осы ұйымдар арқылы iшкi iстер органына көрiнедi.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Iшкi iстер органындағы шетел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азаматтарын дербес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104. Шетел азаматтарының құқықтық жағдайы туралы Қазақстан Республикасының заңдылық нормаларын сақтауға бақылауды iске асыру негiзiнде Iшкi iстер органдары өз құзырына сәйкес тiркелген шетел азаматтарына дербес есепке алуды жүргiзедi. 
</w:t>
      </w:r>
      <w:r>
        <w:br/>
      </w:r>
      <w:r>
        <w:rPr>
          <w:rFonts w:ascii="Times New Roman"/>
          <w:b w:val="false"/>
          <w:i w:val="false"/>
          <w:color w:val="000000"/>
          <w:sz w:val="28"/>
        </w:rPr>
        <w:t>
      105. Шетелдiк азаматтарды дербес есепке алу Iшкi iстер министрлiгi, облыстық ҚIIББ, IIБ және қалалық, аудандық iшкi iстер көшi қон полиция бөлiмшелерi есепке алу карточкаларынан тұратын әлiпби-анықтама мен арнайы картотекалар арқылы iске асырылады. (қосымша 8 және 16). 
</w:t>
      </w:r>
      <w:r>
        <w:br/>
      </w:r>
      <w:r>
        <w:rPr>
          <w:rFonts w:ascii="Times New Roman"/>
          <w:b w:val="false"/>
          <w:i w:val="false"/>
          <w:color w:val="000000"/>
          <w:sz w:val="28"/>
        </w:rPr>
        <w:t>
      106. Қазақстан Республикасының Iшкi iстер министрлiгіндегi шетел азаматтарын есепке алу мына жағдайларда жүргiзiледi: 
</w:t>
      </w:r>
      <w:r>
        <w:br/>
      </w:r>
      <w:r>
        <w:rPr>
          <w:rFonts w:ascii="Times New Roman"/>
          <w:b w:val="false"/>
          <w:i w:val="false"/>
          <w:color w:val="000000"/>
          <w:sz w:val="28"/>
        </w:rPr>
        <w:t>
      1) әлiпби-анықтамалық картотекада - тұрақты тұратын және бұрын да тұрған шетел азаматтары, сондай-ақ босқындар мен репатриант (оралмандар); 
</w:t>
      </w:r>
      <w:r>
        <w:br/>
      </w:r>
      <w:r>
        <w:rPr>
          <w:rFonts w:ascii="Times New Roman"/>
          <w:b w:val="false"/>
          <w:i w:val="false"/>
          <w:color w:val="000000"/>
          <w:sz w:val="28"/>
        </w:rPr>
        <w:t>
      2) арнайы картотекада, шетел азаматтарын - есепке алу карточкасынан тұратын, шетел мемлекетке қайтарылғандар, сотталғандармен Қазақстан Республикасы түзету мекемелерiнде отырғандар (қосымша 16). 
</w:t>
      </w:r>
      <w:r>
        <w:br/>
      </w:r>
      <w:r>
        <w:rPr>
          <w:rFonts w:ascii="Times New Roman"/>
          <w:b w:val="false"/>
          <w:i w:val="false"/>
          <w:color w:val="000000"/>
          <w:sz w:val="28"/>
        </w:rPr>
        <w:t>
      107. Шетелдiк азаматтарды облыстық IIБ, ҚIIББ-да, Астана қаласының IIБ, Алматы қаласының ҚIIББ есепке алу былай жүргiзiледi: 
</w:t>
      </w:r>
      <w:r>
        <w:br/>
      </w:r>
      <w:r>
        <w:rPr>
          <w:rFonts w:ascii="Times New Roman"/>
          <w:b w:val="false"/>
          <w:i w:val="false"/>
          <w:color w:val="000000"/>
          <w:sz w:val="28"/>
        </w:rPr>
        <w:t>
      1) әлiпби - анықтамалық картотекада - шетел азаматтары мен босқын мен репатрианттар, оралмандар, облыс, қала территорияларында тұрақты тұратын, сондай-ақ шетелден немесе республиканың басқа жерiнен жеке iстерiмен, қызмет бабымен, оқуға, өндiрiстiк тәжiрибе алмасуға, бiлiктiлiгiн арттыруға, үкiметаралық шарттарға сәйкес жұмысқа, демалуға, емделуге, уақытша тұруға келген шетел азаматтары, егер олардың төлқұжаты iшкi iстер органында тiркелсе; 
</w:t>
      </w:r>
      <w:r>
        <w:br/>
      </w:r>
      <w:r>
        <w:rPr>
          <w:rFonts w:ascii="Times New Roman"/>
          <w:b w:val="false"/>
          <w:i w:val="false"/>
          <w:color w:val="000000"/>
          <w:sz w:val="28"/>
        </w:rPr>
        <w:t>
      2) арнайы картотекада - азаматтығы бойынша тұратын шетел азаматтары. Бұл картотека есепке алу карточкасынан құрылады: 
</w:t>
      </w:r>
      <w:r>
        <w:br/>
      </w:r>
      <w:r>
        <w:rPr>
          <w:rFonts w:ascii="Times New Roman"/>
          <w:b w:val="false"/>
          <w:i w:val="false"/>
          <w:color w:val="000000"/>
          <w:sz w:val="28"/>
        </w:rPr>
        <w:t>
      шетелдiк азаматтарға - азаматтығы бойынша, азаматтығы жоқ адамға - бұрынғы азаматтығы бойынша, әлiпби бойынша әрбiр азаматқа санаты бойынша бөлек салынады; 
</w:t>
      </w:r>
      <w:r>
        <w:br/>
      </w:r>
      <w:r>
        <w:rPr>
          <w:rFonts w:ascii="Times New Roman"/>
          <w:b w:val="false"/>
          <w:i w:val="false"/>
          <w:color w:val="000000"/>
          <w:sz w:val="28"/>
        </w:rPr>
        <w:t>
      3) арнайы картотекада - сотталған және бас бостандығынан айырылып жазаны өтеу жерiне жiберiлген, азаматтық жауапкершiлiкке тартылған шетелдiк азаматтарын, шетел мемлекетке қайтарылғандар, есепке алу карточкасынан жасалады (қосымша 16) тегi, азаматтығы әлiпби бойынша салынады). 
</w:t>
      </w:r>
      <w:r>
        <w:br/>
      </w:r>
      <w:r>
        <w:rPr>
          <w:rFonts w:ascii="Times New Roman"/>
          <w:b w:val="false"/>
          <w:i w:val="false"/>
          <w:color w:val="000000"/>
          <w:sz w:val="28"/>
        </w:rPr>
        <w:t>
      108. Қалалық, аудандық iшкi iстер органдарының (полиция бөлiмшелерiнде) көшi-қон полиция бөлiмшелерiнде қызмет көрсетiлетiн аумақта тұратын шетел азаматтарын есепке алу. 
</w:t>
      </w:r>
      <w:r>
        <w:br/>
      </w:r>
      <w:r>
        <w:rPr>
          <w:rFonts w:ascii="Times New Roman"/>
          <w:b w:val="false"/>
          <w:i w:val="false"/>
          <w:color w:val="000000"/>
          <w:sz w:val="28"/>
        </w:rPr>
        <w:t>
      Келу мерзiмiн тексеру есепке алу карточкасы және арнайы жорнал арқылы iске асырылады. (қосымша 5). 
</w:t>
      </w:r>
      <w:r>
        <w:br/>
      </w:r>
      <w:r>
        <w:rPr>
          <w:rFonts w:ascii="Times New Roman"/>
          <w:b w:val="false"/>
          <w:i w:val="false"/>
          <w:color w:val="000000"/>
          <w:sz w:val="28"/>
        </w:rPr>
        <w:t>
      Қазақстан Республикасында тұрақты адамдар, сондай-ақ 1 жылдан аса мерзiмге келушiлер карточка арқылы есептелiнедi. Уақытша бiр жыл мерзiмге келген адамдар тiркеу жорналы бойынша есептелiнедi. 
</w:t>
      </w:r>
      <w:r>
        <w:br/>
      </w:r>
      <w:r>
        <w:rPr>
          <w:rFonts w:ascii="Times New Roman"/>
          <w:b w:val="false"/>
          <w:i w:val="false"/>
          <w:color w:val="000000"/>
          <w:sz w:val="28"/>
        </w:rPr>
        <w:t>
      Полиция учаскелiк инспекторы шетелдiк азаматтың келу мерзiмiн тексеру үшiн көрсетiлген есепке алуды қолданады, сондай-ақ қызмет көрсетiлетiн аумақта тұрақты тұратын және бiр жылдан аса мерзiмге шетелдiк азаматтарды тiзiмдiк есепке алуды жүргiзедi. 
</w:t>
      </w:r>
      <w:r>
        <w:br/>
      </w:r>
      <w:r>
        <w:rPr>
          <w:rFonts w:ascii="Times New Roman"/>
          <w:b w:val="false"/>
          <w:i w:val="false"/>
          <w:color w:val="000000"/>
          <w:sz w:val="28"/>
        </w:rPr>
        <w:t>
      IIБ-на ай сайын мәлiметтер берiледi: 
</w:t>
      </w:r>
      <w:r>
        <w:br/>
      </w:r>
      <w:r>
        <w:rPr>
          <w:rFonts w:ascii="Times New Roman"/>
          <w:b w:val="false"/>
          <w:i w:val="false"/>
          <w:color w:val="000000"/>
          <w:sz w:val="28"/>
        </w:rPr>
        <w:t>
      1) қалалық, аудандық органдарда тiркелген шетел азаматтарының есебi туралы; 
</w:t>
      </w:r>
      <w:r>
        <w:br/>
      </w:r>
      <w:r>
        <w:rPr>
          <w:rFonts w:ascii="Times New Roman"/>
          <w:b w:val="false"/>
          <w:i w:val="false"/>
          <w:color w:val="000000"/>
          <w:sz w:val="28"/>
        </w:rPr>
        <w:t>
      2) аудан (қала) аумағында тұратын уақытша тұратын шетелдiк азаматтардың есебi туралы; 
</w:t>
      </w:r>
      <w:r>
        <w:br/>
      </w:r>
      <w:r>
        <w:rPr>
          <w:rFonts w:ascii="Times New Roman"/>
          <w:b w:val="false"/>
          <w:i w:val="false"/>
          <w:color w:val="000000"/>
          <w:sz w:val="28"/>
        </w:rPr>
        <w:t>
      3) тұрақты тұратын азаматтардың есебi туралы; 
</w:t>
      </w:r>
      <w:r>
        <w:br/>
      </w:r>
      <w:r>
        <w:rPr>
          <w:rFonts w:ascii="Times New Roman"/>
          <w:b w:val="false"/>
          <w:i w:val="false"/>
          <w:color w:val="000000"/>
          <w:sz w:val="28"/>
        </w:rPr>
        <w:t>
      4) қылмыстық және әкiмшiлiк жауапкершiлiкке тартылған адамдар саны туралы. 
</w:t>
      </w:r>
      <w:r>
        <w:br/>
      </w:r>
      <w:r>
        <w:rPr>
          <w:rFonts w:ascii="Times New Roman"/>
          <w:b w:val="false"/>
          <w:i w:val="false"/>
          <w:color w:val="000000"/>
          <w:sz w:val="28"/>
        </w:rPr>
        <w:t>
      109. Әлiпби-анықтамалық картотекада есепке алу карточкасы қатаң түрде әлiпби бойынша қойылады. Тегi бiрдей болған жағдайда карточка аты бойынша әлiпби ретiмен қойылады, ал аты, тегi бiрдей болған жағдайда қосымша әкесiнің аты әлiпби бойынша, тегi, аты-жөнi бiрдей болған жағдайда (үлкенiне кiшiсiне дейiн) туған жылы, айы, күнi, егер туған жылы, айы, күнi бiрдей болса онда әлiпби азаматтығы бойынша әлiпби құрылады, туған жерi-елi, қайда туғаны. 
</w:t>
      </w:r>
      <w:r>
        <w:br/>
      </w:r>
      <w:r>
        <w:rPr>
          <w:rFonts w:ascii="Times New Roman"/>
          <w:b w:val="false"/>
          <w:i w:val="false"/>
          <w:color w:val="000000"/>
          <w:sz w:val="28"/>
        </w:rPr>
        <w:t>
      Тегiн өзгертушi адамдар, оның iшiнде тегiн өзгертушiлерге әрбір тегiне есепке алу карточкасы жүргiзiледi. Әрбiр карточкада әрбiр бағаны толық толтырылып, тегi, өзгертiлген тегiне - жаңа және ескi тегi көрсетiлiп жазылады. 
</w:t>
      </w:r>
      <w:r>
        <w:br/>
      </w:r>
      <w:r>
        <w:rPr>
          <w:rFonts w:ascii="Times New Roman"/>
          <w:b w:val="false"/>
          <w:i w:val="false"/>
          <w:color w:val="000000"/>
          <w:sz w:val="28"/>
        </w:rPr>
        <w:t>
      Егер Шульц тегiндегi адам, ол Шмидт, ол - Гейман, үш карточка құрылуы тиіс: 
</w:t>
      </w:r>
      <w:r>
        <w:br/>
      </w:r>
      <w:r>
        <w:rPr>
          <w:rFonts w:ascii="Times New Roman"/>
          <w:b w:val="false"/>
          <w:i w:val="false"/>
          <w:color w:val="000000"/>
          <w:sz w:val="28"/>
        </w:rPr>
        <w:t>
      Бiрiншiсi - Шульц, ол - Шмидт, ол - Гейман; 
</w:t>
      </w:r>
      <w:r>
        <w:br/>
      </w:r>
      <w:r>
        <w:rPr>
          <w:rFonts w:ascii="Times New Roman"/>
          <w:b w:val="false"/>
          <w:i w:val="false"/>
          <w:color w:val="000000"/>
          <w:sz w:val="28"/>
        </w:rPr>
        <w:t>
      Екiншiсi - Шмидт, ол - Шульц, ол - Гейман; 
</w:t>
      </w:r>
      <w:r>
        <w:br/>
      </w:r>
      <w:r>
        <w:rPr>
          <w:rFonts w:ascii="Times New Roman"/>
          <w:b w:val="false"/>
          <w:i w:val="false"/>
          <w:color w:val="000000"/>
          <w:sz w:val="28"/>
        </w:rPr>
        <w:t>
      Yшiншiсi - Гейман, ол - Шульц, ол - Шмидт; 
</w:t>
      </w:r>
      <w:r>
        <w:br/>
      </w:r>
      <w:r>
        <w:rPr>
          <w:rFonts w:ascii="Times New Roman"/>
          <w:b w:val="false"/>
          <w:i w:val="false"/>
          <w:color w:val="000000"/>
          <w:sz w:val="28"/>
        </w:rPr>
        <w:t>
      Шетел азаматының тегi, аты-жөнi ұлттық төлқұжатында қалай көрсетiлсе, сол әлiпбимен есепке алу карточкасына жазылады. Мұндайда жазылу тәртiбi қатаң сақталады: 
</w:t>
      </w:r>
      <w:r>
        <w:br/>
      </w:r>
      <w:r>
        <w:rPr>
          <w:rFonts w:ascii="Times New Roman"/>
          <w:b w:val="false"/>
          <w:i w:val="false"/>
          <w:color w:val="000000"/>
          <w:sz w:val="28"/>
        </w:rPr>
        <w:t>
      1. тегi, 2-аты, 3-әкесінің аты (әкесiнiң аты, екiншi аты). Шетел азаматтарын есепке алу карточкасына фотосуретi жапсырылады. 
</w:t>
      </w:r>
      <w:r>
        <w:br/>
      </w:r>
      <w:r>
        <w:rPr>
          <w:rFonts w:ascii="Times New Roman"/>
          <w:b w:val="false"/>
          <w:i w:val="false"/>
          <w:color w:val="000000"/>
          <w:sz w:val="28"/>
        </w:rPr>
        <w:t>
      110. Астана қаласының IIБ, Алматы қаласының ҚIIББ, облыстық ҚIIББ-IIБ Қазақстан Республикасының Iшкi iстер министрлiгiнде тiркелген адамдарға екi данада есепке алу карточкасы құрылады, бiреуi ресiмделгеннен - 72 сағат iшiнде Iшкi iстер министрлігiне жiберiледi, ал екiншiсi - ҚIIББ, IIБ-на кiргiзiледi. 
</w:t>
      </w:r>
      <w:r>
        <w:br/>
      </w:r>
      <w:r>
        <w:rPr>
          <w:rFonts w:ascii="Times New Roman"/>
          <w:b w:val="false"/>
          <w:i w:val="false"/>
          <w:color w:val="000000"/>
          <w:sz w:val="28"/>
        </w:rPr>
        <w:t>
      Егер қосымша мәлiметтер мен берiлгенi өзгертулер есепке алуға көрсетiлуге жатқызылса, онда IIБ-ғы әлiпби және арнайы картотекаға сәйкесiнше жазулар енгiзiледi. Қазақстан Республикасының Iшкi iстер министрлiгiнiң есебiндегi адамдарға шетелдiк азаматтарды есепке алуды өзгерту туралы хабарланады (қосымша 17). Қазақстан Республикасына хабарлама жiберу есепке алу карточкасын жiберу тәртiбiмен iске асырылады. 
</w:t>
      </w:r>
      <w:r>
        <w:br/>
      </w:r>
      <w:r>
        <w:rPr>
          <w:rFonts w:ascii="Times New Roman"/>
          <w:b w:val="false"/>
          <w:i w:val="false"/>
          <w:color w:val="000000"/>
          <w:sz w:val="28"/>
        </w:rPr>
        <w:t>
      Хабарлама жiберiледi: 
</w:t>
      </w:r>
      <w:r>
        <w:br/>
      </w:r>
      <w:r>
        <w:rPr>
          <w:rFonts w:ascii="Times New Roman"/>
          <w:b w:val="false"/>
          <w:i w:val="false"/>
          <w:color w:val="000000"/>
          <w:sz w:val="28"/>
        </w:rPr>
        <w:t>
      1) Қазақстан Республикасы шегiнде тұрақты тұратын жерiн өзгертсе (аумаққа келген шетел азаматтары IIБ-нан Iшкi iстер министрлiгiне хабарлама жiбередi); 
</w:t>
      </w:r>
      <w:r>
        <w:br/>
      </w:r>
      <w:r>
        <w:rPr>
          <w:rFonts w:ascii="Times New Roman"/>
          <w:b w:val="false"/>
          <w:i w:val="false"/>
          <w:color w:val="000000"/>
          <w:sz w:val="28"/>
        </w:rPr>
        <w:t>
      2) шетелдiк азаматтар шетел мемлекетiне қайтарылса, қылмыстық жауапкершiлiкке тартылса және айыпталса; 
</w:t>
      </w:r>
      <w:r>
        <w:br/>
      </w:r>
      <w:r>
        <w:rPr>
          <w:rFonts w:ascii="Times New Roman"/>
          <w:b w:val="false"/>
          <w:i w:val="false"/>
          <w:color w:val="000000"/>
          <w:sz w:val="28"/>
        </w:rPr>
        <w:t>
      3) шетелдiк азамат тегi мен аты-жөнiн, туған жылы мен айы. Күнiн өзгертсе; 
</w:t>
      </w:r>
      <w:r>
        <w:br/>
      </w:r>
      <w:r>
        <w:rPr>
          <w:rFonts w:ascii="Times New Roman"/>
          <w:b w:val="false"/>
          <w:i w:val="false"/>
          <w:color w:val="000000"/>
          <w:sz w:val="28"/>
        </w:rPr>
        <w:t>
      4) шетелдiк азамат iздеу, iздеу қорытындысы туралы жарияланса; 
</w:t>
      </w:r>
      <w:r>
        <w:br/>
      </w:r>
      <w:r>
        <w:rPr>
          <w:rFonts w:ascii="Times New Roman"/>
          <w:b w:val="false"/>
          <w:i w:val="false"/>
          <w:color w:val="000000"/>
          <w:sz w:val="28"/>
        </w:rPr>
        <w:t>
      5) есептен алынса. 
</w:t>
      </w:r>
      <w:r>
        <w:br/>
      </w:r>
      <w:r>
        <w:rPr>
          <w:rFonts w:ascii="Times New Roman"/>
          <w:b w:val="false"/>
          <w:i w:val="false"/>
          <w:color w:val="000000"/>
          <w:sz w:val="28"/>
        </w:rPr>
        <w:t>
      111.Шетел азаматын iшкi iстер органынан есептен алу iшкi iстер органының аумағынан есептен алынғаны расталған құжаттар негiзiнде iске асырылады. Мұндай құжаттар болып: 
</w:t>
      </w:r>
      <w:r>
        <w:br/>
      </w:r>
      <w:r>
        <w:rPr>
          <w:rFonts w:ascii="Times New Roman"/>
          <w:b w:val="false"/>
          <w:i w:val="false"/>
          <w:color w:val="000000"/>
          <w:sz w:val="28"/>
        </w:rPr>
        <w:t>
      1) шетелге тұрақты тұруға кетуi туралы құжатты ресiмдеушi учаскелiк полиция инспекторының өтiнiшi; 
</w:t>
      </w:r>
      <w:r>
        <w:br/>
      </w:r>
      <w:r>
        <w:rPr>
          <w:rFonts w:ascii="Times New Roman"/>
          <w:b w:val="false"/>
          <w:i w:val="false"/>
          <w:color w:val="000000"/>
          <w:sz w:val="28"/>
        </w:rPr>
        <w:t>
      2) шетелден демалыстан, каникулдан оралмағаны туралы ұйымның шетелдiк азамат туралы хабарламасы; 
</w:t>
      </w:r>
      <w:r>
        <w:br/>
      </w:r>
      <w:r>
        <w:rPr>
          <w:rFonts w:ascii="Times New Roman"/>
          <w:b w:val="false"/>
          <w:i w:val="false"/>
          <w:color w:val="000000"/>
          <w:sz w:val="28"/>
        </w:rPr>
        <w:t>
      3) басқа iшкi iстер органына шетелдiк азаматты есепке алу қою туралы хабарламасы; 
</w:t>
      </w:r>
      <w:r>
        <w:br/>
      </w:r>
      <w:r>
        <w:rPr>
          <w:rFonts w:ascii="Times New Roman"/>
          <w:b w:val="false"/>
          <w:i w:val="false"/>
          <w:color w:val="000000"/>
          <w:sz w:val="28"/>
        </w:rPr>
        <w:t>
      4) Қазақстан Республикасы Президентiнiң шетелдiк азаматты Қазақстан Республикасының азаматтығына қабылдау туралы iшкi iстер органының шетелдiк азаматты Қазақстан Республикасы азаматы деп танылған қорытындысы. 
</w:t>
      </w:r>
      <w:r>
        <w:br/>
      </w:r>
      <w:r>
        <w:rPr>
          <w:rFonts w:ascii="Times New Roman"/>
          <w:b w:val="false"/>
          <w:i w:val="false"/>
          <w:color w:val="000000"/>
          <w:sz w:val="28"/>
        </w:rPr>
        <w:t>
      5) Шетел азаматының қайтыс болғаны туралы АХАТ органының куәлiгi. 
</w:t>
      </w:r>
      <w:r>
        <w:br/>
      </w:r>
      <w:r>
        <w:rPr>
          <w:rFonts w:ascii="Times New Roman"/>
          <w:b w:val="false"/>
          <w:i w:val="false"/>
          <w:color w:val="000000"/>
          <w:sz w:val="28"/>
        </w:rPr>
        <w:t>
      Қазақстан Республикасында тұрақты тұратын шетелдiк азаматтарды есепке алу карточкасына, есептен алынса алыну себебi туралы жазылуы тиiс, ал құжаты жазылуға негiз болған жеке iсiне тiгiледi. 
</w:t>
      </w:r>
      <w:r>
        <w:br/>
      </w:r>
      <w:r>
        <w:rPr>
          <w:rFonts w:ascii="Times New Roman"/>
          <w:b w:val="false"/>
          <w:i w:val="false"/>
          <w:color w:val="000000"/>
          <w:sz w:val="28"/>
        </w:rPr>
        <w:t>
      112. Әрбiр бас бостандығынан айрылған шетел азаматына ҚIIББ, ІIБ-сы сотталушы есепке тұрған жерiнен, үкiм күшiне енгеннен кейiн бас бостандығынан айыру әкiмшiлiгіне арнайы хабарлама жiберуге мiндеттi (қосымша 18). Егер басқа IIБ қызмет көрсететiн аумақтан шетел азаматы сотталса, онда үкiм заң күшiне енгеннен кейiн сотталушы есепке алынған жердің IIБ-на хабарлауға мiндеттi. 
</w:t>
      </w:r>
      <w:r>
        <w:br/>
      </w:r>
      <w:r>
        <w:rPr>
          <w:rFonts w:ascii="Times New Roman"/>
          <w:b w:val="false"/>
          <w:i w:val="false"/>
          <w:color w:val="000000"/>
          <w:sz w:val="28"/>
        </w:rPr>
        <w:t>
      Шетелдiк азамат сақшымен босатылған жағдайда бас бостандығынан айыру орнының әкiмшiлiгi босатылушы баратын аумақ IIБ-на босатылған күнi, айы, жылы, нөмiрi көрсетiлген анықтаманы хабарламаны жiберiледi. 
</w:t>
      </w:r>
      <w:r>
        <w:br/>
      </w:r>
      <w:r>
        <w:rPr>
          <w:rFonts w:ascii="Times New Roman"/>
          <w:b w:val="false"/>
          <w:i w:val="false"/>
          <w:color w:val="000000"/>
          <w:sz w:val="28"/>
        </w:rPr>
        <w:t>
      Екiншi рет сотталған бас бостандығынан айырылған азаматтар туралы түзету мекемесінің әкiмшiлiгi IIБ-на хабарлауға мiндеттi, жолданған хабарламада азаматтың қандай баппен, қашан, қандай мерзiмге қайта сотталғаны көрсетiлуi тиiс. 
</w:t>
      </w:r>
      <w:r>
        <w:br/>
      </w:r>
      <w:r>
        <w:rPr>
          <w:rFonts w:ascii="Times New Roman"/>
          <w:b w:val="false"/>
          <w:i w:val="false"/>
          <w:color w:val="000000"/>
          <w:sz w:val="28"/>
        </w:rPr>
        <w:t>
      Бас бостандығынан айыру кезiнде қайтыс болған шетел азаматтарына қайтыс болғаны туралы куәлiгiнің көшiрмесiмен бiрге сотталушы есепте тұрған жердің IIБ-на хабарламасы жiберiледi. Осындай тәртiптегi хабарлама шетелге шығушыға да жiберiледi. 
</w:t>
      </w:r>
      <w:r>
        <w:br/>
      </w:r>
      <w:r>
        <w:rPr>
          <w:rFonts w:ascii="Times New Roman"/>
          <w:b w:val="false"/>
          <w:i w:val="false"/>
          <w:color w:val="000000"/>
          <w:sz w:val="28"/>
        </w:rPr>
        <w:t>
      Бас бостандығынан айыру орнындағылардың азаматтығын тексеру белгiленген үлгiде сотталушының келу орнының ІIБ көшi-қон полиция Басқармасымен жүргiзiледi. 
</w:t>
      </w:r>
      <w:r>
        <w:br/>
      </w:r>
      <w:r>
        <w:rPr>
          <w:rFonts w:ascii="Times New Roman"/>
          <w:b w:val="false"/>
          <w:i w:val="false"/>
          <w:color w:val="000000"/>
          <w:sz w:val="28"/>
        </w:rPr>
        <w:t>
      Жаза алушы азаматтар шетел азаматтығында екендiгi жөнiнде өздерi хабарлайды, жеке iстерiнде сотталғанын қуаттау үшiн бас бостандығынан айыру орнының әкiмшiлiгi оның бұрынғы тұрған жерiнiң IIБ-на оның азаматтығын тексеру үшiн хабарлама жiберуге мiндеттi. Мұндай тексеру босатылғанға дейiн жүргiзiлуi тиiс. 
</w:t>
      </w:r>
      <w:r>
        <w:br/>
      </w:r>
      <w:r>
        <w:rPr>
          <w:rFonts w:ascii="Times New Roman"/>
          <w:b w:val="false"/>
          <w:i w:val="false"/>
          <w:color w:val="000000"/>
          <w:sz w:val="28"/>
        </w:rPr>
        <w:t>
      113. Қазақстан Республикасында тұрақты тұратын әрбiр шетел азаматына есепте тұрған жерінің IIБ көшi-қон полиция бөлiмшелерiнде осы адамға қатысты барлық материалдары жеке iсiнде тiгiледi. 
</w:t>
      </w:r>
      <w:r>
        <w:br/>
      </w:r>
      <w:r>
        <w:rPr>
          <w:rFonts w:ascii="Times New Roman"/>
          <w:b w:val="false"/>
          <w:i w:val="false"/>
          <w:color w:val="000000"/>
          <w:sz w:val="28"/>
        </w:rPr>
        <w:t>
      Iсте тiгiлген құпия құжаттары, сондай-ақ жеке құжаттарымен пакетi мiндеттi түрде осы iстің құжаттар тiзiмiне қосылады. 
</w:t>
      </w:r>
      <w:r>
        <w:br/>
      </w:r>
      <w:r>
        <w:rPr>
          <w:rFonts w:ascii="Times New Roman"/>
          <w:b w:val="false"/>
          <w:i w:val="false"/>
          <w:color w:val="000000"/>
          <w:sz w:val="28"/>
        </w:rPr>
        <w:t>
      Мұндай жағдайда iстің сыртына "Құпия" және жеке iстi есепке алу туралы белгiсi қойылады. 
</w:t>
      </w:r>
      <w:r>
        <w:br/>
      </w:r>
      <w:r>
        <w:rPr>
          <w:rFonts w:ascii="Times New Roman"/>
          <w:b w:val="false"/>
          <w:i w:val="false"/>
          <w:color w:val="000000"/>
          <w:sz w:val="28"/>
        </w:rPr>
        <w:t>
      Шетел азаматтарының жеке және топтық iстерi жеке iстердi есепке алу кiтабында тiркеледi (қосымша 19). 
</w:t>
      </w:r>
      <w:r>
        <w:br/>
      </w:r>
      <w:r>
        <w:rPr>
          <w:rFonts w:ascii="Times New Roman"/>
          <w:b w:val="false"/>
          <w:i w:val="false"/>
          <w:color w:val="000000"/>
          <w:sz w:val="28"/>
        </w:rPr>
        <w:t>
      Кiтаптың реттiк нөмiрi iстің де реттiк нөмiрi болып саналады, iстiң сыртындағы және есепке алу карточкасына да қойылады. 
</w:t>
      </w:r>
      <w:r>
        <w:br/>
      </w:r>
      <w:r>
        <w:rPr>
          <w:rFonts w:ascii="Times New Roman"/>
          <w:b w:val="false"/>
          <w:i w:val="false"/>
          <w:color w:val="000000"/>
          <w:sz w:val="28"/>
        </w:rPr>
        <w:t>
      Шетел азаматтарының жеке iстерi сақталуы қамтамасыз етiлген жайларда сақталады. 
</w:t>
      </w:r>
      <w:r>
        <w:br/>
      </w:r>
      <w:r>
        <w:rPr>
          <w:rFonts w:ascii="Times New Roman"/>
          <w:b w:val="false"/>
          <w:i w:val="false"/>
          <w:color w:val="000000"/>
          <w:sz w:val="28"/>
        </w:rPr>
        <w:t>
      Iстерi басқа органдарға берiлгенi туралы жеке iсiн тiркеу кiтабына және есепке алу карточкасына сәйкес белгiлер қойылады. 
</w:t>
      </w:r>
      <w:r>
        <w:br/>
      </w:r>
      <w:r>
        <w:rPr>
          <w:rFonts w:ascii="Times New Roman"/>
          <w:b w:val="false"/>
          <w:i w:val="false"/>
          <w:color w:val="000000"/>
          <w:sz w:val="28"/>
        </w:rPr>
        <w:t>
      114. Қазақстан Республикасына уақытша келген шетел азаматтарына жеке iстерi ашылмайды. Мұндай адамдарға қатысты барлық хат жазысулар анық категориялы адамдарға арналған топтық iстерге тiгiледi. Топтық iстер келесi белгiлермен толтырылады: 
</w:t>
      </w:r>
      <w:r>
        <w:br/>
      </w:r>
      <w:r>
        <w:rPr>
          <w:rFonts w:ascii="Times New Roman"/>
          <w:b w:val="false"/>
          <w:i w:val="false"/>
          <w:color w:val="000000"/>
          <w:sz w:val="28"/>
        </w:rPr>
        <w:t>
      1) Қазақстан Республикасына шетел азаматтарын қабылдаушы министрлiктер мен ведомстволар; 
</w:t>
      </w:r>
      <w:r>
        <w:br/>
      </w:r>
      <w:r>
        <w:rPr>
          <w:rFonts w:ascii="Times New Roman"/>
          <w:b w:val="false"/>
          <w:i w:val="false"/>
          <w:color w:val="000000"/>
          <w:sz w:val="28"/>
        </w:rPr>
        <w:t>
      2) Шетел азаматтары келетiн елдер; 
</w:t>
      </w:r>
      <w:r>
        <w:br/>
      </w:r>
      <w:r>
        <w:rPr>
          <w:rFonts w:ascii="Times New Roman"/>
          <w:b w:val="false"/>
          <w:i w:val="false"/>
          <w:color w:val="000000"/>
          <w:sz w:val="28"/>
        </w:rPr>
        <w:t>
      3) Қазақстан Республикасына келу мақсаттары бойынша; 
</w:t>
      </w:r>
      <w:r>
        <w:br/>
      </w:r>
      <w:r>
        <w:rPr>
          <w:rFonts w:ascii="Times New Roman"/>
          <w:b w:val="false"/>
          <w:i w:val="false"/>
          <w:color w:val="000000"/>
          <w:sz w:val="28"/>
        </w:rPr>
        <w:t>
      4) шетел азаматтары келетiн әкiмшiлiк аудандары бойынша; 
</w:t>
      </w:r>
      <w:r>
        <w:br/>
      </w:r>
      <w:r>
        <w:rPr>
          <w:rFonts w:ascii="Times New Roman"/>
          <w:b w:val="false"/>
          <w:i w:val="false"/>
          <w:color w:val="000000"/>
          <w:sz w:val="28"/>
        </w:rPr>
        <w:t>
      Топтық iстер жеке iстер сияқты есептелiп, сақталады. 
</w:t>
      </w:r>
      <w:r>
        <w:br/>
      </w:r>
      <w:r>
        <w:rPr>
          <w:rFonts w:ascii="Times New Roman"/>
          <w:b w:val="false"/>
          <w:i w:val="false"/>
          <w:color w:val="000000"/>
          <w:sz w:val="28"/>
        </w:rPr>
        <w:t>
      115. Ауданды, қалалық iшкi iстер органдарында шетелдiк азаматтарға жеке iстер жүргiзiлмейдi. Осы адамдарға қатысты барлық материалдар IIБ-на жеке iсiне қосу үшiн жiберiледi. 
</w:t>
      </w:r>
      <w:r>
        <w:br/>
      </w:r>
      <w:r>
        <w:rPr>
          <w:rFonts w:ascii="Times New Roman"/>
          <w:b w:val="false"/>
          <w:i w:val="false"/>
          <w:color w:val="000000"/>
          <w:sz w:val="28"/>
        </w:rPr>
        <w:t>
      Шетел азаматтары мәселелерiне қатысты ІІБ-мен хат жазысу үшiн қалалық, аудандық iшкi iстер органдарында оған арнайы iс жиынтығы бойынша нөмiр берiлген iс жүргiзiледi. 
</w:t>
      </w:r>
      <w:r>
        <w:br/>
      </w:r>
      <w:r>
        <w:rPr>
          <w:rFonts w:ascii="Times New Roman"/>
          <w:b w:val="false"/>
          <w:i w:val="false"/>
          <w:color w:val="000000"/>
          <w:sz w:val="28"/>
        </w:rPr>
        <w:t>
      116. Шетел азаматтарының мұрағаттық жеке iстерi сақталады: 
</w:t>
      </w:r>
      <w:r>
        <w:br/>
      </w:r>
      <w:r>
        <w:rPr>
          <w:rFonts w:ascii="Times New Roman"/>
          <w:b w:val="false"/>
          <w:i w:val="false"/>
          <w:color w:val="000000"/>
          <w:sz w:val="28"/>
        </w:rPr>
        <w:t>
      1) шетелге тұрақты тұруға шығушылар және қайтыс болғандар үшiн - 10 жыл; 
</w:t>
      </w:r>
      <w:r>
        <w:br/>
      </w:r>
      <w:r>
        <w:rPr>
          <w:rFonts w:ascii="Times New Roman"/>
          <w:b w:val="false"/>
          <w:i w:val="false"/>
          <w:color w:val="000000"/>
          <w:sz w:val="28"/>
        </w:rPr>
        <w:t>
      2) Қазақстан Республикасының азаматтығын жоғалтқан және одан тұрақты шыққан азаматтар; 
</w:t>
      </w:r>
      <w:r>
        <w:br/>
      </w:r>
      <w:r>
        <w:rPr>
          <w:rFonts w:ascii="Times New Roman"/>
          <w:b w:val="false"/>
          <w:i w:val="false"/>
          <w:color w:val="000000"/>
          <w:sz w:val="28"/>
        </w:rPr>
        <w:t>
      3) Қазақстан Республикасынан қуылғандарға - 10 жыл; 
</w:t>
      </w:r>
      <w:r>
        <w:br/>
      </w:r>
      <w:r>
        <w:rPr>
          <w:rFonts w:ascii="Times New Roman"/>
          <w:b w:val="false"/>
          <w:i w:val="false"/>
          <w:color w:val="000000"/>
          <w:sz w:val="28"/>
        </w:rPr>
        <w:t>
      4) Қазақстан Республикасы азаматтығына тұрақты қабылданғандарға; 
</w:t>
      </w:r>
      <w:r>
        <w:br/>
      </w:r>
      <w:r>
        <w:rPr>
          <w:rFonts w:ascii="Times New Roman"/>
          <w:b w:val="false"/>
          <w:i w:val="false"/>
          <w:color w:val="000000"/>
          <w:sz w:val="28"/>
        </w:rPr>
        <w:t>
      5) азаматтығы iшкi iстер органдарымен тексерiлген адамдарға тұрақты. 
</w:t>
      </w:r>
      <w:r>
        <w:br/>
      </w:r>
      <w:r>
        <w:rPr>
          <w:rFonts w:ascii="Times New Roman"/>
          <w:b w:val="false"/>
          <w:i w:val="false"/>
          <w:color w:val="000000"/>
          <w:sz w:val="28"/>
        </w:rPr>
        <w:t>
      Осы адамдардың есепке алу карточкалары тұрақты сақталады. 
</w:t>
      </w:r>
      <w:r>
        <w:br/>
      </w:r>
      <w:r>
        <w:rPr>
          <w:rFonts w:ascii="Times New Roman"/>
          <w:b w:val="false"/>
          <w:i w:val="false"/>
          <w:color w:val="000000"/>
          <w:sz w:val="28"/>
        </w:rPr>
        <w:t>
      Қазақстан Республикасынан қуылған шетел азаматтарының есепке алу карточкалары 10 жыл сақталады. 
</w:t>
      </w:r>
      <w:r>
        <w:br/>
      </w:r>
      <w:r>
        <w:rPr>
          <w:rFonts w:ascii="Times New Roman"/>
          <w:b w:val="false"/>
          <w:i w:val="false"/>
          <w:color w:val="000000"/>
          <w:sz w:val="28"/>
        </w:rPr>
        <w:t>
      Әкiмшiлiк жауапкершiлiкке тартылған адамдардың есепке алу карточкасы шетелдiк азаматты әкiмшiлiк жауапкершiлiкке тартқан кезден бастап бiр жыл сақталады, жазасын өтеушiлерге сотталғанын өтеу кезiнен бастап бiр жыл. 
</w:t>
      </w:r>
      <w:r>
        <w:br/>
      </w:r>
      <w:r>
        <w:rPr>
          <w:rFonts w:ascii="Times New Roman"/>
          <w:b w:val="false"/>
          <w:i w:val="false"/>
          <w:color w:val="000000"/>
          <w:sz w:val="28"/>
        </w:rPr>
        <w:t>
      Топтық iстер Қазақстан Республикасынан шыққаннан кейiн екi жыл сақталады. 
</w:t>
      </w:r>
      <w:r>
        <w:br/>
      </w:r>
      <w:r>
        <w:rPr>
          <w:rFonts w:ascii="Times New Roman"/>
          <w:b w:val="false"/>
          <w:i w:val="false"/>
          <w:color w:val="000000"/>
          <w:sz w:val="28"/>
        </w:rPr>
        <w:t>
      Шетел азаматтарын есепке алу карточкаларын жүргiзуге қатысты топтық iстер екi жыл сақталады. 
</w:t>
      </w:r>
      <w:r>
        <w:br/>
      </w:r>
      <w:r>
        <w:rPr>
          <w:rFonts w:ascii="Times New Roman"/>
          <w:b w:val="false"/>
          <w:i w:val="false"/>
          <w:color w:val="000000"/>
          <w:sz w:val="28"/>
        </w:rPr>
        <w:t>
      Қазақстан Республикасының азаматтарымен некеге тұрған шетел азаматтарының, Қазақстан Республикасында қайтыс болған барлық шетел азаматтарының есепке алу карточкасы әрдайым сақталады. 
</w:t>
      </w:r>
      <w:r>
        <w:br/>
      </w:r>
      <w:r>
        <w:rPr>
          <w:rFonts w:ascii="Times New Roman"/>
          <w:b w:val="false"/>
          <w:i w:val="false"/>
          <w:color w:val="000000"/>
          <w:sz w:val="28"/>
        </w:rPr>
        <w:t>
      117. Шетел азаматтарының жеке iсiн құрту ҚIIББ, IIБ бастықтары немесе оның орынбасарларымен бекiтiлген кесiм бойынша арнайы құрылған комиссиямен жүргiзiледi. 
</w:t>
      </w:r>
      <w:r>
        <w:br/>
      </w:r>
      <w:r>
        <w:rPr>
          <w:rFonts w:ascii="Times New Roman"/>
          <w:b w:val="false"/>
          <w:i w:val="false"/>
          <w:color w:val="000000"/>
          <w:sz w:val="28"/>
        </w:rPr>
        <w:t>
      Бұл комиссияда мiндеттi түрде ұлттық қауiпсiздiк органдарының өкiлдерi болуы тиiс. 
</w:t>
      </w:r>
      <w:r>
        <w:br/>
      </w:r>
      <w:r>
        <w:rPr>
          <w:rFonts w:ascii="Times New Roman"/>
          <w:b w:val="false"/>
          <w:i w:val="false"/>
          <w:color w:val="000000"/>
          <w:sz w:val="28"/>
        </w:rPr>
        <w:t>
      Жеке iстерiн құрту туралы кесiм әрдайым сақталады. Жеке iстерiн есеп кiтабы мен есепке алу карточкасында iстiң қашан және құртылғаны туралы кесiмнің қайда сақталғаны көрсетiлуi тиiс. 
</w:t>
      </w:r>
      <w:r>
        <w:br/>
      </w:r>
      <w:r>
        <w:rPr>
          <w:rFonts w:ascii="Times New Roman"/>
          <w:b w:val="false"/>
          <w:i w:val="false"/>
          <w:color w:val="000000"/>
          <w:sz w:val="28"/>
        </w:rPr>
        <w:t>
      118. Шетел құжаттары бар iс, бiлiмi туралы, еңбек қызметi, әскер қатарында, қайтыс болғаны туралы құжаттары, кесiм мен құжаттары, осы адамның бағалыларды бергенiн қуаттауға арналған iстер ұлттық қауiпсiздiк органына сәйкес арнайы кесiмдерi қаралған жағдайда құртылады. 
</w:t>
      </w:r>
      <w:r>
        <w:br/>
      </w:r>
      <w:r>
        <w:rPr>
          <w:rFonts w:ascii="Times New Roman"/>
          <w:b w:val="false"/>
          <w:i w:val="false"/>
          <w:color w:val="000000"/>
          <w:sz w:val="28"/>
        </w:rPr>
        <w:t>
      119. Тарихи заттары бар iстер мемлекеттiк мұрағаттарға адамның болған орнына анықтама қосымшасымен берiледi. 
</w:t>
      </w:r>
      <w:r>
        <w:br/>
      </w:r>
      <w:r>
        <w:rPr>
          <w:rFonts w:ascii="Times New Roman"/>
          <w:b w:val="false"/>
          <w:i w:val="false"/>
          <w:color w:val="000000"/>
          <w:sz w:val="28"/>
        </w:rPr>
        <w:t>
      120. Өтiнiш-сауалнама баспа беттерi, есепке алу карточкалары мен басқа да құжаттар осы Нұсқауда көрсетiлген ықтиярхат пен шақыру қағазы баспа беттерiнен басқа ҚІІББ, IIБ-да дайындалады.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Шетел азаматтарының белгiленген келу және кету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Ереженi сақтауын iшкi iстер органдарының бақылауының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негiзгi бағыттары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121. Шетел азаматтары, азаматтығы жоқ тұлға, сондай-ақ Қазақстан Республикасы азаматтарының осы Ереженi сақтауын талап етудi бақылау ұлттық қауiпсiздiк органдарымен бiрге iшкi iстер органдарымен, сондай-ақ кәсiпорындармен, мекемелермен және шетел азаматтарын қабылдаушы және қызмет көрсетушi жеке тұлғалармен iске асырылады. Мұндай жұмысты ұйымдастыру аудандық, қалалық органдарда ҚIIББ, IIБ-ның бастықтарына, басқарма бастықтарының орынбасарларының бiрiне жүктеледi. 
</w:t>
      </w:r>
      <w:r>
        <w:br/>
      </w:r>
      <w:r>
        <w:rPr>
          <w:rFonts w:ascii="Times New Roman"/>
          <w:b w:val="false"/>
          <w:i w:val="false"/>
          <w:color w:val="000000"/>
          <w:sz w:val="28"/>
        </w:rPr>
        <w:t>
      122. Iшкi iстер министрлiгi, IIБ, ҚIIББ және қала, аудандық iшкi iстер органдары ұлттық қауiпсiздiк органдарының бөлiмшелерiмен бiрге кәсiпорынның, ұйымдардың, оқу орындарының әкiмшiлiктерiмен Қазақстан Республикасына шетел азаматтарының келу жағдайларын қамтамасыз етумен және келесi негiзгi бағытта жұмыстарды ұйымдастырады: 
</w:t>
      </w:r>
      <w:r>
        <w:br/>
      </w:r>
      <w:r>
        <w:rPr>
          <w:rFonts w:ascii="Times New Roman"/>
          <w:b w:val="false"/>
          <w:i w:val="false"/>
          <w:color w:val="000000"/>
          <w:sz w:val="28"/>
        </w:rPr>
        <w:t>
      1) Қазақстан Республикасындағы шетел азаматтарының құқықтық жағдайы туралы және оны бұзуына жауапты заңдылықтарын талап етудi әкiмшiлiк түсiндiру 
</w:t>
      </w:r>
      <w:r>
        <w:rPr>
          <w:rFonts w:ascii="Times New Roman"/>
          <w:b w:val="false"/>
          <w:i w:val="false"/>
          <w:color w:val="000000"/>
          <w:sz w:val="28"/>
        </w:rPr>
        <w:t xml:space="preserve"> U952337_ </w:t>
      </w:r>
      <w:r>
        <w:rPr>
          <w:rFonts w:ascii="Times New Roman"/>
          <w:b w:val="false"/>
          <w:i w:val="false"/>
          <w:color w:val="000000"/>
          <w:sz w:val="28"/>
        </w:rPr>
        <w:t>
 ; 
</w:t>
      </w:r>
      <w:r>
        <w:br/>
      </w:r>
      <w:r>
        <w:rPr>
          <w:rFonts w:ascii="Times New Roman"/>
          <w:b w:val="false"/>
          <w:i w:val="false"/>
          <w:color w:val="000000"/>
          <w:sz w:val="28"/>
        </w:rPr>
        <w:t>
      2) оқу орындарының шетел азаматтарымен жұмыс бойынша деканаттары, студенттiк қалашық коменданттары мен жатақханадағы шетел азаматтарын есепке алу мәселелерiне, кадр бөлiмi қызметкерлерiне кәсiпорындар мен ұйымдардың сыртқы байланыс топтарына практикалық және әдiстемелiк көмек көрсету, олардың Қазақстан Республикасына уақытында келуiн, Қазақстан Республикасына басқа да келу шарттарын сақтауды тексеру; 
</w:t>
      </w:r>
      <w:r>
        <w:br/>
      </w:r>
      <w:r>
        <w:rPr>
          <w:rFonts w:ascii="Times New Roman"/>
          <w:b w:val="false"/>
          <w:i w:val="false"/>
          <w:color w:val="000000"/>
          <w:sz w:val="28"/>
        </w:rPr>
        <w:t>
      3) кәсiпорындармен, ұйымдардың және оқу орындарының олардың Қазақстан Республикасына келгенге дейiнгi жағдайын жұмыс орнымен келушi шетел азаматының тұратын орнында қоғамдық тәртiптi ұйымдастыруды тексерудi қамтамасыз ету; 
</w:t>
      </w:r>
      <w:r>
        <w:br/>
      </w:r>
      <w:r>
        <w:rPr>
          <w:rFonts w:ascii="Times New Roman"/>
          <w:b w:val="false"/>
          <w:i w:val="false"/>
          <w:color w:val="000000"/>
          <w:sz w:val="28"/>
        </w:rPr>
        <w:t>
      4) әртүрлi құқықбұзушылық жiберген шетел азаматтары туралы бiрлескен ақпараттармен қамтамасыз ету, соның iшiнде ұлттық қауiпсiздiк органымен; 
</w:t>
      </w:r>
      <w:r>
        <w:br/>
      </w:r>
      <w:r>
        <w:rPr>
          <w:rFonts w:ascii="Times New Roman"/>
          <w:b w:val="false"/>
          <w:i w:val="false"/>
          <w:color w:val="000000"/>
          <w:sz w:val="28"/>
        </w:rPr>
        <w:t>
      5) шетел азаматын қабылдаушы және қызмет көрсетушi ұйымдармен, кәсiпорындарды олардағы шетел азаматтарының есепке алынуын және тiркелуiн тексеру. 
</w:t>
      </w:r>
      <w:r>
        <w:br/>
      </w:r>
      <w:r>
        <w:rPr>
          <w:rFonts w:ascii="Times New Roman"/>
          <w:b w:val="false"/>
          <w:i w:val="false"/>
          <w:color w:val="000000"/>
          <w:sz w:val="28"/>
        </w:rPr>
        <w:t>
      Тексерiс тоқсанына бiр рет тоқсан бойынша белгiленген тәртiппен жүргiзiледi. 
</w:t>
      </w:r>
      <w:r>
        <w:br/>
      </w:r>
      <w:r>
        <w:rPr>
          <w:rFonts w:ascii="Times New Roman"/>
          <w:b w:val="false"/>
          <w:i w:val="false"/>
          <w:color w:val="000000"/>
          <w:sz w:val="28"/>
        </w:rPr>
        <w:t>
      Қорытындысы iшкi iстер органы бастығына баяндалады және осы мәлiметтер ұйымдармен, мекеме жетекшiлерiне жiберілген бұзушылықты жою үшiн жеткiзiледi. 
</w:t>
      </w:r>
      <w:r>
        <w:br/>
      </w:r>
      <w:r>
        <w:rPr>
          <w:rFonts w:ascii="Times New Roman"/>
          <w:b w:val="false"/>
          <w:i w:val="false"/>
          <w:color w:val="000000"/>
          <w:sz w:val="28"/>
        </w:rPr>
        <w:t>
      123. ҚIIББ, IIБ, көлiктегi IIБ аумақтарындағы қызмет көрсетiлетiн барлық шетел азаматтары Қазақстан Республикасының олардың құқықтық жағдайы туралы заңдылықтарынан шығатын мiндеттерiн орындауға мiндеттi, келген пункттерiне Қазақстан Республикасының СIМ мен оның мекемелерiнде немесе iшкi iстер органдарында белгiленген үлгiде тiркелген төлқұжаттарына рұқсаты бар, Қазақстан Республикасында тұрақты тұратын шетел азаматтары - ықтиярхатпен. Сондай-ақ шетел азаматтарының жүрiп-тұруы, Қазақстан Республикасында болу мерзiмi мен уақытында шетелге кету тәртiбiн сақтауды тексеру ұйымдастырылады. Бұл жұмыс келген шетел азаматтарының қоғамдық орындардағы құрамды бөлiгi болып табылады. 
</w:t>
      </w:r>
      <w:r>
        <w:br/>
      </w:r>
      <w:r>
        <w:rPr>
          <w:rFonts w:ascii="Times New Roman"/>
          <w:b w:val="false"/>
          <w:i w:val="false"/>
          <w:color w:val="000000"/>
          <w:sz w:val="28"/>
        </w:rPr>
        <w:t>
      124. Шетел азаматтарының жеке пәтерлерiне бару тек iшкi iстер органдарының екiншi қызметкерiнің қатысуымен, немесе жеке пәтерлер кооператив өкiлi (ЖКӨ), жергiлiктi әкiмшiлiктен және басқа да қоғамдық өкiлi қатысуымен Қазақстан Республикасының заңындағы талаптарға сәйкес рұқсат етiледi. 
</w:t>
      </w:r>
      <w:r>
        <w:br/>
      </w:r>
      <w:r>
        <w:rPr>
          <w:rFonts w:ascii="Times New Roman"/>
          <w:b w:val="false"/>
          <w:i w:val="false"/>
          <w:color w:val="000000"/>
          <w:sz w:val="28"/>
        </w:rPr>
        <w:t>
      Дипломатиялық агенттiктің адамдары және олардың жеке резиденциясы жағдайы мен ондағы басқа да бар мүлiктi қолдану. 
</w:t>
      </w:r>
      <w:r>
        <w:br/>
      </w:r>
      <w:r>
        <w:rPr>
          <w:rFonts w:ascii="Times New Roman"/>
          <w:b w:val="false"/>
          <w:i w:val="false"/>
          <w:color w:val="000000"/>
          <w:sz w:val="28"/>
        </w:rPr>
        <w:t>
      125. Шетел азаматтарын қабылдау көшi-қон полиция бөлiмшелерiнде арнайы оңашаланған жабдықталған жайда жүргiзiледi. 
</w:t>
      </w:r>
      <w:r>
        <w:br/>
      </w:r>
      <w:r>
        <w:rPr>
          <w:rFonts w:ascii="Times New Roman"/>
          <w:b w:val="false"/>
          <w:i w:val="false"/>
          <w:color w:val="000000"/>
          <w:sz w:val="28"/>
        </w:rPr>
        <w:t>
      126. Iшкi iстер органы тексерудi ұйымдастыру үшiн шетел азаматтарының есебiмен келген орны туралы мәлiметтi бiлуi мiндеттi. Қалалық, аудандық iшкi iстер органына бұл мәлiметтер түсуi қажет: 
</w:t>
      </w:r>
      <w:r>
        <w:br/>
      </w:r>
      <w:r>
        <w:rPr>
          <w:rFonts w:ascii="Times New Roman"/>
          <w:b w:val="false"/>
          <w:i w:val="false"/>
          <w:color w:val="000000"/>
          <w:sz w:val="28"/>
        </w:rPr>
        <w:t>
      1) IIБ-нан шетел азаматтары туралы; 
</w:t>
      </w:r>
      <w:r>
        <w:br/>
      </w:r>
      <w:r>
        <w:rPr>
          <w:rFonts w:ascii="Times New Roman"/>
          <w:b w:val="false"/>
          <w:i w:val="false"/>
          <w:color w:val="000000"/>
          <w:sz w:val="28"/>
        </w:rPr>
        <w:t>
      - Қазақстан Республикасында тұрақты тұруға рұқсат етiлгендер; 
</w:t>
      </w:r>
      <w:r>
        <w:br/>
      </w:r>
      <w:r>
        <w:rPr>
          <w:rFonts w:ascii="Times New Roman"/>
          <w:b w:val="false"/>
          <w:i w:val="false"/>
          <w:color w:val="000000"/>
          <w:sz w:val="28"/>
        </w:rPr>
        <w:t>
      - Қазақстан Республикасына жеке iстерiмен келушiлер; 
</w:t>
      </w:r>
      <w:r>
        <w:br/>
      </w:r>
      <w:r>
        <w:rPr>
          <w:rFonts w:ascii="Times New Roman"/>
          <w:b w:val="false"/>
          <w:i w:val="false"/>
          <w:color w:val="000000"/>
          <w:sz w:val="28"/>
        </w:rPr>
        <w:t>
      - Қазақстан Республикасына жұмысқа келушiлер; 
</w:t>
      </w:r>
      <w:r>
        <w:br/>
      </w:r>
      <w:r>
        <w:rPr>
          <w:rFonts w:ascii="Times New Roman"/>
          <w:b w:val="false"/>
          <w:i w:val="false"/>
          <w:color w:val="000000"/>
          <w:sz w:val="28"/>
        </w:rPr>
        <w:t>
      2) ұйымдармен, кәсiпорындар, оқу орындарынан: 
</w:t>
      </w:r>
      <w:r>
        <w:br/>
      </w:r>
      <w:r>
        <w:rPr>
          <w:rFonts w:ascii="Times New Roman"/>
          <w:b w:val="false"/>
          <w:i w:val="false"/>
          <w:color w:val="000000"/>
          <w:sz w:val="28"/>
        </w:rPr>
        <w:t>
      Қазақстан Республикасына iс мақсаттарымен, оқуға, өндiрiстiк тәжiрибе өтуге, бiлiктiлiгiн арттыруға, демалуға және емделуге, тәжiрибе алмасуға келген шетел азаматтары туралы. 
</w:t>
      </w:r>
      <w:r>
        <w:br/>
      </w:r>
      <w:r>
        <w:rPr>
          <w:rFonts w:ascii="Times New Roman"/>
          <w:b w:val="false"/>
          <w:i w:val="false"/>
          <w:color w:val="000000"/>
          <w:sz w:val="28"/>
        </w:rPr>
        <w:t>
      127. АХАТ органдарынан IIБ-на үш күн iшiнде шетел азаматының азаматтық жағдайы кесiмiнің тiркелгенi туралы хабарлама түседi. Егер шетел азаматы мен Қазақстан Республикасы азаматы арасындағы неке бұзылғаны туралы хабарлама түскен жағдайда шетел азаматын Қазақстан Республикасында тұрақты тұруға қалдыру шешiмi неке негiзiнде болса, IIБ Қазақстан Республикасындағы көрсетiлген шетел азаматының келешектегi келу мүмкiндiгi туралы мәселенi қарайды. 
</w:t>
      </w:r>
      <w:r>
        <w:br/>
      </w:r>
      <w:r>
        <w:rPr>
          <w:rFonts w:ascii="Times New Roman"/>
          <w:b w:val="false"/>
          <w:i w:val="false"/>
          <w:color w:val="000000"/>
          <w:sz w:val="28"/>
        </w:rPr>
        <w:t>
      128. Қазақстан Республикасының заңдылықтарын, осы Ереженiң, сондай-ақ Қазақстан Республикасындағы шетел азаматтарының және заңды тұлғалардың заңдық және құқықтық сақтау қатынастарының орындалуын бақылау прокуратура органдарымен iске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Бақылауды iске асыру туралы қалалық, аудандық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iшкi iстер органдары бөлiмшелерiнiң негiзгi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129. Тергеу және жедел қызмет бөлiмшелерінің қызметкерлерi: 
</w:t>
      </w:r>
      <w:r>
        <w:br/>
      </w:r>
      <w:r>
        <w:rPr>
          <w:rFonts w:ascii="Times New Roman"/>
          <w:b w:val="false"/>
          <w:i w:val="false"/>
          <w:color w:val="000000"/>
          <w:sz w:val="28"/>
        </w:rPr>
        <w:t>
      1) жедел-iздестiру және тергеу шараларын жүргiзу, алдын-ала жүргiзiлген тексеру және басқа да қызметтiк мiндеттердi орындау кезiнде шетел азаматтарымен кездескенде, шетел азаматтарының Қазақстан Республикасына келуге рұқсаты бар ма осыны анықтау мақсатында елдi мекенде, ауданда жүрiп-тұрғанда өз ресми әрекетiн төлқұжатын және келу құжаттарын тексеруден бастайды. Жекелей алғанда тексерiлетiн: 
</w:t>
      </w:r>
      <w:r>
        <w:br/>
      </w:r>
      <w:r>
        <w:rPr>
          <w:rFonts w:ascii="Times New Roman"/>
          <w:b w:val="false"/>
          <w:i w:val="false"/>
          <w:color w:val="000000"/>
          <w:sz w:val="28"/>
        </w:rPr>
        <w:t>
      - төлқұжаты және оның мерзiмi; 
</w:t>
      </w:r>
      <w:r>
        <w:br/>
      </w:r>
      <w:r>
        <w:rPr>
          <w:rFonts w:ascii="Times New Roman"/>
          <w:b w:val="false"/>
          <w:i w:val="false"/>
          <w:color w:val="000000"/>
          <w:sz w:val="28"/>
        </w:rPr>
        <w:t>
      - рұқсатнамасының мерзiмi, Қазақстан Республикасына шақыру туралы куәлiгi немесе ықтиярхаты; 
</w:t>
      </w:r>
      <w:r>
        <w:br/>
      </w:r>
      <w:r>
        <w:rPr>
          <w:rFonts w:ascii="Times New Roman"/>
          <w:b w:val="false"/>
          <w:i w:val="false"/>
          <w:color w:val="000000"/>
          <w:sz w:val="28"/>
        </w:rPr>
        <w:t>
      - келген елдi мекеннің немесе маршрутпен қозғалуы рұқсат етiлген жазуы бар төлқұжатының тiркелгенi туралы жапсырмасы. Егер шетелдiк азамат шетелден жеке iстерiмен шақырушы қабылдаушы қазақстандық ұйым, мекеме немесе азаматымен iлесiп жүрсе, онда тексерiс көрсетiлген адамдармен жүргiзiледi. 
</w:t>
      </w:r>
      <w:r>
        <w:br/>
      </w:r>
      <w:r>
        <w:rPr>
          <w:rFonts w:ascii="Times New Roman"/>
          <w:b w:val="false"/>
          <w:i w:val="false"/>
          <w:color w:val="000000"/>
          <w:sz w:val="28"/>
        </w:rPr>
        <w:t>
      Егер шетел азаматының жеке басын куәландыратын құжаты жоқ болған жағдайда, белгiленген үлгіде оған тексерiс жүргiзiледi; 
</w:t>
      </w:r>
      <w:r>
        <w:br/>
      </w:r>
      <w:r>
        <w:rPr>
          <w:rFonts w:ascii="Times New Roman"/>
          <w:b w:val="false"/>
          <w:i w:val="false"/>
          <w:color w:val="000000"/>
          <w:sz w:val="28"/>
        </w:rPr>
        <w:t>
      2) егер шетелдiк азаматпен немесе оған қатысты қылмыс, қоғамдық тәртiптi бұзу iстелсе Қазақстан Республикасының заңдылықтарына сәйкес шара қолданылады. Егер артықшылығы мен сақтандыру қолданатын немесе оған қатысты қылмыс iстеген адамның шетелдiк азаматтың жеке басын куәландыратын құжаттарынан берiлгендерi жазылады (хаттама құрылады), көрсетiлген адам ұсталады; 
</w:t>
      </w:r>
      <w:r>
        <w:br/>
      </w:r>
      <w:r>
        <w:rPr>
          <w:rFonts w:ascii="Times New Roman"/>
          <w:b w:val="false"/>
          <w:i w:val="false"/>
          <w:color w:val="000000"/>
          <w:sz w:val="28"/>
        </w:rPr>
        <w:t>
      3) Шетелдiк азаматтың жоғалуы туралы өтiнiштерi мен хабарламаларын алған кезде белгiленген үлгiде уақытында қаралып, тергелуiне шұғыл шаралар қолданылады. Қазақстан Республикасының сыртқы iстер министрлiгi хабарланып, арғысын iшкi iстер органдарының басшылығымен iзтестiру бойынша ерекше материал дайындалып, тәртiппен бақылауға алынады; 
</w:t>
      </w:r>
      <w:r>
        <w:br/>
      </w:r>
      <w:r>
        <w:rPr>
          <w:rFonts w:ascii="Times New Roman"/>
          <w:b w:val="false"/>
          <w:i w:val="false"/>
          <w:color w:val="000000"/>
          <w:sz w:val="28"/>
        </w:rPr>
        <w:t>
      4) Шетел азаматтарының мүлiктiк қауiпсiздiгiн, қоғамдық тәртiптегi күзеттi қамтамасыз ету үшiн тоқсан сайын және ағымдағы тексерiске қатысады, белгiленген ереженi және Қазақстан Республикасындағы шетел азаматтарының құқықтық жағдайын реттейтiн заңдық нормалардың орындалуын талап ету мақсатында шетел азаматтарын қабылдаушы және қызмет көрсетушi ұйымдар мен кәсiпорындардағы шетел азаматтарына қатысты және құқық бұзу мәселесiне көңiл бөлiнедi; 
</w:t>
      </w:r>
      <w:r>
        <w:br/>
      </w:r>
      <w:r>
        <w:rPr>
          <w:rFonts w:ascii="Times New Roman"/>
          <w:b w:val="false"/>
          <w:i w:val="false"/>
          <w:color w:val="000000"/>
          <w:sz w:val="28"/>
        </w:rPr>
        <w:t>
      5) Қалалық, аудандық Көшi-қон полиция бөлiмшелерi немесе IIБ барлық анықталған Ережелердi бұзу және бұзушыларды есепке алу үшiн қабылданған шаралар туралы хабарлайды; 
</w:t>
      </w:r>
      <w:r>
        <w:br/>
      </w:r>
      <w:r>
        <w:rPr>
          <w:rFonts w:ascii="Times New Roman"/>
          <w:b w:val="false"/>
          <w:i w:val="false"/>
          <w:color w:val="000000"/>
          <w:sz w:val="28"/>
        </w:rPr>
        <w:t>
      6) Шетел азаматтарын ұстаған және тұтқындаған жағдайда жедел қызмет және тергеу бөлiмшелерінің қызметкерлерi Қазақстан Республикасы аумағындағы шетел азаматтарының дипломатиялық өкілдiктерiне азаматтың ұсталғаны, тұтқындалғаны туралы мемлекет хабарлама туралы Нұсқауды басшылыққа алуы керек. 
</w:t>
      </w:r>
      <w:r>
        <w:br/>
      </w:r>
      <w:r>
        <w:rPr>
          <w:rFonts w:ascii="Times New Roman"/>
          <w:b w:val="false"/>
          <w:i w:val="false"/>
          <w:color w:val="000000"/>
          <w:sz w:val="28"/>
        </w:rPr>
        <w:t>
      Қазақстан Республикасының ҚIЖК 
</w:t>
      </w:r>
      <w:r>
        <w:rPr>
          <w:rFonts w:ascii="Times New Roman"/>
          <w:b w:val="false"/>
          <w:i w:val="false"/>
          <w:color w:val="000000"/>
          <w:sz w:val="28"/>
        </w:rPr>
        <w:t xml:space="preserve"> Z970206_ </w:t>
      </w:r>
      <w:r>
        <w:rPr>
          <w:rFonts w:ascii="Times New Roman"/>
          <w:b w:val="false"/>
          <w:i w:val="false"/>
          <w:color w:val="000000"/>
          <w:sz w:val="28"/>
        </w:rPr>
        <w:t>
 нормаларына сәйкес, қылмыстық жауапкершiлiкке тарту үшiн iздеу салынған шетелдiк азаматтарын дәстүрлi тұтқынға алу, прокурордың қаулысымен қолданады. Өз елiнің аумағында қылмыстық қудалауға түскен шетелдiк азаматтарды, жауапкершiлiкке тарту үшiн қайтаруды орындау, тек Қазақстан Республикасы Бас прокурордың немесе уәкiлдi прокурордың нұсқауы негiзiнде жүргiзіледi. 
</w:t>
      </w:r>
      <w:r>
        <w:br/>
      </w:r>
      <w:r>
        <w:rPr>
          <w:rFonts w:ascii="Times New Roman"/>
          <w:b w:val="false"/>
          <w:i w:val="false"/>
          <w:color w:val="000000"/>
          <w:sz w:val="28"/>
        </w:rPr>
        <w:t>
      130. Көшi-қон полиция бөлiмшелерінің қызметкерлерi: 
</w:t>
      </w:r>
      <w:r>
        <w:br/>
      </w:r>
      <w:r>
        <w:rPr>
          <w:rFonts w:ascii="Times New Roman"/>
          <w:b w:val="false"/>
          <w:i w:val="false"/>
          <w:color w:val="000000"/>
          <w:sz w:val="28"/>
        </w:rPr>
        <w:t>
      1) Қазақстан Республикасындағы қала, аудан аумағында тұратын, сондай-ақ Ереженi бұзушы шетел азаматтарын есепке алуды жүргiзу; 
</w:t>
      </w:r>
      <w:r>
        <w:br/>
      </w:r>
      <w:r>
        <w:rPr>
          <w:rFonts w:ascii="Times New Roman"/>
          <w:b w:val="false"/>
          <w:i w:val="false"/>
          <w:color w:val="000000"/>
          <w:sz w:val="28"/>
        </w:rPr>
        <w:t>
      2) Қазақстан Республикасындағы шетелдiк азаматтардың құқықтық жағдайы туралы 
</w:t>
      </w:r>
      <w:r>
        <w:rPr>
          <w:rFonts w:ascii="Times New Roman"/>
          <w:b w:val="false"/>
          <w:i w:val="false"/>
          <w:color w:val="000000"/>
          <w:sz w:val="28"/>
        </w:rPr>
        <w:t xml:space="preserve"> U952337_ </w:t>
      </w:r>
      <w:r>
        <w:rPr>
          <w:rFonts w:ascii="Times New Roman"/>
          <w:b w:val="false"/>
          <w:i w:val="false"/>
          <w:color w:val="000000"/>
          <w:sz w:val="28"/>
        </w:rPr>
        <w:t>
 заңдылықтарын және белгiленген Ереженi кәсiпорынның, мекеменің және ұйымның лауазымды тұлғаларына, темiржол, теңiз, өзен, әуе және автокөлiк кассаларының қызметкерлерiне, автошаруашылықтың жүргiзушi құрамына, сондай-ақ қонақ үй, кемпинг, санаторий, демалыс үйлерi, турбаз, сондай-ақ Қазақстан Республикасына шетелден қонақ шақырушы қазақстандық азаматтарға түсіндіру; 
</w:t>
      </w:r>
      <w:r>
        <w:br/>
      </w:r>
      <w:r>
        <w:rPr>
          <w:rFonts w:ascii="Times New Roman"/>
          <w:b w:val="false"/>
          <w:i w:val="false"/>
          <w:color w:val="000000"/>
          <w:sz w:val="28"/>
        </w:rPr>
        <w:t>
      3) Қазақстан Республикасындағы шетел азаматтарының құқықтық жағдайы туралы белгiленген Ереженi және осы Нұсқаудың кейбiр керектi бөлiктерi туралы заңдылықтарды талап ету үшiн шетел азаматтарын қабылдаушы және қызмет көрсетушi мекемелердің, ұйымдар мен кәсiпорындардың лауазымды тұлғаларына тоқсандық тексерiс жүргiзiледi; 
</w:t>
      </w:r>
      <w:r>
        <w:br/>
      </w:r>
      <w:r>
        <w:rPr>
          <w:rFonts w:ascii="Times New Roman"/>
          <w:b w:val="false"/>
          <w:i w:val="false"/>
          <w:color w:val="000000"/>
          <w:sz w:val="28"/>
        </w:rPr>
        <w:t>
      4) қабылдаушы ұйым өкiлдерiнің қатысуымен қонақ үй, кемпинг, санаторий, демалыс үйлерiн, студенттiк қалашықтарды, тұратын турбаз мәселелерiн және шетел азаматтарының келуiн тексеру және есепке алу жүргiзiледi; 
</w:t>
      </w:r>
      <w:r>
        <w:br/>
      </w:r>
      <w:r>
        <w:rPr>
          <w:rFonts w:ascii="Times New Roman"/>
          <w:b w:val="false"/>
          <w:i w:val="false"/>
          <w:color w:val="000000"/>
          <w:sz w:val="28"/>
        </w:rPr>
        <w:t>
      5) полиция инспекторларымен бiрге тұрақты тұратын шетелдiк азаматтардың, сондай-ақ iшкi iстер органдарының рұқсатынсыз келген, тiркеусiз тұратындарға тексерiс жүргiзiледi; 
</w:t>
      </w:r>
      <w:r>
        <w:br/>
      </w:r>
      <w:r>
        <w:rPr>
          <w:rFonts w:ascii="Times New Roman"/>
          <w:b w:val="false"/>
          <w:i w:val="false"/>
          <w:color w:val="000000"/>
          <w:sz w:val="28"/>
        </w:rPr>
        <w:t>
      6) Қазақстан Республикасына келген шетелдiк азаматтардың төлқұжаттарын тiркеудi ресiмдейдi; 
</w:t>
      </w:r>
      <w:r>
        <w:br/>
      </w:r>
      <w:r>
        <w:rPr>
          <w:rFonts w:ascii="Times New Roman"/>
          <w:b w:val="false"/>
          <w:i w:val="false"/>
          <w:color w:val="000000"/>
          <w:sz w:val="28"/>
        </w:rPr>
        <w:t>
      7) олардың Ереженi сақтауын және уақытында Қазақстан Республикасынан кетуiн сақтауды ұйымдастыру үшiн полиция учаскелiк инспекторын 48 сағат мерзiмге, Қазақстан Республикасында болуға шақырту алушыларды таныстырады; 
</w:t>
      </w:r>
      <w:r>
        <w:br/>
      </w:r>
      <w:r>
        <w:rPr>
          <w:rFonts w:ascii="Times New Roman"/>
          <w:b w:val="false"/>
          <w:i w:val="false"/>
          <w:color w:val="000000"/>
          <w:sz w:val="28"/>
        </w:rPr>
        <w:t>
      8) қылмыс жасағандықтан мемлекетаралық iздеу салуға жарияланған және iшкi iстер органдарының тiркеуiнен жасырынушыларды шетелдiк азаматтарды iздеудi және оларды ұстауы, өз құзырының шегi Қазақстан Республикасының заңымен анықталған, криминалдық полициямен өзара әрекет жасап, әкiмшiлiк практиканы iске асыруға қатысады; 
</w:t>
      </w:r>
      <w:r>
        <w:br/>
      </w:r>
      <w:r>
        <w:rPr>
          <w:rFonts w:ascii="Times New Roman"/>
          <w:b w:val="false"/>
          <w:i w:val="false"/>
          <w:color w:val="000000"/>
          <w:sz w:val="28"/>
        </w:rPr>
        <w:t>
      9) шетел азаматтарының келуiн тексерудi iске асыру туралы жұмыстарын қорытындылайды, әкiмшiлiк органдарға, Iшкi iстер министрлiгiне, ІІБ, сондай-ақ қабылдаушы ұйымдарға ақпарат үшiн материалдар дайындайды; 
</w:t>
      </w:r>
      <w:r>
        <w:br/>
      </w:r>
      <w:r>
        <w:rPr>
          <w:rFonts w:ascii="Times New Roman"/>
          <w:b w:val="false"/>
          <w:i w:val="false"/>
          <w:color w:val="000000"/>
          <w:sz w:val="28"/>
        </w:rPr>
        <w:t>
      10) мемлекеттiк органдардың ресми сұрау бойынша сұратылған тұлғалардың Қазақстан Республикасының азаматтығына тиiстiлiгi туралы мәлiмет ұсынады; 
</w:t>
      </w:r>
      <w:r>
        <w:br/>
      </w:r>
      <w:r>
        <w:rPr>
          <w:rFonts w:ascii="Times New Roman"/>
          <w:b w:val="false"/>
          <w:i w:val="false"/>
          <w:color w:val="000000"/>
          <w:sz w:val="28"/>
        </w:rPr>
        <w:t>
      11) iшкi iстер органдарының басқа да қызмет қызметкерлерiне осы Нұсқаудың орындалуын тексерудi өз құзырына iске асырады. 
</w:t>
      </w:r>
      <w:r>
        <w:br/>
      </w:r>
      <w:r>
        <w:rPr>
          <w:rFonts w:ascii="Times New Roman"/>
          <w:b w:val="false"/>
          <w:i w:val="false"/>
          <w:color w:val="000000"/>
          <w:sz w:val="28"/>
        </w:rPr>
        <w:t>
      131. Полиция учаскелiк инспекторы: 
</w:t>
      </w:r>
      <w:r>
        <w:br/>
      </w:r>
      <w:r>
        <w:rPr>
          <w:rFonts w:ascii="Times New Roman"/>
          <w:b w:val="false"/>
          <w:i w:val="false"/>
          <w:color w:val="000000"/>
          <w:sz w:val="28"/>
        </w:rPr>
        <w:t>
      1) аумақта тұрақты тұратын және қызмет көрсетiлетiн шетел азаматтарының тiзiмдiк есепке алынуын жүргiзедi, тоқсанына бiр рет қоғамдық өкiлдермен бiрге олардың тұратын жерлерiн тексередi (қосымша 20). Қорытындысы туралы қалалық, аудандық органдар жетекшiлерiне тексеру күнi, айы, жылы, тексеру кiммен жүргiзiлгенi, тексерiлушi шетел азаматының тегi, аты-жөнi, тұратын мекен-жайы, ықтиярхатының нөмiрi, мерзiмi көрсетiлген мәлiмдеменi баяндайды. Тұратын шетел азаматтарының тексеру карточкаларында тексеру қорытындысы көрсетiледi; 
</w:t>
      </w:r>
      <w:r>
        <w:br/>
      </w:r>
      <w:r>
        <w:rPr>
          <w:rFonts w:ascii="Times New Roman"/>
          <w:b w:val="false"/>
          <w:i w:val="false"/>
          <w:color w:val="000000"/>
          <w:sz w:val="28"/>
        </w:rPr>
        <w:t>
      2) профилактикамен құқық бұзушылықты анықтау мақсатында кәсiпорындар, мекемелер мен ұйымдар әкiмшiлiгi мен кадрлар бөлiмiмен тұрақты тұрып жұмыс iстейтiн шетел азаматтары туралы байланыста болады; 
</w:t>
      </w:r>
      <w:r>
        <w:br/>
      </w:r>
      <w:r>
        <w:rPr>
          <w:rFonts w:ascii="Times New Roman"/>
          <w:b w:val="false"/>
          <w:i w:val="false"/>
          <w:color w:val="000000"/>
          <w:sz w:val="28"/>
        </w:rPr>
        <w:t>
      3) Қазақстан Республикасы Халықты әлеуметтiк қорғау және еңбек Министрлiгiнiң рұқсатынсыз келгендердi iшкi iстер органдарының жоспары бойынша мекемелер мен кәсiпорындардың кадр бөлiмi жұмысқа қабылданған шетелдiк азаматтарды анықтайды; 
</w:t>
      </w:r>
      <w:r>
        <w:br/>
      </w:r>
      <w:r>
        <w:rPr>
          <w:rFonts w:ascii="Times New Roman"/>
          <w:b w:val="false"/>
          <w:i w:val="false"/>
          <w:color w:val="000000"/>
          <w:sz w:val="28"/>
        </w:rPr>
        <w:t>
      4) көшi-қон полиция қызметкерлерiмен бiрге қызмет көрсетiлетiн аумақта шетелдiк азаматтардың тiркелу тәртiбiн сақтауын қонақ үй, демалыс үйлерi, санаторийдің лауазымды тұлғаларымен келген шетел азаматтарын тексерудi жүргiзедi. 
</w:t>
      </w:r>
      <w:r>
        <w:br/>
      </w:r>
      <w:r>
        <w:rPr>
          <w:rFonts w:ascii="Times New Roman"/>
          <w:b w:val="false"/>
          <w:i w:val="false"/>
          <w:color w:val="000000"/>
          <w:sz w:val="28"/>
        </w:rPr>
        <w:t>
      5) қызмет көрсетiлетiн аумақтың жай үйлерде тұратын шетел азаматтарын анықтау жұмыстарын, жеке iстерiмен шақырылушы шетелдiк азаматты және оның уақытында тiркелуiн, баспанамен қамтамасыз етушi және белгiленген Ереженi бұзуға басқа да көлiктер құралдарымен көмек берушi қызметтерi азамат. Осындай адамдарды анықтағанда әкiмшiлiк хаттама құрылады және оны қалалық, аудандық iшкi iстер органдары жетекшiлерiне баяндайды. 
</w:t>
      </w:r>
      <w:r>
        <w:br/>
      </w:r>
      <w:r>
        <w:rPr>
          <w:rFonts w:ascii="Times New Roman"/>
          <w:b w:val="false"/>
          <w:i w:val="false"/>
          <w:color w:val="000000"/>
          <w:sz w:val="28"/>
        </w:rPr>
        <w:t>
      6) шетелдiк азаматтар тұратын студенттiк жатақханаларды көшi-қон полиция қызметкерлерi мен шетел азаматтары бойынша жұмыс деканатымен, студенттiк қалашықтар мен жатақханалардың коменданттары тексеруге қатысады; 
</w:t>
      </w:r>
      <w:r>
        <w:br/>
      </w:r>
      <w:r>
        <w:rPr>
          <w:rFonts w:ascii="Times New Roman"/>
          <w:b w:val="false"/>
          <w:i w:val="false"/>
          <w:color w:val="000000"/>
          <w:sz w:val="28"/>
        </w:rPr>
        <w:t>
      7) әкiмшiлiк практиканы iске асырады және iшкi iстер органына есепке тұрудан жасырынушы шетел азаматтарын iздестiруге қатысады. 
</w:t>
      </w:r>
      <w:r>
        <w:br/>
      </w:r>
      <w:r>
        <w:rPr>
          <w:rFonts w:ascii="Times New Roman"/>
          <w:b w:val="false"/>
          <w:i w:val="false"/>
          <w:color w:val="000000"/>
          <w:sz w:val="28"/>
        </w:rPr>
        <w:t>
      132. Жол полициясы қызметкерлерi: 
</w:t>
      </w:r>
      <w:r>
        <w:br/>
      </w:r>
      <w:r>
        <w:rPr>
          <w:rFonts w:ascii="Times New Roman"/>
          <w:b w:val="false"/>
          <w:i w:val="false"/>
          <w:color w:val="000000"/>
          <w:sz w:val="28"/>
        </w:rPr>
        <w:t>
      1) Қазақстан Республикасы өкiлеттiлiгiндегi шетел азаматтарының көлiк құралдарын есепке алуды жүргiзедi, шетел азаматтары мен азаматтығы жоқ адамдарға арнайы сериалы нөмiр белгiлерi берiледi (қосымша 20); 
</w:t>
      </w:r>
      <w:r>
        <w:br/>
      </w:r>
      <w:r>
        <w:rPr>
          <w:rFonts w:ascii="Times New Roman"/>
          <w:b w:val="false"/>
          <w:i w:val="false"/>
          <w:color w:val="000000"/>
          <w:sz w:val="28"/>
        </w:rPr>
        <w:t>
      2) жүк тасуға рұқсатын, жүкке көлiктiк құжаттамасы халықаралық жүк автотасымалына; 
</w:t>
      </w:r>
      <w:r>
        <w:br/>
      </w:r>
      <w:r>
        <w:rPr>
          <w:rFonts w:ascii="Times New Roman"/>
          <w:b w:val="false"/>
          <w:i w:val="false"/>
          <w:color w:val="000000"/>
          <w:sz w:val="28"/>
        </w:rPr>
        <w:t>
      3) Әкiмшiлiк артықшылығы мен сақтандыруы жоқ жол ережесiн бұзған шетел азаматына жалпы жағдайдағы әкiмшiлiк жаза қолданылады 
</w:t>
      </w:r>
      <w:r>
        <w:rPr>
          <w:rFonts w:ascii="Times New Roman"/>
          <w:b w:val="false"/>
          <w:i w:val="false"/>
          <w:color w:val="000000"/>
          <w:sz w:val="28"/>
        </w:rPr>
        <w:t xml:space="preserve"> P971650_ </w:t>
      </w:r>
      <w:r>
        <w:rPr>
          <w:rFonts w:ascii="Times New Roman"/>
          <w:b w:val="false"/>
          <w:i w:val="false"/>
          <w:color w:val="000000"/>
          <w:sz w:val="28"/>
        </w:rPr>
        <w:t>
 . 
</w:t>
      </w:r>
      <w:r>
        <w:br/>
      </w:r>
      <w:r>
        <w:rPr>
          <w:rFonts w:ascii="Times New Roman"/>
          <w:b w:val="false"/>
          <w:i w:val="false"/>
          <w:color w:val="000000"/>
          <w:sz w:val="28"/>
        </w:rPr>
        <w:t>
      133. Жол полиция қызметкерлерiнің аса көңiл бөлетiнi дипломатиялық артықшылығы мен сақтандыруы бар адамдар. 
</w:t>
      </w:r>
      <w:r>
        <w:br/>
      </w:r>
      <w:r>
        <w:rPr>
          <w:rFonts w:ascii="Times New Roman"/>
          <w:b w:val="false"/>
          <w:i w:val="false"/>
          <w:color w:val="000000"/>
          <w:sz w:val="28"/>
        </w:rPr>
        <w:t>
      Өкiлдiктердің қызметкерлерiнің көлiктерiн жол жүру ережесiн бұзғаны үшiн тоқтатқан кезде қызметкер мәдениеттi, ұстамды және ІІО-ның нормативтiк құқықтық кесiмдерiнде көрсетiлген қарым-қатынас ережесiн сақтауы тиiс. 
</w:t>
      </w:r>
      <w:r>
        <w:br/>
      </w:r>
      <w:r>
        <w:rPr>
          <w:rFonts w:ascii="Times New Roman"/>
          <w:b w:val="false"/>
          <w:i w:val="false"/>
          <w:color w:val="000000"/>
          <w:sz w:val="28"/>
        </w:rPr>
        <w:t>
      Шетел азаматтары мен өкiлдiк қызметкерлерi жол полициясымен байланысқа тек қызметтiк мiндетi шегiнде ғана кiредi. (ЖЖЕ бұзған жағдайда, қозғалыс жағдайын түсiндiредi, автомобилдi техникалық...) 
</w:t>
      </w:r>
      <w:r>
        <w:br/>
      </w:r>
      <w:r>
        <w:rPr>
          <w:rFonts w:ascii="Times New Roman"/>
          <w:b w:val="false"/>
          <w:i w:val="false"/>
          <w:color w:val="000000"/>
          <w:sz w:val="28"/>
        </w:rPr>
        <w:t>
      ЖЖЕ бұзған мемлекеттiк нөмiрлi серия белгiсi СМD және D автомобиль жүргiзушiсiн жол полиция қызметкерi тоқтатпайды. Мұндай жағдайда автомобильдің маркасы, мемлекеттiк нөмір белгiсi, орны, бұзу уақыты көрсетiлген мәлiмдеме құрылады, осы оқиға туралы Қазақстан Республикасының СIМ-не хабарланады. 
</w:t>
      </w:r>
      <w:r>
        <w:br/>
      </w:r>
      <w:r>
        <w:rPr>
          <w:rFonts w:ascii="Times New Roman"/>
          <w:b w:val="false"/>
          <w:i w:val="false"/>
          <w:color w:val="000000"/>
          <w:sz w:val="28"/>
        </w:rPr>
        <w:t>
      ЖЖЕ өрескел бұзған жағдайда тоқтатса (мас күйiнде көлiк жүргiзсе, жол апат жағдайын жасаса, жүру жылдамдығын асырса, бағдаршам, ЖЖЕ бұзса, жол-көлiк уақиғасын жасаса) ЖЖЕ көлiк құралдарын жүргiзген бұзақы шетел азаматтарына шетел мемлекеттерінің дипломатиялық өкiлдiктерi мен халықаралық ұйымдар өкiлдiктерiнің қызметкерлерiн, жол полициясы қызметкерлерi тексередi: 
</w:t>
      </w:r>
      <w:r>
        <w:br/>
      </w:r>
      <w:r>
        <w:rPr>
          <w:rFonts w:ascii="Times New Roman"/>
          <w:b w:val="false"/>
          <w:i w:val="false"/>
          <w:color w:val="000000"/>
          <w:sz w:val="28"/>
        </w:rPr>
        <w:t>
      1) белгiленген Ережелерге сәйкес тiркелген төлқұжаттарын, Қазақстан Республикасының сыртқы iстер Министрлiгiмен берiлген өкiлдiктер қызметкерлерi үшiн - дипломатиялық және қызмет төлқұжаттары немесе қызметтiк, консулдық карточкаларын; 
</w:t>
      </w:r>
      <w:r>
        <w:br/>
      </w:r>
      <w:r>
        <w:rPr>
          <w:rFonts w:ascii="Times New Roman"/>
          <w:b w:val="false"/>
          <w:i w:val="false"/>
          <w:color w:val="000000"/>
          <w:sz w:val="28"/>
        </w:rPr>
        <w:t>
      2) автомобиль жүргiзу құқығы құжаттары - 1968 жылғы Жол қозғалысы туралы Конвенция талаптарына сай халықаралық немесе ұлттық жүргiзу куәлiгi, сондай-ақ олардың мемлекеттiк немесе орыс тiлiндегi нотариалды сендiрiлген аудармасы; 
</w:t>
      </w:r>
      <w:r>
        <w:br/>
      </w:r>
      <w:r>
        <w:rPr>
          <w:rFonts w:ascii="Times New Roman"/>
          <w:b w:val="false"/>
          <w:i w:val="false"/>
          <w:color w:val="000000"/>
          <w:sz w:val="28"/>
        </w:rPr>
        <w:t>
      3) көлiк құралдарының тiркелгенi туралы куәлiк немесе шыққан елiнде тiркелгенi туралы халықаралық куәлiк. 
</w:t>
      </w:r>
      <w:r>
        <w:br/>
      </w:r>
      <w:r>
        <w:rPr>
          <w:rFonts w:ascii="Times New Roman"/>
          <w:b w:val="false"/>
          <w:i w:val="false"/>
          <w:color w:val="000000"/>
          <w:sz w:val="28"/>
        </w:rPr>
        <w:t>
      Жол жүру ережесiн өрескел бұзған автокөлiктi тоқтатып, жүргiзушiнiң дипломатиялық төлқұжаты, Қазақстан Республикасының СIМ-нің консулдық немесе дипломатиялық карточкасы, БҰҰ-ның және оның арнайы мекемелерiнің төлқұжатын көрсеткен жағдайда, олардан жүргiзу куәлiгi алынбайды, ал аткөлiгi жiберiледi. Мұндай жағдайда автомобилдiң маркасы, мемлекеттiк нөмiр белгiсi, бұзу орны, уақыты көрсетiлген мәлiмдеме құрылады. Бұл туралы Қазақстан Республикасының СIМ-не хабарланады. 
</w:t>
      </w:r>
      <w:r>
        <w:br/>
      </w:r>
      <w:r>
        <w:rPr>
          <w:rFonts w:ascii="Times New Roman"/>
          <w:b w:val="false"/>
          <w:i w:val="false"/>
          <w:color w:val="000000"/>
          <w:sz w:val="28"/>
        </w:rPr>
        <w:t>
      Егер өкiлдiк қызметкерi автокөлiктi жүргiзу кезiнде мас болған жағдайда iшкi iстер органының қызметкерi оған медициналық куәландыруды ұсынады, әкiмшiлiк құқық бұзушылық туралы хаттама құрылады, жүргiзу құжаттары өзiне қайтарылып берiледi. Егер өкiлдiк қызметкерi медициналық куәландырудан бас тартқан жағдайда iшкi iстер қызметкерi екi куәгердің қатысуымен хаттама толтырады. Материал толтырылғаннан кейiн iшкi iстер қызметкерi Iшкi iстер министрлiгiнiң, IIБ, ҚIIББ, АIIБ-ның кезекшiсi арқылы өкiлдiктің автомобилiн беру үшiн және хаттамамен танысу үшiн шақыртылады, сондай-ақ Қазақстан Республикасының СIМ-нің өкiлi шақыртылуы мүмкiн. Егер шақыртылған өкiл келе алмаған жағдайда, iшкi iстер қызметкерi жүргiзушiге автомобилдi қалдырып, баратын жерiне басқа көлiкпен баруды ұсынады, автомобиль белгiленген тәртiпте ұсталған көлiктер тұратын автотұраққа қойылады. 
</w:t>
      </w:r>
      <w:r>
        <w:br/>
      </w:r>
      <w:r>
        <w:rPr>
          <w:rFonts w:ascii="Times New Roman"/>
          <w:b w:val="false"/>
          <w:i w:val="false"/>
          <w:color w:val="000000"/>
          <w:sz w:val="28"/>
        </w:rPr>
        <w:t>
      ЖКО жасаған өкiлдiк қызметкерiне iшкi iстер органының қызметкерi көлiк уақиғасын айтып, қатысушы азаматты ұстау, куәгердi анықтау, жағдайды сақтау, заттай дәлелдеулерде жәбiрленушiге көмектесуге шара қолданады. Болған уақиға туралы жол полициясы құрылымдық бөлiмшенің кезекшi бөлiмiне немесе жақын сол маңдағы iшкi iстер органына хабарлайды. 
</w:t>
      </w:r>
      <w:r>
        <w:br/>
      </w:r>
      <w:r>
        <w:rPr>
          <w:rFonts w:ascii="Times New Roman"/>
          <w:b w:val="false"/>
          <w:i w:val="false"/>
          <w:color w:val="000000"/>
          <w:sz w:val="28"/>
        </w:rPr>
        <w:t>
      Мүмкiндiк болған жағдайда уақиға болған жерге Қазақстан Республикасының СIМ немесе дипломатиялық өкiлеттiк өкiлi шақырылады. 
</w:t>
      </w:r>
      <w:r>
        <w:br/>
      </w:r>
      <w:r>
        <w:rPr>
          <w:rFonts w:ascii="Times New Roman"/>
          <w:b w:val="false"/>
          <w:i w:val="false"/>
          <w:color w:val="000000"/>
          <w:sz w:val="28"/>
        </w:rPr>
        <w:t>
      Дипломатиялық өкiлеттiк қызметкерi жүргiзетiн автомобиль, оның жүргiзушiсi кiнәлi болған жағдайда да олардың келiсiмiнсiз ұсталмайды. Егер жүргiзушi немесе оның қасындағы жолаушылардың ЖКО материалдарын толтырудан бас тартса, iшкi iстер органының қызметкері уақиғаға қатысты мәлiметтердi жазады да кетуiне рұқсат бередi. Хаттамада жүргiзушi мен куәгердің қатыспау себебі туралы жазылады. 
</w:t>
      </w:r>
      <w:r>
        <w:br/>
      </w:r>
      <w:r>
        <w:rPr>
          <w:rFonts w:ascii="Times New Roman"/>
          <w:b w:val="false"/>
          <w:i w:val="false"/>
          <w:color w:val="000000"/>
          <w:sz w:val="28"/>
        </w:rPr>
        <w:t>
      Өкiлеттiк қызметкерлерi кiнәсiнен болған ЖКО туралы хаттама ҚIIБ, IIБ басшыларына жiберiледi, сәйкес қаралулардан кейiн көшiрмесі Қазақстан Республикасының СIМ-не жiберiледi. 
</w:t>
      </w:r>
      <w:r>
        <w:br/>
      </w:r>
      <w:r>
        <w:rPr>
          <w:rFonts w:ascii="Times New Roman"/>
          <w:b w:val="false"/>
          <w:i w:val="false"/>
          <w:color w:val="000000"/>
          <w:sz w:val="28"/>
        </w:rPr>
        <w:t>
      134. Көлiктегi iшкi iстер органының қызметкерлерi: 
</w:t>
      </w:r>
      <w:r>
        <w:br/>
      </w:r>
      <w:r>
        <w:rPr>
          <w:rFonts w:ascii="Times New Roman"/>
          <w:b w:val="false"/>
          <w:i w:val="false"/>
          <w:color w:val="000000"/>
          <w:sz w:val="28"/>
        </w:rPr>
        <w:t>
      1) Шетелдiк азаматтардың Қазақстан Республикасы аумағында темiржол, әуе, су көлiктерiмен болу, жүрiп-тұру ережелерiн тексерудi iске асырады; 
</w:t>
      </w:r>
      <w:r>
        <w:br/>
      </w:r>
      <w:r>
        <w:rPr>
          <w:rFonts w:ascii="Times New Roman"/>
          <w:b w:val="false"/>
          <w:i w:val="false"/>
          <w:color w:val="000000"/>
          <w:sz w:val="28"/>
        </w:rPr>
        <w:t>
      2) Қазақстан Республикасы аумағы арқылы транзитпен өз еркiмен шығушы шетелдiк азаматтарды тоқтатуды алдын алады, поезд тоқтаған кезде станса маңында, стансадан шет кемелер (кемежайлар, айлақтар), шетелдiк азаматтарға-әуежайда әуе жолаушылар үшiн шеттен бөлiнетiн орын; 
</w:t>
      </w:r>
      <w:r>
        <w:br/>
      </w:r>
      <w:r>
        <w:rPr>
          <w:rFonts w:ascii="Times New Roman"/>
          <w:b w:val="false"/>
          <w:i w:val="false"/>
          <w:color w:val="000000"/>
          <w:sz w:val="28"/>
        </w:rPr>
        <w:t>
      3) егер шетелдiк азамат поездан және ұшақтан қалып қойған жағдайда, сондай-ақ шетелдiк азаматтар поезда, стансада және аэровокзалдарда құқық бұзушылық жасаған желiлiк органның кезекшiсiне барлық жағдайды баяндайды. Хабарламаны алғаннан кейiн кезекшi болған уақиға туралы басшылыққа баяндайды және ұлттық қауiпсiздiк органына және басқада қызықтыратынға хабарлайды; 
</w:t>
      </w:r>
      <w:r>
        <w:br/>
      </w:r>
      <w:r>
        <w:rPr>
          <w:rFonts w:ascii="Times New Roman"/>
          <w:b w:val="false"/>
          <w:i w:val="false"/>
          <w:color w:val="000000"/>
          <w:sz w:val="28"/>
        </w:rPr>
        <w:t>
      4) жабық жерлердегi құқық бұзушылық жiберген шетел азаматтарын тапқан жағдайда: 
</w:t>
      </w:r>
      <w:r>
        <w:br/>
      </w:r>
      <w:r>
        <w:rPr>
          <w:rFonts w:ascii="Times New Roman"/>
          <w:b w:val="false"/>
          <w:i w:val="false"/>
          <w:color w:val="000000"/>
          <w:sz w:val="28"/>
        </w:rPr>
        <w:t>
      - оның төлқұжатын, рұқсатнамасын, шақырту туралы куәлiгiн (жеделхатын) Қазақстан Республикасы ықтиярхатын тексередi; 
</w:t>
      </w:r>
      <w:r>
        <w:br/>
      </w:r>
      <w:r>
        <w:rPr>
          <w:rFonts w:ascii="Times New Roman"/>
          <w:b w:val="false"/>
          <w:i w:val="false"/>
          <w:color w:val="000000"/>
          <w:sz w:val="28"/>
        </w:rPr>
        <w:t>
      - Қазақстан Республикасында шетел азаматтарының болу заңдылықтарын, тiркелуiн, рұқсатнамасын, iшкi iстер органымен жол бағытқа рұқсат белгiленедi; 
</w:t>
      </w:r>
      <w:r>
        <w:br/>
      </w:r>
      <w:r>
        <w:rPr>
          <w:rFonts w:ascii="Times New Roman"/>
          <w:b w:val="false"/>
          <w:i w:val="false"/>
          <w:color w:val="000000"/>
          <w:sz w:val="28"/>
        </w:rPr>
        <w:t>
      - желiлiк iшкi iстер органға тәртiп бұзушыны апарады. 
</w:t>
      </w:r>
      <w:r>
        <w:br/>
      </w:r>
      <w:r>
        <w:rPr>
          <w:rFonts w:ascii="Times New Roman"/>
          <w:b w:val="false"/>
          <w:i w:val="false"/>
          <w:color w:val="000000"/>
          <w:sz w:val="28"/>
        </w:rPr>
        <w:t>
      5) "Қазақстан Республикасындағы азаматтардың құқықтық жағдайы туралы" және шетел азаматтарының Қазақстан Республикасына келiп, кетуi ережесi темiржол вокзалының, стансасының, теңiз, су айлақтарының және әуежай жұмысшыларына түсiндiрiледi, сондай-ақ шетелдiк азаматтардың жол жүру немесе отырғызу кезiнде құжаттарын тексередi. 
</w:t>
      </w:r>
      <w:r>
        <w:br/>
      </w:r>
      <w:r>
        <w:rPr>
          <w:rFonts w:ascii="Times New Roman"/>
          <w:b w:val="false"/>
          <w:i w:val="false"/>
          <w:color w:val="000000"/>
          <w:sz w:val="28"/>
        </w:rPr>
        <w:t>
      135. Патрулдiк-күзет полиция наряды мiндеттi: 
</w:t>
      </w:r>
      <w:r>
        <w:br/>
      </w:r>
      <w:r>
        <w:rPr>
          <w:rFonts w:ascii="Times New Roman"/>
          <w:b w:val="false"/>
          <w:i w:val="false"/>
          <w:color w:val="000000"/>
          <w:sz w:val="28"/>
        </w:rPr>
        <w:t>
      1) күзет орны аумағындағы шетел азаматтары тұратын орынның орналасқан ерекшелiгiн және мекен-жайын, патруль жол бағытын бiлу (оқу орындары, жатақхана, ұйымдар мен кәсiпорындар, қонақ үй, кемпинг, туристiк база), сондай-ақ олардың болатын орындарын (ресторан, бар, концерттiк зал, стадион, жаға-жай) көрсетiлген объектіде қоғамдық тәртiпте қамтамасыз етуге аса көңiл бөлу; 
</w:t>
      </w:r>
      <w:r>
        <w:br/>
      </w:r>
      <w:r>
        <w:rPr>
          <w:rFonts w:ascii="Times New Roman"/>
          <w:b w:val="false"/>
          <w:i w:val="false"/>
          <w:color w:val="000000"/>
          <w:sz w:val="28"/>
        </w:rPr>
        <w:t>
      2) Құқық бұзушылық жiберген шетелдiк азамат анықталғанда, жан-жал жағдайға қатысушы және шетелдiк азаматтар үшiн жабық жерлерде пайда болса; 
</w:t>
      </w:r>
      <w:r>
        <w:br/>
      </w:r>
      <w:r>
        <w:rPr>
          <w:rFonts w:ascii="Times New Roman"/>
          <w:b w:val="false"/>
          <w:i w:val="false"/>
          <w:color w:val="000000"/>
          <w:sz w:val="28"/>
        </w:rPr>
        <w:t>
      - шетелдiк азаматтың төлқұжатын, ықтиярхатын және басқа да жеке басын куәландыратын құжаттарын тексеру; 
</w:t>
      </w:r>
      <w:r>
        <w:br/>
      </w:r>
      <w:r>
        <w:rPr>
          <w:rFonts w:ascii="Times New Roman"/>
          <w:b w:val="false"/>
          <w:i w:val="false"/>
          <w:color w:val="000000"/>
          <w:sz w:val="28"/>
        </w:rPr>
        <w:t>
      - тiркелу мерзiмiн көрсетiлген, елдi мекендегi Қазақстан Республикасындағы шетел азаматының болу заңдылығын тексеру; 
</w:t>
      </w:r>
      <w:r>
        <w:br/>
      </w:r>
      <w:r>
        <w:rPr>
          <w:rFonts w:ascii="Times New Roman"/>
          <w:b w:val="false"/>
          <w:i w:val="false"/>
          <w:color w:val="000000"/>
          <w:sz w:val="28"/>
        </w:rPr>
        <w:t>
      - тәртiп бұзушыны қала, аудандық iшкi iстер органдарына жеткiзу (полиция бөлiмшесi); 
</w:t>
      </w:r>
      <w:r>
        <w:br/>
      </w:r>
      <w:r>
        <w:rPr>
          <w:rFonts w:ascii="Times New Roman"/>
          <w:b w:val="false"/>
          <w:i w:val="false"/>
          <w:color w:val="000000"/>
          <w:sz w:val="28"/>
        </w:rPr>
        <w:t>
      3) Жеке басын куәландыратын құжаттары жоқ, Қазақстан Республикасында болу заңдылықтары жеке басын белгiлеу үшiн оларды қала-аудандық iшкi iстер органдарына жеткiзедi (полиция бөлiмшесiне); 
</w:t>
      </w:r>
      <w:r>
        <w:br/>
      </w:r>
      <w:r>
        <w:rPr>
          <w:rFonts w:ascii="Times New Roman"/>
          <w:b w:val="false"/>
          <w:i w:val="false"/>
          <w:color w:val="000000"/>
          <w:sz w:val="28"/>
        </w:rPr>
        <w:t>
      4) Спирттiк ішімдiктi шектен тыс көшеде, қоғамдық орындарда қолданған шетелдiк азаматтар медициналық айықтырғышқа, медициналық көмек көрсету - денсаулық сақтау органдарының емдеу мекемелерiне жеткiзiледi. Сақтандыру мен артықшылықты қолданушы адамдар медициналық айықтырғышқа қабылданбайды. 
</w:t>
      </w:r>
      <w:r>
        <w:br/>
      </w:r>
      <w:r>
        <w:rPr>
          <w:rFonts w:ascii="Times New Roman"/>
          <w:b w:val="false"/>
          <w:i w:val="false"/>
          <w:color w:val="000000"/>
          <w:sz w:val="28"/>
        </w:rPr>
        <w:t>
      136. Iшкi iстер органдарының кезекшiлерi: 
</w:t>
      </w:r>
      <w:r>
        <w:br/>
      </w:r>
      <w:r>
        <w:rPr>
          <w:rFonts w:ascii="Times New Roman"/>
          <w:b w:val="false"/>
          <w:i w:val="false"/>
          <w:color w:val="000000"/>
          <w:sz w:val="28"/>
        </w:rPr>
        <w:t>
      1. Шетел азаматтарына байланысты немесе шетел азаматтары жағының құқық бұзуына қатысты барлық жағдайлар туралы iшкi iстер органдарының басшыларына баяндайды және шешiм қабылдауды орындауды ұйымдастырады. 
</w:t>
      </w:r>
      <w:r>
        <w:br/>
      </w:r>
      <w:r>
        <w:rPr>
          <w:rFonts w:ascii="Times New Roman"/>
          <w:b w:val="false"/>
          <w:i w:val="false"/>
          <w:color w:val="000000"/>
          <w:sz w:val="28"/>
        </w:rPr>
        <w:t>
      2. Патрулдiк-күзет наряд полициясы азаматтардан шетел азаматтарына қатысты хабарламалар түссе, шұғыл түрде өзi шешiм қабылдайды, сосын осы туралы iшкi iстер органының басшысына баяндайды, шетел азаматтарымен жан-жал жағдай туындаса шетелдiк азаматтарды қабылдаушы қазақстандық ұйымның өкiлi шақыртылады. 
</w:t>
      </w:r>
      <w:r>
        <w:br/>
      </w:r>
      <w:r>
        <w:rPr>
          <w:rFonts w:ascii="Times New Roman"/>
          <w:b w:val="false"/>
          <w:i w:val="false"/>
          <w:color w:val="000000"/>
          <w:sz w:val="28"/>
        </w:rPr>
        <w:t>
      3. Шетелдiк азаматтар iшкi iстер органдарына жеткiзiлген кезде Қазақстан Республикасында болу құқығы қуатталмаған және жеке басын куәландыратын өзiмен бiрге құжаттары болмаған жағдайда, соның iшiнде елдi-мекенде шетел азаматының жеке басын анықтауға, құжаттарын тексеруге шара қолданылады. Мұндай мақсатқа қабылданушы ұйымның және адамның, шетелден шетел азаматын жеке iстерiмен шақырушы өкiл көмектеседi. 
</w:t>
      </w:r>
      <w:r>
        <w:br/>
      </w:r>
      <w:r>
        <w:rPr>
          <w:rFonts w:ascii="Times New Roman"/>
          <w:b w:val="false"/>
          <w:i w:val="false"/>
          <w:color w:val="000000"/>
          <w:sz w:val="28"/>
        </w:rPr>
        <w:t>
      4. Жеке тұлғаны анықтау мүмкiн болмаған жағдайда шетел азаматы қабылдап-тарату орнына жiберiледi. 
</w:t>
      </w:r>
      <w:r>
        <w:br/>
      </w:r>
      <w:r>
        <w:rPr>
          <w:rFonts w:ascii="Times New Roman"/>
          <w:b w:val="false"/>
          <w:i w:val="false"/>
          <w:color w:val="000000"/>
          <w:sz w:val="28"/>
        </w:rPr>
        <w:t>
      5. Әрбiр ұсталған, тұтқындалған және аяқ астынан қайтыс болған шетел азаматы туралы кезекшi қала, аудандық орган бастығына баяндайды және бұл туралы Қазақстан Республикасының Бас прокуратурасына, Сыртқы iстер министрлiгiне, Iшкi iстер министрлiгiне және Қазақстан Республикасының Ұлттық Қауiпсiздiк Комитетiне телеграфпен хабарлайды. Бұдан басқа заңның орындалуын бақылауды iске асырушы тұтқындау мен ұстауды жүргiзушi шетел азаматының ұсталғаны және тұтқындалғаны туралы жазбаша прокуратураға хабарланады. 
</w:t>
      </w:r>
      <w:r>
        <w:br/>
      </w:r>
      <w:r>
        <w:rPr>
          <w:rFonts w:ascii="Times New Roman"/>
          <w:b w:val="false"/>
          <w:i w:val="false"/>
          <w:color w:val="000000"/>
          <w:sz w:val="28"/>
        </w:rPr>
        <w:t>
      137. Iшкi iстер органдарының кезекшi бөлiмдерiнде шетел азаматтарына қатысты қажеттi құжаттар болуы тиiс (қосымша 21).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Шетел азаматтарын iздеу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138. Iшкi iстер органдарының күшiмен Қазақстан Республикасында тұрақты тұратын және республикаға уақытша келген шетел азаматтарына iздеу жүргiзiледi: 
</w:t>
      </w:r>
      <w:r>
        <w:br/>
      </w:r>
      <w:r>
        <w:rPr>
          <w:rFonts w:ascii="Times New Roman"/>
          <w:b w:val="false"/>
          <w:i w:val="false"/>
          <w:color w:val="000000"/>
          <w:sz w:val="28"/>
        </w:rPr>
        <w:t>
      1) қылмыс жасағандықтан мемлекетаралық iздеу салуға жарияланғандар; 
</w:t>
      </w:r>
      <w:r>
        <w:br/>
      </w:r>
      <w:r>
        <w:rPr>
          <w:rFonts w:ascii="Times New Roman"/>
          <w:b w:val="false"/>
          <w:i w:val="false"/>
          <w:color w:val="000000"/>
          <w:sz w:val="28"/>
        </w:rPr>
        <w:t>
      2) тұрақты тұратын орнынан кеткен, бiрақ Қазақстан Республикасының жаңа тұрақты тұратын орнына тiркелмегендерге; 
</w:t>
      </w:r>
      <w:r>
        <w:br/>
      </w:r>
      <w:r>
        <w:rPr>
          <w:rFonts w:ascii="Times New Roman"/>
          <w:b w:val="false"/>
          <w:i w:val="false"/>
          <w:color w:val="000000"/>
          <w:sz w:val="28"/>
        </w:rPr>
        <w:t>
      3) уақытша кетiп, тұрақты тұратын орнына қайтып оралмағандарға; 
</w:t>
      </w:r>
      <w:r>
        <w:br/>
      </w:r>
      <w:r>
        <w:rPr>
          <w:rFonts w:ascii="Times New Roman"/>
          <w:b w:val="false"/>
          <w:i w:val="false"/>
          <w:color w:val="000000"/>
          <w:sz w:val="28"/>
        </w:rPr>
        <w:t>
      4) түзету мекемелерiнен босатылғаннан кейiн көрсетiлген тұратын орнына келмегендер - босатылғаны туралы хабарлама түскеннен кейiн 5 тәулiктен аспағанда; 
</w:t>
      </w:r>
      <w:r>
        <w:br/>
      </w:r>
      <w:r>
        <w:rPr>
          <w:rFonts w:ascii="Times New Roman"/>
          <w:b w:val="false"/>
          <w:i w:val="false"/>
          <w:color w:val="000000"/>
          <w:sz w:val="28"/>
        </w:rPr>
        <w:t>
      5) iшкi iстер органына есепке алынудан басқа жағдайлармен жасырынушы, IIБ, ҚIIББ көшi-қон полиция бөлiмшелерiнiң қорытындысы, сондай-ақ қала, аудандық iшкi iстер органына көшi-қон полиция ақпараты бойынша iздеу жарияланғандар. 
</w:t>
      </w:r>
      <w:r>
        <w:br/>
      </w:r>
      <w:r>
        <w:rPr>
          <w:rFonts w:ascii="Times New Roman"/>
          <w:b w:val="false"/>
          <w:i w:val="false"/>
          <w:color w:val="000000"/>
          <w:sz w:val="28"/>
        </w:rPr>
        <w:t>
      139. Көрсетiлген санатты азаматқа iздеудi криминалдық полиция бөлiмшесi iске асырады. 
</w:t>
      </w:r>
      <w:r>
        <w:br/>
      </w:r>
      <w:r>
        <w:rPr>
          <w:rFonts w:ascii="Times New Roman"/>
          <w:b w:val="false"/>
          <w:i w:val="false"/>
          <w:color w:val="000000"/>
          <w:sz w:val="28"/>
        </w:rPr>
        <w:t>
      Алғашқы iздестiру шаралары iздестiрiлушi шетел азаматының тұратын орнын анықтау бойынша iздестiру iсi жүргiзiлмей қала, аудандық көшi-қон полиция бөлiмшелерiмен iске асырылады, сондай-ақ олар iздестiрудің соңғы сатысына дейiн қатысады. 
</w:t>
      </w:r>
      <w:r>
        <w:br/>
      </w:r>
      <w:r>
        <w:rPr>
          <w:rFonts w:ascii="Times New Roman"/>
          <w:b w:val="false"/>
          <w:i w:val="false"/>
          <w:color w:val="000000"/>
          <w:sz w:val="28"/>
        </w:rPr>
        <w:t>
      Басқа санатты шетел азаматтарын iздестiру ұлттық қауiпсiздiк органдарымен iске асырылады, тергеуден жасырынушы күдiктенушi және айыпталушы шетел азаматы алдын-ала тергеу органдарына, сондай-ақ iз-түссiз жоғалушылар қазақстандық азамат санатына сәйкес iздеу үшiн белгiленген тәртiпте iздестiрiледi.
</w:t>
      </w:r>
      <w:r>
        <w:br/>
      </w:r>
      <w:r>
        <w:rPr>
          <w:rFonts w:ascii="Times New Roman"/>
          <w:b w:val="false"/>
          <w:i w:val="false"/>
          <w:color w:val="000000"/>
          <w:sz w:val="28"/>
        </w:rPr>
        <w:t>
      140. Көшi-қон бөлiмшесiнің қызметкерлерi iздеудегi шетел азаматының тұратын орнын анықтаған жағдайда:
</w:t>
      </w:r>
      <w:r>
        <w:br/>
      </w:r>
      <w:r>
        <w:rPr>
          <w:rFonts w:ascii="Times New Roman"/>
          <w:b w:val="false"/>
          <w:i w:val="false"/>
          <w:color w:val="000000"/>
          <w:sz w:val="28"/>
        </w:rPr>
        <w:t>
      1) Айыпталушыдан iшкi iстер органына тiркелуден бас тартқан себебi туралы түсiнiктеме алынады;
</w:t>
      </w:r>
      <w:r>
        <w:br/>
      </w:r>
      <w:r>
        <w:rPr>
          <w:rFonts w:ascii="Times New Roman"/>
          <w:b w:val="false"/>
          <w:i w:val="false"/>
          <w:color w:val="000000"/>
          <w:sz w:val="28"/>
        </w:rPr>
        <w:t>
      2) Осы нұсқаудың 8 бөлiмiне сәйкес шара қабылдайды;
</w:t>
      </w:r>
      <w:r>
        <w:br/>
      </w:r>
      <w:r>
        <w:rPr>
          <w:rFonts w:ascii="Times New Roman"/>
          <w:b w:val="false"/>
          <w:i w:val="false"/>
          <w:color w:val="000000"/>
          <w:sz w:val="28"/>
        </w:rPr>
        <w:t>
      3) Оның жеке iсiн жаңадан қоныс аударған жерінің ҚIIББ, IIБ-на жiбередi.     
</w:t>
      </w:r>
    </w:p>
    <w:p>
      <w:pPr>
        <w:spacing w:after="0"/>
        <w:ind w:left="0"/>
        <w:jc w:val="both"/>
      </w:pPr>
      <w:r>
        <w:rPr>
          <w:rFonts w:ascii="Times New Roman"/>
          <w:b w:val="false"/>
          <w:i w:val="false"/>
          <w:color w:val="000000"/>
          <w:sz w:val="28"/>
        </w:rPr>
        <w:t>
     Қазақстан Республикасының IIМ-гi        Қазақстан Республикасы
</w:t>
      </w:r>
      <w:r>
        <w:br/>
      </w:r>
      <w:r>
        <w:rPr>
          <w:rFonts w:ascii="Times New Roman"/>
          <w:b w:val="false"/>
          <w:i w:val="false"/>
          <w:color w:val="000000"/>
          <w:sz w:val="28"/>
        </w:rPr>
        <w:t>
     Көші-қон полициясы Департаментi         СIМ-нiң консулдық
</w:t>
      </w:r>
      <w:r>
        <w:br/>
      </w:r>
      <w:r>
        <w:rPr>
          <w:rFonts w:ascii="Times New Roman"/>
          <w:b w:val="false"/>
          <w:i w:val="false"/>
          <w:color w:val="000000"/>
          <w:sz w:val="28"/>
        </w:rPr>
        <w:t>
                                             қызмет Департаменті    
</w:t>
      </w:r>
    </w:p>
    <w:p>
      <w:pPr>
        <w:spacing w:after="0"/>
        <w:ind w:left="0"/>
        <w:jc w:val="both"/>
      </w:pPr>
      <w:r>
        <w:rPr>
          <w:rFonts w:ascii="Times New Roman"/>
          <w:b w:val="false"/>
          <w:i w:val="false"/>
          <w:color w:val="000000"/>
          <w:sz w:val="28"/>
        </w:rPr>
        <w:t>
Нұсқауға 1 қосымша
</w:t>
      </w:r>
    </w:p>
    <w:p>
      <w:pPr>
        <w:spacing w:after="0"/>
        <w:ind w:left="0"/>
        <w:jc w:val="both"/>
      </w:pPr>
      <w:r>
        <w:rPr>
          <w:rFonts w:ascii="Times New Roman"/>
          <w:b w:val="false"/>
          <w:i w:val="false"/>
          <w:color w:val="000000"/>
          <w:sz w:val="28"/>
        </w:rPr>
        <w:t>
</w:t>
      </w:r>
      <w:r>
        <w:rPr>
          <w:rFonts w:ascii="Times New Roman"/>
          <w:b/>
          <w:i w:val="false"/>
          <w:color w:val="000000"/>
          <w:sz w:val="28"/>
        </w:rPr>
        <w:t>
Шақыру-хаттың үлгiсi
</w:t>
      </w:r>
      <w:r>
        <w:rPr>
          <w:rFonts w:ascii="Times New Roman"/>
          <w:b w:val="false"/>
          <w:i w:val="false"/>
          <w:color w:val="000000"/>
          <w:sz w:val="28"/>
        </w:rPr>
        <w:t>
</w:t>
      </w:r>
    </w:p>
    <w:p>
      <w:pPr>
        <w:spacing w:after="0"/>
        <w:ind w:left="0"/>
        <w:jc w:val="both"/>
      </w:pPr>
      <w:r>
        <w:rPr>
          <w:rFonts w:ascii="Times New Roman"/>
          <w:b w:val="false"/>
          <w:i w:val="false"/>
          <w:color w:val="000000"/>
          <w:sz w:val="28"/>
        </w:rPr>
        <w:t>
     1999 жылдың 17 сәуiрi 
</w:t>
      </w:r>
    </w:p>
    <w:p>
      <w:pPr>
        <w:spacing w:after="0"/>
        <w:ind w:left="0"/>
        <w:jc w:val="both"/>
      </w:pPr>
      <w:r>
        <w:rPr>
          <w:rFonts w:ascii="Times New Roman"/>
          <w:b w:val="false"/>
          <w:i w:val="false"/>
          <w:color w:val="000000"/>
          <w:sz w:val="28"/>
        </w:rPr>
        <w:t>
Алматы қаласының ҚIIБ      
</w:t>
      </w:r>
      <w:r>
        <w:br/>
      </w:r>
      <w:r>
        <w:rPr>
          <w:rFonts w:ascii="Times New Roman"/>
          <w:b w:val="false"/>
          <w:i w:val="false"/>
          <w:color w:val="000000"/>
          <w:sz w:val="28"/>
        </w:rPr>
        <w:t>
Көшi-қон полиция Басқармасы   
</w:t>
      </w:r>
      <w:r>
        <w:br/>
      </w:r>
      <w:r>
        <w:rPr>
          <w:rFonts w:ascii="Times New Roman"/>
          <w:b w:val="false"/>
          <w:i w:val="false"/>
          <w:color w:val="000000"/>
          <w:sz w:val="28"/>
        </w:rPr>
        <w:t>
Қазақстан Республикасының СIМ-нің
</w:t>
      </w:r>
      <w:r>
        <w:br/>
      </w:r>
      <w:r>
        <w:rPr>
          <w:rFonts w:ascii="Times New Roman"/>
          <w:b w:val="false"/>
          <w:i w:val="false"/>
          <w:color w:val="000000"/>
          <w:sz w:val="28"/>
        </w:rPr>
        <w:t>
консулдық қызметi Департаментi 
</w:t>
      </w:r>
      <w:r>
        <w:br/>
      </w:r>
      <w:r>
        <w:rPr>
          <w:rFonts w:ascii="Times New Roman"/>
          <w:b w:val="false"/>
          <w:i w:val="false"/>
          <w:color w:val="000000"/>
          <w:sz w:val="28"/>
        </w:rPr>
        <w:t>
Астана қаласы           
</w:t>
      </w:r>
    </w:p>
    <w:p>
      <w:pPr>
        <w:spacing w:after="0"/>
        <w:ind w:left="0"/>
        <w:jc w:val="both"/>
      </w:pPr>
      <w:r>
        <w:rPr>
          <w:rFonts w:ascii="Times New Roman"/>
          <w:b w:val="false"/>
          <w:i w:val="false"/>
          <w:color w:val="000000"/>
          <w:sz w:val="28"/>
        </w:rPr>
        <w:t>
     АҚ "Шелкопрядство" Қазақстан Республикасының Әдiлет Министрлiгiнде тiркелген шақыруды қабылдауды қуаттайды:     
</w:t>
      </w:r>
    </w:p>
    <w:p>
      <w:pPr>
        <w:spacing w:after="0"/>
        <w:ind w:left="0"/>
        <w:jc w:val="both"/>
      </w:pPr>
      <w:r>
        <w:rPr>
          <w:rFonts w:ascii="Times New Roman"/>
          <w:b w:val="false"/>
          <w:i w:val="false"/>
          <w:color w:val="000000"/>
          <w:sz w:val="28"/>
        </w:rPr>
        <w:t>
     1. Тегi, Аты-жөнi                  Гуан Джин
</w:t>
      </w:r>
      <w:r>
        <w:br/>
      </w:r>
      <w:r>
        <w:rPr>
          <w:rFonts w:ascii="Times New Roman"/>
          <w:b w:val="false"/>
          <w:i w:val="false"/>
          <w:color w:val="000000"/>
          <w:sz w:val="28"/>
        </w:rPr>
        <w:t>
     2. жынысы:                         ер
</w:t>
      </w:r>
      <w:r>
        <w:br/>
      </w:r>
      <w:r>
        <w:rPr>
          <w:rFonts w:ascii="Times New Roman"/>
          <w:b w:val="false"/>
          <w:i w:val="false"/>
          <w:color w:val="000000"/>
          <w:sz w:val="28"/>
        </w:rPr>
        <w:t>
     3. туған жерi, жылы, айы, күнi:    1961 ж.15.11. Шанхай қ.(ҚХР)
</w:t>
      </w:r>
      <w:r>
        <w:br/>
      </w:r>
      <w:r>
        <w:rPr>
          <w:rFonts w:ascii="Times New Roman"/>
          <w:b w:val="false"/>
          <w:i w:val="false"/>
          <w:color w:val="000000"/>
          <w:sz w:val="28"/>
        </w:rPr>
        <w:t>
     4. азаматтығы                      ҚХР
</w:t>
      </w:r>
      <w:r>
        <w:br/>
      </w:r>
      <w:r>
        <w:rPr>
          <w:rFonts w:ascii="Times New Roman"/>
          <w:b w:val="false"/>
          <w:i w:val="false"/>
          <w:color w:val="000000"/>
          <w:sz w:val="28"/>
        </w:rPr>
        <w:t>
     5. Төлқұжат                        РS 1234567
</w:t>
      </w:r>
      <w:r>
        <w:br/>
      </w:r>
      <w:r>
        <w:rPr>
          <w:rFonts w:ascii="Times New Roman"/>
          <w:b w:val="false"/>
          <w:i w:val="false"/>
          <w:color w:val="000000"/>
          <w:sz w:val="28"/>
        </w:rPr>
        <w:t>
     төлқұжат берiлген күнi, айы, жылы: 12. 12.1998 ж.
</w:t>
      </w:r>
      <w:r>
        <w:br/>
      </w:r>
      <w:r>
        <w:rPr>
          <w:rFonts w:ascii="Times New Roman"/>
          <w:b w:val="false"/>
          <w:i w:val="false"/>
          <w:color w:val="000000"/>
          <w:sz w:val="28"/>
        </w:rPr>
        <w:t>
     төлқұжат мерзiмi:                  12.12.2000 ж.
</w:t>
      </w:r>
      <w:r>
        <w:br/>
      </w:r>
      <w:r>
        <w:rPr>
          <w:rFonts w:ascii="Times New Roman"/>
          <w:b w:val="false"/>
          <w:i w:val="false"/>
          <w:color w:val="000000"/>
          <w:sz w:val="28"/>
        </w:rPr>
        <w:t>
     6. Жұмыс орны:                     Драгон команиясында менеджер
</w:t>
      </w:r>
      <w:r>
        <w:br/>
      </w:r>
      <w:r>
        <w:rPr>
          <w:rFonts w:ascii="Times New Roman"/>
          <w:b w:val="false"/>
          <w:i w:val="false"/>
          <w:color w:val="000000"/>
          <w:sz w:val="28"/>
        </w:rPr>
        <w:t>
     7. Тұрғылықты жерi:                ҚХР, Шанхай қаласы
</w:t>
      </w:r>
      <w:r>
        <w:br/>
      </w:r>
      <w:r>
        <w:rPr>
          <w:rFonts w:ascii="Times New Roman"/>
          <w:b w:val="false"/>
          <w:i w:val="false"/>
          <w:color w:val="000000"/>
          <w:sz w:val="28"/>
        </w:rPr>
        <w:t>
     8. Визаны алу орны:                ҚР-ның ҚХР-дағы елшiлiгi
</w:t>
      </w:r>
      <w:r>
        <w:br/>
      </w:r>
      <w:r>
        <w:rPr>
          <w:rFonts w:ascii="Times New Roman"/>
          <w:b w:val="false"/>
          <w:i w:val="false"/>
          <w:color w:val="000000"/>
          <w:sz w:val="28"/>
        </w:rPr>
        <w:t>
     9. Болу кезеңi:              2000 ж. 12.01-нан 2000 ж. 12.02-не
</w:t>
      </w:r>
      <w:r>
        <w:br/>
      </w:r>
      <w:r>
        <w:rPr>
          <w:rFonts w:ascii="Times New Roman"/>
          <w:b w:val="false"/>
          <w:i w:val="false"/>
          <w:color w:val="000000"/>
          <w:sz w:val="28"/>
        </w:rPr>
        <w:t>
     10. Виза:                          бiржолғы
</w:t>
      </w:r>
      <w:r>
        <w:br/>
      </w:r>
      <w:r>
        <w:rPr>
          <w:rFonts w:ascii="Times New Roman"/>
          <w:b w:val="false"/>
          <w:i w:val="false"/>
          <w:color w:val="000000"/>
          <w:sz w:val="28"/>
        </w:rPr>
        <w:t>
     11. келу сапары:                   iс (сөйлесу жүргiзу)
</w:t>
      </w:r>
      <w:r>
        <w:br/>
      </w:r>
      <w:r>
        <w:rPr>
          <w:rFonts w:ascii="Times New Roman"/>
          <w:b w:val="false"/>
          <w:i w:val="false"/>
          <w:color w:val="000000"/>
          <w:sz w:val="28"/>
        </w:rPr>
        <w:t>
     12. Бару пункттерi                 Астана, Алматы, Шымкент ққ  
</w:t>
      </w:r>
    </w:p>
    <w:p>
      <w:pPr>
        <w:spacing w:after="0"/>
        <w:ind w:left="0"/>
        <w:jc w:val="both"/>
      </w:pPr>
      <w:r>
        <w:rPr>
          <w:rFonts w:ascii="Times New Roman"/>
          <w:b w:val="false"/>
          <w:i w:val="false"/>
          <w:color w:val="000000"/>
          <w:sz w:val="28"/>
        </w:rPr>
        <w:t>
     Президент   (қолы мен мөрi)    Б.Қазбеков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 шақыру-хат шақырушы ұйымның таза бланкiсiнде толтырылып, мекен-жайы, телефоны, факсi көрсетiледi;
</w:t>
      </w:r>
      <w:r>
        <w:br/>
      </w:r>
      <w:r>
        <w:rPr>
          <w:rFonts w:ascii="Times New Roman"/>
          <w:b w:val="false"/>
          <w:i w:val="false"/>
          <w:color w:val="000000"/>
          <w:sz w:val="28"/>
        </w:rPr>
        <w:t>
     2) 1 бағанда аты, тегi орысша ғибарада берiлуi мiндеттi;
</w:t>
      </w:r>
      <w:r>
        <w:br/>
      </w:r>
      <w:r>
        <w:rPr>
          <w:rFonts w:ascii="Times New Roman"/>
          <w:b w:val="false"/>
          <w:i w:val="false"/>
          <w:color w:val="000000"/>
          <w:sz w:val="28"/>
        </w:rPr>
        <w:t>
     3) 10 бағанда (бiр, екi, үш, одан да көп) ҚР-да болу кезеңi көрсетiлген визасы көрсетiледi;
</w:t>
      </w:r>
      <w:r>
        <w:br/>
      </w:r>
      <w:r>
        <w:rPr>
          <w:rFonts w:ascii="Times New Roman"/>
          <w:b w:val="false"/>
          <w:i w:val="false"/>
          <w:color w:val="000000"/>
          <w:sz w:val="28"/>
        </w:rPr>
        <w:t>
     4) 11 бағанда сапар мақсаты ҚР-да болу мерзiмi толық толтырылады, сұратылған визасы. Жұмысқа шақырылған жағдайда Қазақстан Республикасының халықты әлеуметтiк қорғау және еңбекпен қамту Министрлiгiмен берiлген қосымша лицензия көшiрмесi жiберiледi.
</w:t>
      </w:r>
    </w:p>
    <w:p>
      <w:pPr>
        <w:spacing w:after="0"/>
        <w:ind w:left="0"/>
        <w:jc w:val="both"/>
      </w:pPr>
      <w:r>
        <w:rPr>
          <w:rFonts w:ascii="Times New Roman"/>
          <w:b w:val="false"/>
          <w:i w:val="false"/>
          <w:color w:val="000000"/>
          <w:sz w:val="28"/>
        </w:rPr>
        <w:t>
Нұсқауға 2 қосымша
</w:t>
      </w:r>
    </w:p>
    <w:p>
      <w:pPr>
        <w:spacing w:after="0"/>
        <w:ind w:left="0"/>
        <w:jc w:val="both"/>
      </w:pPr>
      <w:r>
        <w:rPr>
          <w:rFonts w:ascii="Times New Roman"/>
          <w:b w:val="false"/>
          <w:i w:val="false"/>
          <w:color w:val="000000"/>
          <w:sz w:val="28"/>
        </w:rPr>
        <w:t>
</w:t>
      </w:r>
      <w:r>
        <w:rPr>
          <w:rFonts w:ascii="Times New Roman"/>
          <w:b/>
          <w:i w:val="false"/>
          <w:color w:val="000000"/>
          <w:sz w:val="28"/>
        </w:rPr>
        <w:t>
Өтiніш-анкета үлгісі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 ІІБ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(Тегi, аты-жөнi, азаматтығы көрсетiледi)
</w:t>
      </w:r>
      <w:r>
        <w:br/>
      </w:r>
      <w:r>
        <w:rPr>
          <w:rFonts w:ascii="Times New Roman"/>
          <w:b w:val="false"/>
          <w:i w:val="false"/>
          <w:color w:val="000000"/>
          <w:sz w:val="28"/>
        </w:rPr>
        <w:t>
    ______________________________________________________ тұратын
</w:t>
      </w:r>
      <w:r>
        <w:br/>
      </w:r>
      <w:r>
        <w:rPr>
          <w:rFonts w:ascii="Times New Roman"/>
          <w:b w:val="false"/>
          <w:i w:val="false"/>
          <w:color w:val="000000"/>
          <w:sz w:val="28"/>
        </w:rPr>
        <w:t>
    __________ үй _____________ қызмет __________ тел     
</w:t>
      </w:r>
    </w:p>
    <w:p>
      <w:pPr>
        <w:spacing w:after="0"/>
        <w:ind w:left="0"/>
        <w:jc w:val="both"/>
      </w:pPr>
      <w:r>
        <w:rPr>
          <w:rFonts w:ascii="Times New Roman"/>
          <w:b w:val="false"/>
          <w:i w:val="false"/>
          <w:color w:val="000000"/>
          <w:sz w:val="28"/>
        </w:rPr>
        <w:t>
     Өтiніш-Анкета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(Маған өтiніштің мазмұны, келу мақсаты (келу) (шығу
</w:t>
      </w:r>
      <w:r>
        <w:br/>
      </w:r>
      <w:r>
        <w:rPr>
          <w:rFonts w:ascii="Times New Roman"/>
          <w:b w:val="false"/>
          <w:i w:val="false"/>
          <w:color w:val="000000"/>
          <w:sz w:val="28"/>
        </w:rPr>
        <w:t>
            жағдайында елдi, қаланы, сапар ұзақтығы көрсетiледi)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(Шақырылушы адам қандай мерзімге шығады)    
</w:t>
      </w:r>
    </w:p>
    <w:p>
      <w:pPr>
        <w:spacing w:after="0"/>
        <w:ind w:left="0"/>
        <w:jc w:val="both"/>
      </w:pPr>
      <w:r>
        <w:rPr>
          <w:rFonts w:ascii="Times New Roman"/>
          <w:b w:val="false"/>
          <w:i w:val="false"/>
          <w:color w:val="000000"/>
          <w:sz w:val="28"/>
        </w:rPr>
        <w:t>
     Сiз құптайтын Қазақстан Республикасына шақырылушы және
</w:t>
      </w:r>
      <w:r>
        <w:br/>
      </w:r>
      <w:r>
        <w:rPr>
          <w:rFonts w:ascii="Times New Roman"/>
          <w:b w:val="false"/>
          <w:i w:val="false"/>
          <w:color w:val="000000"/>
          <w:sz w:val="28"/>
        </w:rPr>
        <w:t>
     шығушы адамның 16 жасқа дейiнгі балалары туралы мәліметi: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Тегі, аты-жөні ! Туыстық деңгейі !Туған жері, ! Шақырылушының
</w:t>
      </w:r>
      <w:r>
        <w:br/>
      </w:r>
      <w:r>
        <w:rPr>
          <w:rFonts w:ascii="Times New Roman"/>
          <w:b w:val="false"/>
          <w:i w:val="false"/>
          <w:color w:val="000000"/>
          <w:sz w:val="28"/>
        </w:rPr>
        <w:t>
                ! Азаматтығы      ! жылы       ! тұрған жерінің 
</w:t>
      </w:r>
      <w:r>
        <w:br/>
      </w:r>
      <w:r>
        <w:rPr>
          <w:rFonts w:ascii="Times New Roman"/>
          <w:b w:val="false"/>
          <w:i w:val="false"/>
          <w:color w:val="000000"/>
          <w:sz w:val="28"/>
        </w:rPr>
        <w:t>
                !                 !            ! мекен-жайы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Қазақстан Республикасында немесе шетелде тұратын жақын
</w:t>
      </w:r>
      <w:r>
        <w:br/>
      </w:r>
      <w:r>
        <w:rPr>
          <w:rFonts w:ascii="Times New Roman"/>
          <w:b w:val="false"/>
          <w:i w:val="false"/>
          <w:color w:val="000000"/>
          <w:sz w:val="28"/>
        </w:rPr>
        <w:t>
                   туыстары туралы мәліметтер: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Тегі, аты-жөні ! Туыстық деңгейі !Туған жері  ! Тұрғылықты    
</w:t>
      </w:r>
      <w:r>
        <w:br/>
      </w:r>
      <w:r>
        <w:rPr>
          <w:rFonts w:ascii="Times New Roman"/>
          <w:b w:val="false"/>
          <w:i w:val="false"/>
          <w:color w:val="000000"/>
          <w:sz w:val="28"/>
        </w:rPr>
        <w:t>
                ! Азаматтығы      ! және жылы  ! тұратын        
</w:t>
      </w:r>
      <w:r>
        <w:br/>
      </w:r>
      <w:r>
        <w:rPr>
          <w:rFonts w:ascii="Times New Roman"/>
          <w:b w:val="false"/>
          <w:i w:val="false"/>
          <w:color w:val="000000"/>
          <w:sz w:val="28"/>
        </w:rPr>
        <w:t>
                !                 !            ! мекен-жайы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Нұсқауға 2 қосымша
</w:t>
      </w:r>
    </w:p>
    <w:p>
      <w:pPr>
        <w:spacing w:after="0"/>
        <w:ind w:left="0"/>
        <w:jc w:val="both"/>
      </w:pPr>
      <w:r>
        <w:rPr>
          <w:rFonts w:ascii="Times New Roman"/>
          <w:b w:val="false"/>
          <w:i w:val="false"/>
          <w:color w:val="000000"/>
          <w:sz w:val="28"/>
        </w:rPr>
        <w:t>
Өтiнiш-анкета үлгісінің керi жағы
</w:t>
      </w:r>
    </w:p>
    <w:p>
      <w:pPr>
        <w:spacing w:after="0"/>
        <w:ind w:left="0"/>
        <w:jc w:val="both"/>
      </w:pPr>
      <w:r>
        <w:rPr>
          <w:rFonts w:ascii="Times New Roman"/>
          <w:b w:val="false"/>
          <w:i w:val="false"/>
          <w:color w:val="000000"/>
          <w:sz w:val="28"/>
        </w:rPr>
        <w:t>
Қазiргi кездегі жұмыс орны және қызметі: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Орналасқан !                                      !Кәсiп.
</w:t>
      </w:r>
      <w:r>
        <w:br/>
      </w:r>
      <w:r>
        <w:rPr>
          <w:rFonts w:ascii="Times New Roman"/>
          <w:b w:val="false"/>
          <w:i w:val="false"/>
          <w:color w:val="000000"/>
          <w:sz w:val="28"/>
        </w:rPr>
        <w:t>
 айы, жылы  ! кәсiпорынның, мекеменiң, фирманың    !орынның
</w:t>
      </w:r>
      <w:r>
        <w:br/>
      </w:r>
      <w:r>
        <w:rPr>
          <w:rFonts w:ascii="Times New Roman"/>
          <w:b w:val="false"/>
          <w:i w:val="false"/>
          <w:color w:val="000000"/>
          <w:sz w:val="28"/>
        </w:rPr>
        <w:t>
            ! аталуы және атқару қызметі           !мекен-жайы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Сауалнамада көрсетілген мәліметтер, еңбек кітапшасымен
</w:t>
      </w:r>
      <w:r>
        <w:br/>
      </w:r>
      <w:r>
        <w:rPr>
          <w:rFonts w:ascii="Times New Roman"/>
          <w:b w:val="false"/>
          <w:i w:val="false"/>
          <w:color w:val="000000"/>
          <w:sz w:val="28"/>
        </w:rPr>
        <w:t>
                          салыстырылды    
</w:t>
      </w:r>
    </w:p>
    <w:p>
      <w:pPr>
        <w:spacing w:after="0"/>
        <w:ind w:left="0"/>
        <w:jc w:val="both"/>
      </w:pPr>
      <w:r>
        <w:rPr>
          <w:rFonts w:ascii="Times New Roman"/>
          <w:b w:val="false"/>
          <w:i w:val="false"/>
          <w:color w:val="000000"/>
          <w:sz w:val="28"/>
        </w:rPr>
        <w:t>
     М.О.                              "_____"_____________ 20___ж.
</w:t>
      </w:r>
      <w:r>
        <w:br/>
      </w:r>
      <w:r>
        <w:rPr>
          <w:rFonts w:ascii="Times New Roman"/>
          <w:b w:val="false"/>
          <w:i w:val="false"/>
          <w:color w:val="000000"/>
          <w:sz w:val="28"/>
        </w:rPr>
        <w:t>
                                   _________________________________                                     (кәсіпорын қызметкерінің қолы,
</w:t>
      </w:r>
      <w:r>
        <w:br/>
      </w:r>
      <w:r>
        <w:rPr>
          <w:rFonts w:ascii="Times New Roman"/>
          <w:b w:val="false"/>
          <w:i w:val="false"/>
          <w:color w:val="000000"/>
          <w:sz w:val="28"/>
        </w:rPr>
        <w:t>
                                               аты-жөнi)
</w:t>
      </w:r>
    </w:p>
    <w:p>
      <w:pPr>
        <w:spacing w:after="0"/>
        <w:ind w:left="0"/>
        <w:jc w:val="both"/>
      </w:pPr>
      <w:r>
        <w:rPr>
          <w:rFonts w:ascii="Times New Roman"/>
          <w:b w:val="false"/>
          <w:i w:val="false"/>
          <w:color w:val="000000"/>
          <w:sz w:val="28"/>
        </w:rPr>
        <w:t>
     Сауалнамада көрсетілген мәліметтерді ұлттық төлқұжатымен,
</w:t>
      </w:r>
      <w:r>
        <w:br/>
      </w:r>
      <w:r>
        <w:rPr>
          <w:rFonts w:ascii="Times New Roman"/>
          <w:b w:val="false"/>
          <w:i w:val="false"/>
          <w:color w:val="000000"/>
          <w:sz w:val="28"/>
        </w:rPr>
        <w:t>
     __________________________________________________ берілген
</w:t>
      </w:r>
      <w:r>
        <w:br/>
      </w:r>
      <w:r>
        <w:rPr>
          <w:rFonts w:ascii="Times New Roman"/>
          <w:b w:val="false"/>
          <w:i w:val="false"/>
          <w:color w:val="000000"/>
          <w:sz w:val="28"/>
        </w:rPr>
        <w:t>
          (ұлттық төлқұжат берген мекеменің аталуы)
</w:t>
      </w:r>
      <w:r>
        <w:br/>
      </w:r>
      <w:r>
        <w:rPr>
          <w:rFonts w:ascii="Times New Roman"/>
          <w:b w:val="false"/>
          <w:i w:val="false"/>
          <w:color w:val="000000"/>
          <w:sz w:val="28"/>
        </w:rPr>
        <w:t>
     "_____"_________ 20____ж.  мерзiмге дейін "___"_______ 20___ж.
</w:t>
      </w:r>
      <w:r>
        <w:br/>
      </w:r>
      <w:r>
        <w:rPr>
          <w:rFonts w:ascii="Times New Roman"/>
          <w:b w:val="false"/>
          <w:i w:val="false"/>
          <w:color w:val="000000"/>
          <w:sz w:val="28"/>
        </w:rPr>
        <w:t>
     Қоныстану ықтиярхат сер. ________N ____________________________
</w:t>
      </w:r>
      <w:r>
        <w:br/>
      </w:r>
      <w:r>
        <w:rPr>
          <w:rFonts w:ascii="Times New Roman"/>
          <w:b w:val="false"/>
          <w:i w:val="false"/>
          <w:color w:val="000000"/>
          <w:sz w:val="28"/>
        </w:rPr>
        <w:t>
     _____________________________________________________ берiлген
</w:t>
      </w:r>
      <w:r>
        <w:br/>
      </w:r>
      <w:r>
        <w:rPr>
          <w:rFonts w:ascii="Times New Roman"/>
          <w:b w:val="false"/>
          <w:i w:val="false"/>
          <w:color w:val="000000"/>
          <w:sz w:val="28"/>
        </w:rPr>
        <w:t>
                (кiм бергенiн көрсету керек)
</w:t>
      </w:r>
      <w:r>
        <w:br/>
      </w:r>
      <w:r>
        <w:rPr>
          <w:rFonts w:ascii="Times New Roman"/>
          <w:b w:val="false"/>
          <w:i w:val="false"/>
          <w:color w:val="000000"/>
          <w:sz w:val="28"/>
        </w:rPr>
        <w:t>
     "____"___________20____ж.  мерзімге дейін "___"______ 20___ ж.
</w:t>
      </w:r>
      <w:r>
        <w:br/>
      </w:r>
      <w:r>
        <w:rPr>
          <w:rFonts w:ascii="Times New Roman"/>
          <w:b w:val="false"/>
          <w:i w:val="false"/>
          <w:color w:val="000000"/>
          <w:sz w:val="28"/>
        </w:rPr>
        <w:t>
     Өтiніштi салыстырып қабылдаған ________________________________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(құжаттарды қабылдаған қызметкердің лауазымы, атағы, аты-жөні)
</w:t>
      </w:r>
    </w:p>
    <w:p>
      <w:pPr>
        <w:spacing w:after="0"/>
        <w:ind w:left="0"/>
        <w:jc w:val="both"/>
      </w:pPr>
      <w:r>
        <w:rPr>
          <w:rFonts w:ascii="Times New Roman"/>
          <w:b w:val="false"/>
          <w:i w:val="false"/>
          <w:color w:val="000000"/>
          <w:sz w:val="28"/>
        </w:rPr>
        <w:t>
     "____"________20____ж.                     қолы ______________
</w:t>
      </w:r>
    </w:p>
    <w:p>
      <w:pPr>
        <w:spacing w:after="0"/>
        <w:ind w:left="0"/>
        <w:jc w:val="both"/>
      </w:pPr>
      <w:r>
        <w:rPr>
          <w:rFonts w:ascii="Times New Roman"/>
          <w:b w:val="false"/>
          <w:i w:val="false"/>
          <w:color w:val="000000"/>
          <w:sz w:val="28"/>
        </w:rPr>
        <w:t>
Нұсқауға 3 қосымша
</w:t>
      </w:r>
    </w:p>
    <w:p>
      <w:pPr>
        <w:spacing w:after="0"/>
        <w:ind w:left="0"/>
        <w:jc w:val="both"/>
      </w:pPr>
      <w:r>
        <w:rPr>
          <w:rFonts w:ascii="Times New Roman"/>
          <w:b w:val="false"/>
          <w:i w:val="false"/>
          <w:color w:val="000000"/>
          <w:sz w:val="28"/>
        </w:rPr>
        <w:t>
</w:t>
      </w:r>
      <w:r>
        <w:rPr>
          <w:rFonts w:ascii="Times New Roman"/>
          <w:b/>
          <w:i w:val="false"/>
          <w:color w:val="000000"/>
          <w:sz w:val="28"/>
        </w:rPr>
        <w:t>
Жеке меншiк iсiмен шақырудың үлгiсi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РЕСПУБЛИКАСЫНА УАҚЫТША ШАҚЫРУ
</w:t>
      </w:r>
      <w:r>
        <w:br/>
      </w:r>
      <w:r>
        <w:rPr>
          <w:rFonts w:ascii="Times New Roman"/>
          <w:b w:val="false"/>
          <w:i w:val="false"/>
          <w:color w:val="000000"/>
          <w:sz w:val="28"/>
        </w:rPr>
        <w:t>
     Шақырушы адам:
</w:t>
      </w:r>
      <w:r>
        <w:br/>
      </w:r>
      <w:r>
        <w:rPr>
          <w:rFonts w:ascii="Times New Roman"/>
          <w:b w:val="false"/>
          <w:i w:val="false"/>
          <w:color w:val="000000"/>
          <w:sz w:val="28"/>
        </w:rPr>
        <w:t>
     Аты-жөнi, тегi: 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Туған жылы: _________________________
</w:t>
      </w:r>
      <w:r>
        <w:br/>
      </w:r>
      <w:r>
        <w:rPr>
          <w:rFonts w:ascii="Times New Roman"/>
          <w:b w:val="false"/>
          <w:i w:val="false"/>
          <w:color w:val="000000"/>
          <w:sz w:val="28"/>
        </w:rPr>
        <w:t>
     Азаматтығы: _________________________
</w:t>
      </w:r>
      <w:r>
        <w:br/>
      </w:r>
      <w:r>
        <w:rPr>
          <w:rFonts w:ascii="Times New Roman"/>
          <w:b w:val="false"/>
          <w:i w:val="false"/>
          <w:color w:val="000000"/>
          <w:sz w:val="28"/>
        </w:rPr>
        <w:t>
     Мекен-жайы: 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Шақырылушы адам: 
</w:t>
      </w:r>
      <w:r>
        <w:br/>
      </w:r>
      <w:r>
        <w:rPr>
          <w:rFonts w:ascii="Times New Roman"/>
          <w:b w:val="false"/>
          <w:i w:val="false"/>
          <w:color w:val="000000"/>
          <w:sz w:val="28"/>
        </w:rPr>
        <w:t>
     Тегi, аты: 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Туған жылы: ___________________
</w:t>
      </w:r>
      <w:r>
        <w:br/>
      </w:r>
      <w:r>
        <w:rPr>
          <w:rFonts w:ascii="Times New Roman"/>
          <w:b w:val="false"/>
          <w:i w:val="false"/>
          <w:color w:val="000000"/>
          <w:sz w:val="28"/>
        </w:rPr>
        <w:t>
     Туыстық жағы:__________________
</w:t>
      </w:r>
      <w:r>
        <w:br/>
      </w:r>
      <w:r>
        <w:rPr>
          <w:rFonts w:ascii="Times New Roman"/>
          <w:b w:val="false"/>
          <w:i w:val="false"/>
          <w:color w:val="000000"/>
          <w:sz w:val="28"/>
        </w:rPr>
        <w:t>
     Азаматтығы: ___________________
</w:t>
      </w:r>
      <w:r>
        <w:br/>
      </w:r>
      <w:r>
        <w:rPr>
          <w:rFonts w:ascii="Times New Roman"/>
          <w:b w:val="false"/>
          <w:i w:val="false"/>
          <w:color w:val="000000"/>
          <w:sz w:val="28"/>
        </w:rPr>
        <w:t>
     Мекен-жайы: 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Сапардың мақсаты: ________________
</w:t>
      </w:r>
      <w:r>
        <w:br/>
      </w:r>
      <w:r>
        <w:rPr>
          <w:rFonts w:ascii="Times New Roman"/>
          <w:b w:val="false"/>
          <w:i w:val="false"/>
          <w:color w:val="000000"/>
          <w:sz w:val="28"/>
        </w:rPr>
        <w:t>
     Сапардың мерзiмi: ________________     
</w:t>
      </w:r>
    </w:p>
    <w:p>
      <w:pPr>
        <w:spacing w:after="0"/>
        <w:ind w:left="0"/>
        <w:jc w:val="both"/>
      </w:pPr>
      <w:r>
        <w:rPr>
          <w:rFonts w:ascii="Times New Roman"/>
          <w:b w:val="false"/>
          <w:i w:val="false"/>
          <w:color w:val="000000"/>
          <w:sz w:val="28"/>
        </w:rPr>
        <w:t>
Шақыру фактiсiн қуат.  Лауазымды адамның қолы:      Шақырған адамның
</w:t>
      </w:r>
      <w:r>
        <w:br/>
      </w:r>
      <w:r>
        <w:rPr>
          <w:rFonts w:ascii="Times New Roman"/>
          <w:b w:val="false"/>
          <w:i w:val="false"/>
          <w:color w:val="000000"/>
          <w:sz w:val="28"/>
        </w:rPr>
        <w:t>
таған мекеме:                                       жеке қолы:
</w:t>
      </w:r>
      <w:r>
        <w:br/>
      </w:r>
      <w:r>
        <w:rPr>
          <w:rFonts w:ascii="Times New Roman"/>
          <w:b w:val="false"/>
          <w:i w:val="false"/>
          <w:color w:val="000000"/>
          <w:sz w:val="28"/>
        </w:rPr>
        <w:t>
-------------------     -------------------         ---------------
</w:t>
      </w:r>
      <w:r>
        <w:br/>
      </w:r>
      <w:r>
        <w:rPr>
          <w:rFonts w:ascii="Times New Roman"/>
          <w:b w:val="false"/>
          <w:i w:val="false"/>
          <w:color w:val="000000"/>
          <w:sz w:val="28"/>
        </w:rPr>
        <w:t>
---------------- М.О.     "___"_______20__ ж.
</w:t>
      </w:r>
      <w:r>
        <w:br/>
      </w:r>
      <w:r>
        <w:rPr>
          <w:rFonts w:ascii="Times New Roman"/>
          <w:b w:val="false"/>
          <w:i w:val="false"/>
          <w:color w:val="000000"/>
          <w:sz w:val="28"/>
        </w:rPr>
        <w:t>
_______________    _________      _______________   _______________
</w:t>
      </w:r>
    </w:p>
    <w:p>
      <w:pPr>
        <w:spacing w:after="0"/>
        <w:ind w:left="0"/>
        <w:jc w:val="both"/>
      </w:pPr>
      <w:r>
        <w:rPr>
          <w:rFonts w:ascii="Times New Roman"/>
          <w:b w:val="false"/>
          <w:i w:val="false"/>
          <w:color w:val="000000"/>
          <w:sz w:val="28"/>
        </w:rPr>
        <w:t>
(Шақыруды ресiмдеген органға қайтарылуға жатады)
</w:t>
      </w:r>
    </w:p>
    <w:p>
      <w:pPr>
        <w:spacing w:after="0"/>
        <w:ind w:left="0"/>
        <w:jc w:val="both"/>
      </w:pPr>
      <w:r>
        <w:rPr>
          <w:rFonts w:ascii="Times New Roman"/>
          <w:b w:val="false"/>
          <w:i w:val="false"/>
          <w:color w:val="000000"/>
          <w:sz w:val="28"/>
        </w:rPr>
        <w:t>
</w:t>
      </w:r>
      <w:r>
        <w:rPr>
          <w:rFonts w:ascii="Times New Roman"/>
          <w:b/>
          <w:i w:val="false"/>
          <w:color w:val="000000"/>
          <w:sz w:val="28"/>
        </w:rPr>
        <w:t>
ШАҚЫРУДЫҢ ТЕКСЕРУ ТАЛОНЫ
</w:t>
      </w:r>
      <w:r>
        <w:rPr>
          <w:rFonts w:ascii="Times New Roman"/>
          <w:b w:val="false"/>
          <w:i w:val="false"/>
          <w:color w:val="000000"/>
          <w:sz w:val="28"/>
        </w:rPr>
        <w:t>
</w:t>
      </w:r>
    </w:p>
    <w:p>
      <w:pPr>
        <w:spacing w:after="0"/>
        <w:ind w:left="0"/>
        <w:jc w:val="both"/>
      </w:pPr>
      <w:r>
        <w:rPr>
          <w:rFonts w:ascii="Times New Roman"/>
          <w:b w:val="false"/>
          <w:i w:val="false"/>
          <w:color w:val="000000"/>
          <w:sz w:val="28"/>
        </w:rPr>
        <w:t>
                                                          N
</w:t>
      </w:r>
      <w:r>
        <w:br/>
      </w:r>
      <w:r>
        <w:rPr>
          <w:rFonts w:ascii="Times New Roman"/>
          <w:b w:val="false"/>
          <w:i w:val="false"/>
          <w:color w:val="000000"/>
          <w:sz w:val="28"/>
        </w:rPr>
        <w:t>
Бастыққа ________________________________________________________
</w:t>
      </w:r>
      <w:r>
        <w:br/>
      </w:r>
      <w:r>
        <w:rPr>
          <w:rFonts w:ascii="Times New Roman"/>
          <w:b w:val="false"/>
          <w:i w:val="false"/>
          <w:color w:val="000000"/>
          <w:sz w:val="28"/>
        </w:rPr>
        <w:t>
______________________________________________ туралы хабарланады
</w:t>
      </w:r>
      <w:r>
        <w:br/>
      </w:r>
      <w:r>
        <w:rPr>
          <w:rFonts w:ascii="Times New Roman"/>
          <w:b w:val="false"/>
          <w:i w:val="false"/>
          <w:color w:val="000000"/>
          <w:sz w:val="28"/>
        </w:rPr>
        <w:t>
(шақырылғандардың азаматтығы, тегi, аты-жөнi)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Қазақстан Республикасына _________ келуге рұқсат берiлдi __ күнге
</w:t>
      </w:r>
      <w:r>
        <w:br/>
      </w:r>
      <w:r>
        <w:rPr>
          <w:rFonts w:ascii="Times New Roman"/>
          <w:b w:val="false"/>
          <w:i w:val="false"/>
          <w:color w:val="000000"/>
          <w:sz w:val="28"/>
        </w:rPr>
        <w:t>
Келу мақсаты:____________________________________________________
</w:t>
      </w:r>
      <w:r>
        <w:br/>
      </w:r>
      <w:r>
        <w:rPr>
          <w:rFonts w:ascii="Times New Roman"/>
          <w:b w:val="false"/>
          <w:i w:val="false"/>
          <w:color w:val="000000"/>
          <w:sz w:val="28"/>
        </w:rPr>
        <w:t>
Тұрақтану мекен-жайы:____________________________________________
</w:t>
      </w:r>
      <w:r>
        <w:br/>
      </w:r>
      <w:r>
        <w:rPr>
          <w:rFonts w:ascii="Times New Roman"/>
          <w:b w:val="false"/>
          <w:i w:val="false"/>
          <w:color w:val="000000"/>
          <w:sz w:val="28"/>
        </w:rPr>
        <w:t>
Қазақстан Республикасына кiру, белгiленген тұрақтану ережелерiн 
</w:t>
      </w:r>
      <w:r>
        <w:br/>
      </w:r>
      <w:r>
        <w:rPr>
          <w:rFonts w:ascii="Times New Roman"/>
          <w:b w:val="false"/>
          <w:i w:val="false"/>
          <w:color w:val="000000"/>
          <w:sz w:val="28"/>
        </w:rPr>
        <w:t>
сақтау және дер кезiнде кетудi қамтамасыз ету керек.     
</w:t>
      </w:r>
    </w:p>
    <w:p>
      <w:pPr>
        <w:spacing w:after="0"/>
        <w:ind w:left="0"/>
        <w:jc w:val="both"/>
      </w:pPr>
      <w:r>
        <w:rPr>
          <w:rFonts w:ascii="Times New Roman"/>
          <w:b w:val="false"/>
          <w:i w:val="false"/>
          <w:color w:val="000000"/>
          <w:sz w:val="28"/>
        </w:rPr>
        <w:t>
     М.О.                  ________________________________ бастығы
</w:t>
      </w:r>
      <w:r>
        <w:br/>
      </w:r>
      <w:r>
        <w:rPr>
          <w:rFonts w:ascii="Times New Roman"/>
          <w:b w:val="false"/>
          <w:i w:val="false"/>
          <w:color w:val="000000"/>
          <w:sz w:val="28"/>
        </w:rPr>
        <w:t>
                          (шақыруды ресiмдеген органның аталуы)
</w:t>
      </w:r>
    </w:p>
    <w:p>
      <w:pPr>
        <w:spacing w:after="0"/>
        <w:ind w:left="0"/>
        <w:jc w:val="both"/>
      </w:pPr>
      <w:r>
        <w:rPr>
          <w:rFonts w:ascii="Times New Roman"/>
          <w:b w:val="false"/>
          <w:i w:val="false"/>
          <w:color w:val="000000"/>
          <w:sz w:val="28"/>
        </w:rPr>
        <w:t>
Нұсқауға 3 қосымша
</w:t>
      </w:r>
    </w:p>
    <w:p>
      <w:pPr>
        <w:spacing w:after="0"/>
        <w:ind w:left="0"/>
        <w:jc w:val="both"/>
      </w:pPr>
      <w:r>
        <w:rPr>
          <w:rFonts w:ascii="Times New Roman"/>
          <w:b w:val="false"/>
          <w:i w:val="false"/>
          <w:color w:val="000000"/>
          <w:sz w:val="28"/>
        </w:rPr>
        <w:t>
</w:t>
      </w:r>
      <w:r>
        <w:rPr>
          <w:rFonts w:ascii="Times New Roman"/>
          <w:b/>
          <w:i w:val="false"/>
          <w:color w:val="000000"/>
          <w:sz w:val="28"/>
        </w:rPr>
        <w:t>
Жеке меншiк iсiмен шақыру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үлгiсiнiң керi жағы
</w:t>
      </w:r>
      <w:r>
        <w:rPr>
          <w:rFonts w:ascii="Times New Roman"/>
          <w:b w:val="false"/>
          <w:i w:val="false"/>
          <w:color w:val="000000"/>
          <w:sz w:val="28"/>
        </w:rPr>
        <w:t>
</w:t>
      </w:r>
    </w:p>
    <w:p>
      <w:pPr>
        <w:spacing w:after="0"/>
        <w:ind w:left="0"/>
        <w:jc w:val="both"/>
      </w:pPr>
      <w:r>
        <w:rPr>
          <w:rFonts w:ascii="Times New Roman"/>
          <w:b w:val="false"/>
          <w:i w:val="false"/>
          <w:color w:val="000000"/>
          <w:sz w:val="28"/>
        </w:rPr>
        <w:t>
      ШАҚЫРЫЛУ ШАРТТАРЫ: Шақырушы жақ туған-туысқанының, танысының Қазақстан Республикасында болған мерзiмiнде: тұруын, тамақтануын, медициналық жәрдем көрсетiлуiне байланысты шығынын, келетiн адамның виза және тiркеу органдарында 72 сағат iшiнде тiркелуiнiң, Қазақстан Республикасынан дер кезiнде кету жөнiндегi мiндеттемелердi өз мойнына алады. Қазақстан Республикасында болу кезiнде шақырылған адамға еңбек етуге, коммерциялық қызметпен айналысуға, Қазақстан Республикасының оқу орындарына түсуге тыйым салынады. Шақыру, берiлген күннен бастап бiр жылға жарамды.
</w:t>
      </w:r>
    </w:p>
    <w:p>
      <w:pPr>
        <w:spacing w:after="0"/>
        <w:ind w:left="0"/>
        <w:jc w:val="both"/>
      </w:pPr>
      <w:r>
        <w:rPr>
          <w:rFonts w:ascii="Times New Roman"/>
          <w:b w:val="false"/>
          <w:i w:val="false"/>
          <w:color w:val="000000"/>
          <w:sz w:val="28"/>
        </w:rPr>
        <w:t>
          _____________ _____________ _______________ _____________     
</w:t>
      </w:r>
    </w:p>
    <w:p>
      <w:pPr>
        <w:spacing w:after="0"/>
        <w:ind w:left="0"/>
        <w:jc w:val="both"/>
      </w:pPr>
      <w:r>
        <w:rPr>
          <w:rFonts w:ascii="Times New Roman"/>
          <w:b w:val="false"/>
          <w:i w:val="false"/>
          <w:color w:val="000000"/>
          <w:sz w:val="28"/>
        </w:rPr>
        <w:t>
                Iшкi iстер органның белгiлерi     
</w:t>
      </w:r>
    </w:p>
    <w:p>
      <w:pPr>
        <w:spacing w:after="0"/>
        <w:ind w:left="0"/>
        <w:jc w:val="both"/>
      </w:pPr>
      <w:r>
        <w:rPr>
          <w:rFonts w:ascii="Times New Roman"/>
          <w:b w:val="false"/>
          <w:i w:val="false"/>
          <w:color w:val="000000"/>
          <w:sz w:val="28"/>
        </w:rPr>
        <w:t>
     Учаскелiк инспектор танысты___________________________________
</w:t>
      </w:r>
      <w:r>
        <w:br/>
      </w:r>
      <w:r>
        <w:rPr>
          <w:rFonts w:ascii="Times New Roman"/>
          <w:b w:val="false"/>
          <w:i w:val="false"/>
          <w:color w:val="000000"/>
          <w:sz w:val="28"/>
        </w:rPr>
        <w:t>
     "____"___________20___ж. 
</w:t>
      </w:r>
      <w:r>
        <w:br/>
      </w:r>
      <w:r>
        <w:rPr>
          <w:rFonts w:ascii="Times New Roman"/>
          <w:b w:val="false"/>
          <w:i w:val="false"/>
          <w:color w:val="000000"/>
          <w:sz w:val="28"/>
        </w:rPr>
        <w:t>
     Келу туралы мәлiметтер________________________________________
</w:t>
      </w:r>
      <w:r>
        <w:br/>
      </w:r>
      <w:r>
        <w:rPr>
          <w:rFonts w:ascii="Times New Roman"/>
          <w:b w:val="false"/>
          <w:i w:val="false"/>
          <w:color w:val="000000"/>
          <w:sz w:val="28"/>
        </w:rPr>
        <w:t>
     Кету туралы мәлiметтер________________________________________
</w:t>
      </w:r>
    </w:p>
    <w:p>
      <w:pPr>
        <w:spacing w:after="0"/>
        <w:ind w:left="0"/>
        <w:jc w:val="both"/>
      </w:pPr>
      <w:r>
        <w:rPr>
          <w:rFonts w:ascii="Times New Roman"/>
          <w:b w:val="false"/>
          <w:i w:val="false"/>
          <w:color w:val="000000"/>
          <w:sz w:val="28"/>
        </w:rPr>
        <w:t>
                         ҚIIБ-IIБ бастығы__________________________
</w:t>
      </w:r>
      <w:r>
        <w:br/>
      </w:r>
      <w:r>
        <w:rPr>
          <w:rFonts w:ascii="Times New Roman"/>
          <w:b w:val="false"/>
          <w:i w:val="false"/>
          <w:color w:val="000000"/>
          <w:sz w:val="28"/>
        </w:rPr>
        <w:t>
                            "___"_________________________ 20 ___ ж.
</w:t>
      </w:r>
    </w:p>
    <w:p>
      <w:pPr>
        <w:spacing w:after="0"/>
        <w:ind w:left="0"/>
        <w:jc w:val="both"/>
      </w:pPr>
      <w:r>
        <w:rPr>
          <w:rFonts w:ascii="Times New Roman"/>
          <w:b w:val="false"/>
          <w:i w:val="false"/>
          <w:color w:val="000000"/>
          <w:sz w:val="28"/>
        </w:rPr>
        <w:t>
Нұсқауға 4 қосымша
</w:t>
      </w:r>
    </w:p>
    <w:p>
      <w:pPr>
        <w:spacing w:after="0"/>
        <w:ind w:left="0"/>
        <w:jc w:val="both"/>
      </w:pPr>
      <w:r>
        <w:rPr>
          <w:rFonts w:ascii="Times New Roman"/>
          <w:b w:val="false"/>
          <w:i w:val="false"/>
          <w:color w:val="000000"/>
          <w:sz w:val="28"/>
        </w:rPr>
        <w:t>
</w:t>
      </w:r>
      <w:r>
        <w:rPr>
          <w:rFonts w:ascii="Times New Roman"/>
          <w:b/>
          <w:i w:val="false"/>
          <w:color w:val="000000"/>
          <w:sz w:val="28"/>
        </w:rPr>
        <w:t>
Төлқұжаттың қосымша бет үлгісі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
</w:t>
      </w:r>
      <w:r>
        <w:br/>
      </w:r>
      <w:r>
        <w:rPr>
          <w:rFonts w:ascii="Times New Roman"/>
          <w:b w:val="false"/>
          <w:i w:val="false"/>
          <w:color w:val="000000"/>
          <w:sz w:val="28"/>
        </w:rPr>
        <w:t>
Төлқұжаттың тіркеу туралы қосымша беті
</w:t>
      </w:r>
      <w:r>
        <w:br/>
      </w:r>
      <w:r>
        <w:rPr>
          <w:rFonts w:ascii="Times New Roman"/>
          <w:b w:val="false"/>
          <w:i w:val="false"/>
          <w:color w:val="000000"/>
          <w:sz w:val="28"/>
        </w:rPr>
        <w:t>
N ___________________
</w:t>
      </w:r>
    </w:p>
    <w:p>
      <w:pPr>
        <w:spacing w:after="0"/>
        <w:ind w:left="0"/>
        <w:jc w:val="both"/>
      </w:pPr>
      <w:r>
        <w:rPr>
          <w:rFonts w:ascii="Times New Roman"/>
          <w:b w:val="false"/>
          <w:i w:val="false"/>
          <w:color w:val="000000"/>
          <w:sz w:val="28"/>
        </w:rPr>
        <w:t>
             Тіркеу қалыпы
</w:t>
      </w:r>
      <w:r>
        <w:br/>
      </w:r>
      <w:r>
        <w:rPr>
          <w:rFonts w:ascii="Times New Roman"/>
          <w:b w:val="false"/>
          <w:i w:val="false"/>
          <w:color w:val="000000"/>
          <w:sz w:val="28"/>
        </w:rPr>
        <w:t>
             __________________________________________
</w:t>
      </w:r>
      <w:r>
        <w:br/>
      </w:r>
      <w:r>
        <w:rPr>
          <w:rFonts w:ascii="Times New Roman"/>
          <w:b w:val="false"/>
          <w:i w:val="false"/>
          <w:color w:val="000000"/>
          <w:sz w:val="28"/>
        </w:rPr>
        <w:t>
             Қосымша беттің мөлшері: 120х80 мм.
</w:t>
      </w:r>
      <w:r>
        <w:br/>
      </w:r>
      <w:r>
        <w:rPr>
          <w:rFonts w:ascii="Times New Roman"/>
          <w:b w:val="false"/>
          <w:i w:val="false"/>
          <w:color w:val="000000"/>
          <w:sz w:val="28"/>
        </w:rPr>
        <w:t>
             Шетел азаматын тіркеу қалыпының үлгісі
</w:t>
      </w:r>
      <w:r>
        <w:br/>
      </w:r>
      <w:r>
        <w:rPr>
          <w:rFonts w:ascii="Times New Roman"/>
          <w:b w:val="false"/>
          <w:i w:val="false"/>
          <w:color w:val="000000"/>
          <w:sz w:val="28"/>
        </w:rPr>
        <w:t>
          _____________________________________________________
</w:t>
      </w:r>
      <w:r>
        <w:br/>
      </w:r>
      <w:r>
        <w:rPr>
          <w:rFonts w:ascii="Times New Roman"/>
          <w:b w:val="false"/>
          <w:i w:val="false"/>
          <w:color w:val="000000"/>
          <w:sz w:val="28"/>
        </w:rPr>
        <w:t>
            Тіркеу N ______"_____"___________ 20 ж. дейін
</w:t>
      </w:r>
      <w:r>
        <w:br/>
      </w:r>
      <w:r>
        <w:rPr>
          <w:rFonts w:ascii="Times New Roman"/>
          <w:b w:val="false"/>
          <w:i w:val="false"/>
          <w:color w:val="000000"/>
          <w:sz w:val="28"/>
        </w:rPr>
        <w:t>
           ___________________________________________________
</w:t>
      </w:r>
      <w:r>
        <w:br/>
      </w:r>
      <w:r>
        <w:rPr>
          <w:rFonts w:ascii="Times New Roman"/>
          <w:b w:val="false"/>
          <w:i w:val="false"/>
          <w:color w:val="000000"/>
          <w:sz w:val="28"/>
        </w:rPr>
        <w:t>
                        (тіркеу ресімдеген орын)
</w:t>
      </w:r>
      <w:r>
        <w:br/>
      </w:r>
      <w:r>
        <w:rPr>
          <w:rFonts w:ascii="Times New Roman"/>
          <w:b w:val="false"/>
          <w:i w:val="false"/>
          <w:color w:val="000000"/>
          <w:sz w:val="28"/>
        </w:rPr>
        <w:t>
           ___________________________________________________
</w:t>
      </w:r>
      <w:r>
        <w:br/>
      </w:r>
      <w:r>
        <w:rPr>
          <w:rFonts w:ascii="Times New Roman"/>
          <w:b w:val="false"/>
          <w:i w:val="false"/>
          <w:color w:val="000000"/>
          <w:sz w:val="28"/>
        </w:rPr>
        <w:t>
                       (төлқұжат бойынша тегі)
</w:t>
      </w:r>
    </w:p>
    <w:p>
      <w:pPr>
        <w:spacing w:after="0"/>
        <w:ind w:left="0"/>
        <w:jc w:val="both"/>
      </w:pPr>
      <w:r>
        <w:rPr>
          <w:rFonts w:ascii="Times New Roman"/>
          <w:b w:val="false"/>
          <w:i w:val="false"/>
          <w:color w:val="000000"/>
          <w:sz w:val="28"/>
        </w:rPr>
        <w:t>
           "____"___________20___ж. _________________М.О.
</w:t>
      </w:r>
      <w:r>
        <w:br/>
      </w:r>
      <w:r>
        <w:rPr>
          <w:rFonts w:ascii="Times New Roman"/>
          <w:b w:val="false"/>
          <w:i w:val="false"/>
          <w:color w:val="000000"/>
          <w:sz w:val="28"/>
        </w:rPr>
        <w:t>
                                           қолы
</w:t>
      </w:r>
      <w:r>
        <w:br/>
      </w:r>
      <w:r>
        <w:rPr>
          <w:rFonts w:ascii="Times New Roman"/>
          <w:b w:val="false"/>
          <w:i w:val="false"/>
          <w:color w:val="000000"/>
          <w:sz w:val="28"/>
        </w:rPr>
        <w:t>
           ___________________________________________________
</w:t>
      </w:r>
      <w:r>
        <w:br/>
      </w:r>
      <w:r>
        <w:rPr>
          <w:rFonts w:ascii="Times New Roman"/>
          <w:b w:val="false"/>
          <w:i w:val="false"/>
          <w:color w:val="000000"/>
          <w:sz w:val="28"/>
        </w:rPr>
        <w:t>
                 Қалыптың мөлшері: 25 х 70 мм.           
</w:t>
      </w:r>
    </w:p>
    <w:p>
      <w:pPr>
        <w:spacing w:after="0"/>
        <w:ind w:left="0"/>
        <w:jc w:val="both"/>
      </w:pPr>
      <w:r>
        <w:rPr>
          <w:rFonts w:ascii="Times New Roman"/>
          <w:b w:val="false"/>
          <w:i w:val="false"/>
          <w:color w:val="000000"/>
          <w:sz w:val="28"/>
        </w:rPr>
        <w:t>
                          Толтыру үлгісі
</w:t>
      </w:r>
    </w:p>
    <w:p>
      <w:pPr>
        <w:spacing w:after="0"/>
        <w:ind w:left="0"/>
        <w:jc w:val="both"/>
      </w:pPr>
      <w:r>
        <w:rPr>
          <w:rFonts w:ascii="Times New Roman"/>
          <w:b w:val="false"/>
          <w:i w:val="false"/>
          <w:color w:val="000000"/>
          <w:sz w:val="28"/>
        </w:rPr>
        <w:t>
             N А 2374658 төлқұжаттың тіркеу қосымша беті
</w:t>
      </w:r>
      <w:r>
        <w:br/>
      </w:r>
      <w:r>
        <w:rPr>
          <w:rFonts w:ascii="Times New Roman"/>
          <w:b w:val="false"/>
          <w:i w:val="false"/>
          <w:color w:val="000000"/>
          <w:sz w:val="28"/>
        </w:rPr>
        <w:t>
           ___________________________________________________
</w:t>
      </w:r>
      <w:r>
        <w:br/>
      </w:r>
      <w:r>
        <w:rPr>
          <w:rFonts w:ascii="Times New Roman"/>
          <w:b w:val="false"/>
          <w:i w:val="false"/>
          <w:color w:val="000000"/>
          <w:sz w:val="28"/>
        </w:rPr>
        <w:t>
             N 012 тіркеу 2000 жылдың 17 сәуіріне дейін
</w:t>
      </w:r>
    </w:p>
    <w:p>
      <w:pPr>
        <w:spacing w:after="0"/>
        <w:ind w:left="0"/>
        <w:jc w:val="both"/>
      </w:pPr>
      <w:r>
        <w:rPr>
          <w:rFonts w:ascii="Times New Roman"/>
          <w:b w:val="false"/>
          <w:i w:val="false"/>
          <w:color w:val="000000"/>
          <w:sz w:val="28"/>
        </w:rPr>
        <w:t>
                Алматы ҚІІБ Көші-қон полиция Басқармасы
</w:t>
      </w:r>
    </w:p>
    <w:p>
      <w:pPr>
        <w:spacing w:after="0"/>
        <w:ind w:left="0"/>
        <w:jc w:val="both"/>
      </w:pPr>
      <w:r>
        <w:rPr>
          <w:rFonts w:ascii="Times New Roman"/>
          <w:b w:val="false"/>
          <w:i w:val="false"/>
          <w:color w:val="000000"/>
          <w:sz w:val="28"/>
        </w:rPr>
        <w:t>
                  (төлқұжат бойынша тегі)            М.О.
</w:t>
      </w:r>
    </w:p>
    <w:p>
      <w:pPr>
        <w:spacing w:after="0"/>
        <w:ind w:left="0"/>
        <w:jc w:val="both"/>
      </w:pPr>
      <w:r>
        <w:rPr>
          <w:rFonts w:ascii="Times New Roman"/>
          <w:b w:val="false"/>
          <w:i w:val="false"/>
          <w:color w:val="000000"/>
          <w:sz w:val="28"/>
        </w:rPr>
        <w:t>
           17 қаңтар 2000 ж.              Садықов
</w:t>
      </w:r>
      <w:r>
        <w:br/>
      </w:r>
      <w:r>
        <w:rPr>
          <w:rFonts w:ascii="Times New Roman"/>
          <w:b w:val="false"/>
          <w:i w:val="false"/>
          <w:color w:val="000000"/>
          <w:sz w:val="28"/>
        </w:rPr>
        <w:t>
           ___________________________________________________
</w:t>
      </w:r>
    </w:p>
    <w:p>
      <w:pPr>
        <w:spacing w:after="0"/>
        <w:ind w:left="0"/>
        <w:jc w:val="both"/>
      </w:pPr>
      <w:r>
        <w:rPr>
          <w:rFonts w:ascii="Times New Roman"/>
          <w:b w:val="false"/>
          <w:i w:val="false"/>
          <w:color w:val="000000"/>
          <w:sz w:val="28"/>
        </w:rPr>
        <w:t>
Нұсқауға 5 Қосымша
</w:t>
      </w:r>
    </w:p>
    <w:p>
      <w:pPr>
        <w:spacing w:after="0"/>
        <w:ind w:left="0"/>
        <w:jc w:val="both"/>
      </w:pPr>
      <w:r>
        <w:rPr>
          <w:rFonts w:ascii="Times New Roman"/>
          <w:b w:val="false"/>
          <w:i w:val="false"/>
          <w:color w:val="000000"/>
          <w:sz w:val="28"/>
        </w:rPr>
        <w:t>
</w:t>
      </w:r>
      <w:r>
        <w:rPr>
          <w:rFonts w:ascii="Times New Roman"/>
          <w:b/>
          <w:i w:val="false"/>
          <w:color w:val="000000"/>
          <w:sz w:val="28"/>
        </w:rPr>
        <w:t>
Ішкі істер органында шетел азаматтарының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төлқұжаттарын есепке алып тіркеу журналының формасы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Р/н ! Тегі, аты-жөні ! Туған айы,    ! Төлқұжат   ! Виза N
</w:t>
      </w:r>
      <w:r>
        <w:br/>
      </w:r>
      <w:r>
        <w:rPr>
          <w:rFonts w:ascii="Times New Roman"/>
          <w:b w:val="false"/>
          <w:i w:val="false"/>
          <w:color w:val="000000"/>
          <w:sz w:val="28"/>
        </w:rPr>
        <w:t>
   N  !                ! күні, жылы    !N азаматтығы! Оның мерзімі
</w:t>
      </w:r>
      <w:r>
        <w:br/>
      </w:r>
      <w:r>
        <w:rPr>
          <w:rFonts w:ascii="Times New Roman"/>
          <w:b w:val="false"/>
          <w:i w:val="false"/>
          <w:color w:val="000000"/>
          <w:sz w:val="28"/>
        </w:rPr>
        <w:t>
____________________________________________________________________    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Тіркелген ! Тіркеу қандай ! Келу   ! Мына       ! Ескерту   
</w:t>
      </w:r>
      <w:r>
        <w:br/>
      </w:r>
      <w:r>
        <w:rPr>
          <w:rFonts w:ascii="Times New Roman"/>
          <w:b w:val="false"/>
          <w:i w:val="false"/>
          <w:color w:val="000000"/>
          <w:sz w:val="28"/>
        </w:rPr>
        <w:t>
  күні      ! мерзімге      ! мақсаты! мекен-жайда!
</w:t>
      </w:r>
      <w:r>
        <w:br/>
      </w:r>
      <w:r>
        <w:rPr>
          <w:rFonts w:ascii="Times New Roman"/>
          <w:b w:val="false"/>
          <w:i w:val="false"/>
          <w:color w:val="000000"/>
          <w:sz w:val="28"/>
        </w:rPr>
        <w:t>
            ! ресімделген   !        ! тұрады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Нұсқауға 6-шы қосымша
</w:t>
      </w:r>
    </w:p>
    <w:p>
      <w:pPr>
        <w:spacing w:after="0"/>
        <w:ind w:left="0"/>
        <w:jc w:val="both"/>
      </w:pPr>
      <w:r>
        <w:rPr>
          <w:rFonts w:ascii="Times New Roman"/>
          <w:b w:val="false"/>
          <w:i w:val="false"/>
          <w:color w:val="000000"/>
          <w:sz w:val="28"/>
        </w:rPr>
        <w:t>
</w:t>
      </w:r>
      <w:r>
        <w:rPr>
          <w:rFonts w:ascii="Times New Roman"/>
          <w:b/>
          <w:i w:val="false"/>
          <w:color w:val="000000"/>
          <w:sz w:val="28"/>
        </w:rPr>
        <w:t>
Ұйымдарға қабылданушы шетел азаматтарын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есепке алу журналының формасы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Келген!Тегі ! Туған   ! Қай   ! Виза N    ! Мына  ! ҚР-на !Кет-!Ес.
</w:t>
      </w:r>
      <w:r>
        <w:br/>
      </w:r>
      <w:r>
        <w:rPr>
          <w:rFonts w:ascii="Times New Roman"/>
          <w:b w:val="false"/>
          <w:i w:val="false"/>
          <w:color w:val="000000"/>
          <w:sz w:val="28"/>
        </w:rPr>
        <w:t>
 ол ! күні, !аты- !айы, кү. !елден  !катего.    !мекен- !келген.!кен !кер.
</w:t>
      </w:r>
      <w:r>
        <w:br/>
      </w:r>
      <w:r>
        <w:rPr>
          <w:rFonts w:ascii="Times New Roman"/>
          <w:b w:val="false"/>
          <w:i w:val="false"/>
          <w:color w:val="000000"/>
          <w:sz w:val="28"/>
        </w:rPr>
        <w:t>
тір.! айы,  !жөні !ні, жылы ! келді !риясы оның !жайда  ! дегі  !айы, !ту
</w:t>
      </w:r>
      <w:r>
        <w:br/>
      </w:r>
      <w:r>
        <w:rPr>
          <w:rFonts w:ascii="Times New Roman"/>
          <w:b w:val="false"/>
          <w:i w:val="false"/>
          <w:color w:val="000000"/>
          <w:sz w:val="28"/>
        </w:rPr>
        <w:t>
келу! жылы  !     !азаматты.!       !мерзімі    !тұрады !мақсаты!күні,!
</w:t>
      </w:r>
      <w:r>
        <w:br/>
      </w:r>
      <w:r>
        <w:rPr>
          <w:rFonts w:ascii="Times New Roman"/>
          <w:b w:val="false"/>
          <w:i w:val="false"/>
          <w:color w:val="000000"/>
          <w:sz w:val="28"/>
        </w:rPr>
        <w:t>
нө. !       !     !ғы, төл. !       !виза бойын.!       !       !жылы !
</w:t>
      </w:r>
      <w:r>
        <w:br/>
      </w:r>
      <w:r>
        <w:rPr>
          <w:rFonts w:ascii="Times New Roman"/>
          <w:b w:val="false"/>
          <w:i w:val="false"/>
          <w:color w:val="000000"/>
          <w:sz w:val="28"/>
        </w:rPr>
        <w:t>
мірі!       !     !құжат N  !       !ша тергеу  !       !       !     !
</w:t>
      </w:r>
      <w:r>
        <w:br/>
      </w:r>
      <w:r>
        <w:rPr>
          <w:rFonts w:ascii="Times New Roman"/>
          <w:b w:val="false"/>
          <w:i w:val="false"/>
          <w:color w:val="000000"/>
          <w:sz w:val="28"/>
        </w:rPr>
        <w:t>
    !       !     !         !       !маршруты   !       !       !     !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Нұсқауға 7 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ҚАБЫЛДАУШЫ ҰЙЫМДАРДЫҢ ШЕТЕЛ АЗАМАТТАРЫН
</w:t>
      </w:r>
      <w:r>
        <w:br/>
      </w:r>
      <w:r>
        <w:rPr>
          <w:rFonts w:ascii="Times New Roman"/>
          <w:b w:val="false"/>
          <w:i w:val="false"/>
          <w:color w:val="000000"/>
          <w:sz w:val="28"/>
        </w:rPr>
        <w:t>
              ТIРКЕУ ТУРАЛЫ ЖАЗБАША КӨРIНУI     
</w:t>
      </w:r>
    </w:p>
    <w:p>
      <w:pPr>
        <w:spacing w:after="0"/>
        <w:ind w:left="0"/>
        <w:jc w:val="both"/>
      </w:pPr>
      <w:r>
        <w:rPr>
          <w:rFonts w:ascii="Times New Roman"/>
          <w:b w:val="false"/>
          <w:i w:val="false"/>
          <w:color w:val="000000"/>
          <w:sz w:val="28"/>
        </w:rPr>
        <w:t>
                   (Ұйым бланкiсi)
</w:t>
      </w:r>
      <w:r>
        <w:br/>
      </w:r>
      <w:r>
        <w:rPr>
          <w:rFonts w:ascii="Times New Roman"/>
          <w:b w:val="false"/>
          <w:i w:val="false"/>
          <w:color w:val="000000"/>
          <w:sz w:val="28"/>
        </w:rPr>
        <w:t>
                                             ________________________
</w:t>
      </w:r>
      <w:r>
        <w:br/>
      </w:r>
      <w:r>
        <w:rPr>
          <w:rFonts w:ascii="Times New Roman"/>
          <w:b w:val="false"/>
          <w:i w:val="false"/>
          <w:color w:val="000000"/>
          <w:sz w:val="28"/>
        </w:rPr>
        <w:t>
                                             облысының IIБ көшi-қон
</w:t>
      </w:r>
      <w:r>
        <w:br/>
      </w:r>
      <w:r>
        <w:rPr>
          <w:rFonts w:ascii="Times New Roman"/>
          <w:b w:val="false"/>
          <w:i w:val="false"/>
          <w:color w:val="000000"/>
          <w:sz w:val="28"/>
        </w:rPr>
        <w:t>
                                             полиция басқармасы
</w:t>
      </w:r>
      <w:r>
        <w:br/>
      </w:r>
      <w:r>
        <w:rPr>
          <w:rFonts w:ascii="Times New Roman"/>
          <w:b w:val="false"/>
          <w:i w:val="false"/>
          <w:color w:val="000000"/>
          <w:sz w:val="28"/>
        </w:rPr>
        <w:t>
                                             бастығына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(ұйымның атауы)
</w:t>
      </w:r>
      <w:r>
        <w:br/>
      </w:r>
      <w:r>
        <w:rPr>
          <w:rFonts w:ascii="Times New Roman"/>
          <w:b w:val="false"/>
          <w:i w:val="false"/>
          <w:color w:val="000000"/>
          <w:sz w:val="28"/>
        </w:rPr>
        <w:t>
     шетел азаматтарының төлқұжаттарын тiркеудi сұрайды: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(тегi, аты-жөнi, азаматтығы, төлқұжаты)
</w:t>
      </w:r>
      <w:r>
        <w:br/>
      </w:r>
      <w:r>
        <w:rPr>
          <w:rFonts w:ascii="Times New Roman"/>
          <w:b w:val="false"/>
          <w:i w:val="false"/>
          <w:color w:val="000000"/>
          <w:sz w:val="28"/>
        </w:rPr>
        <w:t>
     _____________________________мақсатпен келушi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(тәжiрибе алмасуға, тәжiрибе өтуге, туризммен, оқуға т.б.)     
</w:t>
      </w:r>
    </w:p>
    <w:p>
      <w:pPr>
        <w:spacing w:after="0"/>
        <w:ind w:left="0"/>
        <w:jc w:val="both"/>
      </w:pPr>
      <w:r>
        <w:rPr>
          <w:rFonts w:ascii="Times New Roman"/>
          <w:b w:val="false"/>
          <w:i w:val="false"/>
          <w:color w:val="000000"/>
          <w:sz w:val="28"/>
        </w:rPr>
        <w:t>
     Тұратын
</w:t>
      </w:r>
      <w:r>
        <w:br/>
      </w:r>
      <w:r>
        <w:rPr>
          <w:rFonts w:ascii="Times New Roman"/>
          <w:b w:val="false"/>
          <w:i w:val="false"/>
          <w:color w:val="000000"/>
          <w:sz w:val="28"/>
        </w:rPr>
        <w:t>
     мекен-жайы __________________________________________________     
</w:t>
      </w:r>
    </w:p>
    <w:p>
      <w:pPr>
        <w:spacing w:after="0"/>
        <w:ind w:left="0"/>
        <w:jc w:val="both"/>
      </w:pPr>
      <w:r>
        <w:rPr>
          <w:rFonts w:ascii="Times New Roman"/>
          <w:b w:val="false"/>
          <w:i w:val="false"/>
          <w:color w:val="000000"/>
          <w:sz w:val="28"/>
        </w:rPr>
        <w:t>
     Ұйымның мөрi      Ұйым жетекшiсi ____________________________
</w:t>
      </w:r>
      <w:r>
        <w:br/>
      </w:r>
      <w:r>
        <w:rPr>
          <w:rFonts w:ascii="Times New Roman"/>
          <w:b w:val="false"/>
          <w:i w:val="false"/>
          <w:color w:val="000000"/>
          <w:sz w:val="28"/>
        </w:rPr>
        <w:t>
                                        (аты-жөнi, қолы)
</w:t>
      </w:r>
    </w:p>
    <w:p>
      <w:pPr>
        <w:spacing w:after="0"/>
        <w:ind w:left="0"/>
        <w:jc w:val="both"/>
      </w:pPr>
      <w:r>
        <w:rPr>
          <w:rFonts w:ascii="Times New Roman"/>
          <w:b w:val="false"/>
          <w:i w:val="false"/>
          <w:color w:val="000000"/>
          <w:sz w:val="28"/>
        </w:rPr>
        <w:t>
                                                  Нұсқауға 8 қосымша     
</w:t>
      </w:r>
    </w:p>
    <w:p>
      <w:pPr>
        <w:spacing w:after="0"/>
        <w:ind w:left="0"/>
        <w:jc w:val="both"/>
      </w:pPr>
      <w:r>
        <w:rPr>
          <w:rFonts w:ascii="Times New Roman"/>
          <w:b w:val="false"/>
          <w:i w:val="false"/>
          <w:color w:val="000000"/>
          <w:sz w:val="28"/>
        </w:rPr>
        <w:t>
</w:t>
      </w:r>
      <w:r>
        <w:rPr>
          <w:rFonts w:ascii="Times New Roman"/>
          <w:b/>
          <w:i w:val="false"/>
          <w:color w:val="000000"/>
          <w:sz w:val="28"/>
        </w:rPr>
        <w:t>
Шетелдік азаматты есепке алу карточкасының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Үлгісі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Тегі, аты-жөні !                  ! Жынысы   Ә  Е  !  Фото жапсыратын
</w:t>
      </w:r>
      <w:r>
        <w:br/>
      </w:r>
      <w:r>
        <w:rPr>
          <w:rFonts w:ascii="Times New Roman"/>
          <w:b w:val="false"/>
          <w:i w:val="false"/>
          <w:color w:val="000000"/>
          <w:sz w:val="28"/>
        </w:rPr>
        <w:t>
      Ол        !    Азаматтығы    !        ұлты    !       орын
</w:t>
      </w:r>
      <w:r>
        <w:br/>
      </w:r>
      <w:r>
        <w:rPr>
          <w:rFonts w:ascii="Times New Roman"/>
          <w:b w:val="false"/>
          <w:i w:val="false"/>
          <w:color w:val="000000"/>
          <w:sz w:val="28"/>
        </w:rPr>
        <w:t>
 Туған жылы     !                  !                !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Төлқұжаты     !Кіммен берілген,  !Берілген күні   ! қызмет мерзімі
</w:t>
      </w:r>
      <w:r>
        <w:br/>
      </w:r>
      <w:r>
        <w:rPr>
          <w:rFonts w:ascii="Times New Roman"/>
          <w:b w:val="false"/>
          <w:i w:val="false"/>
          <w:color w:val="000000"/>
          <w:sz w:val="28"/>
        </w:rPr>
        <w:t>
                !ұзартылған,       !ұзартылғаны     !
</w:t>
      </w:r>
      <w:r>
        <w:br/>
      </w:r>
      <w:r>
        <w:rPr>
          <w:rFonts w:ascii="Times New Roman"/>
          <w:b w:val="false"/>
          <w:i w:val="false"/>
          <w:color w:val="000000"/>
          <w:sz w:val="28"/>
        </w:rPr>
        <w:t>
                !алмастырылған     !алмастырылғаны  !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Келу күні, айы,!   Келу  КРП      ! Виза жеделхат  !
</w:t>
      </w:r>
      <w:r>
        <w:br/>
      </w:r>
      <w:r>
        <w:rPr>
          <w:rFonts w:ascii="Times New Roman"/>
          <w:b w:val="false"/>
          <w:i w:val="false"/>
          <w:color w:val="000000"/>
          <w:sz w:val="28"/>
        </w:rPr>
        <w:t>
      жылы      !                  !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Келу мақсаты  ! тұрақты !жеке  ! оқуға ! қызмет ! үкімет ! туризм!басқа 
</w:t>
      </w:r>
      <w:r>
        <w:br/>
      </w:r>
      <w:r>
        <w:rPr>
          <w:rFonts w:ascii="Times New Roman"/>
          <w:b w:val="false"/>
          <w:i w:val="false"/>
          <w:color w:val="000000"/>
          <w:sz w:val="28"/>
        </w:rPr>
        <w:t>
 ықтиярхат     ! тұруы   !сапары!       !        !аралық  !       !
</w:t>
      </w:r>
      <w:r>
        <w:br/>
      </w:r>
      <w:r>
        <w:rPr>
          <w:rFonts w:ascii="Times New Roman"/>
          <w:b w:val="false"/>
          <w:i w:val="false"/>
          <w:color w:val="000000"/>
          <w:sz w:val="28"/>
        </w:rPr>
        <w:t>
 беруші тіркеу.!    ықтиярхат сериясы тіркеу   мерзімі   Негізі
</w:t>
      </w:r>
      <w:r>
        <w:br/>
      </w:r>
      <w:r>
        <w:rPr>
          <w:rFonts w:ascii="Times New Roman"/>
          <w:b w:val="false"/>
          <w:i w:val="false"/>
          <w:color w:val="000000"/>
          <w:sz w:val="28"/>
        </w:rPr>
        <w:t>
 ші, ұзартушы        тіркеу нөмірі    беру               (нөмірі
</w:t>
      </w:r>
      <w:r>
        <w:br/>
      </w:r>
      <w:r>
        <w:rPr>
          <w:rFonts w:ascii="Times New Roman"/>
          <w:b w:val="false"/>
          <w:i w:val="false"/>
          <w:color w:val="000000"/>
          <w:sz w:val="28"/>
        </w:rPr>
        <w:t>
 ресімдеуші                           ұзарту күні        күні
</w:t>
      </w:r>
      <w:r>
        <w:br/>
      </w:r>
      <w:r>
        <w:rPr>
          <w:rFonts w:ascii="Times New Roman"/>
          <w:b w:val="false"/>
          <w:i w:val="false"/>
          <w:color w:val="000000"/>
          <w:sz w:val="28"/>
        </w:rPr>
        <w:t>
 ІІБ                                                     айы, жылы) 
</w:t>
      </w:r>
    </w:p>
    <w:p>
      <w:pPr>
        <w:spacing w:after="0"/>
        <w:ind w:left="0"/>
        <w:jc w:val="both"/>
      </w:pPr>
      <w:r>
        <w:rPr>
          <w:rFonts w:ascii="Times New Roman"/>
          <w:b w:val="false"/>
          <w:i w:val="false"/>
          <w:color w:val="000000"/>
          <w:sz w:val="28"/>
        </w:rPr>
        <w:t>
 Қазақстан Республикасында тұратын мекен-жайы
</w:t>
      </w:r>
      <w:r>
        <w:br/>
      </w:r>
      <w:r>
        <w:rPr>
          <w:rFonts w:ascii="Times New Roman"/>
          <w:b w:val="false"/>
          <w:i w:val="false"/>
          <w:color w:val="000000"/>
          <w:sz w:val="28"/>
        </w:rPr>
        <w:t>
 Қабылаушы ұйым
</w:t>
      </w:r>
      <w:r>
        <w:br/>
      </w:r>
      <w:r>
        <w:rPr>
          <w:rFonts w:ascii="Times New Roman"/>
          <w:b w:val="false"/>
          <w:i w:val="false"/>
          <w:color w:val="000000"/>
          <w:sz w:val="28"/>
        </w:rPr>
        <w:t>
 жеке тұлға (аты-жөні, тегі, туған жылы) 
</w:t>
      </w:r>
    </w:p>
    <w:p>
      <w:pPr>
        <w:spacing w:after="0"/>
        <w:ind w:left="0"/>
        <w:jc w:val="both"/>
      </w:pPr>
      <w:r>
        <w:rPr>
          <w:rFonts w:ascii="Times New Roman"/>
          <w:b w:val="false"/>
          <w:i w:val="false"/>
          <w:color w:val="000000"/>
          <w:sz w:val="28"/>
        </w:rPr>
        <w:t>
                                                    Нұсқауға 8 қосымша     
</w:t>
      </w:r>
    </w:p>
    <w:p>
      <w:pPr>
        <w:spacing w:after="0"/>
        <w:ind w:left="0"/>
        <w:jc w:val="both"/>
      </w:pPr>
      <w:r>
        <w:rPr>
          <w:rFonts w:ascii="Times New Roman"/>
          <w:b w:val="false"/>
          <w:i w:val="false"/>
          <w:color w:val="000000"/>
          <w:sz w:val="28"/>
        </w:rPr>
        <w:t>
        Шетелдік азаматты есепке алу карточкасының артқы жағы     
</w:t>
      </w:r>
    </w:p>
    <w:p>
      <w:pPr>
        <w:spacing w:after="0"/>
        <w:ind w:left="0"/>
        <w:jc w:val="both"/>
      </w:pPr>
      <w:r>
        <w:rPr>
          <w:rFonts w:ascii="Times New Roman"/>
          <w:b w:val="false"/>
          <w:i w:val="false"/>
          <w:color w:val="000000"/>
          <w:sz w:val="28"/>
        </w:rPr>
        <w:t>
     ҚР-ғы оқу, жұмыс орны ___________________________________________
</w:t>
      </w:r>
      <w:r>
        <w:br/>
      </w:r>
      <w:r>
        <w:rPr>
          <w:rFonts w:ascii="Times New Roman"/>
          <w:b w:val="false"/>
          <w:i w:val="false"/>
          <w:color w:val="000000"/>
          <w:sz w:val="28"/>
        </w:rPr>
        <w:t>
     жұмысқа алу уақыты 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КПБ (КПБ) ІІБ күні, айы, жылы Мәлімет құжатымен салыстырылды
</w:t>
      </w:r>
      <w:r>
        <w:br/>
      </w:r>
      <w:r>
        <w:rPr>
          <w:rFonts w:ascii="Times New Roman"/>
          <w:b w:val="false"/>
          <w:i w:val="false"/>
          <w:color w:val="000000"/>
          <w:sz w:val="28"/>
        </w:rPr>
        <w:t>
     Қаладан шықты ___________________________________________________
</w:t>
      </w:r>
      <w:r>
        <w:br/>
      </w:r>
      <w:r>
        <w:rPr>
          <w:rFonts w:ascii="Times New Roman"/>
          <w:b w:val="false"/>
          <w:i w:val="false"/>
          <w:color w:val="000000"/>
          <w:sz w:val="28"/>
        </w:rPr>
        <w:t>
     Қалаға келді ____________________________________________________
</w:t>
      </w:r>
      <w:r>
        <w:br/>
      </w:r>
      <w:r>
        <w:rPr>
          <w:rFonts w:ascii="Times New Roman"/>
          <w:b w:val="false"/>
          <w:i w:val="false"/>
          <w:color w:val="000000"/>
          <w:sz w:val="28"/>
        </w:rPr>
        <w:t>
     Шығу ____________________________________________________________
</w:t>
      </w:r>
      <w:r>
        <w:br/>
      </w:r>
      <w:r>
        <w:rPr>
          <w:rFonts w:ascii="Times New Roman"/>
          <w:b w:val="false"/>
          <w:i w:val="false"/>
          <w:color w:val="000000"/>
          <w:sz w:val="28"/>
        </w:rPr>
        <w:t>
     Келу ____________________________________________________________
</w:t>
      </w:r>
      <w:r>
        <w:br/>
      </w:r>
      <w:r>
        <w:rPr>
          <w:rFonts w:ascii="Times New Roman"/>
          <w:b w:val="false"/>
          <w:i w:val="false"/>
          <w:color w:val="000000"/>
          <w:sz w:val="28"/>
        </w:rPr>
        <w:t>
     Есептен шығару үшін негізі: _____________________________________
</w:t>
      </w:r>
      <w:r>
        <w:br/>
      </w:r>
      <w:r>
        <w:rPr>
          <w:rFonts w:ascii="Times New Roman"/>
          <w:b w:val="false"/>
          <w:i w:val="false"/>
          <w:color w:val="000000"/>
          <w:sz w:val="28"/>
        </w:rPr>
        <w:t>
     Басқа да белгілері ______________________________________________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Карточка өлшемі 205х145 мм
</w:t>
      </w:r>
    </w:p>
    <w:p>
      <w:pPr>
        <w:spacing w:after="0"/>
        <w:ind w:left="0"/>
        <w:jc w:val="both"/>
      </w:pPr>
      <w:r>
        <w:rPr>
          <w:rFonts w:ascii="Times New Roman"/>
          <w:b w:val="false"/>
          <w:i w:val="false"/>
          <w:color w:val="000000"/>
          <w:sz w:val="28"/>
        </w:rPr>
        <w:t>
                                                   Нұсқауға 9 қосымша
</w:t>
      </w:r>
    </w:p>
    <w:p>
      <w:pPr>
        <w:spacing w:after="0"/>
        <w:ind w:left="0"/>
        <w:jc w:val="both"/>
      </w:pPr>
      <w:r>
        <w:rPr>
          <w:rFonts w:ascii="Times New Roman"/>
          <w:b w:val="false"/>
          <w:i w:val="false"/>
          <w:color w:val="000000"/>
          <w:sz w:val="28"/>
        </w:rPr>
        <w:t>
           Ықтиярхат алу және алмастыру үшiн өтiнiш үлгiлерi
</w:t>
      </w:r>
      <w:r>
        <w:br/>
      </w:r>
      <w:r>
        <w:rPr>
          <w:rFonts w:ascii="Times New Roman"/>
          <w:b w:val="false"/>
          <w:i w:val="false"/>
          <w:color w:val="000000"/>
          <w:sz w:val="28"/>
        </w:rPr>
        <w:t>
     _________________ КПБ-на
</w:t>
      </w:r>
    </w:p>
    <w:p>
      <w:pPr>
        <w:spacing w:after="0"/>
        <w:ind w:left="0"/>
        <w:jc w:val="both"/>
      </w:pPr>
      <w:r>
        <w:rPr>
          <w:rFonts w:ascii="Times New Roman"/>
          <w:b w:val="false"/>
          <w:i w:val="false"/>
          <w:color w:val="000000"/>
          <w:sz w:val="28"/>
        </w:rPr>
        <w:t>
     Орган атауы                    өтiнiш берушiнің фотосын
</w:t>
      </w:r>
      <w:r>
        <w:br/>
      </w:r>
      <w:r>
        <w:rPr>
          <w:rFonts w:ascii="Times New Roman"/>
          <w:b w:val="false"/>
          <w:i w:val="false"/>
          <w:color w:val="000000"/>
          <w:sz w:val="28"/>
        </w:rPr>
        <w:t>
                                    Жапсыратын орны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(тегi, аты-жөнi)     
</w:t>
      </w:r>
    </w:p>
    <w:p>
      <w:pPr>
        <w:spacing w:after="0"/>
        <w:ind w:left="0"/>
        <w:jc w:val="both"/>
      </w:pPr>
      <w:r>
        <w:rPr>
          <w:rFonts w:ascii="Times New Roman"/>
          <w:b w:val="false"/>
          <w:i w:val="false"/>
          <w:color w:val="000000"/>
          <w:sz w:val="28"/>
        </w:rPr>
        <w:t>
</w:t>
      </w:r>
      <w:r>
        <w:rPr>
          <w:rFonts w:ascii="Times New Roman"/>
          <w:b/>
          <w:i w:val="false"/>
          <w:color w:val="000000"/>
          <w:sz w:val="28"/>
        </w:rPr>
        <w:t>
ӨТIНIШ
</w:t>
      </w:r>
      <w:r>
        <w:rPr>
          <w:rFonts w:ascii="Times New Roman"/>
          <w:b w:val="false"/>
          <w:i w:val="false"/>
          <w:color w:val="000000"/>
          <w:sz w:val="28"/>
        </w:rPr>
        <w:t>
</w:t>
      </w:r>
    </w:p>
    <w:p>
      <w:pPr>
        <w:spacing w:after="0"/>
        <w:ind w:left="0"/>
        <w:jc w:val="both"/>
      </w:pPr>
      <w:r>
        <w:rPr>
          <w:rFonts w:ascii="Times New Roman"/>
          <w:b w:val="false"/>
          <w:i w:val="false"/>
          <w:color w:val="000000"/>
          <w:sz w:val="28"/>
        </w:rPr>
        <w:t>
     Ықтиярхат беруiңiздi, ұзартуыңызды (керек емесiн сызыңыз) _______
</w:t>
      </w:r>
      <w:r>
        <w:br/>
      </w:r>
      <w:r>
        <w:rPr>
          <w:rFonts w:ascii="Times New Roman"/>
          <w:b w:val="false"/>
          <w:i w:val="false"/>
          <w:color w:val="000000"/>
          <w:sz w:val="28"/>
        </w:rPr>
        <w:t>
     өтiнемiн.
</w:t>
      </w:r>
      <w:r>
        <w:br/>
      </w:r>
      <w:r>
        <w:rPr>
          <w:rFonts w:ascii="Times New Roman"/>
          <w:b w:val="false"/>
          <w:i w:val="false"/>
          <w:color w:val="000000"/>
          <w:sz w:val="28"/>
        </w:rPr>
        <w:t>
     Өзiм туралы келесi мәлiметтердi хабарлаймын: ____________________
</w:t>
      </w:r>
      <w:r>
        <w:br/>
      </w:r>
      <w:r>
        <w:rPr>
          <w:rFonts w:ascii="Times New Roman"/>
          <w:b w:val="false"/>
          <w:i w:val="false"/>
          <w:color w:val="000000"/>
          <w:sz w:val="28"/>
        </w:rPr>
        <w:t>
     1. Азаматтығы ___________________________________________________
</w:t>
      </w:r>
      <w:r>
        <w:br/>
      </w:r>
      <w:r>
        <w:rPr>
          <w:rFonts w:ascii="Times New Roman"/>
          <w:b w:val="false"/>
          <w:i w:val="false"/>
          <w:color w:val="000000"/>
          <w:sz w:val="28"/>
        </w:rPr>
        <w:t>
     2. Туған күнi, айы, жылы ________________________________________
</w:t>
      </w:r>
      <w:r>
        <w:br/>
      </w:r>
      <w:r>
        <w:rPr>
          <w:rFonts w:ascii="Times New Roman"/>
          <w:b w:val="false"/>
          <w:i w:val="false"/>
          <w:color w:val="000000"/>
          <w:sz w:val="28"/>
        </w:rPr>
        <w:t>
     3. Туған жерi ___________________________________________________
</w:t>
      </w:r>
      <w:r>
        <w:br/>
      </w:r>
      <w:r>
        <w:rPr>
          <w:rFonts w:ascii="Times New Roman"/>
          <w:b w:val="false"/>
          <w:i w:val="false"/>
          <w:color w:val="000000"/>
          <w:sz w:val="28"/>
        </w:rPr>
        <w:t>
     4. Некеде тұрамын, тұрмаймын (керек емесiн сызыңыз) 
</w:t>
      </w:r>
      <w:r>
        <w:br/>
      </w:r>
      <w:r>
        <w:rPr>
          <w:rFonts w:ascii="Times New Roman"/>
          <w:b w:val="false"/>
          <w:i w:val="false"/>
          <w:color w:val="000000"/>
          <w:sz w:val="28"/>
        </w:rPr>
        <w:t>
     5. 16 жасқа дейiнгi балаларының туған күнi, айы, жылы, аты,
</w:t>
      </w:r>
      <w:r>
        <w:br/>
      </w:r>
      <w:r>
        <w:rPr>
          <w:rFonts w:ascii="Times New Roman"/>
          <w:b w:val="false"/>
          <w:i w:val="false"/>
          <w:color w:val="000000"/>
          <w:sz w:val="28"/>
        </w:rPr>
        <w:t>
     азаматтығы 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6. Бiлiмi, қандай тiлдердi бiледi _______________________________
</w:t>
      </w:r>
      <w:r>
        <w:br/>
      </w:r>
      <w:r>
        <w:rPr>
          <w:rFonts w:ascii="Times New Roman"/>
          <w:b w:val="false"/>
          <w:i w:val="false"/>
          <w:color w:val="000000"/>
          <w:sz w:val="28"/>
        </w:rPr>
        <w:t>
     7. Қазақстан Республикасына тұрақты тұруға қашан келдiңiз (ҚР
</w:t>
      </w:r>
      <w:r>
        <w:br/>
      </w:r>
      <w:r>
        <w:rPr>
          <w:rFonts w:ascii="Times New Roman"/>
          <w:b w:val="false"/>
          <w:i w:val="false"/>
          <w:color w:val="000000"/>
          <w:sz w:val="28"/>
        </w:rPr>
        <w:t>
     шекарасын қиып өткен орны, күнi, айы, жылы, виза кiм берген)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бiрiншi құжаттандырылғанда толтырылады
</w:t>
      </w:r>
      <w:r>
        <w:br/>
      </w:r>
      <w:r>
        <w:rPr>
          <w:rFonts w:ascii="Times New Roman"/>
          <w:b w:val="false"/>
          <w:i w:val="false"/>
          <w:color w:val="000000"/>
          <w:sz w:val="28"/>
        </w:rPr>
        <w:t>
     8. Мамандығы, жұмыс орны, Қазақстан Республикасында айналысатын
</w:t>
      </w:r>
      <w:r>
        <w:br/>
      </w:r>
      <w:r>
        <w:rPr>
          <w:rFonts w:ascii="Times New Roman"/>
          <w:b w:val="false"/>
          <w:i w:val="false"/>
          <w:color w:val="000000"/>
          <w:sz w:val="28"/>
        </w:rPr>
        <w:t>
     қызмет түрi) ____________________________________________________
</w:t>
      </w:r>
      <w:r>
        <w:br/>
      </w:r>
      <w:r>
        <w:rPr>
          <w:rFonts w:ascii="Times New Roman"/>
          <w:b w:val="false"/>
          <w:i w:val="false"/>
          <w:color w:val="000000"/>
          <w:sz w:val="28"/>
        </w:rPr>
        <w:t>
     9. Қазақстан Республикасындағы тұратын орны _____________________
</w:t>
      </w:r>
      <w:r>
        <w:br/>
      </w:r>
      <w:r>
        <w:rPr>
          <w:rFonts w:ascii="Times New Roman"/>
          <w:b w:val="false"/>
          <w:i w:val="false"/>
          <w:color w:val="000000"/>
          <w:sz w:val="28"/>
        </w:rPr>
        <w:t>
     1) төлқұжат _______________________ берiлген ____________________
</w:t>
      </w:r>
      <w:r>
        <w:br/>
      </w:r>
      <w:r>
        <w:rPr>
          <w:rFonts w:ascii="Times New Roman"/>
          <w:b w:val="false"/>
          <w:i w:val="false"/>
          <w:color w:val="000000"/>
          <w:sz w:val="28"/>
        </w:rPr>
        <w:t>
     кiм, қашан, қайда _______________________________________________
</w:t>
      </w:r>
      <w:r>
        <w:br/>
      </w:r>
      <w:r>
        <w:rPr>
          <w:rFonts w:ascii="Times New Roman"/>
          <w:b w:val="false"/>
          <w:i w:val="false"/>
          <w:color w:val="000000"/>
          <w:sz w:val="28"/>
        </w:rPr>
        <w:t>
     мерзiмге ________________________________________________________
</w:t>
      </w:r>
      <w:r>
        <w:br/>
      </w:r>
      <w:r>
        <w:rPr>
          <w:rFonts w:ascii="Times New Roman"/>
          <w:b w:val="false"/>
          <w:i w:val="false"/>
          <w:color w:val="000000"/>
          <w:sz w:val="28"/>
        </w:rPr>
        <w:t>
     2) ықтиярхат үшiн ________________ сериясы ______________________
</w:t>
      </w:r>
      <w:r>
        <w:br/>
      </w:r>
      <w:r>
        <w:rPr>
          <w:rFonts w:ascii="Times New Roman"/>
          <w:b w:val="false"/>
          <w:i w:val="false"/>
          <w:color w:val="000000"/>
          <w:sz w:val="28"/>
        </w:rPr>
        <w:t>
     берілген ________________________________________________________
</w:t>
      </w:r>
      <w:r>
        <w:br/>
      </w:r>
      <w:r>
        <w:rPr>
          <w:rFonts w:ascii="Times New Roman"/>
          <w:b w:val="false"/>
          <w:i w:val="false"/>
          <w:color w:val="000000"/>
          <w:sz w:val="28"/>
        </w:rPr>
        <w:t>
     (қашан және кiм) мерзiмге дейiн 
</w:t>
      </w:r>
      <w:r>
        <w:br/>
      </w:r>
      <w:r>
        <w:rPr>
          <w:rFonts w:ascii="Times New Roman"/>
          <w:b w:val="false"/>
          <w:i w:val="false"/>
          <w:color w:val="000000"/>
          <w:sz w:val="28"/>
        </w:rPr>
        <w:t>
     1) фотосурет        (өтiнiш берушiнiң тегi, аты-жөнi) ____________
</w:t>
      </w:r>
      <w:r>
        <w:br/>
      </w:r>
      <w:r>
        <w:rPr>
          <w:rFonts w:ascii="Times New Roman"/>
          <w:b w:val="false"/>
          <w:i w:val="false"/>
          <w:color w:val="000000"/>
          <w:sz w:val="28"/>
        </w:rPr>
        <w:t>
     2) өтiнiш пен құжаттарды қабылдаған _____________________________
</w:t>
      </w:r>
      <w:r>
        <w:br/>
      </w:r>
      <w:r>
        <w:rPr>
          <w:rFonts w:ascii="Times New Roman"/>
          <w:b w:val="false"/>
          <w:i w:val="false"/>
          <w:color w:val="000000"/>
          <w:sz w:val="28"/>
        </w:rPr>
        <w:t>
                                         (лауазымы, қызметкердің қолы)
</w:t>
      </w:r>
      <w:r>
        <w:br/>
      </w:r>
      <w:r>
        <w:rPr>
          <w:rFonts w:ascii="Times New Roman"/>
          <w:b w:val="false"/>
          <w:i w:val="false"/>
          <w:color w:val="000000"/>
          <w:sz w:val="28"/>
        </w:rPr>
        <w:t>
        Әртүрлi белгiлер: ____________________________________________
</w:t>
      </w:r>
      <w:r>
        <w:br/>
      </w:r>
      <w:r>
        <w:rPr>
          <w:rFonts w:ascii="Times New Roman"/>
          <w:b w:val="false"/>
          <w:i w:val="false"/>
          <w:color w:val="000000"/>
          <w:sz w:val="28"/>
        </w:rPr>
        <w:t>
        Қазақстан Республикасында түратын және шетелдегi жақын
</w:t>
      </w:r>
      <w:r>
        <w:br/>
      </w:r>
      <w:r>
        <w:rPr>
          <w:rFonts w:ascii="Times New Roman"/>
          <w:b w:val="false"/>
          <w:i w:val="false"/>
          <w:color w:val="000000"/>
          <w:sz w:val="28"/>
        </w:rPr>
        <w:t>
        туыстары туралы мәлiметтер: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Тегi, аты-жөнi ! Туыстық деңгейi, !Туған жылы, жерi!Тұратын мекен-
</w:t>
      </w:r>
      <w:r>
        <w:br/>
      </w:r>
      <w:r>
        <w:rPr>
          <w:rFonts w:ascii="Times New Roman"/>
          <w:b w:val="false"/>
          <w:i w:val="false"/>
          <w:color w:val="000000"/>
          <w:sz w:val="28"/>
        </w:rPr>
        <w:t>
                    ! Азаматтығы       !                !жайы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Нұсқауға 10 қосымша
</w:t>
      </w:r>
    </w:p>
    <w:p>
      <w:pPr>
        <w:spacing w:after="0"/>
        <w:ind w:left="0"/>
        <w:jc w:val="both"/>
      </w:pPr>
      <w:r>
        <w:rPr>
          <w:rFonts w:ascii="Times New Roman"/>
          <w:b w:val="false"/>
          <w:i w:val="false"/>
          <w:color w:val="000000"/>
          <w:sz w:val="28"/>
        </w:rPr>
        <w:t>
     Қазақстан Республикасының шетел азаматтары мен азаматтығы жоқ
</w:t>
      </w:r>
      <w:r>
        <w:br/>
      </w:r>
      <w:r>
        <w:rPr>
          <w:rFonts w:ascii="Times New Roman"/>
          <w:b w:val="false"/>
          <w:i w:val="false"/>
          <w:color w:val="000000"/>
          <w:sz w:val="28"/>
        </w:rPr>
        <w:t>
     адамдар үшiн уақытша жабық аудандар мен қалалар
</w:t>
      </w:r>
    </w:p>
    <w:p>
      <w:pPr>
        <w:spacing w:after="0"/>
        <w:ind w:left="0"/>
        <w:jc w:val="both"/>
      </w:pPr>
      <w:r>
        <w:rPr>
          <w:rFonts w:ascii="Times New Roman"/>
          <w:b w:val="false"/>
          <w:i w:val="false"/>
          <w:color w:val="000000"/>
          <w:sz w:val="28"/>
        </w:rPr>
        <w:t>
     ТIЗIМI
</w:t>
      </w:r>
    </w:p>
    <w:p>
      <w:pPr>
        <w:spacing w:after="0"/>
        <w:ind w:left="0"/>
        <w:jc w:val="both"/>
      </w:pPr>
      <w:r>
        <w:rPr>
          <w:rFonts w:ascii="Times New Roman"/>
          <w:b w:val="false"/>
          <w:i w:val="false"/>
          <w:color w:val="000000"/>
          <w:sz w:val="28"/>
        </w:rPr>
        <w:t>
     (1992 жылғы 03.08 646-25 Қазақстан Республикасының Министрлер
</w:t>
      </w:r>
      <w:r>
        <w:br/>
      </w:r>
      <w:r>
        <w:rPr>
          <w:rFonts w:ascii="Times New Roman"/>
          <w:b w:val="false"/>
          <w:i w:val="false"/>
          <w:color w:val="000000"/>
          <w:sz w:val="28"/>
        </w:rPr>
        <w:t>
     кабинетiнiң қаулысымен бекiтiлген)
</w:t>
      </w:r>
    </w:p>
    <w:p>
      <w:pPr>
        <w:spacing w:after="0"/>
        <w:ind w:left="0"/>
        <w:jc w:val="both"/>
      </w:pPr>
      <w:r>
        <w:rPr>
          <w:rFonts w:ascii="Times New Roman"/>
          <w:b w:val="false"/>
          <w:i w:val="false"/>
          <w:color w:val="000000"/>
          <w:sz w:val="28"/>
        </w:rPr>
        <w:t>
                          Ақтөбе облысы
</w:t>
      </w:r>
      <w:r>
        <w:br/>
      </w:r>
      <w:r>
        <w:rPr>
          <w:rFonts w:ascii="Times New Roman"/>
          <w:b w:val="false"/>
          <w:i w:val="false"/>
          <w:color w:val="000000"/>
          <w:sz w:val="28"/>
        </w:rPr>
        <w:t>
     Линиямен шектелген аумақ: Эмба-5 қаласы, Мұғаджар стансасы,
</w:t>
      </w:r>
      <w:r>
        <w:br/>
      </w:r>
      <w:r>
        <w:rPr>
          <w:rFonts w:ascii="Times New Roman"/>
          <w:b w:val="false"/>
          <w:i w:val="false"/>
          <w:color w:val="000000"/>
          <w:sz w:val="28"/>
        </w:rPr>
        <w:t>
     Жыланды поселкасы, Ақшолақ п-сы, Қарасу қаласы, Жарқамыс п-сы,
</w:t>
      </w:r>
      <w:r>
        <w:br/>
      </w:r>
      <w:r>
        <w:rPr>
          <w:rFonts w:ascii="Times New Roman"/>
          <w:b w:val="false"/>
          <w:i w:val="false"/>
          <w:color w:val="000000"/>
          <w:sz w:val="28"/>
        </w:rPr>
        <w:t>
     Құмжарған п-сы.
</w:t>
      </w:r>
    </w:p>
    <w:p>
      <w:pPr>
        <w:spacing w:after="0"/>
        <w:ind w:left="0"/>
        <w:jc w:val="both"/>
      </w:pPr>
      <w:r>
        <w:rPr>
          <w:rFonts w:ascii="Times New Roman"/>
          <w:b w:val="false"/>
          <w:i w:val="false"/>
          <w:color w:val="000000"/>
          <w:sz w:val="28"/>
        </w:rPr>
        <w:t>
                          Жамбыл облысы
</w:t>
      </w:r>
      <w:r>
        <w:br/>
      </w:r>
      <w:r>
        <w:rPr>
          <w:rFonts w:ascii="Times New Roman"/>
          <w:b w:val="false"/>
          <w:i w:val="false"/>
          <w:color w:val="000000"/>
          <w:sz w:val="28"/>
        </w:rPr>
        <w:t>
     Темiр жолдан солтүстiк аумаққа қарай Отар-Бiрлiк участiгiне және 
</w:t>
      </w:r>
      <w:r>
        <w:br/>
      </w:r>
      <w:r>
        <w:rPr>
          <w:rFonts w:ascii="Times New Roman"/>
          <w:b w:val="false"/>
          <w:i w:val="false"/>
          <w:color w:val="000000"/>
          <w:sz w:val="28"/>
        </w:rPr>
        <w:t>
     Шу өзенiнен бастап.
</w:t>
      </w:r>
    </w:p>
    <w:p>
      <w:pPr>
        <w:spacing w:after="0"/>
        <w:ind w:left="0"/>
        <w:jc w:val="both"/>
      </w:pPr>
      <w:r>
        <w:rPr>
          <w:rFonts w:ascii="Times New Roman"/>
          <w:b w:val="false"/>
          <w:i w:val="false"/>
          <w:color w:val="000000"/>
          <w:sz w:val="28"/>
        </w:rPr>
        <w:t>
                      Бұрынғы Жезқазған облысы
</w:t>
      </w:r>
      <w:r>
        <w:br/>
      </w:r>
      <w:r>
        <w:rPr>
          <w:rFonts w:ascii="Times New Roman"/>
          <w:b w:val="false"/>
          <w:i w:val="false"/>
          <w:color w:val="000000"/>
          <w:sz w:val="28"/>
        </w:rPr>
        <w:t>
     Приозерск және Балқаш-9 қаласы     
</w:t>
      </w:r>
    </w:p>
    <w:p>
      <w:pPr>
        <w:spacing w:after="0"/>
        <w:ind w:left="0"/>
        <w:jc w:val="both"/>
      </w:pPr>
      <w:r>
        <w:rPr>
          <w:rFonts w:ascii="Times New Roman"/>
          <w:b w:val="false"/>
          <w:i w:val="false"/>
          <w:color w:val="000000"/>
          <w:sz w:val="28"/>
        </w:rPr>
        <w:t>
                      Қызылорда облысы
</w:t>
      </w:r>
      <w:r>
        <w:br/>
      </w:r>
      <w:r>
        <w:rPr>
          <w:rFonts w:ascii="Times New Roman"/>
          <w:b w:val="false"/>
          <w:i w:val="false"/>
          <w:color w:val="000000"/>
          <w:sz w:val="28"/>
        </w:rPr>
        <w:t>
     Ленинск қаласы және Байқоңыр ғарыш аймағының мемлекеттiк
</w:t>
      </w:r>
      <w:r>
        <w:br/>
      </w:r>
      <w:r>
        <w:rPr>
          <w:rFonts w:ascii="Times New Roman"/>
          <w:b w:val="false"/>
          <w:i w:val="false"/>
          <w:color w:val="000000"/>
          <w:sz w:val="28"/>
        </w:rPr>
        <w:t>
     шекарасына дейiн     
</w:t>
      </w:r>
    </w:p>
    <w:p>
      <w:pPr>
        <w:spacing w:after="0"/>
        <w:ind w:left="0"/>
        <w:jc w:val="both"/>
      </w:pPr>
      <w:r>
        <w:rPr>
          <w:rFonts w:ascii="Times New Roman"/>
          <w:b w:val="false"/>
          <w:i w:val="false"/>
          <w:color w:val="000000"/>
          <w:sz w:val="28"/>
        </w:rPr>
        <w:t>
                      Павлодар облысы     
</w:t>
      </w:r>
    </w:p>
    <w:p>
      <w:pPr>
        <w:spacing w:after="0"/>
        <w:ind w:left="0"/>
        <w:jc w:val="both"/>
      </w:pPr>
      <w:r>
        <w:rPr>
          <w:rFonts w:ascii="Times New Roman"/>
          <w:b w:val="false"/>
          <w:i w:val="false"/>
          <w:color w:val="000000"/>
          <w:sz w:val="28"/>
        </w:rPr>
        <w:t>
     Май ауданы     
</w:t>
      </w:r>
    </w:p>
    <w:p>
      <w:pPr>
        <w:spacing w:after="0"/>
        <w:ind w:left="0"/>
        <w:jc w:val="both"/>
      </w:pPr>
      <w:r>
        <w:rPr>
          <w:rFonts w:ascii="Times New Roman"/>
          <w:b w:val="false"/>
          <w:i w:val="false"/>
          <w:color w:val="000000"/>
          <w:sz w:val="28"/>
        </w:rPr>
        <w:t>
                      Бұрынғы Семей облысы     
</w:t>
      </w:r>
    </w:p>
    <w:p>
      <w:pPr>
        <w:spacing w:after="0"/>
        <w:ind w:left="0"/>
        <w:jc w:val="both"/>
      </w:pPr>
      <w:r>
        <w:rPr>
          <w:rFonts w:ascii="Times New Roman"/>
          <w:b w:val="false"/>
          <w:i w:val="false"/>
          <w:color w:val="000000"/>
          <w:sz w:val="28"/>
        </w:rPr>
        <w:t>
     Облыстың солтүстiк-батыс аумағы, Ертiс өзенiмен шектелген және
</w:t>
      </w:r>
      <w:r>
        <w:br/>
      </w:r>
      <w:r>
        <w:rPr>
          <w:rFonts w:ascii="Times New Roman"/>
          <w:b w:val="false"/>
          <w:i w:val="false"/>
          <w:color w:val="000000"/>
          <w:sz w:val="28"/>
        </w:rPr>
        <w:t>
автомобиль трассасымен Қайнар п-сы, Вестамах п-сы, Саражал п-сы,
</w:t>
      </w:r>
      <w:r>
        <w:br/>
      </w:r>
      <w:r>
        <w:rPr>
          <w:rFonts w:ascii="Times New Roman"/>
          <w:b w:val="false"/>
          <w:i w:val="false"/>
          <w:color w:val="000000"/>
          <w:sz w:val="28"/>
        </w:rPr>
        <w:t>
Знаменка п-сы, Алғабас п-сы, аталған пункттерден басқа Ертiс өзенi
</w:t>
      </w:r>
      <w:r>
        <w:br/>
      </w:r>
      <w:r>
        <w:rPr>
          <w:rFonts w:ascii="Times New Roman"/>
          <w:b w:val="false"/>
          <w:i w:val="false"/>
          <w:color w:val="000000"/>
          <w:sz w:val="28"/>
        </w:rPr>
        <w:t>
және темiр жол стансасы Жалғыз-төбе, Солнечный п-сы, Георгиевка п-сы,
</w:t>
      </w:r>
      <w:r>
        <w:br/>
      </w:r>
      <w:r>
        <w:rPr>
          <w:rFonts w:ascii="Times New Roman"/>
          <w:b w:val="false"/>
          <w:i w:val="false"/>
          <w:color w:val="000000"/>
          <w:sz w:val="28"/>
        </w:rPr>
        <w:t>
Жарма ауданы.     
</w:t>
      </w:r>
    </w:p>
    <w:p>
      <w:pPr>
        <w:spacing w:after="0"/>
        <w:ind w:left="0"/>
        <w:jc w:val="both"/>
      </w:pPr>
      <w:r>
        <w:rPr>
          <w:rFonts w:ascii="Times New Roman"/>
          <w:b w:val="false"/>
          <w:i w:val="false"/>
          <w:color w:val="000000"/>
          <w:sz w:val="28"/>
        </w:rPr>
        <w:t>
                     Бұрынғы Торғай ауданы     
</w:t>
      </w:r>
    </w:p>
    <w:p>
      <w:pPr>
        <w:spacing w:after="0"/>
        <w:ind w:left="0"/>
        <w:jc w:val="both"/>
      </w:pPr>
      <w:r>
        <w:rPr>
          <w:rFonts w:ascii="Times New Roman"/>
          <w:b w:val="false"/>
          <w:i w:val="false"/>
          <w:color w:val="000000"/>
          <w:sz w:val="28"/>
        </w:rPr>
        <w:t>
     Державин қаласы     
</w:t>
      </w:r>
    </w:p>
    <w:p>
      <w:pPr>
        <w:spacing w:after="0"/>
        <w:ind w:left="0"/>
        <w:jc w:val="both"/>
      </w:pPr>
      <w:r>
        <w:rPr>
          <w:rFonts w:ascii="Times New Roman"/>
          <w:b w:val="false"/>
          <w:i w:val="false"/>
          <w:color w:val="000000"/>
          <w:sz w:val="28"/>
        </w:rPr>
        <w:t>
                    Батыс-Қазақстан облысы
</w:t>
      </w:r>
      <w:r>
        <w:br/>
      </w:r>
      <w:r>
        <w:rPr>
          <w:rFonts w:ascii="Times New Roman"/>
          <w:b w:val="false"/>
          <w:i w:val="false"/>
          <w:color w:val="000000"/>
          <w:sz w:val="28"/>
        </w:rPr>
        <w:t>
     Орда және Жаңақала ауданы
</w:t>
      </w:r>
    </w:p>
    <w:p>
      <w:pPr>
        <w:spacing w:after="0"/>
        <w:ind w:left="0"/>
        <w:jc w:val="both"/>
      </w:pPr>
      <w:r>
        <w:rPr>
          <w:rFonts w:ascii="Times New Roman"/>
          <w:b w:val="false"/>
          <w:i w:val="false"/>
          <w:color w:val="000000"/>
          <w:sz w:val="28"/>
        </w:rPr>
        <w:t>
                                                 Нұсқауға 11 қосымша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(ел таңбасы)
</w:t>
      </w:r>
    </w:p>
    <w:p>
      <w:pPr>
        <w:spacing w:after="0"/>
        <w:ind w:left="0"/>
        <w:jc w:val="both"/>
      </w:pPr>
      <w:r>
        <w:rPr>
          <w:rFonts w:ascii="Times New Roman"/>
          <w:b w:val="false"/>
          <w:i w:val="false"/>
          <w:color w:val="000000"/>
          <w:sz w:val="28"/>
        </w:rPr>
        <w:t>
</w:t>
      </w:r>
      <w:r>
        <w:rPr>
          <w:rFonts w:ascii="Times New Roman"/>
          <w:b/>
          <w:i w:val="false"/>
          <w:color w:val="000000"/>
          <w:sz w:val="28"/>
        </w:rPr>
        <w:t>
РҰҚСАТНАМА
</w:t>
      </w:r>
      <w:r>
        <w:rPr>
          <w:rFonts w:ascii="Times New Roman"/>
          <w:b w:val="false"/>
          <w:i w:val="false"/>
          <w:color w:val="000000"/>
          <w:sz w:val="28"/>
        </w:rPr>
        <w:t>
</w:t>
      </w:r>
    </w:p>
    <w:p>
      <w:pPr>
        <w:spacing w:after="0"/>
        <w:ind w:left="0"/>
        <w:jc w:val="both"/>
      </w:pPr>
      <w:r>
        <w:rPr>
          <w:rFonts w:ascii="Times New Roman"/>
          <w:b w:val="false"/>
          <w:i w:val="false"/>
          <w:color w:val="000000"/>
          <w:sz w:val="28"/>
        </w:rPr>
        <w:t>
     Ішкi iстер министрлiгi   _______________________ азаматқа рұқсат
</w:t>
      </w:r>
      <w:r>
        <w:br/>
      </w:r>
      <w:r>
        <w:rPr>
          <w:rFonts w:ascii="Times New Roman"/>
          <w:b w:val="false"/>
          <w:i w:val="false"/>
          <w:color w:val="000000"/>
          <w:sz w:val="28"/>
        </w:rPr>
        <w:t>
                               (аты-жөнi, туған күнi)    берiледi
</w:t>
      </w:r>
      <w:r>
        <w:br/>
      </w:r>
      <w:r>
        <w:rPr>
          <w:rFonts w:ascii="Times New Roman"/>
          <w:b w:val="false"/>
          <w:i w:val="false"/>
          <w:color w:val="000000"/>
          <w:sz w:val="28"/>
        </w:rPr>
        <w:t>
     ____________________
</w:t>
      </w:r>
      <w:r>
        <w:br/>
      </w:r>
      <w:r>
        <w:rPr>
          <w:rFonts w:ascii="Times New Roman"/>
          <w:b w:val="false"/>
          <w:i w:val="false"/>
          <w:color w:val="000000"/>
          <w:sz w:val="28"/>
        </w:rPr>
        <w:t>
         (облыс) 
</w:t>
      </w:r>
      <w:r>
        <w:br/>
      </w:r>
      <w:r>
        <w:rPr>
          <w:rFonts w:ascii="Times New Roman"/>
          <w:b w:val="false"/>
          <w:i w:val="false"/>
          <w:color w:val="000000"/>
          <w:sz w:val="28"/>
        </w:rPr>
        <w:t>
     ____________________     ________________________________________
</w:t>
      </w:r>
      <w:r>
        <w:br/>
      </w:r>
      <w:r>
        <w:rPr>
          <w:rFonts w:ascii="Times New Roman"/>
          <w:b w:val="false"/>
          <w:i w:val="false"/>
          <w:color w:val="000000"/>
          <w:sz w:val="28"/>
        </w:rPr>
        <w:t>
     (iшкi iстер органның     (қала, мекен анық аталады және қай
</w:t>
      </w:r>
      <w:r>
        <w:br/>
      </w:r>
      <w:r>
        <w:rPr>
          <w:rFonts w:ascii="Times New Roman"/>
          <w:b w:val="false"/>
          <w:i w:val="false"/>
          <w:color w:val="000000"/>
          <w:sz w:val="28"/>
        </w:rPr>
        <w:t>
          аталуы)             ________________________________________
</w:t>
      </w:r>
      <w:r>
        <w:br/>
      </w:r>
      <w:r>
        <w:rPr>
          <w:rFonts w:ascii="Times New Roman"/>
          <w:b w:val="false"/>
          <w:i w:val="false"/>
          <w:color w:val="000000"/>
          <w:sz w:val="28"/>
        </w:rPr>
        <w:t>
                              облыс құрамына кiретiнi көрсетiледi)
</w:t>
      </w:r>
      <w:r>
        <w:br/>
      </w:r>
      <w:r>
        <w:rPr>
          <w:rFonts w:ascii="Times New Roman"/>
          <w:b w:val="false"/>
          <w:i w:val="false"/>
          <w:color w:val="000000"/>
          <w:sz w:val="28"/>
        </w:rPr>
        <w:t>
                              _____________________ кiру және тұрақтау
</w:t>
      </w:r>
      <w:r>
        <w:br/>
      </w:r>
      <w:r>
        <w:rPr>
          <w:rFonts w:ascii="Times New Roman"/>
          <w:b w:val="false"/>
          <w:i w:val="false"/>
          <w:color w:val="000000"/>
          <w:sz w:val="28"/>
        </w:rPr>
        <w:t>
                              Келу мақсаты ___________________________
</w:t>
      </w:r>
      <w:r>
        <w:br/>
      </w:r>
      <w:r>
        <w:rPr>
          <w:rFonts w:ascii="Times New Roman"/>
          <w:b w:val="false"/>
          <w:i w:val="false"/>
          <w:color w:val="000000"/>
          <w:sz w:val="28"/>
        </w:rPr>
        <w:t>
                              16 жасқа толмаған балалар бiрге iлеседi
</w:t>
      </w:r>
      <w:r>
        <w:br/>
      </w:r>
      <w:r>
        <w:rPr>
          <w:rFonts w:ascii="Times New Roman"/>
          <w:b w:val="false"/>
          <w:i w:val="false"/>
          <w:color w:val="000000"/>
          <w:sz w:val="28"/>
        </w:rPr>
        <w:t>
                              ________________________________________
</w:t>
      </w:r>
      <w:r>
        <w:br/>
      </w:r>
      <w:r>
        <w:rPr>
          <w:rFonts w:ascii="Times New Roman"/>
          <w:b w:val="false"/>
          <w:i w:val="false"/>
          <w:color w:val="000000"/>
          <w:sz w:val="28"/>
        </w:rPr>
        <w:t>
                              (әр баланың аты-жөнi, жасы көрсетiледi)
</w:t>
      </w:r>
      <w:r>
        <w:br/>
      </w:r>
      <w:r>
        <w:rPr>
          <w:rFonts w:ascii="Times New Roman"/>
          <w:b w:val="false"/>
          <w:i w:val="false"/>
          <w:color w:val="000000"/>
          <w:sz w:val="28"/>
        </w:rPr>
        <w:t>
                              ________________________________________
</w:t>
      </w:r>
      <w:r>
        <w:br/>
      </w:r>
      <w:r>
        <w:rPr>
          <w:rFonts w:ascii="Times New Roman"/>
          <w:b w:val="false"/>
          <w:i w:val="false"/>
          <w:color w:val="000000"/>
          <w:sz w:val="28"/>
        </w:rPr>
        <w:t>
                              (төлқұжаттың сериясы, нөмiрi, кiммен,
</w:t>
      </w:r>
      <w:r>
        <w:br/>
      </w:r>
      <w:r>
        <w:rPr>
          <w:rFonts w:ascii="Times New Roman"/>
          <w:b w:val="false"/>
          <w:i w:val="false"/>
          <w:color w:val="000000"/>
          <w:sz w:val="28"/>
        </w:rPr>
        <w:t>
                                           қашан берiлген)
</w:t>
      </w:r>
      <w:r>
        <w:br/>
      </w:r>
      <w:r>
        <w:rPr>
          <w:rFonts w:ascii="Times New Roman"/>
          <w:b w:val="false"/>
          <w:i w:val="false"/>
          <w:color w:val="000000"/>
          <w:sz w:val="28"/>
        </w:rPr>
        <w:t>
                              ______________ төлқұжат ұсынғанда нақты
</w:t>
      </w:r>
      <w:r>
        <w:br/>
      </w:r>
      <w:r>
        <w:rPr>
          <w:rFonts w:ascii="Times New Roman"/>
          <w:b w:val="false"/>
          <w:i w:val="false"/>
          <w:color w:val="000000"/>
          <w:sz w:val="28"/>
        </w:rPr>
        <w:t>
                              Рұқсатнаманың күшi бар мерзiмi _________
</w:t>
      </w:r>
      <w:r>
        <w:br/>
      </w:r>
      <w:r>
        <w:rPr>
          <w:rFonts w:ascii="Times New Roman"/>
          <w:b w:val="false"/>
          <w:i w:val="false"/>
          <w:color w:val="000000"/>
          <w:sz w:val="28"/>
        </w:rPr>
        <w:t>
                              Бастық 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ЕРЕЖЕЛЕР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1. Көрсетiлген мекенге кiруге, рұқсатнама құқық бередi.
</w:t>
      </w:r>
      <w:r>
        <w:br/>
      </w:r>
      <w:r>
        <w:rPr>
          <w:rFonts w:ascii="Times New Roman"/>
          <w:b w:val="false"/>
          <w:i w:val="false"/>
          <w:color w:val="000000"/>
          <w:sz w:val="28"/>
        </w:rPr>
        <w:t>
     2. Рұқсатнамада көрсетiлген мекенге келген адам, келгеннен бастап үш
</w:t>
      </w:r>
      <w:r>
        <w:br/>
      </w:r>
      <w:r>
        <w:rPr>
          <w:rFonts w:ascii="Times New Roman"/>
          <w:b w:val="false"/>
          <w:i w:val="false"/>
          <w:color w:val="000000"/>
          <w:sz w:val="28"/>
        </w:rPr>
        <w:t>
        күннiң iшiнде өзiнiң рұқсатнамасын және төлқұжатын тiркеуге
</w:t>
      </w:r>
      <w:r>
        <w:br/>
      </w:r>
      <w:r>
        <w:rPr>
          <w:rFonts w:ascii="Times New Roman"/>
          <w:b w:val="false"/>
          <w:i w:val="false"/>
          <w:color w:val="000000"/>
          <w:sz w:val="28"/>
        </w:rPr>
        <w:t>
        жауапкершiлiктi тұлғаға (үй басқарушы, жатақхана коменданты,
</w:t>
      </w:r>
      <w:r>
        <w:br/>
      </w:r>
      <w:r>
        <w:rPr>
          <w:rFonts w:ascii="Times New Roman"/>
          <w:b w:val="false"/>
          <w:i w:val="false"/>
          <w:color w:val="000000"/>
          <w:sz w:val="28"/>
        </w:rPr>
        <w:t>
        санаторий, демалыс үй, қонақ үй әкiмшiлiгi, немесе арнайы уәкiл)
</w:t>
      </w:r>
      <w:r>
        <w:br/>
      </w:r>
      <w:r>
        <w:rPr>
          <w:rFonts w:ascii="Times New Roman"/>
          <w:b w:val="false"/>
          <w:i w:val="false"/>
          <w:color w:val="000000"/>
          <w:sz w:val="28"/>
        </w:rPr>
        <w:t>
        iшкi iстер органына тiркеуге табыс ету үшiн мiндеттi түрде тапсыру
</w:t>
      </w:r>
      <w:r>
        <w:br/>
      </w:r>
      <w:r>
        <w:rPr>
          <w:rFonts w:ascii="Times New Roman"/>
          <w:b w:val="false"/>
          <w:i w:val="false"/>
          <w:color w:val="000000"/>
          <w:sz w:val="28"/>
        </w:rPr>
        <w:t>
        қажет.
</w:t>
      </w:r>
      <w:r>
        <w:br/>
      </w:r>
      <w:r>
        <w:rPr>
          <w:rFonts w:ascii="Times New Roman"/>
          <w:b w:val="false"/>
          <w:i w:val="false"/>
          <w:color w:val="000000"/>
          <w:sz w:val="28"/>
        </w:rPr>
        <w:t>
     3. Рұқсатнаманы жоғалтқан жағдайда, келген жерiндегi iшкi iстер
</w:t>
      </w:r>
      <w:r>
        <w:br/>
      </w:r>
      <w:r>
        <w:rPr>
          <w:rFonts w:ascii="Times New Roman"/>
          <w:b w:val="false"/>
          <w:i w:val="false"/>
          <w:color w:val="000000"/>
          <w:sz w:val="28"/>
        </w:rPr>
        <w:t>
        органына кешiкпей хабарлау қажет.
</w:t>
      </w:r>
      <w:r>
        <w:br/>
      </w:r>
      <w:r>
        <w:rPr>
          <w:rFonts w:ascii="Times New Roman"/>
          <w:b w:val="false"/>
          <w:i w:val="false"/>
          <w:color w:val="000000"/>
          <w:sz w:val="28"/>
        </w:rPr>
        <w:t>
     4. Рұқсатнама алған, бiрақ кейбiр себеппен көрсетiлген мекенге
</w:t>
      </w:r>
      <w:r>
        <w:br/>
      </w:r>
      <w:r>
        <w:rPr>
          <w:rFonts w:ascii="Times New Roman"/>
          <w:b w:val="false"/>
          <w:i w:val="false"/>
          <w:color w:val="000000"/>
          <w:sz w:val="28"/>
        </w:rPr>
        <w:t>
        бармаған тұлға, мiндеттi түрде рұқсатнаманы iшкi iстер органына
</w:t>
      </w:r>
      <w:r>
        <w:br/>
      </w:r>
      <w:r>
        <w:rPr>
          <w:rFonts w:ascii="Times New Roman"/>
          <w:b w:val="false"/>
          <w:i w:val="false"/>
          <w:color w:val="000000"/>
          <w:sz w:val="28"/>
        </w:rPr>
        <w:t>
        тапсыру керек.
</w:t>
      </w:r>
      <w:r>
        <w:br/>
      </w:r>
      <w:r>
        <w:rPr>
          <w:rFonts w:ascii="Times New Roman"/>
          <w:b w:val="false"/>
          <w:i w:val="false"/>
          <w:color w:val="000000"/>
          <w:sz w:val="28"/>
        </w:rPr>
        <w:t>
     5. Шекаралық аумаққа немесе шекаралық сызыққа кiру ережелерiн
</w:t>
      </w:r>
      <w:r>
        <w:br/>
      </w:r>
      <w:r>
        <w:rPr>
          <w:rFonts w:ascii="Times New Roman"/>
          <w:b w:val="false"/>
          <w:i w:val="false"/>
          <w:color w:val="000000"/>
          <w:sz w:val="28"/>
        </w:rPr>
        <w:t>
        және тұрақтану немесе тiркеу ережелерiн бұзу, заң бойынша
</w:t>
      </w:r>
      <w:r>
        <w:br/>
      </w:r>
      <w:r>
        <w:rPr>
          <w:rFonts w:ascii="Times New Roman"/>
          <w:b w:val="false"/>
          <w:i w:val="false"/>
          <w:color w:val="000000"/>
          <w:sz w:val="28"/>
        </w:rPr>
        <w:t>
        жауапкершiлiкке тартылады.
</w:t>
      </w:r>
      <w:r>
        <w:br/>
      </w:r>
      <w:r>
        <w:rPr>
          <w:rFonts w:ascii="Times New Roman"/>
          <w:b w:val="false"/>
          <w:i w:val="false"/>
          <w:color w:val="000000"/>
          <w:sz w:val="28"/>
        </w:rPr>
        <w:t>
                          Ережелермен таныстым _______________________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Нұсқауға 12 қосымша     
</w:t>
      </w:r>
    </w:p>
    <w:p>
      <w:pPr>
        <w:spacing w:after="0"/>
        <w:ind w:left="0"/>
        <w:jc w:val="both"/>
      </w:pPr>
      <w:r>
        <w:rPr>
          <w:rFonts w:ascii="Times New Roman"/>
          <w:b w:val="false"/>
          <w:i w:val="false"/>
          <w:color w:val="000000"/>
          <w:sz w:val="28"/>
        </w:rPr>
        <w:t>
                       N____ХАТТАМА
</w:t>
      </w:r>
      <w:r>
        <w:br/>
      </w:r>
      <w:r>
        <w:rPr>
          <w:rFonts w:ascii="Times New Roman"/>
          <w:b w:val="false"/>
          <w:i w:val="false"/>
          <w:color w:val="000000"/>
          <w:sz w:val="28"/>
        </w:rPr>
        <w:t>
           шетел азаматтардың Қазақстан Республикасына
</w:t>
      </w:r>
      <w:r>
        <w:br/>
      </w:r>
      <w:r>
        <w:rPr>
          <w:rFonts w:ascii="Times New Roman"/>
          <w:b w:val="false"/>
          <w:i w:val="false"/>
          <w:color w:val="000000"/>
          <w:sz w:val="28"/>
        </w:rPr>
        <w:t>
           келу және тұрақтау Ережелерiн бұзу жөнiнде
</w:t>
      </w:r>
      <w:r>
        <w:br/>
      </w:r>
      <w:r>
        <w:rPr>
          <w:rFonts w:ascii="Times New Roman"/>
          <w:b w:val="false"/>
          <w:i w:val="false"/>
          <w:color w:val="000000"/>
          <w:sz w:val="28"/>
        </w:rPr>
        <w:t>
             "_____"_________________ 20 _____ ж.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(қызметi, полиция органының аталуы)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(хаттама құрастырушының аты-жөнi)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(қай жерде, қашан, кiммен бұзақылық жасалғанын және оның мәнiн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анықтап көрсету керек)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Бұзақылық оқиғасын куәгерлер растайды:
</w:t>
      </w:r>
      <w:r>
        <w:br/>
      </w:r>
      <w:r>
        <w:rPr>
          <w:rFonts w:ascii="Times New Roman"/>
          <w:b w:val="false"/>
          <w:i w:val="false"/>
          <w:color w:val="000000"/>
          <w:sz w:val="28"/>
        </w:rPr>
        <w:t>
     1. ________________ тұрады ______________________________________
</w:t>
      </w:r>
      <w:r>
        <w:br/>
      </w:r>
      <w:r>
        <w:rPr>
          <w:rFonts w:ascii="Times New Roman"/>
          <w:b w:val="false"/>
          <w:i w:val="false"/>
          <w:color w:val="000000"/>
          <w:sz w:val="28"/>
        </w:rPr>
        <w:t>
     2. ________________ тұрады ______________________________________     
</w:t>
      </w:r>
    </w:p>
    <w:p>
      <w:pPr>
        <w:spacing w:after="0"/>
        <w:ind w:left="0"/>
        <w:jc w:val="both"/>
      </w:pPr>
      <w:r>
        <w:rPr>
          <w:rFonts w:ascii="Times New Roman"/>
          <w:b w:val="false"/>
          <w:i w:val="false"/>
          <w:color w:val="000000"/>
          <w:sz w:val="28"/>
        </w:rPr>
        <w:t>
                            Құрастырушының қолы ______________________
</w:t>
      </w:r>
      <w:r>
        <w:br/>
      </w:r>
      <w:r>
        <w:rPr>
          <w:rFonts w:ascii="Times New Roman"/>
          <w:b w:val="false"/>
          <w:i w:val="false"/>
          <w:color w:val="000000"/>
          <w:sz w:val="28"/>
        </w:rPr>
        <w:t>
                            Хаттамамен таныстым 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БҰЗАҚЫ ТУРАЛЫ МӘЛIМЕТ
</w:t>
      </w:r>
      <w:r>
        <w:rPr>
          <w:rFonts w:ascii="Times New Roman"/>
          <w:b w:val="false"/>
          <w:i w:val="false"/>
          <w:color w:val="000000"/>
          <w:sz w:val="28"/>
        </w:rPr>
        <w:t>
</w:t>
      </w:r>
    </w:p>
    <w:p>
      <w:pPr>
        <w:spacing w:after="0"/>
        <w:ind w:left="0"/>
        <w:jc w:val="both"/>
      </w:pPr>
      <w:r>
        <w:rPr>
          <w:rFonts w:ascii="Times New Roman"/>
          <w:b w:val="false"/>
          <w:i w:val="false"/>
          <w:color w:val="000000"/>
          <w:sz w:val="28"/>
        </w:rPr>
        <w:t>
     1. Аты-жөнi _____________________________________________________
</w:t>
      </w:r>
      <w:r>
        <w:br/>
      </w:r>
      <w:r>
        <w:rPr>
          <w:rFonts w:ascii="Times New Roman"/>
          <w:b w:val="false"/>
          <w:i w:val="false"/>
          <w:color w:val="000000"/>
          <w:sz w:val="28"/>
        </w:rPr>
        <w:t>
     2. Туған жылы ________________ азаматтығы _______________________
</w:t>
      </w:r>
      <w:r>
        <w:br/>
      </w:r>
      <w:r>
        <w:rPr>
          <w:rFonts w:ascii="Times New Roman"/>
          <w:b w:val="false"/>
          <w:i w:val="false"/>
          <w:color w:val="000000"/>
          <w:sz w:val="28"/>
        </w:rPr>
        <w:t>
     3. Жеке басын куәландiру төлқұжаты ______________________________
</w:t>
      </w:r>
      <w:r>
        <w:br/>
      </w:r>
      <w:r>
        <w:rPr>
          <w:rFonts w:ascii="Times New Roman"/>
          <w:b w:val="false"/>
          <w:i w:val="false"/>
          <w:color w:val="000000"/>
          <w:sz w:val="28"/>
        </w:rPr>
        <w:t>
     4. Тұрғылықты жерi, мекен-жайы ___________________________________
</w:t>
      </w:r>
      <w:r>
        <w:br/>
      </w:r>
      <w:r>
        <w:rPr>
          <w:rFonts w:ascii="Times New Roman"/>
          <w:b w:val="false"/>
          <w:i w:val="false"/>
          <w:color w:val="000000"/>
          <w:sz w:val="28"/>
        </w:rPr>
        <w:t>
     5. Жұмыс, қызмет немесе оқу орны _______________________________
</w:t>
      </w:r>
      <w:r>
        <w:br/>
      </w:r>
      <w:r>
        <w:rPr>
          <w:rFonts w:ascii="Times New Roman"/>
          <w:b w:val="false"/>
          <w:i w:val="false"/>
          <w:color w:val="000000"/>
          <w:sz w:val="28"/>
        </w:rPr>
        <w:t>
     6. Әкiмшiлiк жазаға тартылған ба және не үшiн 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БҰЗАҚЫНЫҢ ТҮСIНДIРУI
</w:t>
      </w:r>
      <w:r>
        <w:br/>
      </w:r>
      <w:r>
        <w:rPr>
          <w:rFonts w:ascii="Times New Roman"/>
          <w:b w:val="false"/>
          <w:i w:val="false"/>
          <w:color w:val="000000"/>
          <w:sz w:val="28"/>
        </w:rPr>
        <w:t>
     Мен, 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Берiлген мәлiметтер және түсiнiктiру менiң айтқаным бойынша дұрыс
</w:t>
      </w:r>
      <w:r>
        <w:br/>
      </w:r>
      <w:r>
        <w:rPr>
          <w:rFonts w:ascii="Times New Roman"/>
          <w:b w:val="false"/>
          <w:i w:val="false"/>
          <w:color w:val="000000"/>
          <w:sz w:val="28"/>
        </w:rPr>
        <w:t>
     жазылды. 
</w:t>
      </w:r>
      <w:r>
        <w:br/>
      </w:r>
      <w:r>
        <w:rPr>
          <w:rFonts w:ascii="Times New Roman"/>
          <w:b w:val="false"/>
          <w:i w:val="false"/>
          <w:color w:val="000000"/>
          <w:sz w:val="28"/>
        </w:rPr>
        <w:t>
</w:t>
      </w:r>
      <w:r>
        <w:br/>
      </w:r>
      <w:r>
        <w:rPr>
          <w:rFonts w:ascii="Times New Roman"/>
          <w:b w:val="false"/>
          <w:i w:val="false"/>
          <w:color w:val="000000"/>
          <w:sz w:val="28"/>
        </w:rPr>
        <w:t>
                                 Бұзақының қолы ______________________
</w:t>
      </w:r>
      <w:r>
        <w:br/>
      </w:r>
      <w:r>
        <w:rPr>
          <w:rFonts w:ascii="Times New Roman"/>
          <w:b w:val="false"/>
          <w:i w:val="false"/>
          <w:color w:val="000000"/>
          <w:sz w:val="28"/>
        </w:rPr>
        <w:t>
                                 Қызметкердiң қолы ___________________
</w:t>
      </w:r>
    </w:p>
    <w:p>
      <w:pPr>
        <w:spacing w:after="0"/>
        <w:ind w:left="0"/>
        <w:jc w:val="both"/>
      </w:pPr>
      <w:r>
        <w:rPr>
          <w:rFonts w:ascii="Times New Roman"/>
          <w:b w:val="false"/>
          <w:i w:val="false"/>
          <w:color w:val="000000"/>
          <w:sz w:val="28"/>
        </w:rPr>
        <w:t>
     Өтiнiш бойынша, егерде өтiнiш берiлсе полиция органы бастығының
</w:t>
      </w:r>
      <w:r>
        <w:br/>
      </w:r>
      <w:r>
        <w:rPr>
          <w:rFonts w:ascii="Times New Roman"/>
          <w:b w:val="false"/>
          <w:i w:val="false"/>
          <w:color w:val="000000"/>
          <w:sz w:val="28"/>
        </w:rPr>
        <w:t>
     шешiмi __________________________________________________________
</w:t>
      </w:r>
    </w:p>
    <w:p>
      <w:pPr>
        <w:spacing w:after="0"/>
        <w:ind w:left="0"/>
        <w:jc w:val="both"/>
      </w:pPr>
      <w:r>
        <w:rPr>
          <w:rFonts w:ascii="Times New Roman"/>
          <w:b w:val="false"/>
          <w:i w:val="false"/>
          <w:color w:val="000000"/>
          <w:sz w:val="28"/>
        </w:rPr>
        <w:t>
                                                 Қолы _______________     
</w:t>
      </w:r>
    </w:p>
    <w:p>
      <w:pPr>
        <w:spacing w:after="0"/>
        <w:ind w:left="0"/>
        <w:jc w:val="both"/>
      </w:pPr>
      <w:r>
        <w:rPr>
          <w:rFonts w:ascii="Times New Roman"/>
          <w:b w:val="false"/>
          <w:i w:val="false"/>
          <w:color w:val="000000"/>
          <w:sz w:val="28"/>
        </w:rPr>
        <w:t>
                             N ҚАУЛЫ
</w:t>
      </w:r>
      <w:r>
        <w:br/>
      </w:r>
      <w:r>
        <w:rPr>
          <w:rFonts w:ascii="Times New Roman"/>
          <w:b w:val="false"/>
          <w:i w:val="false"/>
          <w:color w:val="000000"/>
          <w:sz w:val="28"/>
        </w:rPr>
        <w:t>
                хаттамада көрсетiлген Ережелердi
</w:t>
      </w:r>
      <w:r>
        <w:br/>
      </w:r>
      <w:r>
        <w:rPr>
          <w:rFonts w:ascii="Times New Roman"/>
          <w:b w:val="false"/>
          <w:i w:val="false"/>
          <w:color w:val="000000"/>
          <w:sz w:val="28"/>
        </w:rPr>
        <w:t>
              бұзған үшiн әкiмшiлiк жаза белгiлеу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(жаза белгiлеу түрi және мөлшерi ӘБК бабы бойынша)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(шешiм шығарған органның аталуы, қызметкердiң қолы)     
</w:t>
      </w:r>
    </w:p>
    <w:p>
      <w:pPr>
        <w:spacing w:after="0"/>
        <w:ind w:left="0"/>
        <w:jc w:val="both"/>
      </w:pPr>
      <w:r>
        <w:rPr>
          <w:rFonts w:ascii="Times New Roman"/>
          <w:b w:val="false"/>
          <w:i w:val="false"/>
          <w:color w:val="000000"/>
          <w:sz w:val="28"/>
        </w:rPr>
        <w:t>
                 "______"________________ 20 ___ ж.     
</w:t>
      </w:r>
    </w:p>
    <w:p>
      <w:pPr>
        <w:spacing w:after="0"/>
        <w:ind w:left="0"/>
        <w:jc w:val="both"/>
      </w:pPr>
      <w:r>
        <w:rPr>
          <w:rFonts w:ascii="Times New Roman"/>
          <w:b w:val="false"/>
          <w:i w:val="false"/>
          <w:color w:val="000000"/>
          <w:sz w:val="28"/>
        </w:rPr>
        <w:t>
                                                 Нұсқауға 13 қосымша
</w:t>
      </w:r>
    </w:p>
    <w:p>
      <w:pPr>
        <w:spacing w:after="0"/>
        <w:ind w:left="0"/>
        <w:jc w:val="both"/>
      </w:pPr>
      <w:r>
        <w:rPr>
          <w:rFonts w:ascii="Times New Roman"/>
          <w:b w:val="false"/>
          <w:i w:val="false"/>
          <w:color w:val="000000"/>
          <w:sz w:val="28"/>
        </w:rPr>
        <w:t>
                  Қазақстан Республикасында
</w:t>
      </w:r>
      <w:r>
        <w:br/>
      </w:r>
      <w:r>
        <w:rPr>
          <w:rFonts w:ascii="Times New Roman"/>
          <w:b w:val="false"/>
          <w:i w:val="false"/>
          <w:color w:val="000000"/>
          <w:sz w:val="28"/>
        </w:rPr>
        <w:t>
                 болу мерзімін қысқарту жөнінде
</w:t>
      </w:r>
      <w:r>
        <w:br/>
      </w:r>
      <w:r>
        <w:rPr>
          <w:rFonts w:ascii="Times New Roman"/>
          <w:b w:val="false"/>
          <w:i w:val="false"/>
          <w:color w:val="000000"/>
          <w:sz w:val="28"/>
        </w:rPr>
        <w:t>
                  шетел азаматының төлқұжатына
</w:t>
      </w:r>
      <w:r>
        <w:br/>
      </w:r>
      <w:r>
        <w:rPr>
          <w:rFonts w:ascii="Times New Roman"/>
          <w:b w:val="false"/>
          <w:i w:val="false"/>
          <w:color w:val="000000"/>
          <w:sz w:val="28"/>
        </w:rPr>
        <w:t>
                       қосымша бет үлгісі
</w:t>
      </w:r>
    </w:p>
    <w:p>
      <w:pPr>
        <w:spacing w:after="0"/>
        <w:ind w:left="0"/>
        <w:jc w:val="both"/>
      </w:pPr>
      <w:r>
        <w:rPr>
          <w:rFonts w:ascii="Times New Roman"/>
          <w:b w:val="false"/>
          <w:i w:val="false"/>
          <w:color w:val="000000"/>
          <w:sz w:val="28"/>
        </w:rPr>
        <w:t>
           _____________________________________________
</w:t>
      </w:r>
      <w:r>
        <w:br/>
      </w:r>
      <w:r>
        <w:rPr>
          <w:rFonts w:ascii="Times New Roman"/>
          <w:b w:val="false"/>
          <w:i w:val="false"/>
          <w:color w:val="000000"/>
          <w:sz w:val="28"/>
        </w:rPr>
        <w:t>
            N 0000 тіркеу мерзімі "_____" ________20___ ж.
</w:t>
      </w:r>
      <w:r>
        <w:br/>
      </w:r>
      <w:r>
        <w:rPr>
          <w:rFonts w:ascii="Times New Roman"/>
          <w:b w:val="false"/>
          <w:i w:val="false"/>
          <w:color w:val="000000"/>
          <w:sz w:val="28"/>
        </w:rPr>
        <w:t>
                        дейін қысқартылды
</w:t>
      </w:r>
      <w:r>
        <w:br/>
      </w:r>
      <w:r>
        <w:rPr>
          <w:rFonts w:ascii="Times New Roman"/>
          <w:b w:val="false"/>
          <w:i w:val="false"/>
          <w:color w:val="000000"/>
          <w:sz w:val="28"/>
        </w:rPr>
        <w:t>
              Алматы облыстық ІІБ-ің Көші-қон полициясы
</w:t>
      </w:r>
      <w:r>
        <w:br/>
      </w:r>
      <w:r>
        <w:rPr>
          <w:rFonts w:ascii="Times New Roman"/>
          <w:b w:val="false"/>
          <w:i w:val="false"/>
          <w:color w:val="000000"/>
          <w:sz w:val="28"/>
        </w:rPr>
        <w:t>
            ______________________________________ М.О.
</w:t>
      </w:r>
      <w:r>
        <w:br/>
      </w:r>
      <w:r>
        <w:rPr>
          <w:rFonts w:ascii="Times New Roman"/>
          <w:b w:val="false"/>
          <w:i w:val="false"/>
          <w:color w:val="000000"/>
          <w:sz w:val="28"/>
        </w:rPr>
        <w:t>
                    қолы           тегі     
</w:t>
      </w:r>
    </w:p>
    <w:p>
      <w:pPr>
        <w:spacing w:after="0"/>
        <w:ind w:left="0"/>
        <w:jc w:val="both"/>
      </w:pPr>
      <w:r>
        <w:rPr>
          <w:rFonts w:ascii="Times New Roman"/>
          <w:b w:val="false"/>
          <w:i w:val="false"/>
          <w:color w:val="000000"/>
          <w:sz w:val="28"/>
        </w:rPr>
        <w:t>
             "____"____________________________ 20 ____ ж.
</w:t>
      </w:r>
      <w:r>
        <w:br/>
      </w:r>
      <w:r>
        <w:rPr>
          <w:rFonts w:ascii="Times New Roman"/>
          <w:b w:val="false"/>
          <w:i w:val="false"/>
          <w:color w:val="000000"/>
          <w:sz w:val="28"/>
        </w:rPr>
        <w:t>
           _____________________________________________
</w:t>
      </w:r>
      <w:r>
        <w:br/>
      </w:r>
      <w:r>
        <w:rPr>
          <w:rFonts w:ascii="Times New Roman"/>
          <w:b w:val="false"/>
          <w:i w:val="false"/>
          <w:color w:val="000000"/>
          <w:sz w:val="28"/>
        </w:rPr>
        <w:t>
                   Қосымша беттің мөлшері: 25 х 70 мм.     
</w:t>
      </w:r>
    </w:p>
    <w:p>
      <w:pPr>
        <w:spacing w:after="0"/>
        <w:ind w:left="0"/>
        <w:jc w:val="both"/>
      </w:pPr>
      <w:r>
        <w:rPr>
          <w:rFonts w:ascii="Times New Roman"/>
          <w:b w:val="false"/>
          <w:i w:val="false"/>
          <w:color w:val="000000"/>
          <w:sz w:val="28"/>
        </w:rPr>
        <w:t>
                                                   Нұсқауға 14 қосымша
</w:t>
      </w:r>
    </w:p>
    <w:p>
      <w:pPr>
        <w:spacing w:after="0"/>
        <w:ind w:left="0"/>
        <w:jc w:val="both"/>
      </w:pPr>
      <w:r>
        <w:rPr>
          <w:rFonts w:ascii="Times New Roman"/>
          <w:b w:val="false"/>
          <w:i w:val="false"/>
          <w:color w:val="000000"/>
          <w:sz w:val="28"/>
        </w:rPr>
        <w:t>
                                          "БЕКIТЕМIН"
</w:t>
      </w:r>
    </w:p>
    <w:p>
      <w:pPr>
        <w:spacing w:after="0"/>
        <w:ind w:left="0"/>
        <w:jc w:val="both"/>
      </w:pPr>
      <w:r>
        <w:rPr>
          <w:rFonts w:ascii="Times New Roman"/>
          <w:b w:val="false"/>
          <w:i w:val="false"/>
          <w:color w:val="000000"/>
          <w:sz w:val="28"/>
        </w:rPr>
        <w:t>
                                Бастық ________________________
</w:t>
      </w:r>
      <w:r>
        <w:br/>
      </w:r>
      <w:r>
        <w:rPr>
          <w:rFonts w:ascii="Times New Roman"/>
          <w:b w:val="false"/>
          <w:i w:val="false"/>
          <w:color w:val="000000"/>
          <w:sz w:val="28"/>
        </w:rPr>
        <w:t>
                                 _______________________________
</w:t>
      </w:r>
      <w:r>
        <w:br/>
      </w:r>
      <w:r>
        <w:rPr>
          <w:rFonts w:ascii="Times New Roman"/>
          <w:b w:val="false"/>
          <w:i w:val="false"/>
          <w:color w:val="000000"/>
          <w:sz w:val="28"/>
        </w:rPr>
        <w:t>
                                 (қолы)                   (тегі)
</w:t>
      </w:r>
    </w:p>
    <w:p>
      <w:pPr>
        <w:spacing w:after="0"/>
        <w:ind w:left="0"/>
        <w:jc w:val="both"/>
      </w:pPr>
      <w:r>
        <w:rPr>
          <w:rFonts w:ascii="Times New Roman"/>
          <w:b w:val="false"/>
          <w:i w:val="false"/>
          <w:color w:val="000000"/>
          <w:sz w:val="28"/>
        </w:rPr>
        <w:t>
                                 "______"_______________ 2000 ж.     
</w:t>
      </w:r>
    </w:p>
    <w:p>
      <w:pPr>
        <w:spacing w:after="0"/>
        <w:ind w:left="0"/>
        <w:jc w:val="both"/>
      </w:pPr>
      <w:r>
        <w:rPr>
          <w:rFonts w:ascii="Times New Roman"/>
          <w:b w:val="false"/>
          <w:i w:val="false"/>
          <w:color w:val="000000"/>
          <w:sz w:val="28"/>
        </w:rPr>
        <w:t>
           Қазақстан Республикасынан кетіру жөнiнде
</w:t>
      </w:r>
      <w:r>
        <w:br/>
      </w:r>
      <w:r>
        <w:rPr>
          <w:rFonts w:ascii="Times New Roman"/>
          <w:b w:val="false"/>
          <w:i w:val="false"/>
          <w:color w:val="000000"/>
          <w:sz w:val="28"/>
        </w:rPr>
        <w:t>
                      ҚОРЫТЫНДЫ     
</w:t>
      </w:r>
    </w:p>
    <w:p>
      <w:pPr>
        <w:spacing w:after="0"/>
        <w:ind w:left="0"/>
        <w:jc w:val="both"/>
      </w:pPr>
      <w:r>
        <w:rPr>
          <w:rFonts w:ascii="Times New Roman"/>
          <w:b w:val="false"/>
          <w:i w:val="false"/>
          <w:color w:val="000000"/>
          <w:sz w:val="28"/>
        </w:rPr>
        <w:t>
     "______"_______ 2000 ж.                  _________________ қ.
</w:t>
      </w:r>
    </w:p>
    <w:p>
      <w:pPr>
        <w:spacing w:after="0"/>
        <w:ind w:left="0"/>
        <w:jc w:val="both"/>
      </w:pPr>
      <w:r>
        <w:rPr>
          <w:rFonts w:ascii="Times New Roman"/>
          <w:b w:val="false"/>
          <w:i w:val="false"/>
          <w:color w:val="000000"/>
          <w:sz w:val="28"/>
        </w:rPr>
        <w:t>
    Мен, ____________________________________________________________
</w:t>
      </w:r>
      <w:r>
        <w:br/>
      </w:r>
      <w:r>
        <w:rPr>
          <w:rFonts w:ascii="Times New Roman"/>
          <w:b w:val="false"/>
          <w:i w:val="false"/>
          <w:color w:val="000000"/>
          <w:sz w:val="28"/>
        </w:rPr>
        <w:t>
            (қорытынды шығарған қызметкердің лауазымы, тегі)
</w:t>
      </w:r>
      <w:r>
        <w:br/>
      </w:r>
      <w:r>
        <w:rPr>
          <w:rFonts w:ascii="Times New Roman"/>
          <w:b w:val="false"/>
          <w:i w:val="false"/>
          <w:color w:val="000000"/>
          <w:sz w:val="28"/>
        </w:rPr>
        <w:t>
     ___________________________ түскен материалдарын қарап,
</w:t>
      </w:r>
      <w:r>
        <w:br/>
      </w:r>
      <w:r>
        <w:rPr>
          <w:rFonts w:ascii="Times New Roman"/>
          <w:b w:val="false"/>
          <w:i w:val="false"/>
          <w:color w:val="000000"/>
          <w:sz w:val="28"/>
        </w:rPr>
        <w:t>
                                     Анықтадым:
</w:t>
      </w:r>
      <w:r>
        <w:br/>
      </w:r>
      <w:r>
        <w:rPr>
          <w:rFonts w:ascii="Times New Roman"/>
          <w:b w:val="false"/>
          <w:i w:val="false"/>
          <w:color w:val="000000"/>
          <w:sz w:val="28"/>
        </w:rPr>
        <w:t>
     ________________________________Қазақстан Республикасына
</w:t>
      </w:r>
      <w:r>
        <w:br/>
      </w:r>
      <w:r>
        <w:rPr>
          <w:rFonts w:ascii="Times New Roman"/>
          <w:b w:val="false"/>
          <w:i w:val="false"/>
          <w:color w:val="000000"/>
          <w:sz w:val="28"/>
        </w:rPr>
        <w:t>
     "____"____________2000 ж. келген осы уақытта мына мекен-жайда тұрады.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(кетiру туралы өтініш шығару негiзiнің себептерін көрсету керек)     
</w:t>
      </w:r>
    </w:p>
    <w:p>
      <w:pPr>
        <w:spacing w:after="0"/>
        <w:ind w:left="0"/>
        <w:jc w:val="both"/>
      </w:pPr>
      <w:r>
        <w:rPr>
          <w:rFonts w:ascii="Times New Roman"/>
          <w:b w:val="false"/>
          <w:i w:val="false"/>
          <w:color w:val="000000"/>
          <w:sz w:val="28"/>
        </w:rPr>
        <w:t>
     Қазақ ССР-нің әкімшілік құқық бұзушылық туралы Кодексінің 201-1,
</w:t>
      </w:r>
      <w:r>
        <w:br/>
      </w:r>
      <w:r>
        <w:rPr>
          <w:rFonts w:ascii="Times New Roman"/>
          <w:b w:val="false"/>
          <w:i w:val="false"/>
          <w:color w:val="000000"/>
          <w:sz w:val="28"/>
        </w:rPr>
        <w:t>
     201 баптарын қолдана отырып, 
</w:t>
      </w:r>
    </w:p>
    <w:p>
      <w:pPr>
        <w:spacing w:after="0"/>
        <w:ind w:left="0"/>
        <w:jc w:val="both"/>
      </w:pPr>
      <w:r>
        <w:rPr>
          <w:rFonts w:ascii="Times New Roman"/>
          <w:b w:val="false"/>
          <w:i w:val="false"/>
          <w:color w:val="000000"/>
          <w:sz w:val="28"/>
        </w:rPr>
        <w:t>
                              Ұйғарар едім:                                      _________________________________________________________________
</w:t>
      </w:r>
      <w:r>
        <w:br/>
      </w:r>
      <w:r>
        <w:rPr>
          <w:rFonts w:ascii="Times New Roman"/>
          <w:b w:val="false"/>
          <w:i w:val="false"/>
          <w:color w:val="000000"/>
          <w:sz w:val="28"/>
        </w:rPr>
        <w:t>
     _______________________________________ Қазақстан Республикасынан
</w:t>
      </w:r>
      <w:r>
        <w:br/>
      </w:r>
      <w:r>
        <w:rPr>
          <w:rFonts w:ascii="Times New Roman"/>
          <w:b w:val="false"/>
          <w:i w:val="false"/>
          <w:color w:val="000000"/>
          <w:sz w:val="28"/>
        </w:rPr>
        <w:t>
     кетiру туралы өтініш қозғау _____________________________________
</w:t>
      </w:r>
      <w:r>
        <w:br/>
      </w:r>
      <w:r>
        <w:rPr>
          <w:rFonts w:ascii="Times New Roman"/>
          <w:b w:val="false"/>
          <w:i w:val="false"/>
          <w:color w:val="000000"/>
          <w:sz w:val="28"/>
        </w:rPr>
        <w:t>
                                  (қуылушының тегі, аты-жөнi)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(қорытындыны құрастырушының тегi, лауазымы)     
</w:t>
      </w:r>
    </w:p>
    <w:p>
      <w:pPr>
        <w:spacing w:after="0"/>
        <w:ind w:left="0"/>
        <w:jc w:val="both"/>
      </w:pPr>
      <w:r>
        <w:rPr>
          <w:rFonts w:ascii="Times New Roman"/>
          <w:b w:val="false"/>
          <w:i w:val="false"/>
          <w:color w:val="000000"/>
          <w:sz w:val="28"/>
        </w:rPr>
        <w:t>
     "КЕЛIСЕМIН"
</w:t>
      </w:r>
      <w:r>
        <w:br/>
      </w:r>
      <w:r>
        <w:rPr>
          <w:rFonts w:ascii="Times New Roman"/>
          <w:b w:val="false"/>
          <w:i w:val="false"/>
          <w:color w:val="000000"/>
          <w:sz w:val="28"/>
        </w:rPr>
        <w:t>
     ІІБ КПБ бастығы _____________________________________
</w:t>
      </w:r>
      <w:r>
        <w:br/>
      </w:r>
      <w:r>
        <w:rPr>
          <w:rFonts w:ascii="Times New Roman"/>
          <w:b w:val="false"/>
          <w:i w:val="false"/>
          <w:color w:val="000000"/>
          <w:sz w:val="28"/>
        </w:rPr>
        <w:t>
                        қолы                  тегі
</w:t>
      </w:r>
    </w:p>
    <w:p>
      <w:pPr>
        <w:spacing w:after="0"/>
        <w:ind w:left="0"/>
        <w:jc w:val="both"/>
      </w:pPr>
      <w:r>
        <w:rPr>
          <w:rFonts w:ascii="Times New Roman"/>
          <w:b w:val="false"/>
          <w:i w:val="false"/>
          <w:color w:val="000000"/>
          <w:sz w:val="28"/>
        </w:rPr>
        <w:t>
                                                 Нұсқауға 15 қосымша     
</w:t>
      </w:r>
    </w:p>
    <w:p>
      <w:pPr>
        <w:spacing w:after="0"/>
        <w:ind w:left="0"/>
        <w:jc w:val="both"/>
      </w:pPr>
      <w:r>
        <w:rPr>
          <w:rFonts w:ascii="Times New Roman"/>
          <w:b w:val="false"/>
          <w:i w:val="false"/>
          <w:color w:val="000000"/>
          <w:sz w:val="28"/>
        </w:rPr>
        <w:t>
</w:t>
      </w:r>
      <w:r>
        <w:rPr>
          <w:rFonts w:ascii="Times New Roman"/>
          <w:b/>
          <w:i w:val="false"/>
          <w:color w:val="000000"/>
          <w:sz w:val="28"/>
        </w:rPr>
        <w:t>
Құжаттарын жоғалтуына немесе құжаттарын алмастыруға қатысты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шетел азаматтарына берiлген анықтамалардың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YЛГIЛЕРI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Анықтама
</w:t>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 __________________________________________________________
</w:t>
      </w:r>
      <w:r>
        <w:br/>
      </w:r>
      <w:r>
        <w:rPr>
          <w:rFonts w:ascii="Times New Roman"/>
          <w:b w:val="false"/>
          <w:i w:val="false"/>
          <w:color w:val="000000"/>
          <w:sz w:val="28"/>
        </w:rPr>
        <w:t>
                        (тегi, аты-жөнi, азаматтығы)
</w:t>
      </w:r>
      <w:r>
        <w:br/>
      </w:r>
      <w:r>
        <w:rPr>
          <w:rFonts w:ascii="Times New Roman"/>
          <w:b w:val="false"/>
          <w:i w:val="false"/>
          <w:color w:val="000000"/>
          <w:sz w:val="28"/>
        </w:rPr>
        <w:t>
     ол 2000 жылдың __________________________________________________
</w:t>
      </w:r>
      <w:r>
        <w:br/>
      </w:r>
      <w:r>
        <w:rPr>
          <w:rFonts w:ascii="Times New Roman"/>
          <w:b w:val="false"/>
          <w:i w:val="false"/>
          <w:color w:val="000000"/>
          <w:sz w:val="28"/>
        </w:rPr>
        <w:t>
               (қала, аудандық iшкi iстер органы, полиция бөлiмшесi аталуы)
</w:t>
      </w:r>
      <w:r>
        <w:br/>
      </w:r>
      <w:r>
        <w:rPr>
          <w:rFonts w:ascii="Times New Roman"/>
          <w:b w:val="false"/>
          <w:i w:val="false"/>
          <w:color w:val="000000"/>
          <w:sz w:val="28"/>
        </w:rPr>
        <w:t>
     ______________________________ жоғалтқаны туралы өтiнiшпен көрiндi
</w:t>
      </w:r>
      <w:r>
        <w:br/>
      </w:r>
      <w:r>
        <w:rPr>
          <w:rFonts w:ascii="Times New Roman"/>
          <w:b w:val="false"/>
          <w:i w:val="false"/>
          <w:color w:val="000000"/>
          <w:sz w:val="28"/>
        </w:rPr>
        <w:t>
        (құжаттарының аталуы)
</w:t>
      </w:r>
      <w:r>
        <w:br/>
      </w:r>
      <w:r>
        <w:rPr>
          <w:rFonts w:ascii="Times New Roman"/>
          <w:b w:val="false"/>
          <w:i w:val="false"/>
          <w:color w:val="000000"/>
          <w:sz w:val="28"/>
        </w:rPr>
        <w:t>
                               Қала, аудандық iшкi iстер органдарының
</w:t>
      </w:r>
      <w:r>
        <w:br/>
      </w:r>
      <w:r>
        <w:rPr>
          <w:rFonts w:ascii="Times New Roman"/>
          <w:b w:val="false"/>
          <w:i w:val="false"/>
          <w:color w:val="000000"/>
          <w:sz w:val="28"/>
        </w:rPr>
        <w:t>
                                (полиция бөлiмшесiнің) бастығы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қолы
</w:t>
      </w:r>
      <w:r>
        <w:br/>
      </w:r>
      <w:r>
        <w:rPr>
          <w:rFonts w:ascii="Times New Roman"/>
          <w:b w:val="false"/>
          <w:i w:val="false"/>
          <w:color w:val="000000"/>
          <w:sz w:val="28"/>
        </w:rPr>
        <w:t>
    анықтама үшiн мөрi
</w:t>
      </w:r>
      <w:r>
        <w:br/>
      </w:r>
      <w:r>
        <w:rPr>
          <w:rFonts w:ascii="Times New Roman"/>
          <w:b w:val="false"/>
          <w:i w:val="false"/>
          <w:color w:val="000000"/>
          <w:sz w:val="28"/>
        </w:rPr>
        <w:t>
     __________ 2000 ж.
</w:t>
      </w:r>
    </w:p>
    <w:p>
      <w:pPr>
        <w:spacing w:after="0"/>
        <w:ind w:left="0"/>
        <w:jc w:val="both"/>
      </w:pPr>
      <w:r>
        <w:rPr>
          <w:rFonts w:ascii="Times New Roman"/>
          <w:b w:val="false"/>
          <w:i w:val="false"/>
          <w:color w:val="000000"/>
          <w:sz w:val="28"/>
        </w:rPr>
        <w:t>
                                                 Нұсқауға 16 қосымша
</w:t>
      </w:r>
    </w:p>
    <w:p>
      <w:pPr>
        <w:spacing w:after="0"/>
        <w:ind w:left="0"/>
        <w:jc w:val="both"/>
      </w:pPr>
      <w:r>
        <w:rPr>
          <w:rFonts w:ascii="Times New Roman"/>
          <w:b w:val="false"/>
          <w:i w:val="false"/>
          <w:color w:val="000000"/>
          <w:sz w:val="28"/>
        </w:rPr>
        <w:t>
             Қазақстан Республикасынан қуылған немесе
</w:t>
      </w:r>
      <w:r>
        <w:br/>
      </w:r>
      <w:r>
        <w:rPr>
          <w:rFonts w:ascii="Times New Roman"/>
          <w:b w:val="false"/>
          <w:i w:val="false"/>
          <w:color w:val="000000"/>
          <w:sz w:val="28"/>
        </w:rPr>
        <w:t>
       әкiмшiлiк жауапкершiлiкке тартылған шетелдiк азаматтың
</w:t>
      </w:r>
      <w:r>
        <w:br/>
      </w:r>
      <w:r>
        <w:rPr>
          <w:rFonts w:ascii="Times New Roman"/>
          <w:b w:val="false"/>
          <w:i w:val="false"/>
          <w:color w:val="000000"/>
          <w:sz w:val="28"/>
        </w:rPr>
        <w:t>
                        ЕСЕПКЕ АЛУ КАРТОЧКАСЫ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1. Тегi, аты-жөнi                        !   1   !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2. Жынысы                                !   2   !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3. Туған жылы                            !   3   !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4. Төлқұжат нөмiрi                       !   4   !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5. Азаматтығы                            !   5   !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6. Келу мақсаты                          !   6   !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7. Шетел азаматы қайда тiркелген         !   7   !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8. Оқу, жұмыс орны                       !   8   !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9. Бұзу мiнездемесi                      !   9   !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10. Бұзушылық кiммен анықталған          !   10  !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11. Бұзу күнi, айы, жылы                 !   11  !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12. Шешiм қабылданды                     !   12  !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13. IIБ шешiм қайда қабылдады            !   13  !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14. Шешiм қабылдаған күнi, айы, жылы     !  14   !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15. Карточка толтырылған күнi, айы, жылы !  15   !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В 2, 6, 10 керектi белгiнi түрлi-түстi қарандашпен белгiлеу
</w:t>
      </w:r>
      <w:r>
        <w:br/>
      </w:r>
      <w:r>
        <w:rPr>
          <w:rFonts w:ascii="Times New Roman"/>
          <w:b w:val="false"/>
          <w:i w:val="false"/>
          <w:color w:val="000000"/>
          <w:sz w:val="28"/>
        </w:rPr>
        <w:t>
     8 Реквизиттi оқу, жұмыс орны (министрлiктiң, ведомствоның және оқу
</w:t>
      </w:r>
      <w:r>
        <w:br/>
      </w:r>
      <w:r>
        <w:rPr>
          <w:rFonts w:ascii="Times New Roman"/>
          <w:b w:val="false"/>
          <w:i w:val="false"/>
          <w:color w:val="000000"/>
          <w:sz w:val="28"/>
        </w:rPr>
        <w:t>
орынның, ұйымның аталуы қысқаша көрсетiледi) 
</w:t>
      </w:r>
      <w:r>
        <w:br/>
      </w:r>
      <w:r>
        <w:rPr>
          <w:rFonts w:ascii="Times New Roman"/>
          <w:b w:val="false"/>
          <w:i w:val="false"/>
          <w:color w:val="000000"/>
          <w:sz w:val="28"/>
        </w:rPr>
        <w:t>
     9 Реквизиттi бұзушылық мiнездемесi (Қазақстан Республикасы 
</w:t>
      </w:r>
      <w:r>
        <w:br/>
      </w:r>
      <w:r>
        <w:rPr>
          <w:rFonts w:ascii="Times New Roman"/>
          <w:b w:val="false"/>
          <w:i w:val="false"/>
          <w:color w:val="000000"/>
          <w:sz w:val="28"/>
        </w:rPr>
        <w:t>
Президентiнiң заң күшi бар Қазақстан Республикасындағы шетелдiк
</w:t>
      </w:r>
      <w:r>
        <w:br/>
      </w:r>
      <w:r>
        <w:rPr>
          <w:rFonts w:ascii="Times New Roman"/>
          <w:b w:val="false"/>
          <w:i w:val="false"/>
          <w:color w:val="000000"/>
          <w:sz w:val="28"/>
        </w:rPr>
        <w:t>
азаматтарының құқықтық жағдайы туралы  
</w:t>
      </w:r>
      <w:r>
        <w:rPr>
          <w:rFonts w:ascii="Times New Roman"/>
          <w:b w:val="false"/>
          <w:i w:val="false"/>
          <w:color w:val="000000"/>
          <w:sz w:val="28"/>
        </w:rPr>
        <w:t xml:space="preserve"> U952337_ </w:t>
      </w:r>
      <w:r>
        <w:rPr>
          <w:rFonts w:ascii="Times New Roman"/>
          <w:b w:val="false"/>
          <w:i w:val="false"/>
          <w:color w:val="000000"/>
          <w:sz w:val="28"/>
        </w:rPr>
        <w:t>
</w:t>
      </w:r>
      <w:r>
        <w:rPr>
          <w:rFonts w:ascii="Times New Roman"/>
          <w:b w:val="false"/>
          <w:i w:val="false"/>
          <w:color w:val="000000"/>
          <w:sz w:val="28"/>
        </w:rPr>
        <w:t xml:space="preserve"> Р000136_ </w:t>
      </w:r>
      <w:r>
        <w:rPr>
          <w:rFonts w:ascii="Times New Roman"/>
          <w:b w:val="false"/>
          <w:i w:val="false"/>
          <w:color w:val="000000"/>
          <w:sz w:val="28"/>
        </w:rPr>
        <w:t>
  және басқа
</w:t>
      </w:r>
      <w:r>
        <w:br/>
      </w:r>
      <w:r>
        <w:rPr>
          <w:rFonts w:ascii="Times New Roman"/>
          <w:b w:val="false"/>
          <w:i w:val="false"/>
          <w:color w:val="000000"/>
          <w:sz w:val="28"/>
        </w:rPr>
        <w:t>
да заң актiлерi).
</w:t>
      </w:r>
      <w:r>
        <w:br/>
      </w:r>
      <w:r>
        <w:rPr>
          <w:rFonts w:ascii="Times New Roman"/>
          <w:b w:val="false"/>
          <w:i w:val="false"/>
          <w:color w:val="000000"/>
          <w:sz w:val="28"/>
        </w:rPr>
        <w:t>
     12 Реквизит Қабылданған шешiм:
</w:t>
      </w:r>
      <w:r>
        <w:br/>
      </w:r>
      <w:r>
        <w:rPr>
          <w:rFonts w:ascii="Times New Roman"/>
          <w:b w:val="false"/>
          <w:i w:val="false"/>
          <w:color w:val="000000"/>
          <w:sz w:val="28"/>
        </w:rPr>
        <w:t>
     1. Ескерту                         2. Келу мерзiмiнің қысқартылуы
</w:t>
      </w:r>
      <w:r>
        <w:br/>
      </w:r>
      <w:r>
        <w:rPr>
          <w:rFonts w:ascii="Times New Roman"/>
          <w:b w:val="false"/>
          <w:i w:val="false"/>
          <w:color w:val="000000"/>
          <w:sz w:val="28"/>
        </w:rPr>
        <w:t>
     3. Айыппұл (теңге сомасында)       4. Қуылу
</w:t>
      </w:r>
      <w:r>
        <w:br/>
      </w:r>
      <w:r>
        <w:rPr>
          <w:rFonts w:ascii="Times New Roman"/>
          <w:b w:val="false"/>
          <w:i w:val="false"/>
          <w:color w:val="000000"/>
          <w:sz w:val="28"/>
        </w:rPr>
        <w:t>
     5. Қылмыстық iс қозғалды           6. Конвоймен қуылды     
</w:t>
      </w:r>
    </w:p>
    <w:p>
      <w:pPr>
        <w:spacing w:after="0"/>
        <w:ind w:left="0"/>
        <w:jc w:val="both"/>
      </w:pPr>
      <w:r>
        <w:rPr>
          <w:rFonts w:ascii="Times New Roman"/>
          <w:b w:val="false"/>
          <w:i w:val="false"/>
          <w:color w:val="000000"/>
          <w:sz w:val="28"/>
        </w:rPr>
        <w:t>
             Карточка өлшемi 205 х 145 мм.
</w:t>
      </w:r>
    </w:p>
    <w:p>
      <w:pPr>
        <w:spacing w:after="0"/>
        <w:ind w:left="0"/>
        <w:jc w:val="both"/>
      </w:pPr>
      <w:r>
        <w:rPr>
          <w:rFonts w:ascii="Times New Roman"/>
          <w:b w:val="false"/>
          <w:i w:val="false"/>
          <w:color w:val="000000"/>
          <w:sz w:val="28"/>
        </w:rPr>
        <w:t>
                                                Нұсқауға 17 қосымша
</w:t>
      </w:r>
    </w:p>
    <w:p>
      <w:pPr>
        <w:spacing w:after="0"/>
        <w:ind w:left="0"/>
        <w:jc w:val="both"/>
      </w:pPr>
      <w:r>
        <w:rPr>
          <w:rFonts w:ascii="Times New Roman"/>
          <w:b w:val="false"/>
          <w:i w:val="false"/>
          <w:color w:val="000000"/>
          <w:sz w:val="28"/>
        </w:rPr>
        <w:t>
       Ықтиярхатпен жоғалтқаны туралы және шетелдік азамат пен
</w:t>
      </w:r>
      <w:r>
        <w:br/>
      </w:r>
      <w:r>
        <w:rPr>
          <w:rFonts w:ascii="Times New Roman"/>
          <w:b w:val="false"/>
          <w:i w:val="false"/>
          <w:color w:val="000000"/>
          <w:sz w:val="28"/>
        </w:rPr>
        <w:t>
                азаматтығы жоқ тұлғаны есепке алу
</w:t>
      </w:r>
      <w:r>
        <w:br/>
      </w:r>
      <w:r>
        <w:rPr>
          <w:rFonts w:ascii="Times New Roman"/>
          <w:b w:val="false"/>
          <w:i w:val="false"/>
          <w:color w:val="000000"/>
          <w:sz w:val="28"/>
        </w:rPr>
        <w:t>
                          Хабарламасы                                             _________________________________________________________________
</w:t>
      </w:r>
      <w:r>
        <w:br/>
      </w:r>
      <w:r>
        <w:rPr>
          <w:rFonts w:ascii="Times New Roman"/>
          <w:b w:val="false"/>
          <w:i w:val="false"/>
          <w:color w:val="000000"/>
          <w:sz w:val="28"/>
        </w:rPr>
        <w:t>
                     (азаматтығы, бұрынғы азаматтығы)
</w:t>
      </w:r>
      <w:r>
        <w:br/>
      </w:r>
      <w:r>
        <w:rPr>
          <w:rFonts w:ascii="Times New Roman"/>
          <w:b w:val="false"/>
          <w:i w:val="false"/>
          <w:color w:val="000000"/>
          <w:sz w:val="28"/>
        </w:rPr>
        <w:t>
     1. Тегі _________________________________________________________
</w:t>
      </w:r>
      <w:r>
        <w:br/>
      </w:r>
      <w:r>
        <w:rPr>
          <w:rFonts w:ascii="Times New Roman"/>
          <w:b w:val="false"/>
          <w:i w:val="false"/>
          <w:color w:val="000000"/>
          <w:sz w:val="28"/>
        </w:rPr>
        <w:t>
     2. Аты-жөні _____________________________________________________
</w:t>
      </w:r>
      <w:r>
        <w:br/>
      </w:r>
      <w:r>
        <w:rPr>
          <w:rFonts w:ascii="Times New Roman"/>
          <w:b w:val="false"/>
          <w:i w:val="false"/>
          <w:color w:val="000000"/>
          <w:sz w:val="28"/>
        </w:rPr>
        <w:t>
     3. Туған жері, жылы _____________________________________________
</w:t>
      </w:r>
      <w:r>
        <w:br/>
      </w:r>
      <w:r>
        <w:rPr>
          <w:rFonts w:ascii="Times New Roman"/>
          <w:b w:val="false"/>
          <w:i w:val="false"/>
          <w:color w:val="000000"/>
          <w:sz w:val="28"/>
        </w:rPr>
        <w:t>
     4. Тіркеу нөмірі, қандай органмен тіркелген _____________________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ІІБ Көші-қон полиция басқармасы
</w:t>
      </w:r>
      <w:r>
        <w:br/>
      </w:r>
      <w:r>
        <w:rPr>
          <w:rFonts w:ascii="Times New Roman"/>
          <w:b w:val="false"/>
          <w:i w:val="false"/>
          <w:color w:val="000000"/>
          <w:sz w:val="28"/>
        </w:rPr>
        <w:t>
                                       Бастығы _______________________
</w:t>
      </w:r>
    </w:p>
    <w:p>
      <w:pPr>
        <w:spacing w:after="0"/>
        <w:ind w:left="0"/>
        <w:jc w:val="both"/>
      </w:pPr>
      <w:r>
        <w:rPr>
          <w:rFonts w:ascii="Times New Roman"/>
          <w:b w:val="false"/>
          <w:i w:val="false"/>
          <w:color w:val="000000"/>
          <w:sz w:val="28"/>
        </w:rPr>
        <w:t>
     ІІБ карточкасында белгі жүргізілді ______________________________
</w:t>
      </w:r>
      <w:r>
        <w:br/>
      </w:r>
      <w:r>
        <w:rPr>
          <w:rFonts w:ascii="Times New Roman"/>
          <w:b w:val="false"/>
          <w:i w:val="false"/>
          <w:color w:val="000000"/>
          <w:sz w:val="28"/>
        </w:rPr>
        <w:t>
     2000 жылдың ____________________        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 Өзгертулер жазу машинасында немесе сиямен толтырылады.
</w:t>
      </w:r>
      <w:r>
        <w:br/>
      </w:r>
      <w:r>
        <w:rPr>
          <w:rFonts w:ascii="Times New Roman"/>
          <w:b w:val="false"/>
          <w:i w:val="false"/>
          <w:color w:val="000000"/>
          <w:sz w:val="28"/>
        </w:rPr>
        <w:t>
     Хабарламаны қолмен толтырғанда тегі, аты-жөні машинка әріппен         
</w:t>
      </w:r>
      <w:r>
        <w:br/>
      </w:r>
      <w:r>
        <w:rPr>
          <w:rFonts w:ascii="Times New Roman"/>
          <w:b w:val="false"/>
          <w:i w:val="false"/>
          <w:color w:val="000000"/>
          <w:sz w:val="28"/>
        </w:rPr>
        <w:t>
     жазылады. Хабарлама мәтінін екінші бетке тасымалдауға рұқсат
</w:t>
      </w:r>
      <w:r>
        <w:br/>
      </w:r>
      <w:r>
        <w:rPr>
          <w:rFonts w:ascii="Times New Roman"/>
          <w:b w:val="false"/>
          <w:i w:val="false"/>
          <w:color w:val="000000"/>
          <w:sz w:val="28"/>
        </w:rPr>
        <w:t>
     етілмейді.
</w:t>
      </w:r>
    </w:p>
    <w:p>
      <w:pPr>
        <w:spacing w:after="0"/>
        <w:ind w:left="0"/>
        <w:jc w:val="both"/>
      </w:pPr>
      <w:r>
        <w:rPr>
          <w:rFonts w:ascii="Times New Roman"/>
          <w:b w:val="false"/>
          <w:i w:val="false"/>
          <w:color w:val="000000"/>
          <w:sz w:val="28"/>
        </w:rPr>
        <w:t>
                                                Нұсқауға 18 қосымша
</w:t>
      </w:r>
    </w:p>
    <w:p>
      <w:pPr>
        <w:spacing w:after="0"/>
        <w:ind w:left="0"/>
        <w:jc w:val="both"/>
      </w:pPr>
      <w:r>
        <w:rPr>
          <w:rFonts w:ascii="Times New Roman"/>
          <w:b w:val="false"/>
          <w:i w:val="false"/>
          <w:color w:val="000000"/>
          <w:sz w:val="28"/>
        </w:rPr>
        <w:t>
     ПО-ның бұрыштық мөрi                _________________ бастығына
</w:t>
      </w:r>
    </w:p>
    <w:p>
      <w:pPr>
        <w:spacing w:after="0"/>
        <w:ind w:left="0"/>
        <w:jc w:val="both"/>
      </w:pPr>
      <w:r>
        <w:rPr>
          <w:rFonts w:ascii="Times New Roman"/>
          <w:b w:val="false"/>
          <w:i w:val="false"/>
          <w:color w:val="000000"/>
          <w:sz w:val="28"/>
        </w:rPr>
        <w:t>
          Сотталған шетел азаматына (азаматтығы жоқ адамға)
</w:t>
      </w:r>
      <w:r>
        <w:br/>
      </w:r>
      <w:r>
        <w:rPr>
          <w:rFonts w:ascii="Times New Roman"/>
          <w:b w:val="false"/>
          <w:i w:val="false"/>
          <w:color w:val="000000"/>
          <w:sz w:val="28"/>
        </w:rPr>
        <w:t>
                            ХАБАРЛАМА     
</w:t>
      </w:r>
    </w:p>
    <w:p>
      <w:pPr>
        <w:spacing w:after="0"/>
        <w:ind w:left="0"/>
        <w:jc w:val="both"/>
      </w:pPr>
      <w:r>
        <w:rPr>
          <w:rFonts w:ascii="Times New Roman"/>
          <w:b w:val="false"/>
          <w:i w:val="false"/>
          <w:color w:val="000000"/>
          <w:sz w:val="28"/>
        </w:rPr>
        <w:t>
     1. Тегi------------------------------------------
</w:t>
      </w:r>
      <w:r>
        <w:br/>
      </w:r>
      <w:r>
        <w:rPr>
          <w:rFonts w:ascii="Times New Roman"/>
          <w:b w:val="false"/>
          <w:i w:val="false"/>
          <w:color w:val="000000"/>
          <w:sz w:val="28"/>
        </w:rPr>
        <w:t>
     2. Аты-жөнi------------------------------------
</w:t>
      </w:r>
      <w:r>
        <w:br/>
      </w:r>
      <w:r>
        <w:rPr>
          <w:rFonts w:ascii="Times New Roman"/>
          <w:b w:val="false"/>
          <w:i w:val="false"/>
          <w:color w:val="000000"/>
          <w:sz w:val="28"/>
        </w:rPr>
        <w:t>
     3. Туған жерi----------------------------------------------------
</w:t>
      </w:r>
      <w:r>
        <w:br/>
      </w:r>
      <w:r>
        <w:rPr>
          <w:rFonts w:ascii="Times New Roman"/>
          <w:b w:val="false"/>
          <w:i w:val="false"/>
          <w:color w:val="000000"/>
          <w:sz w:val="28"/>
        </w:rPr>
        <w:t>
     4. Азаматтығы (бұрынғы азаматтығы)-------------------------------
</w:t>
      </w:r>
      <w:r>
        <w:br/>
      </w:r>
      <w:r>
        <w:rPr>
          <w:rFonts w:ascii="Times New Roman"/>
          <w:b w:val="false"/>
          <w:i w:val="false"/>
          <w:color w:val="000000"/>
          <w:sz w:val="28"/>
        </w:rPr>
        <w:t>
     5. IIБ-да есепте тұрады------------------------------------------
</w:t>
      </w:r>
      <w:r>
        <w:br/>
      </w:r>
      <w:r>
        <w:rPr>
          <w:rFonts w:ascii="Times New Roman"/>
          <w:b w:val="false"/>
          <w:i w:val="false"/>
          <w:color w:val="000000"/>
          <w:sz w:val="28"/>
        </w:rPr>
        <w:t>
     Осы хабарлама сотталушының жеке iсiне жапсырылады.
</w:t>
      </w:r>
      <w:r>
        <w:br/>
      </w:r>
      <w:r>
        <w:rPr>
          <w:rFonts w:ascii="Times New Roman"/>
          <w:b w:val="false"/>
          <w:i w:val="false"/>
          <w:color w:val="000000"/>
          <w:sz w:val="28"/>
        </w:rPr>
        <w:t>
     Сотталушы жазасын өтеп немесе тезарада босатылғаннан кейiн IIБ-на
</w:t>
      </w:r>
      <w:r>
        <w:br/>
      </w:r>
      <w:r>
        <w:rPr>
          <w:rFonts w:ascii="Times New Roman"/>
          <w:b w:val="false"/>
          <w:i w:val="false"/>
          <w:color w:val="000000"/>
          <w:sz w:val="28"/>
        </w:rPr>
        <w:t>
     жолданады, Қазақстан Республикасына тұруға құжаттарын
</w:t>
      </w:r>
      <w:r>
        <w:br/>
      </w:r>
      <w:r>
        <w:rPr>
          <w:rFonts w:ascii="Times New Roman"/>
          <w:b w:val="false"/>
          <w:i w:val="false"/>
          <w:color w:val="000000"/>
          <w:sz w:val="28"/>
        </w:rPr>
        <w:t>
     ресiмдеу үшiн сотталушы баруға мiндеттi.
</w:t>
      </w:r>
      <w:r>
        <w:br/>
      </w:r>
      <w:r>
        <w:rPr>
          <w:rFonts w:ascii="Times New Roman"/>
          <w:b w:val="false"/>
          <w:i w:val="false"/>
          <w:color w:val="000000"/>
          <w:sz w:val="28"/>
        </w:rPr>
        <w:t>
     Сотталушы қайтыс болған жағдайда хабарлама қайтыс болу
</w:t>
      </w:r>
      <w:r>
        <w:br/>
      </w:r>
      <w:r>
        <w:rPr>
          <w:rFonts w:ascii="Times New Roman"/>
          <w:b w:val="false"/>
          <w:i w:val="false"/>
          <w:color w:val="000000"/>
          <w:sz w:val="28"/>
        </w:rPr>
        <w:t>
     куәлiгiмен бiрге сотталушы есепте тұрған ІІБ-на жiберiледi.
</w:t>
      </w:r>
      <w:r>
        <w:br/>
      </w:r>
      <w:r>
        <w:rPr>
          <w:rFonts w:ascii="Times New Roman"/>
          <w:b w:val="false"/>
          <w:i w:val="false"/>
          <w:color w:val="000000"/>
          <w:sz w:val="28"/>
        </w:rPr>
        <w:t>
     IIБ КПБ бастығы-----------------------------------------------
</w:t>
      </w:r>
      <w:r>
        <w:br/>
      </w:r>
      <w:r>
        <w:rPr>
          <w:rFonts w:ascii="Times New Roman"/>
          <w:b w:val="false"/>
          <w:i w:val="false"/>
          <w:color w:val="000000"/>
          <w:sz w:val="28"/>
        </w:rPr>
        <w:t>
                              (шенi, қолы, тегi)
</w:t>
      </w:r>
    </w:p>
    <w:p>
      <w:pPr>
        <w:spacing w:after="0"/>
        <w:ind w:left="0"/>
        <w:jc w:val="both"/>
      </w:pPr>
      <w:r>
        <w:rPr>
          <w:rFonts w:ascii="Times New Roman"/>
          <w:b w:val="false"/>
          <w:i w:val="false"/>
          <w:color w:val="000000"/>
          <w:sz w:val="28"/>
        </w:rPr>
        <w:t>
      Бас бостандығынан
</w:t>
      </w:r>
      <w:r>
        <w:br/>
      </w:r>
      <w:r>
        <w:rPr>
          <w:rFonts w:ascii="Times New Roman"/>
          <w:b w:val="false"/>
          <w:i w:val="false"/>
          <w:color w:val="000000"/>
          <w:sz w:val="28"/>
        </w:rPr>
        <w:t>
      айыру орынның
</w:t>
      </w:r>
      <w:r>
        <w:br/>
      </w:r>
      <w:r>
        <w:rPr>
          <w:rFonts w:ascii="Times New Roman"/>
          <w:b w:val="false"/>
          <w:i w:val="false"/>
          <w:color w:val="000000"/>
          <w:sz w:val="28"/>
        </w:rPr>
        <w:t>
      бұрыштық мөрi                        IIБ КПБ бастығына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Сотталған шетел азаматы (азаматтығы жоқ) тұлға туралы
</w:t>
      </w:r>
      <w:r>
        <w:br/>
      </w:r>
      <w:r>
        <w:rPr>
          <w:rFonts w:ascii="Times New Roman"/>
          <w:b w:val="false"/>
          <w:i w:val="false"/>
          <w:color w:val="000000"/>
          <w:sz w:val="28"/>
        </w:rPr>
        <w:t>
                            ХАБАРЛАМА     
</w:t>
      </w:r>
    </w:p>
    <w:p>
      <w:pPr>
        <w:spacing w:after="0"/>
        <w:ind w:left="0"/>
        <w:jc w:val="both"/>
      </w:pPr>
      <w:r>
        <w:rPr>
          <w:rFonts w:ascii="Times New Roman"/>
          <w:b w:val="false"/>
          <w:i w:val="false"/>
          <w:color w:val="000000"/>
          <w:sz w:val="28"/>
        </w:rPr>
        <w:t>
     1. Тегi------------------------------------------
</w:t>
      </w:r>
      <w:r>
        <w:br/>
      </w:r>
      <w:r>
        <w:rPr>
          <w:rFonts w:ascii="Times New Roman"/>
          <w:b w:val="false"/>
          <w:i w:val="false"/>
          <w:color w:val="000000"/>
          <w:sz w:val="28"/>
        </w:rPr>
        <w:t>
     2. Аты-жөнi------------------------------------
</w:t>
      </w:r>
      <w:r>
        <w:br/>
      </w:r>
      <w:r>
        <w:rPr>
          <w:rFonts w:ascii="Times New Roman"/>
          <w:b w:val="false"/>
          <w:i w:val="false"/>
          <w:color w:val="000000"/>
          <w:sz w:val="28"/>
        </w:rPr>
        <w:t>
     2000 жылдың----------------- бас бостандығынан айырудан босатылады
</w:t>
      </w:r>
      <w:r>
        <w:br/>
      </w:r>
      <w:r>
        <w:rPr>
          <w:rFonts w:ascii="Times New Roman"/>
          <w:b w:val="false"/>
          <w:i w:val="false"/>
          <w:color w:val="000000"/>
          <w:sz w:val="28"/>
        </w:rPr>
        <w:t>
     жазаны өтеудің мерзiмi және босатылуы туралы анықтамаға сәйкес
</w:t>
      </w:r>
      <w:r>
        <w:br/>
      </w:r>
      <w:r>
        <w:rPr>
          <w:rFonts w:ascii="Times New Roman"/>
          <w:b w:val="false"/>
          <w:i w:val="false"/>
          <w:color w:val="000000"/>
          <w:sz w:val="28"/>
        </w:rPr>
        <w:t>
     --------------------------------IIБ-на баруға  мiндеттi----------
</w:t>
      </w:r>
      <w:r>
        <w:br/>
      </w:r>
      <w:r>
        <w:rPr>
          <w:rFonts w:ascii="Times New Roman"/>
          <w:b w:val="false"/>
          <w:i w:val="false"/>
          <w:color w:val="000000"/>
          <w:sz w:val="28"/>
        </w:rPr>
        <w:t>
     --------------------------------ҚР-на ықтиярхатына ресiмдеу үшiн
</w:t>
      </w:r>
      <w:r>
        <w:br/>
      </w:r>
      <w:r>
        <w:rPr>
          <w:rFonts w:ascii="Times New Roman"/>
          <w:b w:val="false"/>
          <w:i w:val="false"/>
          <w:color w:val="000000"/>
          <w:sz w:val="28"/>
        </w:rPr>
        <w:t>
     1. Тегi-------------------------------------------
</w:t>
      </w:r>
      <w:r>
        <w:br/>
      </w:r>
      <w:r>
        <w:rPr>
          <w:rFonts w:ascii="Times New Roman"/>
          <w:b w:val="false"/>
          <w:i w:val="false"/>
          <w:color w:val="000000"/>
          <w:sz w:val="28"/>
        </w:rPr>
        <w:t>
     2. Аты-жөнi---------------------------------жазаны өтеу кезiнде--
</w:t>
      </w:r>
      <w:r>
        <w:br/>
      </w:r>
      <w:r>
        <w:rPr>
          <w:rFonts w:ascii="Times New Roman"/>
          <w:b w:val="false"/>
          <w:i w:val="false"/>
          <w:color w:val="000000"/>
          <w:sz w:val="28"/>
        </w:rPr>
        <w:t>
     --------------------қайтыс болды.
</w:t>
      </w:r>
      <w:r>
        <w:br/>
      </w:r>
      <w:r>
        <w:rPr>
          <w:rFonts w:ascii="Times New Roman"/>
          <w:b w:val="false"/>
          <w:i w:val="false"/>
          <w:color w:val="000000"/>
          <w:sz w:val="28"/>
        </w:rPr>
        <w:t>
     АХАЖ-да, қайтыс болғаны туралы куәлiктің көшiрмесi көрсетiледi.     
</w:t>
      </w:r>
    </w:p>
    <w:p>
      <w:pPr>
        <w:spacing w:after="0"/>
        <w:ind w:left="0"/>
        <w:jc w:val="both"/>
      </w:pPr>
      <w:r>
        <w:rPr>
          <w:rFonts w:ascii="Times New Roman"/>
          <w:b w:val="false"/>
          <w:i w:val="false"/>
          <w:color w:val="000000"/>
          <w:sz w:val="28"/>
        </w:rPr>
        <w:t>
     Қосымша: қайтыс болғаны туралы куәлiктің көшiрмесi.     
</w:t>
      </w:r>
    </w:p>
    <w:p>
      <w:pPr>
        <w:spacing w:after="0"/>
        <w:ind w:left="0"/>
        <w:jc w:val="both"/>
      </w:pPr>
      <w:r>
        <w:rPr>
          <w:rFonts w:ascii="Times New Roman"/>
          <w:b w:val="false"/>
          <w:i w:val="false"/>
          <w:color w:val="000000"/>
          <w:sz w:val="28"/>
        </w:rPr>
        <w:t>
                            Арнайы бөлiмнiң бастығы----------------- 
</w:t>
      </w:r>
      <w:r>
        <w:br/>
      </w:r>
      <w:r>
        <w:rPr>
          <w:rFonts w:ascii="Times New Roman"/>
          <w:b w:val="false"/>
          <w:i w:val="false"/>
          <w:color w:val="000000"/>
          <w:sz w:val="28"/>
        </w:rPr>
        <w:t>
     -----------------------------------------------------------------
</w:t>
      </w:r>
      <w:r>
        <w:br/>
      </w:r>
      <w:r>
        <w:rPr>
          <w:rFonts w:ascii="Times New Roman"/>
          <w:b w:val="false"/>
          <w:i w:val="false"/>
          <w:color w:val="000000"/>
          <w:sz w:val="28"/>
        </w:rPr>
        <w:t>
                         (шенi, қолы, тегi)
</w:t>
      </w:r>
    </w:p>
    <w:p>
      <w:pPr>
        <w:spacing w:after="0"/>
        <w:ind w:left="0"/>
        <w:jc w:val="both"/>
      </w:pPr>
      <w:r>
        <w:rPr>
          <w:rFonts w:ascii="Times New Roman"/>
          <w:b w:val="false"/>
          <w:i w:val="false"/>
          <w:color w:val="000000"/>
          <w:sz w:val="28"/>
        </w:rPr>
        <w:t>
                                                Нұсқауға 19 қосымша 
</w:t>
      </w:r>
    </w:p>
    <w:p>
      <w:pPr>
        <w:spacing w:after="0"/>
        <w:ind w:left="0"/>
        <w:jc w:val="both"/>
      </w:pPr>
      <w:r>
        <w:rPr>
          <w:rFonts w:ascii="Times New Roman"/>
          <w:b w:val="false"/>
          <w:i w:val="false"/>
          <w:color w:val="000000"/>
          <w:sz w:val="28"/>
        </w:rPr>
        <w:t>
     Азаматтығы жоқ тұлғалар мен шетел азаматтарының жеке ісін және
</w:t>
      </w:r>
      <w:r>
        <w:br/>
      </w:r>
      <w:r>
        <w:rPr>
          <w:rFonts w:ascii="Times New Roman"/>
          <w:b w:val="false"/>
          <w:i w:val="false"/>
          <w:color w:val="000000"/>
          <w:sz w:val="28"/>
        </w:rPr>
        <w:t>
                басқа да істерді есепке алу кітабының
</w:t>
      </w:r>
      <w:r>
        <w:br/>
      </w:r>
      <w:r>
        <w:rPr>
          <w:rFonts w:ascii="Times New Roman"/>
          <w:b w:val="false"/>
          <w:i w:val="false"/>
          <w:color w:val="000000"/>
          <w:sz w:val="28"/>
        </w:rPr>
        <w:t>
                             Формасы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Р/н! Жеке ісі   ! Істі        ! Істі   ! Істің      !Ескерту     
</w:t>
      </w:r>
      <w:r>
        <w:br/>
      </w:r>
      <w:r>
        <w:rPr>
          <w:rFonts w:ascii="Times New Roman"/>
          <w:b w:val="false"/>
          <w:i w:val="false"/>
          <w:color w:val="000000"/>
          <w:sz w:val="28"/>
        </w:rPr>
        <w:t>
        ! жүргізілген!толтырған    ! толтыру! құртылғаны !
</w:t>
      </w:r>
      <w:r>
        <w:br/>
      </w:r>
      <w:r>
        <w:rPr>
          <w:rFonts w:ascii="Times New Roman"/>
          <w:b w:val="false"/>
          <w:i w:val="false"/>
          <w:color w:val="000000"/>
          <w:sz w:val="28"/>
        </w:rPr>
        <w:t>
        ! адам тегі, !күні, айы,   ! негізі ! жіберілген !
</w:t>
      </w:r>
      <w:r>
        <w:br/>
      </w:r>
      <w:r>
        <w:rPr>
          <w:rFonts w:ascii="Times New Roman"/>
          <w:b w:val="false"/>
          <w:i w:val="false"/>
          <w:color w:val="000000"/>
          <w:sz w:val="28"/>
        </w:rPr>
        <w:t>
        ! аты-жөні   !жылы         !        !туралы белгі!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     
</w:t>
      </w:r>
    </w:p>
    <w:p>
      <w:pPr>
        <w:spacing w:after="0"/>
        <w:ind w:left="0"/>
        <w:jc w:val="both"/>
      </w:pPr>
      <w:r>
        <w:rPr>
          <w:rFonts w:ascii="Times New Roman"/>
          <w:b w:val="false"/>
          <w:i w:val="false"/>
          <w:color w:val="000000"/>
          <w:sz w:val="28"/>
        </w:rPr>
        <w:t>
                                               Нұсқауға 20 қосымша     
</w:t>
      </w:r>
    </w:p>
    <w:p>
      <w:pPr>
        <w:spacing w:after="0"/>
        <w:ind w:left="0"/>
        <w:jc w:val="both"/>
      </w:pPr>
      <w:r>
        <w:rPr>
          <w:rFonts w:ascii="Times New Roman"/>
          <w:b w:val="false"/>
          <w:i w:val="false"/>
          <w:color w:val="000000"/>
          <w:sz w:val="28"/>
        </w:rPr>
        <w:t>
       Қазақстан Республикасындағы шетел өкiлеттiлiктерiнiң шетел
</w:t>
      </w:r>
      <w:r>
        <w:br/>
      </w:r>
      <w:r>
        <w:rPr>
          <w:rFonts w:ascii="Times New Roman"/>
          <w:b w:val="false"/>
          <w:i w:val="false"/>
          <w:color w:val="000000"/>
          <w:sz w:val="28"/>
        </w:rPr>
        <w:t>
     азаматтары мен азаматтығы жоқ тұлғалардың автокөлiктерiнiң нөмiр
</w:t>
      </w:r>
      <w:r>
        <w:br/>
      </w:r>
      <w:r>
        <w:rPr>
          <w:rFonts w:ascii="Times New Roman"/>
          <w:b w:val="false"/>
          <w:i w:val="false"/>
          <w:color w:val="000000"/>
          <w:sz w:val="28"/>
        </w:rPr>
        <w:t>
                         белгiлерiнiң сериясы     
</w:t>
      </w:r>
    </w:p>
    <w:p>
      <w:pPr>
        <w:spacing w:after="0"/>
        <w:ind w:left="0"/>
        <w:jc w:val="both"/>
      </w:pPr>
      <w:r>
        <w:rPr>
          <w:rFonts w:ascii="Times New Roman"/>
          <w:b w:val="false"/>
          <w:i w:val="false"/>
          <w:color w:val="000000"/>
          <w:sz w:val="28"/>
        </w:rPr>
        <w:t>
      СМD - шетел дипломатиялық өкiлдiктерi басшыларының қызметтiк
</w:t>
      </w:r>
      <w:r>
        <w:br/>
      </w:r>
      <w:r>
        <w:rPr>
          <w:rFonts w:ascii="Times New Roman"/>
          <w:b w:val="false"/>
          <w:i w:val="false"/>
          <w:color w:val="000000"/>
          <w:sz w:val="28"/>
        </w:rPr>
        <w:t>
және жеке көлiктерi;
</w:t>
      </w:r>
      <w:r>
        <w:br/>
      </w:r>
      <w:r>
        <w:rPr>
          <w:rFonts w:ascii="Times New Roman"/>
          <w:b w:val="false"/>
          <w:i w:val="false"/>
          <w:color w:val="000000"/>
          <w:sz w:val="28"/>
        </w:rPr>
        <w:t>
      D - шетел дипломатиялық өкiлдiктерi, басқа да елшiлiкке теңестiрiлген халықаралық ұйымдары басшыларының автокөлiктерiне, сондай-ақ осы өкiлдiк рангысындағы дипломатиялық қызметкерлерiмен отбасы мүшелерiнің автокөлiктерiне; 
</w:t>
      </w:r>
      <w:r>
        <w:br/>
      </w:r>
      <w:r>
        <w:rPr>
          <w:rFonts w:ascii="Times New Roman"/>
          <w:b w:val="false"/>
          <w:i w:val="false"/>
          <w:color w:val="000000"/>
          <w:sz w:val="28"/>
        </w:rPr>
        <w:t>
      Т - дипломатиялық өкiлдіктердің әкiмшiлiк-техникалық және қызмет көрсететiн қызметшiлерi мен олардың отбасы мүшелерiнiң көлiктерiне; 
</w:t>
      </w:r>
      <w:r>
        <w:br/>
      </w:r>
      <w:r>
        <w:rPr>
          <w:rFonts w:ascii="Times New Roman"/>
          <w:b w:val="false"/>
          <w:i w:val="false"/>
          <w:color w:val="000000"/>
          <w:sz w:val="28"/>
        </w:rPr>
        <w:t>
      М - Қазақстан Республикасы ашық аумағында шетел фирмалар өкiлдiктерiмен, банктер, әуекомпаниялары және басқа да ұйымдар, сондай-ақ осы өкiлдiктің отбасы мүшелерi үшiн белгiленген тәртiпте автокөлiктерiне; 
</w:t>
      </w:r>
      <w:r>
        <w:br/>
      </w:r>
      <w:r>
        <w:rPr>
          <w:rFonts w:ascii="Times New Roman"/>
          <w:b w:val="false"/>
          <w:i w:val="false"/>
          <w:color w:val="000000"/>
          <w:sz w:val="28"/>
        </w:rPr>
        <w:t>
      К - Шетел ақпарат құралдары өкiлдiктерi мен осы өкiлдiк қызметкерлерi мен олардың отбасы көлiктерiне; 
</w:t>
      </w:r>
      <w:r>
        <w:br/>
      </w:r>
      <w:r>
        <w:rPr>
          <w:rFonts w:ascii="Times New Roman"/>
          <w:b w:val="false"/>
          <w:i w:val="false"/>
          <w:color w:val="000000"/>
          <w:sz w:val="28"/>
        </w:rPr>
        <w:t>
      Н - Қазақстан Республикасына қызмет, жеке iстерiмен, оқуға келген шетел азаматтарының 10 пайызы қатысқан, Қазақстан Республикасында тұрақты тұратын ықтиярхатпен, азаматтығы жоқ тұлға автокөлiктерiне; 
</w:t>
      </w:r>
      <w:r>
        <w:br/>
      </w:r>
      <w:r>
        <w:rPr>
          <w:rFonts w:ascii="Times New Roman"/>
          <w:b w:val="false"/>
          <w:i w:val="false"/>
          <w:color w:val="000000"/>
          <w:sz w:val="28"/>
        </w:rPr>
        <w:t>
      Р - шетелге шығу мерзiмi келуiне байланысты есептен алынған немесе аумақтан қызмет көрсетуге тiркелген пунктiнен кеткен, Қазақстан Республикасы аумағындағы мерзiмi 30 тәулiк автокөлiктерiне;
</w:t>
      </w:r>
      <w:r>
        <w:br/>
      </w:r>
      <w:r>
        <w:rPr>
          <w:rFonts w:ascii="Times New Roman"/>
          <w:b w:val="false"/>
          <w:i w:val="false"/>
          <w:color w:val="000000"/>
          <w:sz w:val="28"/>
        </w:rPr>
        <w:t>
     Мемлекеттiк белгідегi нөмiр сериясы СМD  және D автокөлiктерi шетел мемлекетiнің дипломатиялық өкiлдiктерiне жатқызылатын халықаралық ұйымдар өкiлдерiне шетел мемлекетiнің дипломатиялық корпус қызметкерлерiне және ҚР-да аккредивтелген халықаралық ұйымдар көлiктерi алынбайды.     
</w:t>
      </w:r>
    </w:p>
    <w:p>
      <w:pPr>
        <w:spacing w:after="0"/>
        <w:ind w:left="0"/>
        <w:jc w:val="both"/>
      </w:pPr>
      <w:r>
        <w:rPr>
          <w:rFonts w:ascii="Times New Roman"/>
          <w:b w:val="false"/>
          <w:i w:val="false"/>
          <w:color w:val="000000"/>
          <w:sz w:val="28"/>
        </w:rPr>
        <w:t>
                                                 Нұсқауға 21 қосымша
</w:t>
      </w:r>
    </w:p>
    <w:p>
      <w:pPr>
        <w:spacing w:after="0"/>
        <w:ind w:left="0"/>
        <w:jc w:val="both"/>
      </w:pPr>
      <w:r>
        <w:rPr>
          <w:rFonts w:ascii="Times New Roman"/>
          <w:b w:val="false"/>
          <w:i w:val="false"/>
          <w:color w:val="000000"/>
          <w:sz w:val="28"/>
        </w:rPr>
        <w:t>
     Ішкi істер органдарында болуға тиiс шетел азаматтарына қатысты
</w:t>
      </w:r>
      <w:r>
        <w:br/>
      </w:r>
      <w:r>
        <w:rPr>
          <w:rFonts w:ascii="Times New Roman"/>
          <w:b w:val="false"/>
          <w:i w:val="false"/>
          <w:color w:val="000000"/>
          <w:sz w:val="28"/>
        </w:rPr>
        <w:t>
                           қажетті құжаттар
</w:t>
      </w:r>
      <w:r>
        <w:br/>
      </w:r>
      <w:r>
        <w:rPr>
          <w:rFonts w:ascii="Times New Roman"/>
          <w:b w:val="false"/>
          <w:i w:val="false"/>
          <w:color w:val="000000"/>
          <w:sz w:val="28"/>
        </w:rPr>
        <w:t>
                               ТIЗIМI     
</w:t>
      </w:r>
    </w:p>
    <w:p>
      <w:pPr>
        <w:spacing w:after="0"/>
        <w:ind w:left="0"/>
        <w:jc w:val="both"/>
      </w:pPr>
      <w:r>
        <w:rPr>
          <w:rFonts w:ascii="Times New Roman"/>
          <w:b w:val="false"/>
          <w:i w:val="false"/>
          <w:color w:val="000000"/>
          <w:sz w:val="28"/>
        </w:rPr>
        <w:t>
     1) Ережеге сәйкес үзінді;
</w:t>
      </w:r>
      <w:r>
        <w:br/>
      </w:r>
      <w:r>
        <w:rPr>
          <w:rFonts w:ascii="Times New Roman"/>
          <w:b w:val="false"/>
          <w:i w:val="false"/>
          <w:color w:val="000000"/>
          <w:sz w:val="28"/>
        </w:rPr>
        <w:t>
     2) Ішкі істер органдарының шетел азаматтарының көрінуі туралы осы
</w:t>
      </w:r>
      <w:r>
        <w:br/>
      </w:r>
      <w:r>
        <w:rPr>
          <w:rFonts w:ascii="Times New Roman"/>
          <w:b w:val="false"/>
          <w:i w:val="false"/>
          <w:color w:val="000000"/>
          <w:sz w:val="28"/>
        </w:rPr>
        <w:t>
        Нұсқаудан үзiнді;
</w:t>
      </w:r>
      <w:r>
        <w:br/>
      </w:r>
      <w:r>
        <w:rPr>
          <w:rFonts w:ascii="Times New Roman"/>
          <w:b w:val="false"/>
          <w:i w:val="false"/>
          <w:color w:val="000000"/>
          <w:sz w:val="28"/>
        </w:rPr>
        <w:t>
     3) Кезекшiге шетелдік азаматтарды ұстау туралы және Iшкi істер
</w:t>
      </w:r>
      <w:r>
        <w:br/>
      </w:r>
      <w:r>
        <w:rPr>
          <w:rFonts w:ascii="Times New Roman"/>
          <w:b w:val="false"/>
          <w:i w:val="false"/>
          <w:color w:val="000000"/>
          <w:sz w:val="28"/>
        </w:rPr>
        <w:t>
     органдары мен полиция оның қызметі туралы Жаднама;
</w:t>
      </w:r>
      <w:r>
        <w:br/>
      </w:r>
      <w:r>
        <w:rPr>
          <w:rFonts w:ascii="Times New Roman"/>
          <w:b w:val="false"/>
          <w:i w:val="false"/>
          <w:color w:val="000000"/>
          <w:sz w:val="28"/>
        </w:rPr>
        <w:t>
     4) Шетел азаматтарын бiлетiн қазақстандық азаматтардың тізім,
</w:t>
      </w:r>
      <w:r>
        <w:br/>
      </w:r>
      <w:r>
        <w:rPr>
          <w:rFonts w:ascii="Times New Roman"/>
          <w:b w:val="false"/>
          <w:i w:val="false"/>
          <w:color w:val="000000"/>
          <w:sz w:val="28"/>
        </w:rPr>
        <w:t>
     олардың тұратын орнымен, телефон нөмiрлері, оларды аудармашы
</w:t>
      </w:r>
      <w:r>
        <w:br/>
      </w:r>
      <w:r>
        <w:rPr>
          <w:rFonts w:ascii="Times New Roman"/>
          <w:b w:val="false"/>
          <w:i w:val="false"/>
          <w:color w:val="000000"/>
          <w:sz w:val="28"/>
        </w:rPr>
        <w:t>
     ретінде қолдану мүмкіндігi үшін;
</w:t>
      </w:r>
      <w:r>
        <w:br/>
      </w:r>
      <w:r>
        <w:rPr>
          <w:rFonts w:ascii="Times New Roman"/>
          <w:b w:val="false"/>
          <w:i w:val="false"/>
          <w:color w:val="000000"/>
          <w:sz w:val="28"/>
        </w:rPr>
        <w:t>
     5) Қазақстан Республикасына келетін шетел азаматтарының, Қазақстан
</w:t>
      </w:r>
      <w:r>
        <w:br/>
      </w:r>
      <w:r>
        <w:rPr>
          <w:rFonts w:ascii="Times New Roman"/>
          <w:b w:val="false"/>
          <w:i w:val="false"/>
          <w:color w:val="000000"/>
          <w:sz w:val="28"/>
        </w:rPr>
        <w:t>
     Республикасы аумағында жүріп-тұратын құжаттарының үлгілері
</w:t>
      </w:r>
      <w:r>
        <w:br/>
      </w:r>
      <w:r>
        <w:rPr>
          <w:rFonts w:ascii="Times New Roman"/>
          <w:b w:val="false"/>
          <w:i w:val="false"/>
          <w:color w:val="000000"/>
          <w:sz w:val="28"/>
        </w:rPr>
        <w:t>
     (ҚР СIМ-нің дипломатиялық, виза, консулдық және қызмет карточкалары,
</w:t>
      </w:r>
      <w:r>
        <w:br/>
      </w:r>
      <w:r>
        <w:rPr>
          <w:rFonts w:ascii="Times New Roman"/>
          <w:b w:val="false"/>
          <w:i w:val="false"/>
          <w:color w:val="000000"/>
          <w:sz w:val="28"/>
        </w:rPr>
        <w:t>
     тiркеу штамптары, келген жеріне рұқсат етілген жазулары);
</w:t>
      </w:r>
      <w:r>
        <w:br/>
      </w:r>
      <w:r>
        <w:rPr>
          <w:rFonts w:ascii="Times New Roman"/>
          <w:b w:val="false"/>
          <w:i w:val="false"/>
          <w:color w:val="000000"/>
          <w:sz w:val="28"/>
        </w:rPr>
        <w:t>
     6) Халықаралық автомобилдер хабарламасы үшiн жол учаскелерiнің тiзiмі,
</w:t>
      </w:r>
      <w:r>
        <w:br/>
      </w:r>
      <w:r>
        <w:rPr>
          <w:rFonts w:ascii="Times New Roman"/>
          <w:b w:val="false"/>
          <w:i w:val="false"/>
          <w:color w:val="000000"/>
          <w:sz w:val="28"/>
        </w:rPr>
        <w:t>
     республика зоналары.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