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9b75" w14:textId="3d39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және халықты әлеуметтік қорғау министрлігі Ұлттық зейнетақы агенттігінің 1997 жылғы 27 тамыздағы N 4-Ө бұйрығымен бекітілген "Жинақтаушы зейнетақы қорларына, олардың филиалдары мен өкілдіктеріне басшы лауазымдарға тағайындауға жататын кандидатураларды келісудің тәртібі туралы" Ережеге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бұйрығы. Қазақстан Республикасы Әділет министрлігінде 2001 жылғы 20 қаңтарда тіркелді. Тіркеу N 1369.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Қазақстан Республикасының Еңбек және халықты әлеуметтiк қорғау министрлiгiнiң Жинақтаушы зейнетақы қорларының қызметiн реттеу жөнiндегi комитетi Төрағасының "Қазақстан Республикасының Еңбек және халықты әлеуметтiк қорғау министрлiгi Ұлттық зейнетақы агенттiгiнiң 1997 жылғы 27 тамыздағы N 4-П бұйрығымен бекiтiлген "Жинақтаушы зейнетақы қорларына, олардың филиалдары мен өкiлдiктерiне басшы лауазымдарға тағайындауға жататын кандидатураларды келiсудiң тәртiбi туралы" Ережеге өзгерiстер мен толықтырулар енгізу туралы" 2000 жылғы 19 желтоқсандағы N 156-П бұйрығы (Қазақстан Республикасының нормативтiк құқықтық актiлерiн мемлекеттiк тiркеу тiзiлiмiнде N 1369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Заңына сәйкес, жинақтаушы зейнетақы қорларына, олардың филиалдары мен өкiлдiктерiне басшы лауазымдарға тағайындауға жататын кандидаттардың бiлiктiлiк емтиханын тапсыру мәселелерiн құқықтық реттеудi жетiлдiру мақсатында бұйырамын: 
</w:t>
      </w:r>
      <w:r>
        <w:br/>
      </w:r>
      <w:r>
        <w:rPr>
          <w:rFonts w:ascii="Times New Roman"/>
          <w:b w:val="false"/>
          <w:i w:val="false"/>
          <w:color w:val="000000"/>
          <w:sz w:val="28"/>
        </w:rPr>
        <w:t>
      І. Қазақстан Республикасының Еңбек және халықты әлеуметтiк қорғау министрлiгі Ұлттық зейнетақы агенттiгiнiң 1997 жылғы 27 тамыздағы N 4-Ө бұйрығымен бекiтiлген "Жинақтаушы зейнетақы қорларына, олардың филиалдары мен өкiлдiктерiне басшы лауазымдарға тағайындауға жататын кандидатураларды келiсудiң тәртiбi туралы ережеге" 
</w:t>
      </w:r>
      <w:r>
        <w:rPr>
          <w:rFonts w:ascii="Times New Roman"/>
          <w:b w:val="false"/>
          <w:i w:val="false"/>
          <w:color w:val="000000"/>
          <w:sz w:val="28"/>
        </w:rPr>
        <w:t xml:space="preserve"> V970366_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1. Нормативтiк құқықтық актiнiң атауы мынадай редакцияда жазылсын: "Жинақтаушы зейнетақы қорларының, олардың филиалдары мен өкiлдiктерiнiң басшы лауазымдарын кандидаттар бiлiктiлiк емтиханын тапсыру тәртiбi туралы Ереже". 
</w:t>
      </w:r>
      <w:r>
        <w:br/>
      </w:r>
      <w:r>
        <w:rPr>
          <w:rFonts w:ascii="Times New Roman"/>
          <w:b w:val="false"/>
          <w:i w:val="false"/>
          <w:color w:val="000000"/>
          <w:sz w:val="28"/>
        </w:rPr>
        <w:t>
      2. Бүкiл мәтiн бойынша "Ұлттық зейнетақы агенттiгі", "Агенттiк", "Агенттiкте", "Агенттiкке", "Агенттiкпен" деген сөздер "Жинақтаушы зейнетақы қорларының қызметiн реттеу жөнiндегi комитет", "Комитет", "Комитетте", "Комитетке", "Комитетпен" деген тиісті сөздермен, соның ішінде қосымшаларда да ауыстырылсын. 
</w:t>
      </w:r>
      <w:r>
        <w:br/>
      </w:r>
      <w:r>
        <w:rPr>
          <w:rFonts w:ascii="Times New Roman"/>
          <w:b w:val="false"/>
          <w:i w:val="false"/>
          <w:color w:val="000000"/>
          <w:sz w:val="28"/>
        </w:rPr>
        <w:t>
      3. Бүкіл мәтін бойынша "директор", "директорды", "директормен", "директорға" деген сөздер "төраға, төрағаны, төрағамен, төрағаға" деген сөздермен ауыстырылсын. 
</w:t>
      </w:r>
      <w:r>
        <w:br/>
      </w:r>
      <w:r>
        <w:rPr>
          <w:rFonts w:ascii="Times New Roman"/>
          <w:b w:val="false"/>
          <w:i w:val="false"/>
          <w:color w:val="000000"/>
          <w:sz w:val="28"/>
        </w:rPr>
        <w:t>
      4. 1-тармақ келесі редакцияда берілсін: 
</w:t>
      </w:r>
      <w:r>
        <w:br/>
      </w:r>
      <w:r>
        <w:rPr>
          <w:rFonts w:ascii="Times New Roman"/>
          <w:b w:val="false"/>
          <w:i w:val="false"/>
          <w:color w:val="000000"/>
          <w:sz w:val="28"/>
        </w:rPr>
        <w:t>
      "1. Осы Ереже Қазақстан Республикасының 2000 жыл 20 маусым "Қазақстан Республикасында зейнетақымен қамтамасыз ету туралы" 
</w:t>
      </w:r>
      <w:r>
        <w:rPr>
          <w:rFonts w:ascii="Times New Roman"/>
          <w:b w:val="false"/>
          <w:i w:val="false"/>
          <w:color w:val="000000"/>
          <w:sz w:val="28"/>
        </w:rPr>
        <w:t xml:space="preserve"> Z970136_ </w:t>
      </w:r>
      <w:r>
        <w:rPr>
          <w:rFonts w:ascii="Times New Roman"/>
          <w:b w:val="false"/>
          <w:i w:val="false"/>
          <w:color w:val="000000"/>
          <w:sz w:val="28"/>
        </w:rPr>
        <w:t>
 Заңына (әрі қарай - Заң), Қазақстан Республикасының басқа да заң актілері мен жинақтаушы зейнетақы қорларының қызметін реттеу жөніндегі Комитеттің (әрі қарай - Комитет) нормативтік құқықтық актілеріне сәйкес жасалып, жинақтаушы зейнетақы қорлардың (әрі қарай - Қорлар), олардың филиалдары мен өкілеттіктерінің үміткер басшы қызметкерлерінің Комитеттегі біліктілік емтиханын тапсыру тәртібін реттейді". 
</w:t>
      </w:r>
      <w:r>
        <w:br/>
      </w:r>
      <w:r>
        <w:rPr>
          <w:rFonts w:ascii="Times New Roman"/>
          <w:b w:val="false"/>
          <w:i w:val="false"/>
          <w:color w:val="000000"/>
          <w:sz w:val="28"/>
        </w:rPr>
        <w:t>
      5. 2-тармақ мынадай жаңа редакцияда жазылсын: 
</w:t>
      </w:r>
      <w:r>
        <w:br/>
      </w:r>
      <w:r>
        <w:rPr>
          <w:rFonts w:ascii="Times New Roman"/>
          <w:b w:val="false"/>
          <w:i w:val="false"/>
          <w:color w:val="000000"/>
          <w:sz w:val="28"/>
        </w:rPr>
        <w:t>
      "2. Біліктілік емтиханы үміткерлердің Заң талабына сәйкестігін анықтау және кәсіпкерлігін арттыру мақсатымен жүргізіледі. 
</w:t>
      </w:r>
      <w:r>
        <w:br/>
      </w:r>
      <w:r>
        <w:rPr>
          <w:rFonts w:ascii="Times New Roman"/>
          <w:b w:val="false"/>
          <w:i w:val="false"/>
          <w:color w:val="000000"/>
          <w:sz w:val="28"/>
        </w:rPr>
        <w:t>
      Бірінші санаттағы Қордың басшы қызметкерлері мен мамандары, екінші санатты талап ететін лауазымдарда қызмет атқара алады. 
</w:t>
      </w:r>
      <w:r>
        <w:br/>
      </w:r>
      <w:r>
        <w:rPr>
          <w:rFonts w:ascii="Times New Roman"/>
          <w:b w:val="false"/>
          <w:i w:val="false"/>
          <w:color w:val="000000"/>
          <w:sz w:val="28"/>
        </w:rPr>
        <w:t>
      6. 3-тармақ мынадай мазмұндағы сөйлеммен толықтырылсын: 
</w:t>
      </w:r>
      <w:r>
        <w:br/>
      </w:r>
      <w:r>
        <w:rPr>
          <w:rFonts w:ascii="Times New Roman"/>
          <w:b w:val="false"/>
          <w:i w:val="false"/>
          <w:color w:val="000000"/>
          <w:sz w:val="28"/>
        </w:rPr>
        <w:t>
      "Комитет осы тізілімді қалыптастыру және оның ішіне кіргізілген Қорлардың, олардың филиалдары мен өкілдіктерінің басшы қызметкерлері туралы мәліметтерді тексеру үшін заң қорғау және басқа мемлекеттік органдардан қажет ақпаратты сұратуға құқылы". 
</w:t>
      </w:r>
      <w:r>
        <w:br/>
      </w:r>
      <w:r>
        <w:rPr>
          <w:rFonts w:ascii="Times New Roman"/>
          <w:b w:val="false"/>
          <w:i w:val="false"/>
          <w:color w:val="000000"/>
          <w:sz w:val="28"/>
        </w:rPr>
        <w:t>
      7. ІІ№тараудың аталуы келесі редакцияда алынсын: 
</w:t>
      </w:r>
      <w:r>
        <w:br/>
      </w:r>
      <w:r>
        <w:rPr>
          <w:rFonts w:ascii="Times New Roman"/>
          <w:b w:val="false"/>
          <w:i w:val="false"/>
          <w:color w:val="000000"/>
          <w:sz w:val="28"/>
        </w:rPr>
        <w:t>
      "2. Қорлардың, олардың филиалдары мен өкілеттіктерінің басшы қызметкерлеріне қойылған талаптар." 
</w:t>
      </w:r>
      <w:r>
        <w:br/>
      </w:r>
      <w:r>
        <w:rPr>
          <w:rFonts w:ascii="Times New Roman"/>
          <w:b w:val="false"/>
          <w:i w:val="false"/>
          <w:color w:val="000000"/>
          <w:sz w:val="28"/>
        </w:rPr>
        <w:t>
      8. 5 тармақ алынсын. 
</w:t>
      </w:r>
      <w:r>
        <w:br/>
      </w:r>
      <w:r>
        <w:rPr>
          <w:rFonts w:ascii="Times New Roman"/>
          <w:b w:val="false"/>
          <w:i w:val="false"/>
          <w:color w:val="000000"/>
          <w:sz w:val="28"/>
        </w:rPr>
        <w:t>
      9. 6-тармақ мынадай жаңа редакцияда жазылсын: 
</w:t>
      </w:r>
      <w:r>
        <w:br/>
      </w:r>
      <w:r>
        <w:rPr>
          <w:rFonts w:ascii="Times New Roman"/>
          <w:b w:val="false"/>
          <w:i w:val="false"/>
          <w:color w:val="000000"/>
          <w:sz w:val="28"/>
        </w:rPr>
        <w:t>
      "6. Заң бойынша, Қордың, олардың филиалдары мен өкілеттіктеріндегі тағайындалған лауазымына сәйкессіз болып табылады, немесе, басшы лауазымдарға тағайындала алмайды: 
</w:t>
      </w:r>
      <w:r>
        <w:br/>
      </w:r>
      <w:r>
        <w:rPr>
          <w:rFonts w:ascii="Times New Roman"/>
          <w:b w:val="false"/>
          <w:i w:val="false"/>
          <w:color w:val="000000"/>
          <w:sz w:val="28"/>
        </w:rPr>
        <w:t>
      1) жоғары білімі жоқтар; 
</w:t>
      </w:r>
      <w:r>
        <w:br/>
      </w:r>
      <w:r>
        <w:rPr>
          <w:rFonts w:ascii="Times New Roman"/>
          <w:b w:val="false"/>
          <w:i w:val="false"/>
          <w:color w:val="000000"/>
          <w:sz w:val="28"/>
        </w:rPr>
        <w:t>
      2) заңда белгіленген тәртіп бойынша сотталғандығы барлар; 
</w:t>
      </w:r>
      <w:r>
        <w:br/>
      </w:r>
      <w:r>
        <w:rPr>
          <w:rFonts w:ascii="Times New Roman"/>
          <w:b w:val="false"/>
          <w:i w:val="false"/>
          <w:color w:val="000000"/>
          <w:sz w:val="28"/>
        </w:rPr>
        <w:t>
      3) өткенде банкроттыққа ұшыраған немесе санацияланған, яки аталған адамның басшылығы кезінде еріксіз жойылған заңды тұлғаның лауазымды адамы;" 
</w:t>
      </w:r>
      <w:r>
        <w:br/>
      </w:r>
      <w:r>
        <w:rPr>
          <w:rFonts w:ascii="Times New Roman"/>
          <w:b w:val="false"/>
          <w:i w:val="false"/>
          <w:color w:val="000000"/>
          <w:sz w:val="28"/>
        </w:rPr>
        <w:t>
      10. 7-тармақ мынадай жаңа редакцияда жазылсын: 
</w:t>
      </w:r>
      <w:r>
        <w:br/>
      </w:r>
      <w:r>
        <w:rPr>
          <w:rFonts w:ascii="Times New Roman"/>
          <w:b w:val="false"/>
          <w:i w:val="false"/>
          <w:color w:val="000000"/>
          <w:sz w:val="28"/>
        </w:rPr>
        <w:t>
      "7. Қордың қызметі басталар алдында, басшы және бас бухгалтер Комитетте біліктілік емтиханын тапсыруы тиіс. Қордың филиалы мен өкілеттіктерінің басшысы мен бас бухгалтері, Қордың филиалы мен өкілеттігінің ашылуына Комитет рұқсат бергеннен кейін, екі ай аралығында емтихан тапсыруға міндетті."№ 
</w:t>
      </w:r>
      <w:r>
        <w:br/>
      </w:r>
      <w:r>
        <w:rPr>
          <w:rFonts w:ascii="Times New Roman"/>
          <w:b w:val="false"/>
          <w:i w:val="false"/>
          <w:color w:val="000000"/>
          <w:sz w:val="28"/>
        </w:rPr>
        <w:t>
      11. 8-тармақ алынсын. 
</w:t>
      </w:r>
      <w:r>
        <w:br/>
      </w:r>
      <w:r>
        <w:rPr>
          <w:rFonts w:ascii="Times New Roman"/>
          <w:b w:val="false"/>
          <w:i w:val="false"/>
          <w:color w:val="000000"/>
          <w:sz w:val="28"/>
        </w:rPr>
        <w:t>
      12. ІІІ тараудың аталуы мынадай жаңа редакцияда берілсін: 
</w:t>
      </w:r>
      <w:r>
        <w:br/>
      </w:r>
      <w:r>
        <w:rPr>
          <w:rFonts w:ascii="Times New Roman"/>
          <w:b w:val="false"/>
          <w:i w:val="false"/>
          <w:color w:val="000000"/>
          <w:sz w:val="28"/>
        </w:rPr>
        <w:t>
      "3. Біліктілік емтиханын тапсыру құжаттарын әзірлеу тәртібі." 
</w:t>
      </w:r>
      <w:r>
        <w:br/>
      </w:r>
      <w:r>
        <w:rPr>
          <w:rFonts w:ascii="Times New Roman"/>
          <w:b w:val="false"/>
          <w:i w:val="false"/>
          <w:color w:val="000000"/>
          <w:sz w:val="28"/>
        </w:rPr>
        <w:t>
      13. 10-тармақ мынадай жаңа редакцияда жазылсын: 
</w:t>
      </w:r>
      <w:r>
        <w:br/>
      </w:r>
      <w:r>
        <w:rPr>
          <w:rFonts w:ascii="Times New Roman"/>
          <w:b w:val="false"/>
          <w:i w:val="false"/>
          <w:color w:val="000000"/>
          <w:sz w:val="28"/>
        </w:rPr>
        <w:t>
      "10. Қордың, оның филиалдары мен өкілеттіктерінің басшысы және маманы лауазымына біліктілік емтиханын тапсырушы үміткерлер Комитетке төменде аталған құжаттарын тапсырады: 
</w:t>
      </w:r>
      <w:r>
        <w:br/>
      </w:r>
      <w:r>
        <w:rPr>
          <w:rFonts w:ascii="Times New Roman"/>
          <w:b w:val="false"/>
          <w:i w:val="false"/>
          <w:color w:val="000000"/>
          <w:sz w:val="28"/>
        </w:rPr>
        <w:t>
      1) біліктілік емтиханын тапсырушы үміткердің өтінішін (1 қосымша); 
</w:t>
      </w:r>
      <w:r>
        <w:br/>
      </w:r>
      <w:r>
        <w:rPr>
          <w:rFonts w:ascii="Times New Roman"/>
          <w:b w:val="false"/>
          <w:i w:val="false"/>
          <w:color w:val="000000"/>
          <w:sz w:val="28"/>
        </w:rPr>
        <w:t>
      2) сауалнамасын (2 қосымша); 
</w:t>
      </w:r>
      <w:r>
        <w:br/>
      </w:r>
      <w:r>
        <w:rPr>
          <w:rFonts w:ascii="Times New Roman"/>
          <w:b w:val="false"/>
          <w:i w:val="false"/>
          <w:color w:val="000000"/>
          <w:sz w:val="28"/>
        </w:rPr>
        <w:t>
      3) тігілген және беттері нөмірленген, куәландырылған еңбек кітапшасының, немесе дербес еңбек шартының көшірмесін үміткерлердің жұмыс орны мен жұмыс өткемін куәландыратын жұмысқа алу және жұмыстан босату туралы бұйрықтардың көшірмесін; 
</w:t>
      </w:r>
      <w:r>
        <w:br/>
      </w:r>
      <w:r>
        <w:rPr>
          <w:rFonts w:ascii="Times New Roman"/>
          <w:b w:val="false"/>
          <w:i w:val="false"/>
          <w:color w:val="000000"/>
          <w:sz w:val="28"/>
        </w:rPr>
        <w:t>
      4) білімі жөніндегі нотариалды куәландырылған құжатының көшірмесі (басшы қызметкерлердің - жоғары білімі туралы);
</w:t>
      </w:r>
      <w:r>
        <w:br/>
      </w:r>
      <w:r>
        <w:rPr>
          <w:rFonts w:ascii="Times New Roman"/>
          <w:b w:val="false"/>
          <w:i w:val="false"/>
          <w:color w:val="000000"/>
          <w:sz w:val="28"/>
        </w:rPr>
        <w:t>
      5) шетел азаматтарын және азаматтығы жоқ тұлғаларды жалдаған жағдайда-шетел мамандарын және білікті жұмысшыларды тартуға (жұмысқа қабылдау) лицензиясының көшірмесін;"
</w:t>
      </w:r>
      <w:r>
        <w:br/>
      </w:r>
      <w:r>
        <w:rPr>
          <w:rFonts w:ascii="Times New Roman"/>
          <w:b w:val="false"/>
          <w:i w:val="false"/>
          <w:color w:val="000000"/>
          <w:sz w:val="28"/>
        </w:rPr>
        <w:t>
      14. 11-тармақ алынсын.
</w:t>
      </w:r>
      <w:r>
        <w:br/>
      </w:r>
      <w:r>
        <w:rPr>
          <w:rFonts w:ascii="Times New Roman"/>
          <w:b w:val="false"/>
          <w:i w:val="false"/>
          <w:color w:val="000000"/>
          <w:sz w:val="28"/>
        </w:rPr>
        <w:t>
      15. 12-тармақ мынадай жаңа  редакцияда жазылсын:
</w:t>
      </w:r>
      <w:r>
        <w:br/>
      </w:r>
      <w:r>
        <w:rPr>
          <w:rFonts w:ascii="Times New Roman"/>
          <w:b w:val="false"/>
          <w:i w:val="false"/>
          <w:color w:val="000000"/>
          <w:sz w:val="28"/>
        </w:rPr>
        <w:t>
      "12. Комитет кандидатқа біліктілік емтиханын тапсырғанға дейін қол қою құқығымен лауазымдық тұлғаның міндеттерін атқаруға екі айдан аспайтын мүмкіндік береді."
</w:t>
      </w:r>
      <w:r>
        <w:br/>
      </w:r>
      <w:r>
        <w:rPr>
          <w:rFonts w:ascii="Times New Roman"/>
          <w:b w:val="false"/>
          <w:i w:val="false"/>
          <w:color w:val="000000"/>
          <w:sz w:val="28"/>
        </w:rPr>
        <w:t>
      16. 13-тармақ алынсын.
</w:t>
      </w:r>
      <w:r>
        <w:br/>
      </w:r>
      <w:r>
        <w:rPr>
          <w:rFonts w:ascii="Times New Roman"/>
          <w:b w:val="false"/>
          <w:i w:val="false"/>
          <w:color w:val="000000"/>
          <w:sz w:val="28"/>
        </w:rPr>
        <w:t>
      17. ІV тараудың аталуы келесі редакцияда берілсін:
</w:t>
      </w:r>
      <w:r>
        <w:br/>
      </w:r>
      <w:r>
        <w:rPr>
          <w:rFonts w:ascii="Times New Roman"/>
          <w:b w:val="false"/>
          <w:i w:val="false"/>
          <w:color w:val="000000"/>
          <w:sz w:val="28"/>
        </w:rPr>
        <w:t>
      "4. Комитеттің біліктілік комиссиясы"
</w:t>
      </w:r>
      <w:r>
        <w:br/>
      </w:r>
      <w:r>
        <w:rPr>
          <w:rFonts w:ascii="Times New Roman"/>
          <w:b w:val="false"/>
          <w:i w:val="false"/>
          <w:color w:val="000000"/>
          <w:sz w:val="28"/>
        </w:rPr>
        <w:t>
      18. 15-тармақ мынадай азат жолымен толықтырылсын: 
</w:t>
      </w:r>
      <w:r>
        <w:br/>
      </w:r>
      <w:r>
        <w:rPr>
          <w:rFonts w:ascii="Times New Roman"/>
          <w:b w:val="false"/>
          <w:i w:val="false"/>
          <w:color w:val="000000"/>
          <w:sz w:val="28"/>
        </w:rPr>
        <w:t>
      "Біліктілік комиссиясының төрағасы болып Комитеттің төрағасы есептеледі. Комитеттің төрағасы болмаған кезде, оның міндетін атқарушы тұлға орындайды.
</w:t>
      </w:r>
      <w:r>
        <w:br/>
      </w:r>
      <w:r>
        <w:rPr>
          <w:rFonts w:ascii="Times New Roman"/>
          <w:b w:val="false"/>
          <w:i w:val="false"/>
          <w:color w:val="000000"/>
          <w:sz w:val="28"/>
        </w:rPr>
        <w:t>
      Біліктілік комиссиясының ісін жүргізу Комитет төрағасының бұйрығымен тағайындалған хатшыға жүктеледі."
</w:t>
      </w:r>
      <w:r>
        <w:br/>
      </w:r>
      <w:r>
        <w:rPr>
          <w:rFonts w:ascii="Times New Roman"/>
          <w:b w:val="false"/>
          <w:i w:val="false"/>
          <w:color w:val="000000"/>
          <w:sz w:val="28"/>
        </w:rPr>
        <w:t>
      19. 18-тармақ мынадай жаңа редакцияда жазылсын:
</w:t>
      </w:r>
      <w:r>
        <w:br/>
      </w:r>
      <w:r>
        <w:rPr>
          <w:rFonts w:ascii="Times New Roman"/>
          <w:b w:val="false"/>
          <w:i w:val="false"/>
          <w:color w:val="000000"/>
          <w:sz w:val="28"/>
        </w:rPr>
        <w:t>
      "Комитетте емтиханды тапсырған үміткерге, Қордағы оның филиалдары мен өкілеттіктеріндегі басшы лауазымдарды алып жүру құқығын анықтайтын біліктілік куәлігі беріледі."
</w:t>
      </w:r>
      <w:r>
        <w:br/>
      </w:r>
      <w:r>
        <w:rPr>
          <w:rFonts w:ascii="Times New Roman"/>
          <w:b w:val="false"/>
          <w:i w:val="false"/>
          <w:color w:val="000000"/>
          <w:sz w:val="28"/>
        </w:rPr>
        <w:t>
      20. 19-тармақ алынсын.
</w:t>
      </w:r>
      <w:r>
        <w:br/>
      </w:r>
      <w:r>
        <w:rPr>
          <w:rFonts w:ascii="Times New Roman"/>
          <w:b w:val="false"/>
          <w:i w:val="false"/>
          <w:color w:val="000000"/>
          <w:sz w:val="28"/>
        </w:rPr>
        <w:t>
      21. 20-тармақ алынсын.
</w:t>
      </w:r>
      <w:r>
        <w:br/>
      </w:r>
      <w:r>
        <w:rPr>
          <w:rFonts w:ascii="Times New Roman"/>
          <w:b w:val="false"/>
          <w:i w:val="false"/>
          <w:color w:val="000000"/>
          <w:sz w:val="28"/>
        </w:rPr>
        <w:t>
      22. Нормативтік құқықтық акті келесі мазмұндағы 5 тараумен толықтырылсын:
</w:t>
      </w:r>
      <w:r>
        <w:br/>
      </w:r>
      <w:r>
        <w:rPr>
          <w:rFonts w:ascii="Times New Roman"/>
          <w:b w:val="false"/>
          <w:i w:val="false"/>
          <w:color w:val="000000"/>
          <w:sz w:val="28"/>
        </w:rPr>
        <w:t>
      "5. Біліктілік емтиханын өткізу."
</w:t>
      </w:r>
      <w:r>
        <w:br/>
      </w:r>
      <w:r>
        <w:rPr>
          <w:rFonts w:ascii="Times New Roman"/>
          <w:b w:val="false"/>
          <w:i w:val="false"/>
          <w:color w:val="000000"/>
          <w:sz w:val="28"/>
        </w:rPr>
        <w:t>
      21. Осы Ереженің 10-тармағына сәйкестелген құжаттарды алысымен, біліктілік комиссиясы үміткерлердің біліктілік емтиханына қатысуы мәселесін қарап, емтиханның болатын күні мен уақытын белгілейді.
</w:t>
      </w:r>
      <w:r>
        <w:br/>
      </w:r>
      <w:r>
        <w:rPr>
          <w:rFonts w:ascii="Times New Roman"/>
          <w:b w:val="false"/>
          <w:i w:val="false"/>
          <w:color w:val="000000"/>
          <w:sz w:val="28"/>
        </w:rPr>
        <w:t>
      22. Емтихан болатын күнінен 10 күн ілгері, Біліктілік комиссиясы емтихан тапсырушы үміткерлердің тізімін бекітіп, емтихан тапсыру орны мен уақыты хабарланады.
</w:t>
      </w:r>
      <w:r>
        <w:br/>
      </w:r>
      <w:r>
        <w:rPr>
          <w:rFonts w:ascii="Times New Roman"/>
          <w:b w:val="false"/>
          <w:i w:val="false"/>
          <w:color w:val="000000"/>
          <w:sz w:val="28"/>
        </w:rPr>
        <w:t>
      23. Біліктілік комиссиясының хабарламасын алысымен, Қор міндетті түрде, үміткерлердің емтиханға қатысуына рұқсат берілгені (берілмегені) емтихан өту орны, күні уақыты туралы хабарлайды.
</w:t>
      </w:r>
      <w:r>
        <w:br/>
      </w:r>
      <w:r>
        <w:rPr>
          <w:rFonts w:ascii="Times New Roman"/>
          <w:b w:val="false"/>
          <w:i w:val="false"/>
          <w:color w:val="000000"/>
          <w:sz w:val="28"/>
        </w:rPr>
        <w:t>
      24. Емтихан тапсырушы үміткердің жеке басын куәландыратын құжаты болуға тиіс.
</w:t>
      </w:r>
      <w:r>
        <w:br/>
      </w:r>
      <w:r>
        <w:rPr>
          <w:rFonts w:ascii="Times New Roman"/>
          <w:b w:val="false"/>
          <w:i w:val="false"/>
          <w:color w:val="000000"/>
          <w:sz w:val="28"/>
        </w:rPr>
        <w:t>
      25. Үміткерлердің емтиханы екі кезеңде өтеді:
</w:t>
      </w:r>
      <w:r>
        <w:br/>
      </w:r>
      <w:r>
        <w:rPr>
          <w:rFonts w:ascii="Times New Roman"/>
          <w:b w:val="false"/>
          <w:i w:val="false"/>
          <w:color w:val="000000"/>
          <w:sz w:val="28"/>
        </w:rPr>
        <w:t>
          1) бірінші кезең-тест жүргізу;
</w:t>
      </w:r>
      <w:r>
        <w:br/>
      </w:r>
      <w:r>
        <w:rPr>
          <w:rFonts w:ascii="Times New Roman"/>
          <w:b w:val="false"/>
          <w:i w:val="false"/>
          <w:color w:val="000000"/>
          <w:sz w:val="28"/>
        </w:rPr>
        <w:t>
          2) екінші кезең-ауызша емтихан;
</w:t>
      </w:r>
      <w:r>
        <w:br/>
      </w:r>
      <w:r>
        <w:rPr>
          <w:rFonts w:ascii="Times New Roman"/>
          <w:b w:val="false"/>
          <w:i w:val="false"/>
          <w:color w:val="000000"/>
          <w:sz w:val="28"/>
        </w:rPr>
        <w:t>
      26. Емтихан барысында үміткерлерге оқу құралдарын, анықтама, арнайы және басқа да әдебиетті, жазбаларды (соның ішінде электрондық түрін) пайдалануға тыйым салынады. Қойылған талаптарды бұзған жағдайда, немесе, емтихан тапсыруға ішімдік, есірткі, улы заттар қызуымен келген үміткер емтиханнан шығарылып, емтиханды тапсырмаған болып есептеледі. 
</w:t>
      </w:r>
      <w:r>
        <w:br/>
      </w:r>
      <w:r>
        <w:rPr>
          <w:rFonts w:ascii="Times New Roman"/>
          <w:b w:val="false"/>
          <w:i w:val="false"/>
          <w:color w:val="000000"/>
          <w:sz w:val="28"/>
        </w:rPr>
        <w:t>
      27. Тест жүргізу кезінде үміткерге варианттардың бір түрі ұсынылады. Сұрақтардың саны 50-ден аспауға тиіс. Тест сұрақтарына дұрыс жауап берілгендігін комиссия хатшысы немесе Біліктілік комиссиясының мүшесі анықтайды (техникалық бағдарлама арқылы жүргізілген тест қорытындысы автоматты шығады). 
</w:t>
      </w:r>
      <w:r>
        <w:br/>
      </w:r>
      <w:r>
        <w:rPr>
          <w:rFonts w:ascii="Times New Roman"/>
          <w:b w:val="false"/>
          <w:i w:val="false"/>
          <w:color w:val="000000"/>
          <w:sz w:val="28"/>
        </w:rPr>
        <w:t>
      Ауызша емтиханға тестің 60 пайызына дұрыс жауап берген үміткер жіберіледі. Тест бойынша кем мөлшері дұрыс жауап берген үміткер емтиханнан өтпеген болып есептеледі. 
</w:t>
      </w:r>
      <w:r>
        <w:br/>
      </w:r>
      <w:r>
        <w:rPr>
          <w:rFonts w:ascii="Times New Roman"/>
          <w:b w:val="false"/>
          <w:i w:val="false"/>
          <w:color w:val="000000"/>
          <w:sz w:val="28"/>
        </w:rPr>
        <w:t>
      28. Ауызша емтихан бойынша үміткер билеттегі үш сұраққа жауап беруге тиісті. 
</w:t>
      </w:r>
      <w:r>
        <w:br/>
      </w:r>
      <w:r>
        <w:rPr>
          <w:rFonts w:ascii="Times New Roman"/>
          <w:b w:val="false"/>
          <w:i w:val="false"/>
          <w:color w:val="000000"/>
          <w:sz w:val="28"/>
        </w:rPr>
        <w:t>
      Әрбір аттестация бойынша емтихан билеттері бөлек дайындалып, нөмірленеді. 
</w:t>
      </w:r>
      <w:r>
        <w:br/>
      </w:r>
      <w:r>
        <w:rPr>
          <w:rFonts w:ascii="Times New Roman"/>
          <w:b w:val="false"/>
          <w:i w:val="false"/>
          <w:color w:val="000000"/>
          <w:sz w:val="28"/>
        </w:rPr>
        <w:t>
      Ауызша емтиханды төрт адамнан кем емес Біліктілік комиссиясының мүшесі қабылдайды. Үміткерлердің жауабын бағалау осы Ереженің 3 қосымшасындағы емтихандық билеттері үлгісі бойынша жүргізіледі. Ауызша емтиханның нәтижесі екі баллды жүйе бойынша - "сынақтан өтті", "сынақтан өткен жоқ" деп бағаланады. "Сынақтан өткен жоқ" деп бағаланған үміткер біліктілік емтиханын тапсыра алмаған болып есептеледі. 
</w:t>
      </w:r>
      <w:r>
        <w:br/>
      </w:r>
      <w:r>
        <w:rPr>
          <w:rFonts w:ascii="Times New Roman"/>
          <w:b w:val="false"/>
          <w:i w:val="false"/>
          <w:color w:val="000000"/>
          <w:sz w:val="28"/>
        </w:rPr>
        <w:t>
      29. Емтиханнан өтпеді деп танылған үміткер шағым беруге құқылы. 
</w:t>
      </w:r>
      <w:r>
        <w:br/>
      </w:r>
      <w:r>
        <w:rPr>
          <w:rFonts w:ascii="Times New Roman"/>
          <w:b w:val="false"/>
          <w:i w:val="false"/>
          <w:color w:val="000000"/>
          <w:sz w:val="28"/>
        </w:rPr>
        <w:t>
      Шағым Комитет төрағасының бұйрығымен тағайындалған Шағым комиссиясы құрамына кіретін екі мүшесі және Шағым комиссияның төрағасымен қаралады. Біліктілік комиссиясының төрағасы мен мүшелері бір мезгілде Шағым комиссиясының мүшесі бола алмайды. 
</w:t>
      </w:r>
      <w:r>
        <w:br/>
      </w:r>
      <w:r>
        <w:rPr>
          <w:rFonts w:ascii="Times New Roman"/>
          <w:b w:val="false"/>
          <w:i w:val="false"/>
          <w:color w:val="000000"/>
          <w:sz w:val="28"/>
        </w:rPr>
        <w:t>
      Емтиханнан өтпеді деп танылған үміткер өзінің шағымын жазбаша түрде, негізгі кінәраттарын мазмұндап, танылған күнінен кешіктірмей тапсыруға тиісті. 
</w:t>
      </w:r>
      <w:r>
        <w:br/>
      </w:r>
      <w:r>
        <w:rPr>
          <w:rFonts w:ascii="Times New Roman"/>
          <w:b w:val="false"/>
          <w:i w:val="false"/>
          <w:color w:val="000000"/>
          <w:sz w:val="28"/>
        </w:rPr>
        <w:t>
      Шағым комиссиясы шағымды түскен күннен бастап, үш жұмыс күні аралығында қарауға тиісті. Қарау қорытындысы хаттамамен ресімделіп, Шағым комиссиясының барлық мүшелерінің қолы қойылып, орындау үшін Біліктілік комиссиясына тапсырылады. 
</w:t>
      </w:r>
      <w:r>
        <w:br/>
      </w:r>
      <w:r>
        <w:rPr>
          <w:rFonts w:ascii="Times New Roman"/>
          <w:b w:val="false"/>
          <w:i w:val="false"/>
          <w:color w:val="000000"/>
          <w:sz w:val="28"/>
        </w:rPr>
        <w:t>
      30. Біліктілік емтиханынан өтпеді деп танылған үміткер бір айдан кейін, емтиханнан өтпеді деп танылған біліктілік емтиханын өткізу міндеттерінің орындалу мерзімінен кешіктірмей, емтихан тапсыруын қайталауға құқы бар. Біліктілік емтиханын қайта тапсыру туралы еркін түрде жазған өтінішін үміткер Біліктілік комиссиясының төрағасы атына тапсырады. 
</w:t>
      </w:r>
      <w:r>
        <w:br/>
      </w:r>
      <w:r>
        <w:rPr>
          <w:rFonts w:ascii="Times New Roman"/>
          <w:b w:val="false"/>
          <w:i w:val="false"/>
          <w:color w:val="000000"/>
          <w:sz w:val="28"/>
        </w:rPr>
        <w:t>
      23. Нормативтік құқықтық акті келесі мазмұндағы 6 тараумен толықтырылсын: 
</w:t>
      </w:r>
      <w:r>
        <w:br/>
      </w:r>
      <w:r>
        <w:rPr>
          <w:rFonts w:ascii="Times New Roman"/>
          <w:b w:val="false"/>
          <w:i w:val="false"/>
          <w:color w:val="000000"/>
          <w:sz w:val="28"/>
        </w:rPr>
        <w:t>
      "6. Біліктілік куәліктері. Біліктілік куәлігін қайтару." 
</w:t>
      </w:r>
      <w:r>
        <w:br/>
      </w:r>
      <w:r>
        <w:rPr>
          <w:rFonts w:ascii="Times New Roman"/>
          <w:b w:val="false"/>
          <w:i w:val="false"/>
          <w:color w:val="000000"/>
          <w:sz w:val="28"/>
        </w:rPr>
        <w:t>
      31. Біліктілік емтиханын тапсырған үміткерге мемлекеттік және орыс тілінде жазуы бар біліктілік куәлігі беріледі. (4 қосымша) 
</w:t>
      </w:r>
      <w:r>
        <w:br/>
      </w:r>
      <w:r>
        <w:rPr>
          <w:rFonts w:ascii="Times New Roman"/>
          <w:b w:val="false"/>
          <w:i w:val="false"/>
          <w:color w:val="000000"/>
          <w:sz w:val="28"/>
        </w:rPr>
        <w:t>
      32. Біліктілік комиссиясының хатшысы берілген, мерзімі ұзартылған, қолданылу мерзімі тоқтатылған және қайтарылған куәліктердің журналын жүргізеді. 
</w:t>
      </w:r>
      <w:r>
        <w:br/>
      </w:r>
      <w:r>
        <w:rPr>
          <w:rFonts w:ascii="Times New Roman"/>
          <w:b w:val="false"/>
          <w:i w:val="false"/>
          <w:color w:val="000000"/>
          <w:sz w:val="28"/>
        </w:rPr>
        <w:t>
      33. Біліктілік куәліктері Комитетте беріледі. 
</w:t>
      </w:r>
      <w:r>
        <w:br/>
      </w:r>
      <w:r>
        <w:rPr>
          <w:rFonts w:ascii="Times New Roman"/>
          <w:b w:val="false"/>
          <w:i w:val="false"/>
          <w:color w:val="000000"/>
          <w:sz w:val="28"/>
        </w:rPr>
        <w:t>
      34. Біліктілік куәлігінің иегері, мерзімі бітісімен, осы Ережеге сәйкес жұмыс өткелі бір жылдан кем емес жағдайда, емтиханды қайта тапсыруға құқы бар. 
</w:t>
      </w:r>
      <w:r>
        <w:br/>
      </w:r>
      <w:r>
        <w:rPr>
          <w:rFonts w:ascii="Times New Roman"/>
          <w:b w:val="false"/>
          <w:i w:val="false"/>
          <w:color w:val="000000"/>
          <w:sz w:val="28"/>
        </w:rPr>
        <w:t>
      35. Емтиханды қайта тапсыру осы Ереженің 22-29 тармақтарына сәйкес жүргізіледі. 
</w:t>
      </w:r>
      <w:r>
        <w:br/>
      </w:r>
      <w:r>
        <w:rPr>
          <w:rFonts w:ascii="Times New Roman"/>
          <w:b w:val="false"/>
          <w:i w:val="false"/>
          <w:color w:val="000000"/>
          <w:sz w:val="28"/>
        </w:rPr>
        <w:t>
      36. Емтиханды қайта тапсыру барысында табысты нәтижеге жеткен үміткердің біліктілік куәлігін қолдану мерзімі үш жылға ұзартылады, біліктілік куәлігіне арнайы баға қойылып, тапсырылған куәліктер журналына тиісті жазбалар енгізіледі. 
</w:t>
      </w:r>
      <w:r>
        <w:br/>
      </w:r>
      <w:r>
        <w:rPr>
          <w:rFonts w:ascii="Times New Roman"/>
          <w:b w:val="false"/>
          <w:i w:val="false"/>
          <w:color w:val="000000"/>
          <w:sz w:val="28"/>
        </w:rPr>
        <w:t>
      37. Егерде, емтиханды тапсыру барысында біліктілік куәлігінің иегері емтиханнан өтпеді деп танылған жағдайда, біліктілік куәлігі үш күннің ішінде қайтарылады. 
</w:t>
      </w:r>
      <w:r>
        <w:br/>
      </w:r>
      <w:r>
        <w:rPr>
          <w:rFonts w:ascii="Times New Roman"/>
          <w:b w:val="false"/>
          <w:i w:val="false"/>
          <w:color w:val="000000"/>
          <w:sz w:val="28"/>
        </w:rPr>
        <w:t>
      38. Біліктілік комиссиясының ұсынысы бойынша, Комитеттің шешімі мен мерзімі бір айдан үш айға дейін біліктілік куәлігін қолдануға тоқтату салуына негіз болатын жағдайлар: 
</w:t>
      </w:r>
      <w:r>
        <w:br/>
      </w:r>
      <w:r>
        <w:rPr>
          <w:rFonts w:ascii="Times New Roman"/>
          <w:b w:val="false"/>
          <w:i w:val="false"/>
          <w:color w:val="000000"/>
          <w:sz w:val="28"/>
        </w:rPr>
        <w:t>
      1) біліктілік емтиханын тапсырушы біліктілік куәлігінің иегері Қорға немесе Біліктілік комиссиясына тапсырған құжаттарында жалған мәліметтер бергенінде;
</w:t>
      </w:r>
      <w:r>
        <w:br/>
      </w:r>
      <w:r>
        <w:rPr>
          <w:rFonts w:ascii="Times New Roman"/>
          <w:b w:val="false"/>
          <w:i w:val="false"/>
          <w:color w:val="000000"/>
          <w:sz w:val="28"/>
        </w:rPr>
        <w:t>
      2) біліктілік куәлігі иегерінің кезекті біліктілік емтиханын тапсыра алмағандығын мойындауы;
</w:t>
      </w:r>
      <w:r>
        <w:br/>
      </w:r>
      <w:r>
        <w:rPr>
          <w:rFonts w:ascii="Times New Roman"/>
          <w:b w:val="false"/>
          <w:i w:val="false"/>
          <w:color w:val="000000"/>
          <w:sz w:val="28"/>
        </w:rPr>
        <w:t>
      3) қылмыс жасаған біліктілік куәлігінің иегеріне қатысты соттың шешімінің заңды күшіне енуі.
</w:t>
      </w:r>
      <w:r>
        <w:br/>
      </w:r>
      <w:r>
        <w:rPr>
          <w:rFonts w:ascii="Times New Roman"/>
          <w:b w:val="false"/>
          <w:i w:val="false"/>
          <w:color w:val="000000"/>
          <w:sz w:val="28"/>
        </w:rPr>
        <w:t>
      39. Біліктілік куәлігі қайтарылған жағдайда:
</w:t>
      </w:r>
      <w:r>
        <w:br/>
      </w:r>
      <w:r>
        <w:rPr>
          <w:rFonts w:ascii="Times New Roman"/>
          <w:b w:val="false"/>
          <w:i w:val="false"/>
          <w:color w:val="000000"/>
          <w:sz w:val="28"/>
        </w:rPr>
        <w:t>
      1) Комитет, біліктілік куәлігі қайтарылған тұлғаның жұмыс орнына хабарлайды;
</w:t>
      </w:r>
      <w:r>
        <w:br/>
      </w:r>
      <w:r>
        <w:rPr>
          <w:rFonts w:ascii="Times New Roman"/>
          <w:b w:val="false"/>
          <w:i w:val="false"/>
          <w:color w:val="000000"/>
          <w:sz w:val="28"/>
        </w:rPr>
        <w:t>
      2) Қор, біліктілік куәлігі қайтарылған қызметкерін, Комитеттің ескертуін алған заматтан, қызмет атқаруда шеттетіп, ол жөнінде Комитетті 3 күндік мерзімде хабардар етеді."
</w:t>
      </w:r>
      <w:r>
        <w:br/>
      </w:r>
      <w:r>
        <w:rPr>
          <w:rFonts w:ascii="Times New Roman"/>
          <w:b w:val="false"/>
          <w:i w:val="false"/>
          <w:color w:val="000000"/>
          <w:sz w:val="28"/>
        </w:rPr>
        <w:t>
      24. Нормативтік құқықтық акті келесі мазмұндағы 7 тарауымен толықтырылсын: 
</w:t>
      </w:r>
      <w:r>
        <w:br/>
      </w:r>
      <w:r>
        <w:rPr>
          <w:rFonts w:ascii="Times New Roman"/>
          <w:b w:val="false"/>
          <w:i w:val="false"/>
          <w:color w:val="000000"/>
          <w:sz w:val="28"/>
        </w:rPr>
        <w:t>
      "7. Қорытынды ережелері
</w:t>
      </w:r>
      <w:r>
        <w:br/>
      </w:r>
      <w:r>
        <w:rPr>
          <w:rFonts w:ascii="Times New Roman"/>
          <w:b w:val="false"/>
          <w:i w:val="false"/>
          <w:color w:val="000000"/>
          <w:sz w:val="28"/>
        </w:rPr>
        <w:t>
      40. Үміткерлерді біліктілік емтиханына дайындауды Оқу
</w:t>
      </w:r>
      <w:r>
        <w:br/>
      </w:r>
      <w:r>
        <w:rPr>
          <w:rFonts w:ascii="Times New Roman"/>
          <w:b w:val="false"/>
          <w:i w:val="false"/>
          <w:color w:val="000000"/>
          <w:sz w:val="28"/>
        </w:rPr>
        <w:t>
орталықтары атқарады.
</w:t>
      </w:r>
      <w:r>
        <w:br/>
      </w:r>
      <w:r>
        <w:rPr>
          <w:rFonts w:ascii="Times New Roman"/>
          <w:b w:val="false"/>
          <w:i w:val="false"/>
          <w:color w:val="000000"/>
          <w:sz w:val="28"/>
        </w:rPr>
        <w:t>
      41. Үміткер, Оқу орталығында алдын ала дайындықтан өтпей, біліктілік емтиханын тапсыруға құқылы.
</w:t>
      </w:r>
      <w:r>
        <w:br/>
      </w:r>
      <w:r>
        <w:rPr>
          <w:rFonts w:ascii="Times New Roman"/>
          <w:b w:val="false"/>
          <w:i w:val="false"/>
          <w:color w:val="000000"/>
          <w:sz w:val="28"/>
        </w:rPr>
        <w:t>
      42. Комитеттің шешімімен келіспеген жағдайда, үміткер сот арқылы шағымдануға мүмкіншілігі бар."
</w:t>
      </w:r>
      <w:r>
        <w:br/>
      </w:r>
      <w:r>
        <w:rPr>
          <w:rFonts w:ascii="Times New Roman"/>
          <w:b w:val="false"/>
          <w:i w:val="false"/>
          <w:color w:val="000000"/>
          <w:sz w:val="28"/>
        </w:rPr>
        <w:t>
      ІІ. Заң бөлімі (Камали Қ.К.) Қазақстан Республикасының Еңбек және халықты әлеуметтік қорғау министрлігі Ұлттық зейнетақы агенттігінің 1997 жылғы 27 тамыздағы N 4-Ө 
</w:t>
      </w:r>
      <w:r>
        <w:rPr>
          <w:rFonts w:ascii="Times New Roman"/>
          <w:b w:val="false"/>
          <w:i w:val="false"/>
          <w:color w:val="000000"/>
          <w:sz w:val="28"/>
        </w:rPr>
        <w:t xml:space="preserve"> V970366_ </w:t>
      </w:r>
      <w:r>
        <w:rPr>
          <w:rFonts w:ascii="Times New Roman"/>
          <w:b w:val="false"/>
          <w:i w:val="false"/>
          <w:color w:val="000000"/>
          <w:sz w:val="28"/>
        </w:rPr>
        <w:t>
 бұйрығымен бекітілген "Жинақтаушы зейнетақы қорларына, олардың филиалдары мен өкілдіктеріне басшы лауазымдарға тағайындауға жататын кандидатураларды келісудің тәртібі туралы Ережеге" өзгерістер мен толықтырулар енгізу туралы 2000 жылғы 19 желтоқсандағы N 156-Ө бұйрықты Қазақстан Республикасының Әділет Министрлігіне мемлекеттік тіркелімге жіберсін және оны мемлекеттік тіркелімнен кейін күшіне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қосымшасы
</w:t>
      </w:r>
      <w:r>
        <w:br/>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қызметін
</w:t>
      </w:r>
      <w:r>
        <w:br/>
      </w:r>
      <w:r>
        <w:rPr>
          <w:rFonts w:ascii="Times New Roman"/>
          <w:b w:val="false"/>
          <w:i w:val="false"/>
          <w:color w:val="000000"/>
          <w:sz w:val="28"/>
        </w:rPr>
        <w:t>
                                           реттеу жөніндегі
</w:t>
      </w:r>
      <w:r>
        <w:br/>
      </w:r>
      <w:r>
        <w:rPr>
          <w:rFonts w:ascii="Times New Roman"/>
          <w:b w:val="false"/>
          <w:i w:val="false"/>
          <w:color w:val="000000"/>
          <w:sz w:val="28"/>
        </w:rPr>
        <w:t>
                                           Комитеттің біліктілік
</w:t>
      </w:r>
      <w:r>
        <w:br/>
      </w:r>
      <w:r>
        <w:rPr>
          <w:rFonts w:ascii="Times New Roman"/>
          <w:b w:val="false"/>
          <w:i w:val="false"/>
          <w:color w:val="000000"/>
          <w:sz w:val="28"/>
        </w:rPr>
        <w:t>
                                           комиссиясының
</w:t>
      </w:r>
      <w:r>
        <w:br/>
      </w:r>
      <w:r>
        <w:rPr>
          <w:rFonts w:ascii="Times New Roman"/>
          <w:b w:val="false"/>
          <w:i w:val="false"/>
          <w:color w:val="000000"/>
          <w:sz w:val="28"/>
        </w:rPr>
        <w:t>
                                           төрағасы
</w:t>
      </w:r>
      <w:r>
        <w:br/>
      </w:r>
      <w:r>
        <w:rPr>
          <w:rFonts w:ascii="Times New Roman"/>
          <w:b w:val="false"/>
          <w:i w:val="false"/>
          <w:color w:val="000000"/>
          <w:sz w:val="28"/>
        </w:rPr>
        <w:t>
                                           _____________________
</w:t>
      </w:r>
      <w:r>
        <w:br/>
      </w:r>
      <w:r>
        <w:rPr>
          <w:rFonts w:ascii="Times New Roman"/>
          <w:b w:val="false"/>
          <w:i w:val="false"/>
          <w:color w:val="000000"/>
          <w:sz w:val="28"/>
        </w:rPr>
        <w:t>
                                           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қорының, филиалының, өкілеттігінің басшы лауазымына біліктілік емтиханын тапсыруға маған рұқсат беруіңізді сұраймын.
</w:t>
      </w:r>
      <w:r>
        <w:br/>
      </w:r>
      <w:r>
        <w:rPr>
          <w:rFonts w:ascii="Times New Roman"/>
          <w:b w:val="false"/>
          <w:i w:val="false"/>
          <w:color w:val="000000"/>
          <w:sz w:val="28"/>
        </w:rPr>
        <w:t>
      Қосымша құжаттардың тізімі:
</w:t>
      </w:r>
      <w:r>
        <w:br/>
      </w:r>
      <w:r>
        <w:rPr>
          <w:rFonts w:ascii="Times New Roman"/>
          <w:b w:val="false"/>
          <w:i w:val="false"/>
          <w:color w:val="000000"/>
          <w:sz w:val="28"/>
        </w:rPr>
        <w:t>
      а) лауазымға үміткердің сауалнамасы;
</w:t>
      </w:r>
      <w:r>
        <w:br/>
      </w:r>
      <w:r>
        <w:rPr>
          <w:rFonts w:ascii="Times New Roman"/>
          <w:b w:val="false"/>
          <w:i w:val="false"/>
          <w:color w:val="000000"/>
          <w:sz w:val="28"/>
        </w:rPr>
        <w:t>
      б) жоғары білімі туралы құжаттың нотариалды куәландырылған ксерокөшірмесі;
</w:t>
      </w:r>
      <w:r>
        <w:br/>
      </w:r>
      <w:r>
        <w:rPr>
          <w:rFonts w:ascii="Times New Roman"/>
          <w:b w:val="false"/>
          <w:i w:val="false"/>
          <w:color w:val="000000"/>
          <w:sz w:val="28"/>
        </w:rPr>
        <w:t>
      в) төлқұжатының (жеке куәлігінің) ксерокөшірмесі;
</w:t>
      </w:r>
      <w:r>
        <w:br/>
      </w:r>
      <w:r>
        <w:rPr>
          <w:rFonts w:ascii="Times New Roman"/>
          <w:b w:val="false"/>
          <w:i w:val="false"/>
          <w:color w:val="000000"/>
          <w:sz w:val="28"/>
        </w:rPr>
        <w:t>
      г) жойылмаған, жабылмаған сотталғандығы туралы ақпараты (Бас прокуратураның жанындағы АжҚСО-нан);
</w:t>
      </w:r>
      <w:r>
        <w:br/>
      </w:r>
      <w:r>
        <w:rPr>
          <w:rFonts w:ascii="Times New Roman"/>
          <w:b w:val="false"/>
          <w:i w:val="false"/>
          <w:color w:val="000000"/>
          <w:sz w:val="28"/>
        </w:rPr>
        <w:t>
      д) белгіленген тәртіппен куәландырылған еңбек кітапшасының ксерокөшірмесі.
</w:t>
      </w:r>
    </w:p>
    <w:p>
      <w:pPr>
        <w:spacing w:after="0"/>
        <w:ind w:left="0"/>
        <w:jc w:val="both"/>
      </w:pPr>
      <w:r>
        <w:rPr>
          <w:rFonts w:ascii="Times New Roman"/>
          <w:b w:val="false"/>
          <w:i w:val="false"/>
          <w:color w:val="000000"/>
          <w:sz w:val="28"/>
        </w:rPr>
        <w:t>
     Тегі, аты-жөні                                          қолы№
</w:t>
      </w:r>
      <w:r>
        <w:br/>
      </w:r>
      <w:r>
        <w:rPr>
          <w:rFonts w:ascii="Times New Roman"/>
          <w:b w:val="false"/>
          <w:i w:val="false"/>
          <w:color w:val="000000"/>
          <w:sz w:val="28"/>
        </w:rPr>
        <w:t>
     Үміткердің                                              
</w:t>
      </w:r>
      <w:r>
        <w:br/>
      </w:r>
      <w:r>
        <w:rPr>
          <w:rFonts w:ascii="Times New Roman"/>
          <w:b w:val="false"/>
          <w:i w:val="false"/>
          <w:color w:val="000000"/>
          <w:sz w:val="28"/>
        </w:rPr>
        <w:t>
     ______________                                __________200_  
</w:t>
      </w:r>
    </w:p>
    <w:p>
      <w:pPr>
        <w:spacing w:after="0"/>
        <w:ind w:left="0"/>
        <w:jc w:val="both"/>
      </w:pPr>
      <w:r>
        <w:rPr>
          <w:rFonts w:ascii="Times New Roman"/>
          <w:b w:val="false"/>
          <w:i w:val="false"/>
          <w:color w:val="000000"/>
          <w:sz w:val="28"/>
        </w:rPr>
        <w:t>
                                                    N 2 қосымшасы                           
</w:t>
      </w:r>
      <w:r>
        <w:rPr>
          <w:rFonts w:ascii="Times New Roman"/>
          <w:b/>
          <w:i w:val="false"/>
          <w:color w:val="000000"/>
          <w:sz w:val="28"/>
        </w:rPr>
        <w:t>
ҮМІТКЕРДІҢ САУАЛНАМАСЫ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лауазымы, қордың, филиалдың, өкілеттіктің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суреті
</w:t>
      </w:r>
    </w:p>
    <w:p>
      <w:pPr>
        <w:spacing w:after="0"/>
        <w:ind w:left="0"/>
        <w:jc w:val="both"/>
      </w:pPr>
      <w:r>
        <w:rPr>
          <w:rFonts w:ascii="Times New Roman"/>
          <w:b w:val="false"/>
          <w:i w:val="false"/>
          <w:color w:val="000000"/>
          <w:sz w:val="28"/>
        </w:rPr>
        <w:t>
     Үміткердің өмірбаяны туралы мәліметтер
</w:t>
      </w:r>
      <w:r>
        <w:br/>
      </w:r>
      <w:r>
        <w:rPr>
          <w:rFonts w:ascii="Times New Roman"/>
          <w:b w:val="false"/>
          <w:i w:val="false"/>
          <w:color w:val="000000"/>
          <w:sz w:val="28"/>
        </w:rPr>
        <w:t>
     1. Тегі___________________________ Аты _____________________
</w:t>
      </w:r>
      <w:r>
        <w:br/>
      </w:r>
      <w:r>
        <w:rPr>
          <w:rFonts w:ascii="Times New Roman"/>
          <w:b w:val="false"/>
          <w:i w:val="false"/>
          <w:color w:val="000000"/>
          <w:sz w:val="28"/>
        </w:rPr>
        <w:t>
     жөні________________________________________________________
</w:t>
      </w:r>
      <w:r>
        <w:br/>
      </w:r>
      <w:r>
        <w:rPr>
          <w:rFonts w:ascii="Times New Roman"/>
          <w:b w:val="false"/>
          <w:i w:val="false"/>
          <w:color w:val="000000"/>
          <w:sz w:val="28"/>
        </w:rPr>
        <w:t>
     2. Бұрын қолданылған тегі туралы, өзгерту себептері көрсетіп
</w:t>
      </w:r>
      <w:r>
        <w:br/>
      </w:r>
      <w:r>
        <w:rPr>
          <w:rFonts w:ascii="Times New Roman"/>
          <w:b w:val="false"/>
          <w:i w:val="false"/>
          <w:color w:val="000000"/>
          <w:sz w:val="28"/>
        </w:rPr>
        <w:t>
     мәлімделсін.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тегі, қолданылған уақыты, қолдану (өзгерту) себептері
</w:t>
      </w:r>
      <w:r>
        <w:br/>
      </w:r>
      <w:r>
        <w:rPr>
          <w:rFonts w:ascii="Times New Roman"/>
          <w:b w:val="false"/>
          <w:i w:val="false"/>
          <w:color w:val="000000"/>
          <w:sz w:val="28"/>
        </w:rPr>
        <w:t>
     3. Туған жылы, күні, айы 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4. Туған жері 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5. Ұлты_____________________________________________________
</w:t>
      </w:r>
      <w:r>
        <w:br/>
      </w:r>
      <w:r>
        <w:rPr>
          <w:rFonts w:ascii="Times New Roman"/>
          <w:b w:val="false"/>
          <w:i w:val="false"/>
          <w:color w:val="000000"/>
          <w:sz w:val="28"/>
        </w:rPr>
        <w:t>
     6. Отбасы жағдайы ___________________________________________
</w:t>
      </w:r>
      <w:r>
        <w:br/>
      </w:r>
      <w:r>
        <w:rPr>
          <w:rFonts w:ascii="Times New Roman"/>
          <w:b w:val="false"/>
          <w:i w:val="false"/>
          <w:color w:val="000000"/>
          <w:sz w:val="28"/>
        </w:rPr>
        <w:t>
     7. Толық мекен
</w:t>
      </w:r>
      <w:r>
        <w:br/>
      </w:r>
      <w:r>
        <w:rPr>
          <w:rFonts w:ascii="Times New Roman"/>
          <w:b w:val="false"/>
          <w:i w:val="false"/>
          <w:color w:val="000000"/>
          <w:sz w:val="28"/>
        </w:rPr>
        <w:t>
        жайы 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8. Азаматтығы_______________________________________________
</w:t>
      </w:r>
      <w:r>
        <w:br/>
      </w:r>
      <w:r>
        <w:rPr>
          <w:rFonts w:ascii="Times New Roman"/>
          <w:b w:val="false"/>
          <w:i w:val="false"/>
          <w:color w:val="000000"/>
          <w:sz w:val="28"/>
        </w:rPr>
        <w:t>
     9. Жеке басын куәландыратын құжаттың мәліметтері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10. Телефон нөмірі__________________________________________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(код, үй, жұмыс, мобильді нөмірлері көрсетілсін)
</w:t>
      </w:r>
      <w:r>
        <w:br/>
      </w:r>
      <w:r>
        <w:rPr>
          <w:rFonts w:ascii="Times New Roman"/>
          <w:b w:val="false"/>
          <w:i w:val="false"/>
          <w:color w:val="000000"/>
          <w:sz w:val="28"/>
        </w:rPr>
        <w:t>
     11. Білімі және жұмыс тәжірибесі (біліктілігін арттыру 
</w:t>
      </w:r>
      <w:r>
        <w:br/>
      </w:r>
      <w:r>
        <w:rPr>
          <w:rFonts w:ascii="Times New Roman"/>
          <w:b w:val="false"/>
          <w:i w:val="false"/>
          <w:color w:val="000000"/>
          <w:sz w:val="28"/>
        </w:rPr>
        <w:t>
     курстарды қоса).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Оқу орны  бітірген  мамандығы     диплом    оқу орнының
</w:t>
      </w:r>
      <w:r>
        <w:br/>
      </w:r>
      <w:r>
        <w:rPr>
          <w:rFonts w:ascii="Times New Roman"/>
          <w:b w:val="false"/>
          <w:i w:val="false"/>
          <w:color w:val="000000"/>
          <w:sz w:val="28"/>
        </w:rPr>
        <w:t>
                  жылы                 сертификат  орналасқан
</w:t>
      </w:r>
      <w:r>
        <w:br/>
      </w:r>
      <w:r>
        <w:rPr>
          <w:rFonts w:ascii="Times New Roman"/>
          <w:b w:val="false"/>
          <w:i w:val="false"/>
          <w:color w:val="000000"/>
          <w:sz w:val="28"/>
        </w:rPr>
        <w:t>
                                                       жері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диплом, сертификаттың нотариалды куәландырылған көшірмесі
</w:t>
      </w:r>
      <w:r>
        <w:br/>
      </w:r>
      <w:r>
        <w:rPr>
          <w:rFonts w:ascii="Times New Roman"/>
          <w:b w:val="false"/>
          <w:i w:val="false"/>
          <w:color w:val="000000"/>
          <w:sz w:val="28"/>
        </w:rPr>
        <w:t>
        тіркелсін.
</w:t>
      </w:r>
      <w:r>
        <w:br/>
      </w:r>
      <w:r>
        <w:rPr>
          <w:rFonts w:ascii="Times New Roman"/>
          <w:b w:val="false"/>
          <w:i w:val="false"/>
          <w:color w:val="000000"/>
          <w:sz w:val="28"/>
        </w:rPr>
        <w:t>
     12. Қызметтік және ғылыми жұмыстары туралы қосымша мәліметтері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13. Еңбек жылдары атқарған жұмысы
</w:t>
      </w:r>
      <w:r>
        <w:br/>
      </w:r>
      <w:r>
        <w:rPr>
          <w:rFonts w:ascii="Times New Roman"/>
          <w:b w:val="false"/>
          <w:i w:val="false"/>
          <w:color w:val="000000"/>
          <w:sz w:val="28"/>
        </w:rPr>
        <w:t>
     (бөлек бетте қосымша ретінде берілсін)
</w:t>
      </w:r>
      <w:r>
        <w:br/>
      </w:r>
      <w:r>
        <w:rPr>
          <w:rFonts w:ascii="Times New Roman"/>
          <w:b w:val="false"/>
          <w:i w:val="false"/>
          <w:color w:val="000000"/>
          <w:sz w:val="28"/>
        </w:rPr>
        <w:t>
     14. соңғы лауазымы (мекеменің атауы, жұмыс сипаты, лауазымға
</w:t>
      </w:r>
      <w:r>
        <w:br/>
      </w:r>
      <w:r>
        <w:rPr>
          <w:rFonts w:ascii="Times New Roman"/>
          <w:b w:val="false"/>
          <w:i w:val="false"/>
          <w:color w:val="000000"/>
          <w:sz w:val="28"/>
        </w:rPr>
        <w:t>
     тағайындалған уақыты)
</w:t>
      </w:r>
      <w:r>
        <w:br/>
      </w:r>
      <w:r>
        <w:rPr>
          <w:rFonts w:ascii="Times New Roman"/>
          <w:b w:val="false"/>
          <w:i w:val="false"/>
          <w:color w:val="000000"/>
          <w:sz w:val="28"/>
        </w:rPr>
        <w:t>
     15. біліктілігіңізді анықтайтын басқа да маңызды ақпаратты
</w:t>
      </w:r>
      <w:r>
        <w:br/>
      </w:r>
      <w:r>
        <w:rPr>
          <w:rFonts w:ascii="Times New Roman"/>
          <w:b w:val="false"/>
          <w:i w:val="false"/>
          <w:color w:val="000000"/>
          <w:sz w:val="28"/>
        </w:rPr>
        <w:t>
     беруіңізге болады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ҮМІТКЕР ТУРАЛЫ ҚОСЫМША МӘЛІМЕТТЕР     
</w:t>
      </w:r>
    </w:p>
    <w:p>
      <w:pPr>
        <w:spacing w:after="0"/>
        <w:ind w:left="0"/>
        <w:jc w:val="both"/>
      </w:pPr>
      <w:r>
        <w:rPr>
          <w:rFonts w:ascii="Times New Roman"/>
          <w:b w:val="false"/>
          <w:i w:val="false"/>
          <w:color w:val="000000"/>
          <w:sz w:val="28"/>
        </w:rPr>
        <w:t>
     1. Соңғы мекен жайыңыз. Кері хронология тәртібінде, соңғы бес
</w:t>
      </w:r>
      <w:r>
        <w:br/>
      </w:r>
      <w:r>
        <w:rPr>
          <w:rFonts w:ascii="Times New Roman"/>
          <w:b w:val="false"/>
          <w:i w:val="false"/>
          <w:color w:val="000000"/>
          <w:sz w:val="28"/>
        </w:rPr>
        <w:t>
     жылда тұрған жеріңізді көрсетіңіз. Тұрған мерзімін көрсетіңіз.     
</w:t>
      </w:r>
      <w:r>
        <w:br/>
      </w:r>
      <w:r>
        <w:rPr>
          <w:rFonts w:ascii="Times New Roman"/>
          <w:b w:val="false"/>
          <w:i w:val="false"/>
          <w:color w:val="000000"/>
          <w:sz w:val="28"/>
        </w:rPr>
        <w:t>
     Қала
</w:t>
      </w:r>
      <w:r>
        <w:br/>
      </w:r>
      <w:r>
        <w:rPr>
          <w:rFonts w:ascii="Times New Roman"/>
          <w:b w:val="false"/>
          <w:i w:val="false"/>
          <w:color w:val="000000"/>
          <w:sz w:val="28"/>
        </w:rPr>
        <w:t>
     обылыс_________________________________________________________
</w:t>
      </w:r>
      <w:r>
        <w:br/>
      </w:r>
      <w:r>
        <w:rPr>
          <w:rFonts w:ascii="Times New Roman"/>
          <w:b w:val="false"/>
          <w:i w:val="false"/>
          <w:color w:val="000000"/>
          <w:sz w:val="28"/>
        </w:rPr>
        <w:t>
     көше _____________________________________үй__________пошта
</w:t>
      </w:r>
      <w:r>
        <w:br/>
      </w:r>
      <w:r>
        <w:rPr>
          <w:rFonts w:ascii="Times New Roman"/>
          <w:b w:val="false"/>
          <w:i w:val="false"/>
          <w:color w:val="000000"/>
          <w:sz w:val="28"/>
        </w:rPr>
        <w:t>
     индексі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_______нан
</w:t>
      </w:r>
      <w:r>
        <w:br/>
      </w:r>
      <w:r>
        <w:rPr>
          <w:rFonts w:ascii="Times New Roman"/>
          <w:b w:val="false"/>
          <w:i w:val="false"/>
          <w:color w:val="000000"/>
          <w:sz w:val="28"/>
        </w:rPr>
        <w:t>
     дейін ___________________
</w:t>
      </w:r>
      <w:r>
        <w:br/>
      </w:r>
      <w:r>
        <w:rPr>
          <w:rFonts w:ascii="Times New Roman"/>
          <w:b w:val="false"/>
          <w:i w:val="false"/>
          <w:color w:val="000000"/>
          <w:sz w:val="28"/>
        </w:rPr>
        <w:t>
              (айы, жылы)     
</w:t>
      </w:r>
    </w:p>
    <w:p>
      <w:pPr>
        <w:spacing w:after="0"/>
        <w:ind w:left="0"/>
        <w:jc w:val="both"/>
      </w:pPr>
      <w:r>
        <w:rPr>
          <w:rFonts w:ascii="Times New Roman"/>
          <w:b w:val="false"/>
          <w:i w:val="false"/>
          <w:color w:val="000000"/>
          <w:sz w:val="28"/>
        </w:rPr>
        <w:t>
     2. Сот ісіне жауапкер немесе жауапкер мекеменің атынан
</w:t>
      </w:r>
      <w:r>
        <w:br/>
      </w:r>
      <w:r>
        <w:rPr>
          <w:rFonts w:ascii="Times New Roman"/>
          <w:b w:val="false"/>
          <w:i w:val="false"/>
          <w:color w:val="000000"/>
          <w:sz w:val="28"/>
        </w:rPr>
        <w:t>
лауазымды тұлға ретінде қатысқаныңыз бар ма? (иә, жоқ), қатысқан
</w:t>
      </w:r>
      <w:r>
        <w:br/>
      </w:r>
      <w:r>
        <w:rPr>
          <w:rFonts w:ascii="Times New Roman"/>
          <w:b w:val="false"/>
          <w:i w:val="false"/>
          <w:color w:val="000000"/>
          <w:sz w:val="28"/>
        </w:rPr>
        <w:t>
жағдайда, төмендегі кесте бойынша толық ақпарат беріңіз: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Сот ісінің    мерзімі     соттың мекен    Соттың     талап  
</w:t>
      </w:r>
      <w:r>
        <w:br/>
      </w:r>
      <w:r>
        <w:rPr>
          <w:rFonts w:ascii="Times New Roman"/>
          <w:b w:val="false"/>
          <w:i w:val="false"/>
          <w:color w:val="000000"/>
          <w:sz w:val="28"/>
        </w:rPr>
        <w:t>
     аты, сипаты                жайы, атауы    шешімі     сомасы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3. Заңмен белгіленген тәртіпте өтелмеген, алынбаған 
</w:t>
      </w:r>
      <w:r>
        <w:br/>
      </w:r>
      <w:r>
        <w:rPr>
          <w:rFonts w:ascii="Times New Roman"/>
          <w:b w:val="false"/>
          <w:i w:val="false"/>
          <w:color w:val="000000"/>
          <w:sz w:val="28"/>
        </w:rPr>
        <w:t>
     сотталғандығыңыз бар ма?___________________________________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4. Сіз басқарған кәсіпорын, банк қаржылық тапшылыққа, өтелмес
</w:t>
      </w:r>
      <w:r>
        <w:br/>
      </w:r>
      <w:r>
        <w:rPr>
          <w:rFonts w:ascii="Times New Roman"/>
          <w:b w:val="false"/>
          <w:i w:val="false"/>
          <w:color w:val="000000"/>
          <w:sz w:val="28"/>
        </w:rPr>
        <w:t>
     қарызға, санацияға, лажсыз жойылуға ұшырады ма?     
</w:t>
      </w:r>
    </w:p>
    <w:p>
      <w:pPr>
        <w:spacing w:after="0"/>
        <w:ind w:left="0"/>
        <w:jc w:val="both"/>
      </w:pPr>
      <w:r>
        <w:rPr>
          <w:rFonts w:ascii="Times New Roman"/>
          <w:b w:val="false"/>
          <w:i w:val="false"/>
          <w:color w:val="000000"/>
          <w:sz w:val="28"/>
        </w:rPr>
        <w:t>
     Ұшыраған
</w:t>
      </w:r>
      <w:r>
        <w:br/>
      </w:r>
      <w:r>
        <w:rPr>
          <w:rFonts w:ascii="Times New Roman"/>
          <w:b w:val="false"/>
          <w:i w:val="false"/>
          <w:color w:val="000000"/>
          <w:sz w:val="28"/>
        </w:rPr>
        <w:t>
     себептері__________________________________________________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Мәселені шешу      нәтижесі____________________________________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САУАЛНАМАДАҒЫ МӘЛІМЕТТЕРДІ МАҚҰЛДАУ
</w:t>
      </w:r>
    </w:p>
    <w:p>
      <w:pPr>
        <w:spacing w:after="0"/>
        <w:ind w:left="0"/>
        <w:jc w:val="both"/>
      </w:pPr>
      <w:r>
        <w:rPr>
          <w:rFonts w:ascii="Times New Roman"/>
          <w:b w:val="false"/>
          <w:i w:val="false"/>
          <w:color w:val="000000"/>
          <w:sz w:val="28"/>
        </w:rPr>
        <w:t>
     Осы өмірбаяндылы жабық ақпараттардың толық және шынайы екендігін мақұлдаймын, Комитетке негіз болатын, басшы лауазымға тағайындалатын келісімнен бас тартып, акционерлер алдында    тағайындалған лауазымнан босату туралы мәселе қоюға себеп болған мәліметтерді, бұрмалауды және қателіктерді мойындаймын. Менің жеке өмірбаянымдағы барлық мәнді өзгерістер туралы Комитетті хабардар етуге міндеттенемін.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(Тегі, аты жөні баспа әріппен жазылсын)
</w:t>
      </w:r>
      <w:r>
        <w:br/>
      </w:r>
      <w:r>
        <w:rPr>
          <w:rFonts w:ascii="Times New Roman"/>
          <w:b w:val="false"/>
          <w:i w:val="false"/>
          <w:color w:val="000000"/>
          <w:sz w:val="28"/>
        </w:rPr>
        <w:t>
     _____________________________________(қолы)
</w:t>
      </w:r>
      <w:r>
        <w:br/>
      </w:r>
      <w:r>
        <w:rPr>
          <w:rFonts w:ascii="Times New Roman"/>
          <w:b w:val="false"/>
          <w:i w:val="false"/>
          <w:color w:val="000000"/>
          <w:sz w:val="28"/>
        </w:rPr>
        <w:t>
     ________________(қол қойылған күні)
</w:t>
      </w:r>
    </w:p>
    <w:p>
      <w:pPr>
        <w:spacing w:after="0"/>
        <w:ind w:left="0"/>
        <w:jc w:val="both"/>
      </w:pPr>
      <w:r>
        <w:rPr>
          <w:rFonts w:ascii="Times New Roman"/>
          <w:b w:val="false"/>
          <w:i w:val="false"/>
          <w:color w:val="000000"/>
          <w:sz w:val="28"/>
        </w:rPr>
        <w:t>
                                                    N 3 қосымшасы
</w:t>
      </w:r>
    </w:p>
    <w:p>
      <w:pPr>
        <w:spacing w:after="0"/>
        <w:ind w:left="0"/>
        <w:jc w:val="both"/>
      </w:pPr>
      <w:r>
        <w:rPr>
          <w:rFonts w:ascii="Times New Roman"/>
          <w:b w:val="false"/>
          <w:i w:val="false"/>
          <w:color w:val="000000"/>
          <w:sz w:val="28"/>
        </w:rPr>
        <w:t>
    Қазақстан Республикасы еңбек және халықты әлеуметтік қорғау
</w:t>
      </w:r>
      <w:r>
        <w:br/>
      </w:r>
      <w:r>
        <w:rPr>
          <w:rFonts w:ascii="Times New Roman"/>
          <w:b w:val="false"/>
          <w:i w:val="false"/>
          <w:color w:val="000000"/>
          <w:sz w:val="28"/>
        </w:rPr>
        <w:t>
          Министрлігінің жинақтаушы зейнетақы қорларының
</w:t>
      </w:r>
      <w:r>
        <w:br/>
      </w:r>
      <w:r>
        <w:rPr>
          <w:rFonts w:ascii="Times New Roman"/>
          <w:b w:val="false"/>
          <w:i w:val="false"/>
          <w:color w:val="000000"/>
          <w:sz w:val="28"/>
        </w:rPr>
        <w:t>
                   қызметін реттеу жөніндегі Комитеті     
</w:t>
      </w:r>
    </w:p>
    <w:p>
      <w:pPr>
        <w:spacing w:after="0"/>
        <w:ind w:left="0"/>
        <w:jc w:val="both"/>
      </w:pPr>
      <w:r>
        <w:rPr>
          <w:rFonts w:ascii="Times New Roman"/>
          <w:b w:val="false"/>
          <w:i w:val="false"/>
          <w:color w:val="000000"/>
          <w:sz w:val="28"/>
        </w:rPr>
        <w:t>
                           Емтихан ведомості     
</w:t>
      </w:r>
    </w:p>
    <w:p>
      <w:pPr>
        <w:spacing w:after="0"/>
        <w:ind w:left="0"/>
        <w:jc w:val="both"/>
      </w:pPr>
      <w:r>
        <w:rPr>
          <w:rFonts w:ascii="Times New Roman"/>
          <w:b w:val="false"/>
          <w:i w:val="false"/>
          <w:color w:val="000000"/>
          <w:sz w:val="28"/>
        </w:rPr>
        <w:t>
     Біліктілік емтиханы өткізілген уақыты: _______________   20___ 
</w:t>
      </w:r>
      <w:r>
        <w:br/>
      </w:r>
      <w:r>
        <w:rPr>
          <w:rFonts w:ascii="Times New Roman"/>
          <w:b w:val="false"/>
          <w:i w:val="false"/>
          <w:color w:val="000000"/>
          <w:sz w:val="28"/>
        </w:rPr>
        <w:t>
     Біліктілік комиссиясы төрағасының тегі, аты-жөні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үміткер  тест қоры- билет  N 1  N 2  N3  қосым  қорытындысы:
</w:t>
      </w:r>
      <w:r>
        <w:br/>
      </w:r>
      <w:r>
        <w:rPr>
          <w:rFonts w:ascii="Times New Roman"/>
          <w:b w:val="false"/>
          <w:i w:val="false"/>
          <w:color w:val="000000"/>
          <w:sz w:val="28"/>
        </w:rPr>
        <w:t>
 N              тындысы    N      сұр  сұр  сұр ша     "сынақтан
</w:t>
      </w:r>
      <w:r>
        <w:br/>
      </w:r>
      <w:r>
        <w:rPr>
          <w:rFonts w:ascii="Times New Roman"/>
          <w:b w:val="false"/>
          <w:i w:val="false"/>
          <w:color w:val="000000"/>
          <w:sz w:val="28"/>
        </w:rPr>
        <w:t>
                                  ақ   ақ   ақ  сұр    өтті" сынақ
</w:t>
      </w:r>
      <w:r>
        <w:br/>
      </w:r>
      <w:r>
        <w:rPr>
          <w:rFonts w:ascii="Times New Roman"/>
          <w:b w:val="false"/>
          <w:i w:val="false"/>
          <w:color w:val="000000"/>
          <w:sz w:val="28"/>
        </w:rPr>
        <w:t>
                                                ақ     тан өткен
</w:t>
      </w:r>
      <w:r>
        <w:br/>
      </w:r>
      <w:r>
        <w:rPr>
          <w:rFonts w:ascii="Times New Roman"/>
          <w:b w:val="false"/>
          <w:i w:val="false"/>
          <w:color w:val="000000"/>
          <w:sz w:val="28"/>
        </w:rPr>
        <w:t>
                                                           жоқ"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(Біліктілік комиссиясы төрағасының қолы)
</w:t>
      </w:r>
      <w:r>
        <w:br/>
      </w:r>
      <w:r>
        <w:rPr>
          <w:rFonts w:ascii="Times New Roman"/>
          <w:b w:val="false"/>
          <w:i w:val="false"/>
          <w:color w:val="000000"/>
          <w:sz w:val="28"/>
        </w:rPr>
        <w:t>
    (Біліктілік комиссиясы хатшысының қолы)
</w:t>
      </w:r>
    </w:p>
    <w:p>
      <w:pPr>
        <w:spacing w:after="0"/>
        <w:ind w:left="0"/>
        <w:jc w:val="both"/>
      </w:pPr>
      <w:r>
        <w:rPr>
          <w:rFonts w:ascii="Times New Roman"/>
          <w:b w:val="false"/>
          <w:i w:val="false"/>
          <w:color w:val="000000"/>
          <w:sz w:val="28"/>
        </w:rPr>
        <w:t>
                                                     N 4 қосымшасы                            Біліктілік куәлігі
</w:t>
      </w:r>
      <w:r>
        <w:br/>
      </w:r>
      <w:r>
        <w:rPr>
          <w:rFonts w:ascii="Times New Roman"/>
          <w:b w:val="false"/>
          <w:i w:val="false"/>
          <w:color w:val="000000"/>
          <w:sz w:val="28"/>
        </w:rPr>
        <w:t>
                         N_________________     
</w:t>
      </w:r>
    </w:p>
    <w:p>
      <w:pPr>
        <w:spacing w:after="0"/>
        <w:ind w:left="0"/>
        <w:jc w:val="both"/>
      </w:pPr>
      <w:r>
        <w:rPr>
          <w:rFonts w:ascii="Times New Roman"/>
          <w:b w:val="false"/>
          <w:i w:val="false"/>
          <w:color w:val="000000"/>
          <w:sz w:val="28"/>
        </w:rPr>
        <w:t>
Куәлік берілген 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(тегі, аты, әкесінің аты ілік септікте жазылады)
</w:t>
      </w:r>
      <w:r>
        <w:br/>
      </w:r>
      <w:r>
        <w:rPr>
          <w:rFonts w:ascii="Times New Roman"/>
          <w:b w:val="false"/>
          <w:i w:val="false"/>
          <w:color w:val="000000"/>
          <w:sz w:val="28"/>
        </w:rPr>
        <w:t>
     Қазақстан Республикасы еңбек және халықты әлеуметтік қорғау
</w:t>
      </w:r>
      <w:r>
        <w:br/>
      </w:r>
      <w:r>
        <w:rPr>
          <w:rFonts w:ascii="Times New Roman"/>
          <w:b w:val="false"/>
          <w:i w:val="false"/>
          <w:color w:val="000000"/>
          <w:sz w:val="28"/>
        </w:rPr>
        <w:t>
     Министрлігінің жинақтаушы зейнетақы қорларының қызметін реттеу
</w:t>
      </w:r>
      <w:r>
        <w:br/>
      </w:r>
      <w:r>
        <w:rPr>
          <w:rFonts w:ascii="Times New Roman"/>
          <w:b w:val="false"/>
          <w:i w:val="false"/>
          <w:color w:val="000000"/>
          <w:sz w:val="28"/>
        </w:rPr>
        <w:t>
     жөніндегі Комитеттің біліктілік комиссиясының шешімі бойынша,
</w:t>
      </w:r>
      <w:r>
        <w:br/>
      </w:r>
      <w:r>
        <w:rPr>
          <w:rFonts w:ascii="Times New Roman"/>
          <w:b w:val="false"/>
          <w:i w:val="false"/>
          <w:color w:val="000000"/>
          <w:sz w:val="28"/>
        </w:rPr>
        <w:t>
     ___________________________________________жинақтаушы зейнетақы
</w:t>
      </w:r>
      <w:r>
        <w:br/>
      </w:r>
      <w:r>
        <w:rPr>
          <w:rFonts w:ascii="Times New Roman"/>
          <w:b w:val="false"/>
          <w:i w:val="false"/>
          <w:color w:val="000000"/>
          <w:sz w:val="28"/>
        </w:rPr>
        <w:t>
     уақыт форматы "ХХ" айы ХХХХ жылы"
</w:t>
      </w:r>
      <w:r>
        <w:br/>
      </w:r>
      <w:r>
        <w:rPr>
          <w:rFonts w:ascii="Times New Roman"/>
          <w:b w:val="false"/>
          <w:i w:val="false"/>
          <w:color w:val="000000"/>
          <w:sz w:val="28"/>
        </w:rPr>
        <w:t>
     қорларында_____________________________________________________
</w:t>
      </w:r>
      <w:r>
        <w:br/>
      </w:r>
      <w:r>
        <w:rPr>
          <w:rFonts w:ascii="Times New Roman"/>
          <w:b w:val="false"/>
          <w:i w:val="false"/>
          <w:color w:val="000000"/>
          <w:sz w:val="28"/>
        </w:rPr>
        <w:t>
     қызмет атқаруға рұқсат беріледі.
</w:t>
      </w:r>
    </w:p>
    <w:p>
      <w:pPr>
        <w:spacing w:after="0"/>
        <w:ind w:left="0"/>
        <w:jc w:val="both"/>
      </w:pPr>
      <w:r>
        <w:rPr>
          <w:rFonts w:ascii="Times New Roman"/>
          <w:b w:val="false"/>
          <w:i w:val="false"/>
          <w:color w:val="000000"/>
          <w:sz w:val="28"/>
        </w:rPr>
        <w:t>
     Қолдану мерзімі
</w:t>
      </w:r>
      <w:r>
        <w:br/>
      </w:r>
      <w:r>
        <w:rPr>
          <w:rFonts w:ascii="Times New Roman"/>
          <w:b w:val="false"/>
          <w:i w:val="false"/>
          <w:color w:val="000000"/>
          <w:sz w:val="28"/>
        </w:rPr>
        <w:t>
                    _____________________________
</w:t>
      </w:r>
      <w:r>
        <w:br/>
      </w:r>
      <w:r>
        <w:rPr>
          <w:rFonts w:ascii="Times New Roman"/>
          <w:b w:val="false"/>
          <w:i w:val="false"/>
          <w:color w:val="000000"/>
          <w:sz w:val="28"/>
        </w:rPr>
        <w:t>
                      "ХХ" айы  "ХХХХ" жылы         
</w:t>
      </w:r>
    </w:p>
    <w:p>
      <w:pPr>
        <w:spacing w:after="0"/>
        <w:ind w:left="0"/>
        <w:jc w:val="both"/>
      </w:pPr>
      <w:r>
        <w:rPr>
          <w:rFonts w:ascii="Times New Roman"/>
          <w:b w:val="false"/>
          <w:i w:val="false"/>
          <w:color w:val="000000"/>
          <w:sz w:val="28"/>
        </w:rPr>
        <w:t>
     Біліктілік комиссиясының төрағасы (қолы)          (тегі, аты) 
</w:t>
      </w:r>
      <w:r>
        <w:br/>
      </w:r>
      <w:r>
        <w:rPr>
          <w:rFonts w:ascii="Times New Roman"/>
          <w:b w:val="false"/>
          <w:i w:val="false"/>
          <w:color w:val="000000"/>
          <w:sz w:val="28"/>
        </w:rPr>
        <w:t>
     Біліктілік комиссиясының хатшысы (қолы)           (тегі, аты) 
</w:t>
      </w:r>
    </w:p>
    <w:p>
      <w:pPr>
        <w:spacing w:after="0"/>
        <w:ind w:left="0"/>
        <w:jc w:val="both"/>
      </w:pPr>
      <w:r>
        <w:rPr>
          <w:rFonts w:ascii="Times New Roman"/>
          <w:b w:val="false"/>
          <w:i w:val="false"/>
          <w:color w:val="000000"/>
          <w:sz w:val="28"/>
        </w:rPr>
        <w:t>
     М.О.(Комитет мөрінің таңбасы)                 Алматы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