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f999" w14:textId="417f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жіктемеге N 33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29 желтоқсандағы N 578 бұйрығы. Қазақстан Республикасы Әділет министрлігінде 2001 жылғы 7 ақпанда тіркелді. N 1386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"2001 жылға арналған республикалық бюджет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Республикасының 2000 жылғы 22 желтоқсандағы Заңына сәйкес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"Бiрыңғай бюджеттiк жiктеменi бекiту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 Қаржы министрлiгiнiң 1999 жылғы 30 желтоқсандағы N 715 
бұйрығына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бұйрықпен бекiтiлген Қазақстан Республикасының Бiрыңғай 
бюджеттiк жiктемесiне: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 шығыстарының функционалдық жiктемесiнде: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"1.1.103.2.3 Жергілiктi органдардың аппараты" деген жолдан
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"1.1.103.22 Табиғи және техногендiк сипаттағы төтенше жағдайларды жою 
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"1.1.103.25 Жергiлiктi атқарушы органдар резервiнiң қаражаты есебiнен 
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"1.1.103.25 Табиғи және техногендiк сипаттағы төтенше жағдайларды жою 
үшiн облыстың, Астана және Алматы қалаларының жергiлiктi атқарушы органы 
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"1.2.259.19 Қазақстан Республикасы Үкiметiнің резервiнен жергiлiктi 
бюджетке түсетiн қаражаттың есебiнен iс-шаралар өткiзу"
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"1.2.259.22 Табиғи және техногендiк сипаттағы төтенше жағдайларды жою 
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"1.2.259.25 Жергiлiктi атқарушы органдар резервiнiң қаражаты есебiнен 
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"1.2.259.25 Табиғи және техногендiк сипаттағы төтенше жағдайларды жою 
үшiн облыстың, Астана және Алматы қалаларының жергiлiктi атқарушы органы 
резервiнің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"1.2.259.80 Заңды тұлғалардың акцияларын сатып алу" деген жолдан 
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"1.2.259.128 Аудандардың (қалалардың) жергiлiктi атқарушы органы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1.2.259.129 Облыстың, Астана және Алматы қалаларының жергiлiктi 
атқарушы органы резервiнің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"1.2.260.19 Қазақстан Республикасы Үкiметiнiң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"1.2.260.22 Табиғи және техногендiк сипаттағы төтенше жағдайларды жою 
үшiн ауданның (қаланың) жергілiктi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"1.2.260.25 Жергiлiктi атқарушы органдар резервiнiң қаражаты есебiнен 
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"1.2.260.25 Табиғи және техногендiк сипаттағы төтенше жағдайларды жою 
үшiн облыстың, Астана және Алматы қалаларының жергiлiктi атқарушы органы 
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"1.2.260.30 Қолма-қол ақшасыз және клирингтiк есеп айырысу жүйесiн 
дамыту" деген 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"1.2.259.128 Аудандардың (қалалардың) жергiлiктi атқарушы органы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1.2.259.129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"3.1.251.19 Қазақстан Республикасы Үкiметiнің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"3.1.251.22 Табиғи және техногендiк сипаттағы төтенше жағдайларды жою 
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"3.1.251.25 Жергiлiктi атқарушы органдар резервiнiң қаражаты есебiнен 
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"3.1.251.25 Табиғи және техногендiк сипаттағы төтенше жағдайларды жою 
үшiн облыстың, Астана және Алматы қалаларының жергiлiктi атқарушы органы 
резервiнiң қаражаты есебiнен iс-шаралар өткiзу"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"3.1.251.36 Елдi мекендердегi жол қозғалысын реттеу құралдарын және 
жабдықтарын пайдалану" деген жолдан кейiн мынадай мазмұндағы жолдармен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3.1.251.129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"5.9.254.16 Табиғи және техногендiк сипаттағы төтенше жағдайларды 
және өзге де күтпеген шығыстарды жою үшiн Қазақстан Республикасының 
Yкiметi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"5.9.254.19 Қазақстан Республикасы Үкiметiнiң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"5.9.254.22 Табиғи және техногендiк сипаттағы төтенше жағдайларды жою 
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"5.9.254.25 Жергiлiктi атқарушы органдар резервiнiң қаражаты есебiнен 
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"5.9.254.25 Табиғи және техногендiк сипаттағы төтенше жағдайларды жою 
үшiн облыстың, Астана және Алматы қалаларының жергiлiктi атқарушы органы 
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"5.9.254.53 Емдеу-алдын алу мекемелерiнiң экономикалық және 
клиникалық тиiмдiлiгiн оңтайландыру және арттыру бағдарламасын әзірлеу 
және енгізу"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5.9.254.129 Облыстың, Астана және Алматы қалаларының жергiлiктi 
атқарушы органы резервiнің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"6.9.258.19 Қазақстан Республикасы Үкiметiнiң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"6.9.258.22 Табиғи және техногендiк сипаттағы төтенше жағдайларды жою 
үшiн ауданның (қаланың) жергiлiктi атқарушы органы резервiнiң есебiнен 
iс-шаралар өткiзу"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"6.9.258.25 Жергiлiктi атқарушы органдар резервiнің қаражаты есебiнен 
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"6.9.258.25 Табиғи және техногендiк сипаттағы төтенше жағдайларды жою 
үшiн облыстың, Астана және Алматы қалаларының жергiлiктi атқарушы органы 
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"6.9.258.60.30 Белгiлi бiр тұрғылықты жерi жоқ адамдарды әлеуметтiк 
бейiмдеу орталығы" деген жолдан кейiн мынадай мазмұндағы жолдармен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6.9.258.129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"8.3.261.19 Қазақстан Республикасы Үкiметiнiң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"8.3.261.22 Табиғи және техногендiк сипаттағы төтенше жағдайларды жою 
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"8.3.261.25 Жергiлiктi атқарушы органдар резервiнің қаражаты есебiнен 
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"8.3.261.25 Табиғи және техногендiк сипаттағы төтенше жағдайларды жою 
үшiн облыстың, Астана және Алматы қалаларының жергiлiктi атқарушы органы 
резервiнiң қаражаты есебiнен iс-шаралар өткiзу;"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"8.3.261.30.30 Мұрағаттар" деген жолдан кейiн мынадай мазмұндағы 
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8.3.261.129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"10.1.257.31 Өсiмдiк шаруашылығында тұқымдық репродукторларды қолдау"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"10.1.257.33 Өсiмдiк шаруашылығында тұқымдық репродукторларды қолдау";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"10.9.257.19 Қазақстан Республикасы Үкiметiнің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"10.9.257.22 Табиғи және техногендiк сипаттағы төтенше жағдайларды 
жою 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"10.9.257.25 Жергiлiктi атқарушы органдар резервiнiң қаражаты 
есебiнен 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"10.9.257.25 Табиғи және техногендiк сипаттағы төтенше жағдайларды 
жою үшiн облыстың, Астана және Алматы қалаларының жергiлiктi атқарушы 
органы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"10.9.257.31 Ауыл шаруашылығының ақпараттық-маркетингтiк жүйесiн 
дамыту"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10.9.257.129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 Әкiмдер аппараты" деген жолдан кейiн мынадай мазмұндағы 
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"13.9.105.16 Табиғи және техногендiк сипаттағы төтенше жағдайларды 
және өзге де күтпеген шығыстарды жою үшiн Қазақстан Республикасының 
Yкiметi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"13.9.105.19 Қазақстан Республикасы Үкiметiнiң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"13.9.105.22 Табиғи және техногендiк сипаттағы төтенше жағдайларды 
жою үшiн ауданның (қаланың) жергiлiктi атқарушы органы резервiнің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"13.9.105.25 Жергiлiктi атқарушы органдар резервiнің қаражаты 
есебiнен 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"13.9.105.25 Табиғи және техногендiк сипаттағы төтенше жағдайларды 
жою үшiн облыстың, Астана және Алматы қалаларының жергiлiктi атқарушы 
органы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"13.9.105.40 Құқық қорғау органдары қызметкерлерiнiң еңбегiне ақы 
төлеу жаңа жүйесiн енгiзу" деген жолдан кейiн мынадай мазмұндағы жолдармен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"13.9.105.43 Соттардың шешiмдерi бойынша жергiлiктi атқарушы 
органдардың мiндеттемелерiн орындау жөнiндегi ауданның (қаланың) 
жергiлiктi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13.9.105.44 Соттардың шешiмдерi бойынша жергiлiктi атқарушы 
органдардың мiндеттемелерiн орындау жөнiндегi облыстың, Астана және Алматы 
қалаларының жергiлiктi атқарушы органының резервi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13.9.105.45 Табиғи және техногендiк сипаттағы төтенше жағдайларды жою 
үшiн ауданның (қаланың) жергiлiктi атқарушы органының резервi";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"13.9.105.52 Жергiлiктi атқарушы органдардың резервi" деген жол 
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"13.9.105.52 Табиғи және техногендiк сипаттағы төтенше жағдайларды 
жою үшiн облыстың, Астана және Алматы қалаларының жергiлiктi атқарушы 
органының резервi";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"13.9.105.83 Аймақтық инвестициялық бағдарламаларды несиелендiру" 
деген 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"13.9.105.84 Кассалық алшақтықты жабуға арналған төмен тұрған 
бюджеттердi несиелендiру үшiн жергiлiктi атқарушы органның арнайы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13.9.105.128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13.9.105.129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"13.9.111.90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"13.9.111.90 Кассалық алшақтықты жабу үшiн төмен тұрған бюджеттердi 
Қазақстан Республикасы Үкiметiнің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"13.9.112.90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"13.9.112.90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"13.9.113.90 Қазақстан Республикасы Yкiметiнің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"13.9.113.90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"13.9.114.90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"13.9.114.90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"13.9.115.90 Қазақстан Республикасы Үкiметiнің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"13.9.115.90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"13.9.116.90 Қазақстан Республикасы Үкiметiнің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"13.9.116.90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"13.9.118.90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"13.9.118.90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"13.9.119.90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"13.9.119.90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"13.9.120.90 Қазақстан Республикасы Үкiметiнiң Резервiнен несиелер" 
деген жол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"13.9.120.90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"13.9.122.90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"13.9.122.90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"13.9.123.90 Қазақстан Республикасы Үкiметiнің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"13.9.123.90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"13.9.124.90 Қазақстан Республикасы Үкiметiнің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"13.9.124.90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"13.9.125.90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"13.9.125.90 Кассалық алшақтықты жабу үшiн төмен тұрған бюджеттердi 
Қазақстан Республикасы Үкiметiнің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"13.9.129.90 Қазақстан Республикасы Үкiметiнің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"13.9.129.90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"13.9.130.90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"13.9.130.90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"13.9.131.90 Қазақстан Республикасы Үкiметiнiң Резервiнен несиелер"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"13.9.131.90 Кассалық алшақтықты жабу үшiн төмен тұрған бюджеттердi 
Қазақстан Республикасы Үкiметiнiң резервiнен несиелендiру";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"13.9.263.2.32 Туризмнiң және спорттың жергiлiктi органдарының 
аппараты" 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"13.9.263.19 Қазақстан Республикасы Үкiметiнiң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"13.9.263.22 Табиғи және техногендiк сипаттағы төтенше жағдайларды 
жою 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"13.9.263.25 Жергiлiктi атқарушы органдар резервiнің қаражаты 
есебiнен 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"13.9.263.25 Табиғи және техногендiк сипаттағы төтенше жағдайларды 
жою үшiн облыстың, Астана және Алматы қалаларының жергiлiктi атқарушы 
органы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"13.9.263.34.32 Туризм және спорт ұйымдарының орталықтандырылған 
бухгалтериясы" деген жолдан кейiн мынадай мазмұндағы жолдармен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"13.9.263.128 Аудандардың (қалалардың) жергiлiктi атқарушы органдары 
резервінің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13.9.263.129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"13.9.272.2.31 Шағын және орта бизнестi қолдау органдарының аппараты" 
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"13.9.272.19 Қазақстан Республикасы Үкiметiнің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"13.9.272.22 Табиғи және техногендiк сипаттағы төтенше жағдайларды 
жою үшiн ауданның (қаланың) жергiлiктi атқарушы органы резервiнің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"13.9.272.25 Жергiлiктi атқарушы органдар резервiнiң қаражаты 
есебiнен 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"13.9.272.25 Табиғи және техногендiк сипаттағы төтенше жағдайларды 
жою үшiн облыстың, Астана және Алматы қалаларының жергiлiктi атқарушы 
органы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"13.9.272.81 Экономика салаларын қолдау және дамыту үшiн 
несиелендiру" деген жолдан кейiн мынадай мазмұндағы жолдармен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13.9.272.129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"13.9.273.19 Қазақстан Республикасы Укiметiнiң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"13.9.273.22 Табиғи және техногендiк сипаттағы төтенше жағдайларды 
жою 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"13.9.273.25 Жергiлiктi атқарушы органдар резервiнiң қаражаты 
есебiнен 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"13.9.273.25 Табиғи және техногендiк сипаттағы төтенше жағдайларды 
жою үшiн облыстың, Астана және Алматы қалаларының жергiлiктi атқарушы 
органы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"13.9.273.31 Коммуналдық меншiк объектiлерiн салу және күрделi 
жөндеу" деген 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13.9.273.129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"13.9.274.2.3 Жергiлiктi органдардың аппараты"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"13.9.274.16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"13.9.274.19 Қазақстан Республикасы Yкiметiнің резервiнен жергiлiктi 
бюджетке түсетiн қаражаттың есебiнен iс-шаралар өткiзу" деген жолдан кейiн 
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"13.9.274.22 Табиғи және техногендiк сипаттағы төтенше жағдайларды 
жою үшiн ауданның (қаланың) жергiлiктi атқарушы органы резервiнiң есебiнен 
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"13.9.274.25 Жергiлiктi атқарушы органдар резервiнiң қаражаты 
есебiнен iс-шаралар өткiзу"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"13.9.274.25 Табиғи және техногендiк сипаттағы төтенше жағдайларды 
жою үшiн облыстың, Астана және Алматы қалаларының жергiлiктi атқарушы 
органы резервiнiң қаражаты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"13.9.274.28 Жергiлiктi бюджеттен қаржыландырылатын мемлекеттiк 
мекемелердiң белгiленген тәртiппен тiркелген шарттық мiндеттемелерi 
бойынша кредиторлық берешегiн өтеу" деген жолдан кейiн мынадай мазмұндағы 
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"13.9.274.128 Аудандардың (қалалардың) жергiлiктi атқарушы органдары 
резервiнiң қаражаты есебiнен соттардың шешiмдерi бойынша жергiлiктi 
атқарушы органдардың мiндеттемелерiн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13.9.274.129 Облыстың, Астана және Алматы қалаларының жергiлiктi 
атқарушы органы резервiнiң қаражаты есебiнен соттардың шешiмдерi бойынша 
жергiлiктi атқарушы органдардың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 Жергiлiктi бюджеттен алынатын трансферттер" деген жолдан 
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"15.1.105.54.27 Бюджеттiк алулар";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"15.1.105.54.30 Өзге де трансферттер" деген жолдан кейiн мынадай 
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"15.1.105.54.31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15.1.105.54.32 Табиғи және техногендiк сипаттағы төтенше жағдайларды 
жою үшiн облыстың жергiлiктi атқарушы органы резервiнiң қаражаты 
есебiнен жүргiзiлетiн iс-шаралар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15.1.105.54.33 Республикалық бюджетке алынатын басқа да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15.1.105.54.34 Аудандық (қалалық) бюджеттерге алынатын басқа да 
трансферттер";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"15.1.105.54. Жергiлiктi бюджеттен алынатын трансферттер" деген жол 
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 Облыстық бюджеттен, Астана және Алматы қалаларының 
бюджеттерiнен алынатын трансферттер";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"15.1.105.54.30 Өзге де трансферттер" деген жол мынадай редакцияда 
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"15.1.105.54.30 Аудандық (қалалық) бюджеттерге алынатын мақсатты 
трансферттер";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"15.1.105.67 Аудандық (қалалық) бюджеттен алынатын бюджеттiк алулар" 
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"15.1.105.67.27 Бюджеттiк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15.1.105.67.30 Облыстық бюджетке алынатын басқа да трансферттер";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"15.1.105.67 Аудандық (қалалық) бюджеттен алынатын бюджеттiк алулар" 
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"15.1.105.67 Аудандық (қалалық) бюджеттерден алынатын трансферттер";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"15.1.111.18.30 Қысқы кезеңге дайындық және қоныс аудару жөнiндегi 
iс-шараларды аяқтау" деген жолдан кейiн мынадай мазмұндағы жолмен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"15.1.111.18.79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"15.1.112.16 Қазақстан Республикасының Үкiметi Резервiнiң қаражаты 
есебiнен iс-шаралар өткiзу" деген жолдан кейiн мынадай мазмұндағы 
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"15.1.112.18 Республикалық бюджеттен алынатын трансферттер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15.1.112.18.79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"15.1.113.18 Республикалық бюджеттен алынатын трансферттер" деген 
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"15.1.113.18.79 Табиғи және техногендiк сипаттағы төтенше жағдайларды 
және өзге де күтпеген шығыстарды жою үшiн Қазақстан Республикасының 
Үкiметi резервiнің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"15.1.114.16 Қазақстан Республикасының Үкiметi Резервiнің есебiнен 
iс-шаралар өткiзу" деген жолдан кейiн мынадай мазмұндағы жолдармен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"15.1.114.18 Республикалық бюджеттен алынатын трансферттер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15.1.114.18.79 Табиғи және техногендiк сипаттағы төтенше жағдайларды 
және өзге де күтпеген шығыстарды жою үшiн Қазақстан Республикасының 
Үкiметi резервiнің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"15.1.115.18.31 Республикалық бюджеттен бiрлесiп қаржыландыру 
есебiнен Семей қаласындағы Ертiс өзенi арқылы өтетiн көпiр құрылысы" деген 
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"15.1.115.18.79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"15.1.116.18 Республикалық бюджеттен алынатын трансферттер" деген 
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"15.1.116.18.79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"15.1.118.18 Республикалық бюджеттен алынатын трансферттер" деген 
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"15.1.118.18.79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"15.1.119.18.31 Приозерск қаласындағы жергiлiктi атқарушы органның 
кредиторлық берешегiн өтеу" деген жолдан кейiн мынадай мазмұндағы жолмен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"15.1.119.18.79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"15.1.120.18 Республикалық бюджеттен алынатын трансферттер" деген 
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"15.1.120.18.79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"15.2.122.16 Қазақстан Республикасының Үкiметi Резервiнiң қаражаты 
есебiнен iс-шаралар өткiзу" деген жолдан кейiн мынадай мазмұндағы 
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"15.1.122.18 Республикалық бюджеттен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15.1.122.18.79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"15.1.123.16 Қазақстан Республикасының Үкiметi Резервiнің қаражаты 
есебiнен iс-шаралар өткiзу" деген жолдан кейiн мынадай мазмұндағы 
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"15.1.123.18 Республикалық бюджеттен алынатын трансферттер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15.1.123.18.79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"15.1.124.18.31 Теңдік ауылында мектеп салу" деген жолдан кейiн 
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"15.1.124.18.79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"15.1.125.18 Республикалық бюджеттен алынатын трансферттер" деген 
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"15.1.125.18.79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"15.1.129.18.31 Түркiстан қаласында айналма автомобиль жолын салу" 
деген 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"15.1.129.18.79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"15.1.130.18.32 Алматы қаласының инфрақұрылымын дамыту" деген жолдан 
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"15.1.130.18.79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"15.1.131.18.35 "Қ.Сәтпаев атындағы Ертiс-Қарағанды" каналынан Есiл 
ө. дейiн суағарлар салу" деген жолдан кейiн мынадай мазмұндағы жолмен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"15.1.131.18.79 Табиғи және техногендiк сипаттағы төтенше жағдайларды 
және өзге де күтпеген шығыстарды жою үшiн Қазақстан Республикасының 
Үкiметi резервiнiң қаражаты есебiнен жүргiзiлетiн iс-шаралар";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"16.1.105.55 Жергiлiктi атқарушы органдардың борышын өтеу" деген 
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"16.1.105.57 Аудандардың (қалалардың) жергiлiктi атқарушы 
органдарының борышын өтеу";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"16.1.105.55 Жергiлiктi атқарушы органдардың борышын өтеу" деген жол 
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"16.1.105.55 Облыстың, Астана және Алматы қалаларының жергiлiктi 
атқарушы органдарының борышын өтеу".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2. 2001 жылғы 1 қаңтардан бастап шығыстар мынадай бағдарламалар 
(кiшi бағдарламалар) бойынша жүзеге асырылмайды деп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"1.2.105.62 Базарларда тауарларды (жұмыстарды, қызметтердi) сату 
құқығы үшiн алымдардан түсетiн түсiмдердi ұйымдастыру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1.2.105.62.30 Базарларда тауарларды (жұмыстарды, қызметтердi) сату 
құқығы үшiн алымдарды жүзеге асыруға уәкiлеттi органдар";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"1.2.259.19 Қазақстан Республикасы Үкiметінің Резервiнен жергіліктi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"1.2.260.19 Қазақстан Республикасы Yкiметінің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"3.1.251.19 Қазақстан Республикасы Үкiметiнiң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"5.9.254.19 Қазақстан Республикасы Үкiметiнің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"6.9.258.19 Қазақстан Республикасы Үкiметінің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"8.3.261.19 Қазақстан Республикасы Үкiметiнiң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"10.9.257.19 Қазақстан Республикасы Үкiметiнiң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"13.9.105.19 Қазақстан Республикасы Үкiметiнiң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"13.9.263.19 Қазақстан Республикасы Үкiметiнiң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"13.9.272.19 Қазақстан Республикасы Үкiметiнiң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"13.9.273.19 Қазақстан Республикасы Үкiметiнiң Резервiнен жергiлiктi 
бюджетке түсетiн қаражаттың есебiнен iс-шаралар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"13.9.274.19 Қазақстан Республикасы Үкiметiнiң Резервiнен жергiлiктi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бюджетке түсетiн қаражаттың есебiнен iс-шаралар өткiзу";
     "15.1.105.70 Жергiлiктi атқарушы органдардың резервi есебiнен төменгi 
деңгейдегi бюджеттерге берiлетiн трансферттер";
     "15.1.105.72 Қазақстан Республикасы Үкiметiнiң резервi есебiнен 
төменгi деңгейдегi бюджеттерге берiлетiн трансферттер";
     "15.1.111.16 Қазақстан Республикасының Үкiметi Резервiнiң есебiнен 
iс-шаралар өткiзу"
     "15.1.112.16 Қазақстан Республикасының Үкiметi Резервiнiң есебiнен 
iс-шаралар өткiзу";
     "15.1.112.26 Республикалық бюджетке бюджеттiк алулар";
     "15.1.113. 16 Қазақстан Республикасының Үкiметi Резервiнiң есебiнен 
iс-шаралар өткiзу";
     "15.1.114.16 Қазақстан Республикасының Үкiметi Резервiнiң есебiнен 
iс-шаралар өткiзу";
     "15.1.114.26 Республикалық бюджетке бюджеттiк алулар";
     "15.1.115.16 Қазақстан Республикасының Үкiметi Резервiнiң есебiнен 
iс-шаралар өткiзу";
     "15.1.115.26 Республикалық бюджетке бюджеттiк алулар";
     "15.1.116.16 Қазақстан Республикасының Үкiметi Резервiнiң есебiнен 
iс-шаралар өткiзу";
     "15.1.118.16 Қазақстан Республикасының Үкiметi Резервiнiң есебiнен 
iс-шаралар өткiзу";
     "15.1.119.16 Қазақстан Республикасының Үкiметi Резервiнiң есебiнен 
iс-шаралар өткiзу"
     "15.1.119.26 Республикалық бюджетке бюджеттiк алулар";№
     "15.1.120.16 Қазақстан Республикасының Үкiметi Резервiнiң есебiнен 
iс-шаралар өткiзу";
     "15.1.122.16 Қазақстан Республикасының Үкiметi Резервiнiң есебiнен 
iс-шаралар өткiзу";
     "15.1.122.26 Республикалық бюджетке бюджеттiк алулар";
     "15.1.123.16 Қазақстан Республикасының Үкiметi Резервiнiң есебiнен 
iс-шаралар өткiзу";
     "15.1.123.26 Республикалық бюджетке бюджеттiк алулар";
     "15.1.124.16 Қазақстан Республикасының Үкiметi Резервiнiң есебiнен 
iс-шаралар өткiзу";
    "15.1.124.26 Республикалық бюджетке бюджеттік алулар";
    "15.1.125.16 Қазақстан Республикасының Үкiметi Резервiнiң есебiнен 
iс-шаралар өткiзу";
     "15.1.124.16 Қазақстан Республикасының Үкiметi Резервiнiң есебiнен 
iс-шаралар өткiзу";
     "15.1.125.16 Қазақстан Республикасының Үкiметi Резервiнiң есебiнен 
iс-шаралар өткiзу";
     "15.1.129.16 Қазақстан Республикасының Үкiметi Резервiнiң есебiнен 
iс-шаралар өткiзу";
     "15.1.130.16 Қазақстан Республикасының Үкiметi Резервiнiң есебiнен 
iс-шаралар өткiзу";
     "15.1.130.26 Республикалық бюджетке бюджеттiк алулар";
     "15.1.131.16 Қазақстан Республикасының Үкiметi Резервiнiң есебiнен 
iс-шаралар өткiзу".
     3. Заң қызметі департаменті (Қ. Әбдіқалықов) және Бюджет департаменті 
(Е. Бахмутова) осы бұйрықтың Қазақстан Республикасының Әділет 
министрлігінде мемлекеттік тіркелуін қамтамасыз етсін.
     4. Осы бұйрық 2001 жылдың 1 қаңтарынан бастап күшіне енеді және 2000 
жылға арналған есептеу кезеңінде жүзеге асырылатын қорытынды операцияларға 
таратылмайды.
     Министр     
     Мамандар:
              Омарбекова А.Т.          
              Икебаева Ә.Ж.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