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c120f" w14:textId="b6c12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Бірыңғай бюджеттік жіктемеге N 32 толықтыру егізу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2000 жылғы 28 желтоқсандағы N 577 бұйрығы ("Қазақстан Республикасы орталық атқарушы және өзге де мемлекеттік органдарының нормативтік құқықтық актілері", 2001 ж. N 6, ст.325) Қазақстан Республикасы Әділет министрлігінде 2001 жылғы 7 ақпанда тіркелді. Тіркеу N 1390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"Ерекше қорғалатын табиғи аумақтар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Z970162_ </w:t>
      </w:r>
      <w:r>
        <w:rPr>
          <w:rFonts w:ascii="Times New Roman"/>
          <w:b w:val="false"/>
          <w:i w:val="false"/>
          <w:color w:val="000000"/>
          <w:sz w:val="28"/>
        </w:rPr>
        <w:t xml:space="preserve">1997 жылғы 15 шілдедегі Қазақстан Республикасының Заңына сәйкес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"Бірыңғай бюджеттік сыныптаманы бекіту туралы"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V991058_ 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министрлігінің 1999 жылғы 30 желтоқсандағы N 715 бұйрығына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Қазақстан Республикасының Бірыңғай бюджеттік жіктемесіне: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 шығыстарының функционалдық жіктемесінде: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"10.5.105.34.31 Жергілікті деңгейде қоршаған ортаны қорғау бойынша жүргізілетін жұмыстар" деген жолдан кейін мынадай редакциядағы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"10.5.105.65 Жергілікті деңгейде ерекше қорғалатын табиғи аумақтарды ұстау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10.5.105.65.30 Мемлекеттік табиғи парктер".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Заң қызметі (Қ. Әбдіқалықов) және Бюджет (Е. Бахмутова) департаменттері осы бұйрықтың Қазақстан Республикасы Әділет министрлігінде мемлекеттік тіркелуін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2001 жылдың 1 қаңтарынан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