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6a3d4" w14:textId="f56a3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Лицензиялау жөніндегі өкілеттік беру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әкімінің шешімі 2000 жылғы 24 мамыр N 496 Ақмола облысының әділет басқармасында 2001 жылғы 6 ақпанда N 451 тіркелді. Күші жойылды - Ақмола облысы әкімінің 2006 жылғы 28 ақпандағы № 1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Ақмола облысы әкімінің 28.02.2006 № 1  (қол қойылған күннен бастап күшіне енеді)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Үкіметінің 29 желтоқсан 1995 ж. N 1894 </w:t>
      </w:r>
      <w:r>
        <w:rPr>
          <w:rFonts w:ascii="Times New Roman"/>
          <w:b w:val="false"/>
          <w:i w:val="false"/>
          <w:color w:val="000000"/>
          <w:sz w:val="28"/>
        </w:rPr>
        <w:t xml:space="preserve">P951894_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 Президентінің 17.04.1995 ж. Қаулысын жүзеге асыру туралы" және 10 желтоқсан 1999 ж. N 1895 </w:t>
      </w:r>
      <w:r>
        <w:rPr>
          <w:rFonts w:ascii="Times New Roman"/>
          <w:b w:val="false"/>
          <w:i w:val="false"/>
          <w:color w:val="000000"/>
          <w:sz w:val="28"/>
        </w:rPr>
        <w:t xml:space="preserve">P991895_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 Үкіметінің 29.12.1995 ж. N 1894 Қаулысына толықтырулар енгізу туралы" Қаулыларына сәйкес, "Жылу энергиясын өндіру, беру және бөлу" жұмыстарын лицензиялау үдерісін тиімділендіру мақсатында, Қазақстан Республикасының 17.03.1995 ж. N 2200 </w:t>
      </w:r>
      <w:r>
        <w:rPr>
          <w:rFonts w:ascii="Times New Roman"/>
          <w:b w:val="false"/>
          <w:i w:val="false"/>
          <w:color w:val="000000"/>
          <w:sz w:val="28"/>
        </w:rPr>
        <w:t xml:space="preserve">Z952200_ </w:t>
      </w:r>
      <w:r>
        <w:rPr>
          <w:rFonts w:ascii="Times New Roman"/>
          <w:b w:val="false"/>
          <w:i w:val="false"/>
          <w:color w:val="000000"/>
          <w:sz w:val="28"/>
        </w:rPr>
        <w:t>"Лицензия беру туралы" Заңының 5-бабы 3-тармағын, 1999 жылғы 8 қазандағы өзгертулермен бірге басшылыққа ала отырып: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Қалалар мен аудандардың әкімдеріне "Жылу энергиясының қосынды қуаты 100 Гкал/сағ. дейінгі жылу көздерінен жылу энергиясын өндіру, беру және бөлу" жұмыстарын лицензиялау өкілеттігі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Қалалар мен аудандардың әкімдері Қазақстан Республикасы Үкіметінің 29.12.1995 ж. N 1894 </w:t>
      </w:r>
      <w:r>
        <w:rPr>
          <w:rFonts w:ascii="Times New Roman"/>
          <w:b w:val="false"/>
          <w:i w:val="false"/>
          <w:color w:val="000000"/>
          <w:sz w:val="28"/>
        </w:rPr>
        <w:t xml:space="preserve">P951894_ </w:t>
      </w:r>
      <w:r>
        <w:rPr>
          <w:rFonts w:ascii="Times New Roman"/>
          <w:b w:val="false"/>
          <w:i w:val="false"/>
          <w:color w:val="000000"/>
          <w:sz w:val="28"/>
        </w:rPr>
        <w:t>және 10.05.1999 ж. N 556 </w:t>
      </w:r>
      <w:r>
        <w:rPr>
          <w:rFonts w:ascii="Times New Roman"/>
          <w:b w:val="false"/>
          <w:i w:val="false"/>
          <w:color w:val="000000"/>
          <w:sz w:val="28"/>
        </w:rPr>
        <w:t xml:space="preserve">Р990556_ </w:t>
      </w:r>
      <w:r>
        <w:rPr>
          <w:rFonts w:ascii="Times New Roman"/>
          <w:b w:val="false"/>
          <w:i w:val="false"/>
          <w:color w:val="000000"/>
          <w:sz w:val="28"/>
        </w:rPr>
        <w:t>Қаулыларымен белгіленген және бекітілген талаптарға сәйкес, жылыту кезеңі басталғанға дейін жылу көздерінің иелеріне немесе жалға алушыларға лицензиялар берілуін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Облыс әкімі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