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da08" w14:textId="288d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жылға арналған облыс бюджеті туралы" облыстық Мәслихаттың II сессиясының 1999 ж. 23.12. N 2 шешіміне өзгерістер мен толықтырулар енгізу жөнінде</w:t>
      </w:r>
    </w:p>
    <w:p>
      <w:pPr>
        <w:spacing w:after="0"/>
        <w:ind w:left="0"/>
        <w:jc w:val="both"/>
      </w:pPr>
      <w:r>
        <w:rPr>
          <w:rFonts w:ascii="Times New Roman"/>
          <w:b w:val="false"/>
          <w:i w:val="false"/>
          <w:color w:val="000000"/>
          <w:sz w:val="28"/>
        </w:rPr>
        <w:t>Қарағанды облыстық мәслихатының VI сессиясының 2000 жылғы 31 қазандағы N 4 шешімі. Қарағанды облысының Әділет басқармасында 2000 жылғы 13 қарашада N 137 тіркелді</w:t>
      </w:r>
    </w:p>
    <w:p>
      <w:pPr>
        <w:spacing w:after="0"/>
        <w:ind w:left="0"/>
        <w:jc w:val="both"/>
      </w:pPr>
      <w:bookmarkStart w:name="z1" w:id="0"/>
      <w:r>
        <w:rPr>
          <w:rFonts w:ascii="Times New Roman"/>
          <w:b w:val="false"/>
          <w:i w:val="false"/>
          <w:color w:val="000000"/>
          <w:sz w:val="28"/>
        </w:rPr>
        <w:t>
      Қазақстан Республикасының 1999 жылғы 01 сәуірдегі N 357-1 </w:t>
      </w:r>
      <w:r>
        <w:rPr>
          <w:rFonts w:ascii="Times New Roman"/>
          <w:b w:val="false"/>
          <w:i w:val="false"/>
          <w:color w:val="000000"/>
          <w:sz w:val="28"/>
        </w:rPr>
        <w:t>"Бюджет жүйесі туралы</w:t>
      </w:r>
      <w:r>
        <w:rPr>
          <w:rFonts w:ascii="Times New Roman"/>
          <w:b w:val="false"/>
          <w:i w:val="false"/>
          <w:color w:val="000000"/>
          <w:sz w:val="28"/>
        </w:rPr>
        <w:t>", 1993 жылғы 10 желтоқсандағы "</w:t>
      </w:r>
      <w:r>
        <w:rPr>
          <w:rFonts w:ascii="Times New Roman"/>
          <w:b w:val="false"/>
          <w:i w:val="false"/>
          <w:color w:val="000000"/>
          <w:sz w:val="28"/>
        </w:rPr>
        <w:t>Қазақстан Республикасының жергiлiктi өкiлдi және атқарушы органдары туралы</w:t>
      </w:r>
      <w:r>
        <w:rPr>
          <w:rFonts w:ascii="Times New Roman"/>
          <w:b w:val="false"/>
          <w:i w:val="false"/>
          <w:color w:val="000000"/>
          <w:sz w:val="28"/>
        </w:rPr>
        <w:t>" Заңдарына кейін енгізілген өзгерістер мен толықтыруларға сәйкес, Облыстық Мәслихат шешім етті:</w:t>
      </w:r>
      <w:r>
        <w:br/>
      </w:r>
      <w:r>
        <w:rPr>
          <w:rFonts w:ascii="Times New Roman"/>
          <w:b w:val="false"/>
          <w:i w:val="false"/>
          <w:color w:val="000000"/>
          <w:sz w:val="28"/>
        </w:rPr>
        <w:t>
</w:t>
      </w:r>
      <w:r>
        <w:rPr>
          <w:rFonts w:ascii="Times New Roman"/>
          <w:b w:val="false"/>
          <w:i w:val="false"/>
          <w:color w:val="000000"/>
          <w:sz w:val="28"/>
        </w:rPr>
        <w:t>
      I. Облыстық Мәслихаттың 1999 жылғы 23 желтоқсандағы II сессиясының "2000 жылға арналған облыстық бюджет туралы" N 2  </w:t>
      </w:r>
      <w:r>
        <w:rPr>
          <w:rFonts w:ascii="Times New Roman"/>
          <w:b w:val="false"/>
          <w:i w:val="false"/>
          <w:color w:val="000000"/>
          <w:sz w:val="28"/>
        </w:rPr>
        <w:t xml:space="preserve">шешіміне </w:t>
      </w:r>
      <w:r>
        <w:rPr>
          <w:rFonts w:ascii="Times New Roman"/>
          <w:b w:val="false"/>
          <w:i w:val="false"/>
          <w:color w:val="000000"/>
          <w:sz w:val="28"/>
        </w:rPr>
        <w:t>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xml:space="preserve">
      "10966563" саны "12305603" санымен ауыстырылсын; </w:t>
      </w:r>
      <w:r>
        <w:br/>
      </w:r>
      <w:r>
        <w:rPr>
          <w:rFonts w:ascii="Times New Roman"/>
          <w:b w:val="false"/>
          <w:i w:val="false"/>
          <w:color w:val="000000"/>
          <w:sz w:val="28"/>
        </w:rPr>
        <w:t xml:space="preserve">
      "2077886" саны "2599952" санымен ауыстырылсын; </w:t>
      </w:r>
      <w:r>
        <w:br/>
      </w:r>
      <w:r>
        <w:rPr>
          <w:rFonts w:ascii="Times New Roman"/>
          <w:b w:val="false"/>
          <w:i w:val="false"/>
          <w:color w:val="000000"/>
          <w:sz w:val="28"/>
        </w:rPr>
        <w:t xml:space="preserve">
      "13809034" саны "15670140" санымен ауыстырылсын; </w:t>
      </w:r>
      <w:r>
        <w:br/>
      </w:r>
      <w:r>
        <w:rPr>
          <w:rFonts w:ascii="Times New Roman"/>
          <w:b w:val="false"/>
          <w:i w:val="false"/>
          <w:color w:val="000000"/>
          <w:sz w:val="28"/>
        </w:rPr>
        <w:t xml:space="preserve">
      "212700" саны "-19585" санымен ауыстырылсын;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6-тармақтағы</w:t>
      </w:r>
      <w:r>
        <w:rPr>
          <w:rFonts w:ascii="Times New Roman"/>
          <w:b w:val="false"/>
          <w:i w:val="false"/>
          <w:color w:val="000000"/>
          <w:sz w:val="28"/>
        </w:rPr>
        <w:t>:</w:t>
      </w:r>
      <w:r>
        <w:br/>
      </w:r>
      <w:r>
        <w:rPr>
          <w:rFonts w:ascii="Times New Roman"/>
          <w:b w:val="false"/>
          <w:i w:val="false"/>
          <w:color w:val="000000"/>
          <w:sz w:val="28"/>
        </w:rPr>
        <w:t>
      "1855810" саны "2082758" санымен ауыстырылсын;</w:t>
      </w:r>
      <w:r>
        <w:br/>
      </w:r>
      <w:r>
        <w:rPr>
          <w:rFonts w:ascii="Times New Roman"/>
          <w:b w:val="false"/>
          <w:i w:val="false"/>
          <w:color w:val="000000"/>
          <w:sz w:val="28"/>
        </w:rPr>
        <w:t>
      "54121" саны "68349" санымен ауыстырылсын;</w:t>
      </w:r>
      <w:r>
        <w:br/>
      </w:r>
      <w:r>
        <w:rPr>
          <w:rFonts w:ascii="Times New Roman"/>
          <w:b w:val="false"/>
          <w:i w:val="false"/>
          <w:color w:val="000000"/>
          <w:sz w:val="28"/>
        </w:rPr>
        <w:t>
      "232644" саны "249067" санымен ауыстырылсын;</w:t>
      </w:r>
      <w:r>
        <w:br/>
      </w:r>
      <w:r>
        <w:rPr>
          <w:rFonts w:ascii="Times New Roman"/>
          <w:b w:val="false"/>
          <w:i w:val="false"/>
          <w:color w:val="000000"/>
          <w:sz w:val="28"/>
        </w:rPr>
        <w:t>
      "140600" саны "153517" санымен ауыстырылсын;</w:t>
      </w:r>
      <w:r>
        <w:br/>
      </w:r>
      <w:r>
        <w:rPr>
          <w:rFonts w:ascii="Times New Roman"/>
          <w:b w:val="false"/>
          <w:i w:val="false"/>
          <w:color w:val="000000"/>
          <w:sz w:val="28"/>
        </w:rPr>
        <w:t>
      "394501" саны "425809" санымен ауыстырылсын;</w:t>
      </w:r>
      <w:r>
        <w:br/>
      </w:r>
      <w:r>
        <w:rPr>
          <w:rFonts w:ascii="Times New Roman"/>
          <w:b w:val="false"/>
          <w:i w:val="false"/>
          <w:color w:val="000000"/>
          <w:sz w:val="28"/>
        </w:rPr>
        <w:t>
      "171279" саны "164515" санымен ауыстырылсын;</w:t>
      </w:r>
      <w:r>
        <w:br/>
      </w:r>
      <w:r>
        <w:rPr>
          <w:rFonts w:ascii="Times New Roman"/>
          <w:b w:val="false"/>
          <w:i w:val="false"/>
          <w:color w:val="000000"/>
          <w:sz w:val="28"/>
        </w:rPr>
        <w:t>
      "177961" саны "187571" санымен ауыстырылсын;</w:t>
      </w:r>
      <w:r>
        <w:br/>
      </w:r>
      <w:r>
        <w:rPr>
          <w:rFonts w:ascii="Times New Roman"/>
          <w:b w:val="false"/>
          <w:i w:val="false"/>
          <w:color w:val="000000"/>
          <w:sz w:val="28"/>
        </w:rPr>
        <w:t>
      "94829" саны "119588" санымен ауыстырылсын;</w:t>
      </w:r>
      <w:r>
        <w:br/>
      </w:r>
      <w:r>
        <w:rPr>
          <w:rFonts w:ascii="Times New Roman"/>
          <w:b w:val="false"/>
          <w:i w:val="false"/>
          <w:color w:val="000000"/>
          <w:sz w:val="28"/>
        </w:rPr>
        <w:t>
      "152400" саны "174460" санымен ауыстырылсын;</w:t>
      </w:r>
      <w:r>
        <w:br/>
      </w:r>
      <w:r>
        <w:rPr>
          <w:rFonts w:ascii="Times New Roman"/>
          <w:b w:val="false"/>
          <w:i w:val="false"/>
          <w:color w:val="000000"/>
          <w:sz w:val="28"/>
        </w:rPr>
        <w:t>
      "184832" саны "203444" санымен ауыстырылсын;</w:t>
      </w:r>
      <w:r>
        <w:br/>
      </w:r>
      <w:r>
        <w:rPr>
          <w:rFonts w:ascii="Times New Roman"/>
          <w:b w:val="false"/>
          <w:i w:val="false"/>
          <w:color w:val="000000"/>
          <w:sz w:val="28"/>
        </w:rPr>
        <w:t>
      "92754" саны "125997" санымен ауыстырылсын;</w:t>
      </w:r>
      <w:r>
        <w:br/>
      </w:r>
      <w:r>
        <w:rPr>
          <w:rFonts w:ascii="Times New Roman"/>
          <w:b w:val="false"/>
          <w:i w:val="false"/>
          <w:color w:val="000000"/>
          <w:sz w:val="28"/>
        </w:rPr>
        <w:t>
      "72324" саны "93821" санымен ауыстырылсын;</w:t>
      </w:r>
      <w:r>
        <w:br/>
      </w:r>
      <w:r>
        <w:rPr>
          <w:rFonts w:ascii="Times New Roman"/>
          <w:b w:val="false"/>
          <w:i w:val="false"/>
          <w:color w:val="000000"/>
          <w:sz w:val="28"/>
        </w:rPr>
        <w:t>
      "33298" саны "45404" санымен ауыстырылсын;</w:t>
      </w:r>
      <w:r>
        <w:br/>
      </w:r>
      <w:r>
        <w:rPr>
          <w:rFonts w:ascii="Times New Roman"/>
          <w:b w:val="false"/>
          <w:i w:val="false"/>
          <w:color w:val="000000"/>
          <w:sz w:val="28"/>
        </w:rPr>
        <w:t>
      "54267" саны "71216" санымен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7-тармақтағы</w:t>
      </w:r>
      <w:r>
        <w:rPr>
          <w:rFonts w:ascii="Times New Roman"/>
          <w:b w:val="false"/>
          <w:i w:val="false"/>
          <w:color w:val="000000"/>
          <w:sz w:val="28"/>
        </w:rPr>
        <w:t>:</w:t>
      </w:r>
      <w:r>
        <w:br/>
      </w:r>
      <w:r>
        <w:rPr>
          <w:rFonts w:ascii="Times New Roman"/>
          <w:b w:val="false"/>
          <w:i w:val="false"/>
          <w:color w:val="000000"/>
          <w:sz w:val="28"/>
        </w:rPr>
        <w:t>
      "1330212" саны "1852278" санымен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11-тармақтағы</w:t>
      </w:r>
      <w:r>
        <w:rPr>
          <w:rFonts w:ascii="Times New Roman"/>
          <w:b w:val="false"/>
          <w:i w:val="false"/>
          <w:color w:val="000000"/>
          <w:sz w:val="28"/>
        </w:rPr>
        <w:t>:</w:t>
      </w:r>
      <w:r>
        <w:br/>
      </w:r>
      <w:r>
        <w:rPr>
          <w:rFonts w:ascii="Times New Roman"/>
          <w:b w:val="false"/>
          <w:i w:val="false"/>
          <w:color w:val="000000"/>
          <w:sz w:val="28"/>
        </w:rPr>
        <w:t>
      "318959" саны "328575" санымен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25-1 тармағы</w:t>
      </w:r>
      <w:r>
        <w:rPr>
          <w:rFonts w:ascii="Times New Roman"/>
          <w:b w:val="false"/>
          <w:i w:val="false"/>
          <w:color w:val="000000"/>
          <w:sz w:val="28"/>
        </w:rPr>
        <w:t xml:space="preserve"> төмендегі мазмұндалғанмен толықтырылсын:</w:t>
      </w:r>
      <w:r>
        <w:br/>
      </w:r>
      <w:r>
        <w:rPr>
          <w:rFonts w:ascii="Times New Roman"/>
          <w:b w:val="false"/>
          <w:i w:val="false"/>
          <w:color w:val="000000"/>
          <w:sz w:val="28"/>
        </w:rPr>
        <w:t>
       "Қазақстан Республикасы Президенті Жарлығының күші бар "Мемлекеттік кәсіпорын туралы" 1995 жылдың 19 маусымындағы N 2335 Заңының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44 баптарына</w:t>
      </w:r>
      <w:r>
        <w:rPr>
          <w:rFonts w:ascii="Times New Roman"/>
          <w:b w:val="false"/>
          <w:i w:val="false"/>
          <w:color w:val="000000"/>
          <w:sz w:val="28"/>
        </w:rPr>
        <w:t xml:space="preserve"> сәйкес денсаулық сақтау коммуналдық мемлекеттік қазынашылық кәсіпорындарының (КМҚК) мемлекеттік тапсырыс ауқымында, жабдықтаушылардың алдындағы тауарларына (қызметтеріне) өткен жылдардағы кредиторлық қарыздарын өтеу үшін облыстық бюджеттегі шығыстардың құрамында 136 322 мың теңге қарастырылсын.</w:t>
      </w:r>
      <w:r>
        <w:br/>
      </w:r>
      <w:r>
        <w:rPr>
          <w:rFonts w:ascii="Times New Roman"/>
          <w:b w:val="false"/>
          <w:i w:val="false"/>
          <w:color w:val="000000"/>
          <w:sz w:val="28"/>
        </w:rPr>
        <w:t>
      Білім беру КМҚК-ның жабдықтаушылар алдындағы тауарларына (қызметтеріне), мемлекеттік тапсырыс ауқымындағы шартты міндеттемелері бойынша өткен жылдардағы кредиторлық қарыздарын өтеуді, 6809 мың теңге сомасында білім беру Департаменті жасайтыны есепке алынсын.</w:t>
      </w:r>
      <w:r>
        <w:br/>
      </w:r>
      <w:r>
        <w:rPr>
          <w:rFonts w:ascii="Times New Roman"/>
          <w:b w:val="false"/>
          <w:i w:val="false"/>
          <w:color w:val="000000"/>
          <w:sz w:val="28"/>
        </w:rPr>
        <w:t>
      Облыстық денсаулық сақтау басқармасы мен білім беру Департаменті мемлекеттік тапсырысты орындауға бекітілген смета шегінде қабылданған КМҚК-ның шартты міндеттемелері бойынша кредиторлық қарыздарын өтеуге бөлінген қаражаттарының мақсатқа жұмсалуын қамтамасыз етсін.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29-1 тармағы</w:t>
      </w:r>
      <w:r>
        <w:rPr>
          <w:rFonts w:ascii="Times New Roman"/>
          <w:b w:val="false"/>
          <w:i w:val="false"/>
          <w:color w:val="000000"/>
          <w:sz w:val="28"/>
        </w:rPr>
        <w:t xml:space="preserve"> төмендегі мазмұндалғанмен толықтырылсын:</w:t>
      </w:r>
      <w:r>
        <w:br/>
      </w:r>
      <w:r>
        <w:rPr>
          <w:rFonts w:ascii="Times New Roman"/>
          <w:b w:val="false"/>
          <w:i w:val="false"/>
          <w:color w:val="000000"/>
          <w:sz w:val="28"/>
        </w:rPr>
        <w:t>
      "Облыстық бюджеттің шығыстарының құрамында экономика саласын кредиттеуге 300 000 мың теңге қарастырылсын."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29-2 тармағы</w:t>
      </w:r>
      <w:r>
        <w:rPr>
          <w:rFonts w:ascii="Times New Roman"/>
          <w:b w:val="false"/>
          <w:i w:val="false"/>
          <w:color w:val="000000"/>
          <w:sz w:val="28"/>
        </w:rPr>
        <w:t xml:space="preserve"> төмендегі мазмұндалғанмен толықтырылсын: </w:t>
      </w:r>
      <w:r>
        <w:br/>
      </w:r>
      <w:r>
        <w:rPr>
          <w:rFonts w:ascii="Times New Roman"/>
          <w:b w:val="false"/>
          <w:i w:val="false"/>
          <w:color w:val="000000"/>
          <w:sz w:val="28"/>
        </w:rPr>
        <w:t xml:space="preserve">
      "Облыстық бюджеттің шығыстарының құрамында облыстың қалаларындағы қалалық көлікті дамытуға 250 000 мың теңге қарастырылсын." </w:t>
      </w:r>
      <w:r>
        <w:br/>
      </w:r>
      <w:r>
        <w:rPr>
          <w:rFonts w:ascii="Times New Roman"/>
          <w:b w:val="false"/>
          <w:i w:val="false"/>
          <w:color w:val="000000"/>
          <w:sz w:val="28"/>
        </w:rPr>
        <w:t>
      "Жолаушылар көліктері басқармасы" Қарағанды облыстық коммуналдық мемлекеттік кәсіпорынының бастығы Е.А. Кирсановтың қалалық көлікті дамытуға бөлінген қаражат қоғамдық көліктердегі билеттердің құнын тұрақтандыруға және аз қамтылған азаматтардың жүруіне жеңілдіктер төлеуіне жұмсалатыны жөніндегі сендірген мәліметі қабылдансын.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29-3 тармағы</w:t>
      </w:r>
      <w:r>
        <w:rPr>
          <w:rFonts w:ascii="Times New Roman"/>
          <w:b w:val="false"/>
          <w:i w:val="false"/>
          <w:color w:val="000000"/>
          <w:sz w:val="28"/>
        </w:rPr>
        <w:t xml:space="preserve"> төмендегі мазмұндалғанмен толықтырылсын:</w:t>
      </w:r>
      <w:r>
        <w:br/>
      </w:r>
      <w:r>
        <w:rPr>
          <w:rFonts w:ascii="Times New Roman"/>
          <w:b w:val="false"/>
          <w:i w:val="false"/>
          <w:color w:val="000000"/>
          <w:sz w:val="28"/>
        </w:rPr>
        <w:t>
      "Облыстық бюджеттің шығыстарының құрамында астық жинайтын комбайндар сатып алуға, әрі қарай нан және нан-тоқаш өнімдері бағасының өсуін тоқтату мақсатында астық қорын құру үшін 250 000 мың теңге қарастырылсын."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31-1 тармағы</w:t>
      </w:r>
      <w:r>
        <w:rPr>
          <w:rFonts w:ascii="Times New Roman"/>
          <w:b w:val="false"/>
          <w:i w:val="false"/>
          <w:color w:val="000000"/>
          <w:sz w:val="28"/>
        </w:rPr>
        <w:t xml:space="preserve"> төмендегі мазмұндалғанмен толықтырылсын:</w:t>
      </w:r>
      <w:r>
        <w:br/>
      </w:r>
      <w:r>
        <w:rPr>
          <w:rFonts w:ascii="Times New Roman"/>
          <w:b w:val="false"/>
          <w:i w:val="false"/>
          <w:color w:val="000000"/>
          <w:sz w:val="28"/>
        </w:rPr>
        <w:t>
      "Облыстық бюджеттің шығыстарының құрамында 1 055 430 "Басқа трансферттер" бағдарламасы бойынша қалалардың бюджеттерінде кредиторлық қарыздарды өтеуге, коммуналдық қызметтерді төлеуге басқару органдарын компьютерлендіруге 299 948 мың теңге қарастырылсын:</w:t>
      </w:r>
      <w:r>
        <w:br/>
      </w:r>
      <w:r>
        <w:rPr>
          <w:rFonts w:ascii="Times New Roman"/>
          <w:b w:val="false"/>
          <w:i w:val="false"/>
          <w:color w:val="000000"/>
          <w:sz w:val="28"/>
        </w:rPr>
        <w:t xml:space="preserve">
      Балқаш 29550 мың теңге </w:t>
      </w:r>
      <w:r>
        <w:br/>
      </w:r>
      <w:r>
        <w:rPr>
          <w:rFonts w:ascii="Times New Roman"/>
          <w:b w:val="false"/>
          <w:i w:val="false"/>
          <w:color w:val="000000"/>
          <w:sz w:val="28"/>
        </w:rPr>
        <w:t xml:space="preserve">
      Қарағанды 146064 мың теңге </w:t>
      </w:r>
      <w:r>
        <w:br/>
      </w:r>
      <w:r>
        <w:rPr>
          <w:rFonts w:ascii="Times New Roman"/>
          <w:b w:val="false"/>
          <w:i w:val="false"/>
          <w:color w:val="000000"/>
          <w:sz w:val="28"/>
        </w:rPr>
        <w:t xml:space="preserve">
      Теміртау 124334 мың теңге </w:t>
      </w:r>
      <w:r>
        <w:br/>
      </w:r>
      <w:r>
        <w:rPr>
          <w:rFonts w:ascii="Times New Roman"/>
          <w:b w:val="false"/>
          <w:i w:val="false"/>
          <w:color w:val="000000"/>
          <w:sz w:val="28"/>
        </w:rPr>
        <w:t>
</w:t>
      </w:r>
      <w:r>
        <w:rPr>
          <w:rFonts w:ascii="Times New Roman"/>
          <w:b w:val="false"/>
          <w:i w:val="false"/>
          <w:color w:val="000000"/>
          <w:sz w:val="28"/>
        </w:rPr>
        <w:t xml:space="preserve">
      10) Аудандар мен қалалардың мәслихаттарына осыған сәйкес бюджеттерге нақтылаулар мен толықтырулар енгізілгенде жергілікті бюджеттерден қаржыландырылатын мекемелердің кредиторлық қарыздарын өтеуге бірінші кезекте ақша бөлудің бағыты ұсынылсын; </w:t>
      </w:r>
      <w:r>
        <w:br/>
      </w:r>
      <w:r>
        <w:rPr>
          <w:rFonts w:ascii="Times New Roman"/>
          <w:b w:val="false"/>
          <w:i w:val="false"/>
          <w:color w:val="000000"/>
          <w:sz w:val="28"/>
        </w:rPr>
        <w:t>
</w:t>
      </w:r>
      <w:r>
        <w:rPr>
          <w:rFonts w:ascii="Times New Roman"/>
          <w:b w:val="false"/>
          <w:i w:val="false"/>
          <w:color w:val="000000"/>
          <w:sz w:val="28"/>
        </w:rPr>
        <w:t>
      11) Облыстық Мәслихаттың II сессиясының 1999 жылғы 23 желтоқсандағы "2000 жылға арналған облыстық бюджет туралы" N 2  шешіміне </w:t>
      </w:r>
      <w:r>
        <w:rPr>
          <w:rFonts w:ascii="Times New Roman"/>
          <w:b w:val="false"/>
          <w:i w:val="false"/>
          <w:color w:val="000000"/>
          <w:sz w:val="28"/>
        </w:rPr>
        <w:t>қосымша</w:t>
      </w:r>
      <w:r>
        <w:rPr>
          <w:rFonts w:ascii="Times New Roman"/>
          <w:b w:val="false"/>
          <w:i w:val="false"/>
          <w:color w:val="000000"/>
          <w:sz w:val="28"/>
        </w:rPr>
        <w:t>, жаңа редакцияда өзгертулер мен толықтырулар енгізілгені есепке алынып жазылсын.</w:t>
      </w:r>
      <w:r>
        <w:br/>
      </w:r>
      <w:r>
        <w:rPr>
          <w:rFonts w:ascii="Times New Roman"/>
          <w:b w:val="false"/>
          <w:i w:val="false"/>
          <w:color w:val="000000"/>
          <w:sz w:val="28"/>
        </w:rPr>
        <w:t>
</w:t>
      </w:r>
      <w:r>
        <w:rPr>
          <w:rFonts w:ascii="Times New Roman"/>
          <w:b w:val="false"/>
          <w:i w:val="false"/>
          <w:color w:val="000000"/>
          <w:sz w:val="28"/>
        </w:rPr>
        <w:t>
      II. Осы шешім әділет органдарынан тіркеуден өтіп, жарияланғаннан кейін күшіне енеді.</w:t>
      </w:r>
    </w:p>
    <w:bookmarkEnd w:id="0"/>
    <w:p>
      <w:pPr>
        <w:spacing w:after="0"/>
        <w:ind w:left="0"/>
        <w:jc w:val="both"/>
      </w:pPr>
      <w:r>
        <w:rPr>
          <w:rFonts w:ascii="Times New Roman"/>
          <w:b w:val="false"/>
          <w:i/>
          <w:color w:val="000000"/>
          <w:sz w:val="28"/>
        </w:rPr>
        <w:t>      Сессия төрағасы</w:t>
      </w:r>
    </w:p>
    <w:bookmarkStart w:name="z15" w:id="1"/>
    <w:p>
      <w:pPr>
        <w:spacing w:after="0"/>
        <w:ind w:left="0"/>
        <w:jc w:val="both"/>
      </w:pPr>
      <w:r>
        <w:rPr>
          <w:rFonts w:ascii="Times New Roman"/>
          <w:b w:val="false"/>
          <w:i w:val="false"/>
          <w:color w:val="000000"/>
          <w:sz w:val="28"/>
        </w:rPr>
        <w:t>
Облыстық Мәслихаттың</w:t>
      </w:r>
      <w:r>
        <w:br/>
      </w:r>
      <w:r>
        <w:rPr>
          <w:rFonts w:ascii="Times New Roman"/>
          <w:b w:val="false"/>
          <w:i w:val="false"/>
          <w:color w:val="000000"/>
          <w:sz w:val="28"/>
        </w:rPr>
        <w:t>
2000 ж. 31 қазандағы VI сессиясының</w:t>
      </w:r>
      <w:r>
        <w:br/>
      </w:r>
      <w:r>
        <w:rPr>
          <w:rFonts w:ascii="Times New Roman"/>
          <w:b w:val="false"/>
          <w:i w:val="false"/>
          <w:color w:val="000000"/>
          <w:sz w:val="28"/>
        </w:rPr>
        <w:t>
N 4 шешіміне 1 қосымша</w:t>
      </w:r>
    </w:p>
    <w:bookmarkEnd w:id="1"/>
    <w:bookmarkStart w:name="z16" w:id="2"/>
    <w:p>
      <w:pPr>
        <w:spacing w:after="0"/>
        <w:ind w:left="0"/>
        <w:jc w:val="left"/>
      </w:pPr>
      <w:r>
        <w:rPr>
          <w:rFonts w:ascii="Times New Roman"/>
          <w:b/>
          <w:i w:val="false"/>
          <w:color w:val="000000"/>
        </w:rPr>
        <w:t xml:space="preserve"> 
ӨЗГЕРТУЛЕР МЕН ТОЛЫҚТЫРУЛАР ЕНГІЗІЛІП, ЕСКЕРІЛГЕН 2000 ЖЫЛҒА АРНАЛҒАН ОБЛЫСТЫҚ БЮДЖЕТ</w:t>
      </w:r>
    </w:p>
    <w:bookmarkEnd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Санат</w:t>
      </w:r>
      <w:r>
        <w:br/>
      </w:r>
      <w:r>
        <w:rPr>
          <w:rFonts w:ascii="Times New Roman"/>
          <w:b w:val="false"/>
          <w:i w:val="false"/>
          <w:color w:val="000000"/>
          <w:sz w:val="28"/>
        </w:rPr>
        <w:t>
  Сынып                  Атаулары            2000 жылға арналған</w:t>
      </w:r>
      <w:r>
        <w:br/>
      </w:r>
      <w:r>
        <w:rPr>
          <w:rFonts w:ascii="Times New Roman"/>
          <w:b w:val="false"/>
          <w:i w:val="false"/>
          <w:color w:val="000000"/>
          <w:sz w:val="28"/>
        </w:rPr>
        <w:t>
    Сыныпша                                  нақтыланған бюджет</w:t>
      </w:r>
      <w:r>
        <w:br/>
      </w:r>
      <w:r>
        <w:rPr>
          <w:rFonts w:ascii="Times New Roman"/>
          <w:b w:val="false"/>
          <w:i w:val="false"/>
          <w:color w:val="000000"/>
          <w:sz w:val="28"/>
        </w:rPr>
        <w:t>
        Ерекшелік</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2  3   4                  5                              7  ___________________________________________________________________</w:t>
      </w:r>
      <w:r>
        <w:br/>
      </w:r>
      <w:r>
        <w:rPr>
          <w:rFonts w:ascii="Times New Roman"/>
          <w:b w:val="false"/>
          <w:i w:val="false"/>
          <w:color w:val="000000"/>
          <w:sz w:val="28"/>
        </w:rPr>
        <w:t>
               I. ТҮСІМДЕР                              15650555</w:t>
      </w:r>
      <w:r>
        <w:br/>
      </w:r>
      <w:r>
        <w:rPr>
          <w:rFonts w:ascii="Times New Roman"/>
          <w:b w:val="false"/>
          <w:i w:val="false"/>
          <w:color w:val="000000"/>
          <w:sz w:val="28"/>
        </w:rPr>
        <w:t>
               Кірістер                                 12305603</w:t>
      </w:r>
      <w:r>
        <w:br/>
      </w:r>
      <w:r>
        <w:rPr>
          <w:rFonts w:ascii="Times New Roman"/>
          <w:b w:val="false"/>
          <w:i w:val="false"/>
          <w:color w:val="000000"/>
          <w:sz w:val="28"/>
        </w:rPr>
        <w:t>
1              Салық түсімдері                          12099618</w:t>
      </w:r>
      <w:r>
        <w:br/>
      </w:r>
      <w:r>
        <w:rPr>
          <w:rFonts w:ascii="Times New Roman"/>
          <w:b w:val="false"/>
          <w:i w:val="false"/>
          <w:color w:val="000000"/>
          <w:sz w:val="28"/>
        </w:rPr>
        <w:t>
   1           Кірістерге салынатын табыс салығы         3012792</w:t>
      </w:r>
      <w:r>
        <w:br/>
      </w:r>
      <w:r>
        <w:rPr>
          <w:rFonts w:ascii="Times New Roman"/>
          <w:b w:val="false"/>
          <w:i w:val="false"/>
          <w:color w:val="000000"/>
          <w:sz w:val="28"/>
        </w:rPr>
        <w:t>
      1        Заңды тұлғалардан алынатын табыс салығы   3012792</w:t>
      </w:r>
      <w:r>
        <w:br/>
      </w:r>
      <w:r>
        <w:rPr>
          <w:rFonts w:ascii="Times New Roman"/>
          <w:b w:val="false"/>
          <w:i w:val="false"/>
          <w:color w:val="000000"/>
          <w:sz w:val="28"/>
        </w:rPr>
        <w:t>
          1    Заңды тұлғалардан - резиденттерден</w:t>
      </w:r>
      <w:r>
        <w:br/>
      </w:r>
      <w:r>
        <w:rPr>
          <w:rFonts w:ascii="Times New Roman"/>
          <w:b w:val="false"/>
          <w:i w:val="false"/>
          <w:color w:val="000000"/>
          <w:sz w:val="28"/>
        </w:rPr>
        <w:t>
               алынатын табыс салығы                     2206214</w:t>
      </w:r>
      <w:r>
        <w:br/>
      </w:r>
      <w:r>
        <w:rPr>
          <w:rFonts w:ascii="Times New Roman"/>
          <w:b w:val="false"/>
          <w:i w:val="false"/>
          <w:color w:val="000000"/>
          <w:sz w:val="28"/>
        </w:rPr>
        <w:t>
          2    Резидент емес заңды тұлғалардан алынатын</w:t>
      </w:r>
      <w:r>
        <w:br/>
      </w:r>
      <w:r>
        <w:rPr>
          <w:rFonts w:ascii="Times New Roman"/>
          <w:b w:val="false"/>
          <w:i w:val="false"/>
          <w:color w:val="000000"/>
          <w:sz w:val="28"/>
        </w:rPr>
        <w:t>
               табыс салығы                                60140</w:t>
      </w:r>
      <w:r>
        <w:br/>
      </w:r>
      <w:r>
        <w:rPr>
          <w:rFonts w:ascii="Times New Roman"/>
          <w:b w:val="false"/>
          <w:i w:val="false"/>
          <w:color w:val="000000"/>
          <w:sz w:val="28"/>
        </w:rPr>
        <w:t>
          3    Заңды тұлғалардан - резинденттерден</w:t>
      </w:r>
      <w:r>
        <w:br/>
      </w:r>
      <w:r>
        <w:rPr>
          <w:rFonts w:ascii="Times New Roman"/>
          <w:b w:val="false"/>
          <w:i w:val="false"/>
          <w:color w:val="000000"/>
          <w:sz w:val="28"/>
        </w:rPr>
        <w:t>
               төлем көздерінен алынатын табыс салығы      34038</w:t>
      </w:r>
      <w:r>
        <w:br/>
      </w:r>
      <w:r>
        <w:rPr>
          <w:rFonts w:ascii="Times New Roman"/>
          <w:b w:val="false"/>
          <w:i w:val="false"/>
          <w:color w:val="000000"/>
          <w:sz w:val="28"/>
        </w:rPr>
        <w:t>
          4    Резидент емес заңды тұлғалардан төлем</w:t>
      </w:r>
      <w:r>
        <w:br/>
      </w:r>
      <w:r>
        <w:rPr>
          <w:rFonts w:ascii="Times New Roman"/>
          <w:b w:val="false"/>
          <w:i w:val="false"/>
          <w:color w:val="000000"/>
          <w:sz w:val="28"/>
        </w:rPr>
        <w:t>
               көздерінен алынатын табыс салығы           712400</w:t>
      </w:r>
      <w:r>
        <w:br/>
      </w:r>
      <w:r>
        <w:rPr>
          <w:rFonts w:ascii="Times New Roman"/>
          <w:b w:val="false"/>
          <w:i w:val="false"/>
          <w:color w:val="000000"/>
          <w:sz w:val="28"/>
        </w:rPr>
        <w:t>
   3           Әлеуметтік салық                          8736641</w:t>
      </w:r>
      <w:r>
        <w:br/>
      </w:r>
      <w:r>
        <w:rPr>
          <w:rFonts w:ascii="Times New Roman"/>
          <w:b w:val="false"/>
          <w:i w:val="false"/>
          <w:color w:val="000000"/>
          <w:sz w:val="28"/>
        </w:rPr>
        <w:t>
      1        Әлеуметтік салық                          8736641</w:t>
      </w:r>
      <w:r>
        <w:br/>
      </w:r>
      <w:r>
        <w:rPr>
          <w:rFonts w:ascii="Times New Roman"/>
          <w:b w:val="false"/>
          <w:i w:val="false"/>
          <w:color w:val="000000"/>
          <w:sz w:val="28"/>
        </w:rPr>
        <w:t>
   5           Товарларға, жұмыстар мен қызметтерге</w:t>
      </w:r>
      <w:r>
        <w:br/>
      </w:r>
      <w:r>
        <w:rPr>
          <w:rFonts w:ascii="Times New Roman"/>
          <w:b w:val="false"/>
          <w:i w:val="false"/>
          <w:color w:val="000000"/>
          <w:sz w:val="28"/>
        </w:rPr>
        <w:t>
               салынатын ішкі салықтар                    119872</w:t>
      </w:r>
      <w:r>
        <w:br/>
      </w:r>
      <w:r>
        <w:rPr>
          <w:rFonts w:ascii="Times New Roman"/>
          <w:b w:val="false"/>
          <w:i w:val="false"/>
          <w:color w:val="000000"/>
          <w:sz w:val="28"/>
        </w:rPr>
        <w:t>
      2        Акциздер                                   119649</w:t>
      </w:r>
      <w:r>
        <w:br/>
      </w:r>
      <w:r>
        <w:rPr>
          <w:rFonts w:ascii="Times New Roman"/>
          <w:b w:val="false"/>
          <w:i w:val="false"/>
          <w:color w:val="000000"/>
          <w:sz w:val="28"/>
        </w:rPr>
        <w:t>
          2    Арақ                                        63600</w:t>
      </w:r>
      <w:r>
        <w:br/>
      </w:r>
      <w:r>
        <w:rPr>
          <w:rFonts w:ascii="Times New Roman"/>
          <w:b w:val="false"/>
          <w:i w:val="false"/>
          <w:color w:val="000000"/>
          <w:sz w:val="28"/>
        </w:rPr>
        <w:t>
          4    Шарап                                         184</w:t>
      </w:r>
      <w:r>
        <w:br/>
      </w:r>
      <w:r>
        <w:rPr>
          <w:rFonts w:ascii="Times New Roman"/>
          <w:b w:val="false"/>
          <w:i w:val="false"/>
          <w:color w:val="000000"/>
          <w:sz w:val="28"/>
        </w:rPr>
        <w:t>
          7    Сыра                                        52760</w:t>
      </w:r>
      <w:r>
        <w:br/>
      </w:r>
      <w:r>
        <w:rPr>
          <w:rFonts w:ascii="Times New Roman"/>
          <w:b w:val="false"/>
          <w:i w:val="false"/>
          <w:color w:val="000000"/>
          <w:sz w:val="28"/>
        </w:rPr>
        <w:t>
          8    Күшейтілген сусындар, күшейтілген</w:t>
      </w:r>
      <w:r>
        <w:br/>
      </w:r>
      <w:r>
        <w:rPr>
          <w:rFonts w:ascii="Times New Roman"/>
          <w:b w:val="false"/>
          <w:i w:val="false"/>
          <w:color w:val="000000"/>
          <w:sz w:val="28"/>
        </w:rPr>
        <w:t>
               шырындар мен бальзамдар                      2800</w:t>
      </w:r>
      <w:r>
        <w:br/>
      </w:r>
      <w:r>
        <w:rPr>
          <w:rFonts w:ascii="Times New Roman"/>
          <w:b w:val="false"/>
          <w:i w:val="false"/>
          <w:color w:val="000000"/>
          <w:sz w:val="28"/>
        </w:rPr>
        <w:t>
          23   Ойын бизнесі                                  305</w:t>
      </w:r>
      <w:r>
        <w:br/>
      </w:r>
      <w:r>
        <w:rPr>
          <w:rFonts w:ascii="Times New Roman"/>
          <w:b w:val="false"/>
          <w:i w:val="false"/>
          <w:color w:val="000000"/>
          <w:sz w:val="28"/>
        </w:rPr>
        <w:t>
      4        Кәсіпкерлік және кәсіби қызмет жүргізуге</w:t>
      </w:r>
      <w:r>
        <w:br/>
      </w:r>
      <w:r>
        <w:rPr>
          <w:rFonts w:ascii="Times New Roman"/>
          <w:b w:val="false"/>
          <w:i w:val="false"/>
          <w:color w:val="000000"/>
          <w:sz w:val="28"/>
        </w:rPr>
        <w:t>
               алымдар                                       223</w:t>
      </w:r>
      <w:r>
        <w:br/>
      </w:r>
      <w:r>
        <w:rPr>
          <w:rFonts w:ascii="Times New Roman"/>
          <w:b w:val="false"/>
          <w:i w:val="false"/>
          <w:color w:val="000000"/>
          <w:sz w:val="28"/>
        </w:rPr>
        <w:t>
          2    Жекелеген қызмет түрлерімен айналысу құқы</w:t>
      </w:r>
      <w:r>
        <w:br/>
      </w:r>
      <w:r>
        <w:rPr>
          <w:rFonts w:ascii="Times New Roman"/>
          <w:b w:val="false"/>
          <w:i w:val="false"/>
          <w:color w:val="000000"/>
          <w:sz w:val="28"/>
        </w:rPr>
        <w:t>
               үшін лицензиялық алым                         223</w:t>
      </w:r>
      <w:r>
        <w:br/>
      </w:r>
      <w:r>
        <w:rPr>
          <w:rFonts w:ascii="Times New Roman"/>
          <w:b w:val="false"/>
          <w:i w:val="false"/>
          <w:color w:val="000000"/>
          <w:sz w:val="28"/>
        </w:rPr>
        <w:t>
   7           Басқа да салықтар                          230313</w:t>
      </w:r>
      <w:r>
        <w:br/>
      </w:r>
      <w:r>
        <w:rPr>
          <w:rFonts w:ascii="Times New Roman"/>
          <w:b w:val="false"/>
          <w:i w:val="false"/>
          <w:color w:val="000000"/>
          <w:sz w:val="28"/>
        </w:rPr>
        <w:t>
      1        Басқа да салықтар                          230313</w:t>
      </w:r>
      <w:r>
        <w:br/>
      </w:r>
      <w:r>
        <w:rPr>
          <w:rFonts w:ascii="Times New Roman"/>
          <w:b w:val="false"/>
          <w:i w:val="false"/>
          <w:color w:val="000000"/>
          <w:sz w:val="28"/>
        </w:rPr>
        <w:t>
          1    Республикалық бюджетке қарыздардың түсуі        0</w:t>
      </w:r>
      <w:r>
        <w:br/>
      </w:r>
      <w:r>
        <w:rPr>
          <w:rFonts w:ascii="Times New Roman"/>
          <w:b w:val="false"/>
          <w:i w:val="false"/>
          <w:color w:val="000000"/>
          <w:sz w:val="28"/>
        </w:rPr>
        <w:t>
          2    Жергілікті бюджетке қарыздардың түсуі      230000</w:t>
      </w:r>
      <w:r>
        <w:br/>
      </w:r>
      <w:r>
        <w:rPr>
          <w:rFonts w:ascii="Times New Roman"/>
          <w:b w:val="false"/>
          <w:i w:val="false"/>
          <w:color w:val="000000"/>
          <w:sz w:val="28"/>
        </w:rPr>
        <w:t>
          3    Жергілікті бюджетке қарыздардың әлеуметтік</w:t>
      </w:r>
      <w:r>
        <w:br/>
      </w:r>
      <w:r>
        <w:rPr>
          <w:rFonts w:ascii="Times New Roman"/>
          <w:b w:val="false"/>
          <w:i w:val="false"/>
          <w:color w:val="000000"/>
          <w:sz w:val="28"/>
        </w:rPr>
        <w:t>
               салықтан түсуі                                  0</w:t>
      </w:r>
      <w:r>
        <w:br/>
      </w:r>
      <w:r>
        <w:rPr>
          <w:rFonts w:ascii="Times New Roman"/>
          <w:b w:val="false"/>
          <w:i w:val="false"/>
          <w:color w:val="000000"/>
          <w:sz w:val="28"/>
        </w:rPr>
        <w:t>
          9    Басқа да салық түсімдер                       313</w:t>
      </w:r>
      <w:r>
        <w:br/>
      </w:r>
      <w:r>
        <w:rPr>
          <w:rFonts w:ascii="Times New Roman"/>
          <w:b w:val="false"/>
          <w:i w:val="false"/>
          <w:color w:val="000000"/>
          <w:sz w:val="28"/>
        </w:rPr>
        <w:t>
2              САЛЫҚҚА ЖАТПАЙТЫН ТҮСІМДЕР                 152101</w:t>
      </w:r>
      <w:r>
        <w:br/>
      </w:r>
      <w:r>
        <w:rPr>
          <w:rFonts w:ascii="Times New Roman"/>
          <w:b w:val="false"/>
          <w:i w:val="false"/>
          <w:color w:val="000000"/>
          <w:sz w:val="28"/>
        </w:rPr>
        <w:t>
   2           Әкімшілік алымдар мен төлемдер,</w:t>
      </w:r>
      <w:r>
        <w:br/>
      </w:r>
      <w:r>
        <w:rPr>
          <w:rFonts w:ascii="Times New Roman"/>
          <w:b w:val="false"/>
          <w:i w:val="false"/>
          <w:color w:val="000000"/>
          <w:sz w:val="28"/>
        </w:rPr>
        <w:t>
               коммерциялық емес және жолай сатулардан</w:t>
      </w:r>
      <w:r>
        <w:br/>
      </w:r>
      <w:r>
        <w:rPr>
          <w:rFonts w:ascii="Times New Roman"/>
          <w:b w:val="false"/>
          <w:i w:val="false"/>
          <w:color w:val="000000"/>
          <w:sz w:val="28"/>
        </w:rPr>
        <w:t>
               түскен кірістер                            151386</w:t>
      </w:r>
      <w:r>
        <w:br/>
      </w:r>
      <w:r>
        <w:rPr>
          <w:rFonts w:ascii="Times New Roman"/>
          <w:b w:val="false"/>
          <w:i w:val="false"/>
          <w:color w:val="000000"/>
          <w:sz w:val="28"/>
        </w:rPr>
        <w:t>
      1        Әкімшілік алымдар                          124721</w:t>
      </w:r>
      <w:r>
        <w:br/>
      </w:r>
      <w:r>
        <w:rPr>
          <w:rFonts w:ascii="Times New Roman"/>
          <w:b w:val="false"/>
          <w:i w:val="false"/>
          <w:color w:val="000000"/>
          <w:sz w:val="28"/>
        </w:rPr>
        <w:t>
          8    Мемлекеттік мекемелер көрсететін</w:t>
      </w:r>
      <w:r>
        <w:br/>
      </w:r>
      <w:r>
        <w:rPr>
          <w:rFonts w:ascii="Times New Roman"/>
          <w:b w:val="false"/>
          <w:i w:val="false"/>
          <w:color w:val="000000"/>
          <w:sz w:val="28"/>
        </w:rPr>
        <w:t>
               қызметтерді сатудан түсетін түсімдер         4221</w:t>
      </w:r>
      <w:r>
        <w:br/>
      </w:r>
      <w:r>
        <w:rPr>
          <w:rFonts w:ascii="Times New Roman"/>
          <w:b w:val="false"/>
          <w:i w:val="false"/>
          <w:color w:val="000000"/>
          <w:sz w:val="28"/>
        </w:rPr>
        <w:t>
          12   Қоршаған ортаны ластағаны үшін төлемдер    120500</w:t>
      </w:r>
      <w:r>
        <w:br/>
      </w:r>
      <w:r>
        <w:rPr>
          <w:rFonts w:ascii="Times New Roman"/>
          <w:b w:val="false"/>
          <w:i w:val="false"/>
          <w:color w:val="000000"/>
          <w:sz w:val="28"/>
        </w:rPr>
        <w:t>
      3        Басқа да төлемдер мен коммерциялық емес</w:t>
      </w:r>
      <w:r>
        <w:br/>
      </w:r>
      <w:r>
        <w:rPr>
          <w:rFonts w:ascii="Times New Roman"/>
          <w:b w:val="false"/>
          <w:i w:val="false"/>
          <w:color w:val="000000"/>
          <w:sz w:val="28"/>
        </w:rPr>
        <w:t>
               және жолай сатудан алынатын кірістер        26665</w:t>
      </w:r>
      <w:r>
        <w:br/>
      </w:r>
      <w:r>
        <w:rPr>
          <w:rFonts w:ascii="Times New Roman"/>
          <w:b w:val="false"/>
          <w:i w:val="false"/>
          <w:color w:val="000000"/>
          <w:sz w:val="28"/>
        </w:rPr>
        <w:t>
          1    Коммуналдық меншікті жалға беруден</w:t>
      </w:r>
      <w:r>
        <w:br/>
      </w:r>
      <w:r>
        <w:rPr>
          <w:rFonts w:ascii="Times New Roman"/>
          <w:b w:val="false"/>
          <w:i w:val="false"/>
          <w:color w:val="000000"/>
          <w:sz w:val="28"/>
        </w:rPr>
        <w:t>
               түсетін түсімдер                            26665</w:t>
      </w:r>
      <w:r>
        <w:br/>
      </w:r>
      <w:r>
        <w:rPr>
          <w:rFonts w:ascii="Times New Roman"/>
          <w:b w:val="false"/>
          <w:i w:val="false"/>
          <w:color w:val="000000"/>
          <w:sz w:val="28"/>
        </w:rPr>
        <w:t>
   3           Айыппұлдар мен санкциялар бойынша түсімдер    715</w:t>
      </w:r>
      <w:r>
        <w:br/>
      </w:r>
      <w:r>
        <w:rPr>
          <w:rFonts w:ascii="Times New Roman"/>
          <w:b w:val="false"/>
          <w:i w:val="false"/>
          <w:color w:val="000000"/>
          <w:sz w:val="28"/>
        </w:rPr>
        <w:t>
      1        Айыппұлдар мен санкциялар бойынша түсімдер    715</w:t>
      </w:r>
      <w:r>
        <w:br/>
      </w:r>
      <w:r>
        <w:rPr>
          <w:rFonts w:ascii="Times New Roman"/>
          <w:b w:val="false"/>
          <w:i w:val="false"/>
          <w:color w:val="000000"/>
          <w:sz w:val="28"/>
        </w:rPr>
        <w:t>
          1    Мемлекеттік мекемелер салатын әкімшілік</w:t>
      </w:r>
      <w:r>
        <w:br/>
      </w:r>
      <w:r>
        <w:rPr>
          <w:rFonts w:ascii="Times New Roman"/>
          <w:b w:val="false"/>
          <w:i w:val="false"/>
          <w:color w:val="000000"/>
          <w:sz w:val="28"/>
        </w:rPr>
        <w:t>
               айыппұлдар мен санкциялар                     140</w:t>
      </w:r>
      <w:r>
        <w:br/>
      </w:r>
      <w:r>
        <w:rPr>
          <w:rFonts w:ascii="Times New Roman"/>
          <w:b w:val="false"/>
          <w:i w:val="false"/>
          <w:color w:val="000000"/>
          <w:sz w:val="28"/>
        </w:rPr>
        <w:t>
          9    Басқадай санкциялар мен айыппұлдар             55</w:t>
      </w:r>
      <w:r>
        <w:br/>
      </w:r>
      <w:r>
        <w:rPr>
          <w:rFonts w:ascii="Times New Roman"/>
          <w:b w:val="false"/>
          <w:i w:val="false"/>
          <w:color w:val="000000"/>
          <w:sz w:val="28"/>
        </w:rPr>
        <w:t>
          10   Табиғат қорғау заңын бұзғаны үшін айыппұлдар  520</w:t>
      </w:r>
      <w:r>
        <w:br/>
      </w:r>
      <w:r>
        <w:rPr>
          <w:rFonts w:ascii="Times New Roman"/>
          <w:b w:val="false"/>
          <w:i w:val="false"/>
          <w:color w:val="000000"/>
          <w:sz w:val="28"/>
        </w:rPr>
        <w:t>
3              Капиталмен жасалған операциялардан</w:t>
      </w:r>
      <w:r>
        <w:br/>
      </w:r>
      <w:r>
        <w:rPr>
          <w:rFonts w:ascii="Times New Roman"/>
          <w:b w:val="false"/>
          <w:i w:val="false"/>
          <w:color w:val="000000"/>
          <w:sz w:val="28"/>
        </w:rPr>
        <w:t>
               алынатын кірістер                           53884</w:t>
      </w:r>
      <w:r>
        <w:br/>
      </w:r>
      <w:r>
        <w:rPr>
          <w:rFonts w:ascii="Times New Roman"/>
          <w:b w:val="false"/>
          <w:i w:val="false"/>
          <w:color w:val="000000"/>
          <w:sz w:val="28"/>
        </w:rPr>
        <w:t>
   1           Негізгі капиталды сату                      53884</w:t>
      </w:r>
      <w:r>
        <w:br/>
      </w:r>
      <w:r>
        <w:rPr>
          <w:rFonts w:ascii="Times New Roman"/>
          <w:b w:val="false"/>
          <w:i w:val="false"/>
          <w:color w:val="000000"/>
          <w:sz w:val="28"/>
        </w:rPr>
        <w:t>
      1        Негізгі капиталды сату                      53884</w:t>
      </w:r>
      <w:r>
        <w:br/>
      </w:r>
      <w:r>
        <w:rPr>
          <w:rFonts w:ascii="Times New Roman"/>
          <w:b w:val="false"/>
          <w:i w:val="false"/>
          <w:color w:val="000000"/>
          <w:sz w:val="28"/>
        </w:rPr>
        <w:t>
          4    Мемлекеттік меншік объектілерін</w:t>
      </w:r>
      <w:r>
        <w:br/>
      </w:r>
      <w:r>
        <w:rPr>
          <w:rFonts w:ascii="Times New Roman"/>
          <w:b w:val="false"/>
          <w:i w:val="false"/>
          <w:color w:val="000000"/>
          <w:sz w:val="28"/>
        </w:rPr>
        <w:t>
               жекешелендіруден түсетін түсімдер           53644</w:t>
      </w:r>
      <w:r>
        <w:br/>
      </w:r>
      <w:r>
        <w:rPr>
          <w:rFonts w:ascii="Times New Roman"/>
          <w:b w:val="false"/>
          <w:i w:val="false"/>
          <w:color w:val="000000"/>
          <w:sz w:val="28"/>
        </w:rPr>
        <w:t>
          5    Аймақты өзін-өзі қамтамасыз ету үшін сатып</w:t>
      </w:r>
      <w:r>
        <w:br/>
      </w:r>
      <w:r>
        <w:rPr>
          <w:rFonts w:ascii="Times New Roman"/>
          <w:b w:val="false"/>
          <w:i w:val="false"/>
          <w:color w:val="000000"/>
          <w:sz w:val="28"/>
        </w:rPr>
        <w:t>
               алынған астықты өткізуден түсетін түсімдер    240</w:t>
      </w:r>
      <w:r>
        <w:br/>
      </w:r>
      <w:r>
        <w:rPr>
          <w:rFonts w:ascii="Times New Roman"/>
          <w:b w:val="false"/>
          <w:i w:val="false"/>
          <w:color w:val="000000"/>
          <w:sz w:val="28"/>
        </w:rPr>
        <w:t>
               II. АЛЫНҒАН РЕСМИ ТРАНСФЕРТТЕР (ГРАНТТАР) 2599952</w:t>
      </w:r>
      <w:r>
        <w:br/>
      </w:r>
      <w:r>
        <w:rPr>
          <w:rFonts w:ascii="Times New Roman"/>
          <w:b w:val="false"/>
          <w:i w:val="false"/>
          <w:color w:val="000000"/>
          <w:sz w:val="28"/>
        </w:rPr>
        <w:t>
4              Алынған ресми трансферттер (гранттар)     2599952</w:t>
      </w:r>
      <w:r>
        <w:br/>
      </w:r>
      <w:r>
        <w:rPr>
          <w:rFonts w:ascii="Times New Roman"/>
          <w:b w:val="false"/>
          <w:i w:val="false"/>
          <w:color w:val="000000"/>
          <w:sz w:val="28"/>
        </w:rPr>
        <w:t>
   1           Мемлекеттік басқарудың төменгі тұрған</w:t>
      </w:r>
      <w:r>
        <w:br/>
      </w:r>
      <w:r>
        <w:rPr>
          <w:rFonts w:ascii="Times New Roman"/>
          <w:b w:val="false"/>
          <w:i w:val="false"/>
          <w:color w:val="000000"/>
          <w:sz w:val="28"/>
        </w:rPr>
        <w:t>
               органдарынан трансферттер                 2547350</w:t>
      </w:r>
      <w:r>
        <w:br/>
      </w:r>
      <w:r>
        <w:rPr>
          <w:rFonts w:ascii="Times New Roman"/>
          <w:b w:val="false"/>
          <w:i w:val="false"/>
          <w:color w:val="000000"/>
          <w:sz w:val="28"/>
        </w:rPr>
        <w:t>
      3        Аудандық (калалық) бюджеттерден</w:t>
      </w:r>
      <w:r>
        <w:br/>
      </w:r>
      <w:r>
        <w:rPr>
          <w:rFonts w:ascii="Times New Roman"/>
          <w:b w:val="false"/>
          <w:i w:val="false"/>
          <w:color w:val="000000"/>
          <w:sz w:val="28"/>
        </w:rPr>
        <w:t>
               трансферттер                              2547350</w:t>
      </w:r>
      <w:r>
        <w:br/>
      </w:r>
      <w:r>
        <w:rPr>
          <w:rFonts w:ascii="Times New Roman"/>
          <w:b w:val="false"/>
          <w:i w:val="false"/>
          <w:color w:val="000000"/>
          <w:sz w:val="28"/>
        </w:rPr>
        <w:t>
          3    Аудандық (калалық) бюджеттерден</w:t>
      </w:r>
      <w:r>
        <w:br/>
      </w:r>
      <w:r>
        <w:rPr>
          <w:rFonts w:ascii="Times New Roman"/>
          <w:b w:val="false"/>
          <w:i w:val="false"/>
          <w:color w:val="000000"/>
          <w:sz w:val="28"/>
        </w:rPr>
        <w:t>
               бюджеттік алымдар                         2547350</w:t>
      </w:r>
      <w:r>
        <w:br/>
      </w:r>
      <w:r>
        <w:rPr>
          <w:rFonts w:ascii="Times New Roman"/>
          <w:b w:val="false"/>
          <w:i w:val="false"/>
          <w:color w:val="000000"/>
          <w:sz w:val="28"/>
        </w:rPr>
        <w:t>
   9           Басқа қайнарлардан                          52602</w:t>
      </w:r>
      <w:r>
        <w:br/>
      </w:r>
      <w:r>
        <w:rPr>
          <w:rFonts w:ascii="Times New Roman"/>
          <w:b w:val="false"/>
          <w:i w:val="false"/>
          <w:color w:val="000000"/>
          <w:sz w:val="28"/>
        </w:rPr>
        <w:t>
      9        Басқа трансферттер                          52602</w:t>
      </w:r>
      <w:r>
        <w:br/>
      </w:r>
      <w:r>
        <w:rPr>
          <w:rFonts w:ascii="Times New Roman"/>
          <w:b w:val="false"/>
          <w:i w:val="false"/>
          <w:color w:val="000000"/>
          <w:sz w:val="28"/>
        </w:rPr>
        <w:t>
          1    Ағымдағылар                                 52602</w:t>
      </w:r>
      <w:r>
        <w:br/>
      </w:r>
      <w:r>
        <w:rPr>
          <w:rFonts w:ascii="Times New Roman"/>
          <w:b w:val="false"/>
          <w:i w:val="false"/>
          <w:color w:val="000000"/>
          <w:sz w:val="28"/>
        </w:rPr>
        <w:t>
               ЖЕРГІЛІКТІ БЮДЖЕТТЕН БҰРЫН БЕРІЛГЕНДЕР</w:t>
      </w:r>
      <w:r>
        <w:br/>
      </w:r>
      <w:r>
        <w:rPr>
          <w:rFonts w:ascii="Times New Roman"/>
          <w:b w:val="false"/>
          <w:i w:val="false"/>
          <w:color w:val="000000"/>
          <w:sz w:val="28"/>
        </w:rPr>
        <w:t>
               БОЙЫНША НЕГІЗГІ ҚАРЫЗДЫ ӨТЕУ               745000</w:t>
      </w:r>
      <w:r>
        <w:br/>
      </w:r>
      <w:r>
        <w:rPr>
          <w:rFonts w:ascii="Times New Roman"/>
          <w:b w:val="false"/>
          <w:i w:val="false"/>
          <w:color w:val="000000"/>
          <w:sz w:val="28"/>
        </w:rPr>
        <w:t>
5              Бюджеттен берілген кредиттерді өтеу        745000</w:t>
      </w:r>
      <w:r>
        <w:br/>
      </w:r>
      <w:r>
        <w:rPr>
          <w:rFonts w:ascii="Times New Roman"/>
          <w:b w:val="false"/>
          <w:i w:val="false"/>
          <w:color w:val="000000"/>
          <w:sz w:val="28"/>
        </w:rPr>
        <w:t>
   1           Бұрын берілген кредиттерді өтеу            745000</w:t>
      </w:r>
      <w:r>
        <w:br/>
      </w:r>
      <w:r>
        <w:rPr>
          <w:rFonts w:ascii="Times New Roman"/>
          <w:b w:val="false"/>
          <w:i w:val="false"/>
          <w:color w:val="000000"/>
          <w:sz w:val="28"/>
        </w:rPr>
        <w:t>
      1        Мемлекеттік басқарудың басқа</w:t>
      </w:r>
      <w:r>
        <w:br/>
      </w:r>
      <w:r>
        <w:rPr>
          <w:rFonts w:ascii="Times New Roman"/>
          <w:b w:val="false"/>
          <w:i w:val="false"/>
          <w:color w:val="000000"/>
          <w:sz w:val="28"/>
        </w:rPr>
        <w:t>
               деңгейіндегі өтеу                          745000</w:t>
      </w:r>
      <w:r>
        <w:br/>
      </w:r>
      <w:r>
        <w:rPr>
          <w:rFonts w:ascii="Times New Roman"/>
          <w:b w:val="false"/>
          <w:i w:val="false"/>
          <w:color w:val="000000"/>
          <w:sz w:val="28"/>
        </w:rPr>
        <w:t>
          1    Мемлекеттік басқарудың басқа деңгейіндегі</w:t>
      </w:r>
      <w:r>
        <w:br/>
      </w:r>
      <w:r>
        <w:rPr>
          <w:rFonts w:ascii="Times New Roman"/>
          <w:b w:val="false"/>
          <w:i w:val="false"/>
          <w:color w:val="000000"/>
          <w:sz w:val="28"/>
        </w:rPr>
        <w:t>
               өтеу                                       745000</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Функциялық топ</w:t>
      </w:r>
      <w:r>
        <w:br/>
      </w:r>
      <w:r>
        <w:rPr>
          <w:rFonts w:ascii="Times New Roman"/>
          <w:b w:val="false"/>
          <w:i w:val="false"/>
          <w:color w:val="000000"/>
          <w:sz w:val="28"/>
        </w:rPr>
        <w:t>
  Функция                   Атаулары                  2000 жылға</w:t>
      </w:r>
      <w:r>
        <w:br/>
      </w:r>
      <w:r>
        <w:rPr>
          <w:rFonts w:ascii="Times New Roman"/>
          <w:b w:val="false"/>
          <w:i w:val="false"/>
          <w:color w:val="000000"/>
          <w:sz w:val="28"/>
        </w:rPr>
        <w:t>
     Мекеме                                       нақтыланған бюджет</w:t>
      </w:r>
      <w:r>
        <w:br/>
      </w:r>
      <w:r>
        <w:rPr>
          <w:rFonts w:ascii="Times New Roman"/>
          <w:b w:val="false"/>
          <w:i w:val="false"/>
          <w:color w:val="000000"/>
          <w:sz w:val="28"/>
        </w:rPr>
        <w:t>
       Бағдарлама</w:t>
      </w:r>
      <w:r>
        <w:br/>
      </w:r>
      <w:r>
        <w:rPr>
          <w:rFonts w:ascii="Times New Roman"/>
          <w:b w:val="false"/>
          <w:i w:val="false"/>
          <w:color w:val="000000"/>
          <w:sz w:val="28"/>
        </w:rPr>
        <w:t>
          Ерекшелік</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___________________________________________________________________ </w:t>
      </w:r>
      <w:r>
        <w:br/>
      </w:r>
      <w:r>
        <w:rPr>
          <w:rFonts w:ascii="Times New Roman"/>
          <w:b w:val="false"/>
          <w:i w:val="false"/>
          <w:color w:val="000000"/>
          <w:sz w:val="28"/>
        </w:rPr>
        <w:t>
                  II. Шығыстар мен кредиттеулер             15670140</w:t>
      </w:r>
      <w:r>
        <w:br/>
      </w:r>
      <w:r>
        <w:rPr>
          <w:rFonts w:ascii="Times New Roman"/>
          <w:b w:val="false"/>
          <w:i w:val="false"/>
          <w:color w:val="000000"/>
          <w:sz w:val="28"/>
        </w:rPr>
        <w:t>
                      ШЫҒЫСТАР                              15295140</w:t>
      </w:r>
      <w:r>
        <w:br/>
      </w:r>
      <w:r>
        <w:rPr>
          <w:rFonts w:ascii="Times New Roman"/>
          <w:b w:val="false"/>
          <w:i w:val="false"/>
          <w:color w:val="000000"/>
          <w:sz w:val="28"/>
        </w:rPr>
        <w:t>
1                 Жалпы сипаттағы мемлекеттік қызметтер       447851</w:t>
      </w:r>
      <w:r>
        <w:br/>
      </w:r>
      <w:r>
        <w:rPr>
          <w:rFonts w:ascii="Times New Roman"/>
          <w:b w:val="false"/>
          <w:i w:val="false"/>
          <w:color w:val="000000"/>
          <w:sz w:val="28"/>
        </w:rPr>
        <w:t>
   1              Мемлекеттік басқарудың жалпы қызметін</w:t>
      </w:r>
      <w:r>
        <w:br/>
      </w:r>
      <w:r>
        <w:rPr>
          <w:rFonts w:ascii="Times New Roman"/>
          <w:b w:val="false"/>
          <w:i w:val="false"/>
          <w:color w:val="000000"/>
          <w:sz w:val="28"/>
        </w:rPr>
        <w:t>
                  орындайтын өкілді, атқарушы және</w:t>
      </w:r>
      <w:r>
        <w:br/>
      </w:r>
      <w:r>
        <w:rPr>
          <w:rFonts w:ascii="Times New Roman"/>
          <w:b w:val="false"/>
          <w:i w:val="false"/>
          <w:color w:val="000000"/>
          <w:sz w:val="28"/>
        </w:rPr>
        <w:t>
                  басқадай органдар                            93910</w:t>
      </w:r>
      <w:r>
        <w:br/>
      </w:r>
      <w:r>
        <w:rPr>
          <w:rFonts w:ascii="Times New Roman"/>
          <w:b w:val="false"/>
          <w:i w:val="false"/>
          <w:color w:val="000000"/>
          <w:sz w:val="28"/>
        </w:rPr>
        <w:t>
      103         Жергілікті өкілді органдардың аппараты       11034</w:t>
      </w:r>
      <w:r>
        <w:br/>
      </w:r>
      <w:r>
        <w:rPr>
          <w:rFonts w:ascii="Times New Roman"/>
          <w:b w:val="false"/>
          <w:i w:val="false"/>
          <w:color w:val="000000"/>
          <w:sz w:val="28"/>
        </w:rPr>
        <w:t>
          2       Жергілікті деңгейдегі әкімшілік шығындар      6671</w:t>
      </w:r>
      <w:r>
        <w:br/>
      </w:r>
      <w:r>
        <w:rPr>
          <w:rFonts w:ascii="Times New Roman"/>
          <w:b w:val="false"/>
          <w:i w:val="false"/>
          <w:color w:val="000000"/>
          <w:sz w:val="28"/>
        </w:rPr>
        <w:t>
             3    Жергілікті органдардың аппараты               6671</w:t>
      </w:r>
      <w:r>
        <w:br/>
      </w:r>
      <w:r>
        <w:rPr>
          <w:rFonts w:ascii="Times New Roman"/>
          <w:b w:val="false"/>
          <w:i w:val="false"/>
          <w:color w:val="000000"/>
          <w:sz w:val="28"/>
        </w:rPr>
        <w:t>
          30      Депутаттық қызмет                             4363</w:t>
      </w:r>
      <w:r>
        <w:br/>
      </w:r>
      <w:r>
        <w:rPr>
          <w:rFonts w:ascii="Times New Roman"/>
          <w:b w:val="false"/>
          <w:i w:val="false"/>
          <w:color w:val="000000"/>
          <w:sz w:val="28"/>
        </w:rPr>
        <w:t>
      105         Әкімдер аппараты                             82876</w:t>
      </w:r>
      <w:r>
        <w:br/>
      </w:r>
      <w:r>
        <w:rPr>
          <w:rFonts w:ascii="Times New Roman"/>
          <w:b w:val="false"/>
          <w:i w:val="false"/>
          <w:color w:val="000000"/>
          <w:sz w:val="28"/>
        </w:rPr>
        <w:t>
          2       Жергілікті деңгейдегі әкімшілік шығындар     82876</w:t>
      </w:r>
      <w:r>
        <w:br/>
      </w:r>
      <w:r>
        <w:rPr>
          <w:rFonts w:ascii="Times New Roman"/>
          <w:b w:val="false"/>
          <w:i w:val="false"/>
          <w:color w:val="000000"/>
          <w:sz w:val="28"/>
        </w:rPr>
        <w:t>
             3    Жергілікті органдардың аппараты              82876</w:t>
      </w:r>
      <w:r>
        <w:br/>
      </w:r>
      <w:r>
        <w:rPr>
          <w:rFonts w:ascii="Times New Roman"/>
          <w:b w:val="false"/>
          <w:i w:val="false"/>
          <w:color w:val="000000"/>
          <w:sz w:val="28"/>
        </w:rPr>
        <w:t>
2                 Қаржылық қызмет                             353941</w:t>
      </w:r>
      <w:r>
        <w:br/>
      </w:r>
      <w:r>
        <w:rPr>
          <w:rFonts w:ascii="Times New Roman"/>
          <w:b w:val="false"/>
          <w:i w:val="false"/>
          <w:color w:val="000000"/>
          <w:sz w:val="28"/>
        </w:rPr>
        <w:t>
      105         Әкімдер аппараты                             22575</w:t>
      </w:r>
      <w:r>
        <w:br/>
      </w:r>
      <w:r>
        <w:rPr>
          <w:rFonts w:ascii="Times New Roman"/>
          <w:b w:val="false"/>
          <w:i w:val="false"/>
          <w:color w:val="000000"/>
          <w:sz w:val="28"/>
        </w:rPr>
        <w:t>
          62      Базарларда тауарларды сатудан түсетін</w:t>
      </w:r>
      <w:r>
        <w:br/>
      </w:r>
      <w:r>
        <w:rPr>
          <w:rFonts w:ascii="Times New Roman"/>
          <w:b w:val="false"/>
          <w:i w:val="false"/>
          <w:color w:val="000000"/>
          <w:sz w:val="28"/>
        </w:rPr>
        <w:t>
                  (қызмет және қызмет көрсету) түсімдерді</w:t>
      </w:r>
      <w:r>
        <w:br/>
      </w:r>
      <w:r>
        <w:rPr>
          <w:rFonts w:ascii="Times New Roman"/>
          <w:b w:val="false"/>
          <w:i w:val="false"/>
          <w:color w:val="000000"/>
          <w:sz w:val="28"/>
        </w:rPr>
        <w:t>
                  ұйымдастыру                                  22575</w:t>
      </w:r>
      <w:r>
        <w:br/>
      </w:r>
      <w:r>
        <w:rPr>
          <w:rFonts w:ascii="Times New Roman"/>
          <w:b w:val="false"/>
          <w:i w:val="false"/>
          <w:color w:val="000000"/>
          <w:sz w:val="28"/>
        </w:rPr>
        <w:t>
             30   Базарларда тауарларды сатудан түсетін</w:t>
      </w:r>
      <w:r>
        <w:br/>
      </w:r>
      <w:r>
        <w:rPr>
          <w:rFonts w:ascii="Times New Roman"/>
          <w:b w:val="false"/>
          <w:i w:val="false"/>
          <w:color w:val="000000"/>
          <w:sz w:val="28"/>
        </w:rPr>
        <w:t>
                  (қызмет және қызмет көрсету) түсімдерді</w:t>
      </w:r>
      <w:r>
        <w:br/>
      </w:r>
      <w:r>
        <w:rPr>
          <w:rFonts w:ascii="Times New Roman"/>
          <w:b w:val="false"/>
          <w:i w:val="false"/>
          <w:color w:val="000000"/>
          <w:sz w:val="28"/>
        </w:rPr>
        <w:t>
                  жүзеге асыратын өкілетті органдар            22575</w:t>
      </w:r>
      <w:r>
        <w:br/>
      </w:r>
      <w:r>
        <w:rPr>
          <w:rFonts w:ascii="Times New Roman"/>
          <w:b w:val="false"/>
          <w:i w:val="false"/>
          <w:color w:val="000000"/>
          <w:sz w:val="28"/>
        </w:rPr>
        <w:t>
      259         Жергілікті бюджеттен қаржыландырылатын</w:t>
      </w:r>
      <w:r>
        <w:br/>
      </w:r>
      <w:r>
        <w:rPr>
          <w:rFonts w:ascii="Times New Roman"/>
          <w:b w:val="false"/>
          <w:i w:val="false"/>
          <w:color w:val="000000"/>
          <w:sz w:val="28"/>
        </w:rPr>
        <w:t>
                  коммуналдық меншіктің атқарушы органы       292900</w:t>
      </w:r>
      <w:r>
        <w:br/>
      </w:r>
      <w:r>
        <w:rPr>
          <w:rFonts w:ascii="Times New Roman"/>
          <w:b w:val="false"/>
          <w:i w:val="false"/>
          <w:color w:val="000000"/>
          <w:sz w:val="28"/>
        </w:rPr>
        <w:t>
          2       Жергілікті деңгейдегі әкімшілік шығындар      9580</w:t>
      </w:r>
      <w:r>
        <w:br/>
      </w:r>
      <w:r>
        <w:rPr>
          <w:rFonts w:ascii="Times New Roman"/>
          <w:b w:val="false"/>
          <w:i w:val="false"/>
          <w:color w:val="000000"/>
          <w:sz w:val="28"/>
        </w:rPr>
        <w:t>
             3    Жергілікті органдардың аппараты               9580</w:t>
      </w:r>
      <w:r>
        <w:br/>
      </w:r>
      <w:r>
        <w:rPr>
          <w:rFonts w:ascii="Times New Roman"/>
          <w:b w:val="false"/>
          <w:i w:val="false"/>
          <w:color w:val="000000"/>
          <w:sz w:val="28"/>
        </w:rPr>
        <w:t>
          30      Коммуналдық меншікті жекешелендіруді</w:t>
      </w:r>
      <w:r>
        <w:br/>
      </w:r>
      <w:r>
        <w:rPr>
          <w:rFonts w:ascii="Times New Roman"/>
          <w:b w:val="false"/>
          <w:i w:val="false"/>
          <w:color w:val="000000"/>
          <w:sz w:val="28"/>
        </w:rPr>
        <w:t>
                  ұйымдастыру                                   6980</w:t>
      </w:r>
      <w:r>
        <w:br/>
      </w:r>
      <w:r>
        <w:rPr>
          <w:rFonts w:ascii="Times New Roman"/>
          <w:b w:val="false"/>
          <w:i w:val="false"/>
          <w:color w:val="000000"/>
          <w:sz w:val="28"/>
        </w:rPr>
        <w:t>
          31      Коммуналдық меншіктің мүлкін сатып алу      276340</w:t>
      </w:r>
      <w:r>
        <w:br/>
      </w:r>
      <w:r>
        <w:rPr>
          <w:rFonts w:ascii="Times New Roman"/>
          <w:b w:val="false"/>
          <w:i w:val="false"/>
          <w:color w:val="000000"/>
          <w:sz w:val="28"/>
        </w:rPr>
        <w:t>
      260         Жергілікті қаржы атқару органдары            38466</w:t>
      </w:r>
      <w:r>
        <w:br/>
      </w:r>
      <w:r>
        <w:rPr>
          <w:rFonts w:ascii="Times New Roman"/>
          <w:b w:val="false"/>
          <w:i w:val="false"/>
          <w:color w:val="000000"/>
          <w:sz w:val="28"/>
        </w:rPr>
        <w:t>
          2       Жергілікті деңгейдегі әкімшілік шығындар     38466</w:t>
      </w:r>
      <w:r>
        <w:br/>
      </w:r>
      <w:r>
        <w:rPr>
          <w:rFonts w:ascii="Times New Roman"/>
          <w:b w:val="false"/>
          <w:i w:val="false"/>
          <w:color w:val="000000"/>
          <w:sz w:val="28"/>
        </w:rPr>
        <w:t>
             3    Жергілікті органдардың аппараты              38466</w:t>
      </w:r>
      <w:r>
        <w:br/>
      </w:r>
      <w:r>
        <w:rPr>
          <w:rFonts w:ascii="Times New Roman"/>
          <w:b w:val="false"/>
          <w:i w:val="false"/>
          <w:color w:val="000000"/>
          <w:sz w:val="28"/>
        </w:rPr>
        <w:t>
2                 Қорғаныс                                    425841</w:t>
      </w:r>
      <w:r>
        <w:br/>
      </w:r>
      <w:r>
        <w:rPr>
          <w:rFonts w:ascii="Times New Roman"/>
          <w:b w:val="false"/>
          <w:i w:val="false"/>
          <w:color w:val="000000"/>
          <w:sz w:val="28"/>
        </w:rPr>
        <w:t>
   1              Әскери қажеттіліктер                          6817</w:t>
      </w:r>
      <w:r>
        <w:br/>
      </w:r>
      <w:r>
        <w:rPr>
          <w:rFonts w:ascii="Times New Roman"/>
          <w:b w:val="false"/>
          <w:i w:val="false"/>
          <w:color w:val="000000"/>
          <w:sz w:val="28"/>
        </w:rPr>
        <w:t>
      105         Қазақстан Республикасының Қорғаныс</w:t>
      </w:r>
      <w:r>
        <w:br/>
      </w:r>
      <w:r>
        <w:rPr>
          <w:rFonts w:ascii="Times New Roman"/>
          <w:b w:val="false"/>
          <w:i w:val="false"/>
          <w:color w:val="000000"/>
          <w:sz w:val="28"/>
        </w:rPr>
        <w:t>
                  Министрлігі                                   6817</w:t>
      </w:r>
      <w:r>
        <w:br/>
      </w:r>
      <w:r>
        <w:rPr>
          <w:rFonts w:ascii="Times New Roman"/>
          <w:b w:val="false"/>
          <w:i w:val="false"/>
          <w:color w:val="000000"/>
          <w:sz w:val="28"/>
        </w:rPr>
        <w:t>
          63      Жалпы әскери міндетті орындауды қамтамасыз</w:t>
      </w:r>
      <w:r>
        <w:br/>
      </w:r>
      <w:r>
        <w:rPr>
          <w:rFonts w:ascii="Times New Roman"/>
          <w:b w:val="false"/>
          <w:i w:val="false"/>
          <w:color w:val="000000"/>
          <w:sz w:val="28"/>
        </w:rPr>
        <w:t>
                  ету                                           6817</w:t>
      </w:r>
      <w:r>
        <w:br/>
      </w:r>
      <w:r>
        <w:rPr>
          <w:rFonts w:ascii="Times New Roman"/>
          <w:b w:val="false"/>
          <w:i w:val="false"/>
          <w:color w:val="000000"/>
          <w:sz w:val="28"/>
        </w:rPr>
        <w:t>
   2              Төтенше жағдайлар бойынша жұмыстар</w:t>
      </w:r>
      <w:r>
        <w:br/>
      </w:r>
      <w:r>
        <w:rPr>
          <w:rFonts w:ascii="Times New Roman"/>
          <w:b w:val="false"/>
          <w:i w:val="false"/>
          <w:color w:val="000000"/>
          <w:sz w:val="28"/>
        </w:rPr>
        <w:t>
                  ұйымдастыру                                 419024</w:t>
      </w:r>
      <w:r>
        <w:br/>
      </w:r>
      <w:r>
        <w:rPr>
          <w:rFonts w:ascii="Times New Roman"/>
          <w:b w:val="false"/>
          <w:i w:val="false"/>
          <w:color w:val="000000"/>
          <w:sz w:val="28"/>
        </w:rPr>
        <w:t>
      105         Әкімдер аппараты                            419024</w:t>
      </w:r>
      <w:r>
        <w:br/>
      </w:r>
      <w:r>
        <w:rPr>
          <w:rFonts w:ascii="Times New Roman"/>
          <w:b w:val="false"/>
          <w:i w:val="false"/>
          <w:color w:val="000000"/>
          <w:sz w:val="28"/>
        </w:rPr>
        <w:t>
          31      Азаматтық қорғаныс шараларын қамтамасыз</w:t>
      </w:r>
      <w:r>
        <w:br/>
      </w:r>
      <w:r>
        <w:rPr>
          <w:rFonts w:ascii="Times New Roman"/>
          <w:b w:val="false"/>
          <w:i w:val="false"/>
          <w:color w:val="000000"/>
          <w:sz w:val="28"/>
        </w:rPr>
        <w:t>
                  ететін арнайы қоймаларды,</w:t>
      </w:r>
      <w:r>
        <w:br/>
      </w:r>
      <w:r>
        <w:rPr>
          <w:rFonts w:ascii="Times New Roman"/>
          <w:b w:val="false"/>
          <w:i w:val="false"/>
          <w:color w:val="000000"/>
          <w:sz w:val="28"/>
        </w:rPr>
        <w:t>
                  материалдық-техникалық басқару пунктерін</w:t>
      </w:r>
      <w:r>
        <w:br/>
      </w:r>
      <w:r>
        <w:rPr>
          <w:rFonts w:ascii="Times New Roman"/>
          <w:b w:val="false"/>
          <w:i w:val="false"/>
          <w:color w:val="000000"/>
          <w:sz w:val="28"/>
        </w:rPr>
        <w:t>
                  құру және ұстау                              16150</w:t>
      </w:r>
      <w:r>
        <w:br/>
      </w:r>
      <w:r>
        <w:rPr>
          <w:rFonts w:ascii="Times New Roman"/>
          <w:b w:val="false"/>
          <w:i w:val="false"/>
          <w:color w:val="000000"/>
          <w:sz w:val="28"/>
        </w:rPr>
        <w:t>
          32      Жергілікті деңгейде төтенше жағдайларды</w:t>
      </w:r>
      <w:r>
        <w:br/>
      </w:r>
      <w:r>
        <w:rPr>
          <w:rFonts w:ascii="Times New Roman"/>
          <w:b w:val="false"/>
          <w:i w:val="false"/>
          <w:color w:val="000000"/>
          <w:sz w:val="28"/>
        </w:rPr>
        <w:t>
                  жою                                         402874</w:t>
      </w:r>
      <w:r>
        <w:br/>
      </w:r>
      <w:r>
        <w:rPr>
          <w:rFonts w:ascii="Times New Roman"/>
          <w:b w:val="false"/>
          <w:i w:val="false"/>
          <w:color w:val="000000"/>
          <w:sz w:val="28"/>
        </w:rPr>
        <w:t>
             30   Мемлекеттік өртке қарсы қызмет              345867</w:t>
      </w:r>
      <w:r>
        <w:br/>
      </w:r>
      <w:r>
        <w:rPr>
          <w:rFonts w:ascii="Times New Roman"/>
          <w:b w:val="false"/>
          <w:i w:val="false"/>
          <w:color w:val="000000"/>
          <w:sz w:val="28"/>
        </w:rPr>
        <w:t>
             31   Облыстық судан құтқару қызметі               24149</w:t>
      </w:r>
      <w:r>
        <w:br/>
      </w:r>
      <w:r>
        <w:rPr>
          <w:rFonts w:ascii="Times New Roman"/>
          <w:b w:val="false"/>
          <w:i w:val="false"/>
          <w:color w:val="000000"/>
          <w:sz w:val="28"/>
        </w:rPr>
        <w:t>
             35   Төтенше жағдайларды жою бойынша шаралар      32858</w:t>
      </w:r>
      <w:r>
        <w:br/>
      </w:r>
      <w:r>
        <w:rPr>
          <w:rFonts w:ascii="Times New Roman"/>
          <w:b w:val="false"/>
          <w:i w:val="false"/>
          <w:color w:val="000000"/>
          <w:sz w:val="28"/>
        </w:rPr>
        <w:t>
3                 Қоғамдық тәртіп және қауіпсіздік            286478</w:t>
      </w:r>
      <w:r>
        <w:br/>
      </w:r>
      <w:r>
        <w:rPr>
          <w:rFonts w:ascii="Times New Roman"/>
          <w:b w:val="false"/>
          <w:i w:val="false"/>
          <w:color w:val="000000"/>
          <w:sz w:val="28"/>
        </w:rPr>
        <w:t>
   1              Құқық қорғау қызметі                        286478</w:t>
      </w:r>
      <w:r>
        <w:br/>
      </w:r>
      <w:r>
        <w:rPr>
          <w:rFonts w:ascii="Times New Roman"/>
          <w:b w:val="false"/>
          <w:i w:val="false"/>
          <w:color w:val="000000"/>
          <w:sz w:val="28"/>
        </w:rPr>
        <w:t>
      251         Жергілікті бюджеттен қаржыландырылатын</w:t>
      </w:r>
      <w:r>
        <w:br/>
      </w:r>
      <w:r>
        <w:rPr>
          <w:rFonts w:ascii="Times New Roman"/>
          <w:b w:val="false"/>
          <w:i w:val="false"/>
          <w:color w:val="000000"/>
          <w:sz w:val="28"/>
        </w:rPr>
        <w:t>
                  ішкі істердің атқарушы органы               271478</w:t>
      </w:r>
      <w:r>
        <w:br/>
      </w:r>
      <w:r>
        <w:rPr>
          <w:rFonts w:ascii="Times New Roman"/>
          <w:b w:val="false"/>
          <w:i w:val="false"/>
          <w:color w:val="000000"/>
          <w:sz w:val="28"/>
        </w:rPr>
        <w:t>
          2       Жергілікті деңгейдегі әкімшілік шығындар    228792</w:t>
      </w:r>
      <w:r>
        <w:br/>
      </w:r>
      <w:r>
        <w:rPr>
          <w:rFonts w:ascii="Times New Roman"/>
          <w:b w:val="false"/>
          <w:i w:val="false"/>
          <w:color w:val="000000"/>
          <w:sz w:val="28"/>
        </w:rPr>
        <w:t>
             3    Жергілікті органдардың аппараты             228792</w:t>
      </w:r>
      <w:r>
        <w:br/>
      </w:r>
      <w:r>
        <w:rPr>
          <w:rFonts w:ascii="Times New Roman"/>
          <w:b w:val="false"/>
          <w:i w:val="false"/>
          <w:color w:val="000000"/>
          <w:sz w:val="28"/>
        </w:rPr>
        <w:t>
          27      Әлеуметтік төлем және еңбекақы бойынша</w:t>
      </w:r>
      <w:r>
        <w:br/>
      </w:r>
      <w:r>
        <w:rPr>
          <w:rFonts w:ascii="Times New Roman"/>
          <w:b w:val="false"/>
          <w:i w:val="false"/>
          <w:color w:val="000000"/>
          <w:sz w:val="28"/>
        </w:rPr>
        <w:t>
                  кредиторлық қарыздарды өтеу                   8500</w:t>
      </w:r>
      <w:r>
        <w:br/>
      </w:r>
      <w:r>
        <w:rPr>
          <w:rFonts w:ascii="Times New Roman"/>
          <w:b w:val="false"/>
          <w:i w:val="false"/>
          <w:color w:val="000000"/>
          <w:sz w:val="28"/>
        </w:rPr>
        <w:t>
          28      Жергілікті бюджеттен қаржыландырылатын,</w:t>
      </w:r>
      <w:r>
        <w:br/>
      </w:r>
      <w:r>
        <w:rPr>
          <w:rFonts w:ascii="Times New Roman"/>
          <w:b w:val="false"/>
          <w:i w:val="false"/>
          <w:color w:val="000000"/>
          <w:sz w:val="28"/>
        </w:rPr>
        <w:t>
                  мемлекеттік мекемелердің белгіленген</w:t>
      </w:r>
      <w:r>
        <w:br/>
      </w:r>
      <w:r>
        <w:rPr>
          <w:rFonts w:ascii="Times New Roman"/>
          <w:b w:val="false"/>
          <w:i w:val="false"/>
          <w:color w:val="000000"/>
          <w:sz w:val="28"/>
        </w:rPr>
        <w:t>
                  тәртіппен тіркелген шарттық міндеттемелері</w:t>
      </w:r>
      <w:r>
        <w:br/>
      </w:r>
      <w:r>
        <w:rPr>
          <w:rFonts w:ascii="Times New Roman"/>
          <w:b w:val="false"/>
          <w:i w:val="false"/>
          <w:color w:val="000000"/>
          <w:sz w:val="28"/>
        </w:rPr>
        <w:t>
                  бойынша кредиторлық қарыздарды өтеу          28500</w:t>
      </w:r>
      <w:r>
        <w:br/>
      </w:r>
      <w:r>
        <w:rPr>
          <w:rFonts w:ascii="Times New Roman"/>
          <w:b w:val="false"/>
          <w:i w:val="false"/>
          <w:color w:val="000000"/>
          <w:sz w:val="28"/>
        </w:rPr>
        <w:t>
          30      Жергілікті деңгейдегі қоғамдық тәртіпті</w:t>
      </w:r>
      <w:r>
        <w:br/>
      </w:r>
      <w:r>
        <w:rPr>
          <w:rFonts w:ascii="Times New Roman"/>
          <w:b w:val="false"/>
          <w:i w:val="false"/>
          <w:color w:val="000000"/>
          <w:sz w:val="28"/>
        </w:rPr>
        <w:t>
                  қорғау және қоғамдық қауіпсіздікті</w:t>
      </w:r>
      <w:r>
        <w:br/>
      </w:r>
      <w:r>
        <w:rPr>
          <w:rFonts w:ascii="Times New Roman"/>
          <w:b w:val="false"/>
          <w:i w:val="false"/>
          <w:color w:val="000000"/>
          <w:sz w:val="28"/>
        </w:rPr>
        <w:t>
                  қамтамасыз ету                                5686</w:t>
      </w:r>
      <w:r>
        <w:br/>
      </w:r>
      <w:r>
        <w:rPr>
          <w:rFonts w:ascii="Times New Roman"/>
          <w:b w:val="false"/>
          <w:i w:val="false"/>
          <w:color w:val="000000"/>
          <w:sz w:val="28"/>
        </w:rPr>
        <w:t>
             32   Тұратын жері және құжаттары жоқ адамдарға</w:t>
      </w:r>
      <w:r>
        <w:br/>
      </w:r>
      <w:r>
        <w:rPr>
          <w:rFonts w:ascii="Times New Roman"/>
          <w:b w:val="false"/>
          <w:i w:val="false"/>
          <w:color w:val="000000"/>
          <w:sz w:val="28"/>
        </w:rPr>
        <w:t>
                  арналған қабылдау-бөлу мекемесі               4444</w:t>
      </w:r>
      <w:r>
        <w:br/>
      </w:r>
      <w:r>
        <w:rPr>
          <w:rFonts w:ascii="Times New Roman"/>
          <w:b w:val="false"/>
          <w:i w:val="false"/>
          <w:color w:val="000000"/>
          <w:sz w:val="28"/>
        </w:rPr>
        <w:t>
             34   Қылмыстық-атқару инспекциясы                  1242</w:t>
      </w:r>
      <w:r>
        <w:br/>
      </w:r>
      <w:r>
        <w:rPr>
          <w:rFonts w:ascii="Times New Roman"/>
          <w:b w:val="false"/>
          <w:i w:val="false"/>
          <w:color w:val="000000"/>
          <w:sz w:val="28"/>
        </w:rPr>
        <w:t>
      274         Жергілікті бюджеттен қаржыландырылатын жол</w:t>
      </w:r>
      <w:r>
        <w:br/>
      </w:r>
      <w:r>
        <w:rPr>
          <w:rFonts w:ascii="Times New Roman"/>
          <w:b w:val="false"/>
          <w:i w:val="false"/>
          <w:color w:val="000000"/>
          <w:sz w:val="28"/>
        </w:rPr>
        <w:t>
                  және тұрғын үй коммуналдық шаруашылығының</w:t>
      </w:r>
      <w:r>
        <w:br/>
      </w:r>
      <w:r>
        <w:rPr>
          <w:rFonts w:ascii="Times New Roman"/>
          <w:b w:val="false"/>
          <w:i w:val="false"/>
          <w:color w:val="000000"/>
          <w:sz w:val="28"/>
        </w:rPr>
        <w:t>
                  атқарушы органы                              15000</w:t>
      </w:r>
      <w:r>
        <w:br/>
      </w:r>
      <w:r>
        <w:rPr>
          <w:rFonts w:ascii="Times New Roman"/>
          <w:b w:val="false"/>
          <w:i w:val="false"/>
          <w:color w:val="000000"/>
          <w:sz w:val="28"/>
        </w:rPr>
        <w:t>
          44      Елді мекендердегі жол қозғалысын реттеу</w:t>
      </w:r>
      <w:r>
        <w:br/>
      </w:r>
      <w:r>
        <w:rPr>
          <w:rFonts w:ascii="Times New Roman"/>
          <w:b w:val="false"/>
          <w:i w:val="false"/>
          <w:color w:val="000000"/>
          <w:sz w:val="28"/>
        </w:rPr>
        <w:t>
                  бойынша жабдықтар мен құралдарды пайдалану   15000</w:t>
      </w:r>
      <w:r>
        <w:br/>
      </w:r>
      <w:r>
        <w:rPr>
          <w:rFonts w:ascii="Times New Roman"/>
          <w:b w:val="false"/>
          <w:i w:val="false"/>
          <w:color w:val="000000"/>
          <w:sz w:val="28"/>
        </w:rPr>
        <w:t>
4                 Білім беру                                  944736</w:t>
      </w:r>
      <w:r>
        <w:br/>
      </w:r>
      <w:r>
        <w:rPr>
          <w:rFonts w:ascii="Times New Roman"/>
          <w:b w:val="false"/>
          <w:i w:val="false"/>
          <w:color w:val="000000"/>
          <w:sz w:val="28"/>
        </w:rPr>
        <w:t>
   2              Бастауыш және орта білім беру               505958</w:t>
      </w:r>
      <w:r>
        <w:br/>
      </w:r>
      <w:r>
        <w:rPr>
          <w:rFonts w:ascii="Times New Roman"/>
          <w:b w:val="false"/>
          <w:i w:val="false"/>
          <w:color w:val="000000"/>
          <w:sz w:val="28"/>
        </w:rPr>
        <w:t>
      263         Жергілікті бюджеттен қаржыландырылатын</w:t>
      </w:r>
      <w:r>
        <w:br/>
      </w:r>
      <w:r>
        <w:rPr>
          <w:rFonts w:ascii="Times New Roman"/>
          <w:b w:val="false"/>
          <w:i w:val="false"/>
          <w:color w:val="000000"/>
          <w:sz w:val="28"/>
        </w:rPr>
        <w:t>
                  білім беру, мәдениет, спорт және туризмнің</w:t>
      </w:r>
      <w:r>
        <w:br/>
      </w:r>
      <w:r>
        <w:rPr>
          <w:rFonts w:ascii="Times New Roman"/>
          <w:b w:val="false"/>
          <w:i w:val="false"/>
          <w:color w:val="000000"/>
          <w:sz w:val="28"/>
        </w:rPr>
        <w:t>
                  атқарушы органы                             505958</w:t>
      </w:r>
      <w:r>
        <w:br/>
      </w:r>
      <w:r>
        <w:rPr>
          <w:rFonts w:ascii="Times New Roman"/>
          <w:b w:val="false"/>
          <w:i w:val="false"/>
          <w:color w:val="000000"/>
          <w:sz w:val="28"/>
        </w:rPr>
        <w:t>
          20      Жергілікті деңгейдегі жалпы білім беру      328575</w:t>
      </w:r>
      <w:r>
        <w:br/>
      </w:r>
      <w:r>
        <w:rPr>
          <w:rFonts w:ascii="Times New Roman"/>
          <w:b w:val="false"/>
          <w:i w:val="false"/>
          <w:color w:val="000000"/>
          <w:sz w:val="28"/>
        </w:rPr>
        <w:t>
             32   Ерекше режимдегі мектеп-интернаттар         102648</w:t>
      </w:r>
      <w:r>
        <w:br/>
      </w:r>
      <w:r>
        <w:rPr>
          <w:rFonts w:ascii="Times New Roman"/>
          <w:b w:val="false"/>
          <w:i w:val="false"/>
          <w:color w:val="000000"/>
          <w:sz w:val="28"/>
        </w:rPr>
        <w:t>
             33   Бастауыш, орталау және орта мектептер        26765</w:t>
      </w:r>
      <w:r>
        <w:br/>
      </w:r>
      <w:r>
        <w:rPr>
          <w:rFonts w:ascii="Times New Roman"/>
          <w:b w:val="false"/>
          <w:i w:val="false"/>
          <w:color w:val="000000"/>
          <w:sz w:val="28"/>
        </w:rPr>
        <w:t>
             34   Мектеп-интернаттар                           99266</w:t>
      </w:r>
      <w:r>
        <w:br/>
      </w:r>
      <w:r>
        <w:rPr>
          <w:rFonts w:ascii="Times New Roman"/>
          <w:b w:val="false"/>
          <w:i w:val="false"/>
          <w:color w:val="000000"/>
          <w:sz w:val="28"/>
        </w:rPr>
        <w:t>
             35   Арнаулы мектеп-интернаттар                   99896</w:t>
      </w:r>
      <w:r>
        <w:br/>
      </w:r>
      <w:r>
        <w:rPr>
          <w:rFonts w:ascii="Times New Roman"/>
          <w:b w:val="false"/>
          <w:i w:val="false"/>
          <w:color w:val="000000"/>
          <w:sz w:val="28"/>
        </w:rPr>
        <w:t>
             32   Жергілікті деңгейде орта білім беру</w:t>
      </w:r>
      <w:r>
        <w:br/>
      </w:r>
      <w:r>
        <w:rPr>
          <w:rFonts w:ascii="Times New Roman"/>
          <w:b w:val="false"/>
          <w:i w:val="false"/>
          <w:color w:val="000000"/>
          <w:sz w:val="28"/>
        </w:rPr>
        <w:t>
                  жүйесін ақпараттау                          177383</w:t>
      </w:r>
      <w:r>
        <w:br/>
      </w:r>
      <w:r>
        <w:rPr>
          <w:rFonts w:ascii="Times New Roman"/>
          <w:b w:val="false"/>
          <w:i w:val="false"/>
          <w:color w:val="000000"/>
          <w:sz w:val="28"/>
        </w:rPr>
        <w:t>
   3              Кәсіптік-техникалық білім беру              221022</w:t>
      </w:r>
      <w:r>
        <w:br/>
      </w:r>
      <w:r>
        <w:rPr>
          <w:rFonts w:ascii="Times New Roman"/>
          <w:b w:val="false"/>
          <w:i w:val="false"/>
          <w:color w:val="000000"/>
          <w:sz w:val="28"/>
        </w:rPr>
        <w:t>
      263         Жергілікті бюджеттен қаржыландырылатын</w:t>
      </w:r>
      <w:r>
        <w:br/>
      </w:r>
      <w:r>
        <w:rPr>
          <w:rFonts w:ascii="Times New Roman"/>
          <w:b w:val="false"/>
          <w:i w:val="false"/>
          <w:color w:val="000000"/>
          <w:sz w:val="28"/>
        </w:rPr>
        <w:t>
                  білім беру, мәдениет, спорт және туризмнің</w:t>
      </w:r>
      <w:r>
        <w:br/>
      </w:r>
      <w:r>
        <w:rPr>
          <w:rFonts w:ascii="Times New Roman"/>
          <w:b w:val="false"/>
          <w:i w:val="false"/>
          <w:color w:val="000000"/>
          <w:sz w:val="28"/>
        </w:rPr>
        <w:t>
                  атқарушы органы                             221022</w:t>
      </w:r>
      <w:r>
        <w:br/>
      </w:r>
      <w:r>
        <w:rPr>
          <w:rFonts w:ascii="Times New Roman"/>
          <w:b w:val="false"/>
          <w:i w:val="false"/>
          <w:color w:val="000000"/>
          <w:sz w:val="28"/>
        </w:rPr>
        <w:t>
          31      Жергілікті деңгейдегі кәсіптік-техникалық</w:t>
      </w:r>
      <w:r>
        <w:br/>
      </w:r>
      <w:r>
        <w:rPr>
          <w:rFonts w:ascii="Times New Roman"/>
          <w:b w:val="false"/>
          <w:i w:val="false"/>
          <w:color w:val="000000"/>
          <w:sz w:val="28"/>
        </w:rPr>
        <w:t>
                  білім беру                                  221022</w:t>
      </w:r>
      <w:r>
        <w:br/>
      </w:r>
      <w:r>
        <w:rPr>
          <w:rFonts w:ascii="Times New Roman"/>
          <w:b w:val="false"/>
          <w:i w:val="false"/>
          <w:color w:val="000000"/>
          <w:sz w:val="28"/>
        </w:rPr>
        <w:t>
             30   Кәсіптік-техникалық мектептер               211154</w:t>
      </w:r>
      <w:r>
        <w:br/>
      </w:r>
      <w:r>
        <w:rPr>
          <w:rFonts w:ascii="Times New Roman"/>
          <w:b w:val="false"/>
          <w:i w:val="false"/>
          <w:color w:val="000000"/>
          <w:sz w:val="28"/>
        </w:rPr>
        <w:t>
             31   Арнайы кәсіптік-техникалық мектептер          9868</w:t>
      </w:r>
      <w:r>
        <w:br/>
      </w:r>
      <w:r>
        <w:rPr>
          <w:rFonts w:ascii="Times New Roman"/>
          <w:b w:val="false"/>
          <w:i w:val="false"/>
          <w:color w:val="000000"/>
          <w:sz w:val="28"/>
        </w:rPr>
        <w:t>
   4              Арнайы орта білім беру                      191725</w:t>
      </w:r>
      <w:r>
        <w:br/>
      </w:r>
      <w:r>
        <w:rPr>
          <w:rFonts w:ascii="Times New Roman"/>
          <w:b w:val="false"/>
          <w:i w:val="false"/>
          <w:color w:val="000000"/>
          <w:sz w:val="28"/>
        </w:rPr>
        <w:t>
      254         Жергілікті бюджеттен қаржыландырылатын</w:t>
      </w:r>
      <w:r>
        <w:br/>
      </w:r>
      <w:r>
        <w:rPr>
          <w:rFonts w:ascii="Times New Roman"/>
          <w:b w:val="false"/>
          <w:i w:val="false"/>
          <w:color w:val="000000"/>
          <w:sz w:val="28"/>
        </w:rPr>
        <w:t>
                  денсаулық сақтаудың атқарушы органы          23164</w:t>
      </w:r>
      <w:r>
        <w:br/>
      </w:r>
      <w:r>
        <w:rPr>
          <w:rFonts w:ascii="Times New Roman"/>
          <w:b w:val="false"/>
          <w:i w:val="false"/>
          <w:color w:val="000000"/>
          <w:sz w:val="28"/>
        </w:rPr>
        <w:t>
          8       Жергілікті деңгейде арнаулы оқу орындарына</w:t>
      </w:r>
      <w:r>
        <w:br/>
      </w:r>
      <w:r>
        <w:rPr>
          <w:rFonts w:ascii="Times New Roman"/>
          <w:b w:val="false"/>
          <w:i w:val="false"/>
          <w:color w:val="000000"/>
          <w:sz w:val="28"/>
        </w:rPr>
        <w:t>
                  кадрлар дайындау                             23164</w:t>
      </w:r>
      <w:r>
        <w:br/>
      </w:r>
      <w:r>
        <w:rPr>
          <w:rFonts w:ascii="Times New Roman"/>
          <w:b w:val="false"/>
          <w:i w:val="false"/>
          <w:color w:val="000000"/>
          <w:sz w:val="28"/>
        </w:rPr>
        <w:t>
      263         Жергілікті бюджеттен қаржыландырылатын</w:t>
      </w:r>
      <w:r>
        <w:br/>
      </w:r>
      <w:r>
        <w:rPr>
          <w:rFonts w:ascii="Times New Roman"/>
          <w:b w:val="false"/>
          <w:i w:val="false"/>
          <w:color w:val="000000"/>
          <w:sz w:val="28"/>
        </w:rPr>
        <w:t>
                  білім беру, мәдениет, спорт және туризмнің</w:t>
      </w:r>
      <w:r>
        <w:br/>
      </w:r>
      <w:r>
        <w:rPr>
          <w:rFonts w:ascii="Times New Roman"/>
          <w:b w:val="false"/>
          <w:i w:val="false"/>
          <w:color w:val="000000"/>
          <w:sz w:val="28"/>
        </w:rPr>
        <w:t>
                  атқарушы органы                             168561</w:t>
      </w:r>
      <w:r>
        <w:br/>
      </w:r>
      <w:r>
        <w:rPr>
          <w:rFonts w:ascii="Times New Roman"/>
          <w:b w:val="false"/>
          <w:i w:val="false"/>
          <w:color w:val="000000"/>
          <w:sz w:val="28"/>
        </w:rPr>
        <w:t>
          8       Жергілікті деңгейдегі арнаулы және орта оқу</w:t>
      </w:r>
      <w:r>
        <w:br/>
      </w:r>
      <w:r>
        <w:rPr>
          <w:rFonts w:ascii="Times New Roman"/>
          <w:b w:val="false"/>
          <w:i w:val="false"/>
          <w:color w:val="000000"/>
          <w:sz w:val="28"/>
        </w:rPr>
        <w:t>
                  орындарына кадрлар дайындау                 168561</w:t>
      </w:r>
      <w:r>
        <w:br/>
      </w:r>
      <w:r>
        <w:rPr>
          <w:rFonts w:ascii="Times New Roman"/>
          <w:b w:val="false"/>
          <w:i w:val="false"/>
          <w:color w:val="000000"/>
          <w:sz w:val="28"/>
        </w:rPr>
        <w:t>
   5              Кадрларды қайта даярлау                      24939</w:t>
      </w:r>
      <w:r>
        <w:br/>
      </w:r>
      <w:r>
        <w:rPr>
          <w:rFonts w:ascii="Times New Roman"/>
          <w:b w:val="false"/>
          <w:i w:val="false"/>
          <w:color w:val="000000"/>
          <w:sz w:val="28"/>
        </w:rPr>
        <w:t>
      251         Жергілікті бюджеттен қаржыландырылатын ішкі</w:t>
      </w:r>
      <w:r>
        <w:br/>
      </w:r>
      <w:r>
        <w:rPr>
          <w:rFonts w:ascii="Times New Roman"/>
          <w:b w:val="false"/>
          <w:i w:val="false"/>
          <w:color w:val="000000"/>
          <w:sz w:val="28"/>
        </w:rPr>
        <w:t>
                  істердің атқарушы органы                     11049</w:t>
      </w:r>
      <w:r>
        <w:br/>
      </w:r>
      <w:r>
        <w:rPr>
          <w:rFonts w:ascii="Times New Roman"/>
          <w:b w:val="false"/>
          <w:i w:val="false"/>
          <w:color w:val="000000"/>
          <w:sz w:val="28"/>
        </w:rPr>
        <w:t>
          11      Жергілікті деңгейде кадрларды қайта даярлау  11049</w:t>
      </w:r>
      <w:r>
        <w:br/>
      </w:r>
      <w:r>
        <w:rPr>
          <w:rFonts w:ascii="Times New Roman"/>
          <w:b w:val="false"/>
          <w:i w:val="false"/>
          <w:color w:val="000000"/>
          <w:sz w:val="28"/>
        </w:rPr>
        <w:t>
             30   Ішкі істер органдары үшін кадрларды қайта</w:t>
      </w:r>
      <w:r>
        <w:br/>
      </w:r>
      <w:r>
        <w:rPr>
          <w:rFonts w:ascii="Times New Roman"/>
          <w:b w:val="false"/>
          <w:i w:val="false"/>
          <w:color w:val="000000"/>
          <w:sz w:val="28"/>
        </w:rPr>
        <w:t>
                  даярлау                                      11049</w:t>
      </w:r>
      <w:r>
        <w:br/>
      </w:r>
      <w:r>
        <w:rPr>
          <w:rFonts w:ascii="Times New Roman"/>
          <w:b w:val="false"/>
          <w:i w:val="false"/>
          <w:color w:val="000000"/>
          <w:sz w:val="28"/>
        </w:rPr>
        <w:t>
                  Кадрларды қайта даярлау                      13890</w:t>
      </w:r>
      <w:r>
        <w:br/>
      </w:r>
      <w:r>
        <w:rPr>
          <w:rFonts w:ascii="Times New Roman"/>
          <w:b w:val="false"/>
          <w:i w:val="false"/>
          <w:color w:val="000000"/>
          <w:sz w:val="28"/>
        </w:rPr>
        <w:t>
      263         Жергілікті бюджеттен қаржыландырылатын</w:t>
      </w:r>
      <w:r>
        <w:br/>
      </w:r>
      <w:r>
        <w:rPr>
          <w:rFonts w:ascii="Times New Roman"/>
          <w:b w:val="false"/>
          <w:i w:val="false"/>
          <w:color w:val="000000"/>
          <w:sz w:val="28"/>
        </w:rPr>
        <w:t>
                  білім беру, мәдениет, спорт және туризмнің</w:t>
      </w:r>
      <w:r>
        <w:br/>
      </w:r>
      <w:r>
        <w:rPr>
          <w:rFonts w:ascii="Times New Roman"/>
          <w:b w:val="false"/>
          <w:i w:val="false"/>
          <w:color w:val="000000"/>
          <w:sz w:val="28"/>
        </w:rPr>
        <w:t>
                  атқарушы органы                              13890</w:t>
      </w:r>
      <w:r>
        <w:br/>
      </w:r>
      <w:r>
        <w:rPr>
          <w:rFonts w:ascii="Times New Roman"/>
          <w:b w:val="false"/>
          <w:i w:val="false"/>
          <w:color w:val="000000"/>
          <w:sz w:val="28"/>
        </w:rPr>
        <w:t>
          11      Жергілікті деңгейде кадрларды қайта даярлау  13890</w:t>
      </w:r>
      <w:r>
        <w:br/>
      </w:r>
      <w:r>
        <w:rPr>
          <w:rFonts w:ascii="Times New Roman"/>
          <w:b w:val="false"/>
          <w:i w:val="false"/>
          <w:color w:val="000000"/>
          <w:sz w:val="28"/>
        </w:rPr>
        <w:t>
             6    Мемлекеттік мекемелердің кадрларын қайта</w:t>
      </w:r>
      <w:r>
        <w:br/>
      </w:r>
      <w:r>
        <w:rPr>
          <w:rFonts w:ascii="Times New Roman"/>
          <w:b w:val="false"/>
          <w:i w:val="false"/>
          <w:color w:val="000000"/>
          <w:sz w:val="28"/>
        </w:rPr>
        <w:t>
                  даярлау                                      13890</w:t>
      </w:r>
      <w:r>
        <w:br/>
      </w:r>
      <w:r>
        <w:rPr>
          <w:rFonts w:ascii="Times New Roman"/>
          <w:b w:val="false"/>
          <w:i w:val="false"/>
          <w:color w:val="000000"/>
          <w:sz w:val="28"/>
        </w:rPr>
        <w:t>
   9              Білім беру саласындағы басқадай қызметтер     1092</w:t>
      </w:r>
      <w:r>
        <w:br/>
      </w:r>
      <w:r>
        <w:rPr>
          <w:rFonts w:ascii="Times New Roman"/>
          <w:b w:val="false"/>
          <w:i w:val="false"/>
          <w:color w:val="000000"/>
          <w:sz w:val="28"/>
        </w:rPr>
        <w:t>
      263         Жергілікті бюджеттен қаржыландырылатын</w:t>
      </w:r>
      <w:r>
        <w:br/>
      </w:r>
      <w:r>
        <w:rPr>
          <w:rFonts w:ascii="Times New Roman"/>
          <w:b w:val="false"/>
          <w:i w:val="false"/>
          <w:color w:val="000000"/>
          <w:sz w:val="28"/>
        </w:rPr>
        <w:t>
                  білім беру, мәдениет, спорт және туризмнің</w:t>
      </w:r>
      <w:r>
        <w:br/>
      </w:r>
      <w:r>
        <w:rPr>
          <w:rFonts w:ascii="Times New Roman"/>
          <w:b w:val="false"/>
          <w:i w:val="false"/>
          <w:color w:val="000000"/>
          <w:sz w:val="28"/>
        </w:rPr>
        <w:t>
                  атқарушы органы                               1092</w:t>
      </w:r>
      <w:r>
        <w:br/>
      </w:r>
      <w:r>
        <w:rPr>
          <w:rFonts w:ascii="Times New Roman"/>
          <w:b w:val="false"/>
          <w:i w:val="false"/>
          <w:color w:val="000000"/>
          <w:sz w:val="28"/>
        </w:rPr>
        <w:t>
          38      Тұрғындардың балалары мен жасөспірімдерін</w:t>
      </w:r>
      <w:r>
        <w:br/>
      </w:r>
      <w:r>
        <w:rPr>
          <w:rFonts w:ascii="Times New Roman"/>
          <w:b w:val="false"/>
          <w:i w:val="false"/>
          <w:color w:val="000000"/>
          <w:sz w:val="28"/>
        </w:rPr>
        <w:t>
                  психикалық тексеру бойынша</w:t>
      </w:r>
      <w:r>
        <w:br/>
      </w:r>
      <w:r>
        <w:rPr>
          <w:rFonts w:ascii="Times New Roman"/>
          <w:b w:val="false"/>
          <w:i w:val="false"/>
          <w:color w:val="000000"/>
          <w:sz w:val="28"/>
        </w:rPr>
        <w:t>
                  психологиялық-дәрігерлік-педагогикалық кеңес</w:t>
      </w:r>
      <w:r>
        <w:br/>
      </w:r>
      <w:r>
        <w:rPr>
          <w:rFonts w:ascii="Times New Roman"/>
          <w:b w:val="false"/>
          <w:i w:val="false"/>
          <w:color w:val="000000"/>
          <w:sz w:val="28"/>
        </w:rPr>
        <w:t>
                  және көмек көрсету                            1092</w:t>
      </w:r>
      <w:r>
        <w:br/>
      </w:r>
      <w:r>
        <w:rPr>
          <w:rFonts w:ascii="Times New Roman"/>
          <w:b w:val="false"/>
          <w:i w:val="false"/>
          <w:color w:val="000000"/>
          <w:sz w:val="28"/>
        </w:rPr>
        <w:t>
             30   Психологиялық-дәрігерлік-педагогикалық кеңес  1092</w:t>
      </w:r>
      <w:r>
        <w:br/>
      </w:r>
      <w:r>
        <w:rPr>
          <w:rFonts w:ascii="Times New Roman"/>
          <w:b w:val="false"/>
          <w:i w:val="false"/>
          <w:color w:val="000000"/>
          <w:sz w:val="28"/>
        </w:rPr>
        <w:t>
5                 Денсаулық сақтау                            263669</w:t>
      </w:r>
      <w:r>
        <w:br/>
      </w:r>
      <w:r>
        <w:rPr>
          <w:rFonts w:ascii="Times New Roman"/>
          <w:b w:val="false"/>
          <w:i w:val="false"/>
          <w:color w:val="000000"/>
          <w:sz w:val="28"/>
        </w:rPr>
        <w:t>
   1              Көп салалы ауруханалар                      382259</w:t>
      </w:r>
      <w:r>
        <w:br/>
      </w:r>
      <w:r>
        <w:rPr>
          <w:rFonts w:ascii="Times New Roman"/>
          <w:b w:val="false"/>
          <w:i w:val="false"/>
          <w:color w:val="000000"/>
          <w:sz w:val="28"/>
        </w:rPr>
        <w:t>
      254         Жергілікті бюджеттен қаржыландырылатын</w:t>
      </w:r>
      <w:r>
        <w:br/>
      </w:r>
      <w:r>
        <w:rPr>
          <w:rFonts w:ascii="Times New Roman"/>
          <w:b w:val="false"/>
          <w:i w:val="false"/>
          <w:color w:val="000000"/>
          <w:sz w:val="28"/>
        </w:rPr>
        <w:t>
                  денсаулық сақтаудың атқарушы органы         382259</w:t>
      </w:r>
      <w:r>
        <w:br/>
      </w:r>
      <w:r>
        <w:rPr>
          <w:rFonts w:ascii="Times New Roman"/>
          <w:b w:val="false"/>
          <w:i w:val="false"/>
          <w:color w:val="000000"/>
          <w:sz w:val="28"/>
        </w:rPr>
        <w:t>
          36      Тұрғындарға жергілікті деңгейдегі</w:t>
      </w:r>
      <w:r>
        <w:br/>
      </w:r>
      <w:r>
        <w:rPr>
          <w:rFonts w:ascii="Times New Roman"/>
          <w:b w:val="false"/>
          <w:i w:val="false"/>
          <w:color w:val="000000"/>
          <w:sz w:val="28"/>
        </w:rPr>
        <w:t>
                  стационарлық медициналық көмек көрсету      382259</w:t>
      </w:r>
      <w:r>
        <w:br/>
      </w:r>
      <w:r>
        <w:rPr>
          <w:rFonts w:ascii="Times New Roman"/>
          <w:b w:val="false"/>
          <w:i w:val="false"/>
          <w:color w:val="000000"/>
          <w:sz w:val="28"/>
        </w:rPr>
        <w:t>
   2              Халықтың денсаулығын қорғау                 312422</w:t>
      </w:r>
      <w:r>
        <w:br/>
      </w:r>
      <w:r>
        <w:rPr>
          <w:rFonts w:ascii="Times New Roman"/>
          <w:b w:val="false"/>
          <w:i w:val="false"/>
          <w:color w:val="000000"/>
          <w:sz w:val="28"/>
        </w:rPr>
        <w:t>
      254         Жергілікті бюджеттен қаржыландырылатын</w:t>
      </w:r>
      <w:r>
        <w:br/>
      </w:r>
      <w:r>
        <w:rPr>
          <w:rFonts w:ascii="Times New Roman"/>
          <w:b w:val="false"/>
          <w:i w:val="false"/>
          <w:color w:val="000000"/>
          <w:sz w:val="28"/>
        </w:rPr>
        <w:t>
                  денсаулық сақтаудың атқарушы органы         312422</w:t>
      </w:r>
      <w:r>
        <w:br/>
      </w:r>
      <w:r>
        <w:rPr>
          <w:rFonts w:ascii="Times New Roman"/>
          <w:b w:val="false"/>
          <w:i w:val="false"/>
          <w:color w:val="000000"/>
          <w:sz w:val="28"/>
        </w:rPr>
        <w:t>
          31      ВИЧ-инфекция науқастарына медициналық көмек</w:t>
      </w:r>
      <w:r>
        <w:br/>
      </w:r>
      <w:r>
        <w:rPr>
          <w:rFonts w:ascii="Times New Roman"/>
          <w:b w:val="false"/>
          <w:i w:val="false"/>
          <w:color w:val="000000"/>
          <w:sz w:val="28"/>
        </w:rPr>
        <w:t>
                  көрсету                                      20427</w:t>
      </w:r>
      <w:r>
        <w:br/>
      </w:r>
      <w:r>
        <w:rPr>
          <w:rFonts w:ascii="Times New Roman"/>
          <w:b w:val="false"/>
          <w:i w:val="false"/>
          <w:color w:val="000000"/>
          <w:sz w:val="28"/>
        </w:rPr>
        <w:t>
   2  254 33      Эпидемияға қарсы күрес                         500</w:t>
      </w:r>
      <w:r>
        <w:br/>
      </w:r>
      <w:r>
        <w:rPr>
          <w:rFonts w:ascii="Times New Roman"/>
          <w:b w:val="false"/>
          <w:i w:val="false"/>
          <w:color w:val="000000"/>
          <w:sz w:val="28"/>
        </w:rPr>
        <w:t>
          39      Жергілікті деңгейде қауіпті аурулардың алдын</w:t>
      </w:r>
      <w:r>
        <w:br/>
      </w:r>
      <w:r>
        <w:rPr>
          <w:rFonts w:ascii="Times New Roman"/>
          <w:b w:val="false"/>
          <w:i w:val="false"/>
          <w:color w:val="000000"/>
          <w:sz w:val="28"/>
        </w:rPr>
        <w:t>
                  алу және күрес                               60996</w:t>
      </w:r>
      <w:r>
        <w:br/>
      </w:r>
      <w:r>
        <w:rPr>
          <w:rFonts w:ascii="Times New Roman"/>
          <w:b w:val="false"/>
          <w:i w:val="false"/>
          <w:color w:val="000000"/>
          <w:sz w:val="28"/>
        </w:rPr>
        <w:t>
             30   Облыстық, аудандық санитарлық-эпидемиологиялық</w:t>
      </w:r>
      <w:r>
        <w:br/>
      </w:r>
      <w:r>
        <w:rPr>
          <w:rFonts w:ascii="Times New Roman"/>
          <w:b w:val="false"/>
          <w:i w:val="false"/>
          <w:color w:val="000000"/>
          <w:sz w:val="28"/>
        </w:rPr>
        <w:t>
                  станциялары                                  60996</w:t>
      </w:r>
      <w:r>
        <w:br/>
      </w:r>
      <w:r>
        <w:rPr>
          <w:rFonts w:ascii="Times New Roman"/>
          <w:b w:val="false"/>
          <w:i w:val="false"/>
          <w:color w:val="000000"/>
          <w:sz w:val="28"/>
        </w:rPr>
        <w:t>
          34      Жергілікті деңгейде қан дайындау             31672</w:t>
      </w:r>
      <w:r>
        <w:br/>
      </w:r>
      <w:r>
        <w:rPr>
          <w:rFonts w:ascii="Times New Roman"/>
          <w:b w:val="false"/>
          <w:i w:val="false"/>
          <w:color w:val="000000"/>
          <w:sz w:val="28"/>
        </w:rPr>
        <w:t>
          41      Жергілікті деңгейде салауатты өмір салтын</w:t>
      </w:r>
      <w:r>
        <w:br/>
      </w:r>
      <w:r>
        <w:rPr>
          <w:rFonts w:ascii="Times New Roman"/>
          <w:b w:val="false"/>
          <w:i w:val="false"/>
          <w:color w:val="000000"/>
          <w:sz w:val="28"/>
        </w:rPr>
        <w:t>
                  насихаттау                                    1945</w:t>
      </w:r>
      <w:r>
        <w:br/>
      </w:r>
      <w:r>
        <w:rPr>
          <w:rFonts w:ascii="Times New Roman"/>
          <w:b w:val="false"/>
          <w:i w:val="false"/>
          <w:color w:val="000000"/>
          <w:sz w:val="28"/>
        </w:rPr>
        <w:t>
          45      Балалар мен аналарды қорғау                 196882</w:t>
      </w:r>
      <w:r>
        <w:br/>
      </w:r>
      <w:r>
        <w:rPr>
          <w:rFonts w:ascii="Times New Roman"/>
          <w:b w:val="false"/>
          <w:i w:val="false"/>
          <w:color w:val="000000"/>
          <w:sz w:val="28"/>
        </w:rPr>
        <w:t>
             30   Балалар үйі                                  66582</w:t>
      </w:r>
      <w:r>
        <w:br/>
      </w:r>
      <w:r>
        <w:rPr>
          <w:rFonts w:ascii="Times New Roman"/>
          <w:b w:val="false"/>
          <w:i w:val="false"/>
          <w:color w:val="000000"/>
          <w:sz w:val="28"/>
        </w:rPr>
        <w:t>
             31   Балаларға стационарлық көмек көрсету        102648</w:t>
      </w:r>
      <w:r>
        <w:br/>
      </w:r>
      <w:r>
        <w:rPr>
          <w:rFonts w:ascii="Times New Roman"/>
          <w:b w:val="false"/>
          <w:i w:val="false"/>
          <w:color w:val="000000"/>
          <w:sz w:val="28"/>
        </w:rPr>
        <w:t>
             32   Стационарлық көмек көрсету                   27652</w:t>
      </w:r>
      <w:r>
        <w:br/>
      </w:r>
      <w:r>
        <w:rPr>
          <w:rFonts w:ascii="Times New Roman"/>
          <w:b w:val="false"/>
          <w:i w:val="false"/>
          <w:color w:val="000000"/>
          <w:sz w:val="28"/>
        </w:rPr>
        <w:t>
   3              Мамандандырылған медициналық көмек          539869</w:t>
      </w:r>
      <w:r>
        <w:br/>
      </w:r>
      <w:r>
        <w:rPr>
          <w:rFonts w:ascii="Times New Roman"/>
          <w:b w:val="false"/>
          <w:i w:val="false"/>
          <w:color w:val="000000"/>
          <w:sz w:val="28"/>
        </w:rPr>
        <w:t>
      254         Жергілікті бюджеттен қаржыландырылатын</w:t>
      </w:r>
      <w:r>
        <w:br/>
      </w:r>
      <w:r>
        <w:rPr>
          <w:rFonts w:ascii="Times New Roman"/>
          <w:b w:val="false"/>
          <w:i w:val="false"/>
          <w:color w:val="000000"/>
          <w:sz w:val="28"/>
        </w:rPr>
        <w:t>
                  денсаулық сақтаудың атқарушы органы         539869</w:t>
      </w:r>
      <w:r>
        <w:br/>
      </w:r>
      <w:r>
        <w:rPr>
          <w:rFonts w:ascii="Times New Roman"/>
          <w:b w:val="false"/>
          <w:i w:val="false"/>
          <w:color w:val="000000"/>
          <w:sz w:val="28"/>
        </w:rPr>
        <w:t>
          30      Психикалық ауытқуы бар науқастарға</w:t>
      </w:r>
      <w:r>
        <w:br/>
      </w:r>
      <w:r>
        <w:rPr>
          <w:rFonts w:ascii="Times New Roman"/>
          <w:b w:val="false"/>
          <w:i w:val="false"/>
          <w:color w:val="000000"/>
          <w:sz w:val="28"/>
        </w:rPr>
        <w:t>
                  стационарлық медициналық көмек көрсету      141980</w:t>
      </w:r>
      <w:r>
        <w:br/>
      </w:r>
      <w:r>
        <w:rPr>
          <w:rFonts w:ascii="Times New Roman"/>
          <w:b w:val="false"/>
          <w:i w:val="false"/>
          <w:color w:val="000000"/>
          <w:sz w:val="28"/>
        </w:rPr>
        <w:t xml:space="preserve">
          32      Туберкулезбен ауырғандарға стационарлық </w:t>
      </w:r>
      <w:r>
        <w:br/>
      </w:r>
      <w:r>
        <w:rPr>
          <w:rFonts w:ascii="Times New Roman"/>
          <w:b w:val="false"/>
          <w:i w:val="false"/>
          <w:color w:val="000000"/>
          <w:sz w:val="28"/>
        </w:rPr>
        <w:t>
                  медициналық көмек көрсету                   197052</w:t>
      </w:r>
      <w:r>
        <w:br/>
      </w:r>
      <w:r>
        <w:rPr>
          <w:rFonts w:ascii="Times New Roman"/>
          <w:b w:val="false"/>
          <w:i w:val="false"/>
          <w:color w:val="000000"/>
          <w:sz w:val="28"/>
        </w:rPr>
        <w:t>
          40      Ұлы Отан Соғысы ардагерлері мен</w:t>
      </w:r>
      <w:r>
        <w:br/>
      </w:r>
      <w:r>
        <w:rPr>
          <w:rFonts w:ascii="Times New Roman"/>
          <w:b w:val="false"/>
          <w:i w:val="false"/>
          <w:color w:val="000000"/>
          <w:sz w:val="28"/>
        </w:rPr>
        <w:t>
                  мүгедектерінің ауруханалары мен емханалары   24265</w:t>
      </w:r>
      <w:r>
        <w:br/>
      </w:r>
      <w:r>
        <w:rPr>
          <w:rFonts w:ascii="Times New Roman"/>
          <w:b w:val="false"/>
          <w:i w:val="false"/>
          <w:color w:val="000000"/>
          <w:sz w:val="28"/>
        </w:rPr>
        <w:t>
          47      Онкологиялық аурулармен ауырған науқастарға</w:t>
      </w:r>
      <w:r>
        <w:br/>
      </w:r>
      <w:r>
        <w:rPr>
          <w:rFonts w:ascii="Times New Roman"/>
          <w:b w:val="false"/>
          <w:i w:val="false"/>
          <w:color w:val="000000"/>
          <w:sz w:val="28"/>
        </w:rPr>
        <w:t>
                  стационарлық медициналық көмек көрсету       89295</w:t>
      </w:r>
      <w:r>
        <w:br/>
      </w:r>
      <w:r>
        <w:rPr>
          <w:rFonts w:ascii="Times New Roman"/>
          <w:b w:val="false"/>
          <w:i w:val="false"/>
          <w:color w:val="000000"/>
          <w:sz w:val="28"/>
        </w:rPr>
        <w:t>
          48      Алкоголизм, токсикомания және нашақорлықпен</w:t>
      </w:r>
      <w:r>
        <w:br/>
      </w:r>
      <w:r>
        <w:rPr>
          <w:rFonts w:ascii="Times New Roman"/>
          <w:b w:val="false"/>
          <w:i w:val="false"/>
          <w:color w:val="000000"/>
          <w:sz w:val="28"/>
        </w:rPr>
        <w:t>
                  ауырғандарға стационарлық медициналық көмек</w:t>
      </w:r>
      <w:r>
        <w:br/>
      </w:r>
      <w:r>
        <w:rPr>
          <w:rFonts w:ascii="Times New Roman"/>
          <w:b w:val="false"/>
          <w:i w:val="false"/>
          <w:color w:val="000000"/>
          <w:sz w:val="28"/>
        </w:rPr>
        <w:t>
                  көрсету                                      20059</w:t>
      </w:r>
      <w:r>
        <w:br/>
      </w:r>
      <w:r>
        <w:rPr>
          <w:rFonts w:ascii="Times New Roman"/>
          <w:b w:val="false"/>
          <w:i w:val="false"/>
          <w:color w:val="000000"/>
          <w:sz w:val="28"/>
        </w:rPr>
        <w:t>
          49      Тері-венерологиялық аурулармен ауырғандарға</w:t>
      </w:r>
      <w:r>
        <w:br/>
      </w:r>
      <w:r>
        <w:rPr>
          <w:rFonts w:ascii="Times New Roman"/>
          <w:b w:val="false"/>
          <w:i w:val="false"/>
          <w:color w:val="000000"/>
          <w:sz w:val="28"/>
        </w:rPr>
        <w:t>
                  стационарлық медициналық көмек көрсету       10540</w:t>
      </w:r>
      <w:r>
        <w:br/>
      </w:r>
      <w:r>
        <w:rPr>
          <w:rFonts w:ascii="Times New Roman"/>
          <w:b w:val="false"/>
          <w:i w:val="false"/>
          <w:color w:val="000000"/>
          <w:sz w:val="28"/>
        </w:rPr>
        <w:t>
          50      Жұқпалы аурулармен ауырғандарға стационарлық</w:t>
      </w:r>
      <w:r>
        <w:br/>
      </w:r>
      <w:r>
        <w:rPr>
          <w:rFonts w:ascii="Times New Roman"/>
          <w:b w:val="false"/>
          <w:i w:val="false"/>
          <w:color w:val="000000"/>
          <w:sz w:val="28"/>
        </w:rPr>
        <w:t>
                  медициналық көмек көрсету                    56678</w:t>
      </w:r>
      <w:r>
        <w:br/>
      </w:r>
      <w:r>
        <w:rPr>
          <w:rFonts w:ascii="Times New Roman"/>
          <w:b w:val="false"/>
          <w:i w:val="false"/>
          <w:color w:val="000000"/>
          <w:sz w:val="28"/>
        </w:rPr>
        <w:t>
   4              Емханалар                                   264067</w:t>
      </w:r>
      <w:r>
        <w:br/>
      </w:r>
      <w:r>
        <w:rPr>
          <w:rFonts w:ascii="Times New Roman"/>
          <w:b w:val="false"/>
          <w:i w:val="false"/>
          <w:color w:val="000000"/>
          <w:sz w:val="28"/>
        </w:rPr>
        <w:t>
      254         Жергілікті бюджеттен қаржыландырылатын</w:t>
      </w:r>
      <w:r>
        <w:br/>
      </w:r>
      <w:r>
        <w:rPr>
          <w:rFonts w:ascii="Times New Roman"/>
          <w:b w:val="false"/>
          <w:i w:val="false"/>
          <w:color w:val="000000"/>
          <w:sz w:val="28"/>
        </w:rPr>
        <w:t>
                  денсаулық сақтаудың атқарушы органы         264067</w:t>
      </w:r>
      <w:r>
        <w:br/>
      </w:r>
      <w:r>
        <w:rPr>
          <w:rFonts w:ascii="Times New Roman"/>
          <w:b w:val="false"/>
          <w:i w:val="false"/>
          <w:color w:val="000000"/>
          <w:sz w:val="28"/>
        </w:rPr>
        <w:t>
          35      Ауылды жерлердегі амбулаториялық ұйымдарда</w:t>
      </w:r>
      <w:r>
        <w:br/>
      </w:r>
      <w:r>
        <w:rPr>
          <w:rFonts w:ascii="Times New Roman"/>
          <w:b w:val="false"/>
          <w:i w:val="false"/>
          <w:color w:val="000000"/>
          <w:sz w:val="28"/>
        </w:rPr>
        <w:t>
                  тұрғындарға алғашқы дәрігерлік-санитарлық</w:t>
      </w:r>
      <w:r>
        <w:br/>
      </w:r>
      <w:r>
        <w:rPr>
          <w:rFonts w:ascii="Times New Roman"/>
          <w:b w:val="false"/>
          <w:i w:val="false"/>
          <w:color w:val="000000"/>
          <w:sz w:val="28"/>
        </w:rPr>
        <w:t>
                  көмек көрсету                               115224</w:t>
      </w:r>
      <w:r>
        <w:br/>
      </w:r>
      <w:r>
        <w:rPr>
          <w:rFonts w:ascii="Times New Roman"/>
          <w:b w:val="false"/>
          <w:i w:val="false"/>
          <w:color w:val="000000"/>
          <w:sz w:val="28"/>
        </w:rPr>
        <w:t>
          46      Амбулаториялық-емханалық ұйымдарда халыққа</w:t>
      </w:r>
      <w:r>
        <w:br/>
      </w:r>
      <w:r>
        <w:rPr>
          <w:rFonts w:ascii="Times New Roman"/>
          <w:b w:val="false"/>
          <w:i w:val="false"/>
          <w:color w:val="000000"/>
          <w:sz w:val="28"/>
        </w:rPr>
        <w:t>
                  алғашқы дәрігерлік-санитарлық көмек көрсету 148843</w:t>
      </w:r>
      <w:r>
        <w:br/>
      </w:r>
      <w:r>
        <w:rPr>
          <w:rFonts w:ascii="Times New Roman"/>
          <w:b w:val="false"/>
          <w:i w:val="false"/>
          <w:color w:val="000000"/>
          <w:sz w:val="28"/>
        </w:rPr>
        <w:t>
   5              Басқа медициналық көмектер                  154669</w:t>
      </w:r>
      <w:r>
        <w:br/>
      </w:r>
      <w:r>
        <w:rPr>
          <w:rFonts w:ascii="Times New Roman"/>
          <w:b w:val="false"/>
          <w:i w:val="false"/>
          <w:color w:val="000000"/>
          <w:sz w:val="28"/>
        </w:rPr>
        <w:t>
      251         Жергілікті бюджеттен қаржыландырылатын</w:t>
      </w:r>
      <w:r>
        <w:br/>
      </w:r>
      <w:r>
        <w:rPr>
          <w:rFonts w:ascii="Times New Roman"/>
          <w:b w:val="false"/>
          <w:i w:val="false"/>
          <w:color w:val="000000"/>
          <w:sz w:val="28"/>
        </w:rPr>
        <w:t>
                  ішкі істердің атқарушы органы                30484</w:t>
      </w:r>
      <w:r>
        <w:br/>
      </w:r>
      <w:r>
        <w:rPr>
          <w:rFonts w:ascii="Times New Roman"/>
          <w:b w:val="false"/>
          <w:i w:val="false"/>
          <w:color w:val="000000"/>
          <w:sz w:val="28"/>
        </w:rPr>
        <w:t>
             31   Әскери қызметшілерге, құқық қорғау</w:t>
      </w:r>
      <w:r>
        <w:br/>
      </w:r>
      <w:r>
        <w:rPr>
          <w:rFonts w:ascii="Times New Roman"/>
          <w:b w:val="false"/>
          <w:i w:val="false"/>
          <w:color w:val="000000"/>
          <w:sz w:val="28"/>
        </w:rPr>
        <w:t>
                  органдарының қызметкерлеріне, олардың</w:t>
      </w:r>
      <w:r>
        <w:br/>
      </w:r>
      <w:r>
        <w:rPr>
          <w:rFonts w:ascii="Times New Roman"/>
          <w:b w:val="false"/>
          <w:i w:val="false"/>
          <w:color w:val="000000"/>
          <w:sz w:val="28"/>
        </w:rPr>
        <w:t>
                  жанұяларына медициналық көмек көрсету        30484</w:t>
      </w:r>
      <w:r>
        <w:br/>
      </w:r>
      <w:r>
        <w:rPr>
          <w:rFonts w:ascii="Times New Roman"/>
          <w:b w:val="false"/>
          <w:i w:val="false"/>
          <w:color w:val="000000"/>
          <w:sz w:val="28"/>
        </w:rPr>
        <w:t>
      254         Жергілікті бюджеттен қаржыландырылатын</w:t>
      </w:r>
      <w:r>
        <w:br/>
      </w:r>
      <w:r>
        <w:rPr>
          <w:rFonts w:ascii="Times New Roman"/>
          <w:b w:val="false"/>
          <w:i w:val="false"/>
          <w:color w:val="000000"/>
          <w:sz w:val="28"/>
        </w:rPr>
        <w:t>
                  денсаулық сақтаудың атқарушы органы         124185</w:t>
      </w:r>
      <w:r>
        <w:br/>
      </w:r>
      <w:r>
        <w:rPr>
          <w:rFonts w:ascii="Times New Roman"/>
          <w:b w:val="false"/>
          <w:i w:val="false"/>
          <w:color w:val="000000"/>
          <w:sz w:val="28"/>
        </w:rPr>
        <w:t>
          37      Жедел жәрдем көрсету                        112070</w:t>
      </w:r>
      <w:r>
        <w:br/>
      </w:r>
      <w:r>
        <w:rPr>
          <w:rFonts w:ascii="Times New Roman"/>
          <w:b w:val="false"/>
          <w:i w:val="false"/>
          <w:color w:val="000000"/>
          <w:sz w:val="28"/>
        </w:rPr>
        <w:t>
          43      ТЖ халыққа медициналық көмек көрсету         12115</w:t>
      </w:r>
      <w:r>
        <w:br/>
      </w:r>
      <w:r>
        <w:rPr>
          <w:rFonts w:ascii="Times New Roman"/>
          <w:b w:val="false"/>
          <w:i w:val="false"/>
          <w:color w:val="000000"/>
          <w:sz w:val="28"/>
        </w:rPr>
        <w:t>
             30   Шұғыл медициналық көмек орталығы              5568</w:t>
      </w:r>
      <w:r>
        <w:br/>
      </w:r>
      <w:r>
        <w:rPr>
          <w:rFonts w:ascii="Times New Roman"/>
          <w:b w:val="false"/>
          <w:i w:val="false"/>
          <w:color w:val="000000"/>
          <w:sz w:val="28"/>
        </w:rPr>
        <w:t>
             31   Арнайы мед.жабдықтаудың облыстық базасы       6547</w:t>
      </w:r>
      <w:r>
        <w:br/>
      </w:r>
      <w:r>
        <w:rPr>
          <w:rFonts w:ascii="Times New Roman"/>
          <w:b w:val="false"/>
          <w:i w:val="false"/>
          <w:color w:val="000000"/>
          <w:sz w:val="28"/>
        </w:rPr>
        <w:t>
   9              Денсаулық сақтау саласындағы басқадай</w:t>
      </w:r>
      <w:r>
        <w:br/>
      </w:r>
      <w:r>
        <w:rPr>
          <w:rFonts w:ascii="Times New Roman"/>
          <w:b w:val="false"/>
          <w:i w:val="false"/>
          <w:color w:val="000000"/>
          <w:sz w:val="28"/>
        </w:rPr>
        <w:t>
                  қызметтер                                   610383</w:t>
      </w:r>
      <w:r>
        <w:br/>
      </w:r>
      <w:r>
        <w:rPr>
          <w:rFonts w:ascii="Times New Roman"/>
          <w:b w:val="false"/>
          <w:i w:val="false"/>
          <w:color w:val="000000"/>
          <w:sz w:val="28"/>
        </w:rPr>
        <w:t>
      254         Жергілікті бюджеттен қаржыландырылатын</w:t>
      </w:r>
      <w:r>
        <w:br/>
      </w:r>
      <w:r>
        <w:rPr>
          <w:rFonts w:ascii="Times New Roman"/>
          <w:b w:val="false"/>
          <w:i w:val="false"/>
          <w:color w:val="000000"/>
          <w:sz w:val="28"/>
        </w:rPr>
        <w:t>
                  денсаулық сақтаудың атқарушы органы         610383</w:t>
      </w:r>
      <w:r>
        <w:br/>
      </w:r>
      <w:r>
        <w:rPr>
          <w:rFonts w:ascii="Times New Roman"/>
          <w:b w:val="false"/>
          <w:i w:val="false"/>
          <w:color w:val="000000"/>
          <w:sz w:val="28"/>
        </w:rPr>
        <w:t>
          2       Жергілікті деңгейдегі әкімшілік шығындар     11961</w:t>
      </w:r>
      <w:r>
        <w:br/>
      </w:r>
      <w:r>
        <w:rPr>
          <w:rFonts w:ascii="Times New Roman"/>
          <w:b w:val="false"/>
          <w:i w:val="false"/>
          <w:color w:val="000000"/>
          <w:sz w:val="28"/>
        </w:rPr>
        <w:t>
             3    Облыстық басқармалардың аппараты             11961</w:t>
      </w:r>
      <w:r>
        <w:br/>
      </w:r>
      <w:r>
        <w:rPr>
          <w:rFonts w:ascii="Times New Roman"/>
          <w:b w:val="false"/>
          <w:i w:val="false"/>
          <w:color w:val="000000"/>
          <w:sz w:val="28"/>
        </w:rPr>
        <w:t>
          28      Жергілікті бюджеттен қаржыландырылатын,</w:t>
      </w:r>
      <w:r>
        <w:br/>
      </w:r>
      <w:r>
        <w:rPr>
          <w:rFonts w:ascii="Times New Roman"/>
          <w:b w:val="false"/>
          <w:i w:val="false"/>
          <w:color w:val="000000"/>
          <w:sz w:val="28"/>
        </w:rPr>
        <w:t>
                  мемлекеттік мекемелердің белгіленген</w:t>
      </w:r>
      <w:r>
        <w:br/>
      </w:r>
      <w:r>
        <w:rPr>
          <w:rFonts w:ascii="Times New Roman"/>
          <w:b w:val="false"/>
          <w:i w:val="false"/>
          <w:color w:val="000000"/>
          <w:sz w:val="28"/>
        </w:rPr>
        <w:t>
                  тәртіппен тіркелген шарттық міндеттемелері</w:t>
      </w:r>
      <w:r>
        <w:br/>
      </w:r>
      <w:r>
        <w:rPr>
          <w:rFonts w:ascii="Times New Roman"/>
          <w:b w:val="false"/>
          <w:i w:val="false"/>
          <w:color w:val="000000"/>
          <w:sz w:val="28"/>
        </w:rPr>
        <w:t>
                  бойынша кредиторлық қарыздарды өтеу         435706</w:t>
      </w:r>
      <w:r>
        <w:br/>
      </w:r>
      <w:r>
        <w:rPr>
          <w:rFonts w:ascii="Times New Roman"/>
          <w:b w:val="false"/>
          <w:i w:val="false"/>
          <w:color w:val="000000"/>
          <w:sz w:val="28"/>
        </w:rPr>
        <w:t>
          38      Тұрғындардың денсаулығын қорғаудағы басқа</w:t>
      </w:r>
      <w:r>
        <w:br/>
      </w:r>
      <w:r>
        <w:rPr>
          <w:rFonts w:ascii="Times New Roman"/>
          <w:b w:val="false"/>
          <w:i w:val="false"/>
          <w:color w:val="000000"/>
          <w:sz w:val="28"/>
        </w:rPr>
        <w:t>
                  да қызметтер                                 29600</w:t>
      </w:r>
      <w:r>
        <w:br/>
      </w:r>
      <w:r>
        <w:rPr>
          <w:rFonts w:ascii="Times New Roman"/>
          <w:b w:val="false"/>
          <w:i w:val="false"/>
          <w:color w:val="000000"/>
          <w:sz w:val="28"/>
        </w:rPr>
        <w:t>
             31   Ауру түрлері бойынша жекелеген санаттағы</w:t>
      </w:r>
      <w:r>
        <w:br/>
      </w:r>
      <w:r>
        <w:rPr>
          <w:rFonts w:ascii="Times New Roman"/>
          <w:b w:val="false"/>
          <w:i w:val="false"/>
          <w:color w:val="000000"/>
          <w:sz w:val="28"/>
        </w:rPr>
        <w:t>
                  азаматтарды дәрі-дәрмекпен қамтамасыз ету    28600</w:t>
      </w:r>
      <w:r>
        <w:br/>
      </w:r>
      <w:r>
        <w:rPr>
          <w:rFonts w:ascii="Times New Roman"/>
          <w:b w:val="false"/>
          <w:i w:val="false"/>
          <w:color w:val="000000"/>
          <w:sz w:val="28"/>
        </w:rPr>
        <w:t>
             32   Жекелеген санаттағы азаматтарды балалар</w:t>
      </w:r>
      <w:r>
        <w:br/>
      </w:r>
      <w:r>
        <w:rPr>
          <w:rFonts w:ascii="Times New Roman"/>
          <w:b w:val="false"/>
          <w:i w:val="false"/>
          <w:color w:val="000000"/>
          <w:sz w:val="28"/>
        </w:rPr>
        <w:t>
                  тамақтанатын арнайы азық-түлікпен</w:t>
      </w:r>
      <w:r>
        <w:br/>
      </w:r>
      <w:r>
        <w:rPr>
          <w:rFonts w:ascii="Times New Roman"/>
          <w:b w:val="false"/>
          <w:i w:val="false"/>
          <w:color w:val="000000"/>
          <w:sz w:val="28"/>
        </w:rPr>
        <w:t>
                  қамтамасыз ету                                1000</w:t>
      </w:r>
      <w:r>
        <w:br/>
      </w:r>
      <w:r>
        <w:rPr>
          <w:rFonts w:ascii="Times New Roman"/>
          <w:b w:val="false"/>
          <w:i w:val="false"/>
          <w:color w:val="000000"/>
          <w:sz w:val="28"/>
        </w:rPr>
        <w:t>
          42      Есепке алу қызметімен қамтамасыз ет           1332</w:t>
      </w:r>
      <w:r>
        <w:br/>
      </w:r>
      <w:r>
        <w:rPr>
          <w:rFonts w:ascii="Times New Roman"/>
          <w:b w:val="false"/>
          <w:i w:val="false"/>
          <w:color w:val="000000"/>
          <w:sz w:val="28"/>
        </w:rPr>
        <w:t>
             93   Орталықтандырылған бухгалтериялар             1332</w:t>
      </w:r>
      <w:r>
        <w:br/>
      </w:r>
      <w:r>
        <w:rPr>
          <w:rFonts w:ascii="Times New Roman"/>
          <w:b w:val="false"/>
          <w:i w:val="false"/>
          <w:color w:val="000000"/>
          <w:sz w:val="28"/>
        </w:rPr>
        <w:t>
          44      Орталықтандырылған медициналық жабдықтарды</w:t>
      </w:r>
      <w:r>
        <w:br/>
      </w:r>
      <w:r>
        <w:rPr>
          <w:rFonts w:ascii="Times New Roman"/>
          <w:b w:val="false"/>
          <w:i w:val="false"/>
          <w:color w:val="000000"/>
          <w:sz w:val="28"/>
        </w:rPr>
        <w:t>
                  және дәрілік құралдарды сатып алу           131784</w:t>
      </w:r>
      <w:r>
        <w:br/>
      </w:r>
      <w:r>
        <w:rPr>
          <w:rFonts w:ascii="Times New Roman"/>
          <w:b w:val="false"/>
          <w:i w:val="false"/>
          <w:color w:val="000000"/>
          <w:sz w:val="28"/>
        </w:rPr>
        <w:t>
6                 Әлеуметтік көмек және әлеуметтік</w:t>
      </w:r>
      <w:r>
        <w:br/>
      </w:r>
      <w:r>
        <w:rPr>
          <w:rFonts w:ascii="Times New Roman"/>
          <w:b w:val="false"/>
          <w:i w:val="false"/>
          <w:color w:val="000000"/>
          <w:sz w:val="28"/>
        </w:rPr>
        <w:t>
                  қамсыздандыру                               940120</w:t>
      </w:r>
      <w:r>
        <w:br/>
      </w:r>
      <w:r>
        <w:rPr>
          <w:rFonts w:ascii="Times New Roman"/>
          <w:b w:val="false"/>
          <w:i w:val="false"/>
          <w:color w:val="000000"/>
          <w:sz w:val="28"/>
        </w:rPr>
        <w:t>
   1              Әлеуметтік қамсыздандыру                    368883</w:t>
      </w:r>
      <w:r>
        <w:br/>
      </w:r>
      <w:r>
        <w:rPr>
          <w:rFonts w:ascii="Times New Roman"/>
          <w:b w:val="false"/>
          <w:i w:val="false"/>
          <w:color w:val="000000"/>
          <w:sz w:val="28"/>
        </w:rPr>
        <w:t>
      263         Жергілікті бюджеттен қаржыландырылатын білім</w:t>
      </w:r>
      <w:r>
        <w:br/>
      </w:r>
      <w:r>
        <w:rPr>
          <w:rFonts w:ascii="Times New Roman"/>
          <w:b w:val="false"/>
          <w:i w:val="false"/>
          <w:color w:val="000000"/>
          <w:sz w:val="28"/>
        </w:rPr>
        <w:t>
                  беру, мәдениет, спорт және туризмнің</w:t>
      </w:r>
      <w:r>
        <w:br/>
      </w:r>
      <w:r>
        <w:rPr>
          <w:rFonts w:ascii="Times New Roman"/>
          <w:b w:val="false"/>
          <w:i w:val="false"/>
          <w:color w:val="000000"/>
          <w:sz w:val="28"/>
        </w:rPr>
        <w:t>
                  атқарушы органы                              92310</w:t>
      </w:r>
      <w:r>
        <w:br/>
      </w:r>
      <w:r>
        <w:rPr>
          <w:rFonts w:ascii="Times New Roman"/>
          <w:b w:val="false"/>
          <w:i w:val="false"/>
          <w:color w:val="000000"/>
          <w:sz w:val="28"/>
        </w:rPr>
        <w:t>
          33      Балаларды әлеуметтік қамсыздандыру           92310</w:t>
      </w:r>
      <w:r>
        <w:br/>
      </w:r>
      <w:r>
        <w:rPr>
          <w:rFonts w:ascii="Times New Roman"/>
          <w:b w:val="false"/>
          <w:i w:val="false"/>
          <w:color w:val="000000"/>
          <w:sz w:val="28"/>
        </w:rPr>
        <w:t>
             30   Балалар үйлері                               92310</w:t>
      </w:r>
      <w:r>
        <w:br/>
      </w:r>
      <w:r>
        <w:rPr>
          <w:rFonts w:ascii="Times New Roman"/>
          <w:b w:val="false"/>
          <w:i w:val="false"/>
          <w:color w:val="000000"/>
          <w:sz w:val="28"/>
        </w:rPr>
        <w:t>
      258         Жергілікті бюджеттен қаржыландырылатын еңбек</w:t>
      </w:r>
      <w:r>
        <w:br/>
      </w:r>
      <w:r>
        <w:rPr>
          <w:rFonts w:ascii="Times New Roman"/>
          <w:b w:val="false"/>
          <w:i w:val="false"/>
          <w:color w:val="000000"/>
          <w:sz w:val="28"/>
        </w:rPr>
        <w:t>
                  және халықты әлеуметтік қорғаудың атқарушы</w:t>
      </w:r>
      <w:r>
        <w:br/>
      </w:r>
      <w:r>
        <w:rPr>
          <w:rFonts w:ascii="Times New Roman"/>
          <w:b w:val="false"/>
          <w:i w:val="false"/>
          <w:color w:val="000000"/>
          <w:sz w:val="28"/>
        </w:rPr>
        <w:t>
                  органы                                      276573</w:t>
      </w:r>
      <w:r>
        <w:br/>
      </w:r>
      <w:r>
        <w:rPr>
          <w:rFonts w:ascii="Times New Roman"/>
          <w:b w:val="false"/>
          <w:i w:val="false"/>
          <w:color w:val="000000"/>
          <w:sz w:val="28"/>
        </w:rPr>
        <w:t>
          32      Жергілікті деңгейде интернат типтегі</w:t>
      </w:r>
      <w:r>
        <w:br/>
      </w:r>
      <w:r>
        <w:rPr>
          <w:rFonts w:ascii="Times New Roman"/>
          <w:b w:val="false"/>
          <w:i w:val="false"/>
          <w:color w:val="000000"/>
          <w:sz w:val="28"/>
        </w:rPr>
        <w:t>
                  мекемелер арқылы әлеуметтік қамсыздандыру   276573</w:t>
      </w:r>
      <w:r>
        <w:br/>
      </w:r>
      <w:r>
        <w:rPr>
          <w:rFonts w:ascii="Times New Roman"/>
          <w:b w:val="false"/>
          <w:i w:val="false"/>
          <w:color w:val="000000"/>
          <w:sz w:val="28"/>
        </w:rPr>
        <w:t>
             30   Жасөспірім мүгедектерге арналған интернат</w:t>
      </w:r>
      <w:r>
        <w:br/>
      </w:r>
      <w:r>
        <w:rPr>
          <w:rFonts w:ascii="Times New Roman"/>
          <w:b w:val="false"/>
          <w:i w:val="false"/>
          <w:color w:val="000000"/>
          <w:sz w:val="28"/>
        </w:rPr>
        <w:t>
                  үйлері мен психоневрологиялық интернат үйлер 63892</w:t>
      </w:r>
      <w:r>
        <w:br/>
      </w:r>
      <w:r>
        <w:rPr>
          <w:rFonts w:ascii="Times New Roman"/>
          <w:b w:val="false"/>
          <w:i w:val="false"/>
          <w:color w:val="000000"/>
          <w:sz w:val="28"/>
        </w:rPr>
        <w:t>
             31   Қариялар мен жалпы типтегі мүгедектерге</w:t>
      </w:r>
      <w:r>
        <w:br/>
      </w:r>
      <w:r>
        <w:rPr>
          <w:rFonts w:ascii="Times New Roman"/>
          <w:b w:val="false"/>
          <w:i w:val="false"/>
          <w:color w:val="000000"/>
          <w:sz w:val="28"/>
        </w:rPr>
        <w:t>
                  арналған интернат үйлер                      61179</w:t>
      </w:r>
      <w:r>
        <w:br/>
      </w:r>
      <w:r>
        <w:rPr>
          <w:rFonts w:ascii="Times New Roman"/>
          <w:b w:val="false"/>
          <w:i w:val="false"/>
          <w:color w:val="000000"/>
          <w:sz w:val="28"/>
        </w:rPr>
        <w:t>
             33   Психоневрологиялық интернаттар              151502</w:t>
      </w:r>
      <w:r>
        <w:br/>
      </w:r>
      <w:r>
        <w:rPr>
          <w:rFonts w:ascii="Times New Roman"/>
          <w:b w:val="false"/>
          <w:i w:val="false"/>
          <w:color w:val="000000"/>
          <w:sz w:val="28"/>
        </w:rPr>
        <w:t>
   2              Әлеуметтік көмек                            476435</w:t>
      </w:r>
      <w:r>
        <w:br/>
      </w:r>
      <w:r>
        <w:rPr>
          <w:rFonts w:ascii="Times New Roman"/>
          <w:b w:val="false"/>
          <w:i w:val="false"/>
          <w:color w:val="000000"/>
          <w:sz w:val="28"/>
        </w:rPr>
        <w:t>
      105         Әкім аппараттары                             75816</w:t>
      </w:r>
      <w:r>
        <w:br/>
      </w:r>
      <w:r>
        <w:rPr>
          <w:rFonts w:ascii="Times New Roman"/>
          <w:b w:val="false"/>
          <w:i w:val="false"/>
          <w:color w:val="000000"/>
          <w:sz w:val="28"/>
        </w:rPr>
        <w:t>
          60      Аз қамтамасыз етілген жекелеген санаттағы</w:t>
      </w:r>
      <w:r>
        <w:br/>
      </w:r>
      <w:r>
        <w:rPr>
          <w:rFonts w:ascii="Times New Roman"/>
          <w:b w:val="false"/>
          <w:i w:val="false"/>
          <w:color w:val="000000"/>
          <w:sz w:val="28"/>
        </w:rPr>
        <w:t>
                  азаматтарға әлеуметтік көмек көрсету         75816</w:t>
      </w:r>
      <w:r>
        <w:br/>
      </w:r>
      <w:r>
        <w:rPr>
          <w:rFonts w:ascii="Times New Roman"/>
          <w:b w:val="false"/>
          <w:i w:val="false"/>
          <w:color w:val="000000"/>
          <w:sz w:val="28"/>
        </w:rPr>
        <w:t>
      258         Жергілікті бюджеттен қаржыландырылатын</w:t>
      </w:r>
      <w:r>
        <w:br/>
      </w:r>
      <w:r>
        <w:rPr>
          <w:rFonts w:ascii="Times New Roman"/>
          <w:b w:val="false"/>
          <w:i w:val="false"/>
          <w:color w:val="000000"/>
          <w:sz w:val="28"/>
        </w:rPr>
        <w:t>
                  еңбек және халықты әлеуметтік қорғаудың</w:t>
      </w:r>
      <w:r>
        <w:br/>
      </w:r>
      <w:r>
        <w:rPr>
          <w:rFonts w:ascii="Times New Roman"/>
          <w:b w:val="false"/>
          <w:i w:val="false"/>
          <w:color w:val="000000"/>
          <w:sz w:val="28"/>
        </w:rPr>
        <w:t>
                  атқарушы органы                               4284</w:t>
      </w:r>
      <w:r>
        <w:br/>
      </w:r>
      <w:r>
        <w:rPr>
          <w:rFonts w:ascii="Times New Roman"/>
          <w:b w:val="false"/>
          <w:i w:val="false"/>
          <w:color w:val="000000"/>
          <w:sz w:val="28"/>
        </w:rPr>
        <w:t>
          57      Жергілікті деңгейде мүгедектерді әлеуметтік</w:t>
      </w:r>
      <w:r>
        <w:br/>
      </w:r>
      <w:r>
        <w:rPr>
          <w:rFonts w:ascii="Times New Roman"/>
          <w:b w:val="false"/>
          <w:i w:val="false"/>
          <w:color w:val="000000"/>
          <w:sz w:val="28"/>
        </w:rPr>
        <w:t>
                  қолдау                                        4284</w:t>
      </w:r>
      <w:r>
        <w:br/>
      </w:r>
      <w:r>
        <w:rPr>
          <w:rFonts w:ascii="Times New Roman"/>
          <w:b w:val="false"/>
          <w:i w:val="false"/>
          <w:color w:val="000000"/>
          <w:sz w:val="28"/>
        </w:rPr>
        <w:t>
             33   Техникалық және басқа құралдармен қамтамасыз</w:t>
      </w:r>
      <w:r>
        <w:br/>
      </w:r>
      <w:r>
        <w:rPr>
          <w:rFonts w:ascii="Times New Roman"/>
          <w:b w:val="false"/>
          <w:i w:val="false"/>
          <w:color w:val="000000"/>
          <w:sz w:val="28"/>
        </w:rPr>
        <w:t>
                  ету                                           4284</w:t>
      </w:r>
      <w:r>
        <w:br/>
      </w:r>
      <w:r>
        <w:rPr>
          <w:rFonts w:ascii="Times New Roman"/>
          <w:b w:val="false"/>
          <w:i w:val="false"/>
          <w:color w:val="000000"/>
          <w:sz w:val="28"/>
        </w:rPr>
        <w:t>
      258         Жергілікті бюджеттен қаржыландырылатын еңбек</w:t>
      </w:r>
      <w:r>
        <w:br/>
      </w:r>
      <w:r>
        <w:rPr>
          <w:rFonts w:ascii="Times New Roman"/>
          <w:b w:val="false"/>
          <w:i w:val="false"/>
          <w:color w:val="000000"/>
          <w:sz w:val="28"/>
        </w:rPr>
        <w:t>
                  және халықты әлеуметтік қорғаудың атқарушы</w:t>
      </w:r>
      <w:r>
        <w:br/>
      </w:r>
      <w:r>
        <w:rPr>
          <w:rFonts w:ascii="Times New Roman"/>
          <w:b w:val="false"/>
          <w:i w:val="false"/>
          <w:color w:val="000000"/>
          <w:sz w:val="28"/>
        </w:rPr>
        <w:t>
                  органы                                       47706</w:t>
      </w:r>
      <w:r>
        <w:br/>
      </w:r>
      <w:r>
        <w:rPr>
          <w:rFonts w:ascii="Times New Roman"/>
          <w:b w:val="false"/>
          <w:i w:val="false"/>
          <w:color w:val="000000"/>
          <w:sz w:val="28"/>
        </w:rPr>
        <w:t>
          37      Ауылды жерлерде тұратын денсаулық сақтау,</w:t>
      </w:r>
      <w:r>
        <w:br/>
      </w:r>
      <w:r>
        <w:rPr>
          <w:rFonts w:ascii="Times New Roman"/>
          <w:b w:val="false"/>
          <w:i w:val="false"/>
          <w:color w:val="000000"/>
          <w:sz w:val="28"/>
        </w:rPr>
        <w:t>
                  білім беру, әлеуметтік қамсыздандыру және</w:t>
      </w:r>
      <w:r>
        <w:br/>
      </w:r>
      <w:r>
        <w:rPr>
          <w:rFonts w:ascii="Times New Roman"/>
          <w:b w:val="false"/>
          <w:i w:val="false"/>
          <w:color w:val="000000"/>
          <w:sz w:val="28"/>
        </w:rPr>
        <w:t>
                  мәдениет саласының мамандарына отын сатып</w:t>
      </w:r>
      <w:r>
        <w:br/>
      </w:r>
      <w:r>
        <w:rPr>
          <w:rFonts w:ascii="Times New Roman"/>
          <w:b w:val="false"/>
          <w:i w:val="false"/>
          <w:color w:val="000000"/>
          <w:sz w:val="28"/>
        </w:rPr>
        <w:t>
                  алуға әлеуметтік көмек көрсету                  80</w:t>
      </w:r>
      <w:r>
        <w:br/>
      </w:r>
      <w:r>
        <w:rPr>
          <w:rFonts w:ascii="Times New Roman"/>
          <w:b w:val="false"/>
          <w:i w:val="false"/>
          <w:color w:val="000000"/>
          <w:sz w:val="28"/>
        </w:rPr>
        <w:t>
          38      ҰОС-ндағы Жеңістің 55-жылдығын мерекелеуді</w:t>
      </w:r>
      <w:r>
        <w:br/>
      </w:r>
      <w:r>
        <w:rPr>
          <w:rFonts w:ascii="Times New Roman"/>
          <w:b w:val="false"/>
          <w:i w:val="false"/>
          <w:color w:val="000000"/>
          <w:sz w:val="28"/>
        </w:rPr>
        <w:t>
                  өткізу                                       47626</w:t>
      </w:r>
      <w:r>
        <w:br/>
      </w:r>
      <w:r>
        <w:rPr>
          <w:rFonts w:ascii="Times New Roman"/>
          <w:b w:val="false"/>
          <w:i w:val="false"/>
          <w:color w:val="000000"/>
          <w:sz w:val="28"/>
        </w:rPr>
        <w:t>
      258         Жергілікті бюджеттен қаржыландырылатын еңбек</w:t>
      </w:r>
      <w:r>
        <w:br/>
      </w:r>
      <w:r>
        <w:rPr>
          <w:rFonts w:ascii="Times New Roman"/>
          <w:b w:val="false"/>
          <w:i w:val="false"/>
          <w:color w:val="000000"/>
          <w:sz w:val="28"/>
        </w:rPr>
        <w:t>
                  және халықты әлеуметтік қорғаудың атқарушы</w:t>
      </w:r>
      <w:r>
        <w:br/>
      </w:r>
      <w:r>
        <w:rPr>
          <w:rFonts w:ascii="Times New Roman"/>
          <w:b w:val="false"/>
          <w:i w:val="false"/>
          <w:color w:val="000000"/>
          <w:sz w:val="28"/>
        </w:rPr>
        <w:t>
                  органы                                      348629</w:t>
      </w:r>
      <w:r>
        <w:br/>
      </w:r>
      <w:r>
        <w:rPr>
          <w:rFonts w:ascii="Times New Roman"/>
          <w:b w:val="false"/>
          <w:i w:val="false"/>
          <w:color w:val="000000"/>
          <w:sz w:val="28"/>
        </w:rPr>
        <w:t>
          42      Мемлекеттік мекен-жайға әлеуметтік көмек    348629</w:t>
      </w:r>
      <w:r>
        <w:br/>
      </w:r>
      <w:r>
        <w:rPr>
          <w:rFonts w:ascii="Times New Roman"/>
          <w:b w:val="false"/>
          <w:i w:val="false"/>
          <w:color w:val="000000"/>
          <w:sz w:val="28"/>
        </w:rPr>
        <w:t>
   9              Әлеуметтік қамсыздандыру және әлеуметтік</w:t>
      </w:r>
      <w:r>
        <w:br/>
      </w:r>
      <w:r>
        <w:rPr>
          <w:rFonts w:ascii="Times New Roman"/>
          <w:b w:val="false"/>
          <w:i w:val="false"/>
          <w:color w:val="000000"/>
          <w:sz w:val="28"/>
        </w:rPr>
        <w:t>
                  көмек ауқымындағы басқа да қызметтер         94802</w:t>
      </w:r>
      <w:r>
        <w:br/>
      </w:r>
      <w:r>
        <w:rPr>
          <w:rFonts w:ascii="Times New Roman"/>
          <w:b w:val="false"/>
          <w:i w:val="false"/>
          <w:color w:val="000000"/>
          <w:sz w:val="28"/>
        </w:rPr>
        <w:t>
      258         Жергілікті бюджеттен қаржыландырылатын</w:t>
      </w:r>
      <w:r>
        <w:br/>
      </w:r>
      <w:r>
        <w:rPr>
          <w:rFonts w:ascii="Times New Roman"/>
          <w:b w:val="false"/>
          <w:i w:val="false"/>
          <w:color w:val="000000"/>
          <w:sz w:val="28"/>
        </w:rPr>
        <w:t>
                  еңбек және халықты әлеуметтік қорғаудың</w:t>
      </w:r>
      <w:r>
        <w:br/>
      </w:r>
      <w:r>
        <w:rPr>
          <w:rFonts w:ascii="Times New Roman"/>
          <w:b w:val="false"/>
          <w:i w:val="false"/>
          <w:color w:val="000000"/>
          <w:sz w:val="28"/>
        </w:rPr>
        <w:t>
                  атқарушы органы                             994802</w:t>
      </w:r>
      <w:r>
        <w:br/>
      </w:r>
      <w:r>
        <w:rPr>
          <w:rFonts w:ascii="Times New Roman"/>
          <w:b w:val="false"/>
          <w:i w:val="false"/>
          <w:color w:val="000000"/>
          <w:sz w:val="28"/>
        </w:rPr>
        <w:t>
          2       Жергілікті деңгейдегі әкімшілік шығындары    40055</w:t>
      </w:r>
      <w:r>
        <w:br/>
      </w:r>
      <w:r>
        <w:rPr>
          <w:rFonts w:ascii="Times New Roman"/>
          <w:b w:val="false"/>
          <w:i w:val="false"/>
          <w:color w:val="000000"/>
          <w:sz w:val="28"/>
        </w:rPr>
        <w:t>
             3    Жергілікті органдардың аппараты              40055</w:t>
      </w:r>
      <w:r>
        <w:br/>
      </w:r>
      <w:r>
        <w:rPr>
          <w:rFonts w:ascii="Times New Roman"/>
          <w:b w:val="false"/>
          <w:i w:val="false"/>
          <w:color w:val="000000"/>
          <w:sz w:val="28"/>
        </w:rPr>
        <w:t>
          25      Жергілікті атқарушы органдардың резервтегі</w:t>
      </w:r>
      <w:r>
        <w:br/>
      </w:r>
      <w:r>
        <w:rPr>
          <w:rFonts w:ascii="Times New Roman"/>
          <w:b w:val="false"/>
          <w:i w:val="false"/>
          <w:color w:val="000000"/>
          <w:sz w:val="28"/>
        </w:rPr>
        <w:t>
                  қаражаты есебінен шаралар өткізу               637</w:t>
      </w:r>
      <w:r>
        <w:br/>
      </w:r>
      <w:r>
        <w:rPr>
          <w:rFonts w:ascii="Times New Roman"/>
          <w:b w:val="false"/>
          <w:i w:val="false"/>
          <w:color w:val="000000"/>
          <w:sz w:val="28"/>
        </w:rPr>
        <w:t>
          27      Еңбекақы және әлеуметтік төлемдер бойынша</w:t>
      </w:r>
      <w:r>
        <w:br/>
      </w:r>
      <w:r>
        <w:rPr>
          <w:rFonts w:ascii="Times New Roman"/>
          <w:b w:val="false"/>
          <w:i w:val="false"/>
          <w:color w:val="000000"/>
          <w:sz w:val="28"/>
        </w:rPr>
        <w:t>
                  кредиторлық қарыздарды өтеу                  27214</w:t>
      </w:r>
      <w:r>
        <w:br/>
      </w:r>
      <w:r>
        <w:rPr>
          <w:rFonts w:ascii="Times New Roman"/>
          <w:b w:val="false"/>
          <w:i w:val="false"/>
          <w:color w:val="000000"/>
          <w:sz w:val="28"/>
        </w:rPr>
        <w:t>
          28      Жергілікті бюджеттен қаржыландырылатын,</w:t>
      </w:r>
      <w:r>
        <w:br/>
      </w:r>
      <w:r>
        <w:rPr>
          <w:rFonts w:ascii="Times New Roman"/>
          <w:b w:val="false"/>
          <w:i w:val="false"/>
          <w:color w:val="000000"/>
          <w:sz w:val="28"/>
        </w:rPr>
        <w:t>
                  мемлекеттік мекемелердің белгіленген</w:t>
      </w:r>
      <w:r>
        <w:br/>
      </w:r>
      <w:r>
        <w:rPr>
          <w:rFonts w:ascii="Times New Roman"/>
          <w:b w:val="false"/>
          <w:i w:val="false"/>
          <w:color w:val="000000"/>
          <w:sz w:val="28"/>
        </w:rPr>
        <w:t>
                  тәртіппен тіркелген шарттық міндеттемелері</w:t>
      </w:r>
      <w:r>
        <w:br/>
      </w:r>
      <w:r>
        <w:rPr>
          <w:rFonts w:ascii="Times New Roman"/>
          <w:b w:val="false"/>
          <w:i w:val="false"/>
          <w:color w:val="000000"/>
          <w:sz w:val="28"/>
        </w:rPr>
        <w:t>
                  бойынша кредиторлық қарыздарды өтеу          16187</w:t>
      </w:r>
      <w:r>
        <w:br/>
      </w:r>
      <w:r>
        <w:rPr>
          <w:rFonts w:ascii="Times New Roman"/>
          <w:b w:val="false"/>
          <w:i w:val="false"/>
          <w:color w:val="000000"/>
          <w:sz w:val="28"/>
        </w:rPr>
        <w:t>
          33      Жергілікті деңгейдегі әлеуметтік</w:t>
      </w:r>
      <w:r>
        <w:br/>
      </w:r>
      <w:r>
        <w:rPr>
          <w:rFonts w:ascii="Times New Roman"/>
          <w:b w:val="false"/>
          <w:i w:val="false"/>
          <w:color w:val="000000"/>
          <w:sz w:val="28"/>
        </w:rPr>
        <w:t>
                  дәрігерлік экспертиза                        10709</w:t>
      </w:r>
      <w:r>
        <w:br/>
      </w:r>
      <w:r>
        <w:rPr>
          <w:rFonts w:ascii="Times New Roman"/>
          <w:b w:val="false"/>
          <w:i w:val="false"/>
          <w:color w:val="000000"/>
          <w:sz w:val="28"/>
        </w:rPr>
        <w:t>
             30   Облыстық, қалалық және аудандық әлеуметтік</w:t>
      </w:r>
      <w:r>
        <w:br/>
      </w:r>
      <w:r>
        <w:rPr>
          <w:rFonts w:ascii="Times New Roman"/>
          <w:b w:val="false"/>
          <w:i w:val="false"/>
          <w:color w:val="000000"/>
          <w:sz w:val="28"/>
        </w:rPr>
        <w:t>
                  дәрігерлік эксперттік комиссия               10709</w:t>
      </w:r>
      <w:r>
        <w:br/>
      </w:r>
      <w:r>
        <w:rPr>
          <w:rFonts w:ascii="Times New Roman"/>
          <w:b w:val="false"/>
          <w:i w:val="false"/>
          <w:color w:val="000000"/>
          <w:sz w:val="28"/>
        </w:rPr>
        <w:t>
7                 Тұрғын үй-коммуналдық шаруашылық             93560</w:t>
      </w:r>
      <w:r>
        <w:br/>
      </w:r>
      <w:r>
        <w:rPr>
          <w:rFonts w:ascii="Times New Roman"/>
          <w:b w:val="false"/>
          <w:i w:val="false"/>
          <w:color w:val="000000"/>
          <w:sz w:val="28"/>
        </w:rPr>
        <w:t>
   1              Коммуналдық шаруашылық                           0</w:t>
      </w:r>
      <w:r>
        <w:br/>
      </w:r>
      <w:r>
        <w:rPr>
          <w:rFonts w:ascii="Times New Roman"/>
          <w:b w:val="false"/>
          <w:i w:val="false"/>
          <w:color w:val="000000"/>
          <w:sz w:val="28"/>
        </w:rPr>
        <w:t>
      274         Жергілікті бюджеттен қаржыландырылатын жол</w:t>
      </w:r>
      <w:r>
        <w:br/>
      </w:r>
      <w:r>
        <w:rPr>
          <w:rFonts w:ascii="Times New Roman"/>
          <w:b w:val="false"/>
          <w:i w:val="false"/>
          <w:color w:val="000000"/>
          <w:sz w:val="28"/>
        </w:rPr>
        <w:t>
                  және коммуналдық шаруашылықтың атқарушы</w:t>
      </w:r>
      <w:r>
        <w:br/>
      </w:r>
      <w:r>
        <w:rPr>
          <w:rFonts w:ascii="Times New Roman"/>
          <w:b w:val="false"/>
          <w:i w:val="false"/>
          <w:color w:val="000000"/>
          <w:sz w:val="28"/>
        </w:rPr>
        <w:t>
                  органы                                           0</w:t>
      </w:r>
      <w:r>
        <w:br/>
      </w:r>
      <w:r>
        <w:rPr>
          <w:rFonts w:ascii="Times New Roman"/>
          <w:b w:val="false"/>
          <w:i w:val="false"/>
          <w:color w:val="000000"/>
          <w:sz w:val="28"/>
        </w:rPr>
        <w:t>
          42      Коммуналдық шаруашылықты дамыту              67560</w:t>
      </w:r>
      <w:r>
        <w:br/>
      </w:r>
      <w:r>
        <w:rPr>
          <w:rFonts w:ascii="Times New Roman"/>
          <w:b w:val="false"/>
          <w:i w:val="false"/>
          <w:color w:val="000000"/>
          <w:sz w:val="28"/>
        </w:rPr>
        <w:t>
             30   Коммуналдық шаруашылықты жалпы дамытуды</w:t>
      </w:r>
      <w:r>
        <w:br/>
      </w:r>
      <w:r>
        <w:rPr>
          <w:rFonts w:ascii="Times New Roman"/>
          <w:b w:val="false"/>
          <w:i w:val="false"/>
          <w:color w:val="000000"/>
          <w:sz w:val="28"/>
        </w:rPr>
        <w:t>
                  ұйымдастыру                                  67560</w:t>
      </w:r>
      <w:r>
        <w:br/>
      </w:r>
      <w:r>
        <w:rPr>
          <w:rFonts w:ascii="Times New Roman"/>
          <w:b w:val="false"/>
          <w:i w:val="false"/>
          <w:color w:val="000000"/>
          <w:sz w:val="28"/>
        </w:rPr>
        <w:t>
   3              Сумен қамтамасыз ету                         26000</w:t>
      </w:r>
      <w:r>
        <w:br/>
      </w:r>
      <w:r>
        <w:rPr>
          <w:rFonts w:ascii="Times New Roman"/>
          <w:b w:val="false"/>
          <w:i w:val="false"/>
          <w:color w:val="000000"/>
          <w:sz w:val="28"/>
        </w:rPr>
        <w:t>
      274         Жергілікті бюджеттен қаржыландырылатын жол</w:t>
      </w:r>
      <w:r>
        <w:br/>
      </w:r>
      <w:r>
        <w:rPr>
          <w:rFonts w:ascii="Times New Roman"/>
          <w:b w:val="false"/>
          <w:i w:val="false"/>
          <w:color w:val="000000"/>
          <w:sz w:val="28"/>
        </w:rPr>
        <w:t>
                  және коммуналдық шаруашылықтың атқарушы</w:t>
      </w:r>
      <w:r>
        <w:br/>
      </w:r>
      <w:r>
        <w:rPr>
          <w:rFonts w:ascii="Times New Roman"/>
          <w:b w:val="false"/>
          <w:i w:val="false"/>
          <w:color w:val="000000"/>
          <w:sz w:val="28"/>
        </w:rPr>
        <w:t>
                  органы                                       26000</w:t>
      </w:r>
      <w:r>
        <w:br/>
      </w:r>
      <w:r>
        <w:rPr>
          <w:rFonts w:ascii="Times New Roman"/>
          <w:b w:val="false"/>
          <w:i w:val="false"/>
          <w:color w:val="000000"/>
          <w:sz w:val="28"/>
        </w:rPr>
        <w:t>
          40      Ауыз сумен қамтамасыз ету жұмысын</w:t>
      </w:r>
      <w:r>
        <w:br/>
      </w:r>
      <w:r>
        <w:rPr>
          <w:rFonts w:ascii="Times New Roman"/>
          <w:b w:val="false"/>
          <w:i w:val="false"/>
          <w:color w:val="000000"/>
          <w:sz w:val="28"/>
        </w:rPr>
        <w:t>
                  ұйымдастыру                                  26000</w:t>
      </w:r>
      <w:r>
        <w:br/>
      </w:r>
      <w:r>
        <w:rPr>
          <w:rFonts w:ascii="Times New Roman"/>
          <w:b w:val="false"/>
          <w:i w:val="false"/>
          <w:color w:val="000000"/>
          <w:sz w:val="28"/>
        </w:rPr>
        <w:t>
8                 Мәдениет, спорт және ақпараттық кеңістік    442278</w:t>
      </w:r>
      <w:r>
        <w:br/>
      </w:r>
      <w:r>
        <w:rPr>
          <w:rFonts w:ascii="Times New Roman"/>
          <w:b w:val="false"/>
          <w:i w:val="false"/>
          <w:color w:val="000000"/>
          <w:sz w:val="28"/>
        </w:rPr>
        <w:t>
   1              Мәдениет саласының қызметі                  354632</w:t>
      </w:r>
      <w:r>
        <w:br/>
      </w:r>
      <w:r>
        <w:rPr>
          <w:rFonts w:ascii="Times New Roman"/>
          <w:b w:val="false"/>
          <w:i w:val="false"/>
          <w:color w:val="000000"/>
          <w:sz w:val="28"/>
        </w:rPr>
        <w:t>
      263         Жергілікті бюджеттен қаржыландырылатын</w:t>
      </w:r>
      <w:r>
        <w:br/>
      </w:r>
      <w:r>
        <w:rPr>
          <w:rFonts w:ascii="Times New Roman"/>
          <w:b w:val="false"/>
          <w:i w:val="false"/>
          <w:color w:val="000000"/>
          <w:sz w:val="28"/>
        </w:rPr>
        <w:t>
                  білім беру, мәдениет, спорт және туризмнің</w:t>
      </w:r>
      <w:r>
        <w:br/>
      </w:r>
      <w:r>
        <w:rPr>
          <w:rFonts w:ascii="Times New Roman"/>
          <w:b w:val="false"/>
          <w:i w:val="false"/>
          <w:color w:val="000000"/>
          <w:sz w:val="28"/>
        </w:rPr>
        <w:t>
                  атқарушы органы                             354632</w:t>
      </w:r>
      <w:r>
        <w:br/>
      </w:r>
      <w:r>
        <w:rPr>
          <w:rFonts w:ascii="Times New Roman"/>
          <w:b w:val="false"/>
          <w:i w:val="false"/>
          <w:color w:val="000000"/>
          <w:sz w:val="28"/>
        </w:rPr>
        <w:t>
          35      Жергілікті деңгейде балалар арасында</w:t>
      </w:r>
      <w:r>
        <w:br/>
      </w:r>
      <w:r>
        <w:rPr>
          <w:rFonts w:ascii="Times New Roman"/>
          <w:b w:val="false"/>
          <w:i w:val="false"/>
          <w:color w:val="000000"/>
          <w:sz w:val="28"/>
        </w:rPr>
        <w:t>
                  мәдени және спорттық шараларды өткізу       135484</w:t>
      </w:r>
      <w:r>
        <w:br/>
      </w:r>
      <w:r>
        <w:rPr>
          <w:rFonts w:ascii="Times New Roman"/>
          <w:b w:val="false"/>
          <w:i w:val="false"/>
          <w:color w:val="000000"/>
          <w:sz w:val="28"/>
        </w:rPr>
        <w:t>
             30   Жергілікті деңгейде балалар арасында</w:t>
      </w:r>
      <w:r>
        <w:br/>
      </w:r>
      <w:r>
        <w:rPr>
          <w:rFonts w:ascii="Times New Roman"/>
          <w:b w:val="false"/>
          <w:i w:val="false"/>
          <w:color w:val="000000"/>
          <w:sz w:val="28"/>
        </w:rPr>
        <w:t>
                  мәдени шараларды өткізу                      33000</w:t>
      </w:r>
      <w:r>
        <w:br/>
      </w:r>
      <w:r>
        <w:rPr>
          <w:rFonts w:ascii="Times New Roman"/>
          <w:b w:val="false"/>
          <w:i w:val="false"/>
          <w:color w:val="000000"/>
          <w:sz w:val="28"/>
        </w:rPr>
        <w:t>
             31   Жергілікті деңгейде балалар арасында</w:t>
      </w:r>
      <w:r>
        <w:br/>
      </w:r>
      <w:r>
        <w:rPr>
          <w:rFonts w:ascii="Times New Roman"/>
          <w:b w:val="false"/>
          <w:i w:val="false"/>
          <w:color w:val="000000"/>
          <w:sz w:val="28"/>
        </w:rPr>
        <w:t>
                  спорттық шараларды өткізу                   102484</w:t>
      </w:r>
      <w:r>
        <w:br/>
      </w:r>
      <w:r>
        <w:rPr>
          <w:rFonts w:ascii="Times New Roman"/>
          <w:b w:val="false"/>
          <w:i w:val="false"/>
          <w:color w:val="000000"/>
          <w:sz w:val="28"/>
        </w:rPr>
        <w:t>
          39      Жергілікті деңгейде спорттық шараларды</w:t>
      </w:r>
      <w:r>
        <w:br/>
      </w:r>
      <w:r>
        <w:rPr>
          <w:rFonts w:ascii="Times New Roman"/>
          <w:b w:val="false"/>
          <w:i w:val="false"/>
          <w:color w:val="000000"/>
          <w:sz w:val="28"/>
        </w:rPr>
        <w:t>
                  өткізу                                        7488</w:t>
      </w:r>
      <w:r>
        <w:br/>
      </w:r>
      <w:r>
        <w:rPr>
          <w:rFonts w:ascii="Times New Roman"/>
          <w:b w:val="false"/>
          <w:i w:val="false"/>
          <w:color w:val="000000"/>
          <w:sz w:val="28"/>
        </w:rPr>
        <w:t>
          41      Жергілікті деңгейде халықтың мәдени</w:t>
      </w:r>
      <w:r>
        <w:br/>
      </w:r>
      <w:r>
        <w:rPr>
          <w:rFonts w:ascii="Times New Roman"/>
          <w:b w:val="false"/>
          <w:i w:val="false"/>
          <w:color w:val="000000"/>
          <w:sz w:val="28"/>
        </w:rPr>
        <w:t>
                  демалыс шараларын өткізу                    175830</w:t>
      </w:r>
      <w:r>
        <w:br/>
      </w:r>
      <w:r>
        <w:rPr>
          <w:rFonts w:ascii="Times New Roman"/>
          <w:b w:val="false"/>
          <w:i w:val="false"/>
          <w:color w:val="000000"/>
          <w:sz w:val="28"/>
        </w:rPr>
        <w:t>
          43      Жергілікті деңгейде ойын-сауық шараларын</w:t>
      </w:r>
      <w:r>
        <w:br/>
      </w:r>
      <w:r>
        <w:rPr>
          <w:rFonts w:ascii="Times New Roman"/>
          <w:b w:val="false"/>
          <w:i w:val="false"/>
          <w:color w:val="000000"/>
          <w:sz w:val="28"/>
        </w:rPr>
        <w:t>
                  өткізу                                        5830</w:t>
      </w:r>
      <w:r>
        <w:br/>
      </w:r>
      <w:r>
        <w:rPr>
          <w:rFonts w:ascii="Times New Roman"/>
          <w:b w:val="false"/>
          <w:i w:val="false"/>
          <w:color w:val="000000"/>
          <w:sz w:val="28"/>
        </w:rPr>
        <w:t>
          44      Жергілікті деңгейде тарихи-мәдени</w:t>
      </w:r>
      <w:r>
        <w:br/>
      </w:r>
      <w:r>
        <w:rPr>
          <w:rFonts w:ascii="Times New Roman"/>
          <w:b w:val="false"/>
          <w:i w:val="false"/>
          <w:color w:val="000000"/>
          <w:sz w:val="28"/>
        </w:rPr>
        <w:t>
                  құндылықтарды сақтау                         25000</w:t>
      </w:r>
      <w:r>
        <w:br/>
      </w:r>
      <w:r>
        <w:rPr>
          <w:rFonts w:ascii="Times New Roman"/>
          <w:b w:val="false"/>
          <w:i w:val="false"/>
          <w:color w:val="000000"/>
          <w:sz w:val="28"/>
        </w:rPr>
        <w:t>
          51      ҰОС-ндағы Жеңістің 55-жылдығын мерекелеуді</w:t>
      </w:r>
      <w:r>
        <w:br/>
      </w:r>
      <w:r>
        <w:rPr>
          <w:rFonts w:ascii="Times New Roman"/>
          <w:b w:val="false"/>
          <w:i w:val="false"/>
          <w:color w:val="000000"/>
          <w:sz w:val="28"/>
        </w:rPr>
        <w:t>
                  өткізу                                        5000</w:t>
      </w:r>
      <w:r>
        <w:br/>
      </w:r>
      <w:r>
        <w:rPr>
          <w:rFonts w:ascii="Times New Roman"/>
          <w:b w:val="false"/>
          <w:i w:val="false"/>
          <w:color w:val="000000"/>
          <w:sz w:val="28"/>
        </w:rPr>
        <w:t>
   3              Ақпараттар кеңістігі                         87646</w:t>
      </w:r>
      <w:r>
        <w:br/>
      </w:r>
      <w:r>
        <w:rPr>
          <w:rFonts w:ascii="Times New Roman"/>
          <w:b w:val="false"/>
          <w:i w:val="false"/>
          <w:color w:val="000000"/>
          <w:sz w:val="28"/>
        </w:rPr>
        <w:t>
      105         Әкімдер аппараты                             31750</w:t>
      </w:r>
      <w:r>
        <w:br/>
      </w:r>
      <w:r>
        <w:rPr>
          <w:rFonts w:ascii="Times New Roman"/>
          <w:b w:val="false"/>
          <w:i w:val="false"/>
          <w:color w:val="000000"/>
          <w:sz w:val="28"/>
        </w:rPr>
        <w:t>
          46      Жергілікті деңгейде газеттер мен журналдарды</w:t>
      </w:r>
      <w:r>
        <w:br/>
      </w:r>
      <w:r>
        <w:rPr>
          <w:rFonts w:ascii="Times New Roman"/>
          <w:b w:val="false"/>
          <w:i w:val="false"/>
          <w:color w:val="000000"/>
          <w:sz w:val="28"/>
        </w:rPr>
        <w:t>
                  тарату арқылы мемлекеттік ақпараттық</w:t>
      </w:r>
      <w:r>
        <w:br/>
      </w:r>
      <w:r>
        <w:rPr>
          <w:rFonts w:ascii="Times New Roman"/>
          <w:b w:val="false"/>
          <w:i w:val="false"/>
          <w:color w:val="000000"/>
          <w:sz w:val="28"/>
        </w:rPr>
        <w:t>
                  саясатты жүргізу                             25000</w:t>
      </w:r>
      <w:r>
        <w:br/>
      </w:r>
      <w:r>
        <w:rPr>
          <w:rFonts w:ascii="Times New Roman"/>
          <w:b w:val="false"/>
          <w:i w:val="false"/>
          <w:color w:val="000000"/>
          <w:sz w:val="28"/>
        </w:rPr>
        <w:t>
          47      Жергілікті телерадио тарату арқылы</w:t>
      </w:r>
      <w:r>
        <w:br/>
      </w:r>
      <w:r>
        <w:rPr>
          <w:rFonts w:ascii="Times New Roman"/>
          <w:b w:val="false"/>
          <w:i w:val="false"/>
          <w:color w:val="000000"/>
          <w:sz w:val="28"/>
        </w:rPr>
        <w:t>
                  мемлекеттік ақпараттық саясатты жүргізу       6750</w:t>
      </w:r>
      <w:r>
        <w:br/>
      </w:r>
      <w:r>
        <w:rPr>
          <w:rFonts w:ascii="Times New Roman"/>
          <w:b w:val="false"/>
          <w:i w:val="false"/>
          <w:color w:val="000000"/>
          <w:sz w:val="28"/>
        </w:rPr>
        <w:t>
      261         Жергілікті бюджеттен қаржыландырылатын</w:t>
      </w:r>
      <w:r>
        <w:br/>
      </w:r>
      <w:r>
        <w:rPr>
          <w:rFonts w:ascii="Times New Roman"/>
          <w:b w:val="false"/>
          <w:i w:val="false"/>
          <w:color w:val="000000"/>
          <w:sz w:val="28"/>
        </w:rPr>
        <w:t>
                  мұрағат басқармасының атқарушы органы        17086</w:t>
      </w:r>
      <w:r>
        <w:br/>
      </w:r>
      <w:r>
        <w:rPr>
          <w:rFonts w:ascii="Times New Roman"/>
          <w:b w:val="false"/>
          <w:i w:val="false"/>
          <w:color w:val="000000"/>
          <w:sz w:val="28"/>
        </w:rPr>
        <w:t>
          2       Жергілікті деңгейдегі әкімшілік шығындар      3932</w:t>
      </w:r>
      <w:r>
        <w:br/>
      </w:r>
      <w:r>
        <w:rPr>
          <w:rFonts w:ascii="Times New Roman"/>
          <w:b w:val="false"/>
          <w:i w:val="false"/>
          <w:color w:val="000000"/>
          <w:sz w:val="28"/>
        </w:rPr>
        <w:t>
             3    Әкімдер аппараты                              3932</w:t>
      </w:r>
      <w:r>
        <w:br/>
      </w:r>
      <w:r>
        <w:rPr>
          <w:rFonts w:ascii="Times New Roman"/>
          <w:b w:val="false"/>
          <w:i w:val="false"/>
          <w:color w:val="000000"/>
          <w:sz w:val="28"/>
        </w:rPr>
        <w:t>
          30      Жергілікті деңгейде мұрағат қорларын, басылым</w:t>
      </w:r>
      <w:r>
        <w:br/>
      </w:r>
      <w:r>
        <w:rPr>
          <w:rFonts w:ascii="Times New Roman"/>
          <w:b w:val="false"/>
          <w:i w:val="false"/>
          <w:color w:val="000000"/>
          <w:sz w:val="28"/>
        </w:rPr>
        <w:t>
                  өнімдерін сақтау және оларды арнайы</w:t>
      </w:r>
      <w:r>
        <w:br/>
      </w:r>
      <w:r>
        <w:rPr>
          <w:rFonts w:ascii="Times New Roman"/>
          <w:b w:val="false"/>
          <w:i w:val="false"/>
          <w:color w:val="000000"/>
          <w:sz w:val="28"/>
        </w:rPr>
        <w:t>
                  пайдалануды қамтамасыз ету                   13154</w:t>
      </w:r>
      <w:r>
        <w:br/>
      </w:r>
      <w:r>
        <w:rPr>
          <w:rFonts w:ascii="Times New Roman"/>
          <w:b w:val="false"/>
          <w:i w:val="false"/>
          <w:color w:val="000000"/>
          <w:sz w:val="28"/>
        </w:rPr>
        <w:t>
             30   Облыстық және қалалық мұрағаттар             13154</w:t>
      </w:r>
      <w:r>
        <w:br/>
      </w:r>
      <w:r>
        <w:rPr>
          <w:rFonts w:ascii="Times New Roman"/>
          <w:b w:val="false"/>
          <w:i w:val="false"/>
          <w:color w:val="000000"/>
          <w:sz w:val="28"/>
        </w:rPr>
        <w:t>
      263         Жергілікті бюджеттен қаржыландырылатын</w:t>
      </w:r>
      <w:r>
        <w:br/>
      </w:r>
      <w:r>
        <w:rPr>
          <w:rFonts w:ascii="Times New Roman"/>
          <w:b w:val="false"/>
          <w:i w:val="false"/>
          <w:color w:val="000000"/>
          <w:sz w:val="28"/>
        </w:rPr>
        <w:t>
                  білім беру, мәдениет, спорт және туризмнің</w:t>
      </w:r>
      <w:r>
        <w:br/>
      </w:r>
      <w:r>
        <w:rPr>
          <w:rFonts w:ascii="Times New Roman"/>
          <w:b w:val="false"/>
          <w:i w:val="false"/>
          <w:color w:val="000000"/>
          <w:sz w:val="28"/>
        </w:rPr>
        <w:t>
                  атқарушы органы                              38810</w:t>
      </w:r>
      <w:r>
        <w:br/>
      </w:r>
      <w:r>
        <w:rPr>
          <w:rFonts w:ascii="Times New Roman"/>
          <w:b w:val="false"/>
          <w:i w:val="false"/>
          <w:color w:val="000000"/>
          <w:sz w:val="28"/>
        </w:rPr>
        <w:t>
          45      Жергілікті деңгейде ақпараттың жалпыға</w:t>
      </w:r>
      <w:r>
        <w:br/>
      </w:r>
      <w:r>
        <w:rPr>
          <w:rFonts w:ascii="Times New Roman"/>
          <w:b w:val="false"/>
          <w:i w:val="false"/>
          <w:color w:val="000000"/>
          <w:sz w:val="28"/>
        </w:rPr>
        <w:t>
                  жетуін қамтамасыз ету                        38810</w:t>
      </w:r>
      <w:r>
        <w:br/>
      </w:r>
      <w:r>
        <w:rPr>
          <w:rFonts w:ascii="Times New Roman"/>
          <w:b w:val="false"/>
          <w:i w:val="false"/>
          <w:color w:val="000000"/>
          <w:sz w:val="28"/>
        </w:rPr>
        <w:t>
             30   Кітапханалар                                 38810</w:t>
      </w:r>
      <w:r>
        <w:br/>
      </w:r>
      <w:r>
        <w:rPr>
          <w:rFonts w:ascii="Times New Roman"/>
          <w:b w:val="false"/>
          <w:i w:val="false"/>
          <w:color w:val="000000"/>
          <w:sz w:val="28"/>
        </w:rPr>
        <w:t>
10                Ауыл, су, орман, балық шаруашылығы және</w:t>
      </w:r>
      <w:r>
        <w:br/>
      </w:r>
      <w:r>
        <w:rPr>
          <w:rFonts w:ascii="Times New Roman"/>
          <w:b w:val="false"/>
          <w:i w:val="false"/>
          <w:color w:val="000000"/>
          <w:sz w:val="28"/>
        </w:rPr>
        <w:t>
                  қоршаған ортаны қорғау                      102764</w:t>
      </w:r>
      <w:r>
        <w:br/>
      </w:r>
      <w:r>
        <w:rPr>
          <w:rFonts w:ascii="Times New Roman"/>
          <w:b w:val="false"/>
          <w:i w:val="false"/>
          <w:color w:val="000000"/>
          <w:sz w:val="28"/>
        </w:rPr>
        <w:t>
   1              Ауыл шаруашылығы                             20000</w:t>
      </w:r>
      <w:r>
        <w:br/>
      </w:r>
      <w:r>
        <w:rPr>
          <w:rFonts w:ascii="Times New Roman"/>
          <w:b w:val="false"/>
          <w:i w:val="false"/>
          <w:color w:val="000000"/>
          <w:sz w:val="28"/>
        </w:rPr>
        <w:t>
      257         Жергілікті бюджеттен қаржыландырылатын ауыл</w:t>
      </w:r>
      <w:r>
        <w:br/>
      </w:r>
      <w:r>
        <w:rPr>
          <w:rFonts w:ascii="Times New Roman"/>
          <w:b w:val="false"/>
          <w:i w:val="false"/>
          <w:color w:val="000000"/>
          <w:sz w:val="28"/>
        </w:rPr>
        <w:t>
                  шаруашылығының атқарушы органы               20000</w:t>
      </w:r>
      <w:r>
        <w:br/>
      </w:r>
      <w:r>
        <w:rPr>
          <w:rFonts w:ascii="Times New Roman"/>
          <w:b w:val="false"/>
          <w:i w:val="false"/>
          <w:color w:val="000000"/>
          <w:sz w:val="28"/>
        </w:rPr>
        <w:t>
             32   Өсімдік аурулары мен зиянкестеріне қарсы</w:t>
      </w:r>
      <w:r>
        <w:br/>
      </w:r>
      <w:r>
        <w:rPr>
          <w:rFonts w:ascii="Times New Roman"/>
          <w:b w:val="false"/>
          <w:i w:val="false"/>
          <w:color w:val="000000"/>
          <w:sz w:val="28"/>
        </w:rPr>
        <w:t>
                  күресу үшін орындалатын жұмыстар             20000</w:t>
      </w:r>
      <w:r>
        <w:br/>
      </w:r>
      <w:r>
        <w:rPr>
          <w:rFonts w:ascii="Times New Roman"/>
          <w:b w:val="false"/>
          <w:i w:val="false"/>
          <w:color w:val="000000"/>
          <w:sz w:val="28"/>
        </w:rPr>
        <w:t>
   5              Қоршаған ортаны қорғау                       71886</w:t>
      </w:r>
      <w:r>
        <w:br/>
      </w:r>
      <w:r>
        <w:rPr>
          <w:rFonts w:ascii="Times New Roman"/>
          <w:b w:val="false"/>
          <w:i w:val="false"/>
          <w:color w:val="000000"/>
          <w:sz w:val="28"/>
        </w:rPr>
        <w:t>
      105         Әкімдер аппараты                             71886</w:t>
      </w:r>
      <w:r>
        <w:br/>
      </w:r>
      <w:r>
        <w:rPr>
          <w:rFonts w:ascii="Times New Roman"/>
          <w:b w:val="false"/>
          <w:i w:val="false"/>
          <w:color w:val="000000"/>
          <w:sz w:val="28"/>
        </w:rPr>
        <w:t>
          34      Жергілікті деңгейде қоршаған ортаны қорғау</w:t>
      </w:r>
      <w:r>
        <w:br/>
      </w:r>
      <w:r>
        <w:rPr>
          <w:rFonts w:ascii="Times New Roman"/>
          <w:b w:val="false"/>
          <w:i w:val="false"/>
          <w:color w:val="000000"/>
          <w:sz w:val="28"/>
        </w:rPr>
        <w:t>
                  жұмыстарын ұйымдастыру                       71886</w:t>
      </w:r>
      <w:r>
        <w:br/>
      </w:r>
      <w:r>
        <w:rPr>
          <w:rFonts w:ascii="Times New Roman"/>
          <w:b w:val="false"/>
          <w:i w:val="false"/>
          <w:color w:val="000000"/>
          <w:sz w:val="28"/>
        </w:rPr>
        <w:t>
              30  Облыстық (қалалық) қоршаған ортаны қорғау</w:t>
      </w:r>
      <w:r>
        <w:br/>
      </w:r>
      <w:r>
        <w:rPr>
          <w:rFonts w:ascii="Times New Roman"/>
          <w:b w:val="false"/>
          <w:i w:val="false"/>
          <w:color w:val="000000"/>
          <w:sz w:val="28"/>
        </w:rPr>
        <w:t>
                  қорлары                                       6886</w:t>
      </w:r>
      <w:r>
        <w:br/>
      </w:r>
      <w:r>
        <w:rPr>
          <w:rFonts w:ascii="Times New Roman"/>
          <w:b w:val="false"/>
          <w:i w:val="false"/>
          <w:color w:val="000000"/>
          <w:sz w:val="28"/>
        </w:rPr>
        <w:t>
              31  Жергілікті деңгейде қоршаған ортаны қорғау</w:t>
      </w:r>
      <w:r>
        <w:br/>
      </w:r>
      <w:r>
        <w:rPr>
          <w:rFonts w:ascii="Times New Roman"/>
          <w:b w:val="false"/>
          <w:i w:val="false"/>
          <w:color w:val="000000"/>
          <w:sz w:val="28"/>
        </w:rPr>
        <w:t>
                  жұмыстарын жүргізу                           65000</w:t>
      </w:r>
      <w:r>
        <w:br/>
      </w:r>
      <w:r>
        <w:rPr>
          <w:rFonts w:ascii="Times New Roman"/>
          <w:b w:val="false"/>
          <w:i w:val="false"/>
          <w:color w:val="000000"/>
          <w:sz w:val="28"/>
        </w:rPr>
        <w:t>
   9              Қоршаған ортаны қорғау су, орман, балық және</w:t>
      </w:r>
      <w:r>
        <w:br/>
      </w:r>
      <w:r>
        <w:rPr>
          <w:rFonts w:ascii="Times New Roman"/>
          <w:b w:val="false"/>
          <w:i w:val="false"/>
          <w:color w:val="000000"/>
          <w:sz w:val="28"/>
        </w:rPr>
        <w:t>
                  ауыл шаруашылығы ауқымындағы басқа да</w:t>
      </w:r>
      <w:r>
        <w:br/>
      </w:r>
      <w:r>
        <w:rPr>
          <w:rFonts w:ascii="Times New Roman"/>
          <w:b w:val="false"/>
          <w:i w:val="false"/>
          <w:color w:val="000000"/>
          <w:sz w:val="28"/>
        </w:rPr>
        <w:t>
                  жұмыстар                                     10878</w:t>
      </w:r>
      <w:r>
        <w:br/>
      </w:r>
      <w:r>
        <w:rPr>
          <w:rFonts w:ascii="Times New Roman"/>
          <w:b w:val="false"/>
          <w:i w:val="false"/>
          <w:color w:val="000000"/>
          <w:sz w:val="28"/>
        </w:rPr>
        <w:t>
      257         Жергілікті бюджеттен қаржыландырылатын ауыл</w:t>
      </w:r>
      <w:r>
        <w:br/>
      </w:r>
      <w:r>
        <w:rPr>
          <w:rFonts w:ascii="Times New Roman"/>
          <w:b w:val="false"/>
          <w:i w:val="false"/>
          <w:color w:val="000000"/>
          <w:sz w:val="28"/>
        </w:rPr>
        <w:t>
                  шаруашылығының атқарушы органы               10878</w:t>
      </w:r>
      <w:r>
        <w:br/>
      </w:r>
      <w:r>
        <w:rPr>
          <w:rFonts w:ascii="Times New Roman"/>
          <w:b w:val="false"/>
          <w:i w:val="false"/>
          <w:color w:val="000000"/>
          <w:sz w:val="28"/>
        </w:rPr>
        <w:t>
          2       Жергілікті деңгейдегі әкімшілік шығындар     10878</w:t>
      </w:r>
      <w:r>
        <w:br/>
      </w:r>
      <w:r>
        <w:rPr>
          <w:rFonts w:ascii="Times New Roman"/>
          <w:b w:val="false"/>
          <w:i w:val="false"/>
          <w:color w:val="000000"/>
          <w:sz w:val="28"/>
        </w:rPr>
        <w:t>
             3    Басқару аппараты                             10878</w:t>
      </w:r>
      <w:r>
        <w:br/>
      </w:r>
      <w:r>
        <w:rPr>
          <w:rFonts w:ascii="Times New Roman"/>
          <w:b w:val="false"/>
          <w:i w:val="false"/>
          <w:color w:val="000000"/>
          <w:sz w:val="28"/>
        </w:rPr>
        <w:t>
          25      Жергілікті атқарушы органдардың резервтік</w:t>
      </w:r>
      <w:r>
        <w:br/>
      </w:r>
      <w:r>
        <w:rPr>
          <w:rFonts w:ascii="Times New Roman"/>
          <w:b w:val="false"/>
          <w:i w:val="false"/>
          <w:color w:val="000000"/>
          <w:sz w:val="28"/>
        </w:rPr>
        <w:t>
                  қоры есебінен шаралар өткізу</w:t>
      </w:r>
      <w:r>
        <w:br/>
      </w:r>
      <w:r>
        <w:rPr>
          <w:rFonts w:ascii="Times New Roman"/>
          <w:b w:val="false"/>
          <w:i w:val="false"/>
          <w:color w:val="000000"/>
          <w:sz w:val="28"/>
        </w:rPr>
        <w:t>
          28      Жергілікті бюджеттен қаржыландырылатын,</w:t>
      </w:r>
      <w:r>
        <w:br/>
      </w:r>
      <w:r>
        <w:rPr>
          <w:rFonts w:ascii="Times New Roman"/>
          <w:b w:val="false"/>
          <w:i w:val="false"/>
          <w:color w:val="000000"/>
          <w:sz w:val="28"/>
        </w:rPr>
        <w:t>
                  мемлекеттік мекемелердің белгіленген</w:t>
      </w:r>
      <w:r>
        <w:br/>
      </w:r>
      <w:r>
        <w:rPr>
          <w:rFonts w:ascii="Times New Roman"/>
          <w:b w:val="false"/>
          <w:i w:val="false"/>
          <w:color w:val="000000"/>
          <w:sz w:val="28"/>
        </w:rPr>
        <w:t>
                  тәртіппен тіркелген шарттық міндеттемелері</w:t>
      </w:r>
      <w:r>
        <w:br/>
      </w:r>
      <w:r>
        <w:rPr>
          <w:rFonts w:ascii="Times New Roman"/>
          <w:b w:val="false"/>
          <w:i w:val="false"/>
          <w:color w:val="000000"/>
          <w:sz w:val="28"/>
        </w:rPr>
        <w:t>
                  бойынша кредиторлық қарыздарды өтеу</w:t>
      </w:r>
      <w:r>
        <w:br/>
      </w:r>
      <w:r>
        <w:rPr>
          <w:rFonts w:ascii="Times New Roman"/>
          <w:b w:val="false"/>
          <w:i w:val="false"/>
          <w:color w:val="000000"/>
          <w:sz w:val="28"/>
        </w:rPr>
        <w:t>
12                Көлік және байланыс                         410000</w:t>
      </w:r>
      <w:r>
        <w:br/>
      </w:r>
      <w:r>
        <w:rPr>
          <w:rFonts w:ascii="Times New Roman"/>
          <w:b w:val="false"/>
          <w:i w:val="false"/>
          <w:color w:val="000000"/>
          <w:sz w:val="28"/>
        </w:rPr>
        <w:t>
   1              Автомобиль көлігі                           410000</w:t>
      </w:r>
      <w:r>
        <w:br/>
      </w:r>
      <w:r>
        <w:rPr>
          <w:rFonts w:ascii="Times New Roman"/>
          <w:b w:val="false"/>
          <w:i w:val="false"/>
          <w:color w:val="000000"/>
          <w:sz w:val="28"/>
        </w:rPr>
        <w:t>
      274         Жергілікті бюджеттен қаржыландырылатын жол,</w:t>
      </w:r>
      <w:r>
        <w:br/>
      </w:r>
      <w:r>
        <w:rPr>
          <w:rFonts w:ascii="Times New Roman"/>
          <w:b w:val="false"/>
          <w:i w:val="false"/>
          <w:color w:val="000000"/>
          <w:sz w:val="28"/>
        </w:rPr>
        <w:t>
                  көлік және коммуналдық шаруашылықтың</w:t>
      </w:r>
      <w:r>
        <w:br/>
      </w:r>
      <w:r>
        <w:rPr>
          <w:rFonts w:ascii="Times New Roman"/>
          <w:b w:val="false"/>
          <w:i w:val="false"/>
          <w:color w:val="000000"/>
          <w:sz w:val="28"/>
        </w:rPr>
        <w:t>
                  атқарушы органы                             410000</w:t>
      </w:r>
      <w:r>
        <w:br/>
      </w:r>
      <w:r>
        <w:rPr>
          <w:rFonts w:ascii="Times New Roman"/>
          <w:b w:val="false"/>
          <w:i w:val="false"/>
          <w:color w:val="000000"/>
          <w:sz w:val="28"/>
        </w:rPr>
        <w:t>
           46     Қалалық көлікті дамыту                      310000</w:t>
      </w:r>
      <w:r>
        <w:br/>
      </w:r>
      <w:r>
        <w:rPr>
          <w:rFonts w:ascii="Times New Roman"/>
          <w:b w:val="false"/>
          <w:i w:val="false"/>
          <w:color w:val="000000"/>
          <w:sz w:val="28"/>
        </w:rPr>
        <w:t>
           50     Жергілікті деңгейде жол жүйесін пайдалану   100000</w:t>
      </w:r>
      <w:r>
        <w:br/>
      </w:r>
      <w:r>
        <w:rPr>
          <w:rFonts w:ascii="Times New Roman"/>
          <w:b w:val="false"/>
          <w:i w:val="false"/>
          <w:color w:val="000000"/>
          <w:sz w:val="28"/>
        </w:rPr>
        <w:t>
              12  Автомобиль жолдарының жұмыс істеуін</w:t>
      </w:r>
      <w:r>
        <w:br/>
      </w:r>
      <w:r>
        <w:rPr>
          <w:rFonts w:ascii="Times New Roman"/>
          <w:b w:val="false"/>
          <w:i w:val="false"/>
          <w:color w:val="000000"/>
          <w:sz w:val="28"/>
        </w:rPr>
        <w:t>
                  қамтамасыз ету                              100000</w:t>
      </w:r>
      <w:r>
        <w:br/>
      </w:r>
      <w:r>
        <w:rPr>
          <w:rFonts w:ascii="Times New Roman"/>
          <w:b w:val="false"/>
          <w:i w:val="false"/>
          <w:color w:val="000000"/>
          <w:sz w:val="28"/>
        </w:rPr>
        <w:t>
13                Басқа да қызметтер                          498590</w:t>
      </w:r>
      <w:r>
        <w:br/>
      </w:r>
      <w:r>
        <w:rPr>
          <w:rFonts w:ascii="Times New Roman"/>
          <w:b w:val="false"/>
          <w:i w:val="false"/>
          <w:color w:val="000000"/>
          <w:sz w:val="28"/>
        </w:rPr>
        <w:t>
   3              Кәсіпкерлік қызметті қолдау және</w:t>
      </w:r>
      <w:r>
        <w:br/>
      </w:r>
      <w:r>
        <w:rPr>
          <w:rFonts w:ascii="Times New Roman"/>
          <w:b w:val="false"/>
          <w:i w:val="false"/>
          <w:color w:val="000000"/>
          <w:sz w:val="28"/>
        </w:rPr>
        <w:t>
                  бәсекелестікті қорғау                         5000</w:t>
      </w:r>
      <w:r>
        <w:br/>
      </w:r>
      <w:r>
        <w:rPr>
          <w:rFonts w:ascii="Times New Roman"/>
          <w:b w:val="false"/>
          <w:i w:val="false"/>
          <w:color w:val="000000"/>
          <w:sz w:val="28"/>
        </w:rPr>
        <w:t>
      272         Жергілікті бюджеттен қаржыландырылатын</w:t>
      </w:r>
      <w:r>
        <w:br/>
      </w:r>
      <w:r>
        <w:rPr>
          <w:rFonts w:ascii="Times New Roman"/>
          <w:b w:val="false"/>
          <w:i w:val="false"/>
          <w:color w:val="000000"/>
          <w:sz w:val="28"/>
        </w:rPr>
        <w:t>
                  экономика, шағын және орташа бизнесті</w:t>
      </w:r>
      <w:r>
        <w:br/>
      </w:r>
      <w:r>
        <w:rPr>
          <w:rFonts w:ascii="Times New Roman"/>
          <w:b w:val="false"/>
          <w:i w:val="false"/>
          <w:color w:val="000000"/>
          <w:sz w:val="28"/>
        </w:rPr>
        <w:t>
                  қолдаудың атқарушы органы                     5000</w:t>
      </w:r>
      <w:r>
        <w:br/>
      </w:r>
      <w:r>
        <w:rPr>
          <w:rFonts w:ascii="Times New Roman"/>
          <w:b w:val="false"/>
          <w:i w:val="false"/>
          <w:color w:val="000000"/>
          <w:sz w:val="28"/>
        </w:rPr>
        <w:t>
          31      Жергілікті деңгейде шағын кәсіпкерлікті</w:t>
      </w:r>
      <w:r>
        <w:br/>
      </w:r>
      <w:r>
        <w:rPr>
          <w:rFonts w:ascii="Times New Roman"/>
          <w:b w:val="false"/>
          <w:i w:val="false"/>
          <w:color w:val="000000"/>
          <w:sz w:val="28"/>
        </w:rPr>
        <w:t>
                  қолдауды ұйымдастыру                          5000</w:t>
      </w:r>
      <w:r>
        <w:br/>
      </w:r>
      <w:r>
        <w:rPr>
          <w:rFonts w:ascii="Times New Roman"/>
          <w:b w:val="false"/>
          <w:i w:val="false"/>
          <w:color w:val="000000"/>
          <w:sz w:val="28"/>
        </w:rPr>
        <w:t>
   9              Басқалар                                    493590</w:t>
      </w:r>
      <w:r>
        <w:br/>
      </w:r>
      <w:r>
        <w:rPr>
          <w:rFonts w:ascii="Times New Roman"/>
          <w:b w:val="false"/>
          <w:i w:val="false"/>
          <w:color w:val="000000"/>
          <w:sz w:val="28"/>
        </w:rPr>
        <w:t>
      105         Әкімдер аппараты                            366999</w:t>
      </w:r>
      <w:r>
        <w:br/>
      </w:r>
      <w:r>
        <w:rPr>
          <w:rFonts w:ascii="Times New Roman"/>
          <w:b w:val="false"/>
          <w:i w:val="false"/>
          <w:color w:val="000000"/>
          <w:sz w:val="28"/>
        </w:rPr>
        <w:t>
          25      Жергілікті атқарушы органдардың резервтік</w:t>
      </w:r>
      <w:r>
        <w:br/>
      </w:r>
      <w:r>
        <w:rPr>
          <w:rFonts w:ascii="Times New Roman"/>
          <w:b w:val="false"/>
          <w:i w:val="false"/>
          <w:color w:val="000000"/>
          <w:sz w:val="28"/>
        </w:rPr>
        <w:t>
                  қоры есебінен шаралар өткізу</w:t>
      </w:r>
      <w:r>
        <w:br/>
      </w:r>
      <w:r>
        <w:rPr>
          <w:rFonts w:ascii="Times New Roman"/>
          <w:b w:val="false"/>
          <w:i w:val="false"/>
          <w:color w:val="000000"/>
          <w:sz w:val="28"/>
        </w:rPr>
        <w:t>
          27      Еңбекақы және әлеуметтік төлемдер бойынша</w:t>
      </w:r>
      <w:r>
        <w:br/>
      </w:r>
      <w:r>
        <w:rPr>
          <w:rFonts w:ascii="Times New Roman"/>
          <w:b w:val="false"/>
          <w:i w:val="false"/>
          <w:color w:val="000000"/>
          <w:sz w:val="28"/>
        </w:rPr>
        <w:t>
                  кредиторлық қарыздарды өтеу                   5400</w:t>
      </w:r>
      <w:r>
        <w:br/>
      </w:r>
      <w:r>
        <w:rPr>
          <w:rFonts w:ascii="Times New Roman"/>
          <w:b w:val="false"/>
          <w:i w:val="false"/>
          <w:color w:val="000000"/>
          <w:sz w:val="28"/>
        </w:rPr>
        <w:t>
          28      Жергілікті бюджеттен қаржыландырылатын,</w:t>
      </w:r>
      <w:r>
        <w:br/>
      </w:r>
      <w:r>
        <w:rPr>
          <w:rFonts w:ascii="Times New Roman"/>
          <w:b w:val="false"/>
          <w:i w:val="false"/>
          <w:color w:val="000000"/>
          <w:sz w:val="28"/>
        </w:rPr>
        <w:t>
                  мемлекеттік мекемелердің белгіленген</w:t>
      </w:r>
      <w:r>
        <w:br/>
      </w:r>
      <w:r>
        <w:rPr>
          <w:rFonts w:ascii="Times New Roman"/>
          <w:b w:val="false"/>
          <w:i w:val="false"/>
          <w:color w:val="000000"/>
          <w:sz w:val="28"/>
        </w:rPr>
        <w:t>
                  тәртіппен тіркелген шарттық міндеттемелері</w:t>
      </w:r>
      <w:r>
        <w:br/>
      </w:r>
      <w:r>
        <w:rPr>
          <w:rFonts w:ascii="Times New Roman"/>
          <w:b w:val="false"/>
          <w:i w:val="false"/>
          <w:color w:val="000000"/>
          <w:sz w:val="28"/>
        </w:rPr>
        <w:t>
                  бойынша кредиторлық қарыздарды өтеу          10960</w:t>
      </w:r>
      <w:r>
        <w:br/>
      </w:r>
      <w:r>
        <w:rPr>
          <w:rFonts w:ascii="Times New Roman"/>
          <w:b w:val="false"/>
          <w:i w:val="false"/>
          <w:color w:val="000000"/>
          <w:sz w:val="28"/>
        </w:rPr>
        <w:t>
          52      Жергілікті атқарушы органдардың резервтік</w:t>
      </w:r>
      <w:r>
        <w:br/>
      </w:r>
      <w:r>
        <w:rPr>
          <w:rFonts w:ascii="Times New Roman"/>
          <w:b w:val="false"/>
          <w:i w:val="false"/>
          <w:color w:val="000000"/>
          <w:sz w:val="28"/>
        </w:rPr>
        <w:t>
                  қоры                                        118639</w:t>
      </w:r>
      <w:r>
        <w:br/>
      </w:r>
      <w:r>
        <w:rPr>
          <w:rFonts w:ascii="Times New Roman"/>
          <w:b w:val="false"/>
          <w:i w:val="false"/>
          <w:color w:val="000000"/>
          <w:sz w:val="28"/>
        </w:rPr>
        <w:t>
          58      Жергілікті бюджеттен қаржыландырылатын</w:t>
      </w:r>
      <w:r>
        <w:br/>
      </w:r>
      <w:r>
        <w:rPr>
          <w:rFonts w:ascii="Times New Roman"/>
          <w:b w:val="false"/>
          <w:i w:val="false"/>
          <w:color w:val="000000"/>
          <w:sz w:val="28"/>
        </w:rPr>
        <w:t>
                  мемлекеттік мекемелердің белгіленген</w:t>
      </w:r>
      <w:r>
        <w:br/>
      </w:r>
      <w:r>
        <w:rPr>
          <w:rFonts w:ascii="Times New Roman"/>
          <w:b w:val="false"/>
          <w:i w:val="false"/>
          <w:color w:val="000000"/>
          <w:sz w:val="28"/>
        </w:rPr>
        <w:t>
                  тәртіппен тіркелген шарттық міндеттемелері</w:t>
      </w:r>
      <w:r>
        <w:br/>
      </w:r>
      <w:r>
        <w:rPr>
          <w:rFonts w:ascii="Times New Roman"/>
          <w:b w:val="false"/>
          <w:i w:val="false"/>
          <w:color w:val="000000"/>
          <w:sz w:val="28"/>
        </w:rPr>
        <w:t>
                  бойынша жергілікті бюджеттің кредиторлық</w:t>
      </w:r>
      <w:r>
        <w:br/>
      </w:r>
      <w:r>
        <w:rPr>
          <w:rFonts w:ascii="Times New Roman"/>
          <w:b w:val="false"/>
          <w:i w:val="false"/>
          <w:color w:val="000000"/>
          <w:sz w:val="28"/>
        </w:rPr>
        <w:t>
                  қарыздары                                   230000</w:t>
      </w:r>
      <w:r>
        <w:br/>
      </w:r>
      <w:r>
        <w:rPr>
          <w:rFonts w:ascii="Times New Roman"/>
          <w:b w:val="false"/>
          <w:i w:val="false"/>
          <w:color w:val="000000"/>
          <w:sz w:val="28"/>
        </w:rPr>
        <w:t>
          61      Өкілеттілік шығындар                          2000</w:t>
      </w:r>
      <w:r>
        <w:br/>
      </w:r>
      <w:r>
        <w:rPr>
          <w:rFonts w:ascii="Times New Roman"/>
          <w:b w:val="false"/>
          <w:i w:val="false"/>
          <w:color w:val="000000"/>
          <w:sz w:val="28"/>
        </w:rPr>
        <w:t>
      263         Жергілікті бюджеттен қаржыландырылатын</w:t>
      </w:r>
      <w:r>
        <w:br/>
      </w:r>
      <w:r>
        <w:rPr>
          <w:rFonts w:ascii="Times New Roman"/>
          <w:b w:val="false"/>
          <w:i w:val="false"/>
          <w:color w:val="000000"/>
          <w:sz w:val="28"/>
        </w:rPr>
        <w:t>
                  білім беру, мәдениет, спорт және туризмнің</w:t>
      </w:r>
      <w:r>
        <w:br/>
      </w:r>
      <w:r>
        <w:rPr>
          <w:rFonts w:ascii="Times New Roman"/>
          <w:b w:val="false"/>
          <w:i w:val="false"/>
          <w:color w:val="000000"/>
          <w:sz w:val="28"/>
        </w:rPr>
        <w:t>
                  атқарушы органы                              91802</w:t>
      </w:r>
      <w:r>
        <w:br/>
      </w:r>
      <w:r>
        <w:rPr>
          <w:rFonts w:ascii="Times New Roman"/>
          <w:b w:val="false"/>
          <w:i w:val="false"/>
          <w:color w:val="000000"/>
          <w:sz w:val="28"/>
        </w:rPr>
        <w:t>
          2       Жергілікті деңгейдегі әкімшілік шығындар     32652</w:t>
      </w:r>
      <w:r>
        <w:br/>
      </w:r>
      <w:r>
        <w:rPr>
          <w:rFonts w:ascii="Times New Roman"/>
          <w:b w:val="false"/>
          <w:i w:val="false"/>
          <w:color w:val="000000"/>
          <w:sz w:val="28"/>
        </w:rPr>
        <w:t>
             30   Жергілікті білім беру органдарының аппараты  13752</w:t>
      </w:r>
      <w:r>
        <w:br/>
      </w:r>
      <w:r>
        <w:rPr>
          <w:rFonts w:ascii="Times New Roman"/>
          <w:b w:val="false"/>
          <w:i w:val="false"/>
          <w:color w:val="000000"/>
          <w:sz w:val="28"/>
        </w:rPr>
        <w:t>
             31   Жергілікті мәдениет органдарының аппараты     7873</w:t>
      </w:r>
      <w:r>
        <w:br/>
      </w:r>
      <w:r>
        <w:rPr>
          <w:rFonts w:ascii="Times New Roman"/>
          <w:b w:val="false"/>
          <w:i w:val="false"/>
          <w:color w:val="000000"/>
          <w:sz w:val="28"/>
        </w:rPr>
        <w:t>
             32   Жергілікті спорт және туризм органдарының</w:t>
      </w:r>
      <w:r>
        <w:br/>
      </w:r>
      <w:r>
        <w:rPr>
          <w:rFonts w:ascii="Times New Roman"/>
          <w:b w:val="false"/>
          <w:i w:val="false"/>
          <w:color w:val="000000"/>
          <w:sz w:val="28"/>
        </w:rPr>
        <w:t>
                  аппараты                                     11027</w:t>
      </w:r>
      <w:r>
        <w:br/>
      </w:r>
      <w:r>
        <w:rPr>
          <w:rFonts w:ascii="Times New Roman"/>
          <w:b w:val="false"/>
          <w:i w:val="false"/>
          <w:color w:val="000000"/>
          <w:sz w:val="28"/>
        </w:rPr>
        <w:t>
          27      Еңбекақы және әлеуметтік төлемдер бойынша</w:t>
      </w:r>
      <w:r>
        <w:br/>
      </w:r>
      <w:r>
        <w:rPr>
          <w:rFonts w:ascii="Times New Roman"/>
          <w:b w:val="false"/>
          <w:i w:val="false"/>
          <w:color w:val="000000"/>
          <w:sz w:val="28"/>
        </w:rPr>
        <w:t>
                  кредиторлық қарыздарды өтеу                      0</w:t>
      </w:r>
      <w:r>
        <w:br/>
      </w:r>
      <w:r>
        <w:rPr>
          <w:rFonts w:ascii="Times New Roman"/>
          <w:b w:val="false"/>
          <w:i w:val="false"/>
          <w:color w:val="000000"/>
          <w:sz w:val="28"/>
        </w:rPr>
        <w:t>
          28      Жергілікті бюджеттен қаржыландырылатын,</w:t>
      </w:r>
      <w:r>
        <w:br/>
      </w:r>
      <w:r>
        <w:rPr>
          <w:rFonts w:ascii="Times New Roman"/>
          <w:b w:val="false"/>
          <w:i w:val="false"/>
          <w:color w:val="000000"/>
          <w:sz w:val="28"/>
        </w:rPr>
        <w:t>
                  мемлекеттік мекемелердің белгіленген</w:t>
      </w:r>
      <w:r>
        <w:br/>
      </w:r>
      <w:r>
        <w:rPr>
          <w:rFonts w:ascii="Times New Roman"/>
          <w:b w:val="false"/>
          <w:i w:val="false"/>
          <w:color w:val="000000"/>
          <w:sz w:val="28"/>
        </w:rPr>
        <w:t>
                  тәртіппен тіркелген шарттық міндеттемелері</w:t>
      </w:r>
      <w:r>
        <w:br/>
      </w:r>
      <w:r>
        <w:rPr>
          <w:rFonts w:ascii="Times New Roman"/>
          <w:b w:val="false"/>
          <w:i w:val="false"/>
          <w:color w:val="000000"/>
          <w:sz w:val="28"/>
        </w:rPr>
        <w:t>
                  бойынша кредиторлық қарыздарды өтеу          52924</w:t>
      </w:r>
      <w:r>
        <w:br/>
      </w:r>
      <w:r>
        <w:rPr>
          <w:rFonts w:ascii="Times New Roman"/>
          <w:b w:val="false"/>
          <w:i w:val="false"/>
          <w:color w:val="000000"/>
          <w:sz w:val="28"/>
        </w:rPr>
        <w:t>
          34      Есептік қызметтермен қамтамасыз ету           6226</w:t>
      </w:r>
      <w:r>
        <w:br/>
      </w:r>
      <w:r>
        <w:rPr>
          <w:rFonts w:ascii="Times New Roman"/>
          <w:b w:val="false"/>
          <w:i w:val="false"/>
          <w:color w:val="000000"/>
          <w:sz w:val="28"/>
        </w:rPr>
        <w:t>
             30   Білім беру ұйымдарының орталықтандырылған</w:t>
      </w:r>
      <w:r>
        <w:br/>
      </w:r>
      <w:r>
        <w:rPr>
          <w:rFonts w:ascii="Times New Roman"/>
          <w:b w:val="false"/>
          <w:i w:val="false"/>
          <w:color w:val="000000"/>
          <w:sz w:val="28"/>
        </w:rPr>
        <w:t>
                  бухгалтериясы                                 3524</w:t>
      </w:r>
      <w:r>
        <w:br/>
      </w:r>
      <w:r>
        <w:rPr>
          <w:rFonts w:ascii="Times New Roman"/>
          <w:b w:val="false"/>
          <w:i w:val="false"/>
          <w:color w:val="000000"/>
          <w:sz w:val="28"/>
        </w:rPr>
        <w:t>
             31   Мәдениет ұйымдарының орталықтандырылған</w:t>
      </w:r>
      <w:r>
        <w:br/>
      </w:r>
      <w:r>
        <w:rPr>
          <w:rFonts w:ascii="Times New Roman"/>
          <w:b w:val="false"/>
          <w:i w:val="false"/>
          <w:color w:val="000000"/>
          <w:sz w:val="28"/>
        </w:rPr>
        <w:t>
                  бухгалтериясы                                 2702</w:t>
      </w:r>
      <w:r>
        <w:br/>
      </w:r>
      <w:r>
        <w:rPr>
          <w:rFonts w:ascii="Times New Roman"/>
          <w:b w:val="false"/>
          <w:i w:val="false"/>
          <w:color w:val="000000"/>
          <w:sz w:val="28"/>
        </w:rPr>
        <w:t>
      272         Жергілікті бюджеттен қаржыландырылатын</w:t>
      </w:r>
      <w:r>
        <w:br/>
      </w:r>
      <w:r>
        <w:rPr>
          <w:rFonts w:ascii="Times New Roman"/>
          <w:b w:val="false"/>
          <w:i w:val="false"/>
          <w:color w:val="000000"/>
          <w:sz w:val="28"/>
        </w:rPr>
        <w:t>
                  экономика, шағын және орташа бизнесті</w:t>
      </w:r>
      <w:r>
        <w:br/>
      </w:r>
      <w:r>
        <w:rPr>
          <w:rFonts w:ascii="Times New Roman"/>
          <w:b w:val="false"/>
          <w:i w:val="false"/>
          <w:color w:val="000000"/>
          <w:sz w:val="28"/>
        </w:rPr>
        <w:t>
                  қолдаудың атқарушы органы                    23515</w:t>
      </w:r>
      <w:r>
        <w:br/>
      </w:r>
      <w:r>
        <w:rPr>
          <w:rFonts w:ascii="Times New Roman"/>
          <w:b w:val="false"/>
          <w:i w:val="false"/>
          <w:color w:val="000000"/>
          <w:sz w:val="28"/>
        </w:rPr>
        <w:t>
          2       Жергілікті деңгейдегі әкімшілік шығындар     23515</w:t>
      </w:r>
      <w:r>
        <w:br/>
      </w:r>
      <w:r>
        <w:rPr>
          <w:rFonts w:ascii="Times New Roman"/>
          <w:b w:val="false"/>
          <w:i w:val="false"/>
          <w:color w:val="000000"/>
          <w:sz w:val="28"/>
        </w:rPr>
        <w:t>
             30   Экономика органдарының аппараттары           23515</w:t>
      </w:r>
      <w:r>
        <w:br/>
      </w:r>
      <w:r>
        <w:rPr>
          <w:rFonts w:ascii="Times New Roman"/>
          <w:b w:val="false"/>
          <w:i w:val="false"/>
          <w:color w:val="000000"/>
          <w:sz w:val="28"/>
        </w:rPr>
        <w:t>
      273         Жергілікті бюджеттен қаржыландырылатын</w:t>
      </w:r>
      <w:r>
        <w:br/>
      </w:r>
      <w:r>
        <w:rPr>
          <w:rFonts w:ascii="Times New Roman"/>
          <w:b w:val="false"/>
          <w:i w:val="false"/>
          <w:color w:val="000000"/>
          <w:sz w:val="28"/>
        </w:rPr>
        <w:t>
                  инфрақұрылым және құрылыстың атқарушы органы  8336</w:t>
      </w:r>
      <w:r>
        <w:br/>
      </w:r>
      <w:r>
        <w:rPr>
          <w:rFonts w:ascii="Times New Roman"/>
          <w:b w:val="false"/>
          <w:i w:val="false"/>
          <w:color w:val="000000"/>
          <w:sz w:val="28"/>
        </w:rPr>
        <w:t>
          2       Жергілікті деңгейдегі әкімшілік шығындар      8336</w:t>
      </w:r>
      <w:r>
        <w:br/>
      </w:r>
      <w:r>
        <w:rPr>
          <w:rFonts w:ascii="Times New Roman"/>
          <w:b w:val="false"/>
          <w:i w:val="false"/>
          <w:color w:val="000000"/>
          <w:sz w:val="28"/>
        </w:rPr>
        <w:t>
             3    Жергілікті органдар аппараттары               8336</w:t>
      </w:r>
      <w:r>
        <w:br/>
      </w:r>
      <w:r>
        <w:rPr>
          <w:rFonts w:ascii="Times New Roman"/>
          <w:b w:val="false"/>
          <w:i w:val="false"/>
          <w:color w:val="000000"/>
          <w:sz w:val="28"/>
        </w:rPr>
        <w:t>
      274         Жергілікті бюджеттен қаржыландырылатын жол,</w:t>
      </w:r>
      <w:r>
        <w:br/>
      </w:r>
      <w:r>
        <w:rPr>
          <w:rFonts w:ascii="Times New Roman"/>
          <w:b w:val="false"/>
          <w:i w:val="false"/>
          <w:color w:val="000000"/>
          <w:sz w:val="28"/>
        </w:rPr>
        <w:t>
                  көлік және коммуналдық шаруашылықтың атқарушы</w:t>
      </w:r>
      <w:r>
        <w:br/>
      </w:r>
      <w:r>
        <w:rPr>
          <w:rFonts w:ascii="Times New Roman"/>
          <w:b w:val="false"/>
          <w:i w:val="false"/>
          <w:color w:val="000000"/>
          <w:sz w:val="28"/>
        </w:rPr>
        <w:t>
                  органы                                        2938</w:t>
      </w:r>
      <w:r>
        <w:br/>
      </w:r>
      <w:r>
        <w:rPr>
          <w:rFonts w:ascii="Times New Roman"/>
          <w:b w:val="false"/>
          <w:i w:val="false"/>
          <w:color w:val="000000"/>
          <w:sz w:val="28"/>
        </w:rPr>
        <w:t>
          28      Жергілікті бюджеттен қаржыландырылатын,</w:t>
      </w:r>
      <w:r>
        <w:br/>
      </w:r>
      <w:r>
        <w:rPr>
          <w:rFonts w:ascii="Times New Roman"/>
          <w:b w:val="false"/>
          <w:i w:val="false"/>
          <w:color w:val="000000"/>
          <w:sz w:val="28"/>
        </w:rPr>
        <w:t>
                  мемлекеттік мекемелердің белгіленген тәртіппен</w:t>
      </w:r>
      <w:r>
        <w:br/>
      </w:r>
      <w:r>
        <w:rPr>
          <w:rFonts w:ascii="Times New Roman"/>
          <w:b w:val="false"/>
          <w:i w:val="false"/>
          <w:color w:val="000000"/>
          <w:sz w:val="28"/>
        </w:rPr>
        <w:t>
                  тіркелген шарттық міндеттемелері бойынша</w:t>
      </w:r>
      <w:r>
        <w:br/>
      </w:r>
      <w:r>
        <w:rPr>
          <w:rFonts w:ascii="Times New Roman"/>
          <w:b w:val="false"/>
          <w:i w:val="false"/>
          <w:color w:val="000000"/>
          <w:sz w:val="28"/>
        </w:rPr>
        <w:t>
                  кредиторлық қарыздарды өтеу                   2938</w:t>
      </w:r>
      <w:r>
        <w:br/>
      </w:r>
      <w:r>
        <w:rPr>
          <w:rFonts w:ascii="Times New Roman"/>
          <w:b w:val="false"/>
          <w:i w:val="false"/>
          <w:color w:val="000000"/>
          <w:sz w:val="28"/>
        </w:rPr>
        <w:t>
15                Ресми трансферттер                         8439253</w:t>
      </w:r>
      <w:r>
        <w:br/>
      </w:r>
      <w:r>
        <w:rPr>
          <w:rFonts w:ascii="Times New Roman"/>
          <w:b w:val="false"/>
          <w:i w:val="false"/>
          <w:color w:val="000000"/>
          <w:sz w:val="28"/>
        </w:rPr>
        <w:t>
   1              Ресми трансферттер                         8439253</w:t>
      </w:r>
      <w:r>
        <w:br/>
      </w:r>
      <w:r>
        <w:rPr>
          <w:rFonts w:ascii="Times New Roman"/>
          <w:b w:val="false"/>
          <w:i w:val="false"/>
          <w:color w:val="000000"/>
          <w:sz w:val="28"/>
        </w:rPr>
        <w:t>
      105         Әкімдер аппараты                           2619351</w:t>
      </w:r>
      <w:r>
        <w:br/>
      </w:r>
      <w:r>
        <w:rPr>
          <w:rFonts w:ascii="Times New Roman"/>
          <w:b w:val="false"/>
          <w:i w:val="false"/>
          <w:color w:val="000000"/>
          <w:sz w:val="28"/>
        </w:rPr>
        <w:t>
          54      Жергілікті бюджеттін ресми трансферттері   2619351</w:t>
      </w:r>
      <w:r>
        <w:br/>
      </w:r>
      <w:r>
        <w:rPr>
          <w:rFonts w:ascii="Times New Roman"/>
          <w:b w:val="false"/>
          <w:i w:val="false"/>
          <w:color w:val="000000"/>
          <w:sz w:val="28"/>
        </w:rPr>
        <w:t>
             30   Басқа да трансферттер                       536593</w:t>
      </w:r>
      <w:r>
        <w:br/>
      </w:r>
      <w:r>
        <w:rPr>
          <w:rFonts w:ascii="Times New Roman"/>
          <w:b w:val="false"/>
          <w:i w:val="false"/>
          <w:color w:val="000000"/>
          <w:sz w:val="28"/>
        </w:rPr>
        <w:t>
             94   Субвенциялар                               2082758</w:t>
      </w:r>
      <w:r>
        <w:br/>
      </w:r>
      <w:r>
        <w:rPr>
          <w:rFonts w:ascii="Times New Roman"/>
          <w:b w:val="false"/>
          <w:i w:val="false"/>
          <w:color w:val="000000"/>
          <w:sz w:val="28"/>
        </w:rPr>
        <w:t>
      119         Қарағанды облысының әкімі                  5819902</w:t>
      </w:r>
      <w:r>
        <w:br/>
      </w:r>
      <w:r>
        <w:rPr>
          <w:rFonts w:ascii="Times New Roman"/>
          <w:b w:val="false"/>
          <w:i w:val="false"/>
          <w:color w:val="000000"/>
          <w:sz w:val="28"/>
        </w:rPr>
        <w:t>
          26      Республикалық бюджетке аударылатын</w:t>
      </w:r>
      <w:r>
        <w:br/>
      </w:r>
      <w:r>
        <w:rPr>
          <w:rFonts w:ascii="Times New Roman"/>
          <w:b w:val="false"/>
          <w:i w:val="false"/>
          <w:color w:val="000000"/>
          <w:sz w:val="28"/>
        </w:rPr>
        <w:t>
                  облыстық бюджеттің трансферті              5819902</w:t>
      </w:r>
      <w:r>
        <w:br/>
      </w:r>
      <w:r>
        <w:rPr>
          <w:rFonts w:ascii="Times New Roman"/>
          <w:b w:val="false"/>
          <w:i w:val="false"/>
          <w:color w:val="000000"/>
          <w:sz w:val="28"/>
        </w:rPr>
        <w:t>
                  Несие бөлу                                  375000</w:t>
      </w:r>
      <w:r>
        <w:br/>
      </w:r>
      <w:r>
        <w:rPr>
          <w:rFonts w:ascii="Times New Roman"/>
          <w:b w:val="false"/>
          <w:i w:val="false"/>
          <w:color w:val="000000"/>
          <w:sz w:val="28"/>
        </w:rPr>
        <w:t>
                  VI. БЮДЖЕТТІҢ ДЕФИЦИТІ (ПРОФИЦИТІ)          662700</w:t>
      </w:r>
      <w:r>
        <w:br/>
      </w:r>
      <w:r>
        <w:rPr>
          <w:rFonts w:ascii="Times New Roman"/>
          <w:b w:val="false"/>
          <w:i w:val="false"/>
          <w:color w:val="000000"/>
          <w:sz w:val="28"/>
        </w:rPr>
        <w:t>
10                Ауыл, су, орман, балық шаруашылығы және</w:t>
      </w:r>
      <w:r>
        <w:br/>
      </w:r>
      <w:r>
        <w:rPr>
          <w:rFonts w:ascii="Times New Roman"/>
          <w:b w:val="false"/>
          <w:i w:val="false"/>
          <w:color w:val="000000"/>
          <w:sz w:val="28"/>
        </w:rPr>
        <w:t>
                  қоршаған ортаны қорғау                       30000</w:t>
      </w:r>
      <w:r>
        <w:br/>
      </w:r>
      <w:r>
        <w:rPr>
          <w:rFonts w:ascii="Times New Roman"/>
          <w:b w:val="false"/>
          <w:i w:val="false"/>
          <w:color w:val="000000"/>
          <w:sz w:val="28"/>
        </w:rPr>
        <w:t>
   1              Ауыл шаруашылығы                             30000</w:t>
      </w:r>
      <w:r>
        <w:br/>
      </w:r>
      <w:r>
        <w:rPr>
          <w:rFonts w:ascii="Times New Roman"/>
          <w:b w:val="false"/>
          <w:i w:val="false"/>
          <w:color w:val="000000"/>
          <w:sz w:val="28"/>
        </w:rPr>
        <w:t>
      257         Жергілікті бюджеттен қаржыландырылатын ауыл</w:t>
      </w:r>
      <w:r>
        <w:br/>
      </w:r>
      <w:r>
        <w:rPr>
          <w:rFonts w:ascii="Times New Roman"/>
          <w:b w:val="false"/>
          <w:i w:val="false"/>
          <w:color w:val="000000"/>
          <w:sz w:val="28"/>
        </w:rPr>
        <w:t>
                  шаруашылығының атқарушы органы               30000</w:t>
      </w:r>
      <w:r>
        <w:br/>
      </w:r>
      <w:r>
        <w:rPr>
          <w:rFonts w:ascii="Times New Roman"/>
          <w:b w:val="false"/>
          <w:i w:val="false"/>
          <w:color w:val="000000"/>
          <w:sz w:val="28"/>
        </w:rPr>
        <w:t>
          82      Ауыл шаруашылығы өнімдерін өндірушілерді</w:t>
      </w:r>
      <w:r>
        <w:br/>
      </w:r>
      <w:r>
        <w:rPr>
          <w:rFonts w:ascii="Times New Roman"/>
          <w:b w:val="false"/>
          <w:i w:val="false"/>
          <w:color w:val="000000"/>
          <w:sz w:val="28"/>
        </w:rPr>
        <w:t>
                  несиелеу                                     30000</w:t>
      </w:r>
      <w:r>
        <w:br/>
      </w:r>
      <w:r>
        <w:rPr>
          <w:rFonts w:ascii="Times New Roman"/>
          <w:b w:val="false"/>
          <w:i w:val="false"/>
          <w:color w:val="000000"/>
          <w:sz w:val="28"/>
        </w:rPr>
        <w:t>
13                Басқалар                                    345000</w:t>
      </w:r>
      <w:r>
        <w:br/>
      </w:r>
      <w:r>
        <w:rPr>
          <w:rFonts w:ascii="Times New Roman"/>
          <w:b w:val="false"/>
          <w:i w:val="false"/>
          <w:color w:val="000000"/>
          <w:sz w:val="28"/>
        </w:rPr>
        <w:t>
   3              Кәсіпкерлік қызметті қолдау және</w:t>
      </w:r>
      <w:r>
        <w:br/>
      </w:r>
      <w:r>
        <w:rPr>
          <w:rFonts w:ascii="Times New Roman"/>
          <w:b w:val="false"/>
          <w:i w:val="false"/>
          <w:color w:val="000000"/>
          <w:sz w:val="28"/>
        </w:rPr>
        <w:t>
                  бәсекелестікті қорғау                        45000</w:t>
      </w:r>
      <w:r>
        <w:br/>
      </w:r>
      <w:r>
        <w:rPr>
          <w:rFonts w:ascii="Times New Roman"/>
          <w:b w:val="false"/>
          <w:i w:val="false"/>
          <w:color w:val="000000"/>
          <w:sz w:val="28"/>
        </w:rPr>
        <w:t>
      272         Жергілікті бюджеттен қаржыландырылатын</w:t>
      </w:r>
      <w:r>
        <w:br/>
      </w:r>
      <w:r>
        <w:rPr>
          <w:rFonts w:ascii="Times New Roman"/>
          <w:b w:val="false"/>
          <w:i w:val="false"/>
          <w:color w:val="000000"/>
          <w:sz w:val="28"/>
        </w:rPr>
        <w:t>
                  экономика, шағын және орташа бизнесті</w:t>
      </w:r>
      <w:r>
        <w:br/>
      </w:r>
      <w:r>
        <w:rPr>
          <w:rFonts w:ascii="Times New Roman"/>
          <w:b w:val="false"/>
          <w:i w:val="false"/>
          <w:color w:val="000000"/>
          <w:sz w:val="28"/>
        </w:rPr>
        <w:t>
                  қолдаудың атқарушы органы                    45000</w:t>
      </w:r>
      <w:r>
        <w:br/>
      </w:r>
      <w:r>
        <w:rPr>
          <w:rFonts w:ascii="Times New Roman"/>
          <w:b w:val="false"/>
          <w:i w:val="false"/>
          <w:color w:val="000000"/>
          <w:sz w:val="28"/>
        </w:rPr>
        <w:t>
          80      Жергілікті деңгейде шағын кәсіпкерлікті</w:t>
      </w:r>
      <w:r>
        <w:br/>
      </w:r>
      <w:r>
        <w:rPr>
          <w:rFonts w:ascii="Times New Roman"/>
          <w:b w:val="false"/>
          <w:i w:val="false"/>
          <w:color w:val="000000"/>
          <w:sz w:val="28"/>
        </w:rPr>
        <w:t>
                  дамыту үшін несие бөлу                       45000</w:t>
      </w:r>
      <w:r>
        <w:br/>
      </w:r>
      <w:r>
        <w:rPr>
          <w:rFonts w:ascii="Times New Roman"/>
          <w:b w:val="false"/>
          <w:i w:val="false"/>
          <w:color w:val="000000"/>
          <w:sz w:val="28"/>
        </w:rPr>
        <w:t>
                  Басқалар                                    300000</w:t>
      </w:r>
      <w:r>
        <w:br/>
      </w:r>
      <w:r>
        <w:rPr>
          <w:rFonts w:ascii="Times New Roman"/>
          <w:b w:val="false"/>
          <w:i w:val="false"/>
          <w:color w:val="000000"/>
          <w:sz w:val="28"/>
        </w:rPr>
        <w:t>
                  Әкімдер аппараты                            300000</w:t>
      </w:r>
      <w:r>
        <w:br/>
      </w:r>
      <w:r>
        <w:rPr>
          <w:rFonts w:ascii="Times New Roman"/>
          <w:b w:val="false"/>
          <w:i w:val="false"/>
          <w:color w:val="000000"/>
          <w:sz w:val="28"/>
        </w:rPr>
        <w:t>
                  Экономика саласын қолдау және дамыту үшін</w:t>
      </w:r>
      <w:r>
        <w:br/>
      </w:r>
      <w:r>
        <w:rPr>
          <w:rFonts w:ascii="Times New Roman"/>
          <w:b w:val="false"/>
          <w:i w:val="false"/>
          <w:color w:val="000000"/>
          <w:sz w:val="28"/>
        </w:rPr>
        <w:t>
                  несие бөлу                                  300000</w:t>
      </w:r>
      <w:r>
        <w:br/>
      </w:r>
      <w:r>
        <w:rPr>
          <w:rFonts w:ascii="Times New Roman"/>
          <w:b w:val="false"/>
          <w:i w:val="false"/>
          <w:color w:val="000000"/>
          <w:sz w:val="28"/>
        </w:rPr>
        <w:t>
                  III. БЮДЖЕТТІҢ ДЕФИЦИТІ (ПРОФИЦИТІ)         -19585</w:t>
      </w:r>
      <w:r>
        <w:br/>
      </w:r>
      <w:r>
        <w:rPr>
          <w:rFonts w:ascii="Times New Roman"/>
          <w:b w:val="false"/>
          <w:i w:val="false"/>
          <w:color w:val="000000"/>
          <w:sz w:val="28"/>
        </w:rPr>
        <w:t>
                  IV. БЮДЖЕТТІҢ ДЕФИЦИТІН (ПРОФИЦИТІН</w:t>
      </w:r>
      <w:r>
        <w:br/>
      </w:r>
      <w:r>
        <w:rPr>
          <w:rFonts w:ascii="Times New Roman"/>
          <w:b w:val="false"/>
          <w:i w:val="false"/>
          <w:color w:val="000000"/>
          <w:sz w:val="28"/>
        </w:rPr>
        <w:t>
                  ПАЙДАЛАНУ) ҚАРЖЫЛАНДЫРУ                      19585</w:t>
      </w:r>
      <w:r>
        <w:br/>
      </w:r>
      <w:r>
        <w:rPr>
          <w:rFonts w:ascii="Times New Roman"/>
          <w:b w:val="false"/>
          <w:i w:val="false"/>
          <w:color w:val="000000"/>
          <w:sz w:val="28"/>
        </w:rPr>
        <w:t>
                  ӨТЕУЛЕР                                    -212700</w:t>
      </w:r>
      <w:r>
        <w:br/>
      </w:r>
      <w:r>
        <w:rPr>
          <w:rFonts w:ascii="Times New Roman"/>
          <w:b w:val="false"/>
          <w:i w:val="false"/>
          <w:color w:val="000000"/>
          <w:sz w:val="28"/>
        </w:rPr>
        <w:t>
16                Қаржыландыру                                212700</w:t>
      </w:r>
      <w:r>
        <w:br/>
      </w:r>
      <w:r>
        <w:rPr>
          <w:rFonts w:ascii="Times New Roman"/>
          <w:b w:val="false"/>
          <w:i w:val="false"/>
          <w:color w:val="000000"/>
          <w:sz w:val="28"/>
        </w:rPr>
        <w:t>
   1              Негізгі қарыздарды өтеу                    -212700</w:t>
      </w:r>
      <w:r>
        <w:br/>
      </w:r>
      <w:r>
        <w:rPr>
          <w:rFonts w:ascii="Times New Roman"/>
          <w:b w:val="false"/>
          <w:i w:val="false"/>
          <w:color w:val="000000"/>
          <w:sz w:val="28"/>
        </w:rPr>
        <w:t>
      105         Әкімдер аппараты                           -212700</w:t>
      </w:r>
      <w:r>
        <w:br/>
      </w:r>
      <w:r>
        <w:rPr>
          <w:rFonts w:ascii="Times New Roman"/>
          <w:b w:val="false"/>
          <w:i w:val="false"/>
          <w:color w:val="000000"/>
          <w:sz w:val="28"/>
        </w:rPr>
        <w:t>
             55   Жергілікті атқарушы органдардың берешегін</w:t>
      </w:r>
      <w:r>
        <w:br/>
      </w:r>
      <w:r>
        <w:rPr>
          <w:rFonts w:ascii="Times New Roman"/>
          <w:b w:val="false"/>
          <w:i w:val="false"/>
          <w:color w:val="000000"/>
          <w:sz w:val="28"/>
        </w:rPr>
        <w:t>
                  өтеу                                       -212700</w:t>
      </w:r>
      <w:r>
        <w:br/>
      </w:r>
      <w:r>
        <w:rPr>
          <w:rFonts w:ascii="Times New Roman"/>
          <w:b w:val="false"/>
          <w:i w:val="false"/>
          <w:color w:val="000000"/>
          <w:sz w:val="28"/>
        </w:rPr>
        <w:t>
                  Қаржы жылының басындағы бюджет қаражатының</w:t>
      </w:r>
      <w:r>
        <w:br/>
      </w:r>
      <w:r>
        <w:rPr>
          <w:rFonts w:ascii="Times New Roman"/>
          <w:b w:val="false"/>
          <w:i w:val="false"/>
          <w:color w:val="000000"/>
          <w:sz w:val="28"/>
        </w:rPr>
        <w:t>
                  бос қалдықтарын пайдалану                   232285</w:t>
      </w:r>
      <w:r>
        <w:br/>
      </w:r>
      <w:r>
        <w:rPr>
          <w:rFonts w:ascii="Times New Roman"/>
          <w:b w:val="false"/>
          <w:i w:val="false"/>
          <w:color w:val="000000"/>
          <w:sz w:val="28"/>
        </w:rPr>
        <w:t>
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