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49183" w14:textId="a1491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"2000 жылға арналған облыстық бюджет туралы" 1999 жылғы 03 желтоқсандағы N ІІ/17 шешiмiне өзгерiстер мен толықтырулар енгізу туралы</w:t>
      </w:r>
    </w:p>
    <w:p>
      <w:pPr>
        <w:spacing w:after="0"/>
        <w:ind w:left="0"/>
        <w:jc w:val="both"/>
      </w:pPr>
      <w:r>
        <w:rPr>
          <w:rFonts w:ascii="Times New Roman"/>
          <w:b w:val="false"/>
          <w:i w:val="false"/>
          <w:color w:val="000000"/>
          <w:sz w:val="28"/>
        </w:rPr>
        <w:t>Шешім Маңғыстау облысының әкімі 2000 жылғы 07.06. N 4/31 Маңғыстау облысының әділет басқармасында 2000 жылғы 14 маусымда N 222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жергiлiктi өкiлдi және атқарушы органдары туралы", 
</w:t>
      </w:r>
      <w:r>
        <w:rPr>
          <w:rFonts w:ascii="Times New Roman"/>
          <w:b w:val="false"/>
          <w:i w:val="false"/>
          <w:color w:val="000000"/>
          <w:sz w:val="28"/>
        </w:rPr>
        <w:t xml:space="preserve"> Z934100_ </w:t>
      </w:r>
      <w:r>
        <w:rPr>
          <w:rFonts w:ascii="Times New Roman"/>
          <w:b w:val="false"/>
          <w:i w:val="false"/>
          <w:color w:val="000000"/>
          <w:sz w:val="28"/>
        </w:rPr>
        <w:t>
 "Бюджет жүйесi туралы" 
</w:t>
      </w:r>
      <w:r>
        <w:rPr>
          <w:rFonts w:ascii="Times New Roman"/>
          <w:b w:val="false"/>
          <w:i w:val="false"/>
          <w:color w:val="000000"/>
          <w:sz w:val="28"/>
        </w:rPr>
        <w:t xml:space="preserve"> Z990357_ </w:t>
      </w:r>
      <w:r>
        <w:rPr>
          <w:rFonts w:ascii="Times New Roman"/>
          <w:b w:val="false"/>
          <w:i w:val="false"/>
          <w:color w:val="000000"/>
          <w:sz w:val="28"/>
        </w:rPr>
        <w:t>
 және "2000 жылға арналған республикалық бюджет туралы" Қазақстан Республикасының 1999 жылғы 11 қарашадағы 473-1 ҚРЗ 
</w:t>
      </w:r>
      <w:r>
        <w:rPr>
          <w:rFonts w:ascii="Times New Roman"/>
          <w:b w:val="false"/>
          <w:i w:val="false"/>
          <w:color w:val="000000"/>
          <w:sz w:val="28"/>
        </w:rPr>
        <w:t xml:space="preserve"> Z990473_ </w:t>
      </w:r>
      <w:r>
        <w:rPr>
          <w:rFonts w:ascii="Times New Roman"/>
          <w:b w:val="false"/>
          <w:i w:val="false"/>
          <w:color w:val="000000"/>
          <w:sz w:val="28"/>
        </w:rPr>
        <w:t>
 Заңына сәйкес, облыстық мәслихат шешім еттi: 
</w:t>
      </w:r>
      <w:r>
        <w:br/>
      </w:r>
      <w:r>
        <w:rPr>
          <w:rFonts w:ascii="Times New Roman"/>
          <w:b w:val="false"/>
          <w:i w:val="false"/>
          <w:color w:val="000000"/>
          <w:sz w:val="28"/>
        </w:rPr>
        <w:t>
      Облыстық мәслихаттың "2000 жылға арналған облыстық бюджет туралы" 1999 жылғы 03 желтоқсандағы N II/17 шешiмiне бұрындары енгiзiлген өзгерiстер мен толықтыруларды ескере отырып мынадай өзгерiстер мен толықтырулар енгізiлсiн: 
</w:t>
      </w:r>
      <w:r>
        <w:br/>
      </w:r>
      <w:r>
        <w:rPr>
          <w:rFonts w:ascii="Times New Roman"/>
          <w:b w:val="false"/>
          <w:i w:val="false"/>
          <w:color w:val="000000"/>
          <w:sz w:val="28"/>
        </w:rPr>
        <w:t>
      1. 2000 жылға арналған облыстық бюджет кiрiстерi бойынша 626658 мың теңге, алынған ресми трансферттер бойынша 6465551 мың теңге, өтеу бойынша 653098 мың теңге, шығыстар бойынша - 7466599 мың теңге, несиелендiру бойынша - 477088 мың теңге, облыстық бюджеттiң тапшылығы - 198380 мың теңге сомасында, қосымшаға сәйкес бекiтiлсiн. 
</w:t>
      </w:r>
      <w:r>
        <w:br/>
      </w:r>
      <w:r>
        <w:rPr>
          <w:rFonts w:ascii="Times New Roman"/>
          <w:b w:val="false"/>
          <w:i w:val="false"/>
          <w:color w:val="000000"/>
          <w:sz w:val="28"/>
        </w:rPr>
        <w:t>
      Облыстық бюджет тапшылығының орнын жабу 300000 мың теңге қарыз алу сомасының түсiрiлiмi, қаржылық жылдың басындағы бос қалдықты 351878 мың теңге сомасына кiрiстердi көбейту және жергiлiктi атқарушы органның қарыз алу жөнiндегi негізгі борышын 453498 мың теңгенi өтеу есебiнен жүргiзiледi. 
</w:t>
      </w:r>
      <w:r>
        <w:br/>
      </w:r>
      <w:r>
        <w:rPr>
          <w:rFonts w:ascii="Times New Roman"/>
          <w:b w:val="false"/>
          <w:i w:val="false"/>
          <w:color w:val="000000"/>
          <w:sz w:val="28"/>
        </w:rPr>
        <w:t>
      2. Облыстық бюджеттiң кiрістерi "Бюджет жүйесi туралы" Қазақстан Республикасының Заңына сәйкес, сондай-ақ мынадай салық түсiрілімдерiнiң есебiнен қалыптастырылады:
</w:t>
      </w:r>
    </w:p>
    <w:p>
      <w:pPr>
        <w:spacing w:after="0"/>
        <w:ind w:left="0"/>
        <w:jc w:val="both"/>
      </w:pPr>
      <w:r>
        <w:rPr>
          <w:rFonts w:ascii="Times New Roman"/>
          <w:b w:val="false"/>
          <w:i w:val="false"/>
          <w:color w:val="000000"/>
          <w:sz w:val="28"/>
        </w:rPr>
        <w:t>
     Ақтау қаласы "МАЭК" РМК салық төлеушінiң төлем көздерiнен ұсталатын, жеке тұлғалардан алынатын табыс салығы;
</w:t>
      </w:r>
    </w:p>
    <w:p>
      <w:pPr>
        <w:spacing w:after="0"/>
        <w:ind w:left="0"/>
        <w:jc w:val="both"/>
      </w:pPr>
      <w:r>
        <w:rPr>
          <w:rFonts w:ascii="Times New Roman"/>
          <w:b w:val="false"/>
          <w:i w:val="false"/>
          <w:color w:val="000000"/>
          <w:sz w:val="28"/>
        </w:rPr>
        <w:t>
     мына акциздер:
</w:t>
      </w:r>
    </w:p>
    <w:p>
      <w:pPr>
        <w:spacing w:after="0"/>
        <w:ind w:left="0"/>
        <w:jc w:val="both"/>
      </w:pPr>
      <w:r>
        <w:rPr>
          <w:rFonts w:ascii="Times New Roman"/>
          <w:b w:val="false"/>
          <w:i w:val="false"/>
          <w:color w:val="000000"/>
          <w:sz w:val="28"/>
        </w:rPr>
        <w:t>
     - спиртке;
</w:t>
      </w:r>
    </w:p>
    <w:p>
      <w:pPr>
        <w:spacing w:after="0"/>
        <w:ind w:left="0"/>
        <w:jc w:val="both"/>
      </w:pPr>
      <w:r>
        <w:rPr>
          <w:rFonts w:ascii="Times New Roman"/>
          <w:b w:val="false"/>
          <w:i w:val="false"/>
          <w:color w:val="000000"/>
          <w:sz w:val="28"/>
        </w:rPr>
        <w:t>
     - араққа;
</w:t>
      </w:r>
    </w:p>
    <w:p>
      <w:pPr>
        <w:spacing w:after="0"/>
        <w:ind w:left="0"/>
        <w:jc w:val="both"/>
      </w:pPr>
      <w:r>
        <w:rPr>
          <w:rFonts w:ascii="Times New Roman"/>
          <w:b w:val="false"/>
          <w:i w:val="false"/>
          <w:color w:val="000000"/>
          <w:sz w:val="28"/>
        </w:rPr>
        <w:t>
     - сыраға;
</w:t>
      </w:r>
    </w:p>
    <w:p>
      <w:pPr>
        <w:spacing w:after="0"/>
        <w:ind w:left="0"/>
        <w:jc w:val="both"/>
      </w:pPr>
      <w:r>
        <w:rPr>
          <w:rFonts w:ascii="Times New Roman"/>
          <w:b w:val="false"/>
          <w:i w:val="false"/>
          <w:color w:val="000000"/>
          <w:sz w:val="28"/>
        </w:rPr>
        <w:t>
     - ойын бизнесiне;
</w:t>
      </w:r>
    </w:p>
    <w:p>
      <w:pPr>
        <w:spacing w:after="0"/>
        <w:ind w:left="0"/>
        <w:jc w:val="both"/>
      </w:pPr>
      <w:r>
        <w:rPr>
          <w:rFonts w:ascii="Times New Roman"/>
          <w:b w:val="false"/>
          <w:i w:val="false"/>
          <w:color w:val="000000"/>
          <w:sz w:val="28"/>
        </w:rPr>
        <w:t>
     Мына салық емес түсiрілімдер:
</w:t>
      </w:r>
    </w:p>
    <w:p>
      <w:pPr>
        <w:spacing w:after="0"/>
        <w:ind w:left="0"/>
        <w:jc w:val="both"/>
      </w:pPr>
      <w:r>
        <w:rPr>
          <w:rFonts w:ascii="Times New Roman"/>
          <w:b w:val="false"/>
          <w:i w:val="false"/>
          <w:color w:val="000000"/>
          <w:sz w:val="28"/>
        </w:rPr>
        <w:t>
     - Осы мақсатқа арнап жергiлiктi атқарушы органдардың қарыз алған қаражаты есебiнен аймақтық инвестициялық бағдарламаларды жүзеге асыру үшiн жергiлiктi бюджеттен бөлiнетiн несиелер бойынша сыйақылар түсiрілімдерi;
</w:t>
      </w:r>
    </w:p>
    <w:p>
      <w:pPr>
        <w:spacing w:after="0"/>
        <w:ind w:left="0"/>
        <w:jc w:val="both"/>
      </w:pPr>
      <w:r>
        <w:rPr>
          <w:rFonts w:ascii="Times New Roman"/>
          <w:b w:val="false"/>
          <w:i w:val="false"/>
          <w:color w:val="000000"/>
          <w:sz w:val="28"/>
        </w:rPr>
        <w:t>
     - медициналық айықтырғышқа орналастырылған адамдардан төлем түсiрiлiмi;
</w:t>
      </w:r>
    </w:p>
    <w:p>
      <w:pPr>
        <w:spacing w:after="0"/>
        <w:ind w:left="0"/>
        <w:jc w:val="both"/>
      </w:pPr>
      <w:r>
        <w:rPr>
          <w:rFonts w:ascii="Times New Roman"/>
          <w:b w:val="false"/>
          <w:i w:val="false"/>
          <w:color w:val="000000"/>
          <w:sz w:val="28"/>
        </w:rPr>
        <w:t>
     - қылмыстық атқару инспекциясы қызметiнен алынған кiрiстер;
</w:t>
      </w:r>
    </w:p>
    <w:p>
      <w:pPr>
        <w:spacing w:after="0"/>
        <w:ind w:left="0"/>
        <w:jc w:val="both"/>
      </w:pPr>
      <w:r>
        <w:rPr>
          <w:rFonts w:ascii="Times New Roman"/>
          <w:b w:val="false"/>
          <w:i w:val="false"/>
          <w:color w:val="000000"/>
          <w:sz w:val="28"/>
        </w:rPr>
        <w:t>
     - қоршаған ортаны ластағаны үшiн төлемдер;
</w:t>
      </w:r>
    </w:p>
    <w:p>
      <w:pPr>
        <w:spacing w:after="0"/>
        <w:ind w:left="0"/>
        <w:jc w:val="both"/>
      </w:pPr>
      <w:r>
        <w:rPr>
          <w:rFonts w:ascii="Times New Roman"/>
          <w:b w:val="false"/>
          <w:i w:val="false"/>
          <w:color w:val="000000"/>
          <w:sz w:val="28"/>
        </w:rPr>
        <w:t>
     - қоршаған ортаны қорғау туралы заңдарды бұзғаны үшiн айыппұлдар.
</w:t>
      </w:r>
    </w:p>
    <w:p>
      <w:pPr>
        <w:spacing w:after="0"/>
        <w:ind w:left="0"/>
        <w:jc w:val="both"/>
      </w:pPr>
      <w:r>
        <w:rPr>
          <w:rFonts w:ascii="Times New Roman"/>
          <w:b w:val="false"/>
          <w:i w:val="false"/>
          <w:color w:val="000000"/>
          <w:sz w:val="28"/>
        </w:rPr>
        <w:t>
     3. Аудандар мен қалалардың жергiлiктi бюджеттерiнiң кiрiстерi, осы шешiмнiң 2 тармағында көрсетiлген кiрiстерден басқасы, "Бюджет жүйесi туралы" Қазақстан Республикасының Заңына сәйкес қалыптастырылатын болып белгіленсiн.
</w:t>
      </w:r>
    </w:p>
    <w:p>
      <w:pPr>
        <w:spacing w:after="0"/>
        <w:ind w:left="0"/>
        <w:jc w:val="both"/>
      </w:pPr>
      <w:r>
        <w:rPr>
          <w:rFonts w:ascii="Times New Roman"/>
          <w:b w:val="false"/>
          <w:i w:val="false"/>
          <w:color w:val="000000"/>
          <w:sz w:val="28"/>
        </w:rPr>
        <w:t>
     4. Облыстық бюджет шығыстарының қаржылық жылдың басындағы бюджеттiк қаражаттың 351878 мың теңге сомасындағы бос қалдық сомасына көбейтiлгенi, оның облыстық бюджеттiң тапшылығын қаржыландыруға бағытталатындығы қаперге алынсын.
</w:t>
      </w:r>
      <w:r>
        <w:br/>
      </w:r>
      <w:r>
        <w:rPr>
          <w:rFonts w:ascii="Times New Roman"/>
          <w:b w:val="false"/>
          <w:i w:val="false"/>
          <w:color w:val="000000"/>
          <w:sz w:val="28"/>
        </w:rPr>
        <w:t>
      5. 2000 жылға арналған облыстық бюджетке бюджеттiк алу көлемi, 6465551 мың теңге сомасында, эксперимент ретiнде белгіленсiн, оның iшiнде: 
</w:t>
      </w:r>
      <w:r>
        <w:br/>
      </w:r>
      <w:r>
        <w:rPr>
          <w:rFonts w:ascii="Times New Roman"/>
          <w:b w:val="false"/>
          <w:i w:val="false"/>
          <w:color w:val="000000"/>
          <w:sz w:val="28"/>
        </w:rPr>
        <w:t>
      - Қарақия ауданы - 39820 мың теңге немесе 13 пайыз; 
</w:t>
      </w:r>
      <w:r>
        <w:br/>
      </w:r>
      <w:r>
        <w:rPr>
          <w:rFonts w:ascii="Times New Roman"/>
          <w:b w:val="false"/>
          <w:i w:val="false"/>
          <w:color w:val="000000"/>
          <w:sz w:val="28"/>
        </w:rPr>
        <w:t>
      - Түпқараған ауданы - 227656 мың теңге немесе 59,3 пайыз; 
</w:t>
      </w:r>
      <w:r>
        <w:br/>
      </w:r>
      <w:r>
        <w:rPr>
          <w:rFonts w:ascii="Times New Roman"/>
          <w:b w:val="false"/>
          <w:i w:val="false"/>
          <w:color w:val="000000"/>
          <w:sz w:val="28"/>
        </w:rPr>
        <w:t>
      - Ақтау қаласы - 3830023 мың теңге немесе 74,6 пайыз; 
</w:t>
      </w:r>
      <w:r>
        <w:br/>
      </w:r>
      <w:r>
        <w:rPr>
          <w:rFonts w:ascii="Times New Roman"/>
          <w:b w:val="false"/>
          <w:i w:val="false"/>
          <w:color w:val="000000"/>
          <w:sz w:val="28"/>
        </w:rPr>
        <w:t>
      - Жаңаөзен қаласы - 2368052 мың теңге немесе 81 пайыз. 
</w:t>
      </w:r>
      <w:r>
        <w:br/>
      </w:r>
      <w:r>
        <w:rPr>
          <w:rFonts w:ascii="Times New Roman"/>
          <w:b w:val="false"/>
          <w:i w:val="false"/>
          <w:color w:val="000000"/>
          <w:sz w:val="28"/>
        </w:rPr>
        <w:t>
      Облыстық бюджетке қалалар мен аудандардың бюджеттерiнен бюджеттiк алулардың мөлшерi қалалар мен аудандар бюджеттерінің кiрiс бөлiгiнен процентпен айқындалып белгiленетiндiгі ескерiлсiн. Бюджеттiк алулардың процентi, Қазақстан Республикасы Yкiметiнің 1999 жылғы 4 мамырдағы N 528 Қаулысымен бекiтiлген, бюджеттiк алулардың мерзiмділігiн қамтамасыз етудiң Қағидасына сәйкес, аудандар мен қалалар бюджеттерi мен аудандар мен қалалар бюджеттерінің кiрiстер сомасы үшiн белгiленген бюджеттiк алулар көлемдерi тұрғысынан айқындалып белгiленедi. 
</w:t>
      </w:r>
      <w:r>
        <w:br/>
      </w:r>
      <w:r>
        <w:rPr>
          <w:rFonts w:ascii="Times New Roman"/>
          <w:b w:val="false"/>
          <w:i w:val="false"/>
          <w:color w:val="000000"/>
          <w:sz w:val="28"/>
        </w:rPr>
        <w:t>
      6. 2000 жылға арналған аудандар бюджеттерiне субвенциялар көлемi 144807 мың теңге сомасында болып белгiленсiн, оның iшiнде: 
</w:t>
      </w:r>
      <w:r>
        <w:br/>
      </w:r>
      <w:r>
        <w:rPr>
          <w:rFonts w:ascii="Times New Roman"/>
          <w:b w:val="false"/>
          <w:i w:val="false"/>
          <w:color w:val="000000"/>
          <w:sz w:val="28"/>
        </w:rPr>
        <w:t>
      - Бейнеу ауданы - 107219 мың теңге; 
</w:t>
      </w:r>
      <w:r>
        <w:br/>
      </w:r>
      <w:r>
        <w:rPr>
          <w:rFonts w:ascii="Times New Roman"/>
          <w:b w:val="false"/>
          <w:i w:val="false"/>
          <w:color w:val="000000"/>
          <w:sz w:val="28"/>
        </w:rPr>
        <w:t>
      - Маңғыстау ауданы - 37588 мың теңге. 
</w:t>
      </w:r>
      <w:r>
        <w:br/>
      </w:r>
      <w:r>
        <w:rPr>
          <w:rFonts w:ascii="Times New Roman"/>
          <w:b w:val="false"/>
          <w:i w:val="false"/>
          <w:color w:val="000000"/>
          <w:sz w:val="28"/>
        </w:rPr>
        <w:t>
      7. Облыс әкімінің "Қарақия ауданына субвенция бөлу туралы" 2000 жылдың 17 сәуiрiндегi N 391 шешімiмен Қарақия ауданына 10000 мың теңге субвенция бөлінгені, оның осы ауданның кірiстер көлемінде ескерілгені қаперге алынсын. 
</w:t>
      </w:r>
      <w:r>
        <w:br/>
      </w:r>
      <w:r>
        <w:rPr>
          <w:rFonts w:ascii="Times New Roman"/>
          <w:b w:val="false"/>
          <w:i w:val="false"/>
          <w:color w:val="000000"/>
          <w:sz w:val="28"/>
        </w:rPr>
        <w:t>
      8. Жаңаөзен қаласынан басқасы, аудандық және қалалық ішкі істер бөлімдерi мен олардың бөлiмшелерiн ұстауға арналған жұмсалатын қаражаттың облыстық бюджетте көзделгенi ескерiлсiн.
</w:t>
      </w:r>
    </w:p>
    <w:p>
      <w:pPr>
        <w:spacing w:after="0"/>
        <w:ind w:left="0"/>
        <w:jc w:val="both"/>
      </w:pPr>
      <w:r>
        <w:rPr>
          <w:rFonts w:ascii="Times New Roman"/>
          <w:b w:val="false"/>
          <w:i w:val="false"/>
          <w:color w:val="000000"/>
          <w:sz w:val="28"/>
        </w:rPr>
        <w:t>
     9. "Жергiлiктi деңгейде жалпы бiлiм бере оқыту" жергілікті бюджеттiк бағдарлама бойынша қаражаттың мөлшерi аудандар, қалалар және облыс бойынша мынадай сомадан төмен болмауға тиiс екендiгi ескерiлсiн:
</w:t>
      </w:r>
    </w:p>
    <w:p>
      <w:pPr>
        <w:spacing w:after="0"/>
        <w:ind w:left="0"/>
        <w:jc w:val="both"/>
      </w:pPr>
      <w:r>
        <w:rPr>
          <w:rFonts w:ascii="Times New Roman"/>
          <w:b w:val="false"/>
          <w:i w:val="false"/>
          <w:color w:val="000000"/>
          <w:sz w:val="28"/>
        </w:rPr>
        <w:t>
                                      мың теңге
</w:t>
      </w:r>
    </w:p>
    <w:p>
      <w:pPr>
        <w:spacing w:after="0"/>
        <w:ind w:left="0"/>
        <w:jc w:val="both"/>
      </w:pPr>
      <w:r>
        <w:rPr>
          <w:rFonts w:ascii="Times New Roman"/>
          <w:b w:val="false"/>
          <w:i w:val="false"/>
          <w:color w:val="000000"/>
          <w:sz w:val="28"/>
        </w:rPr>
        <w:t>
     Бейнеу                           - 92243
</w:t>
      </w:r>
    </w:p>
    <w:p>
      <w:pPr>
        <w:spacing w:after="0"/>
        <w:ind w:left="0"/>
        <w:jc w:val="both"/>
      </w:pPr>
      <w:r>
        <w:rPr>
          <w:rFonts w:ascii="Times New Roman"/>
          <w:b w:val="false"/>
          <w:i w:val="false"/>
          <w:color w:val="000000"/>
          <w:sz w:val="28"/>
        </w:rPr>
        <w:t>
     Қарақия                          - 118831
</w:t>
      </w:r>
    </w:p>
    <w:p>
      <w:pPr>
        <w:spacing w:after="0"/>
        <w:ind w:left="0"/>
        <w:jc w:val="both"/>
      </w:pPr>
      <w:r>
        <w:rPr>
          <w:rFonts w:ascii="Times New Roman"/>
          <w:b w:val="false"/>
          <w:i w:val="false"/>
          <w:color w:val="000000"/>
          <w:sz w:val="28"/>
        </w:rPr>
        <w:t>
     Маңғыстау                        - 139690
</w:t>
      </w:r>
    </w:p>
    <w:p>
      <w:pPr>
        <w:spacing w:after="0"/>
        <w:ind w:left="0"/>
        <w:jc w:val="both"/>
      </w:pPr>
      <w:r>
        <w:rPr>
          <w:rFonts w:ascii="Times New Roman"/>
          <w:b w:val="false"/>
          <w:i w:val="false"/>
          <w:color w:val="000000"/>
          <w:sz w:val="28"/>
        </w:rPr>
        <w:t>
     Түпқараған                       - 53376
</w:t>
      </w:r>
    </w:p>
    <w:p>
      <w:pPr>
        <w:spacing w:after="0"/>
        <w:ind w:left="0"/>
        <w:jc w:val="both"/>
      </w:pPr>
      <w:r>
        <w:rPr>
          <w:rFonts w:ascii="Times New Roman"/>
          <w:b w:val="false"/>
          <w:i w:val="false"/>
          <w:color w:val="000000"/>
          <w:sz w:val="28"/>
        </w:rPr>
        <w:t>
     Ақтау қаласы                     - 561003
</w:t>
      </w:r>
    </w:p>
    <w:p>
      <w:pPr>
        <w:spacing w:after="0"/>
        <w:ind w:left="0"/>
        <w:jc w:val="both"/>
      </w:pPr>
      <w:r>
        <w:rPr>
          <w:rFonts w:ascii="Times New Roman"/>
          <w:b w:val="false"/>
          <w:i w:val="false"/>
          <w:color w:val="000000"/>
          <w:sz w:val="28"/>
        </w:rPr>
        <w:t>
     Жаңаөзен қаласы                  - 189150
</w:t>
      </w:r>
    </w:p>
    <w:p>
      <w:pPr>
        <w:spacing w:after="0"/>
        <w:ind w:left="0"/>
        <w:jc w:val="both"/>
      </w:pPr>
      <w:r>
        <w:rPr>
          <w:rFonts w:ascii="Times New Roman"/>
          <w:b w:val="false"/>
          <w:i w:val="false"/>
          <w:color w:val="000000"/>
          <w:sz w:val="28"/>
        </w:rPr>
        <w:t>
     Облыстық                         - 13278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10. Облыстық бюджеттен бөлiнетiн, "Селолық жердегi амбулаториялық ұйымдарға алғашқы медициналық-санитарлық жәрдем көрсету" жергiлiктi бюджеттiк бағдарлама бойынша қаражаттың мөлшерi 50651 мың теңгеден төмен болмауға тиiс екендiгi ескерiлсiн. 
</w:t>
      </w:r>
      <w:r>
        <w:br/>
      </w:r>
      <w:r>
        <w:rPr>
          <w:rFonts w:ascii="Times New Roman"/>
          <w:b w:val="false"/>
          <w:i w:val="false"/>
          <w:color w:val="000000"/>
          <w:sz w:val="28"/>
        </w:rPr>
        <w:t>
      11. Облыстық бюджеттiң құрамында республиканың iшiнде емделуге жiберiлетін ауру адамдардың жол жүруiн өтеу жөнiнде 1999 жылғы кредиторлық берешектi есепке ала отырып 3000 мың теңге сомасында шығыстар көзделсiн. 
</w:t>
      </w:r>
      <w:r>
        <w:br/>
      </w:r>
      <w:r>
        <w:rPr>
          <w:rFonts w:ascii="Times New Roman"/>
          <w:b w:val="false"/>
          <w:i w:val="false"/>
          <w:color w:val="000000"/>
          <w:sz w:val="28"/>
        </w:rPr>
        <w:t>
      12. Қалалар мен аудандардың әкiмдерi бюджеттерiнде мыналарға арналған жұмсалатын қаражат көздесiн: 
</w:t>
      </w:r>
      <w:r>
        <w:br/>
      </w:r>
      <w:r>
        <w:rPr>
          <w:rFonts w:ascii="Times New Roman"/>
          <w:b w:val="false"/>
          <w:i w:val="false"/>
          <w:color w:val="000000"/>
          <w:sz w:val="28"/>
        </w:rPr>
        <w:t>
      - кәмелетке толмаған балалары бар тұрмысы төмен отбасыларына, тұрмысы төмен азаматтарға тұрғын үй көмегiн, сәби туғанға арналған, жұмыс iстеп кеткен азаматтар мен жұмыссыз адамдарға және ҰОС қатысушыларына, ҰОС мүгедектерiне және ЧАЭС мүгедектерiне тiс протезiн салу жәрдем-ақылары бойынша әлеуметтiк көмек көрсетуге; 
</w:t>
      </w:r>
      <w:r>
        <w:br/>
      </w:r>
      <w:r>
        <w:rPr>
          <w:rFonts w:ascii="Times New Roman"/>
          <w:b w:val="false"/>
          <w:i w:val="false"/>
          <w:color w:val="000000"/>
          <w:sz w:val="28"/>
        </w:rPr>
        <w:t>
      - қоғамдық жұмысты, кадрларды кәсiби даярлау мен қайта даярлауды, жұмыссыздарды еңбекке орналастыруға ықпалды жәрдемдесудi, жұмыссыздарға облыс әкiмiнiң "Атаулы әлеуметтiк көмек көрсету туралы" 01 қыркүйек 1999 жылғы N 208 шешiмiмен белгiленген мөлшерде, жұмыссыздарға (кедейлерге) материалдық көмектi қоса алғанда, жұмыспен қамту бағдарламасын iске асыруға; 
</w:t>
      </w:r>
      <w:r>
        <w:br/>
      </w:r>
      <w:r>
        <w:rPr>
          <w:rFonts w:ascii="Times New Roman"/>
          <w:b w:val="false"/>
          <w:i w:val="false"/>
          <w:color w:val="000000"/>
          <w:sz w:val="28"/>
        </w:rPr>
        <w:t>
      - өзге адамдардың тарапынан көмекке мұқтаж жалғызiлiктi мүгедектерге мемлекеттiк жәрдемақының үстiне, күтуге арнап қосымша үстемеақы ретiнде жергiлiктi деңгейдегi мүгедектердi әлеуметтiк қолдауға. 
</w:t>
      </w:r>
      <w:r>
        <w:br/>
      </w:r>
      <w:r>
        <w:rPr>
          <w:rFonts w:ascii="Times New Roman"/>
          <w:b w:val="false"/>
          <w:i w:val="false"/>
          <w:color w:val="000000"/>
          <w:sz w:val="28"/>
        </w:rPr>
        <w:t>
      13. Қазақстан Республикасының Yкiметi айқындаған тiзбе бойынша әскери қызметшiлер мен iшкi iстер органдарының қызметкерлерiне, олардың тұрғын үйiн ұстауға және коммуналдық қызметке ақшалай өтемақысының облыстық бюджетте және Жаңаөзен қаланың бюджетiнде көзделгені ескерілсін. 
</w:t>
      </w:r>
      <w:r>
        <w:br/>
      </w:r>
      <w:r>
        <w:rPr>
          <w:rFonts w:ascii="Times New Roman"/>
          <w:b w:val="false"/>
          <w:i w:val="false"/>
          <w:color w:val="000000"/>
          <w:sz w:val="28"/>
        </w:rPr>
        <w:t>
      14. "Әлеуметтік-мәдени мекемелердің қызметкерлерінің еңбекке ақы төлеу мәселелері бойынша Қазақстан Республикасының кейбір заң актілеріне өзгерістер мен толықтырулар енгізу туралы" Қазақстан Республикасының 1999 жылғы 22 қарашадағы 484-1 Заңына сәйкес, селолық жерде тұратын және жұмыс істейтін, денсаулық сақтау, білім, әлеуметтік қамсыздандыру, мәдениет және спорт мамандарына, 2000 жылдың 1 қаңтарынан бастап жергілікті өкілді органдардың шешімімен мыналар белгілене алатындығы қаперге алынсын: 
</w:t>
      </w:r>
      <w:r>
        <w:br/>
      </w:r>
      <w:r>
        <w:rPr>
          <w:rFonts w:ascii="Times New Roman"/>
          <w:b w:val="false"/>
          <w:i w:val="false"/>
          <w:color w:val="000000"/>
          <w:sz w:val="28"/>
        </w:rPr>
        <w:t>
      Қалалық жағдайда қызметiнiң осы түрiмен шұғылданатын мамандардың ставкаларымен салыстырғанда кесiмдi жалақы мен тарифтiк ставканы кемiнде 25 процентке арттыруды; 
</w:t>
      </w:r>
      <w:r>
        <w:br/>
      </w:r>
      <w:r>
        <w:rPr>
          <w:rFonts w:ascii="Times New Roman"/>
          <w:b w:val="false"/>
          <w:i w:val="false"/>
          <w:color w:val="000000"/>
          <w:sz w:val="28"/>
        </w:rPr>
        <w:t>
      Отын сатып алуға арнап 1000 теңге мөлшерiнде бiржолғы ақшалай төлем жасауды. 
</w:t>
      </w:r>
      <w:r>
        <w:br/>
      </w:r>
      <w:r>
        <w:rPr>
          <w:rFonts w:ascii="Times New Roman"/>
          <w:b w:val="false"/>
          <w:i w:val="false"/>
          <w:color w:val="000000"/>
          <w:sz w:val="28"/>
        </w:rPr>
        <w:t>
      Аудандар мен қалалардың әкiмдерi жоғарыда аталған төлемдердi 2000 жылға арналып көзделген жұмсалатын қаражат шегiнде қамтамасыз етсiн. 
</w:t>
      </w:r>
      <w:r>
        <w:br/>
      </w:r>
      <w:r>
        <w:rPr>
          <w:rFonts w:ascii="Times New Roman"/>
          <w:b w:val="false"/>
          <w:i w:val="false"/>
          <w:color w:val="000000"/>
          <w:sz w:val="28"/>
        </w:rPr>
        <w:t>
      15. Облыс әкiмiнiң "1941-1945 жылдардағы Ұлы Отан соғысындағы Жеңiстiң 55 жылдығын мерекелеуге арналған салтанатты iс-шараларды өткiзу туралы" 2000 жылдың 12 сәуiрiндегi N 389 шешiмiмен iшкi iстер бөлiмшелерiнiң қызметкерлерiне ақшалай өтемақы жөнiндегi шығыстарды азайту есебiнен Ұлы Отан соғысындағы Жеңiстiң 55 жылдығына арналған iс-шараларды өткiзуге арнап 11600 мың теңге сомасында жұмсалатын қаражаттың бөлiнгенi ескерiлсiн. Қысқартылған шығыстар толық көлемде қалпына келтiрiлсiн. 
</w:t>
      </w:r>
      <w:r>
        <w:br/>
      </w:r>
      <w:r>
        <w:rPr>
          <w:rFonts w:ascii="Times New Roman"/>
          <w:b w:val="false"/>
          <w:i w:val="false"/>
          <w:color w:val="000000"/>
          <w:sz w:val="28"/>
        </w:rPr>
        <w:t>
      Ұлы Отан соғысындағы Жеңiстiң 55 жылдығына арналған iс-шараларды өткiзуге арналған шығыстардың облыстық бюджеттен берiлген сомадан төмен емес шекте аудандар мен қалалардың бюджеттерiнде көзделетiн болатындығы қаперге алынсын. 
</w:t>
      </w:r>
      <w:r>
        <w:br/>
      </w:r>
      <w:r>
        <w:rPr>
          <w:rFonts w:ascii="Times New Roman"/>
          <w:b w:val="false"/>
          <w:i w:val="false"/>
          <w:color w:val="000000"/>
          <w:sz w:val="28"/>
        </w:rPr>
        <w:t>
      16. Қалалық маңызды жолдарды қайта жаңартудың Ақтау қаласының бюджетiнен қаржыландырылатындығы ескерiлсiн. 
</w:t>
      </w:r>
      <w:r>
        <w:br/>
      </w:r>
      <w:r>
        <w:rPr>
          <w:rFonts w:ascii="Times New Roman"/>
          <w:b w:val="false"/>
          <w:i w:val="false"/>
          <w:color w:val="000000"/>
          <w:sz w:val="28"/>
        </w:rPr>
        <w:t>
      17. Бағдарлама әкiмшісi - шағын кәсiпкерлiктi қолдау жөнiндегi басқармасына, шағын және орта бизнестi дамытуға байланысты iс-шараларға арнап 50000 мың теңге, оның iшiнде бұрындары берiлген несиелер бойынша түсiрiлiмдер есебiнен 10000 мың теңге сомасында қаражат көзделсiн. 
</w:t>
      </w:r>
      <w:r>
        <w:br/>
      </w:r>
      <w:r>
        <w:rPr>
          <w:rFonts w:ascii="Times New Roman"/>
          <w:b w:val="false"/>
          <w:i w:val="false"/>
          <w:color w:val="000000"/>
          <w:sz w:val="28"/>
        </w:rPr>
        <w:t>
      18. Облыс әкiмiнiң резервтiк қоры 60000 мың теңге сомасында бекiтiлсiн, соның iшiнде: 
</w:t>
      </w:r>
      <w:r>
        <w:br/>
      </w:r>
      <w:r>
        <w:rPr>
          <w:rFonts w:ascii="Times New Roman"/>
          <w:b w:val="false"/>
          <w:i w:val="false"/>
          <w:color w:val="000000"/>
          <w:sz w:val="28"/>
        </w:rPr>
        <w:t>
      - табиғи және техногендiк сипаттағы төтенше жағдайларды жоюға және өзге де ойластырылған шығыстарға - 30000 мың теңге; 
</w:t>
      </w:r>
      <w:r>
        <w:br/>
      </w:r>
      <w:r>
        <w:rPr>
          <w:rFonts w:ascii="Times New Roman"/>
          <w:b w:val="false"/>
          <w:i w:val="false"/>
          <w:color w:val="000000"/>
          <w:sz w:val="28"/>
        </w:rPr>
        <w:t>
      - соттардың шешiмдерi бойынша облыстық органдардың мiндеттемелерiн өтеуге 10000 мың теңге; 
</w:t>
      </w:r>
      <w:r>
        <w:br/>
      </w:r>
      <w:r>
        <w:rPr>
          <w:rFonts w:ascii="Times New Roman"/>
          <w:b w:val="false"/>
          <w:i w:val="false"/>
          <w:color w:val="000000"/>
          <w:sz w:val="28"/>
        </w:rPr>
        <w:t>
      - өзге де ойластырылмаған шығыстарға 20000 мың теңге. 
</w:t>
      </w:r>
      <w:r>
        <w:br/>
      </w:r>
      <w:r>
        <w:rPr>
          <w:rFonts w:ascii="Times New Roman"/>
          <w:b w:val="false"/>
          <w:i w:val="false"/>
          <w:color w:val="000000"/>
          <w:sz w:val="28"/>
        </w:rPr>
        <w:t>
      19. Бағдарлама әкiмшiсi - облыс әкiмiнің аппаратына инвестициялық бағдарламаларды iске асыруға арнап бұрындары берілген несиелер бойынша жергiлiктi атқарушы органдардың борышын өтеуге арнап 520208 мың теңге жұмсалатын қаражат көзделсiн, соның iшiнде: 
</w:t>
      </w:r>
      <w:r>
        <w:br/>
      </w:r>
      <w:r>
        <w:rPr>
          <w:rFonts w:ascii="Times New Roman"/>
          <w:b w:val="false"/>
          <w:i w:val="false"/>
          <w:color w:val="000000"/>
          <w:sz w:val="28"/>
        </w:rPr>
        <w:t>
      - жергілікті атқарушы органның негізгі борышын өтеу - 453498 мың теңге; 
</w:t>
      </w:r>
      <w:r>
        <w:br/>
      </w:r>
      <w:r>
        <w:rPr>
          <w:rFonts w:ascii="Times New Roman"/>
          <w:b w:val="false"/>
          <w:i w:val="false"/>
          <w:color w:val="000000"/>
          <w:sz w:val="28"/>
        </w:rPr>
        <w:t>
      - борышқа қызмет көрсету жөніндегі шығыстар - 66710 мың теңге. 
</w:t>
      </w:r>
      <w:r>
        <w:br/>
      </w:r>
      <w:r>
        <w:rPr>
          <w:rFonts w:ascii="Times New Roman"/>
          <w:b w:val="false"/>
          <w:i w:val="false"/>
          <w:color w:val="000000"/>
          <w:sz w:val="28"/>
        </w:rPr>
        <w:t>
      20. 2000 жылдың 31 желтоқсанына жергілікті атқарушы органы борышының шегі 362000 мың теңге мөлшерінде белгiленсiн. 
</w:t>
      </w:r>
      <w:r>
        <w:br/>
      </w:r>
      <w:r>
        <w:rPr>
          <w:rFonts w:ascii="Times New Roman"/>
          <w:b w:val="false"/>
          <w:i w:val="false"/>
          <w:color w:val="000000"/>
          <w:sz w:val="28"/>
        </w:rPr>
        <w:t>
      21. Бағдарлама әкiмшісі - облыс әкiмiнiнiң аппаратына жаңа инвестициялық жобаларды іске асыруға арналған қарыз алу шегі - 300000 мың теңге сомасында белгiленсiн. 
</w:t>
      </w:r>
      <w:r>
        <w:br/>
      </w:r>
      <w:r>
        <w:rPr>
          <w:rFonts w:ascii="Times New Roman"/>
          <w:b w:val="false"/>
          <w:i w:val="false"/>
          <w:color w:val="000000"/>
          <w:sz w:val="28"/>
        </w:rPr>
        <w:t>
      Облыс әкiмiнiң орынбасары Е.О. Рахметов және облыстық шағын кәсiпкерлiктi қолдау басқармасы (Қ.Т. Елеусiнов) 2000 жылы жергiлiктi атқарушы органдардың тартатын қарыз қаражаты есебiнен несиелендiрiлетiн және қаржыландырылатын, аймақтық инвестициялық бағдарламалардың тiзбесiн әзiрлеп жасасын және белгiленген тәртiппен облыс әкiмiнiң қарауына енгiзсiн. 
</w:t>
      </w:r>
      <w:r>
        <w:br/>
      </w:r>
      <w:r>
        <w:rPr>
          <w:rFonts w:ascii="Times New Roman"/>
          <w:b w:val="false"/>
          <w:i w:val="false"/>
          <w:color w:val="000000"/>
          <w:sz w:val="28"/>
        </w:rPr>
        <w:t>
      22. Бағдарлама әкiмшісi - облыс әкiмiнiң аппараты 1999 жылы игерiлмеген және облыс әкiмiнiң 2000 жылғы 12 қаңтардағы N 302 шешiмiне сәйкес, бұрындары инвестициялық жобаларды iске асыруға бөлiнiп, ағымдағы жылы қайтарылып алынған қаражат бойынша 127088 мың теңге сомасында екiншi қайтара қаржыландыруға арнап жұмсалатын қаражат көздесiн. 
</w:t>
      </w:r>
      <w:r>
        <w:br/>
      </w:r>
      <w:r>
        <w:rPr>
          <w:rFonts w:ascii="Times New Roman"/>
          <w:b w:val="false"/>
          <w:i w:val="false"/>
          <w:color w:val="000000"/>
          <w:sz w:val="28"/>
        </w:rPr>
        <w:t>
      23. Облыстың жергіліктi бюджеттерiнде, шаруашылық жүргiзушi субъектiлердiң жергілiктi бюджетке төлемдерi бойынша берешектерiн өтеу жолымен, жергiлiктi бюджет қаражаты есебiнен орындайтын, ұйымдардың мiндеттемелерi бойынша осының алдындағы жылдары жинақтала пайда болған кредиторлық берешектi өтеу 915000 мың теңге мөлшерiнде көзделсiн, оның iшiнде аудандар, қалалар және облыс бюджеттерi бойынша:
</w:t>
      </w:r>
    </w:p>
    <w:p>
      <w:pPr>
        <w:spacing w:after="0"/>
        <w:ind w:left="0"/>
        <w:jc w:val="both"/>
      </w:pPr>
      <w:r>
        <w:rPr>
          <w:rFonts w:ascii="Times New Roman"/>
          <w:b w:val="false"/>
          <w:i w:val="false"/>
          <w:color w:val="000000"/>
          <w:sz w:val="28"/>
        </w:rPr>
        <w:t>
                                  мың теңге
</w:t>
      </w:r>
    </w:p>
    <w:p>
      <w:pPr>
        <w:spacing w:after="0"/>
        <w:ind w:left="0"/>
        <w:jc w:val="both"/>
      </w:pPr>
      <w:r>
        <w:rPr>
          <w:rFonts w:ascii="Times New Roman"/>
          <w:b w:val="false"/>
          <w:i w:val="false"/>
          <w:color w:val="000000"/>
          <w:sz w:val="28"/>
        </w:rPr>
        <w:t>
     Бейнеу ауданы                - 3000
</w:t>
      </w:r>
    </w:p>
    <w:p>
      <w:pPr>
        <w:spacing w:after="0"/>
        <w:ind w:left="0"/>
        <w:jc w:val="both"/>
      </w:pPr>
      <w:r>
        <w:rPr>
          <w:rFonts w:ascii="Times New Roman"/>
          <w:b w:val="false"/>
          <w:i w:val="false"/>
          <w:color w:val="000000"/>
          <w:sz w:val="28"/>
        </w:rPr>
        <w:t>
     Қарақия ауданы               - 25000
</w:t>
      </w:r>
    </w:p>
    <w:p>
      <w:pPr>
        <w:spacing w:after="0"/>
        <w:ind w:left="0"/>
        <w:jc w:val="both"/>
      </w:pPr>
      <w:r>
        <w:rPr>
          <w:rFonts w:ascii="Times New Roman"/>
          <w:b w:val="false"/>
          <w:i w:val="false"/>
          <w:color w:val="000000"/>
          <w:sz w:val="28"/>
        </w:rPr>
        <w:t>
     Маңғыстау ауданы             - 19000
</w:t>
      </w:r>
    </w:p>
    <w:p>
      <w:pPr>
        <w:spacing w:after="0"/>
        <w:ind w:left="0"/>
        <w:jc w:val="both"/>
      </w:pPr>
      <w:r>
        <w:rPr>
          <w:rFonts w:ascii="Times New Roman"/>
          <w:b w:val="false"/>
          <w:i w:val="false"/>
          <w:color w:val="000000"/>
          <w:sz w:val="28"/>
        </w:rPr>
        <w:t>
     Түпқараған ауданы            - 12000
</w:t>
      </w:r>
    </w:p>
    <w:p>
      <w:pPr>
        <w:spacing w:after="0"/>
        <w:ind w:left="0"/>
        <w:jc w:val="both"/>
      </w:pPr>
      <w:r>
        <w:rPr>
          <w:rFonts w:ascii="Times New Roman"/>
          <w:b w:val="false"/>
          <w:i w:val="false"/>
          <w:color w:val="000000"/>
          <w:sz w:val="28"/>
        </w:rPr>
        <w:t>
     Ақтау қаласы                 - 515000
</w:t>
      </w:r>
    </w:p>
    <w:p>
      <w:pPr>
        <w:spacing w:after="0"/>
        <w:ind w:left="0"/>
        <w:jc w:val="both"/>
      </w:pPr>
      <w:r>
        <w:rPr>
          <w:rFonts w:ascii="Times New Roman"/>
          <w:b w:val="false"/>
          <w:i w:val="false"/>
          <w:color w:val="000000"/>
          <w:sz w:val="28"/>
        </w:rPr>
        <w:t>
     Жаңаөзен қаласы              - 114000
</w:t>
      </w:r>
    </w:p>
    <w:p>
      <w:pPr>
        <w:spacing w:after="0"/>
        <w:ind w:left="0"/>
        <w:jc w:val="both"/>
      </w:pPr>
      <w:r>
        <w:rPr>
          <w:rFonts w:ascii="Times New Roman"/>
          <w:b w:val="false"/>
          <w:i w:val="false"/>
          <w:color w:val="000000"/>
          <w:sz w:val="28"/>
        </w:rPr>
        <w:t>
     Облыстық                     - 227000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Көрсетiлген берешектердi өтеу жөнiндегi есептесудi өткiзудiң тәртiбiн, сондай-ақ аталған есептесуге қатысатын субъектiлердi облыс әкiмi Қазақстан Республикасының Қаржы министрлiгiмен келiсiлген, 2000 жылға арналған Маңғыстау облысының жергiлiктi бюджетiнен қаржыландырылатын, мемлекеттік мекемелердiң кредиторлық берешегiн өтеудiң Ережесiмен айқындалатын болып белгiленсiн. 
</w:t>
      </w:r>
      <w:r>
        <w:br/>
      </w:r>
      <w:r>
        <w:rPr>
          <w:rFonts w:ascii="Times New Roman"/>
          <w:b w:val="false"/>
          <w:i w:val="false"/>
          <w:color w:val="000000"/>
          <w:sz w:val="28"/>
        </w:rPr>
        <w:t>
      24. Аудандар мен қалалардың әкiмдерi, бағдарламалардың әкiмшілерi - мемлекеттiк мекемелердiң басшылары өзара есептесудi жүргiзуге көзделген, 58 "жергілiктi бюджеттен қаржыландырылатын, мемлекеттiк мекемелердiң белгiленген тәртiппен тiркелген келiсiм-шарт мiндеттемелерi бойынша кредиторлық берешегі" бағдарламасы мен 59 "жалақы және әлеуметтік төлемдер бойынша жергiлiктi бюджеттің кредиторлық берешегі" бағдарламасы бойынша қосымша бөлiнген шектен басқа, 2000 жылдың 1 қаңтарындағы жағдай бойынша осының алдындағы жылдар iшiнде жинақтала пайда болған кредиторлық берешектi өтеудi қаржыландыруға арналған Қазақстан Республикасының бiрыңғай бюджеттiк сыныбының 27 "жалақы және әлеуметтiк төлемдер бойынша кредиторлық берешектi өтеу" бағдарламасы мен 28 "жергiлiктi бюджеттен қаржыландырылатын, мемлекеттiк мекемелердiң белгіленген тәртiппен тiркелген келiсiм-шарт мiндеттемелерi бойынша кредиторлық берешегін өтеу" бағдарламасы бойынша жұмсалатын қаражат көздесiн. 
</w:t>
      </w:r>
      <w:r>
        <w:br/>
      </w:r>
      <w:r>
        <w:rPr>
          <w:rFonts w:ascii="Times New Roman"/>
          <w:b w:val="false"/>
          <w:i w:val="false"/>
          <w:color w:val="000000"/>
          <w:sz w:val="28"/>
        </w:rPr>
        <w:t>
      Жергiлiктi бюджеттiң қаражаты есебiнен қаржыландырылатын, бағдарламалардың әкiмшiлерi - мемлекеттiк мекемелердiң басшыларына, өзiне қаржылық жылға арналып белгiленген, бюджеттiк мақсаттарға тағайындалған сомадан артық қаржылық мiндеттемелердi алмау мiндеттелсiн. 
</w:t>
      </w:r>
      <w:r>
        <w:br/>
      </w:r>
      <w:r>
        <w:rPr>
          <w:rFonts w:ascii="Times New Roman"/>
          <w:b w:val="false"/>
          <w:i w:val="false"/>
          <w:color w:val="000000"/>
          <w:sz w:val="28"/>
        </w:rPr>
        <w:t>
      25. 2000 жылға арналған облыстық бюджеттi атқару үрдiсiнде мына облыстық бюджеттiк бағдарлама секвестрлеуге жатпайтын болып белгiленсiн: 
</w:t>
      </w:r>
      <w:r>
        <w:br/>
      </w:r>
      <w:r>
        <w:rPr>
          <w:rFonts w:ascii="Times New Roman"/>
          <w:b w:val="false"/>
          <w:i w:val="false"/>
          <w:color w:val="000000"/>
          <w:sz w:val="28"/>
        </w:rPr>
        <w:t>
      - жергілiктi атқарушы органның борышына қызмет көрсетуге байланысты. 
</w:t>
      </w:r>
    </w:p>
    <w:p>
      <w:pPr>
        <w:spacing w:after="0"/>
        <w:ind w:left="0"/>
        <w:jc w:val="left"/>
      </w:pPr>
      <w:r>
        <w:rPr>
          <w:rFonts w:ascii="Times New Roman"/>
          <w:b w:val="false"/>
          <w:i w:val="false"/>
          <w:color w:val="000000"/>
          <w:sz w:val="28"/>
        </w:rPr>
        <w:t>
         Сессия төрағасы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Облыстық мәслихаттың
</w:t>
      </w:r>
      <w:r>
        <w:br/>
      </w:r>
      <w:r>
        <w:rPr>
          <w:rFonts w:ascii="Times New Roman"/>
          <w:b w:val="false"/>
          <w:i w:val="false"/>
          <w:color w:val="000000"/>
          <w:sz w:val="28"/>
        </w:rPr>
        <w:t>
           хатшысы
</w:t>
      </w:r>
    </w:p>
    <w:p>
      <w:pPr>
        <w:spacing w:after="0"/>
        <w:ind w:left="0"/>
        <w:jc w:val="both"/>
      </w:pPr>
      <w:r>
        <w:rPr>
          <w:rFonts w:ascii="Times New Roman"/>
          <w:b w:val="false"/>
          <w:i w:val="false"/>
          <w:color w:val="000000"/>
          <w:sz w:val="28"/>
        </w:rPr>
        <w:t>
</w:t>
      </w:r>
      <w:r>
        <w:rPr>
          <w:rFonts w:ascii="Times New Roman"/>
          <w:b w:val="false"/>
          <w:i w:val="false"/>
          <w:color w:val="000000"/>
          <w:sz w:val="28"/>
        </w:rPr>
        <w:t>
                                               Облыстық мәслихаттың
</w:t>
      </w:r>
    </w:p>
    <w:p>
      <w:pPr>
        <w:spacing w:after="0"/>
        <w:ind w:left="0"/>
        <w:jc w:val="both"/>
      </w:pPr>
      <w:r>
        <w:rPr>
          <w:rFonts w:ascii="Times New Roman"/>
          <w:b w:val="false"/>
          <w:i w:val="false"/>
          <w:color w:val="000000"/>
          <w:sz w:val="28"/>
        </w:rPr>
        <w:t>
                                          7.06.2000 жылғы IV/31 шешіміне
</w:t>
      </w:r>
    </w:p>
    <w:p>
      <w:pPr>
        <w:spacing w:after="0"/>
        <w:ind w:left="0"/>
        <w:jc w:val="both"/>
      </w:pP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мың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Сан. Сын. Ша. Ерек.                                                 сомасы
</w:t>
      </w:r>
    </w:p>
    <w:p>
      <w:pPr>
        <w:spacing w:after="0"/>
        <w:ind w:left="0"/>
        <w:jc w:val="both"/>
      </w:pPr>
      <w:r>
        <w:rPr>
          <w:rFonts w:ascii="Times New Roman"/>
          <w:b w:val="false"/>
          <w:i w:val="false"/>
          <w:color w:val="000000"/>
          <w:sz w:val="28"/>
        </w:rPr>
        <w:t>
          сын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І. Кірістер                        626658
</w:t>
      </w:r>
    </w:p>
    <w:p>
      <w:pPr>
        <w:spacing w:after="0"/>
        <w:ind w:left="0"/>
        <w:jc w:val="both"/>
      </w:pPr>
      <w:r>
        <w:rPr>
          <w:rFonts w:ascii="Times New Roman"/>
          <w:b w:val="false"/>
          <w:i w:val="false"/>
          <w:color w:val="000000"/>
          <w:sz w:val="28"/>
        </w:rPr>
        <w:t>
1                           Салықтық түсiрiлiмдер                  415238
</w:t>
      </w:r>
    </w:p>
    <w:p>
      <w:pPr>
        <w:spacing w:after="0"/>
        <w:ind w:left="0"/>
        <w:jc w:val="both"/>
      </w:pPr>
      <w:r>
        <w:rPr>
          <w:rFonts w:ascii="Times New Roman"/>
          <w:b w:val="false"/>
          <w:i w:val="false"/>
          <w:color w:val="000000"/>
          <w:sz w:val="28"/>
        </w:rPr>
        <w:t>
     1              Кiрiстерге салынатын табыс салығы              185000
</w:t>
      </w:r>
    </w:p>
    <w:p>
      <w:pPr>
        <w:spacing w:after="0"/>
        <w:ind w:left="0"/>
        <w:jc w:val="both"/>
      </w:pPr>
      <w:r>
        <w:rPr>
          <w:rFonts w:ascii="Times New Roman"/>
          <w:b w:val="false"/>
          <w:i w:val="false"/>
          <w:color w:val="000000"/>
          <w:sz w:val="28"/>
        </w:rPr>
        <w:t>
          2         Жеке тұлғалардан алынатын табыс салығы         185000
</w:t>
      </w:r>
    </w:p>
    <w:p>
      <w:pPr>
        <w:spacing w:after="0"/>
        <w:ind w:left="0"/>
        <w:jc w:val="both"/>
      </w:pPr>
      <w:r>
        <w:rPr>
          <w:rFonts w:ascii="Times New Roman"/>
          <w:b w:val="false"/>
          <w:i w:val="false"/>
          <w:color w:val="000000"/>
          <w:sz w:val="28"/>
        </w:rPr>
        <w:t>
               1    Төлем көздерiнен ұсталатын, жеке 
</w:t>
      </w:r>
    </w:p>
    <w:p>
      <w:pPr>
        <w:spacing w:after="0"/>
        <w:ind w:left="0"/>
        <w:jc w:val="both"/>
      </w:pPr>
      <w:r>
        <w:rPr>
          <w:rFonts w:ascii="Times New Roman"/>
          <w:b w:val="false"/>
          <w:i w:val="false"/>
          <w:color w:val="000000"/>
          <w:sz w:val="28"/>
        </w:rPr>
        <w:t>
                    тұлғалардан алынатын табыс салығы              185000
</w:t>
      </w:r>
    </w:p>
    <w:p>
      <w:pPr>
        <w:spacing w:after="0"/>
        <w:ind w:left="0"/>
        <w:jc w:val="both"/>
      </w:pPr>
      <w:r>
        <w:rPr>
          <w:rFonts w:ascii="Times New Roman"/>
          <w:b w:val="false"/>
          <w:i w:val="false"/>
          <w:color w:val="000000"/>
          <w:sz w:val="28"/>
        </w:rPr>
        <w:t>
     5              Тауарға, атқарылатын жұмысқа және 
</w:t>
      </w:r>
    </w:p>
    <w:p>
      <w:pPr>
        <w:spacing w:after="0"/>
        <w:ind w:left="0"/>
        <w:jc w:val="both"/>
      </w:pPr>
      <w:r>
        <w:rPr>
          <w:rFonts w:ascii="Times New Roman"/>
          <w:b w:val="false"/>
          <w:i w:val="false"/>
          <w:color w:val="000000"/>
          <w:sz w:val="28"/>
        </w:rPr>
        <w:t>
                    көрсетiлетiн қызметке салынатын iшкi салықтар    3238
</w:t>
      </w:r>
    </w:p>
    <w:p>
      <w:pPr>
        <w:spacing w:after="0"/>
        <w:ind w:left="0"/>
        <w:jc w:val="both"/>
      </w:pPr>
      <w:r>
        <w:rPr>
          <w:rFonts w:ascii="Times New Roman"/>
          <w:b w:val="false"/>
          <w:i w:val="false"/>
          <w:color w:val="000000"/>
          <w:sz w:val="28"/>
        </w:rPr>
        <w:t>
          2         Акциздер                                         3238
</w:t>
      </w:r>
    </w:p>
    <w:p>
      <w:pPr>
        <w:spacing w:after="0"/>
        <w:ind w:left="0"/>
        <w:jc w:val="both"/>
      </w:pPr>
      <w:r>
        <w:rPr>
          <w:rFonts w:ascii="Times New Roman"/>
          <w:b w:val="false"/>
          <w:i w:val="false"/>
          <w:color w:val="000000"/>
          <w:sz w:val="28"/>
        </w:rPr>
        <w:t>
               1    Спирт                                              50
</w:t>
      </w:r>
    </w:p>
    <w:p>
      <w:pPr>
        <w:spacing w:after="0"/>
        <w:ind w:left="0"/>
        <w:jc w:val="both"/>
      </w:pPr>
      <w:r>
        <w:rPr>
          <w:rFonts w:ascii="Times New Roman"/>
          <w:b w:val="false"/>
          <w:i w:val="false"/>
          <w:color w:val="000000"/>
          <w:sz w:val="28"/>
        </w:rPr>
        <w:t>
               2    Арақ                                             1570
</w:t>
      </w:r>
    </w:p>
    <w:p>
      <w:pPr>
        <w:spacing w:after="0"/>
        <w:ind w:left="0"/>
        <w:jc w:val="both"/>
      </w:pPr>
      <w:r>
        <w:rPr>
          <w:rFonts w:ascii="Times New Roman"/>
          <w:b w:val="false"/>
          <w:i w:val="false"/>
          <w:color w:val="000000"/>
          <w:sz w:val="28"/>
        </w:rPr>
        <w:t>
               7    Сыра                                             1483 
</w:t>
      </w:r>
    </w:p>
    <w:p>
      <w:pPr>
        <w:spacing w:after="0"/>
        <w:ind w:left="0"/>
        <w:jc w:val="both"/>
      </w:pPr>
      <w:r>
        <w:rPr>
          <w:rFonts w:ascii="Times New Roman"/>
          <w:b w:val="false"/>
          <w:i w:val="false"/>
          <w:color w:val="000000"/>
          <w:sz w:val="28"/>
        </w:rPr>
        <w:t>
               23   Ойын бизнесi                                      135
</w:t>
      </w:r>
    </w:p>
    <w:p>
      <w:pPr>
        <w:spacing w:after="0"/>
        <w:ind w:left="0"/>
        <w:jc w:val="both"/>
      </w:pPr>
      <w:r>
        <w:rPr>
          <w:rFonts w:ascii="Times New Roman"/>
          <w:b w:val="false"/>
          <w:i w:val="false"/>
          <w:color w:val="000000"/>
          <w:sz w:val="28"/>
        </w:rPr>
        <w:t>
     7              Басқа да салықтар                              227000
</w:t>
      </w:r>
    </w:p>
    <w:p>
      <w:pPr>
        <w:spacing w:after="0"/>
        <w:ind w:left="0"/>
        <w:jc w:val="both"/>
      </w:pPr>
      <w:r>
        <w:rPr>
          <w:rFonts w:ascii="Times New Roman"/>
          <w:b w:val="false"/>
          <w:i w:val="false"/>
          <w:color w:val="000000"/>
          <w:sz w:val="28"/>
        </w:rPr>
        <w:t>
          1         Басқа да салықтар                              227000 
</w:t>
      </w:r>
    </w:p>
    <w:p>
      <w:pPr>
        <w:spacing w:after="0"/>
        <w:ind w:left="0"/>
        <w:jc w:val="both"/>
      </w:pPr>
      <w:r>
        <w:rPr>
          <w:rFonts w:ascii="Times New Roman"/>
          <w:b w:val="false"/>
          <w:i w:val="false"/>
          <w:color w:val="000000"/>
          <w:sz w:val="28"/>
        </w:rPr>
        <w:t>
               2    Жергiлiктi бюджетке берешектердiң түсiрiлiмi   227000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Салық емес түсірілімдер               211420
</w:t>
      </w:r>
    </w:p>
    <w:p>
      <w:pPr>
        <w:spacing w:after="0"/>
        <w:ind w:left="0"/>
        <w:jc w:val="both"/>
      </w:pPr>
      <w:r>
        <w:rPr>
          <w:rFonts w:ascii="Times New Roman"/>
          <w:b w:val="false"/>
          <w:i w:val="false"/>
          <w:color w:val="000000"/>
          <w:sz w:val="28"/>
        </w:rPr>
        <w:t>
     1              Кәсiпкерлiк қызметтен және меншiктен тапқан 
</w:t>
      </w:r>
    </w:p>
    <w:p>
      <w:pPr>
        <w:spacing w:after="0"/>
        <w:ind w:left="0"/>
        <w:jc w:val="both"/>
      </w:pPr>
      <w:r>
        <w:rPr>
          <w:rFonts w:ascii="Times New Roman"/>
          <w:b w:val="false"/>
          <w:i w:val="false"/>
          <w:color w:val="000000"/>
          <w:sz w:val="28"/>
        </w:rPr>
        <w:t>
                    табыстар                                        59300
</w:t>
      </w:r>
    </w:p>
    <w:p>
      <w:pPr>
        <w:spacing w:after="0"/>
        <w:ind w:left="0"/>
        <w:jc w:val="both"/>
      </w:pPr>
      <w:r>
        <w:rPr>
          <w:rFonts w:ascii="Times New Roman"/>
          <w:b w:val="false"/>
          <w:i w:val="false"/>
          <w:color w:val="000000"/>
          <w:sz w:val="28"/>
        </w:rPr>
        <w:t>
          2         Заңды тұлғалардан және қаржы мекемелерiнен 
</w:t>
      </w:r>
    </w:p>
    <w:p>
      <w:pPr>
        <w:spacing w:after="0"/>
        <w:ind w:left="0"/>
        <w:jc w:val="both"/>
      </w:pPr>
      <w:r>
        <w:rPr>
          <w:rFonts w:ascii="Times New Roman"/>
          <w:b w:val="false"/>
          <w:i w:val="false"/>
          <w:color w:val="000000"/>
          <w:sz w:val="28"/>
        </w:rPr>
        <w:t>
                    салықтық түсірілімдер                           59300 
</w:t>
      </w:r>
    </w:p>
    <w:p>
      <w:pPr>
        <w:spacing w:after="0"/>
        <w:ind w:left="0"/>
        <w:jc w:val="both"/>
      </w:pPr>
      <w:r>
        <w:rPr>
          <w:rFonts w:ascii="Times New Roman"/>
          <w:b w:val="false"/>
          <w:i w:val="false"/>
          <w:color w:val="000000"/>
          <w:sz w:val="28"/>
        </w:rPr>
        <w:t>
               9    Осы мақсатқа арнап жергiлiктi атқарушы          59300
</w:t>
      </w:r>
    </w:p>
    <w:p>
      <w:pPr>
        <w:spacing w:after="0"/>
        <w:ind w:left="0"/>
        <w:jc w:val="both"/>
      </w:pPr>
      <w:r>
        <w:rPr>
          <w:rFonts w:ascii="Times New Roman"/>
          <w:b w:val="false"/>
          <w:i w:val="false"/>
          <w:color w:val="000000"/>
          <w:sz w:val="28"/>
        </w:rPr>
        <w:t>
                    органдардың қарыз алған қаражаты есебiнен 
</w:t>
      </w:r>
    </w:p>
    <w:p>
      <w:pPr>
        <w:spacing w:after="0"/>
        <w:ind w:left="0"/>
        <w:jc w:val="both"/>
      </w:pPr>
      <w:r>
        <w:rPr>
          <w:rFonts w:ascii="Times New Roman"/>
          <w:b w:val="false"/>
          <w:i w:val="false"/>
          <w:color w:val="000000"/>
          <w:sz w:val="28"/>
        </w:rPr>
        <w:t>
                    аймақтық инвестициялық бағдарламаларды жүзеге 
</w:t>
      </w:r>
    </w:p>
    <w:p>
      <w:pPr>
        <w:spacing w:after="0"/>
        <w:ind w:left="0"/>
        <w:jc w:val="both"/>
      </w:pPr>
      <w:r>
        <w:rPr>
          <w:rFonts w:ascii="Times New Roman"/>
          <w:b w:val="false"/>
          <w:i w:val="false"/>
          <w:color w:val="000000"/>
          <w:sz w:val="28"/>
        </w:rPr>
        <w:t>
                    асыру үшiн жергiлiктi бюджеттен бөлiнетiн 
</w:t>
      </w:r>
    </w:p>
    <w:p>
      <w:pPr>
        <w:spacing w:after="0"/>
        <w:ind w:left="0"/>
        <w:jc w:val="both"/>
      </w:pPr>
      <w:r>
        <w:rPr>
          <w:rFonts w:ascii="Times New Roman"/>
          <w:b w:val="false"/>
          <w:i w:val="false"/>
          <w:color w:val="000000"/>
          <w:sz w:val="28"/>
        </w:rPr>
        <w:t>
                    несиелер бойынша сыйақылар түсiрiлiмдерi
</w:t>
      </w:r>
    </w:p>
    <w:p>
      <w:pPr>
        <w:spacing w:after="0"/>
        <w:ind w:left="0"/>
        <w:jc w:val="both"/>
      </w:pPr>
      <w:r>
        <w:rPr>
          <w:rFonts w:ascii="Times New Roman"/>
          <w:b w:val="false"/>
          <w:i w:val="false"/>
          <w:color w:val="000000"/>
          <w:sz w:val="28"/>
        </w:rPr>
        <w:t>
     2              Әкiмшілiк алымдар мен төлемдер, коммерциялық   131820
</w:t>
      </w:r>
    </w:p>
    <w:p>
      <w:pPr>
        <w:spacing w:after="0"/>
        <w:ind w:left="0"/>
        <w:jc w:val="both"/>
      </w:pPr>
      <w:r>
        <w:rPr>
          <w:rFonts w:ascii="Times New Roman"/>
          <w:b w:val="false"/>
          <w:i w:val="false"/>
          <w:color w:val="000000"/>
          <w:sz w:val="28"/>
        </w:rPr>
        <w:t>
                    емес және орайластырылған сатудан тапқан 
</w:t>
      </w:r>
    </w:p>
    <w:p>
      <w:pPr>
        <w:spacing w:after="0"/>
        <w:ind w:left="0"/>
        <w:jc w:val="both"/>
      </w:pPr>
      <w:r>
        <w:rPr>
          <w:rFonts w:ascii="Times New Roman"/>
          <w:b w:val="false"/>
          <w:i w:val="false"/>
          <w:color w:val="000000"/>
          <w:sz w:val="28"/>
        </w:rPr>
        <w:t>
                    табыстар
</w:t>
      </w:r>
    </w:p>
    <w:p>
      <w:pPr>
        <w:spacing w:after="0"/>
        <w:ind w:left="0"/>
        <w:jc w:val="both"/>
      </w:pPr>
      <w:r>
        <w:rPr>
          <w:rFonts w:ascii="Times New Roman"/>
          <w:b w:val="false"/>
          <w:i w:val="false"/>
          <w:color w:val="000000"/>
          <w:sz w:val="28"/>
        </w:rPr>
        <w:t>
          1         Әкiмшiлiк алымдар                              131820 
</w:t>
      </w:r>
    </w:p>
    <w:p>
      <w:pPr>
        <w:spacing w:after="0"/>
        <w:ind w:left="0"/>
        <w:jc w:val="both"/>
      </w:pPr>
      <w:r>
        <w:rPr>
          <w:rFonts w:ascii="Times New Roman"/>
          <w:b w:val="false"/>
          <w:i w:val="false"/>
          <w:color w:val="000000"/>
          <w:sz w:val="28"/>
        </w:rPr>
        <w:t>
               9    Қылмыстық атқару инспекциясының қызметiнен        400
</w:t>
      </w:r>
    </w:p>
    <w:p>
      <w:pPr>
        <w:spacing w:after="0"/>
        <w:ind w:left="0"/>
        <w:jc w:val="both"/>
      </w:pPr>
      <w:r>
        <w:rPr>
          <w:rFonts w:ascii="Times New Roman"/>
          <w:b w:val="false"/>
          <w:i w:val="false"/>
          <w:color w:val="000000"/>
          <w:sz w:val="28"/>
        </w:rPr>
        <w:t>
                    алынған кiрiстер
</w:t>
      </w:r>
    </w:p>
    <w:p>
      <w:pPr>
        <w:spacing w:after="0"/>
        <w:ind w:left="0"/>
        <w:jc w:val="both"/>
      </w:pPr>
      <w:r>
        <w:rPr>
          <w:rFonts w:ascii="Times New Roman"/>
          <w:b w:val="false"/>
          <w:i w:val="false"/>
          <w:color w:val="000000"/>
          <w:sz w:val="28"/>
        </w:rPr>
        <w:t>
               12   Қоршаған ортаны ластағаны үшiн төлемдер        131420
</w:t>
      </w:r>
    </w:p>
    <w:p>
      <w:pPr>
        <w:spacing w:after="0"/>
        <w:ind w:left="0"/>
        <w:jc w:val="both"/>
      </w:pPr>
      <w:r>
        <w:rPr>
          <w:rFonts w:ascii="Times New Roman"/>
          <w:b w:val="false"/>
          <w:i w:val="false"/>
          <w:color w:val="000000"/>
          <w:sz w:val="28"/>
        </w:rPr>
        <w:t>
     3              Айыппұлдар мен санкциялар бойынша түсiрiлiмдер  20300
</w:t>
      </w:r>
    </w:p>
    <w:p>
      <w:pPr>
        <w:spacing w:after="0"/>
        <w:ind w:left="0"/>
        <w:jc w:val="both"/>
      </w:pPr>
      <w:r>
        <w:rPr>
          <w:rFonts w:ascii="Times New Roman"/>
          <w:b w:val="false"/>
          <w:i w:val="false"/>
          <w:color w:val="000000"/>
          <w:sz w:val="28"/>
        </w:rPr>
        <w:t>
          1         Айыппұлдар мен санкциялар бойынша түсiрiлiмдер  20300
</w:t>
      </w:r>
    </w:p>
    <w:p>
      <w:pPr>
        <w:spacing w:after="0"/>
        <w:ind w:left="0"/>
        <w:jc w:val="both"/>
      </w:pPr>
      <w:r>
        <w:rPr>
          <w:rFonts w:ascii="Times New Roman"/>
          <w:b w:val="false"/>
          <w:i w:val="false"/>
          <w:color w:val="000000"/>
          <w:sz w:val="28"/>
        </w:rPr>
        <w:t>
               2    Медайықтырғышқа орналастырылған адамдардан       5800
</w:t>
      </w:r>
    </w:p>
    <w:p>
      <w:pPr>
        <w:spacing w:after="0"/>
        <w:ind w:left="0"/>
        <w:jc w:val="both"/>
      </w:pPr>
      <w:r>
        <w:rPr>
          <w:rFonts w:ascii="Times New Roman"/>
          <w:b w:val="false"/>
          <w:i w:val="false"/>
          <w:color w:val="000000"/>
          <w:sz w:val="28"/>
        </w:rPr>
        <w:t>
                    төлем түсiрiлiмдерi
</w:t>
      </w:r>
    </w:p>
    <w:p>
      <w:pPr>
        <w:spacing w:after="0"/>
        <w:ind w:left="0"/>
        <w:jc w:val="both"/>
      </w:pPr>
      <w:r>
        <w:rPr>
          <w:rFonts w:ascii="Times New Roman"/>
          <w:b w:val="false"/>
          <w:i w:val="false"/>
          <w:color w:val="000000"/>
          <w:sz w:val="28"/>
        </w:rPr>
        <w:t>
               10   Қоршаған ортаны қорғау туралы заңдарды бұзғаны  14500  
</w:t>
      </w:r>
    </w:p>
    <w:p>
      <w:pPr>
        <w:spacing w:after="0"/>
        <w:ind w:left="0"/>
        <w:jc w:val="both"/>
      </w:pPr>
      <w:r>
        <w:rPr>
          <w:rFonts w:ascii="Times New Roman"/>
          <w:b w:val="false"/>
          <w:i w:val="false"/>
          <w:color w:val="000000"/>
          <w:sz w:val="28"/>
        </w:rPr>
        <w:t>
                    үшiн айыппұлдар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II. АЛЫНҒАН РЕСМИ ТРАНСФЕРТТЕР           6465551
</w:t>
      </w:r>
    </w:p>
    <w:p>
      <w:pPr>
        <w:spacing w:after="0"/>
        <w:ind w:left="0"/>
        <w:jc w:val="both"/>
      </w:pPr>
      <w:r>
        <w:rPr>
          <w:rFonts w:ascii="Times New Roman"/>
          <w:b w:val="false"/>
          <w:i w:val="false"/>
          <w:color w:val="000000"/>
          <w:sz w:val="28"/>
        </w:rPr>
        <w:t>
4                   Алынған ресми трансферттер                    6465551
</w:t>
      </w:r>
    </w:p>
    <w:p>
      <w:pPr>
        <w:spacing w:after="0"/>
        <w:ind w:left="0"/>
        <w:jc w:val="both"/>
      </w:pPr>
      <w:r>
        <w:rPr>
          <w:rFonts w:ascii="Times New Roman"/>
          <w:b w:val="false"/>
          <w:i w:val="false"/>
          <w:color w:val="000000"/>
          <w:sz w:val="28"/>
        </w:rPr>
        <w:t>
     1              Төмен тұрған мем.басқару органдарынан         6465551
</w:t>
      </w:r>
    </w:p>
    <w:p>
      <w:pPr>
        <w:spacing w:after="0"/>
        <w:ind w:left="0"/>
        <w:jc w:val="both"/>
      </w:pPr>
      <w:r>
        <w:rPr>
          <w:rFonts w:ascii="Times New Roman"/>
          <w:b w:val="false"/>
          <w:i w:val="false"/>
          <w:color w:val="000000"/>
          <w:sz w:val="28"/>
        </w:rPr>
        <w:t>
                    трансферттер                                  
</w:t>
      </w:r>
    </w:p>
    <w:p>
      <w:pPr>
        <w:spacing w:after="0"/>
        <w:ind w:left="0"/>
        <w:jc w:val="both"/>
      </w:pPr>
      <w:r>
        <w:rPr>
          <w:rFonts w:ascii="Times New Roman"/>
          <w:b w:val="false"/>
          <w:i w:val="false"/>
          <w:color w:val="000000"/>
          <w:sz w:val="28"/>
        </w:rPr>
        <w:t>
          3         Аудандық (қалалық) бюджеттерден трансферттер  6465551 
</w:t>
      </w:r>
    </w:p>
    <w:p>
      <w:pPr>
        <w:spacing w:after="0"/>
        <w:ind w:left="0"/>
        <w:jc w:val="both"/>
      </w:pPr>
      <w:r>
        <w:rPr>
          <w:rFonts w:ascii="Times New Roman"/>
          <w:b w:val="false"/>
          <w:i w:val="false"/>
          <w:color w:val="000000"/>
          <w:sz w:val="28"/>
        </w:rPr>
        <w:t>
               3    Аудандық (қалалық) бюджеттерден бюджеттiк     6465551
</w:t>
      </w:r>
    </w:p>
    <w:p>
      <w:pPr>
        <w:spacing w:after="0"/>
        <w:ind w:left="0"/>
        <w:jc w:val="both"/>
      </w:pPr>
      <w:r>
        <w:rPr>
          <w:rFonts w:ascii="Times New Roman"/>
          <w:b w:val="false"/>
          <w:i w:val="false"/>
          <w:color w:val="000000"/>
          <w:sz w:val="28"/>
        </w:rPr>
        <w:t>
                    алу, соның iшiнде Қарақия ауданының 
</w:t>
      </w:r>
    </w:p>
    <w:p>
      <w:pPr>
        <w:spacing w:after="0"/>
        <w:ind w:left="0"/>
        <w:jc w:val="both"/>
      </w:pPr>
      <w:r>
        <w:rPr>
          <w:rFonts w:ascii="Times New Roman"/>
          <w:b w:val="false"/>
          <w:i w:val="false"/>
          <w:color w:val="000000"/>
          <w:sz w:val="28"/>
        </w:rPr>
        <w:t>
                    бюджетiнен бюджеттiк алу                        39820
</w:t>
      </w:r>
    </w:p>
    <w:p>
      <w:pPr>
        <w:spacing w:after="0"/>
        <w:ind w:left="0"/>
        <w:jc w:val="both"/>
      </w:pPr>
      <w:r>
        <w:rPr>
          <w:rFonts w:ascii="Times New Roman"/>
          <w:b w:val="false"/>
          <w:i w:val="false"/>
          <w:color w:val="000000"/>
          <w:sz w:val="28"/>
        </w:rPr>
        <w:t>
                    Түпқараған ауданының бюджетiнен бюджеттiк алу  227656
</w:t>
      </w:r>
    </w:p>
    <w:p>
      <w:pPr>
        <w:spacing w:after="0"/>
        <w:ind w:left="0"/>
        <w:jc w:val="both"/>
      </w:pPr>
      <w:r>
        <w:rPr>
          <w:rFonts w:ascii="Times New Roman"/>
          <w:b w:val="false"/>
          <w:i w:val="false"/>
          <w:color w:val="000000"/>
          <w:sz w:val="28"/>
        </w:rPr>
        <w:t>
                    Ақтау қаласының бюджетiнен бюджеттiк алу      3830023
</w:t>
      </w:r>
    </w:p>
    <w:p>
      <w:pPr>
        <w:spacing w:after="0"/>
        <w:ind w:left="0"/>
        <w:jc w:val="both"/>
      </w:pPr>
      <w:r>
        <w:rPr>
          <w:rFonts w:ascii="Times New Roman"/>
          <w:b w:val="false"/>
          <w:i w:val="false"/>
          <w:color w:val="000000"/>
          <w:sz w:val="28"/>
        </w:rPr>
        <w:t>
                    Жаңаөзен қаласының бюджетiнен бюджеттiк алу   2368052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ІІІ. ӨТЕУ                     653098
</w:t>
      </w:r>
    </w:p>
    <w:p>
      <w:pPr>
        <w:spacing w:after="0"/>
        <w:ind w:left="0"/>
        <w:jc w:val="both"/>
      </w:pPr>
      <w:r>
        <w:rPr>
          <w:rFonts w:ascii="Times New Roman"/>
          <w:b w:val="false"/>
          <w:i w:val="false"/>
          <w:color w:val="000000"/>
          <w:sz w:val="28"/>
        </w:rPr>
        <w:t>
5                   Бюджеттен берілген несиелердi өтеу             653098
</w:t>
      </w:r>
    </w:p>
    <w:p>
      <w:pPr>
        <w:spacing w:after="0"/>
        <w:ind w:left="0"/>
        <w:jc w:val="both"/>
      </w:pPr>
      <w:r>
        <w:rPr>
          <w:rFonts w:ascii="Times New Roman"/>
          <w:b w:val="false"/>
          <w:i w:val="false"/>
          <w:color w:val="000000"/>
          <w:sz w:val="28"/>
        </w:rPr>
        <w:t>
     1              Бұрындары берiлген несиелердi өтеу             653098
</w:t>
      </w:r>
    </w:p>
    <w:p>
      <w:pPr>
        <w:spacing w:after="0"/>
        <w:ind w:left="0"/>
        <w:jc w:val="both"/>
      </w:pPr>
      <w:r>
        <w:rPr>
          <w:rFonts w:ascii="Times New Roman"/>
          <w:b w:val="false"/>
          <w:i w:val="false"/>
          <w:color w:val="000000"/>
          <w:sz w:val="28"/>
        </w:rPr>
        <w:t>
          2         Банк операциясының жекелеген түрлерiн жүзеге    94211
</w:t>
      </w:r>
    </w:p>
    <w:p>
      <w:pPr>
        <w:spacing w:after="0"/>
        <w:ind w:left="0"/>
        <w:jc w:val="both"/>
      </w:pPr>
      <w:r>
        <w:rPr>
          <w:rFonts w:ascii="Times New Roman"/>
          <w:b w:val="false"/>
          <w:i w:val="false"/>
          <w:color w:val="000000"/>
          <w:sz w:val="28"/>
        </w:rPr>
        <w:t>
                    асыратын, банктер мен ұйымдарды шығарып 
</w:t>
      </w:r>
    </w:p>
    <w:p>
      <w:pPr>
        <w:spacing w:after="0"/>
        <w:ind w:left="0"/>
        <w:jc w:val="both"/>
      </w:pPr>
      <w:r>
        <w:rPr>
          <w:rFonts w:ascii="Times New Roman"/>
          <w:b w:val="false"/>
          <w:i w:val="false"/>
          <w:color w:val="000000"/>
          <w:sz w:val="28"/>
        </w:rPr>
        <w:t>
                    тастағанда, ұйымдардың өтеуi.
</w:t>
      </w:r>
    </w:p>
    <w:p>
      <w:pPr>
        <w:spacing w:after="0"/>
        <w:ind w:left="0"/>
        <w:jc w:val="both"/>
      </w:pPr>
      <w:r>
        <w:rPr>
          <w:rFonts w:ascii="Times New Roman"/>
          <w:b w:val="false"/>
          <w:i w:val="false"/>
          <w:color w:val="000000"/>
          <w:sz w:val="28"/>
        </w:rPr>
        <w:t>
               2    Директивтiк кредиттер бойынша мерзiмi           94211
</w:t>
      </w:r>
    </w:p>
    <w:p>
      <w:pPr>
        <w:spacing w:after="0"/>
        <w:ind w:left="0"/>
        <w:jc w:val="both"/>
      </w:pPr>
      <w:r>
        <w:rPr>
          <w:rFonts w:ascii="Times New Roman"/>
          <w:b w:val="false"/>
          <w:i w:val="false"/>
          <w:color w:val="000000"/>
          <w:sz w:val="28"/>
        </w:rPr>
        <w:t>
                    өткізілген берешектi қайтарып алу
</w:t>
      </w:r>
    </w:p>
    <w:p>
      <w:pPr>
        <w:spacing w:after="0"/>
        <w:ind w:left="0"/>
        <w:jc w:val="both"/>
      </w:pPr>
      <w:r>
        <w:rPr>
          <w:rFonts w:ascii="Times New Roman"/>
          <w:b w:val="false"/>
          <w:i w:val="false"/>
          <w:color w:val="000000"/>
          <w:sz w:val="28"/>
        </w:rPr>
        <w:t>
          4         Банк операциясының жекелеген түрлерiн жүзеге   548887
</w:t>
      </w:r>
    </w:p>
    <w:p>
      <w:pPr>
        <w:spacing w:after="0"/>
        <w:ind w:left="0"/>
        <w:jc w:val="both"/>
      </w:pPr>
      <w:r>
        <w:rPr>
          <w:rFonts w:ascii="Times New Roman"/>
          <w:b w:val="false"/>
          <w:i w:val="false"/>
          <w:color w:val="000000"/>
          <w:sz w:val="28"/>
        </w:rPr>
        <w:t>
                    асыратын, банктер мен ұйымдардың өтеуi
</w:t>
      </w:r>
    </w:p>
    <w:p>
      <w:pPr>
        <w:spacing w:after="0"/>
        <w:ind w:left="0"/>
        <w:jc w:val="both"/>
      </w:pPr>
      <w:r>
        <w:rPr>
          <w:rFonts w:ascii="Times New Roman"/>
          <w:b w:val="false"/>
          <w:i w:val="false"/>
          <w:color w:val="000000"/>
          <w:sz w:val="28"/>
        </w:rPr>
        <w:t>
               1    Банк операциясының жекелеген түрлерiн жүзеге   548887  
</w:t>
      </w:r>
    </w:p>
    <w:p>
      <w:pPr>
        <w:spacing w:after="0"/>
        <w:ind w:left="0"/>
        <w:jc w:val="both"/>
      </w:pPr>
      <w:r>
        <w:rPr>
          <w:rFonts w:ascii="Times New Roman"/>
          <w:b w:val="false"/>
          <w:i w:val="false"/>
          <w:color w:val="000000"/>
          <w:sz w:val="28"/>
        </w:rPr>
        <w:t>
                    асыратын, банктер мен ұйымдардың өтеуi
</w:t>
      </w:r>
    </w:p>
    <w:p>
      <w:pPr>
        <w:spacing w:after="0"/>
        <w:ind w:left="0"/>
        <w:jc w:val="both"/>
      </w:pPr>
      <w:r>
        <w:rPr>
          <w:rFonts w:ascii="Times New Roman"/>
          <w:b w:val="false"/>
          <w:i w:val="false"/>
          <w:color w:val="000000"/>
          <w:sz w:val="28"/>
        </w:rPr>
        <w:t>
          5         Бюджеттен берiлген басқа да несиелердi өтеу     10000
</w:t>
      </w:r>
    </w:p>
    <w:p>
      <w:pPr>
        <w:spacing w:after="0"/>
        <w:ind w:left="0"/>
        <w:jc w:val="both"/>
      </w:pPr>
      <w:r>
        <w:rPr>
          <w:rFonts w:ascii="Times New Roman"/>
          <w:b w:val="false"/>
          <w:i w:val="false"/>
          <w:color w:val="000000"/>
          <w:sz w:val="28"/>
        </w:rPr>
        <w:t>
               9    Бюджеттен берiлген басқа да несиелердi өтеу     10000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ФГР Әкім. Бағ. Кіші                  Атауы                         сомасы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IV. Шығыстар                      7466599
</w:t>
      </w:r>
    </w:p>
    <w:p>
      <w:pPr>
        <w:spacing w:after="0"/>
        <w:ind w:left="0"/>
        <w:jc w:val="both"/>
      </w:pPr>
      <w:r>
        <w:rPr>
          <w:rFonts w:ascii="Times New Roman"/>
          <w:b w:val="false"/>
          <w:i w:val="false"/>
          <w:color w:val="000000"/>
          <w:sz w:val="28"/>
        </w:rPr>
        <w:t>
1                   Жалпы сипаттағы мемлекеттiк көрсетiлетiн       119329
</w:t>
      </w:r>
    </w:p>
    <w:p>
      <w:pPr>
        <w:spacing w:after="0"/>
        <w:ind w:left="0"/>
        <w:jc w:val="both"/>
      </w:pPr>
      <w:r>
        <w:rPr>
          <w:rFonts w:ascii="Times New Roman"/>
          <w:b w:val="false"/>
          <w:i w:val="false"/>
          <w:color w:val="000000"/>
          <w:sz w:val="28"/>
        </w:rPr>
        <w:t>
                    қызмет
</w:t>
      </w:r>
    </w:p>
    <w:p>
      <w:pPr>
        <w:spacing w:after="0"/>
        <w:ind w:left="0"/>
        <w:jc w:val="both"/>
      </w:pPr>
      <w:r>
        <w:rPr>
          <w:rFonts w:ascii="Times New Roman"/>
          <w:b w:val="false"/>
          <w:i w:val="false"/>
          <w:color w:val="000000"/>
          <w:sz w:val="28"/>
        </w:rPr>
        <w:t>
    103             Облыстық мәслихат                                7176
</w:t>
      </w:r>
    </w:p>
    <w:p>
      <w:pPr>
        <w:spacing w:after="0"/>
        <w:ind w:left="0"/>
        <w:jc w:val="both"/>
      </w:pPr>
      <w:r>
        <w:rPr>
          <w:rFonts w:ascii="Times New Roman"/>
          <w:b w:val="false"/>
          <w:i w:val="false"/>
          <w:color w:val="000000"/>
          <w:sz w:val="28"/>
        </w:rPr>
        <w:t>
          2         Жергіліктi деңгейдегi әкiмшiлiк шығыстар         7123
</w:t>
      </w:r>
    </w:p>
    <w:p>
      <w:pPr>
        <w:spacing w:after="0"/>
        <w:ind w:left="0"/>
        <w:jc w:val="both"/>
      </w:pPr>
      <w:r>
        <w:rPr>
          <w:rFonts w:ascii="Times New Roman"/>
          <w:b w:val="false"/>
          <w:i w:val="false"/>
          <w:color w:val="000000"/>
          <w:sz w:val="28"/>
        </w:rPr>
        <w:t>
               3    Жергiлiктi органдардың аппараты                  7123
</w:t>
      </w:r>
    </w:p>
    <w:p>
      <w:pPr>
        <w:spacing w:after="0"/>
        <w:ind w:left="0"/>
        <w:jc w:val="both"/>
      </w:pPr>
      <w:r>
        <w:rPr>
          <w:rFonts w:ascii="Times New Roman"/>
          <w:b w:val="false"/>
          <w:i w:val="false"/>
          <w:color w:val="000000"/>
          <w:sz w:val="28"/>
        </w:rPr>
        <w:t>
          27        Жалақы және әлеуметтік төлемдер бойынша            35
</w:t>
      </w:r>
    </w:p>
    <w:p>
      <w:pPr>
        <w:spacing w:after="0"/>
        <w:ind w:left="0"/>
        <w:jc w:val="both"/>
      </w:pPr>
      <w:r>
        <w:rPr>
          <w:rFonts w:ascii="Times New Roman"/>
          <w:b w:val="false"/>
          <w:i w:val="false"/>
          <w:color w:val="000000"/>
          <w:sz w:val="28"/>
        </w:rPr>
        <w:t>
                    кредиторлық берешектi өтеу
</w:t>
      </w:r>
    </w:p>
    <w:p>
      <w:pPr>
        <w:spacing w:after="0"/>
        <w:ind w:left="0"/>
        <w:jc w:val="both"/>
      </w:pPr>
      <w:r>
        <w:rPr>
          <w:rFonts w:ascii="Times New Roman"/>
          <w:b w:val="false"/>
          <w:i w:val="false"/>
          <w:color w:val="000000"/>
          <w:sz w:val="28"/>
        </w:rPr>
        <w:t>
          28        Жергiлiктi бюджеттен қаржыландырылатын, 
</w:t>
      </w:r>
    </w:p>
    <w:p>
      <w:pPr>
        <w:spacing w:after="0"/>
        <w:ind w:left="0"/>
        <w:jc w:val="both"/>
      </w:pPr>
      <w:r>
        <w:rPr>
          <w:rFonts w:ascii="Times New Roman"/>
          <w:b w:val="false"/>
          <w:i w:val="false"/>
          <w:color w:val="000000"/>
          <w:sz w:val="28"/>
        </w:rPr>
        <w:t>
                    мемлекеттiк мекемелердiң белгiленген тәртiппен         
</w:t>
      </w:r>
    </w:p>
    <w:p>
      <w:pPr>
        <w:spacing w:after="0"/>
        <w:ind w:left="0"/>
        <w:jc w:val="both"/>
      </w:pPr>
      <w:r>
        <w:rPr>
          <w:rFonts w:ascii="Times New Roman"/>
          <w:b w:val="false"/>
          <w:i w:val="false"/>
          <w:color w:val="000000"/>
          <w:sz w:val="28"/>
        </w:rPr>
        <w:t>
                    тiркелген келiсiм-шарт мiндеттемелерi бойынша
</w:t>
      </w:r>
    </w:p>
    <w:p>
      <w:pPr>
        <w:spacing w:after="0"/>
        <w:ind w:left="0"/>
        <w:jc w:val="both"/>
      </w:pPr>
      <w:r>
        <w:rPr>
          <w:rFonts w:ascii="Times New Roman"/>
          <w:b w:val="false"/>
          <w:i w:val="false"/>
          <w:color w:val="000000"/>
          <w:sz w:val="28"/>
        </w:rPr>
        <w:t>
                    кредиторлық берешегiн өтеу                         18
</w:t>
      </w:r>
    </w:p>
    <w:p>
      <w:pPr>
        <w:spacing w:after="0"/>
        <w:ind w:left="0"/>
        <w:jc w:val="both"/>
      </w:pPr>
      <w:r>
        <w:rPr>
          <w:rFonts w:ascii="Times New Roman"/>
          <w:b w:val="false"/>
          <w:i w:val="false"/>
          <w:color w:val="000000"/>
          <w:sz w:val="28"/>
        </w:rPr>
        <w:t>
    105             Әкiм аппараты                                   70886
</w:t>
      </w:r>
    </w:p>
    <w:p>
      <w:pPr>
        <w:spacing w:after="0"/>
        <w:ind w:left="0"/>
        <w:jc w:val="both"/>
      </w:pPr>
      <w:r>
        <w:rPr>
          <w:rFonts w:ascii="Times New Roman"/>
          <w:b w:val="false"/>
          <w:i w:val="false"/>
          <w:color w:val="000000"/>
          <w:sz w:val="28"/>
        </w:rPr>
        <w:t>
          2         Жергiлiкті деңгейдегi әкiмшiлiк шығыстар        70886
</w:t>
      </w:r>
    </w:p>
    <w:p>
      <w:pPr>
        <w:spacing w:after="0"/>
        <w:ind w:left="0"/>
        <w:jc w:val="both"/>
      </w:pPr>
      <w:r>
        <w:rPr>
          <w:rFonts w:ascii="Times New Roman"/>
          <w:b w:val="false"/>
          <w:i w:val="false"/>
          <w:color w:val="000000"/>
          <w:sz w:val="28"/>
        </w:rPr>
        <w:t>
               3    Жергiлiктi органдардың аппараты                 70886
</w:t>
      </w:r>
    </w:p>
    <w:p>
      <w:pPr>
        <w:spacing w:after="0"/>
        <w:ind w:left="0"/>
        <w:jc w:val="both"/>
      </w:pPr>
      <w:r>
        <w:rPr>
          <w:rFonts w:ascii="Times New Roman"/>
          <w:b w:val="false"/>
          <w:i w:val="false"/>
          <w:color w:val="000000"/>
          <w:sz w:val="28"/>
        </w:rPr>
        <w:t>
    259             Коммуналдық меншiктi басқару Департаментi       15059
</w:t>
      </w:r>
    </w:p>
    <w:p>
      <w:pPr>
        <w:spacing w:after="0"/>
        <w:ind w:left="0"/>
        <w:jc w:val="both"/>
      </w:pPr>
      <w:r>
        <w:rPr>
          <w:rFonts w:ascii="Times New Roman"/>
          <w:b w:val="false"/>
          <w:i w:val="false"/>
          <w:color w:val="000000"/>
          <w:sz w:val="28"/>
        </w:rPr>
        <w:t>
          2         Жергiлiкті деңгейдегi әкiмшiлiк шығыстар        10759
</w:t>
      </w:r>
    </w:p>
    <w:p>
      <w:pPr>
        <w:spacing w:after="0"/>
        <w:ind w:left="0"/>
        <w:jc w:val="both"/>
      </w:pPr>
      <w:r>
        <w:rPr>
          <w:rFonts w:ascii="Times New Roman"/>
          <w:b w:val="false"/>
          <w:i w:val="false"/>
          <w:color w:val="000000"/>
          <w:sz w:val="28"/>
        </w:rPr>
        <w:t>
               3    Жергiлiктi органдардың аппараты                 10759
</w:t>
      </w:r>
    </w:p>
    <w:p>
      <w:pPr>
        <w:spacing w:after="0"/>
        <w:ind w:left="0"/>
        <w:jc w:val="both"/>
      </w:pPr>
      <w:r>
        <w:rPr>
          <w:rFonts w:ascii="Times New Roman"/>
          <w:b w:val="false"/>
          <w:i w:val="false"/>
          <w:color w:val="000000"/>
          <w:sz w:val="28"/>
        </w:rPr>
        <w:t>
          30        Коммуналдық меншiктi жекешелендiруді
</w:t>
      </w:r>
    </w:p>
    <w:p>
      <w:pPr>
        <w:spacing w:after="0"/>
        <w:ind w:left="0"/>
        <w:jc w:val="both"/>
      </w:pPr>
      <w:r>
        <w:rPr>
          <w:rFonts w:ascii="Times New Roman"/>
          <w:b w:val="false"/>
          <w:i w:val="false"/>
          <w:color w:val="000000"/>
          <w:sz w:val="28"/>
        </w:rPr>
        <w:t>
                    ұйымдастыру                                      4300
</w:t>
      </w:r>
    </w:p>
    <w:p>
      <w:pPr>
        <w:spacing w:after="0"/>
        <w:ind w:left="0"/>
        <w:jc w:val="both"/>
      </w:pPr>
      <w:r>
        <w:rPr>
          <w:rFonts w:ascii="Times New Roman"/>
          <w:b w:val="false"/>
          <w:i w:val="false"/>
          <w:color w:val="000000"/>
          <w:sz w:val="28"/>
        </w:rPr>
        <w:t>
          27        Жалақы және әлеуметтік төлемдер бойынша 
</w:t>
      </w:r>
    </w:p>
    <w:p>
      <w:pPr>
        <w:spacing w:after="0"/>
        <w:ind w:left="0"/>
        <w:jc w:val="both"/>
      </w:pPr>
      <w:r>
        <w:rPr>
          <w:rFonts w:ascii="Times New Roman"/>
          <w:b w:val="false"/>
          <w:i w:val="false"/>
          <w:color w:val="000000"/>
          <w:sz w:val="28"/>
        </w:rPr>
        <w:t>
                    кредиторлық берешектi өтеу
</w:t>
      </w:r>
    </w:p>
    <w:p>
      <w:pPr>
        <w:spacing w:after="0"/>
        <w:ind w:left="0"/>
        <w:jc w:val="both"/>
      </w:pPr>
      <w:r>
        <w:rPr>
          <w:rFonts w:ascii="Times New Roman"/>
          <w:b w:val="false"/>
          <w:i w:val="false"/>
          <w:color w:val="000000"/>
          <w:sz w:val="28"/>
        </w:rPr>
        <w:t>
          28        Жергiлiктi бюджеттен қаржыландырылатын, 
</w:t>
      </w:r>
    </w:p>
    <w:p>
      <w:pPr>
        <w:spacing w:after="0"/>
        <w:ind w:left="0"/>
        <w:jc w:val="both"/>
      </w:pPr>
      <w:r>
        <w:rPr>
          <w:rFonts w:ascii="Times New Roman"/>
          <w:b w:val="false"/>
          <w:i w:val="false"/>
          <w:color w:val="000000"/>
          <w:sz w:val="28"/>
        </w:rPr>
        <w:t>
                    мемлекеттiк мекемелердiң белгiленген тәртiппен         
</w:t>
      </w:r>
    </w:p>
    <w:p>
      <w:pPr>
        <w:spacing w:after="0"/>
        <w:ind w:left="0"/>
        <w:jc w:val="both"/>
      </w:pPr>
      <w:r>
        <w:rPr>
          <w:rFonts w:ascii="Times New Roman"/>
          <w:b w:val="false"/>
          <w:i w:val="false"/>
          <w:color w:val="000000"/>
          <w:sz w:val="28"/>
        </w:rPr>
        <w:t>
                    тiркелген келiсiм-шарт мiндеттемелерi бойынша          
</w:t>
      </w:r>
    </w:p>
    <w:p>
      <w:pPr>
        <w:spacing w:after="0"/>
        <w:ind w:left="0"/>
        <w:jc w:val="both"/>
      </w:pPr>
      <w:r>
        <w:rPr>
          <w:rFonts w:ascii="Times New Roman"/>
          <w:b w:val="false"/>
          <w:i w:val="false"/>
          <w:color w:val="000000"/>
          <w:sz w:val="28"/>
        </w:rPr>
        <w:t>
                    кредиттiк берешегiн өтеу
</w:t>
      </w:r>
    </w:p>
    <w:p>
      <w:pPr>
        <w:spacing w:after="0"/>
        <w:ind w:left="0"/>
        <w:jc w:val="both"/>
      </w:pPr>
      <w:r>
        <w:rPr>
          <w:rFonts w:ascii="Times New Roman"/>
          <w:b w:val="false"/>
          <w:i w:val="false"/>
          <w:color w:val="000000"/>
          <w:sz w:val="28"/>
        </w:rPr>
        <w:t>
    260             Облыстық қаржы басқармасы                       26208
</w:t>
      </w:r>
    </w:p>
    <w:p>
      <w:pPr>
        <w:spacing w:after="0"/>
        <w:ind w:left="0"/>
        <w:jc w:val="both"/>
      </w:pPr>
      <w:r>
        <w:rPr>
          <w:rFonts w:ascii="Times New Roman"/>
          <w:b w:val="false"/>
          <w:i w:val="false"/>
          <w:color w:val="000000"/>
          <w:sz w:val="28"/>
        </w:rPr>
        <w:t>
          2         Жергiлiктi деңгейдегi әкiмшiлiк шығыстар        26208
</w:t>
      </w:r>
    </w:p>
    <w:p>
      <w:pPr>
        <w:spacing w:after="0"/>
        <w:ind w:left="0"/>
        <w:jc w:val="both"/>
      </w:pPr>
      <w:r>
        <w:rPr>
          <w:rFonts w:ascii="Times New Roman"/>
          <w:b w:val="false"/>
          <w:i w:val="false"/>
          <w:color w:val="000000"/>
          <w:sz w:val="28"/>
        </w:rPr>
        <w:t>
               3    Жергiлiктi органдардың аппараты                 26208
</w:t>
      </w:r>
    </w:p>
    <w:p>
      <w:pPr>
        <w:spacing w:after="0"/>
        <w:ind w:left="0"/>
        <w:jc w:val="both"/>
      </w:pPr>
      <w:r>
        <w:rPr>
          <w:rFonts w:ascii="Times New Roman"/>
          <w:b w:val="false"/>
          <w:i w:val="false"/>
          <w:color w:val="000000"/>
          <w:sz w:val="28"/>
        </w:rPr>
        <w:t>
          28        Жергiлiкті бюджеттен қаржыландырылатын, 
</w:t>
      </w:r>
    </w:p>
    <w:p>
      <w:pPr>
        <w:spacing w:after="0"/>
        <w:ind w:left="0"/>
        <w:jc w:val="both"/>
      </w:pPr>
      <w:r>
        <w:rPr>
          <w:rFonts w:ascii="Times New Roman"/>
          <w:b w:val="false"/>
          <w:i w:val="false"/>
          <w:color w:val="000000"/>
          <w:sz w:val="28"/>
        </w:rPr>
        <w:t>
                    мемлекеттiк мекемелердiң белгiленген тәртiппен         
</w:t>
      </w:r>
    </w:p>
    <w:p>
      <w:pPr>
        <w:spacing w:after="0"/>
        <w:ind w:left="0"/>
        <w:jc w:val="both"/>
      </w:pPr>
      <w:r>
        <w:rPr>
          <w:rFonts w:ascii="Times New Roman"/>
          <w:b w:val="false"/>
          <w:i w:val="false"/>
          <w:color w:val="000000"/>
          <w:sz w:val="28"/>
        </w:rPr>
        <w:t>
                    тiркелген келiсiм-шарт мiндеттемелерi бойынша 
</w:t>
      </w:r>
    </w:p>
    <w:p>
      <w:pPr>
        <w:spacing w:after="0"/>
        <w:ind w:left="0"/>
        <w:jc w:val="both"/>
      </w:pPr>
      <w:r>
        <w:rPr>
          <w:rFonts w:ascii="Times New Roman"/>
          <w:b w:val="false"/>
          <w:i w:val="false"/>
          <w:color w:val="000000"/>
          <w:sz w:val="28"/>
        </w:rPr>
        <w:t>
                    кредиттік берешегiн өтеу
</w:t>
      </w:r>
    </w:p>
    <w:p>
      <w:pPr>
        <w:spacing w:after="0"/>
        <w:ind w:left="0"/>
        <w:jc w:val="both"/>
      </w:pPr>
      <w:r>
        <w:rPr>
          <w:rFonts w:ascii="Times New Roman"/>
          <w:b w:val="false"/>
          <w:i w:val="false"/>
          <w:color w:val="000000"/>
          <w:sz w:val="28"/>
        </w:rPr>
        <w:t>
2                   Қорғаныс                                       103575
</w:t>
      </w:r>
    </w:p>
    <w:p>
      <w:pPr>
        <w:spacing w:after="0"/>
        <w:ind w:left="0"/>
        <w:jc w:val="both"/>
      </w:pPr>
      <w:r>
        <w:rPr>
          <w:rFonts w:ascii="Times New Roman"/>
          <w:b w:val="false"/>
          <w:i w:val="false"/>
          <w:color w:val="000000"/>
          <w:sz w:val="28"/>
        </w:rPr>
        <w:t>
    105             Облыстық әскери комиссариат                     14326
</w:t>
      </w:r>
    </w:p>
    <w:p>
      <w:pPr>
        <w:spacing w:after="0"/>
        <w:ind w:left="0"/>
        <w:jc w:val="both"/>
      </w:pPr>
      <w:r>
        <w:rPr>
          <w:rFonts w:ascii="Times New Roman"/>
          <w:b w:val="false"/>
          <w:i w:val="false"/>
          <w:color w:val="000000"/>
          <w:sz w:val="28"/>
        </w:rPr>
        <w:t>
          63        Әскери қызметке тiркеу және шақыру жөнiндегi 
</w:t>
      </w:r>
    </w:p>
    <w:p>
      <w:pPr>
        <w:spacing w:after="0"/>
        <w:ind w:left="0"/>
        <w:jc w:val="both"/>
      </w:pPr>
      <w:r>
        <w:rPr>
          <w:rFonts w:ascii="Times New Roman"/>
          <w:b w:val="false"/>
          <w:i w:val="false"/>
          <w:color w:val="000000"/>
          <w:sz w:val="28"/>
        </w:rPr>
        <w:t>
                    iс-шаралар                                      14326
</w:t>
      </w:r>
    </w:p>
    <w:p>
      <w:pPr>
        <w:spacing w:after="0"/>
        <w:ind w:left="0"/>
        <w:jc w:val="both"/>
      </w:pPr>
      <w:r>
        <w:rPr>
          <w:rFonts w:ascii="Times New Roman"/>
          <w:b w:val="false"/>
          <w:i w:val="false"/>
          <w:color w:val="000000"/>
          <w:sz w:val="28"/>
        </w:rPr>
        <w:t>
    105             Әкiмдер аппараты                                89249
</w:t>
      </w:r>
    </w:p>
    <w:p>
      <w:pPr>
        <w:spacing w:after="0"/>
        <w:ind w:left="0"/>
        <w:jc w:val="both"/>
      </w:pPr>
      <w:r>
        <w:rPr>
          <w:rFonts w:ascii="Times New Roman"/>
          <w:b w:val="false"/>
          <w:i w:val="false"/>
          <w:color w:val="000000"/>
          <w:sz w:val="28"/>
        </w:rPr>
        <w:t>
          31        Төтенше жағдайлар жөнiндегi облыстық басқарма    6572
</w:t>
      </w:r>
    </w:p>
    <w:p>
      <w:pPr>
        <w:spacing w:after="0"/>
        <w:ind w:left="0"/>
        <w:jc w:val="both"/>
      </w:pPr>
      <w:r>
        <w:rPr>
          <w:rFonts w:ascii="Times New Roman"/>
          <w:b w:val="false"/>
          <w:i w:val="false"/>
          <w:color w:val="000000"/>
          <w:sz w:val="28"/>
        </w:rPr>
        <w:t>
          32        Жергiлiктi деңгейдегi төтенше жағдайларды жою   82677
</w:t>
      </w:r>
    </w:p>
    <w:p>
      <w:pPr>
        <w:spacing w:after="0"/>
        <w:ind w:left="0"/>
        <w:jc w:val="both"/>
      </w:pPr>
      <w:r>
        <w:rPr>
          <w:rFonts w:ascii="Times New Roman"/>
          <w:b w:val="false"/>
          <w:i w:val="false"/>
          <w:color w:val="000000"/>
          <w:sz w:val="28"/>
        </w:rPr>
        <w:t>
               30   Облыстық өртке қарсы қызмет басқармасы          75742
</w:t>
      </w:r>
    </w:p>
    <w:p>
      <w:pPr>
        <w:spacing w:after="0"/>
        <w:ind w:left="0"/>
        <w:jc w:val="both"/>
      </w:pPr>
      <w:r>
        <w:rPr>
          <w:rFonts w:ascii="Times New Roman"/>
          <w:b w:val="false"/>
          <w:i w:val="false"/>
          <w:color w:val="000000"/>
          <w:sz w:val="28"/>
        </w:rPr>
        <w:t>
               31   Суда құтқару қызметi                             6935
</w:t>
      </w:r>
    </w:p>
    <w:p>
      <w:pPr>
        <w:spacing w:after="0"/>
        <w:ind w:left="0"/>
        <w:jc w:val="both"/>
      </w:pPr>
      <w:r>
        <w:rPr>
          <w:rFonts w:ascii="Times New Roman"/>
          <w:b w:val="false"/>
          <w:i w:val="false"/>
          <w:color w:val="000000"/>
          <w:sz w:val="28"/>
        </w:rPr>
        <w:t>
3                   Қоғамдық тәртіп және қауіпсіздік               345122
</w:t>
      </w:r>
    </w:p>
    <w:p>
      <w:pPr>
        <w:spacing w:after="0"/>
        <w:ind w:left="0"/>
        <w:jc w:val="both"/>
      </w:pPr>
      <w:r>
        <w:rPr>
          <w:rFonts w:ascii="Times New Roman"/>
          <w:b w:val="false"/>
          <w:i w:val="false"/>
          <w:color w:val="000000"/>
          <w:sz w:val="28"/>
        </w:rPr>
        <w:t>
    251             Маңғыстау облысының iшкi iстер басқармасы      334342
</w:t>
      </w:r>
    </w:p>
    <w:p>
      <w:pPr>
        <w:spacing w:after="0"/>
        <w:ind w:left="0"/>
        <w:jc w:val="both"/>
      </w:pPr>
      <w:r>
        <w:rPr>
          <w:rFonts w:ascii="Times New Roman"/>
          <w:b w:val="false"/>
          <w:i w:val="false"/>
          <w:color w:val="000000"/>
          <w:sz w:val="28"/>
        </w:rPr>
        <w:t>
          2         Жергiлiктi деңгейдегi әкiмшiлiк шығыстар       254273
</w:t>
      </w:r>
    </w:p>
    <w:p>
      <w:pPr>
        <w:spacing w:after="0"/>
        <w:ind w:left="0"/>
        <w:jc w:val="both"/>
      </w:pPr>
      <w:r>
        <w:rPr>
          <w:rFonts w:ascii="Times New Roman"/>
          <w:b w:val="false"/>
          <w:i w:val="false"/>
          <w:color w:val="000000"/>
          <w:sz w:val="28"/>
        </w:rPr>
        <w:t>
               3    Жергiлiкті органдардың аппараты                254273
</w:t>
      </w:r>
    </w:p>
    <w:p>
      <w:pPr>
        <w:spacing w:after="0"/>
        <w:ind w:left="0"/>
        <w:jc w:val="both"/>
      </w:pPr>
      <w:r>
        <w:rPr>
          <w:rFonts w:ascii="Times New Roman"/>
          <w:b w:val="false"/>
          <w:i w:val="false"/>
          <w:color w:val="000000"/>
          <w:sz w:val="28"/>
        </w:rPr>
        <w:t>
          27        Жалақы және әлеуметтік төлемдер бойынша 
</w:t>
      </w:r>
    </w:p>
    <w:p>
      <w:pPr>
        <w:spacing w:after="0"/>
        <w:ind w:left="0"/>
        <w:jc w:val="both"/>
      </w:pPr>
      <w:r>
        <w:rPr>
          <w:rFonts w:ascii="Times New Roman"/>
          <w:b w:val="false"/>
          <w:i w:val="false"/>
          <w:color w:val="000000"/>
          <w:sz w:val="28"/>
        </w:rPr>
        <w:t>
                    кредиторлық берешектi өтеу                      29128
</w:t>
      </w:r>
    </w:p>
    <w:p>
      <w:pPr>
        <w:spacing w:after="0"/>
        <w:ind w:left="0"/>
        <w:jc w:val="both"/>
      </w:pPr>
      <w:r>
        <w:rPr>
          <w:rFonts w:ascii="Times New Roman"/>
          <w:b w:val="false"/>
          <w:i w:val="false"/>
          <w:color w:val="000000"/>
          <w:sz w:val="28"/>
        </w:rPr>
        <w:t>
                    ОИИР                                              687 
</w:t>
      </w:r>
    </w:p>
    <w:p>
      <w:pPr>
        <w:spacing w:after="0"/>
        <w:ind w:left="0"/>
        <w:jc w:val="both"/>
      </w:pPr>
      <w:r>
        <w:rPr>
          <w:rFonts w:ascii="Times New Roman"/>
          <w:b w:val="false"/>
          <w:i w:val="false"/>
          <w:color w:val="000000"/>
          <w:sz w:val="28"/>
        </w:rPr>
        <w:t>
                    IIБ                                             27571
</w:t>
      </w:r>
    </w:p>
    <w:p>
      <w:pPr>
        <w:spacing w:after="0"/>
        <w:ind w:left="0"/>
        <w:jc w:val="both"/>
      </w:pPr>
      <w:r>
        <w:rPr>
          <w:rFonts w:ascii="Times New Roman"/>
          <w:b w:val="false"/>
          <w:i w:val="false"/>
          <w:color w:val="000000"/>
          <w:sz w:val="28"/>
        </w:rPr>
        <w:t>
                    IIБ училищесi                                     336
</w:t>
      </w:r>
    </w:p>
    <w:p>
      <w:pPr>
        <w:spacing w:after="0"/>
        <w:ind w:left="0"/>
        <w:jc w:val="both"/>
      </w:pPr>
      <w:r>
        <w:rPr>
          <w:rFonts w:ascii="Times New Roman"/>
          <w:b w:val="false"/>
          <w:i w:val="false"/>
          <w:color w:val="000000"/>
          <w:sz w:val="28"/>
        </w:rPr>
        <w:t>
                    Дәрiгер қызметi                                   534
</w:t>
      </w:r>
    </w:p>
    <w:p>
      <w:pPr>
        <w:spacing w:after="0"/>
        <w:ind w:left="0"/>
        <w:jc w:val="both"/>
      </w:pPr>
      <w:r>
        <w:rPr>
          <w:rFonts w:ascii="Times New Roman"/>
          <w:b w:val="false"/>
          <w:i w:val="false"/>
          <w:color w:val="000000"/>
          <w:sz w:val="28"/>
        </w:rPr>
        <w:t>
          28        Жергiлiктi бюджеттен қаржыландырылатын, 
</w:t>
      </w:r>
    </w:p>
    <w:p>
      <w:pPr>
        <w:spacing w:after="0"/>
        <w:ind w:left="0"/>
        <w:jc w:val="both"/>
      </w:pPr>
      <w:r>
        <w:rPr>
          <w:rFonts w:ascii="Times New Roman"/>
          <w:b w:val="false"/>
          <w:i w:val="false"/>
          <w:color w:val="000000"/>
          <w:sz w:val="28"/>
        </w:rPr>
        <w:t>
                    мемлекеттік мекемелердiң белгiленген тәртiппен         
</w:t>
      </w:r>
    </w:p>
    <w:p>
      <w:pPr>
        <w:spacing w:after="0"/>
        <w:ind w:left="0"/>
        <w:jc w:val="both"/>
      </w:pPr>
      <w:r>
        <w:rPr>
          <w:rFonts w:ascii="Times New Roman"/>
          <w:b w:val="false"/>
          <w:i w:val="false"/>
          <w:color w:val="000000"/>
          <w:sz w:val="28"/>
        </w:rPr>
        <w:t>
                    тiркелген келiсiм-шарт мiндеттемелерi бойынша
</w:t>
      </w:r>
    </w:p>
    <w:p>
      <w:pPr>
        <w:spacing w:after="0"/>
        <w:ind w:left="0"/>
        <w:jc w:val="both"/>
      </w:pPr>
      <w:r>
        <w:rPr>
          <w:rFonts w:ascii="Times New Roman"/>
          <w:b w:val="false"/>
          <w:i w:val="false"/>
          <w:color w:val="000000"/>
          <w:sz w:val="28"/>
        </w:rPr>
        <w:t>
                    кредиттік берешегiн өтеу
</w:t>
      </w:r>
    </w:p>
    <w:p>
      <w:pPr>
        <w:spacing w:after="0"/>
        <w:ind w:left="0"/>
        <w:jc w:val="both"/>
      </w:pPr>
      <w:r>
        <w:rPr>
          <w:rFonts w:ascii="Times New Roman"/>
          <w:b w:val="false"/>
          <w:i w:val="false"/>
          <w:color w:val="000000"/>
          <w:sz w:val="28"/>
        </w:rPr>
        <w:t>
                    IIБ                                             31546
</w:t>
      </w:r>
    </w:p>
    <w:p>
      <w:pPr>
        <w:spacing w:after="0"/>
        <w:ind w:left="0"/>
        <w:jc w:val="both"/>
      </w:pPr>
      <w:r>
        <w:rPr>
          <w:rFonts w:ascii="Times New Roman"/>
          <w:b w:val="false"/>
          <w:i w:val="false"/>
          <w:color w:val="000000"/>
          <w:sz w:val="28"/>
        </w:rPr>
        <w:t>
                    IIБ училищесi                                     260
</w:t>
      </w:r>
    </w:p>
    <w:p>
      <w:pPr>
        <w:spacing w:after="0"/>
        <w:ind w:left="0"/>
        <w:jc w:val="both"/>
      </w:pPr>
      <w:r>
        <w:rPr>
          <w:rFonts w:ascii="Times New Roman"/>
          <w:b w:val="false"/>
          <w:i w:val="false"/>
          <w:color w:val="000000"/>
          <w:sz w:val="28"/>
        </w:rPr>
        <w:t>
                    Дәрiгер қызметi                                   498
</w:t>
      </w:r>
    </w:p>
    <w:p>
      <w:pPr>
        <w:spacing w:after="0"/>
        <w:ind w:left="0"/>
        <w:jc w:val="both"/>
      </w:pPr>
      <w:r>
        <w:rPr>
          <w:rFonts w:ascii="Times New Roman"/>
          <w:b w:val="false"/>
          <w:i w:val="false"/>
          <w:color w:val="000000"/>
          <w:sz w:val="28"/>
        </w:rPr>
        <w:t>
          30        Жергiлiктi деңгейдегi қоғамдық тәртiптi 
</w:t>
      </w:r>
    </w:p>
    <w:p>
      <w:pPr>
        <w:spacing w:after="0"/>
        <w:ind w:left="0"/>
        <w:jc w:val="both"/>
      </w:pPr>
      <w:r>
        <w:rPr>
          <w:rFonts w:ascii="Times New Roman"/>
          <w:b w:val="false"/>
          <w:i w:val="false"/>
          <w:color w:val="000000"/>
          <w:sz w:val="28"/>
        </w:rPr>
        <w:t>
                    күзету және қоғамдық қауiпсiздiк қамтамасыз ету 18637
</w:t>
      </w:r>
    </w:p>
    <w:p>
      <w:pPr>
        <w:spacing w:after="0"/>
        <w:ind w:left="0"/>
        <w:jc w:val="both"/>
      </w:pPr>
      <w:r>
        <w:rPr>
          <w:rFonts w:ascii="Times New Roman"/>
          <w:b w:val="false"/>
          <w:i w:val="false"/>
          <w:color w:val="000000"/>
          <w:sz w:val="28"/>
        </w:rPr>
        <w:t>
               30   Медайықтырғыштар және милиция жұмысын 
</w:t>
      </w:r>
    </w:p>
    <w:p>
      <w:pPr>
        <w:spacing w:after="0"/>
        <w:ind w:left="0"/>
        <w:jc w:val="both"/>
      </w:pPr>
      <w:r>
        <w:rPr>
          <w:rFonts w:ascii="Times New Roman"/>
          <w:b w:val="false"/>
          <w:i w:val="false"/>
          <w:color w:val="000000"/>
          <w:sz w:val="28"/>
        </w:rPr>
        <w:t>
                    ұйымдастыратын милицияның бөлiмшелерi            3860
</w:t>
      </w:r>
    </w:p>
    <w:p>
      <w:pPr>
        <w:spacing w:after="0"/>
        <w:ind w:left="0"/>
        <w:jc w:val="both"/>
      </w:pPr>
      <w:r>
        <w:rPr>
          <w:rFonts w:ascii="Times New Roman"/>
          <w:b w:val="false"/>
          <w:i w:val="false"/>
          <w:color w:val="000000"/>
          <w:sz w:val="28"/>
        </w:rPr>
        <w:t>
               31   Кәмелетке толмағандарды уақытша оқшаулау, 
</w:t>
      </w:r>
    </w:p>
    <w:p>
      <w:pPr>
        <w:spacing w:after="0"/>
        <w:ind w:left="0"/>
        <w:jc w:val="both"/>
      </w:pPr>
      <w:r>
        <w:rPr>
          <w:rFonts w:ascii="Times New Roman"/>
          <w:b w:val="false"/>
          <w:i w:val="false"/>
          <w:color w:val="000000"/>
          <w:sz w:val="28"/>
        </w:rPr>
        <w:t>
                    бейiмдеу және оңалту Орталығы                    3100
</w:t>
      </w:r>
    </w:p>
    <w:p>
      <w:pPr>
        <w:spacing w:after="0"/>
        <w:ind w:left="0"/>
        <w:jc w:val="both"/>
      </w:pPr>
      <w:r>
        <w:rPr>
          <w:rFonts w:ascii="Times New Roman"/>
          <w:b w:val="false"/>
          <w:i w:val="false"/>
          <w:color w:val="000000"/>
          <w:sz w:val="28"/>
        </w:rPr>
        <w:t>
               32   Белгiлi бiр тұратын жерi мен құжаты жоқ
</w:t>
      </w:r>
    </w:p>
    <w:p>
      <w:pPr>
        <w:spacing w:after="0"/>
        <w:ind w:left="0"/>
        <w:jc w:val="both"/>
      </w:pPr>
      <w:r>
        <w:rPr>
          <w:rFonts w:ascii="Times New Roman"/>
          <w:b w:val="false"/>
          <w:i w:val="false"/>
          <w:color w:val="000000"/>
          <w:sz w:val="28"/>
        </w:rPr>
        <w:t>
                    адамдарға арналған қабылдау-тарату орны          3510
</w:t>
      </w:r>
    </w:p>
    <w:p>
      <w:pPr>
        <w:spacing w:after="0"/>
        <w:ind w:left="0"/>
        <w:jc w:val="both"/>
      </w:pPr>
      <w:r>
        <w:rPr>
          <w:rFonts w:ascii="Times New Roman"/>
          <w:b w:val="false"/>
          <w:i w:val="false"/>
          <w:color w:val="000000"/>
          <w:sz w:val="28"/>
        </w:rPr>
        <w:t>
               33   Әкiмшiлiк тәртiппен қамауға алынған адамдарға 
</w:t>
      </w:r>
    </w:p>
    <w:p>
      <w:pPr>
        <w:spacing w:after="0"/>
        <w:ind w:left="0"/>
        <w:jc w:val="both"/>
      </w:pPr>
      <w:r>
        <w:rPr>
          <w:rFonts w:ascii="Times New Roman"/>
          <w:b w:val="false"/>
          <w:i w:val="false"/>
          <w:color w:val="000000"/>
          <w:sz w:val="28"/>
        </w:rPr>
        <w:t>
                    арналған арнайы қабылдау орны                    1900
</w:t>
      </w:r>
    </w:p>
    <w:p>
      <w:pPr>
        <w:spacing w:after="0"/>
        <w:ind w:left="0"/>
        <w:jc w:val="both"/>
      </w:pPr>
      <w:r>
        <w:rPr>
          <w:rFonts w:ascii="Times New Roman"/>
          <w:b w:val="false"/>
          <w:i w:val="false"/>
          <w:color w:val="000000"/>
          <w:sz w:val="28"/>
        </w:rPr>
        <w:t>
               34   Еңбекпен түзеу инспекциясының облыстық бөлiмi    6267
</w:t>
      </w:r>
    </w:p>
    <w:p>
      <w:pPr>
        <w:spacing w:after="0"/>
        <w:ind w:left="0"/>
        <w:jc w:val="both"/>
      </w:pPr>
      <w:r>
        <w:rPr>
          <w:rFonts w:ascii="Times New Roman"/>
          <w:b w:val="false"/>
          <w:i w:val="false"/>
          <w:color w:val="000000"/>
          <w:sz w:val="28"/>
        </w:rPr>
        <w:t>
    274             Маңғыстау облысының iшкi iстер басқармасы        8573
</w:t>
      </w:r>
    </w:p>
    <w:p>
      <w:pPr>
        <w:spacing w:after="0"/>
        <w:ind w:left="0"/>
        <w:jc w:val="both"/>
      </w:pPr>
      <w:r>
        <w:rPr>
          <w:rFonts w:ascii="Times New Roman"/>
          <w:b w:val="false"/>
          <w:i w:val="false"/>
          <w:color w:val="000000"/>
          <w:sz w:val="28"/>
        </w:rPr>
        <w:t>
          44        Елдi мекендердегi жол қазғалысын реттеу 
</w:t>
      </w:r>
    </w:p>
    <w:p>
      <w:pPr>
        <w:spacing w:after="0"/>
        <w:ind w:left="0"/>
        <w:jc w:val="both"/>
      </w:pPr>
      <w:r>
        <w:rPr>
          <w:rFonts w:ascii="Times New Roman"/>
          <w:b w:val="false"/>
          <w:i w:val="false"/>
          <w:color w:val="000000"/>
          <w:sz w:val="28"/>
        </w:rPr>
        <w:t>
                    жөнiндегi жабдықтар мен құралдарды пайдалану     8573
</w:t>
      </w:r>
    </w:p>
    <w:p>
      <w:pPr>
        <w:spacing w:after="0"/>
        <w:ind w:left="0"/>
        <w:jc w:val="both"/>
      </w:pPr>
      <w:r>
        <w:rPr>
          <w:rFonts w:ascii="Times New Roman"/>
          <w:b w:val="false"/>
          <w:i w:val="false"/>
          <w:color w:val="000000"/>
          <w:sz w:val="28"/>
        </w:rPr>
        <w:t>
    105             Нотариалдық кеңсе                                2207
</w:t>
      </w:r>
    </w:p>
    <w:p>
      <w:pPr>
        <w:spacing w:after="0"/>
        <w:ind w:left="0"/>
        <w:jc w:val="both"/>
      </w:pPr>
      <w:r>
        <w:rPr>
          <w:rFonts w:ascii="Times New Roman"/>
          <w:b w:val="false"/>
          <w:i w:val="false"/>
          <w:color w:val="000000"/>
          <w:sz w:val="28"/>
        </w:rPr>
        <w:t>
          66        Нотариалдық iс-әрекет жасауды ұйымдастыру        2207
</w:t>
      </w:r>
    </w:p>
    <w:p>
      <w:pPr>
        <w:spacing w:after="0"/>
        <w:ind w:left="0"/>
        <w:jc w:val="both"/>
      </w:pPr>
      <w:r>
        <w:rPr>
          <w:rFonts w:ascii="Times New Roman"/>
          <w:b w:val="false"/>
          <w:i w:val="false"/>
          <w:color w:val="000000"/>
          <w:sz w:val="28"/>
        </w:rPr>
        <w:t>
               30   Нотариалдық кеңсе                                2207
</w:t>
      </w:r>
    </w:p>
    <w:p>
      <w:pPr>
        <w:spacing w:after="0"/>
        <w:ind w:left="0"/>
        <w:jc w:val="both"/>
      </w:pPr>
      <w:r>
        <w:rPr>
          <w:rFonts w:ascii="Times New Roman"/>
          <w:b w:val="false"/>
          <w:i w:val="false"/>
          <w:color w:val="000000"/>
          <w:sz w:val="28"/>
        </w:rPr>
        <w:t>
4                   Бiлiм                                          158673
</w:t>
      </w:r>
    </w:p>
    <w:p>
      <w:pPr>
        <w:spacing w:after="0"/>
        <w:ind w:left="0"/>
        <w:jc w:val="both"/>
      </w:pPr>
      <w:r>
        <w:rPr>
          <w:rFonts w:ascii="Times New Roman"/>
          <w:b w:val="false"/>
          <w:i w:val="false"/>
          <w:color w:val="000000"/>
          <w:sz w:val="28"/>
        </w:rPr>
        <w:t>
    263             Облыстық бiлiм басқармасы                      142029
</w:t>
      </w:r>
    </w:p>
    <w:p>
      <w:pPr>
        <w:spacing w:after="0"/>
        <w:ind w:left="0"/>
        <w:jc w:val="both"/>
      </w:pPr>
      <w:r>
        <w:rPr>
          <w:rFonts w:ascii="Times New Roman"/>
          <w:b w:val="false"/>
          <w:i w:val="false"/>
          <w:color w:val="000000"/>
          <w:sz w:val="28"/>
        </w:rPr>
        <w:t>
          20        Жергілікті деңгейде жалпы бiлiм беруге оқыту    16111 
</w:t>
      </w:r>
    </w:p>
    <w:p>
      <w:pPr>
        <w:spacing w:after="0"/>
        <w:ind w:left="0"/>
        <w:jc w:val="both"/>
      </w:pPr>
      <w:r>
        <w:rPr>
          <w:rFonts w:ascii="Times New Roman"/>
          <w:b w:val="false"/>
          <w:i w:val="false"/>
          <w:color w:val="000000"/>
          <w:sz w:val="28"/>
        </w:rPr>
        <w:t>
               35   Дарынды балаларға арналған мектептер мен               
</w:t>
      </w:r>
    </w:p>
    <w:p>
      <w:pPr>
        <w:spacing w:after="0"/>
        <w:ind w:left="0"/>
        <w:jc w:val="both"/>
      </w:pPr>
      <w:r>
        <w:rPr>
          <w:rFonts w:ascii="Times New Roman"/>
          <w:b w:val="false"/>
          <w:i w:val="false"/>
          <w:color w:val="000000"/>
          <w:sz w:val="28"/>
        </w:rPr>
        <w:t>
                    мектеп-интернаттар                              16111
</w:t>
      </w:r>
    </w:p>
    <w:p>
      <w:pPr>
        <w:spacing w:after="0"/>
        <w:ind w:left="0"/>
        <w:jc w:val="both"/>
      </w:pPr>
      <w:r>
        <w:rPr>
          <w:rFonts w:ascii="Times New Roman"/>
          <w:b w:val="false"/>
          <w:i w:val="false"/>
          <w:color w:val="000000"/>
          <w:sz w:val="28"/>
        </w:rPr>
        <w:t>
          32        Жергiлiктi деңгейдегi орта бiлiм жүйесiнiң 
</w:t>
      </w:r>
    </w:p>
    <w:p>
      <w:pPr>
        <w:spacing w:after="0"/>
        <w:ind w:left="0"/>
        <w:jc w:val="both"/>
      </w:pPr>
      <w:r>
        <w:rPr>
          <w:rFonts w:ascii="Times New Roman"/>
          <w:b w:val="false"/>
          <w:i w:val="false"/>
          <w:color w:val="000000"/>
          <w:sz w:val="28"/>
        </w:rPr>
        <w:t>
                    ақпараты                                         6699
</w:t>
      </w:r>
    </w:p>
    <w:p>
      <w:pPr>
        <w:spacing w:after="0"/>
        <w:ind w:left="0"/>
        <w:jc w:val="both"/>
      </w:pPr>
      <w:r>
        <w:rPr>
          <w:rFonts w:ascii="Times New Roman"/>
          <w:b w:val="false"/>
          <w:i w:val="false"/>
          <w:color w:val="000000"/>
          <w:sz w:val="28"/>
        </w:rPr>
        <w:t>
          31        Жергіліктi деңгейдегi кәсiптiк-техникалық білім 44906
</w:t>
      </w:r>
    </w:p>
    <w:p>
      <w:pPr>
        <w:spacing w:after="0"/>
        <w:ind w:left="0"/>
        <w:jc w:val="both"/>
      </w:pPr>
      <w:r>
        <w:rPr>
          <w:rFonts w:ascii="Times New Roman"/>
          <w:b w:val="false"/>
          <w:i w:val="false"/>
          <w:color w:val="000000"/>
          <w:sz w:val="28"/>
        </w:rPr>
        <w:t>
               30   Кәсiптік-техникалық мектептер                   42352
</w:t>
      </w:r>
    </w:p>
    <w:p>
      <w:pPr>
        <w:spacing w:after="0"/>
        <w:ind w:left="0"/>
        <w:jc w:val="both"/>
      </w:pPr>
      <w:r>
        <w:rPr>
          <w:rFonts w:ascii="Times New Roman"/>
          <w:b w:val="false"/>
          <w:i w:val="false"/>
          <w:color w:val="000000"/>
          <w:sz w:val="28"/>
        </w:rPr>
        <w:t>
               31   Арнайы кәсiптiк-техникалық мектептер             2554 
</w:t>
      </w:r>
    </w:p>
    <w:p>
      <w:pPr>
        <w:spacing w:after="0"/>
        <w:ind w:left="0"/>
        <w:jc w:val="both"/>
      </w:pPr>
      <w:r>
        <w:rPr>
          <w:rFonts w:ascii="Times New Roman"/>
          <w:b w:val="false"/>
          <w:i w:val="false"/>
          <w:color w:val="000000"/>
          <w:sz w:val="28"/>
        </w:rPr>
        <w:t>
          8         Жергiлiктi деңгейдегi орта арнайы оқу 
</w:t>
      </w:r>
    </w:p>
    <w:p>
      <w:pPr>
        <w:spacing w:after="0"/>
        <w:ind w:left="0"/>
        <w:jc w:val="both"/>
      </w:pPr>
      <w:r>
        <w:rPr>
          <w:rFonts w:ascii="Times New Roman"/>
          <w:b w:val="false"/>
          <w:i w:val="false"/>
          <w:color w:val="000000"/>
          <w:sz w:val="28"/>
        </w:rPr>
        <w:t>
                    орындарында кадрлар даярлау                     74313
</w:t>
      </w:r>
    </w:p>
    <w:p>
      <w:pPr>
        <w:spacing w:after="0"/>
        <w:ind w:left="0"/>
        <w:jc w:val="both"/>
      </w:pPr>
      <w:r>
        <w:rPr>
          <w:rFonts w:ascii="Times New Roman"/>
          <w:b w:val="false"/>
          <w:i w:val="false"/>
          <w:color w:val="000000"/>
          <w:sz w:val="28"/>
        </w:rPr>
        <w:t>
    251             Маңғыстау облысының iшкi iстер басқармасы       10870
</w:t>
      </w:r>
    </w:p>
    <w:p>
      <w:pPr>
        <w:spacing w:after="0"/>
        <w:ind w:left="0"/>
        <w:jc w:val="both"/>
      </w:pPr>
      <w:r>
        <w:rPr>
          <w:rFonts w:ascii="Times New Roman"/>
          <w:b w:val="false"/>
          <w:i w:val="false"/>
          <w:color w:val="000000"/>
          <w:sz w:val="28"/>
        </w:rPr>
        <w:t>
          11        Жергiлiктi деңгейдегi кадрларды қайта даярлау   10870
</w:t>
      </w:r>
    </w:p>
    <w:p>
      <w:pPr>
        <w:spacing w:after="0"/>
        <w:ind w:left="0"/>
        <w:jc w:val="both"/>
      </w:pPr>
      <w:r>
        <w:rPr>
          <w:rFonts w:ascii="Times New Roman"/>
          <w:b w:val="false"/>
          <w:i w:val="false"/>
          <w:color w:val="000000"/>
          <w:sz w:val="28"/>
        </w:rPr>
        <w:t>
               30   IIБ училищесi                                   10870 
</w:t>
      </w:r>
    </w:p>
    <w:p>
      <w:pPr>
        <w:spacing w:after="0"/>
        <w:ind w:left="0"/>
        <w:jc w:val="both"/>
      </w:pPr>
      <w:r>
        <w:rPr>
          <w:rFonts w:ascii="Times New Roman"/>
          <w:b w:val="false"/>
          <w:i w:val="false"/>
          <w:color w:val="000000"/>
          <w:sz w:val="28"/>
        </w:rPr>
        <w:t>
    263             Облыстық бiлiм басқармасы                        5474
</w:t>
      </w:r>
    </w:p>
    <w:p>
      <w:pPr>
        <w:spacing w:after="0"/>
        <w:ind w:left="0"/>
        <w:jc w:val="both"/>
      </w:pPr>
      <w:r>
        <w:rPr>
          <w:rFonts w:ascii="Times New Roman"/>
          <w:b w:val="false"/>
          <w:i w:val="false"/>
          <w:color w:val="000000"/>
          <w:sz w:val="28"/>
        </w:rPr>
        <w:t>
          11        Жергiлiктi деңгейдегi кадрларды қайта даярлау    5014
</w:t>
      </w:r>
    </w:p>
    <w:p>
      <w:pPr>
        <w:spacing w:after="0"/>
        <w:ind w:left="0"/>
        <w:jc w:val="both"/>
      </w:pPr>
      <w:r>
        <w:rPr>
          <w:rFonts w:ascii="Times New Roman"/>
          <w:b w:val="false"/>
          <w:i w:val="false"/>
          <w:color w:val="000000"/>
          <w:sz w:val="28"/>
        </w:rPr>
        <w:t>
               6    Мемлекеттік мекемелердiң кадрларын қайта даярлау 5014
</w:t>
      </w:r>
    </w:p>
    <w:p>
      <w:pPr>
        <w:spacing w:after="0"/>
        <w:ind w:left="0"/>
        <w:jc w:val="both"/>
      </w:pPr>
      <w:r>
        <w:rPr>
          <w:rFonts w:ascii="Times New Roman"/>
          <w:b w:val="false"/>
          <w:i w:val="false"/>
          <w:color w:val="000000"/>
          <w:sz w:val="28"/>
        </w:rPr>
        <w:t>
          38        Балалар мен жасөспiрiмдердiң психикалық 
</w:t>
      </w:r>
    </w:p>
    <w:p>
      <w:pPr>
        <w:spacing w:after="0"/>
        <w:ind w:left="0"/>
        <w:jc w:val="both"/>
      </w:pPr>
      <w:r>
        <w:rPr>
          <w:rFonts w:ascii="Times New Roman"/>
          <w:b w:val="false"/>
          <w:i w:val="false"/>
          <w:color w:val="000000"/>
          <w:sz w:val="28"/>
        </w:rPr>
        <w:t>
                    денсаулығын тексерiп байқау жөнiнде халыққа            
</w:t>
      </w:r>
    </w:p>
    <w:p>
      <w:pPr>
        <w:spacing w:after="0"/>
        <w:ind w:left="0"/>
        <w:jc w:val="both"/>
      </w:pPr>
      <w:r>
        <w:rPr>
          <w:rFonts w:ascii="Times New Roman"/>
          <w:b w:val="false"/>
          <w:i w:val="false"/>
          <w:color w:val="000000"/>
          <w:sz w:val="28"/>
        </w:rPr>
        <w:t>
                    психологиялық-медициналық-педагогикалық кеңестер 
</w:t>
      </w:r>
    </w:p>
    <w:p>
      <w:pPr>
        <w:spacing w:after="0"/>
        <w:ind w:left="0"/>
        <w:jc w:val="both"/>
      </w:pPr>
      <w:r>
        <w:rPr>
          <w:rFonts w:ascii="Times New Roman"/>
          <w:b w:val="false"/>
          <w:i w:val="false"/>
          <w:color w:val="000000"/>
          <w:sz w:val="28"/>
        </w:rPr>
        <w:t>
                    беру көмегiн көрсету                              760
</w:t>
      </w:r>
    </w:p>
    <w:p>
      <w:pPr>
        <w:spacing w:after="0"/>
        <w:ind w:left="0"/>
        <w:jc w:val="both"/>
      </w:pPr>
      <w:r>
        <w:rPr>
          <w:rFonts w:ascii="Times New Roman"/>
          <w:b w:val="false"/>
          <w:i w:val="false"/>
          <w:color w:val="000000"/>
          <w:sz w:val="28"/>
        </w:rPr>
        <w:t>
               30   Психологиялық-медициналық-педагогикалық кеңес 
</w:t>
      </w:r>
    </w:p>
    <w:p>
      <w:pPr>
        <w:spacing w:after="0"/>
        <w:ind w:left="0"/>
        <w:jc w:val="both"/>
      </w:pPr>
      <w:r>
        <w:rPr>
          <w:rFonts w:ascii="Times New Roman"/>
          <w:b w:val="false"/>
          <w:i w:val="false"/>
          <w:color w:val="000000"/>
          <w:sz w:val="28"/>
        </w:rPr>
        <w:t>
                    беру                                              760 
</w:t>
      </w:r>
    </w:p>
    <w:p>
      <w:pPr>
        <w:spacing w:after="0"/>
        <w:ind w:left="0"/>
        <w:jc w:val="both"/>
      </w:pPr>
      <w:r>
        <w:rPr>
          <w:rFonts w:ascii="Times New Roman"/>
          <w:b w:val="false"/>
          <w:i w:val="false"/>
          <w:color w:val="000000"/>
          <w:sz w:val="28"/>
        </w:rPr>
        <w:t>
5                   Денсаулық сақтау                              1251564
</w:t>
      </w:r>
    </w:p>
    <w:p>
      <w:pPr>
        <w:spacing w:after="0"/>
        <w:ind w:left="0"/>
        <w:jc w:val="both"/>
      </w:pPr>
      <w:r>
        <w:rPr>
          <w:rFonts w:ascii="Times New Roman"/>
          <w:b w:val="false"/>
          <w:i w:val="false"/>
          <w:color w:val="000000"/>
          <w:sz w:val="28"/>
        </w:rPr>
        <w:t>
    254             Облыстық денсаулық сақтау басқармасы           473726
</w:t>
      </w:r>
    </w:p>
    <w:p>
      <w:pPr>
        <w:spacing w:after="0"/>
        <w:ind w:left="0"/>
        <w:jc w:val="both"/>
      </w:pPr>
      <w:r>
        <w:rPr>
          <w:rFonts w:ascii="Times New Roman"/>
          <w:b w:val="false"/>
          <w:i w:val="false"/>
          <w:color w:val="000000"/>
          <w:sz w:val="28"/>
        </w:rPr>
        <w:t>
          36        Жергілікті деңгейде халыққа тұрақты 
</w:t>
      </w:r>
    </w:p>
    <w:p>
      <w:pPr>
        <w:spacing w:after="0"/>
        <w:ind w:left="0"/>
        <w:jc w:val="both"/>
      </w:pPr>
      <w:r>
        <w:rPr>
          <w:rFonts w:ascii="Times New Roman"/>
          <w:b w:val="false"/>
          <w:i w:val="false"/>
          <w:color w:val="000000"/>
          <w:sz w:val="28"/>
        </w:rPr>
        <w:t>
                    медициналық көмек көрсету                      319680
</w:t>
      </w:r>
    </w:p>
    <w:p>
      <w:pPr>
        <w:spacing w:after="0"/>
        <w:ind w:left="0"/>
        <w:jc w:val="both"/>
      </w:pPr>
      <w:r>
        <w:rPr>
          <w:rFonts w:ascii="Times New Roman"/>
          <w:b w:val="false"/>
          <w:i w:val="false"/>
          <w:color w:val="000000"/>
          <w:sz w:val="28"/>
        </w:rPr>
        <w:t>
          31        ВИЧ-ауруын жұқтырған адамдарға медициналық 
</w:t>
      </w:r>
    </w:p>
    <w:p>
      <w:pPr>
        <w:spacing w:after="0"/>
        <w:ind w:left="0"/>
        <w:jc w:val="both"/>
      </w:pPr>
      <w:r>
        <w:rPr>
          <w:rFonts w:ascii="Times New Roman"/>
          <w:b w:val="false"/>
          <w:i w:val="false"/>
          <w:color w:val="000000"/>
          <w:sz w:val="28"/>
        </w:rPr>
        <w:t>
                    көмек көрсету                                   16118
</w:t>
      </w:r>
    </w:p>
    <w:p>
      <w:pPr>
        <w:spacing w:after="0"/>
        <w:ind w:left="0"/>
        <w:jc w:val="both"/>
      </w:pPr>
      <w:r>
        <w:rPr>
          <w:rFonts w:ascii="Times New Roman"/>
          <w:b w:val="false"/>
          <w:i w:val="false"/>
          <w:color w:val="000000"/>
          <w:sz w:val="28"/>
        </w:rPr>
        <w:t>
          33        Жергiлiктi деңгейде эпидемияға қарсы күрес       5000
</w:t>
      </w:r>
    </w:p>
    <w:p>
      <w:pPr>
        <w:spacing w:after="0"/>
        <w:ind w:left="0"/>
        <w:jc w:val="both"/>
      </w:pPr>
      <w:r>
        <w:rPr>
          <w:rFonts w:ascii="Times New Roman"/>
          <w:b w:val="false"/>
          <w:i w:val="false"/>
          <w:color w:val="000000"/>
          <w:sz w:val="28"/>
        </w:rPr>
        <w:t>
          34        Жергiлiктi деңгейде қан (ауыстырғыш) өндiру     11062
</w:t>
      </w:r>
    </w:p>
    <w:p>
      <w:pPr>
        <w:spacing w:after="0"/>
        <w:ind w:left="0"/>
        <w:jc w:val="both"/>
      </w:pPr>
      <w:r>
        <w:rPr>
          <w:rFonts w:ascii="Times New Roman"/>
          <w:b w:val="false"/>
          <w:i w:val="false"/>
          <w:color w:val="000000"/>
          <w:sz w:val="28"/>
        </w:rPr>
        <w:t>
          41        Жергiлiктi деңгейде салауатты өмiр салтын 
</w:t>
      </w:r>
    </w:p>
    <w:p>
      <w:pPr>
        <w:spacing w:after="0"/>
        <w:ind w:left="0"/>
        <w:jc w:val="both"/>
      </w:pPr>
      <w:r>
        <w:rPr>
          <w:rFonts w:ascii="Times New Roman"/>
          <w:b w:val="false"/>
          <w:i w:val="false"/>
          <w:color w:val="000000"/>
          <w:sz w:val="28"/>
        </w:rPr>
        <w:t>
                    насихаттау                                       2900
</w:t>
      </w:r>
    </w:p>
    <w:p>
      <w:pPr>
        <w:spacing w:after="0"/>
        <w:ind w:left="0"/>
        <w:jc w:val="both"/>
      </w:pPr>
      <w:r>
        <w:rPr>
          <w:rFonts w:ascii="Times New Roman"/>
          <w:b w:val="false"/>
          <w:i w:val="false"/>
          <w:color w:val="000000"/>
          <w:sz w:val="28"/>
        </w:rPr>
        <w:t>
          45        Ана мен баланы қорғау                          118966
</w:t>
      </w:r>
    </w:p>
    <w:p>
      <w:pPr>
        <w:spacing w:after="0"/>
        <w:ind w:left="0"/>
        <w:jc w:val="both"/>
      </w:pPr>
      <w:r>
        <w:rPr>
          <w:rFonts w:ascii="Times New Roman"/>
          <w:b w:val="false"/>
          <w:i w:val="false"/>
          <w:color w:val="000000"/>
          <w:sz w:val="28"/>
        </w:rPr>
        <w:t>
                31  Балаларға тұрақты көмек көрсету                 30550
</w:t>
      </w:r>
    </w:p>
    <w:p>
      <w:pPr>
        <w:spacing w:after="0"/>
        <w:ind w:left="0"/>
        <w:jc w:val="both"/>
      </w:pPr>
      <w:r>
        <w:rPr>
          <w:rFonts w:ascii="Times New Roman"/>
          <w:b w:val="false"/>
          <w:i w:val="false"/>
          <w:color w:val="000000"/>
          <w:sz w:val="28"/>
        </w:rPr>
        <w:t>
                32  Екiқабат, босанатын және босанған әйелдерге 
</w:t>
      </w:r>
    </w:p>
    <w:p>
      <w:pPr>
        <w:spacing w:after="0"/>
        <w:ind w:left="0"/>
        <w:jc w:val="both"/>
      </w:pPr>
      <w:r>
        <w:rPr>
          <w:rFonts w:ascii="Times New Roman"/>
          <w:b w:val="false"/>
          <w:i w:val="false"/>
          <w:color w:val="000000"/>
          <w:sz w:val="28"/>
        </w:rPr>
        <w:t>
                    тұрақты көмек көрсету                           88416
</w:t>
      </w:r>
    </w:p>
    <w:p>
      <w:pPr>
        <w:spacing w:after="0"/>
        <w:ind w:left="0"/>
        <w:jc w:val="both"/>
      </w:pPr>
      <w:r>
        <w:rPr>
          <w:rFonts w:ascii="Times New Roman"/>
          <w:b w:val="false"/>
          <w:i w:val="false"/>
          <w:color w:val="000000"/>
          <w:sz w:val="28"/>
        </w:rPr>
        <w:t>
    254             Облыстық санитарлық-эпидемиологиялық станциясы  49419
</w:t>
      </w:r>
    </w:p>
    <w:p>
      <w:pPr>
        <w:spacing w:after="0"/>
        <w:ind w:left="0"/>
        <w:jc w:val="both"/>
      </w:pPr>
      <w:r>
        <w:rPr>
          <w:rFonts w:ascii="Times New Roman"/>
          <w:b w:val="false"/>
          <w:i w:val="false"/>
          <w:color w:val="000000"/>
          <w:sz w:val="28"/>
        </w:rPr>
        <w:t>
          39        Санитарлық-эпидемиологиялық қолайлы жағдайды           
</w:t>
      </w:r>
    </w:p>
    <w:p>
      <w:pPr>
        <w:spacing w:after="0"/>
        <w:ind w:left="0"/>
        <w:jc w:val="both"/>
      </w:pPr>
      <w:r>
        <w:rPr>
          <w:rFonts w:ascii="Times New Roman"/>
          <w:b w:val="false"/>
          <w:i w:val="false"/>
          <w:color w:val="000000"/>
          <w:sz w:val="28"/>
        </w:rPr>
        <w:t>
                    қамтамасыз ету                                  49419
</w:t>
      </w:r>
    </w:p>
    <w:p>
      <w:pPr>
        <w:spacing w:after="0"/>
        <w:ind w:left="0"/>
        <w:jc w:val="both"/>
      </w:pPr>
      <w:r>
        <w:rPr>
          <w:rFonts w:ascii="Times New Roman"/>
          <w:b w:val="false"/>
          <w:i w:val="false"/>
          <w:color w:val="000000"/>
          <w:sz w:val="28"/>
        </w:rPr>
        <w:t>
                30  Санитарлық-әпидемиологиялық станциясы           49419
</w:t>
      </w:r>
    </w:p>
    <w:p>
      <w:pPr>
        <w:spacing w:after="0"/>
        <w:ind w:left="0"/>
        <w:jc w:val="both"/>
      </w:pPr>
      <w:r>
        <w:rPr>
          <w:rFonts w:ascii="Times New Roman"/>
          <w:b w:val="false"/>
          <w:i w:val="false"/>
          <w:color w:val="000000"/>
          <w:sz w:val="28"/>
        </w:rPr>
        <w:t>
    254             Облыстық денсаулық сақтау басқармасы           448685
</w:t>
      </w:r>
    </w:p>
    <w:p>
      <w:pPr>
        <w:spacing w:after="0"/>
        <w:ind w:left="0"/>
        <w:jc w:val="both"/>
      </w:pPr>
      <w:r>
        <w:rPr>
          <w:rFonts w:ascii="Times New Roman"/>
          <w:b w:val="false"/>
          <w:i w:val="false"/>
          <w:color w:val="000000"/>
          <w:sz w:val="28"/>
        </w:rPr>
        <w:t>
          30        Психикалық мазасызданумен зардап шегетiн 
</w:t>
      </w:r>
    </w:p>
    <w:p>
      <w:pPr>
        <w:spacing w:after="0"/>
        <w:ind w:left="0"/>
        <w:jc w:val="both"/>
      </w:pPr>
      <w:r>
        <w:rPr>
          <w:rFonts w:ascii="Times New Roman"/>
          <w:b w:val="false"/>
          <w:i w:val="false"/>
          <w:color w:val="000000"/>
          <w:sz w:val="28"/>
        </w:rPr>
        <w:t>
                    ауруларға тұрақты медициналық көмек көрсету     47690
</w:t>
      </w:r>
    </w:p>
    <w:p>
      <w:pPr>
        <w:spacing w:after="0"/>
        <w:ind w:left="0"/>
        <w:jc w:val="both"/>
      </w:pPr>
      <w:r>
        <w:rPr>
          <w:rFonts w:ascii="Times New Roman"/>
          <w:b w:val="false"/>
          <w:i w:val="false"/>
          <w:color w:val="000000"/>
          <w:sz w:val="28"/>
        </w:rPr>
        <w:t>
          32        Туберкулезбен ауыратындарға тұрақты 
</w:t>
      </w:r>
    </w:p>
    <w:p>
      <w:pPr>
        <w:spacing w:after="0"/>
        <w:ind w:left="0"/>
        <w:jc w:val="both"/>
      </w:pPr>
      <w:r>
        <w:rPr>
          <w:rFonts w:ascii="Times New Roman"/>
          <w:b w:val="false"/>
          <w:i w:val="false"/>
          <w:color w:val="000000"/>
          <w:sz w:val="28"/>
        </w:rPr>
        <w:t>
                    медициналық көмек көрсету                       64970
</w:t>
      </w:r>
    </w:p>
    <w:p>
      <w:pPr>
        <w:spacing w:after="0"/>
        <w:ind w:left="0"/>
        <w:jc w:val="both"/>
      </w:pPr>
      <w:r>
        <w:rPr>
          <w:rFonts w:ascii="Times New Roman"/>
          <w:b w:val="false"/>
          <w:i w:val="false"/>
          <w:color w:val="000000"/>
          <w:sz w:val="28"/>
        </w:rPr>
        <w:t>
          47        Онкологиялық сырқатпен ауыратындарға тұрақты           
</w:t>
      </w:r>
    </w:p>
    <w:p>
      <w:pPr>
        <w:spacing w:after="0"/>
        <w:ind w:left="0"/>
        <w:jc w:val="both"/>
      </w:pPr>
      <w:r>
        <w:rPr>
          <w:rFonts w:ascii="Times New Roman"/>
          <w:b w:val="false"/>
          <w:i w:val="false"/>
          <w:color w:val="000000"/>
          <w:sz w:val="28"/>
        </w:rPr>
        <w:t>
                    медициналық көмек көрсету                       11082
</w:t>
      </w:r>
    </w:p>
    <w:p>
      <w:pPr>
        <w:spacing w:after="0"/>
        <w:ind w:left="0"/>
        <w:jc w:val="both"/>
      </w:pPr>
      <w:r>
        <w:rPr>
          <w:rFonts w:ascii="Times New Roman"/>
          <w:b w:val="false"/>
          <w:i w:val="false"/>
          <w:color w:val="000000"/>
          <w:sz w:val="28"/>
        </w:rPr>
        <w:t>
          48        Алкоголмен, наркоманиямен және токсикоманиямен         
</w:t>
      </w:r>
    </w:p>
    <w:p>
      <w:pPr>
        <w:spacing w:after="0"/>
        <w:ind w:left="0"/>
        <w:jc w:val="both"/>
      </w:pPr>
      <w:r>
        <w:rPr>
          <w:rFonts w:ascii="Times New Roman"/>
          <w:b w:val="false"/>
          <w:i w:val="false"/>
          <w:color w:val="000000"/>
          <w:sz w:val="28"/>
        </w:rPr>
        <w:t>
                    ауыратындарға тұрақты                            8278
</w:t>
      </w:r>
    </w:p>
    <w:p>
      <w:pPr>
        <w:spacing w:after="0"/>
        <w:ind w:left="0"/>
        <w:jc w:val="both"/>
      </w:pPr>
      <w:r>
        <w:rPr>
          <w:rFonts w:ascii="Times New Roman"/>
          <w:b w:val="false"/>
          <w:i w:val="false"/>
          <w:color w:val="000000"/>
          <w:sz w:val="28"/>
        </w:rPr>
        <w:t>
                    медициналық көмек көрсету
</w:t>
      </w:r>
    </w:p>
    <w:p>
      <w:pPr>
        <w:spacing w:after="0"/>
        <w:ind w:left="0"/>
        <w:jc w:val="both"/>
      </w:pPr>
      <w:r>
        <w:rPr>
          <w:rFonts w:ascii="Times New Roman"/>
          <w:b w:val="false"/>
          <w:i w:val="false"/>
          <w:color w:val="000000"/>
          <w:sz w:val="28"/>
        </w:rPr>
        <w:t>
          49        Терi-венерологиялық сырқатымен ауыратындарға 
</w:t>
      </w:r>
    </w:p>
    <w:p>
      <w:pPr>
        <w:spacing w:after="0"/>
        <w:ind w:left="0"/>
        <w:jc w:val="both"/>
      </w:pPr>
      <w:r>
        <w:rPr>
          <w:rFonts w:ascii="Times New Roman"/>
          <w:b w:val="false"/>
          <w:i w:val="false"/>
          <w:color w:val="000000"/>
          <w:sz w:val="28"/>
        </w:rPr>
        <w:t>
                    тұрақты медициналық көмек көрсету                9883
</w:t>
      </w:r>
    </w:p>
    <w:p>
      <w:pPr>
        <w:spacing w:after="0"/>
        <w:ind w:left="0"/>
        <w:jc w:val="both"/>
      </w:pPr>
      <w:r>
        <w:rPr>
          <w:rFonts w:ascii="Times New Roman"/>
          <w:b w:val="false"/>
          <w:i w:val="false"/>
          <w:color w:val="000000"/>
          <w:sz w:val="28"/>
        </w:rPr>
        <w:t>
          50        Жұқпалы аурулармен ауыратындарға тұрақты 
</w:t>
      </w:r>
    </w:p>
    <w:p>
      <w:pPr>
        <w:spacing w:after="0"/>
        <w:ind w:left="0"/>
        <w:jc w:val="both"/>
      </w:pPr>
      <w:r>
        <w:rPr>
          <w:rFonts w:ascii="Times New Roman"/>
          <w:b w:val="false"/>
          <w:i w:val="false"/>
          <w:color w:val="000000"/>
          <w:sz w:val="28"/>
        </w:rPr>
        <w:t>
                    медициналық көмек көрсету                       40620
</w:t>
      </w:r>
    </w:p>
    <w:p>
      <w:pPr>
        <w:spacing w:after="0"/>
        <w:ind w:left="0"/>
        <w:jc w:val="both"/>
      </w:pPr>
      <w:r>
        <w:rPr>
          <w:rFonts w:ascii="Times New Roman"/>
          <w:b w:val="false"/>
          <w:i w:val="false"/>
          <w:color w:val="000000"/>
          <w:sz w:val="28"/>
        </w:rPr>
        <w:t>
          35        Селолық жердегi амбулаториялық ұйымдарда 
</w:t>
      </w:r>
    </w:p>
    <w:p>
      <w:pPr>
        <w:spacing w:after="0"/>
        <w:ind w:left="0"/>
        <w:jc w:val="both"/>
      </w:pPr>
      <w:r>
        <w:rPr>
          <w:rFonts w:ascii="Times New Roman"/>
          <w:b w:val="false"/>
          <w:i w:val="false"/>
          <w:color w:val="000000"/>
          <w:sz w:val="28"/>
        </w:rPr>
        <w:t>
                    халыққа алғашқы                                 55651 
</w:t>
      </w:r>
    </w:p>
    <w:p>
      <w:pPr>
        <w:spacing w:after="0"/>
        <w:ind w:left="0"/>
        <w:jc w:val="both"/>
      </w:pPr>
      <w:r>
        <w:rPr>
          <w:rFonts w:ascii="Times New Roman"/>
          <w:b w:val="false"/>
          <w:i w:val="false"/>
          <w:color w:val="000000"/>
          <w:sz w:val="28"/>
        </w:rPr>
        <w:t>
                    медициналық-санитарлық көмек көрсету
</w:t>
      </w:r>
    </w:p>
    <w:p>
      <w:pPr>
        <w:spacing w:after="0"/>
        <w:ind w:left="0"/>
        <w:jc w:val="both"/>
      </w:pPr>
      <w:r>
        <w:rPr>
          <w:rFonts w:ascii="Times New Roman"/>
          <w:b w:val="false"/>
          <w:i w:val="false"/>
          <w:color w:val="000000"/>
          <w:sz w:val="28"/>
        </w:rPr>
        <w:t>
          46        Амбулаториялық-емханалық ұйымдарда халыққа 
</w:t>
      </w:r>
    </w:p>
    <w:p>
      <w:pPr>
        <w:spacing w:after="0"/>
        <w:ind w:left="0"/>
        <w:jc w:val="both"/>
      </w:pPr>
      <w:r>
        <w:rPr>
          <w:rFonts w:ascii="Times New Roman"/>
          <w:b w:val="false"/>
          <w:i w:val="false"/>
          <w:color w:val="000000"/>
          <w:sz w:val="28"/>
        </w:rPr>
        <w:t>
                    алғашқы медициналық-санитарлық көмек көрсету   210511
</w:t>
      </w:r>
    </w:p>
    <w:p>
      <w:pPr>
        <w:spacing w:after="0"/>
        <w:ind w:left="0"/>
        <w:jc w:val="both"/>
      </w:pPr>
      <w:r>
        <w:rPr>
          <w:rFonts w:ascii="Times New Roman"/>
          <w:b w:val="false"/>
          <w:i w:val="false"/>
          <w:color w:val="000000"/>
          <w:sz w:val="28"/>
        </w:rPr>
        <w:t>
    251             Маңғыстау облысының iшкi iстер басқармасы       10741
</w:t>
      </w:r>
    </w:p>
    <w:p>
      <w:pPr>
        <w:spacing w:after="0"/>
        <w:ind w:left="0"/>
        <w:jc w:val="both"/>
      </w:pPr>
      <w:r>
        <w:rPr>
          <w:rFonts w:ascii="Times New Roman"/>
          <w:b w:val="false"/>
          <w:i w:val="false"/>
          <w:color w:val="000000"/>
          <w:sz w:val="28"/>
        </w:rPr>
        <w:t>
          31        IIБ медқызметi                                  10741
</w:t>
      </w:r>
    </w:p>
    <w:p>
      <w:pPr>
        <w:spacing w:after="0"/>
        <w:ind w:left="0"/>
        <w:jc w:val="both"/>
      </w:pPr>
      <w:r>
        <w:rPr>
          <w:rFonts w:ascii="Times New Roman"/>
          <w:b w:val="false"/>
          <w:i w:val="false"/>
          <w:color w:val="000000"/>
          <w:sz w:val="28"/>
        </w:rPr>
        <w:t>
    254             Облыстық денсаулық сақтау басқармасы           268993
</w:t>
      </w:r>
    </w:p>
    <w:p>
      <w:pPr>
        <w:spacing w:after="0"/>
        <w:ind w:left="0"/>
        <w:jc w:val="both"/>
      </w:pPr>
      <w:r>
        <w:rPr>
          <w:rFonts w:ascii="Times New Roman"/>
          <w:b w:val="false"/>
          <w:i w:val="false"/>
          <w:color w:val="000000"/>
          <w:sz w:val="28"/>
        </w:rPr>
        <w:t>
          37        Жедел медициналық жәрдем көрсету                24261
</w:t>
      </w:r>
    </w:p>
    <w:p>
      <w:pPr>
        <w:spacing w:after="0"/>
        <w:ind w:left="0"/>
        <w:jc w:val="both"/>
      </w:pPr>
      <w:r>
        <w:rPr>
          <w:rFonts w:ascii="Times New Roman"/>
          <w:b w:val="false"/>
          <w:i w:val="false"/>
          <w:color w:val="000000"/>
          <w:sz w:val="28"/>
        </w:rPr>
        <w:t>
          43        Төтенше жағдайларға халыққа медициналық көмек 
</w:t>
      </w:r>
    </w:p>
    <w:p>
      <w:pPr>
        <w:spacing w:after="0"/>
        <w:ind w:left="0"/>
        <w:jc w:val="both"/>
      </w:pPr>
      <w:r>
        <w:rPr>
          <w:rFonts w:ascii="Times New Roman"/>
          <w:b w:val="false"/>
          <w:i w:val="false"/>
          <w:color w:val="000000"/>
          <w:sz w:val="28"/>
        </w:rPr>
        <w:t>
                    көрсету                                         10885
</w:t>
      </w:r>
    </w:p>
    <w:p>
      <w:pPr>
        <w:spacing w:after="0"/>
        <w:ind w:left="0"/>
        <w:jc w:val="both"/>
      </w:pPr>
      <w:r>
        <w:rPr>
          <w:rFonts w:ascii="Times New Roman"/>
          <w:b w:val="false"/>
          <w:i w:val="false"/>
          <w:color w:val="000000"/>
          <w:sz w:val="28"/>
        </w:rPr>
        <w:t>
                30  Шұғыл медициналық көмек Орталығы                 6000 
</w:t>
      </w:r>
    </w:p>
    <w:p>
      <w:pPr>
        <w:spacing w:after="0"/>
        <w:ind w:left="0"/>
        <w:jc w:val="both"/>
      </w:pPr>
      <w:r>
        <w:rPr>
          <w:rFonts w:ascii="Times New Roman"/>
          <w:b w:val="false"/>
          <w:i w:val="false"/>
          <w:color w:val="000000"/>
          <w:sz w:val="28"/>
        </w:rPr>
        <w:t>
                31  Облыстық медициналық жабдықтау базасы            4885
</w:t>
      </w:r>
    </w:p>
    <w:p>
      <w:pPr>
        <w:spacing w:after="0"/>
        <w:ind w:left="0"/>
        <w:jc w:val="both"/>
      </w:pPr>
      <w:r>
        <w:rPr>
          <w:rFonts w:ascii="Times New Roman"/>
          <w:b w:val="false"/>
          <w:i w:val="false"/>
          <w:color w:val="000000"/>
          <w:sz w:val="28"/>
        </w:rPr>
        <w:t>
          2         Жергіліктi деңгейдегi әкiмшілік шығыстар         5457
</w:t>
      </w:r>
    </w:p>
    <w:p>
      <w:pPr>
        <w:spacing w:after="0"/>
        <w:ind w:left="0"/>
        <w:jc w:val="both"/>
      </w:pPr>
      <w:r>
        <w:rPr>
          <w:rFonts w:ascii="Times New Roman"/>
          <w:b w:val="false"/>
          <w:i w:val="false"/>
          <w:color w:val="000000"/>
          <w:sz w:val="28"/>
        </w:rPr>
        <w:t>
                3   Жергіліктi органдардың аппараты                  5457
</w:t>
      </w:r>
    </w:p>
    <w:p>
      <w:pPr>
        <w:spacing w:after="0"/>
        <w:ind w:left="0"/>
        <w:jc w:val="both"/>
      </w:pPr>
      <w:r>
        <w:rPr>
          <w:rFonts w:ascii="Times New Roman"/>
          <w:b w:val="false"/>
          <w:i w:val="false"/>
          <w:color w:val="000000"/>
          <w:sz w:val="28"/>
        </w:rPr>
        <w:t>
          27        Жалақы және әлеуметтiк төлемдер бойынша 
</w:t>
      </w:r>
    </w:p>
    <w:p>
      <w:pPr>
        <w:spacing w:after="0"/>
        <w:ind w:left="0"/>
        <w:jc w:val="both"/>
      </w:pPr>
      <w:r>
        <w:rPr>
          <w:rFonts w:ascii="Times New Roman"/>
          <w:b w:val="false"/>
          <w:i w:val="false"/>
          <w:color w:val="000000"/>
          <w:sz w:val="28"/>
        </w:rPr>
        <w:t>
                    кредиторлық берешектi өтеу                      68633
</w:t>
      </w:r>
    </w:p>
    <w:p>
      <w:pPr>
        <w:spacing w:after="0"/>
        <w:ind w:left="0"/>
        <w:jc w:val="both"/>
      </w:pPr>
      <w:r>
        <w:rPr>
          <w:rFonts w:ascii="Times New Roman"/>
          <w:b w:val="false"/>
          <w:i w:val="false"/>
          <w:color w:val="000000"/>
          <w:sz w:val="28"/>
        </w:rPr>
        <w:t>
                    Санитарлық-эпидемиологиялық стансалар            3142
</w:t>
      </w:r>
    </w:p>
    <w:p>
      <w:pPr>
        <w:spacing w:after="0"/>
        <w:ind w:left="0"/>
        <w:jc w:val="both"/>
      </w:pPr>
      <w:r>
        <w:rPr>
          <w:rFonts w:ascii="Times New Roman"/>
          <w:b w:val="false"/>
          <w:i w:val="false"/>
          <w:color w:val="000000"/>
          <w:sz w:val="28"/>
        </w:rPr>
        <w:t>
                    Облыстық денсаулық сақтау басқармасы            65491
</w:t>
      </w:r>
    </w:p>
    <w:p>
      <w:pPr>
        <w:spacing w:after="0"/>
        <w:ind w:left="0"/>
        <w:jc w:val="both"/>
      </w:pPr>
      <w:r>
        <w:rPr>
          <w:rFonts w:ascii="Times New Roman"/>
          <w:b w:val="false"/>
          <w:i w:val="false"/>
          <w:color w:val="000000"/>
          <w:sz w:val="28"/>
        </w:rPr>
        <w:t>
          28        Жергiлiктi бюджеттен қаржыландырылатын, 
</w:t>
      </w:r>
    </w:p>
    <w:p>
      <w:pPr>
        <w:spacing w:after="0"/>
        <w:ind w:left="0"/>
        <w:jc w:val="both"/>
      </w:pPr>
      <w:r>
        <w:rPr>
          <w:rFonts w:ascii="Times New Roman"/>
          <w:b w:val="false"/>
          <w:i w:val="false"/>
          <w:color w:val="000000"/>
          <w:sz w:val="28"/>
        </w:rPr>
        <w:t>
                    мемлекеттiк мекемелердiң белгiленген тәртiппен         
</w:t>
      </w:r>
    </w:p>
    <w:p>
      <w:pPr>
        <w:spacing w:after="0"/>
        <w:ind w:left="0"/>
        <w:jc w:val="both"/>
      </w:pPr>
      <w:r>
        <w:rPr>
          <w:rFonts w:ascii="Times New Roman"/>
          <w:b w:val="false"/>
          <w:i w:val="false"/>
          <w:color w:val="000000"/>
          <w:sz w:val="28"/>
        </w:rPr>
        <w:t>
                    тiркелген келiсiм-шарт мiндеттемелерi бойынша
</w:t>
      </w:r>
    </w:p>
    <w:p>
      <w:pPr>
        <w:spacing w:after="0"/>
        <w:ind w:left="0"/>
        <w:jc w:val="both"/>
      </w:pPr>
      <w:r>
        <w:rPr>
          <w:rFonts w:ascii="Times New Roman"/>
          <w:b w:val="false"/>
          <w:i w:val="false"/>
          <w:color w:val="000000"/>
          <w:sz w:val="28"/>
        </w:rPr>
        <w:t>
                    кредиттік берешегiн өтеу                       120636
</w:t>
      </w:r>
    </w:p>
    <w:p>
      <w:pPr>
        <w:spacing w:after="0"/>
        <w:ind w:left="0"/>
        <w:jc w:val="both"/>
      </w:pPr>
      <w:r>
        <w:rPr>
          <w:rFonts w:ascii="Times New Roman"/>
          <w:b w:val="false"/>
          <w:i w:val="false"/>
          <w:color w:val="000000"/>
          <w:sz w:val="28"/>
        </w:rPr>
        <w:t>
                    Санитарлық-эпидемиологиялық стансалар             600 
</w:t>
      </w:r>
    </w:p>
    <w:p>
      <w:pPr>
        <w:spacing w:after="0"/>
        <w:ind w:left="0"/>
        <w:jc w:val="both"/>
      </w:pPr>
      <w:r>
        <w:rPr>
          <w:rFonts w:ascii="Times New Roman"/>
          <w:b w:val="false"/>
          <w:i w:val="false"/>
          <w:color w:val="000000"/>
          <w:sz w:val="28"/>
        </w:rPr>
        <w:t>
                    Облыстық денсаулық сақтау басқармасы           120036
</w:t>
      </w:r>
    </w:p>
    <w:p>
      <w:pPr>
        <w:spacing w:after="0"/>
        <w:ind w:left="0"/>
        <w:jc w:val="both"/>
      </w:pPr>
      <w:r>
        <w:rPr>
          <w:rFonts w:ascii="Times New Roman"/>
          <w:b w:val="false"/>
          <w:i w:val="false"/>
          <w:color w:val="000000"/>
          <w:sz w:val="28"/>
        </w:rPr>
        <w:t>
          38        Облыстағы халықтың денсаулығын қорғау 
</w:t>
      </w:r>
    </w:p>
    <w:p>
      <w:pPr>
        <w:spacing w:after="0"/>
        <w:ind w:left="0"/>
        <w:jc w:val="both"/>
      </w:pPr>
      <w:r>
        <w:rPr>
          <w:rFonts w:ascii="Times New Roman"/>
          <w:b w:val="false"/>
          <w:i w:val="false"/>
          <w:color w:val="000000"/>
          <w:sz w:val="28"/>
        </w:rPr>
        <w:t>
                    жөнiндегi басқа да көрсетiлетiн  қызметтер      20000
</w:t>
      </w:r>
    </w:p>
    <w:p>
      <w:pPr>
        <w:spacing w:after="0"/>
        <w:ind w:left="0"/>
        <w:jc w:val="both"/>
      </w:pPr>
      <w:r>
        <w:rPr>
          <w:rFonts w:ascii="Times New Roman"/>
          <w:b w:val="false"/>
          <w:i w:val="false"/>
          <w:color w:val="000000"/>
          <w:sz w:val="28"/>
        </w:rPr>
        <w:t>
                31  Аурулар түрi бойынша азаматтардың жекелеген 
</w:t>
      </w:r>
    </w:p>
    <w:p>
      <w:pPr>
        <w:spacing w:after="0"/>
        <w:ind w:left="0"/>
        <w:jc w:val="both"/>
      </w:pPr>
      <w:r>
        <w:rPr>
          <w:rFonts w:ascii="Times New Roman"/>
          <w:b w:val="false"/>
          <w:i w:val="false"/>
          <w:color w:val="000000"/>
          <w:sz w:val="28"/>
        </w:rPr>
        <w:t>
                    санаттарын дәрi-дәрмекпен қамтамасыз ету        15000
</w:t>
      </w:r>
    </w:p>
    <w:p>
      <w:pPr>
        <w:spacing w:after="0"/>
        <w:ind w:left="0"/>
        <w:jc w:val="both"/>
      </w:pPr>
      <w:r>
        <w:rPr>
          <w:rFonts w:ascii="Times New Roman"/>
          <w:b w:val="false"/>
          <w:i w:val="false"/>
          <w:color w:val="000000"/>
          <w:sz w:val="28"/>
        </w:rPr>
        <w:t>
                32  Азаматтардың жекелеген категорияларын            5000
</w:t>
      </w:r>
    </w:p>
    <w:p>
      <w:pPr>
        <w:spacing w:after="0"/>
        <w:ind w:left="0"/>
        <w:jc w:val="both"/>
      </w:pPr>
      <w:r>
        <w:rPr>
          <w:rFonts w:ascii="Times New Roman"/>
          <w:b w:val="false"/>
          <w:i w:val="false"/>
          <w:color w:val="000000"/>
          <w:sz w:val="28"/>
        </w:rPr>
        <w:t>
                    мамандандырылған балалар тағамдары өнiмдерiмен         
</w:t>
      </w:r>
    </w:p>
    <w:p>
      <w:pPr>
        <w:spacing w:after="0"/>
        <w:ind w:left="0"/>
        <w:jc w:val="both"/>
      </w:pP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42        Жергiлiктi деңгейдегi денсаулық сақтау           6921
</w:t>
      </w:r>
    </w:p>
    <w:p>
      <w:pPr>
        <w:spacing w:after="0"/>
        <w:ind w:left="0"/>
        <w:jc w:val="both"/>
      </w:pPr>
      <w:r>
        <w:rPr>
          <w:rFonts w:ascii="Times New Roman"/>
          <w:b w:val="false"/>
          <w:i w:val="false"/>
          <w:color w:val="000000"/>
          <w:sz w:val="28"/>
        </w:rPr>
        <w:t>
                    ұйымдарының есепке алу көрсетілетін
</w:t>
      </w:r>
    </w:p>
    <w:p>
      <w:pPr>
        <w:spacing w:after="0"/>
        <w:ind w:left="0"/>
        <w:jc w:val="both"/>
      </w:pPr>
      <w:r>
        <w:rPr>
          <w:rFonts w:ascii="Times New Roman"/>
          <w:b w:val="false"/>
          <w:i w:val="false"/>
          <w:color w:val="000000"/>
          <w:sz w:val="28"/>
        </w:rPr>
        <w:t>
                    қызметiмен қамтамасыз ету
</w:t>
      </w:r>
    </w:p>
    <w:p>
      <w:pPr>
        <w:spacing w:after="0"/>
        <w:ind w:left="0"/>
        <w:jc w:val="both"/>
      </w:pPr>
      <w:r>
        <w:rPr>
          <w:rFonts w:ascii="Times New Roman"/>
          <w:b w:val="false"/>
          <w:i w:val="false"/>
          <w:color w:val="000000"/>
          <w:sz w:val="28"/>
        </w:rPr>
        <w:t>
                93  Орталықтандырылған бухгалтерия                   6921
</w:t>
      </w:r>
    </w:p>
    <w:p>
      <w:pPr>
        <w:spacing w:after="0"/>
        <w:ind w:left="0"/>
        <w:jc w:val="both"/>
      </w:pPr>
      <w:r>
        <w:rPr>
          <w:rFonts w:ascii="Times New Roman"/>
          <w:b w:val="false"/>
          <w:i w:val="false"/>
          <w:color w:val="000000"/>
          <w:sz w:val="28"/>
        </w:rPr>
        <w:t>
          44        Дәрi-дәрмектiк құралдары мен медициналық        12200 
</w:t>
      </w:r>
    </w:p>
    <w:p>
      <w:pPr>
        <w:spacing w:after="0"/>
        <w:ind w:left="0"/>
        <w:jc w:val="both"/>
      </w:pPr>
      <w:r>
        <w:rPr>
          <w:rFonts w:ascii="Times New Roman"/>
          <w:b w:val="false"/>
          <w:i w:val="false"/>
          <w:color w:val="000000"/>
          <w:sz w:val="28"/>
        </w:rPr>
        <w:t>
                    жабдықтарды орталықтандыра сатып алу
</w:t>
      </w:r>
    </w:p>
    <w:p>
      <w:pPr>
        <w:spacing w:after="0"/>
        <w:ind w:left="0"/>
        <w:jc w:val="both"/>
      </w:pPr>
      <w:r>
        <w:rPr>
          <w:rFonts w:ascii="Times New Roman"/>
          <w:b w:val="false"/>
          <w:i w:val="false"/>
          <w:color w:val="000000"/>
          <w:sz w:val="28"/>
        </w:rPr>
        <w:t>
6                   Әлеуметтiк қамтамасыз ету және әлеуметтік көмек 43304
</w:t>
      </w:r>
    </w:p>
    <w:p>
      <w:pPr>
        <w:spacing w:after="0"/>
        <w:ind w:left="0"/>
        <w:jc w:val="both"/>
      </w:pPr>
      <w:r>
        <w:rPr>
          <w:rFonts w:ascii="Times New Roman"/>
          <w:b w:val="false"/>
          <w:i w:val="false"/>
          <w:color w:val="000000"/>
          <w:sz w:val="28"/>
        </w:rPr>
        <w:t>
    105             Облыстық денсаулық сақтау басқармасы             3000
</w:t>
      </w:r>
    </w:p>
    <w:p>
      <w:pPr>
        <w:spacing w:after="0"/>
        <w:ind w:left="0"/>
        <w:jc w:val="both"/>
      </w:pPr>
      <w:r>
        <w:rPr>
          <w:rFonts w:ascii="Times New Roman"/>
          <w:b w:val="false"/>
          <w:i w:val="false"/>
          <w:color w:val="000000"/>
          <w:sz w:val="28"/>
        </w:rPr>
        <w:t>
          60        Жергiлiктi өкiлдi органдарының шешiмi бойынша    3000  
</w:t>
      </w:r>
    </w:p>
    <w:p>
      <w:pPr>
        <w:spacing w:after="0"/>
        <w:ind w:left="0"/>
        <w:jc w:val="both"/>
      </w:pPr>
      <w:r>
        <w:rPr>
          <w:rFonts w:ascii="Times New Roman"/>
          <w:b w:val="false"/>
          <w:i w:val="false"/>
          <w:color w:val="000000"/>
          <w:sz w:val="28"/>
        </w:rPr>
        <w:t>
                    азаматтардың жекелеген категорияларына 
</w:t>
      </w:r>
    </w:p>
    <w:p>
      <w:pPr>
        <w:spacing w:after="0"/>
        <w:ind w:left="0"/>
        <w:jc w:val="both"/>
      </w:pPr>
      <w:r>
        <w:rPr>
          <w:rFonts w:ascii="Times New Roman"/>
          <w:b w:val="false"/>
          <w:i w:val="false"/>
          <w:color w:val="000000"/>
          <w:sz w:val="28"/>
        </w:rPr>
        <w:t>
                    әлеуметтiк төлемдер
</w:t>
      </w:r>
    </w:p>
    <w:p>
      <w:pPr>
        <w:spacing w:after="0"/>
        <w:ind w:left="0"/>
        <w:jc w:val="both"/>
      </w:pPr>
      <w:r>
        <w:rPr>
          <w:rFonts w:ascii="Times New Roman"/>
          <w:b w:val="false"/>
          <w:i w:val="false"/>
          <w:color w:val="000000"/>
          <w:sz w:val="28"/>
        </w:rPr>
        <w:t>
    258             Облыстық еңбек, халықты жұмыспен қамту және     40304  
</w:t>
      </w:r>
    </w:p>
    <w:p>
      <w:pPr>
        <w:spacing w:after="0"/>
        <w:ind w:left="0"/>
        <w:jc w:val="both"/>
      </w:pPr>
      <w:r>
        <w:rPr>
          <w:rFonts w:ascii="Times New Roman"/>
          <w:b w:val="false"/>
          <w:i w:val="false"/>
          <w:color w:val="000000"/>
          <w:sz w:val="28"/>
        </w:rPr>
        <w:t>
                    әлеуметтік қорғау
</w:t>
      </w:r>
    </w:p>
    <w:p>
      <w:pPr>
        <w:spacing w:after="0"/>
        <w:ind w:left="0"/>
        <w:jc w:val="both"/>
      </w:pPr>
      <w:r>
        <w:rPr>
          <w:rFonts w:ascii="Times New Roman"/>
          <w:b w:val="false"/>
          <w:i w:val="false"/>
          <w:color w:val="000000"/>
          <w:sz w:val="28"/>
        </w:rPr>
        <w:t>
          38        ҰОС-дағы Жеңістiң 55 жылдығын мерекелеудi       10252
</w:t>
      </w:r>
    </w:p>
    <w:p>
      <w:pPr>
        <w:spacing w:after="0"/>
        <w:ind w:left="0"/>
        <w:jc w:val="both"/>
      </w:pPr>
      <w:r>
        <w:rPr>
          <w:rFonts w:ascii="Times New Roman"/>
          <w:b w:val="false"/>
          <w:i w:val="false"/>
          <w:color w:val="000000"/>
          <w:sz w:val="28"/>
        </w:rPr>
        <w:t>
                    өткiзу
</w:t>
      </w:r>
    </w:p>
    <w:p>
      <w:pPr>
        <w:spacing w:after="0"/>
        <w:ind w:left="0"/>
        <w:jc w:val="both"/>
      </w:pPr>
      <w:r>
        <w:rPr>
          <w:rFonts w:ascii="Times New Roman"/>
          <w:b w:val="false"/>
          <w:i w:val="false"/>
          <w:color w:val="000000"/>
          <w:sz w:val="28"/>
        </w:rPr>
        <w:t>
          2         Жергiлiктi деңгейдегi әкiмшiлiк шығыстар        25870
</w:t>
      </w:r>
    </w:p>
    <w:p>
      <w:pPr>
        <w:spacing w:after="0"/>
        <w:ind w:left="0"/>
        <w:jc w:val="both"/>
      </w:pPr>
      <w:r>
        <w:rPr>
          <w:rFonts w:ascii="Times New Roman"/>
          <w:b w:val="false"/>
          <w:i w:val="false"/>
          <w:color w:val="000000"/>
          <w:sz w:val="28"/>
        </w:rPr>
        <w:t>
                3   Жергiлiктi органдардың аппараты                 25870
</w:t>
      </w:r>
    </w:p>
    <w:p>
      <w:pPr>
        <w:spacing w:after="0"/>
        <w:ind w:left="0"/>
        <w:jc w:val="both"/>
      </w:pPr>
      <w:r>
        <w:rPr>
          <w:rFonts w:ascii="Times New Roman"/>
          <w:b w:val="false"/>
          <w:i w:val="false"/>
          <w:color w:val="000000"/>
          <w:sz w:val="28"/>
        </w:rPr>
        <w:t>
          27        Жалақы және әлеуметтік төлемдер бойынша           183
</w:t>
      </w:r>
    </w:p>
    <w:p>
      <w:pPr>
        <w:spacing w:after="0"/>
        <w:ind w:left="0"/>
        <w:jc w:val="both"/>
      </w:pPr>
      <w:r>
        <w:rPr>
          <w:rFonts w:ascii="Times New Roman"/>
          <w:b w:val="false"/>
          <w:i w:val="false"/>
          <w:color w:val="000000"/>
          <w:sz w:val="28"/>
        </w:rPr>
        <w:t>
                    кредиторлық берешекті өтеу
</w:t>
      </w:r>
    </w:p>
    <w:p>
      <w:pPr>
        <w:spacing w:after="0"/>
        <w:ind w:left="0"/>
        <w:jc w:val="both"/>
      </w:pPr>
      <w:r>
        <w:rPr>
          <w:rFonts w:ascii="Times New Roman"/>
          <w:b w:val="false"/>
          <w:i w:val="false"/>
          <w:color w:val="000000"/>
          <w:sz w:val="28"/>
        </w:rPr>
        <w:t>
          28        Жергiліктi бюджеттен қаржыландырылатын,          1000
</w:t>
      </w:r>
    </w:p>
    <w:p>
      <w:pPr>
        <w:spacing w:after="0"/>
        <w:ind w:left="0"/>
        <w:jc w:val="both"/>
      </w:pPr>
      <w:r>
        <w:rPr>
          <w:rFonts w:ascii="Times New Roman"/>
          <w:b w:val="false"/>
          <w:i w:val="false"/>
          <w:color w:val="000000"/>
          <w:sz w:val="28"/>
        </w:rPr>
        <w:t>
                    мемлекеттік мекемелердiң белгiленген тәртiппен         
</w:t>
      </w:r>
    </w:p>
    <w:p>
      <w:pPr>
        <w:spacing w:after="0"/>
        <w:ind w:left="0"/>
        <w:jc w:val="both"/>
      </w:pPr>
      <w:r>
        <w:rPr>
          <w:rFonts w:ascii="Times New Roman"/>
          <w:b w:val="false"/>
          <w:i w:val="false"/>
          <w:color w:val="000000"/>
          <w:sz w:val="28"/>
        </w:rPr>
        <w:t>
                    тiркелген келiсiм-шарт мiндеттемелерi бойынша
</w:t>
      </w:r>
    </w:p>
    <w:p>
      <w:pPr>
        <w:spacing w:after="0"/>
        <w:ind w:left="0"/>
        <w:jc w:val="both"/>
      </w:pPr>
      <w:r>
        <w:rPr>
          <w:rFonts w:ascii="Times New Roman"/>
          <w:b w:val="false"/>
          <w:i w:val="false"/>
          <w:color w:val="000000"/>
          <w:sz w:val="28"/>
        </w:rPr>
        <w:t>
                    кредиттік берешегiн өтеу
</w:t>
      </w:r>
    </w:p>
    <w:p>
      <w:pPr>
        <w:spacing w:after="0"/>
        <w:ind w:left="0"/>
        <w:jc w:val="both"/>
      </w:pPr>
      <w:r>
        <w:rPr>
          <w:rFonts w:ascii="Times New Roman"/>
          <w:b w:val="false"/>
          <w:i w:val="false"/>
          <w:color w:val="000000"/>
          <w:sz w:val="28"/>
        </w:rPr>
        <w:t>
          33        Жергiлiктi деңгейдегi медициналық әлеуметтiк     2999
</w:t>
      </w:r>
    </w:p>
    <w:p>
      <w:pPr>
        <w:spacing w:after="0"/>
        <w:ind w:left="0"/>
        <w:jc w:val="both"/>
      </w:pPr>
      <w:r>
        <w:rPr>
          <w:rFonts w:ascii="Times New Roman"/>
          <w:b w:val="false"/>
          <w:i w:val="false"/>
          <w:color w:val="000000"/>
          <w:sz w:val="28"/>
        </w:rPr>
        <w:t>
                    сараптау
</w:t>
      </w:r>
    </w:p>
    <w:p>
      <w:pPr>
        <w:spacing w:after="0"/>
        <w:ind w:left="0"/>
        <w:jc w:val="both"/>
      </w:pPr>
      <w:r>
        <w:rPr>
          <w:rFonts w:ascii="Times New Roman"/>
          <w:b w:val="false"/>
          <w:i w:val="false"/>
          <w:color w:val="000000"/>
          <w:sz w:val="28"/>
        </w:rPr>
        <w:t>
                30  Облыстық, қалалық және аудандық медициналық      2999
</w:t>
      </w:r>
    </w:p>
    <w:p>
      <w:pPr>
        <w:spacing w:after="0"/>
        <w:ind w:left="0"/>
        <w:jc w:val="both"/>
      </w:pPr>
      <w:r>
        <w:rPr>
          <w:rFonts w:ascii="Times New Roman"/>
          <w:b w:val="false"/>
          <w:i w:val="false"/>
          <w:color w:val="000000"/>
          <w:sz w:val="28"/>
        </w:rPr>
        <w:t>
                    әлеуметтiк сараптау комиссиясы
</w:t>
      </w:r>
    </w:p>
    <w:p>
      <w:pPr>
        <w:spacing w:after="0"/>
        <w:ind w:left="0"/>
        <w:jc w:val="both"/>
      </w:pPr>
      <w:r>
        <w:rPr>
          <w:rFonts w:ascii="Times New Roman"/>
          <w:b w:val="false"/>
          <w:i w:val="false"/>
          <w:color w:val="000000"/>
          <w:sz w:val="28"/>
        </w:rPr>
        <w:t>
8                   Мәдениет, спорт және ақпараттық кеңiстiгі      101172
</w:t>
      </w:r>
    </w:p>
    <w:p>
      <w:pPr>
        <w:spacing w:after="0"/>
        <w:ind w:left="0"/>
        <w:jc w:val="both"/>
      </w:pPr>
      <w:r>
        <w:rPr>
          <w:rFonts w:ascii="Times New Roman"/>
          <w:b w:val="false"/>
          <w:i w:val="false"/>
          <w:color w:val="000000"/>
          <w:sz w:val="28"/>
        </w:rPr>
        <w:t>
    263             Облыстық бiлiм басқармасы                        7252
</w:t>
      </w:r>
    </w:p>
    <w:p>
      <w:pPr>
        <w:spacing w:after="0"/>
        <w:ind w:left="0"/>
        <w:jc w:val="both"/>
      </w:pPr>
      <w:r>
        <w:rPr>
          <w:rFonts w:ascii="Times New Roman"/>
          <w:b w:val="false"/>
          <w:i w:val="false"/>
          <w:color w:val="000000"/>
          <w:sz w:val="28"/>
        </w:rPr>
        <w:t>
          35        Жергiлiктi деңгейде балалармен мәдениет және     
</w:t>
      </w:r>
    </w:p>
    <w:p>
      <w:pPr>
        <w:spacing w:after="0"/>
        <w:ind w:left="0"/>
        <w:jc w:val="both"/>
      </w:pPr>
      <w:r>
        <w:rPr>
          <w:rFonts w:ascii="Times New Roman"/>
          <w:b w:val="false"/>
          <w:i w:val="false"/>
          <w:color w:val="000000"/>
          <w:sz w:val="28"/>
        </w:rPr>
        <w:t>
                    спорт iс-шараларын өткiзу                        7252 
</w:t>
      </w:r>
    </w:p>
    <w:p>
      <w:pPr>
        <w:spacing w:after="0"/>
        <w:ind w:left="0"/>
        <w:jc w:val="both"/>
      </w:pPr>
      <w:r>
        <w:rPr>
          <w:rFonts w:ascii="Times New Roman"/>
          <w:b w:val="false"/>
          <w:i w:val="false"/>
          <w:color w:val="000000"/>
          <w:sz w:val="28"/>
        </w:rPr>
        <w:t>
                30  Жергiлікті деңгейде балалармен мәдениет 
</w:t>
      </w:r>
    </w:p>
    <w:p>
      <w:pPr>
        <w:spacing w:after="0"/>
        <w:ind w:left="0"/>
        <w:jc w:val="both"/>
      </w:pPr>
      <w:r>
        <w:rPr>
          <w:rFonts w:ascii="Times New Roman"/>
          <w:b w:val="false"/>
          <w:i w:val="false"/>
          <w:color w:val="000000"/>
          <w:sz w:val="28"/>
        </w:rPr>
        <w:t>
                    iс-шараларын өткiзу                              7252
</w:t>
      </w:r>
    </w:p>
    <w:p>
      <w:pPr>
        <w:spacing w:after="0"/>
        <w:ind w:left="0"/>
        <w:jc w:val="both"/>
      </w:pPr>
      <w:r>
        <w:rPr>
          <w:rFonts w:ascii="Times New Roman"/>
          <w:b w:val="false"/>
          <w:i w:val="false"/>
          <w:color w:val="000000"/>
          <w:sz w:val="28"/>
        </w:rPr>
        <w:t>
    263             Облыстық мәдениет басқармасы                    42107
</w:t>
      </w:r>
    </w:p>
    <w:p>
      <w:pPr>
        <w:spacing w:after="0"/>
        <w:ind w:left="0"/>
        <w:jc w:val="both"/>
      </w:pPr>
      <w:r>
        <w:rPr>
          <w:rFonts w:ascii="Times New Roman"/>
          <w:b w:val="false"/>
          <w:i w:val="false"/>
          <w:color w:val="000000"/>
          <w:sz w:val="28"/>
        </w:rPr>
        <w:t>
          41        Жергiлiктi деңгейде халықтық мәдени бос 
</w:t>
      </w:r>
    </w:p>
    <w:p>
      <w:pPr>
        <w:spacing w:after="0"/>
        <w:ind w:left="0"/>
        <w:jc w:val="both"/>
      </w:pPr>
      <w:r>
        <w:rPr>
          <w:rFonts w:ascii="Times New Roman"/>
          <w:b w:val="false"/>
          <w:i w:val="false"/>
          <w:color w:val="000000"/>
          <w:sz w:val="28"/>
        </w:rPr>
        <w:t>
                    уақытын қамтамасыз ету                          25318
</w:t>
      </w:r>
    </w:p>
    <w:p>
      <w:pPr>
        <w:spacing w:after="0"/>
        <w:ind w:left="0"/>
        <w:jc w:val="both"/>
      </w:pPr>
      <w:r>
        <w:rPr>
          <w:rFonts w:ascii="Times New Roman"/>
          <w:b w:val="false"/>
          <w:i w:val="false"/>
          <w:color w:val="000000"/>
          <w:sz w:val="28"/>
        </w:rPr>
        <w:t>
          43        Жергiлiктi деңгейде көрiнiстi iс-шараларын 
</w:t>
      </w:r>
    </w:p>
    <w:p>
      <w:pPr>
        <w:spacing w:after="0"/>
        <w:ind w:left="0"/>
        <w:jc w:val="both"/>
      </w:pPr>
      <w:r>
        <w:rPr>
          <w:rFonts w:ascii="Times New Roman"/>
          <w:b w:val="false"/>
          <w:i w:val="false"/>
          <w:color w:val="000000"/>
          <w:sz w:val="28"/>
        </w:rPr>
        <w:t>
                    өткiзу                                           6000
</w:t>
      </w:r>
    </w:p>
    <w:p>
      <w:pPr>
        <w:spacing w:after="0"/>
        <w:ind w:left="0"/>
        <w:jc w:val="both"/>
      </w:pPr>
      <w:r>
        <w:rPr>
          <w:rFonts w:ascii="Times New Roman"/>
          <w:b w:val="false"/>
          <w:i w:val="false"/>
          <w:color w:val="000000"/>
          <w:sz w:val="28"/>
        </w:rPr>
        <w:t>
          44        Жергiлікті деңгейде тарихи-мәдени 
</w:t>
      </w:r>
    </w:p>
    <w:p>
      <w:pPr>
        <w:spacing w:after="0"/>
        <w:ind w:left="0"/>
        <w:jc w:val="both"/>
      </w:pPr>
      <w:r>
        <w:rPr>
          <w:rFonts w:ascii="Times New Roman"/>
          <w:b w:val="false"/>
          <w:i w:val="false"/>
          <w:color w:val="000000"/>
          <w:sz w:val="28"/>
        </w:rPr>
        <w:t>
                    құндылықтарды сақтау                            10789 
</w:t>
      </w:r>
    </w:p>
    <w:p>
      <w:pPr>
        <w:spacing w:after="0"/>
        <w:ind w:left="0"/>
        <w:jc w:val="both"/>
      </w:pPr>
      <w:r>
        <w:rPr>
          <w:rFonts w:ascii="Times New Roman"/>
          <w:b w:val="false"/>
          <w:i w:val="false"/>
          <w:color w:val="000000"/>
          <w:sz w:val="28"/>
        </w:rPr>
        <w:t>
    263             Облыстық спорт және дене тәрбиесi басқармасы    19115
</w:t>
      </w:r>
    </w:p>
    <w:p>
      <w:pPr>
        <w:spacing w:after="0"/>
        <w:ind w:left="0"/>
        <w:jc w:val="both"/>
      </w:pPr>
      <w:r>
        <w:rPr>
          <w:rFonts w:ascii="Times New Roman"/>
          <w:b w:val="false"/>
          <w:i w:val="false"/>
          <w:color w:val="000000"/>
          <w:sz w:val="28"/>
        </w:rPr>
        <w:t>
          39        Жергілiктi деңгейде спорт iс-шараларын өткiзу   19115
</w:t>
      </w:r>
    </w:p>
    <w:p>
      <w:pPr>
        <w:spacing w:after="0"/>
        <w:ind w:left="0"/>
        <w:jc w:val="both"/>
      </w:pPr>
      <w:r>
        <w:rPr>
          <w:rFonts w:ascii="Times New Roman"/>
          <w:b w:val="false"/>
          <w:i w:val="false"/>
          <w:color w:val="000000"/>
          <w:sz w:val="28"/>
        </w:rPr>
        <w:t>
    105             Әкiм аппараты                                   16576
</w:t>
      </w:r>
    </w:p>
    <w:p>
      <w:pPr>
        <w:spacing w:after="0"/>
        <w:ind w:left="0"/>
        <w:jc w:val="both"/>
      </w:pPr>
      <w:r>
        <w:rPr>
          <w:rFonts w:ascii="Times New Roman"/>
          <w:b w:val="false"/>
          <w:i w:val="false"/>
          <w:color w:val="000000"/>
          <w:sz w:val="28"/>
        </w:rPr>
        <w:t>
          46        Жергiлiкті деңгейде газеттер мен журналдар 
</w:t>
      </w:r>
    </w:p>
    <w:p>
      <w:pPr>
        <w:spacing w:after="0"/>
        <w:ind w:left="0"/>
        <w:jc w:val="both"/>
      </w:pPr>
      <w:r>
        <w:rPr>
          <w:rFonts w:ascii="Times New Roman"/>
          <w:b w:val="false"/>
          <w:i w:val="false"/>
          <w:color w:val="000000"/>
          <w:sz w:val="28"/>
        </w:rPr>
        <w:t>
                    арқылы мемлекеттік ақпарат саясатын жүргiзу     12920
</w:t>
      </w:r>
    </w:p>
    <w:p>
      <w:pPr>
        <w:spacing w:after="0"/>
        <w:ind w:left="0"/>
        <w:jc w:val="both"/>
      </w:pPr>
      <w:r>
        <w:rPr>
          <w:rFonts w:ascii="Times New Roman"/>
          <w:b w:val="false"/>
          <w:i w:val="false"/>
          <w:color w:val="000000"/>
          <w:sz w:val="28"/>
        </w:rPr>
        <w:t>
                    "Маңғыстау" газетiнiң редакциясы                 6770
</w:t>
      </w:r>
    </w:p>
    <w:p>
      <w:pPr>
        <w:spacing w:after="0"/>
        <w:ind w:left="0"/>
        <w:jc w:val="both"/>
      </w:pPr>
      <w:r>
        <w:rPr>
          <w:rFonts w:ascii="Times New Roman"/>
          <w:b w:val="false"/>
          <w:i w:val="false"/>
          <w:color w:val="000000"/>
          <w:sz w:val="28"/>
        </w:rPr>
        <w:t>
                    "Местное время" газетiнiң редакциясы             6150
</w:t>
      </w:r>
    </w:p>
    <w:p>
      <w:pPr>
        <w:spacing w:after="0"/>
        <w:ind w:left="0"/>
        <w:jc w:val="both"/>
      </w:pPr>
      <w:r>
        <w:rPr>
          <w:rFonts w:ascii="Times New Roman"/>
          <w:b w:val="false"/>
          <w:i w:val="false"/>
          <w:color w:val="000000"/>
          <w:sz w:val="28"/>
        </w:rPr>
        <w:t>
          47        Жергiлiктi деңгейде телерадио хабарларын 
</w:t>
      </w:r>
    </w:p>
    <w:p>
      <w:pPr>
        <w:spacing w:after="0"/>
        <w:ind w:left="0"/>
        <w:jc w:val="both"/>
      </w:pPr>
      <w:r>
        <w:rPr>
          <w:rFonts w:ascii="Times New Roman"/>
          <w:b w:val="false"/>
          <w:i w:val="false"/>
          <w:color w:val="000000"/>
          <w:sz w:val="28"/>
        </w:rPr>
        <w:t>
                    тарату арқылы мемлекеттік ақпарат саясатын 
</w:t>
      </w:r>
    </w:p>
    <w:p>
      <w:pPr>
        <w:spacing w:after="0"/>
        <w:ind w:left="0"/>
        <w:jc w:val="both"/>
      </w:pPr>
      <w:r>
        <w:rPr>
          <w:rFonts w:ascii="Times New Roman"/>
          <w:b w:val="false"/>
          <w:i w:val="false"/>
          <w:color w:val="000000"/>
          <w:sz w:val="28"/>
        </w:rPr>
        <w:t>
                    жүргiзу                                          3656
</w:t>
      </w:r>
    </w:p>
    <w:p>
      <w:pPr>
        <w:spacing w:after="0"/>
        <w:ind w:left="0"/>
        <w:jc w:val="both"/>
      </w:pPr>
      <w:r>
        <w:rPr>
          <w:rFonts w:ascii="Times New Roman"/>
          <w:b w:val="false"/>
          <w:i w:val="false"/>
          <w:color w:val="000000"/>
          <w:sz w:val="28"/>
        </w:rPr>
        <w:t>
    261             Маңғыстау облысының мемлекеттік мұрағаты         6030
</w:t>
      </w:r>
    </w:p>
    <w:p>
      <w:pPr>
        <w:spacing w:after="0"/>
        <w:ind w:left="0"/>
        <w:jc w:val="both"/>
      </w:pPr>
      <w:r>
        <w:rPr>
          <w:rFonts w:ascii="Times New Roman"/>
          <w:b w:val="false"/>
          <w:i w:val="false"/>
          <w:color w:val="000000"/>
          <w:sz w:val="28"/>
        </w:rPr>
        <w:t>
          27        Жалақы және әлеуметтік төлемдер бойынша 
</w:t>
      </w:r>
    </w:p>
    <w:p>
      <w:pPr>
        <w:spacing w:after="0"/>
        <w:ind w:left="0"/>
        <w:jc w:val="both"/>
      </w:pPr>
      <w:r>
        <w:rPr>
          <w:rFonts w:ascii="Times New Roman"/>
          <w:b w:val="false"/>
          <w:i w:val="false"/>
          <w:color w:val="000000"/>
          <w:sz w:val="28"/>
        </w:rPr>
        <w:t>
                    кредиторлық берешектi өтеу                        487 
</w:t>
      </w:r>
    </w:p>
    <w:p>
      <w:pPr>
        <w:spacing w:after="0"/>
        <w:ind w:left="0"/>
        <w:jc w:val="both"/>
      </w:pPr>
      <w:r>
        <w:rPr>
          <w:rFonts w:ascii="Times New Roman"/>
          <w:b w:val="false"/>
          <w:i w:val="false"/>
          <w:color w:val="000000"/>
          <w:sz w:val="28"/>
        </w:rPr>
        <w:t>
          28        Жергiлiктi бюджеттен қаржыландырылатын, 
</w:t>
      </w:r>
    </w:p>
    <w:p>
      <w:pPr>
        <w:spacing w:after="0"/>
        <w:ind w:left="0"/>
        <w:jc w:val="both"/>
      </w:pPr>
      <w:r>
        <w:rPr>
          <w:rFonts w:ascii="Times New Roman"/>
          <w:b w:val="false"/>
          <w:i w:val="false"/>
          <w:color w:val="000000"/>
          <w:sz w:val="28"/>
        </w:rPr>
        <w:t>
                    мемлекеттік мекемелердiң белгiленген тәртiппен         
</w:t>
      </w:r>
    </w:p>
    <w:p>
      <w:pPr>
        <w:spacing w:after="0"/>
        <w:ind w:left="0"/>
        <w:jc w:val="both"/>
      </w:pPr>
      <w:r>
        <w:rPr>
          <w:rFonts w:ascii="Times New Roman"/>
          <w:b w:val="false"/>
          <w:i w:val="false"/>
          <w:color w:val="000000"/>
          <w:sz w:val="28"/>
        </w:rPr>
        <w:t>
                    тiркелген келiсiм-шарт мiндеттемелерi бойынша
</w:t>
      </w:r>
    </w:p>
    <w:p>
      <w:pPr>
        <w:spacing w:after="0"/>
        <w:ind w:left="0"/>
        <w:jc w:val="both"/>
      </w:pPr>
      <w:r>
        <w:rPr>
          <w:rFonts w:ascii="Times New Roman"/>
          <w:b w:val="false"/>
          <w:i w:val="false"/>
          <w:color w:val="000000"/>
          <w:sz w:val="28"/>
        </w:rPr>
        <w:t>
                    кредиттік берешегiн өтеу                          193
</w:t>
      </w:r>
    </w:p>
    <w:p>
      <w:pPr>
        <w:spacing w:after="0"/>
        <w:ind w:left="0"/>
        <w:jc w:val="both"/>
      </w:pPr>
      <w:r>
        <w:rPr>
          <w:rFonts w:ascii="Times New Roman"/>
          <w:b w:val="false"/>
          <w:i w:val="false"/>
          <w:color w:val="000000"/>
          <w:sz w:val="28"/>
        </w:rPr>
        <w:t>
          30        Мұрағат қорының, баспа басылымдарының сақталуы 
</w:t>
      </w:r>
    </w:p>
    <w:p>
      <w:pPr>
        <w:spacing w:after="0"/>
        <w:ind w:left="0"/>
        <w:jc w:val="both"/>
      </w:pPr>
      <w:r>
        <w:rPr>
          <w:rFonts w:ascii="Times New Roman"/>
          <w:b w:val="false"/>
          <w:i w:val="false"/>
          <w:color w:val="000000"/>
          <w:sz w:val="28"/>
        </w:rPr>
        <w:t>
                    мен олардың жергiлiктi деңгейде арнайы 
</w:t>
      </w:r>
    </w:p>
    <w:p>
      <w:pPr>
        <w:spacing w:after="0"/>
        <w:ind w:left="0"/>
        <w:jc w:val="both"/>
      </w:pPr>
      <w:r>
        <w:rPr>
          <w:rFonts w:ascii="Times New Roman"/>
          <w:b w:val="false"/>
          <w:i w:val="false"/>
          <w:color w:val="000000"/>
          <w:sz w:val="28"/>
        </w:rPr>
        <w:t>
                    пайдаланылуын қамтамасыз ету                     5350
</w:t>
      </w:r>
    </w:p>
    <w:p>
      <w:pPr>
        <w:spacing w:after="0"/>
        <w:ind w:left="0"/>
        <w:jc w:val="both"/>
      </w:pPr>
      <w:r>
        <w:rPr>
          <w:rFonts w:ascii="Times New Roman"/>
          <w:b w:val="false"/>
          <w:i w:val="false"/>
          <w:color w:val="000000"/>
          <w:sz w:val="28"/>
        </w:rPr>
        <w:t>
                30  Мұрағаттар                                       5350
</w:t>
      </w:r>
    </w:p>
    <w:p>
      <w:pPr>
        <w:spacing w:after="0"/>
        <w:ind w:left="0"/>
        <w:jc w:val="both"/>
      </w:pPr>
      <w:r>
        <w:rPr>
          <w:rFonts w:ascii="Times New Roman"/>
          <w:b w:val="false"/>
          <w:i w:val="false"/>
          <w:color w:val="000000"/>
          <w:sz w:val="28"/>
        </w:rPr>
        <w:t>
    263             Облыстық мәдениет басқармасы                    10092
</w:t>
      </w:r>
    </w:p>
    <w:p>
      <w:pPr>
        <w:spacing w:after="0"/>
        <w:ind w:left="0"/>
        <w:jc w:val="both"/>
      </w:pPr>
      <w:r>
        <w:rPr>
          <w:rFonts w:ascii="Times New Roman"/>
          <w:b w:val="false"/>
          <w:i w:val="false"/>
          <w:color w:val="000000"/>
          <w:sz w:val="28"/>
        </w:rPr>
        <w:t>
          45        Жергiліктi деңгейде ақпараттың жалпыға 
</w:t>
      </w:r>
    </w:p>
    <w:p>
      <w:pPr>
        <w:spacing w:after="0"/>
        <w:ind w:left="0"/>
        <w:jc w:val="both"/>
      </w:pPr>
      <w:r>
        <w:rPr>
          <w:rFonts w:ascii="Times New Roman"/>
          <w:b w:val="false"/>
          <w:i w:val="false"/>
          <w:color w:val="000000"/>
          <w:sz w:val="28"/>
        </w:rPr>
        <w:t>
                    бiрдей қол жетiлiмдiлігін қамтамасыз ету        10092
</w:t>
      </w:r>
    </w:p>
    <w:p>
      <w:pPr>
        <w:spacing w:after="0"/>
        <w:ind w:left="0"/>
        <w:jc w:val="both"/>
      </w:pPr>
      <w:r>
        <w:rPr>
          <w:rFonts w:ascii="Times New Roman"/>
          <w:b w:val="false"/>
          <w:i w:val="false"/>
          <w:color w:val="000000"/>
          <w:sz w:val="28"/>
        </w:rPr>
        <w:t>
                30  Кiтапханалар                                    10092
</w:t>
      </w:r>
    </w:p>
    <w:p>
      <w:pPr>
        <w:spacing w:after="0"/>
        <w:ind w:left="0"/>
        <w:jc w:val="both"/>
      </w:pPr>
      <w:r>
        <w:rPr>
          <w:rFonts w:ascii="Times New Roman"/>
          <w:b w:val="false"/>
          <w:i w:val="false"/>
          <w:color w:val="000000"/>
          <w:sz w:val="28"/>
        </w:rPr>
        <w:t>
10                  Ауыл, су, орман, балық шаруашылығы және 
</w:t>
      </w:r>
    </w:p>
    <w:p>
      <w:pPr>
        <w:spacing w:after="0"/>
        <w:ind w:left="0"/>
        <w:jc w:val="both"/>
      </w:pPr>
      <w:r>
        <w:rPr>
          <w:rFonts w:ascii="Times New Roman"/>
          <w:b w:val="false"/>
          <w:i w:val="false"/>
          <w:color w:val="000000"/>
          <w:sz w:val="28"/>
        </w:rPr>
        <w:t>
                    қоршаған ортаны қорғау                          77952
</w:t>
      </w:r>
    </w:p>
    <w:p>
      <w:pPr>
        <w:spacing w:after="0"/>
        <w:ind w:left="0"/>
        <w:jc w:val="both"/>
      </w:pPr>
      <w:r>
        <w:rPr>
          <w:rFonts w:ascii="Times New Roman"/>
          <w:b w:val="false"/>
          <w:i w:val="false"/>
          <w:color w:val="000000"/>
          <w:sz w:val="28"/>
        </w:rPr>
        <w:t>
    105             Облыстық қоршаған ортаны қорғау қоры            69429
</w:t>
      </w:r>
    </w:p>
    <w:p>
      <w:pPr>
        <w:spacing w:after="0"/>
        <w:ind w:left="0"/>
        <w:jc w:val="both"/>
      </w:pPr>
      <w:r>
        <w:rPr>
          <w:rFonts w:ascii="Times New Roman"/>
          <w:b w:val="false"/>
          <w:i w:val="false"/>
          <w:color w:val="000000"/>
          <w:sz w:val="28"/>
        </w:rPr>
        <w:t>
          34        Жергiлiктi деңгейде қоршаған ортаны қорғауды           
</w:t>
      </w:r>
    </w:p>
    <w:p>
      <w:pPr>
        <w:spacing w:after="0"/>
        <w:ind w:left="0"/>
        <w:jc w:val="both"/>
      </w:pPr>
      <w:r>
        <w:rPr>
          <w:rFonts w:ascii="Times New Roman"/>
          <w:b w:val="false"/>
          <w:i w:val="false"/>
          <w:color w:val="000000"/>
          <w:sz w:val="28"/>
        </w:rPr>
        <w:t>
                    ұйымдастыру                                     69429
</w:t>
      </w:r>
    </w:p>
    <w:p>
      <w:pPr>
        <w:spacing w:after="0"/>
        <w:ind w:left="0"/>
        <w:jc w:val="both"/>
      </w:pPr>
      <w:r>
        <w:rPr>
          <w:rFonts w:ascii="Times New Roman"/>
          <w:b w:val="false"/>
          <w:i w:val="false"/>
          <w:color w:val="000000"/>
          <w:sz w:val="28"/>
        </w:rPr>
        <w:t>
                30  Облыстық (қалалық) қоршаған ортаны қорғау қоры   3986
</w:t>
      </w:r>
    </w:p>
    <w:p>
      <w:pPr>
        <w:spacing w:after="0"/>
        <w:ind w:left="0"/>
        <w:jc w:val="both"/>
      </w:pPr>
      <w:r>
        <w:rPr>
          <w:rFonts w:ascii="Times New Roman"/>
          <w:b w:val="false"/>
          <w:i w:val="false"/>
          <w:color w:val="000000"/>
          <w:sz w:val="28"/>
        </w:rPr>
        <w:t>
                31  Жергiлiктi деңгейде қоршаған ортаны қорғау 
</w:t>
      </w:r>
    </w:p>
    <w:p>
      <w:pPr>
        <w:spacing w:after="0"/>
        <w:ind w:left="0"/>
        <w:jc w:val="both"/>
      </w:pPr>
      <w:r>
        <w:rPr>
          <w:rFonts w:ascii="Times New Roman"/>
          <w:b w:val="false"/>
          <w:i w:val="false"/>
          <w:color w:val="000000"/>
          <w:sz w:val="28"/>
        </w:rPr>
        <w:t>
                    жөнiндегi жұмыстарды жүргiзу                    65443
</w:t>
      </w:r>
    </w:p>
    <w:p>
      <w:pPr>
        <w:spacing w:after="0"/>
        <w:ind w:left="0"/>
        <w:jc w:val="both"/>
      </w:pPr>
      <w:r>
        <w:rPr>
          <w:rFonts w:ascii="Times New Roman"/>
          <w:b w:val="false"/>
          <w:i w:val="false"/>
          <w:color w:val="000000"/>
          <w:sz w:val="28"/>
        </w:rPr>
        <w:t>
    257             Облыстық ауыл шаруашылығы басқармасы             8523
</w:t>
      </w:r>
    </w:p>
    <w:p>
      <w:pPr>
        <w:spacing w:after="0"/>
        <w:ind w:left="0"/>
        <w:jc w:val="both"/>
      </w:pPr>
      <w:r>
        <w:rPr>
          <w:rFonts w:ascii="Times New Roman"/>
          <w:b w:val="false"/>
          <w:i w:val="false"/>
          <w:color w:val="000000"/>
          <w:sz w:val="28"/>
        </w:rPr>
        <w:t>
          2         Жергiлiктi деңгейде әкiмшілік шығыстар           8254
</w:t>
      </w:r>
    </w:p>
    <w:p>
      <w:pPr>
        <w:spacing w:after="0"/>
        <w:ind w:left="0"/>
        <w:jc w:val="both"/>
      </w:pPr>
      <w:r>
        <w:rPr>
          <w:rFonts w:ascii="Times New Roman"/>
          <w:b w:val="false"/>
          <w:i w:val="false"/>
          <w:color w:val="000000"/>
          <w:sz w:val="28"/>
        </w:rPr>
        <w:t>
                3   Жергiлiкті органдардың аппараты                  8254
</w:t>
      </w:r>
    </w:p>
    <w:p>
      <w:pPr>
        <w:spacing w:after="0"/>
        <w:ind w:left="0"/>
        <w:jc w:val="both"/>
      </w:pPr>
      <w:r>
        <w:rPr>
          <w:rFonts w:ascii="Times New Roman"/>
          <w:b w:val="false"/>
          <w:i w:val="false"/>
          <w:color w:val="000000"/>
          <w:sz w:val="28"/>
        </w:rPr>
        <w:t>
          27        Жалақы және әлеуметтiк төлемдер бойынша 
</w:t>
      </w:r>
    </w:p>
    <w:p>
      <w:pPr>
        <w:spacing w:after="0"/>
        <w:ind w:left="0"/>
        <w:jc w:val="both"/>
      </w:pPr>
      <w:r>
        <w:rPr>
          <w:rFonts w:ascii="Times New Roman"/>
          <w:b w:val="false"/>
          <w:i w:val="false"/>
          <w:color w:val="000000"/>
          <w:sz w:val="28"/>
        </w:rPr>
        <w:t>
                    кредиторлық берешектi өтеу                        269
</w:t>
      </w:r>
    </w:p>
    <w:p>
      <w:pPr>
        <w:spacing w:after="0"/>
        <w:ind w:left="0"/>
        <w:jc w:val="both"/>
      </w:pPr>
      <w:r>
        <w:rPr>
          <w:rFonts w:ascii="Times New Roman"/>
          <w:b w:val="false"/>
          <w:i w:val="false"/>
          <w:color w:val="000000"/>
          <w:sz w:val="28"/>
        </w:rPr>
        <w:t>
11                  Өнеркәсіп, энергетика, құрылыс және жер қойнауын       
</w:t>
      </w:r>
    </w:p>
    <w:p>
      <w:pPr>
        <w:spacing w:after="0"/>
        <w:ind w:left="0"/>
        <w:jc w:val="both"/>
      </w:pPr>
      <w:r>
        <w:rPr>
          <w:rFonts w:ascii="Times New Roman"/>
          <w:b w:val="false"/>
          <w:i w:val="false"/>
          <w:color w:val="000000"/>
          <w:sz w:val="28"/>
        </w:rPr>
        <w:t>
                    пайдалану                                        1000
</w:t>
      </w:r>
    </w:p>
    <w:p>
      <w:pPr>
        <w:spacing w:after="0"/>
        <w:ind w:left="0"/>
        <w:jc w:val="both"/>
      </w:pPr>
      <w:r>
        <w:rPr>
          <w:rFonts w:ascii="Times New Roman"/>
          <w:b w:val="false"/>
          <w:i w:val="false"/>
          <w:color w:val="000000"/>
          <w:sz w:val="28"/>
        </w:rPr>
        <w:t>
    273             Облыстық тұрғын-үй құрылысы, сәулет және 
</w:t>
      </w:r>
    </w:p>
    <w:p>
      <w:pPr>
        <w:spacing w:after="0"/>
        <w:ind w:left="0"/>
        <w:jc w:val="both"/>
      </w:pPr>
      <w:r>
        <w:rPr>
          <w:rFonts w:ascii="Times New Roman"/>
          <w:b w:val="false"/>
          <w:i w:val="false"/>
          <w:color w:val="000000"/>
          <w:sz w:val="28"/>
        </w:rPr>
        <w:t>
                    аумақтарда құрылыс салу басқармасы               1000 
</w:t>
      </w:r>
    </w:p>
    <w:p>
      <w:pPr>
        <w:spacing w:after="0"/>
        <w:ind w:left="0"/>
        <w:jc w:val="both"/>
      </w:pPr>
      <w:r>
        <w:rPr>
          <w:rFonts w:ascii="Times New Roman"/>
          <w:b w:val="false"/>
          <w:i w:val="false"/>
          <w:color w:val="000000"/>
          <w:sz w:val="28"/>
        </w:rPr>
        <w:t>
          48        Жергiлiктi деңгейде жобалау-iздестiру,
</w:t>
      </w:r>
    </w:p>
    <w:p>
      <w:pPr>
        <w:spacing w:after="0"/>
        <w:ind w:left="0"/>
        <w:jc w:val="both"/>
      </w:pPr>
      <w:r>
        <w:rPr>
          <w:rFonts w:ascii="Times New Roman"/>
          <w:b w:val="false"/>
          <w:i w:val="false"/>
          <w:color w:val="000000"/>
          <w:sz w:val="28"/>
        </w:rPr>
        <w:t>
                    конструкторлық және технологиялық жұмыстар       1000
</w:t>
      </w:r>
    </w:p>
    <w:p>
      <w:pPr>
        <w:spacing w:after="0"/>
        <w:ind w:left="0"/>
        <w:jc w:val="both"/>
      </w:pPr>
      <w:r>
        <w:rPr>
          <w:rFonts w:ascii="Times New Roman"/>
          <w:b w:val="false"/>
          <w:i w:val="false"/>
          <w:color w:val="000000"/>
          <w:sz w:val="28"/>
        </w:rPr>
        <w:t>
12                  Көлiк және байланыс                             55497 
</w:t>
      </w:r>
    </w:p>
    <w:p>
      <w:pPr>
        <w:spacing w:after="0"/>
        <w:ind w:left="0"/>
        <w:jc w:val="both"/>
      </w:pPr>
      <w:r>
        <w:rPr>
          <w:rFonts w:ascii="Times New Roman"/>
          <w:b w:val="false"/>
          <w:i w:val="false"/>
          <w:color w:val="000000"/>
          <w:sz w:val="28"/>
        </w:rPr>
        <w:t>
    274             Әкiм аппараты                                   55497
</w:t>
      </w:r>
    </w:p>
    <w:p>
      <w:pPr>
        <w:spacing w:after="0"/>
        <w:ind w:left="0"/>
        <w:jc w:val="both"/>
      </w:pPr>
      <w:r>
        <w:rPr>
          <w:rFonts w:ascii="Times New Roman"/>
          <w:b w:val="false"/>
          <w:i w:val="false"/>
          <w:color w:val="000000"/>
          <w:sz w:val="28"/>
        </w:rPr>
        <w:t>
          49        Жергiлiктi деңгейде автомобиль жолдары 
</w:t>
      </w:r>
    </w:p>
    <w:p>
      <w:pPr>
        <w:spacing w:after="0"/>
        <w:ind w:left="0"/>
        <w:jc w:val="both"/>
      </w:pPr>
      <w:r>
        <w:rPr>
          <w:rFonts w:ascii="Times New Roman"/>
          <w:b w:val="false"/>
          <w:i w:val="false"/>
          <w:color w:val="000000"/>
          <w:sz w:val="28"/>
        </w:rPr>
        <w:t>
                    құрылысын салу                                  55497
</w:t>
      </w:r>
    </w:p>
    <w:p>
      <w:pPr>
        <w:spacing w:after="0"/>
        <w:ind w:left="0"/>
        <w:jc w:val="both"/>
      </w:pPr>
      <w:r>
        <w:rPr>
          <w:rFonts w:ascii="Times New Roman"/>
          <w:b w:val="false"/>
          <w:i w:val="false"/>
          <w:color w:val="000000"/>
          <w:sz w:val="28"/>
        </w:rPr>
        <w:t>
                30  Жергiлiктi маңыздағы автомобиль жолдарын 
</w:t>
      </w:r>
    </w:p>
    <w:p>
      <w:pPr>
        <w:spacing w:after="0"/>
        <w:ind w:left="0"/>
        <w:jc w:val="both"/>
      </w:pPr>
      <w:r>
        <w:rPr>
          <w:rFonts w:ascii="Times New Roman"/>
          <w:b w:val="false"/>
          <w:i w:val="false"/>
          <w:color w:val="000000"/>
          <w:sz w:val="28"/>
        </w:rPr>
        <w:t>
                    қайта жаңарту                                   55497
</w:t>
      </w:r>
    </w:p>
    <w:p>
      <w:pPr>
        <w:spacing w:after="0"/>
        <w:ind w:left="0"/>
        <w:jc w:val="both"/>
      </w:pPr>
      <w:r>
        <w:rPr>
          <w:rFonts w:ascii="Times New Roman"/>
          <w:b w:val="false"/>
          <w:i w:val="false"/>
          <w:color w:val="000000"/>
          <w:sz w:val="28"/>
        </w:rPr>
        <w:t>
13                  Басқалары                                      735768
</w:t>
      </w:r>
    </w:p>
    <w:p>
      <w:pPr>
        <w:spacing w:after="0"/>
        <w:ind w:left="0"/>
        <w:jc w:val="both"/>
      </w:pPr>
      <w:r>
        <w:rPr>
          <w:rFonts w:ascii="Times New Roman"/>
          <w:b w:val="false"/>
          <w:i w:val="false"/>
          <w:color w:val="000000"/>
          <w:sz w:val="28"/>
        </w:rPr>
        <w:t>
    105             Әкiм аппараты                                  635490
</w:t>
      </w:r>
    </w:p>
    <w:p>
      <w:pPr>
        <w:spacing w:after="0"/>
        <w:ind w:left="0"/>
        <w:jc w:val="both"/>
      </w:pPr>
      <w:r>
        <w:rPr>
          <w:rFonts w:ascii="Times New Roman"/>
          <w:b w:val="false"/>
          <w:i w:val="false"/>
          <w:color w:val="000000"/>
          <w:sz w:val="28"/>
        </w:rPr>
        <w:t>
          27        Жалақы және әлеуметтік төлемдер бойынша 
</w:t>
      </w:r>
    </w:p>
    <w:p>
      <w:pPr>
        <w:spacing w:after="0"/>
        <w:ind w:left="0"/>
        <w:jc w:val="both"/>
      </w:pPr>
      <w:r>
        <w:rPr>
          <w:rFonts w:ascii="Times New Roman"/>
          <w:b w:val="false"/>
          <w:i w:val="false"/>
          <w:color w:val="000000"/>
          <w:sz w:val="28"/>
        </w:rPr>
        <w:t>
                    кредиторлық берешектi өтеу, оның iшiнде        133532
</w:t>
      </w:r>
    </w:p>
    <w:p>
      <w:pPr>
        <w:spacing w:after="0"/>
        <w:ind w:left="0"/>
        <w:jc w:val="both"/>
      </w:pPr>
      <w:r>
        <w:rPr>
          <w:rFonts w:ascii="Times New Roman"/>
          <w:b w:val="false"/>
          <w:i w:val="false"/>
          <w:color w:val="000000"/>
          <w:sz w:val="28"/>
        </w:rPr>
        <w:t>
                    Судағы қорғау қызметi                             923
</w:t>
      </w:r>
    </w:p>
    <w:p>
      <w:pPr>
        <w:spacing w:after="0"/>
        <w:ind w:left="0"/>
        <w:jc w:val="both"/>
      </w:pPr>
      <w:r>
        <w:rPr>
          <w:rFonts w:ascii="Times New Roman"/>
          <w:b w:val="false"/>
          <w:i w:val="false"/>
          <w:color w:val="000000"/>
          <w:sz w:val="28"/>
        </w:rPr>
        <w:t>
                    Төтенше жағдайлар жөнiндегi облыстық басқарма      66
</w:t>
      </w:r>
    </w:p>
    <w:p>
      <w:pPr>
        <w:spacing w:after="0"/>
        <w:ind w:left="0"/>
        <w:jc w:val="both"/>
      </w:pPr>
      <w:r>
        <w:rPr>
          <w:rFonts w:ascii="Times New Roman"/>
          <w:b w:val="false"/>
          <w:i w:val="false"/>
          <w:color w:val="000000"/>
          <w:sz w:val="28"/>
        </w:rPr>
        <w:t>
                    Әкiм аппараты                                    2158
</w:t>
      </w:r>
    </w:p>
    <w:p>
      <w:pPr>
        <w:spacing w:after="0"/>
        <w:ind w:left="0"/>
        <w:jc w:val="both"/>
      </w:pPr>
      <w:r>
        <w:rPr>
          <w:rFonts w:ascii="Times New Roman"/>
          <w:b w:val="false"/>
          <w:i w:val="false"/>
          <w:color w:val="000000"/>
          <w:sz w:val="28"/>
        </w:rPr>
        <w:t>
                    Нотариалдық кеңсе                                 109
</w:t>
      </w:r>
    </w:p>
    <w:p>
      <w:pPr>
        <w:spacing w:after="0"/>
        <w:ind w:left="0"/>
        <w:jc w:val="both"/>
      </w:pPr>
      <w:r>
        <w:rPr>
          <w:rFonts w:ascii="Times New Roman"/>
          <w:b w:val="false"/>
          <w:i w:val="false"/>
          <w:color w:val="000000"/>
          <w:sz w:val="28"/>
        </w:rPr>
        <w:t>
                    Мемлекеттік өртке қарсы қызметінiң облыстық 
</w:t>
      </w:r>
    </w:p>
    <w:p>
      <w:pPr>
        <w:spacing w:after="0"/>
        <w:ind w:left="0"/>
        <w:jc w:val="both"/>
      </w:pPr>
      <w:r>
        <w:rPr>
          <w:rFonts w:ascii="Times New Roman"/>
          <w:b w:val="false"/>
          <w:i w:val="false"/>
          <w:color w:val="000000"/>
          <w:sz w:val="28"/>
        </w:rPr>
        <w:t>
                    басқармасы                                       8466
</w:t>
      </w:r>
    </w:p>
    <w:p>
      <w:pPr>
        <w:spacing w:after="0"/>
        <w:ind w:left="0"/>
        <w:jc w:val="both"/>
      </w:pPr>
      <w:r>
        <w:rPr>
          <w:rFonts w:ascii="Times New Roman"/>
          <w:b w:val="false"/>
          <w:i w:val="false"/>
          <w:color w:val="000000"/>
          <w:sz w:val="28"/>
        </w:rPr>
        <w:t>
          28        Жергiлiктi бюджеттен қаржыландырылатын,        214958
</w:t>
      </w:r>
    </w:p>
    <w:p>
      <w:pPr>
        <w:spacing w:after="0"/>
        <w:ind w:left="0"/>
        <w:jc w:val="both"/>
      </w:pPr>
      <w:r>
        <w:rPr>
          <w:rFonts w:ascii="Times New Roman"/>
          <w:b w:val="false"/>
          <w:i w:val="false"/>
          <w:color w:val="000000"/>
          <w:sz w:val="28"/>
        </w:rPr>
        <w:t>
                    мемлекеттік мекемелердiң белгiленген тәртiппен         
</w:t>
      </w:r>
    </w:p>
    <w:p>
      <w:pPr>
        <w:spacing w:after="0"/>
        <w:ind w:left="0"/>
        <w:jc w:val="both"/>
      </w:pPr>
      <w:r>
        <w:rPr>
          <w:rFonts w:ascii="Times New Roman"/>
          <w:b w:val="false"/>
          <w:i w:val="false"/>
          <w:color w:val="000000"/>
          <w:sz w:val="28"/>
        </w:rPr>
        <w:t>
                    тiркелген келiсiм-шарт мiндеттемелерi бойынша
</w:t>
      </w:r>
    </w:p>
    <w:p>
      <w:pPr>
        <w:spacing w:after="0"/>
        <w:ind w:left="0"/>
        <w:jc w:val="both"/>
      </w:pPr>
      <w:r>
        <w:rPr>
          <w:rFonts w:ascii="Times New Roman"/>
          <w:b w:val="false"/>
          <w:i w:val="false"/>
          <w:color w:val="000000"/>
          <w:sz w:val="28"/>
        </w:rPr>
        <w:t>
                    кредиттік берешегiн өтеу, оның iшiнде
</w:t>
      </w:r>
    </w:p>
    <w:p>
      <w:pPr>
        <w:spacing w:after="0"/>
        <w:ind w:left="0"/>
        <w:jc w:val="both"/>
      </w:pPr>
      <w:r>
        <w:rPr>
          <w:rFonts w:ascii="Times New Roman"/>
          <w:b w:val="false"/>
          <w:i w:val="false"/>
          <w:color w:val="000000"/>
          <w:sz w:val="28"/>
        </w:rPr>
        <w:t>
                    Судағы қорғау қызметi                             131
</w:t>
      </w:r>
    </w:p>
    <w:p>
      <w:pPr>
        <w:spacing w:after="0"/>
        <w:ind w:left="0"/>
        <w:jc w:val="both"/>
      </w:pPr>
      <w:r>
        <w:rPr>
          <w:rFonts w:ascii="Times New Roman"/>
          <w:b w:val="false"/>
          <w:i w:val="false"/>
          <w:color w:val="000000"/>
          <w:sz w:val="28"/>
        </w:rPr>
        <w:t>
                    Мемлекеттiк өртке қарсы қызметінің облыстық 
</w:t>
      </w:r>
    </w:p>
    <w:p>
      <w:pPr>
        <w:spacing w:after="0"/>
        <w:ind w:left="0"/>
        <w:jc w:val="both"/>
      </w:pPr>
      <w:r>
        <w:rPr>
          <w:rFonts w:ascii="Times New Roman"/>
          <w:b w:val="false"/>
          <w:i w:val="false"/>
          <w:color w:val="000000"/>
          <w:sz w:val="28"/>
        </w:rPr>
        <w:t>
                    басқармасы                                       6509
</w:t>
      </w:r>
    </w:p>
    <w:p>
      <w:pPr>
        <w:spacing w:after="0"/>
        <w:ind w:left="0"/>
        <w:jc w:val="both"/>
      </w:pPr>
      <w:r>
        <w:rPr>
          <w:rFonts w:ascii="Times New Roman"/>
          <w:b w:val="false"/>
          <w:i w:val="false"/>
          <w:color w:val="000000"/>
          <w:sz w:val="28"/>
        </w:rPr>
        <w:t>
                    Әкiм аппараты                                    2327
</w:t>
      </w:r>
    </w:p>
    <w:p>
      <w:pPr>
        <w:spacing w:after="0"/>
        <w:ind w:left="0"/>
        <w:jc w:val="both"/>
      </w:pPr>
      <w:r>
        <w:rPr>
          <w:rFonts w:ascii="Times New Roman"/>
          <w:b w:val="false"/>
          <w:i w:val="false"/>
          <w:color w:val="000000"/>
          <w:sz w:val="28"/>
        </w:rPr>
        <w:t>
                    Нотариалдық кеңсе                                 286
</w:t>
      </w:r>
    </w:p>
    <w:p>
      <w:pPr>
        <w:spacing w:after="0"/>
        <w:ind w:left="0"/>
        <w:jc w:val="both"/>
      </w:pPr>
      <w:r>
        <w:rPr>
          <w:rFonts w:ascii="Times New Roman"/>
          <w:b w:val="false"/>
          <w:i w:val="false"/>
          <w:color w:val="000000"/>
          <w:sz w:val="28"/>
        </w:rPr>
        <w:t>
                    "Маңғыстау" газетiнiң редакциясы                 1500
</w:t>
      </w:r>
    </w:p>
    <w:p>
      <w:pPr>
        <w:spacing w:after="0"/>
        <w:ind w:left="0"/>
        <w:jc w:val="both"/>
      </w:pPr>
      <w:r>
        <w:rPr>
          <w:rFonts w:ascii="Times New Roman"/>
          <w:b w:val="false"/>
          <w:i w:val="false"/>
          <w:color w:val="000000"/>
          <w:sz w:val="28"/>
        </w:rPr>
        <w:t>
                    "Местное время" газетiнiң редакциясы             1554
</w:t>
      </w:r>
    </w:p>
    <w:p>
      <w:pPr>
        <w:spacing w:after="0"/>
        <w:ind w:left="0"/>
        <w:jc w:val="both"/>
      </w:pPr>
      <w:r>
        <w:rPr>
          <w:rFonts w:ascii="Times New Roman"/>
          <w:b w:val="false"/>
          <w:i w:val="false"/>
          <w:color w:val="000000"/>
          <w:sz w:val="28"/>
        </w:rPr>
        <w:t>
          52        Жергiлiктi атқарушы органдардың резервi         60000
</w:t>
      </w:r>
    </w:p>
    <w:p>
      <w:pPr>
        <w:spacing w:after="0"/>
        <w:ind w:left="0"/>
        <w:jc w:val="both"/>
      </w:pPr>
      <w:r>
        <w:rPr>
          <w:rFonts w:ascii="Times New Roman"/>
          <w:b w:val="false"/>
          <w:i w:val="false"/>
          <w:color w:val="000000"/>
          <w:sz w:val="28"/>
        </w:rPr>
        <w:t>
          58        Жергiліктi бюджеттен қаржыландырылатын,        227000
</w:t>
      </w:r>
    </w:p>
    <w:p>
      <w:pPr>
        <w:spacing w:after="0"/>
        <w:ind w:left="0"/>
        <w:jc w:val="both"/>
      </w:pPr>
      <w:r>
        <w:rPr>
          <w:rFonts w:ascii="Times New Roman"/>
          <w:b w:val="false"/>
          <w:i w:val="false"/>
          <w:color w:val="000000"/>
          <w:sz w:val="28"/>
        </w:rPr>
        <w:t>
                    мемлекеттік мекемелердiң белгіленген тәртiппен         
</w:t>
      </w:r>
    </w:p>
    <w:p>
      <w:pPr>
        <w:spacing w:after="0"/>
        <w:ind w:left="0"/>
        <w:jc w:val="both"/>
      </w:pPr>
      <w:r>
        <w:rPr>
          <w:rFonts w:ascii="Times New Roman"/>
          <w:b w:val="false"/>
          <w:i w:val="false"/>
          <w:color w:val="000000"/>
          <w:sz w:val="28"/>
        </w:rPr>
        <w:t>
                    тiркелген келiсiм-шарт мiндеттемелерi бойынша
</w:t>
      </w:r>
    </w:p>
    <w:p>
      <w:pPr>
        <w:spacing w:after="0"/>
        <w:ind w:left="0"/>
        <w:jc w:val="both"/>
      </w:pPr>
      <w:r>
        <w:rPr>
          <w:rFonts w:ascii="Times New Roman"/>
          <w:b w:val="false"/>
          <w:i w:val="false"/>
          <w:color w:val="000000"/>
          <w:sz w:val="28"/>
        </w:rPr>
        <w:t>
                    кредиттік берешегiн өтеу
</w:t>
      </w:r>
    </w:p>
    <w:p>
      <w:pPr>
        <w:spacing w:after="0"/>
        <w:ind w:left="0"/>
        <w:jc w:val="both"/>
      </w:pPr>
      <w:r>
        <w:rPr>
          <w:rFonts w:ascii="Times New Roman"/>
          <w:b w:val="false"/>
          <w:i w:val="false"/>
          <w:color w:val="000000"/>
          <w:sz w:val="28"/>
        </w:rPr>
        <w:t>
    263             Жергiлiкті бюджеттен қаржыландырылатын, бiлiм,         
</w:t>
      </w:r>
    </w:p>
    <w:p>
      <w:pPr>
        <w:spacing w:after="0"/>
        <w:ind w:left="0"/>
        <w:jc w:val="both"/>
      </w:pPr>
      <w:r>
        <w:rPr>
          <w:rFonts w:ascii="Times New Roman"/>
          <w:b w:val="false"/>
          <w:i w:val="false"/>
          <w:color w:val="000000"/>
          <w:sz w:val="28"/>
        </w:rPr>
        <w:t>
                    мәдениет, спорт және туризм атқарушы органы     56817
</w:t>
      </w:r>
    </w:p>
    <w:p>
      <w:pPr>
        <w:spacing w:after="0"/>
        <w:ind w:left="0"/>
        <w:jc w:val="both"/>
      </w:pPr>
      <w:r>
        <w:rPr>
          <w:rFonts w:ascii="Times New Roman"/>
          <w:b w:val="false"/>
          <w:i w:val="false"/>
          <w:color w:val="000000"/>
          <w:sz w:val="28"/>
        </w:rPr>
        <w:t>
          2         Жергiлiктi деңгейдегi әкiмшiлiк шығыстар        28655
</w:t>
      </w:r>
    </w:p>
    <w:p>
      <w:pPr>
        <w:spacing w:after="0"/>
        <w:ind w:left="0"/>
        <w:jc w:val="both"/>
      </w:pPr>
      <w:r>
        <w:rPr>
          <w:rFonts w:ascii="Times New Roman"/>
          <w:b w:val="false"/>
          <w:i w:val="false"/>
          <w:color w:val="000000"/>
          <w:sz w:val="28"/>
        </w:rPr>
        <w:t>
                30  Облыстық бiлiм басқармасы                       19304
</w:t>
      </w:r>
    </w:p>
    <w:p>
      <w:pPr>
        <w:spacing w:after="0"/>
        <w:ind w:left="0"/>
        <w:jc w:val="both"/>
      </w:pPr>
      <w:r>
        <w:rPr>
          <w:rFonts w:ascii="Times New Roman"/>
          <w:b w:val="false"/>
          <w:i w:val="false"/>
          <w:color w:val="000000"/>
          <w:sz w:val="28"/>
        </w:rPr>
        <w:t>
                31  Облыстық мәдениет басқармасы                     3788
</w:t>
      </w:r>
    </w:p>
    <w:p>
      <w:pPr>
        <w:spacing w:after="0"/>
        <w:ind w:left="0"/>
        <w:jc w:val="both"/>
      </w:pPr>
      <w:r>
        <w:rPr>
          <w:rFonts w:ascii="Times New Roman"/>
          <w:b w:val="false"/>
          <w:i w:val="false"/>
          <w:color w:val="000000"/>
          <w:sz w:val="28"/>
        </w:rPr>
        <w:t>
                32  Облыстық спорт және дене тәрбиесi басқармасы     5563
</w:t>
      </w:r>
    </w:p>
    <w:p>
      <w:pPr>
        <w:spacing w:after="0"/>
        <w:ind w:left="0"/>
        <w:jc w:val="both"/>
      </w:pPr>
      <w:r>
        <w:rPr>
          <w:rFonts w:ascii="Times New Roman"/>
          <w:b w:val="false"/>
          <w:i w:val="false"/>
          <w:color w:val="000000"/>
          <w:sz w:val="28"/>
        </w:rPr>
        <w:t>
          27        Жалақы және әлеуметтік төлемдер бойынша 
</w:t>
      </w:r>
    </w:p>
    <w:p>
      <w:pPr>
        <w:spacing w:after="0"/>
        <w:ind w:left="0"/>
        <w:jc w:val="both"/>
      </w:pPr>
      <w:r>
        <w:rPr>
          <w:rFonts w:ascii="Times New Roman"/>
          <w:b w:val="false"/>
          <w:i w:val="false"/>
          <w:color w:val="000000"/>
          <w:sz w:val="28"/>
        </w:rPr>
        <w:t>
                    кредиторлық берешектi өтеу                      16280 
</w:t>
      </w:r>
    </w:p>
    <w:p>
      <w:pPr>
        <w:spacing w:after="0"/>
        <w:ind w:left="0"/>
        <w:jc w:val="both"/>
      </w:pPr>
      <w:r>
        <w:rPr>
          <w:rFonts w:ascii="Times New Roman"/>
          <w:b w:val="false"/>
          <w:i w:val="false"/>
          <w:color w:val="000000"/>
          <w:sz w:val="28"/>
        </w:rPr>
        <w:t>
                    Облыстық бiлiм басқармасы                       13252
</w:t>
      </w:r>
    </w:p>
    <w:p>
      <w:pPr>
        <w:spacing w:after="0"/>
        <w:ind w:left="0"/>
        <w:jc w:val="both"/>
      </w:pPr>
      <w:r>
        <w:rPr>
          <w:rFonts w:ascii="Times New Roman"/>
          <w:b w:val="false"/>
          <w:i w:val="false"/>
          <w:color w:val="000000"/>
          <w:sz w:val="28"/>
        </w:rPr>
        <w:t>
                    Облыстық мәдениет басқармасы                     3018 
</w:t>
      </w:r>
    </w:p>
    <w:p>
      <w:pPr>
        <w:spacing w:after="0"/>
        <w:ind w:left="0"/>
        <w:jc w:val="both"/>
      </w:pPr>
      <w:r>
        <w:rPr>
          <w:rFonts w:ascii="Times New Roman"/>
          <w:b w:val="false"/>
          <w:i w:val="false"/>
          <w:color w:val="000000"/>
          <w:sz w:val="28"/>
        </w:rPr>
        <w:t>
                    Облыстық спорт және дене тәрбиесi басқармасы       10
</w:t>
      </w:r>
    </w:p>
    <w:p>
      <w:pPr>
        <w:spacing w:after="0"/>
        <w:ind w:left="0"/>
        <w:jc w:val="both"/>
      </w:pPr>
      <w:r>
        <w:rPr>
          <w:rFonts w:ascii="Times New Roman"/>
          <w:b w:val="false"/>
          <w:i w:val="false"/>
          <w:color w:val="000000"/>
          <w:sz w:val="28"/>
        </w:rPr>
        <w:t>
          28        Жергiлікті бюджеттен қаржыландырылатын, 
</w:t>
      </w:r>
    </w:p>
    <w:p>
      <w:pPr>
        <w:spacing w:after="0"/>
        <w:ind w:left="0"/>
        <w:jc w:val="both"/>
      </w:pPr>
      <w:r>
        <w:rPr>
          <w:rFonts w:ascii="Times New Roman"/>
          <w:b w:val="false"/>
          <w:i w:val="false"/>
          <w:color w:val="000000"/>
          <w:sz w:val="28"/>
        </w:rPr>
        <w:t>
                    мемлекеттiк мекемелердiң белгiленген тәртіппен         
</w:t>
      </w:r>
    </w:p>
    <w:p>
      <w:pPr>
        <w:spacing w:after="0"/>
        <w:ind w:left="0"/>
        <w:jc w:val="both"/>
      </w:pPr>
      <w:r>
        <w:rPr>
          <w:rFonts w:ascii="Times New Roman"/>
          <w:b w:val="false"/>
          <w:i w:val="false"/>
          <w:color w:val="000000"/>
          <w:sz w:val="28"/>
        </w:rPr>
        <w:t>
                    тіркелген келiсiм-шарт мiндеттемелерi бойынша
</w:t>
      </w:r>
    </w:p>
    <w:p>
      <w:pPr>
        <w:spacing w:after="0"/>
        <w:ind w:left="0"/>
        <w:jc w:val="both"/>
      </w:pPr>
      <w:r>
        <w:rPr>
          <w:rFonts w:ascii="Times New Roman"/>
          <w:b w:val="false"/>
          <w:i w:val="false"/>
          <w:color w:val="000000"/>
          <w:sz w:val="28"/>
        </w:rPr>
        <w:t>
                    кредиттік берешегiн өтеу                         9085
</w:t>
      </w:r>
    </w:p>
    <w:p>
      <w:pPr>
        <w:spacing w:after="0"/>
        <w:ind w:left="0"/>
        <w:jc w:val="both"/>
      </w:pPr>
      <w:r>
        <w:rPr>
          <w:rFonts w:ascii="Times New Roman"/>
          <w:b w:val="false"/>
          <w:i w:val="false"/>
          <w:color w:val="000000"/>
          <w:sz w:val="28"/>
        </w:rPr>
        <w:t>
                    Облыстық бiлім басқармасы                        6097
</w:t>
      </w:r>
    </w:p>
    <w:p>
      <w:pPr>
        <w:spacing w:after="0"/>
        <w:ind w:left="0"/>
        <w:jc w:val="both"/>
      </w:pPr>
      <w:r>
        <w:rPr>
          <w:rFonts w:ascii="Times New Roman"/>
          <w:b w:val="false"/>
          <w:i w:val="false"/>
          <w:color w:val="000000"/>
          <w:sz w:val="28"/>
        </w:rPr>
        <w:t>
                    Облыстық мәдениет басқармасы                     2710
</w:t>
      </w:r>
    </w:p>
    <w:p>
      <w:pPr>
        <w:spacing w:after="0"/>
        <w:ind w:left="0"/>
        <w:jc w:val="both"/>
      </w:pPr>
      <w:r>
        <w:rPr>
          <w:rFonts w:ascii="Times New Roman"/>
          <w:b w:val="false"/>
          <w:i w:val="false"/>
          <w:color w:val="000000"/>
          <w:sz w:val="28"/>
        </w:rPr>
        <w:t>
                    Облыстық спорт және дене тәрбиесi басқармасы      278 
</w:t>
      </w:r>
    </w:p>
    <w:p>
      <w:pPr>
        <w:spacing w:after="0"/>
        <w:ind w:left="0"/>
        <w:jc w:val="both"/>
      </w:pPr>
      <w:r>
        <w:rPr>
          <w:rFonts w:ascii="Times New Roman"/>
          <w:b w:val="false"/>
          <w:i w:val="false"/>
          <w:color w:val="000000"/>
          <w:sz w:val="28"/>
        </w:rPr>
        <w:t>
          34        Есепке алу көрсетiлетiн қызметiмен қамтамасыз 
</w:t>
      </w:r>
    </w:p>
    <w:p>
      <w:pPr>
        <w:spacing w:after="0"/>
        <w:ind w:left="0"/>
        <w:jc w:val="both"/>
      </w:pPr>
      <w:r>
        <w:rPr>
          <w:rFonts w:ascii="Times New Roman"/>
          <w:b w:val="false"/>
          <w:i w:val="false"/>
          <w:color w:val="000000"/>
          <w:sz w:val="28"/>
        </w:rPr>
        <w:t>
                    ету                                               797
</w:t>
      </w:r>
    </w:p>
    <w:p>
      <w:pPr>
        <w:spacing w:after="0"/>
        <w:ind w:left="0"/>
        <w:jc w:val="both"/>
      </w:pPr>
      <w:r>
        <w:rPr>
          <w:rFonts w:ascii="Times New Roman"/>
          <w:b w:val="false"/>
          <w:i w:val="false"/>
          <w:color w:val="000000"/>
          <w:sz w:val="28"/>
        </w:rPr>
        <w:t>
                31  Мәдениет ұйымдарының орталықтандырылған 
</w:t>
      </w:r>
    </w:p>
    <w:p>
      <w:pPr>
        <w:spacing w:after="0"/>
        <w:ind w:left="0"/>
        <w:jc w:val="both"/>
      </w:pPr>
      <w:r>
        <w:rPr>
          <w:rFonts w:ascii="Times New Roman"/>
          <w:b w:val="false"/>
          <w:i w:val="false"/>
          <w:color w:val="000000"/>
          <w:sz w:val="28"/>
        </w:rPr>
        <w:t>
                    бухгалтериясы                                     797
</w:t>
      </w:r>
    </w:p>
    <w:p>
      <w:pPr>
        <w:spacing w:after="0"/>
        <w:ind w:left="0"/>
        <w:jc w:val="both"/>
      </w:pPr>
      <w:r>
        <w:rPr>
          <w:rFonts w:ascii="Times New Roman"/>
          <w:b w:val="false"/>
          <w:i w:val="false"/>
          <w:color w:val="000000"/>
          <w:sz w:val="28"/>
        </w:rPr>
        <w:t>
    272             Жергiлiктi бюджеттен қаржыландырылатын, 
</w:t>
      </w:r>
    </w:p>
    <w:p>
      <w:pPr>
        <w:spacing w:after="0"/>
        <w:ind w:left="0"/>
        <w:jc w:val="both"/>
      </w:pPr>
      <w:r>
        <w:rPr>
          <w:rFonts w:ascii="Times New Roman"/>
          <w:b w:val="false"/>
          <w:i w:val="false"/>
          <w:color w:val="000000"/>
          <w:sz w:val="28"/>
        </w:rPr>
        <w:t>
                    экономика, шағын және орта бизнестi қолдау 
</w:t>
      </w:r>
    </w:p>
    <w:p>
      <w:pPr>
        <w:spacing w:after="0"/>
        <w:ind w:left="0"/>
        <w:jc w:val="both"/>
      </w:pPr>
      <w:r>
        <w:rPr>
          <w:rFonts w:ascii="Times New Roman"/>
          <w:b w:val="false"/>
          <w:i w:val="false"/>
          <w:color w:val="000000"/>
          <w:sz w:val="28"/>
        </w:rPr>
        <w:t>
                    атқарушы органдары                              23999
</w:t>
      </w:r>
    </w:p>
    <w:p>
      <w:pPr>
        <w:spacing w:after="0"/>
        <w:ind w:left="0"/>
        <w:jc w:val="both"/>
      </w:pPr>
      <w:r>
        <w:rPr>
          <w:rFonts w:ascii="Times New Roman"/>
          <w:b w:val="false"/>
          <w:i w:val="false"/>
          <w:color w:val="000000"/>
          <w:sz w:val="28"/>
        </w:rPr>
        <w:t>
          2         Жергiлiктi деңгейдегi әкiмшiлiк шығыстар        22601 
</w:t>
      </w:r>
    </w:p>
    <w:p>
      <w:pPr>
        <w:spacing w:after="0"/>
        <w:ind w:left="0"/>
        <w:jc w:val="both"/>
      </w:pPr>
      <w:r>
        <w:rPr>
          <w:rFonts w:ascii="Times New Roman"/>
          <w:b w:val="false"/>
          <w:i w:val="false"/>
          <w:color w:val="000000"/>
          <w:sz w:val="28"/>
        </w:rPr>
        <w:t>
                30  Облыстық экономика, өнеркәсiп және сауда 
</w:t>
      </w:r>
    </w:p>
    <w:p>
      <w:pPr>
        <w:spacing w:after="0"/>
        <w:ind w:left="0"/>
        <w:jc w:val="both"/>
      </w:pPr>
      <w:r>
        <w:rPr>
          <w:rFonts w:ascii="Times New Roman"/>
          <w:b w:val="false"/>
          <w:i w:val="false"/>
          <w:color w:val="000000"/>
          <w:sz w:val="28"/>
        </w:rPr>
        <w:t>
                    басқармасы                                      16313
</w:t>
      </w:r>
    </w:p>
    <w:p>
      <w:pPr>
        <w:spacing w:after="0"/>
        <w:ind w:left="0"/>
        <w:jc w:val="both"/>
      </w:pPr>
      <w:r>
        <w:rPr>
          <w:rFonts w:ascii="Times New Roman"/>
          <w:b w:val="false"/>
          <w:i w:val="false"/>
          <w:color w:val="000000"/>
          <w:sz w:val="28"/>
        </w:rPr>
        <w:t>
                31  Облыстық шағын кәсiпкерлiктi қолдау басқармасы   6288
</w:t>
      </w:r>
    </w:p>
    <w:p>
      <w:pPr>
        <w:spacing w:after="0"/>
        <w:ind w:left="0"/>
        <w:jc w:val="both"/>
      </w:pPr>
      <w:r>
        <w:rPr>
          <w:rFonts w:ascii="Times New Roman"/>
          <w:b w:val="false"/>
          <w:i w:val="false"/>
          <w:color w:val="000000"/>
          <w:sz w:val="28"/>
        </w:rPr>
        <w:t>
                    Жалақы және әлеуметтік төлемдер бойынша 
</w:t>
      </w:r>
    </w:p>
    <w:p>
      <w:pPr>
        <w:spacing w:after="0"/>
        <w:ind w:left="0"/>
        <w:jc w:val="both"/>
      </w:pPr>
      <w:r>
        <w:rPr>
          <w:rFonts w:ascii="Times New Roman"/>
          <w:b w:val="false"/>
          <w:i w:val="false"/>
          <w:color w:val="000000"/>
          <w:sz w:val="28"/>
        </w:rPr>
        <w:t>
                    кредиторлық берешектi өтеу                        986 
</w:t>
      </w:r>
    </w:p>
    <w:p>
      <w:pPr>
        <w:spacing w:after="0"/>
        <w:ind w:left="0"/>
        <w:jc w:val="both"/>
      </w:pPr>
      <w:r>
        <w:rPr>
          <w:rFonts w:ascii="Times New Roman"/>
          <w:b w:val="false"/>
          <w:i w:val="false"/>
          <w:color w:val="000000"/>
          <w:sz w:val="28"/>
        </w:rPr>
        <w:t>
                    Облыстық экономика, өнеркәсiп және сауда 
</w:t>
      </w:r>
    </w:p>
    <w:p>
      <w:pPr>
        <w:spacing w:after="0"/>
        <w:ind w:left="0"/>
        <w:jc w:val="both"/>
      </w:pPr>
      <w:r>
        <w:rPr>
          <w:rFonts w:ascii="Times New Roman"/>
          <w:b w:val="false"/>
          <w:i w:val="false"/>
          <w:color w:val="000000"/>
          <w:sz w:val="28"/>
        </w:rPr>
        <w:t>
                    басқармасы                                        986
</w:t>
      </w:r>
    </w:p>
    <w:p>
      <w:pPr>
        <w:spacing w:after="0"/>
        <w:ind w:left="0"/>
        <w:jc w:val="both"/>
      </w:pPr>
      <w:r>
        <w:rPr>
          <w:rFonts w:ascii="Times New Roman"/>
          <w:b w:val="false"/>
          <w:i w:val="false"/>
          <w:color w:val="000000"/>
          <w:sz w:val="28"/>
        </w:rPr>
        <w:t>
          28        Жергiлiктi бюджеттен қаржыландырылатын, 
</w:t>
      </w:r>
    </w:p>
    <w:p>
      <w:pPr>
        <w:spacing w:after="0"/>
        <w:ind w:left="0"/>
        <w:jc w:val="both"/>
      </w:pPr>
      <w:r>
        <w:rPr>
          <w:rFonts w:ascii="Times New Roman"/>
          <w:b w:val="false"/>
          <w:i w:val="false"/>
          <w:color w:val="000000"/>
          <w:sz w:val="28"/>
        </w:rPr>
        <w:t>
                    мемлекеттік мекемелердiң белгiленген тәртiппен         
</w:t>
      </w:r>
    </w:p>
    <w:p>
      <w:pPr>
        <w:spacing w:after="0"/>
        <w:ind w:left="0"/>
        <w:jc w:val="both"/>
      </w:pPr>
      <w:r>
        <w:rPr>
          <w:rFonts w:ascii="Times New Roman"/>
          <w:b w:val="false"/>
          <w:i w:val="false"/>
          <w:color w:val="000000"/>
          <w:sz w:val="28"/>
        </w:rPr>
        <w:t>
                    тiркелген келiсiм-шарт мiндеттемелерi бойынша
</w:t>
      </w:r>
    </w:p>
    <w:p>
      <w:pPr>
        <w:spacing w:after="0"/>
        <w:ind w:left="0"/>
        <w:jc w:val="both"/>
      </w:pPr>
      <w:r>
        <w:rPr>
          <w:rFonts w:ascii="Times New Roman"/>
          <w:b w:val="false"/>
          <w:i w:val="false"/>
          <w:color w:val="000000"/>
          <w:sz w:val="28"/>
        </w:rPr>
        <w:t>
                    кредиттік берешегiн өтеу                          412
</w:t>
      </w:r>
    </w:p>
    <w:p>
      <w:pPr>
        <w:spacing w:after="0"/>
        <w:ind w:left="0"/>
        <w:jc w:val="both"/>
      </w:pPr>
      <w:r>
        <w:rPr>
          <w:rFonts w:ascii="Times New Roman"/>
          <w:b w:val="false"/>
          <w:i w:val="false"/>
          <w:color w:val="000000"/>
          <w:sz w:val="28"/>
        </w:rPr>
        <w:t>
                    Облыстық экономика, өнеркәсiп және сауда 
</w:t>
      </w:r>
    </w:p>
    <w:p>
      <w:pPr>
        <w:spacing w:after="0"/>
        <w:ind w:left="0"/>
        <w:jc w:val="both"/>
      </w:pPr>
      <w:r>
        <w:rPr>
          <w:rFonts w:ascii="Times New Roman"/>
          <w:b w:val="false"/>
          <w:i w:val="false"/>
          <w:color w:val="000000"/>
          <w:sz w:val="28"/>
        </w:rPr>
        <w:t>
                    басқармасы                                        396
</w:t>
      </w:r>
    </w:p>
    <w:p>
      <w:pPr>
        <w:spacing w:after="0"/>
        <w:ind w:left="0"/>
        <w:jc w:val="both"/>
      </w:pPr>
      <w:r>
        <w:rPr>
          <w:rFonts w:ascii="Times New Roman"/>
          <w:b w:val="false"/>
          <w:i w:val="false"/>
          <w:color w:val="000000"/>
          <w:sz w:val="28"/>
        </w:rPr>
        <w:t>
                    Облыстық шағын кәсiпкерлiктi қолдау басқармасы     16
</w:t>
      </w:r>
    </w:p>
    <w:p>
      <w:pPr>
        <w:spacing w:after="0"/>
        <w:ind w:left="0"/>
        <w:jc w:val="both"/>
      </w:pPr>
      <w:r>
        <w:rPr>
          <w:rFonts w:ascii="Times New Roman"/>
          <w:b w:val="false"/>
          <w:i w:val="false"/>
          <w:color w:val="000000"/>
          <w:sz w:val="28"/>
        </w:rPr>
        <w:t>
    273             Облыстық тұрғын үй құрылысы, сәулет және 
</w:t>
      </w:r>
    </w:p>
    <w:p>
      <w:pPr>
        <w:spacing w:after="0"/>
        <w:ind w:left="0"/>
        <w:jc w:val="both"/>
      </w:pPr>
      <w:r>
        <w:rPr>
          <w:rFonts w:ascii="Times New Roman"/>
          <w:b w:val="false"/>
          <w:i w:val="false"/>
          <w:color w:val="000000"/>
          <w:sz w:val="28"/>
        </w:rPr>
        <w:t>
                    аумақтарда құрылыс салу басқармасы               4959
</w:t>
      </w:r>
    </w:p>
    <w:p>
      <w:pPr>
        <w:spacing w:after="0"/>
        <w:ind w:left="0"/>
        <w:jc w:val="both"/>
      </w:pPr>
      <w:r>
        <w:rPr>
          <w:rFonts w:ascii="Times New Roman"/>
          <w:b w:val="false"/>
          <w:i w:val="false"/>
          <w:color w:val="000000"/>
          <w:sz w:val="28"/>
        </w:rPr>
        <w:t>
          2         Жергiлiкті деңгейдегi әкiмшілік шығыстар         4919
</w:t>
      </w:r>
    </w:p>
    <w:p>
      <w:pPr>
        <w:spacing w:after="0"/>
        <w:ind w:left="0"/>
        <w:jc w:val="both"/>
      </w:pPr>
      <w:r>
        <w:rPr>
          <w:rFonts w:ascii="Times New Roman"/>
          <w:b w:val="false"/>
          <w:i w:val="false"/>
          <w:color w:val="000000"/>
          <w:sz w:val="28"/>
        </w:rPr>
        <w:t>
                3   Жергiлiктi органдардың аппараты                  4919
</w:t>
      </w:r>
    </w:p>
    <w:p>
      <w:pPr>
        <w:spacing w:after="0"/>
        <w:ind w:left="0"/>
        <w:jc w:val="both"/>
      </w:pPr>
      <w:r>
        <w:rPr>
          <w:rFonts w:ascii="Times New Roman"/>
          <w:b w:val="false"/>
          <w:i w:val="false"/>
          <w:color w:val="000000"/>
          <w:sz w:val="28"/>
        </w:rPr>
        <w:t>
          27        Жалақы және әлеуметтік төлемдер бойынша 
</w:t>
      </w:r>
    </w:p>
    <w:p>
      <w:pPr>
        <w:spacing w:after="0"/>
        <w:ind w:left="0"/>
        <w:jc w:val="both"/>
      </w:pPr>
      <w:r>
        <w:rPr>
          <w:rFonts w:ascii="Times New Roman"/>
          <w:b w:val="false"/>
          <w:i w:val="false"/>
          <w:color w:val="000000"/>
          <w:sz w:val="28"/>
        </w:rPr>
        <w:t>
                    кредиторлық берешектi өтеу                        110 
</w:t>
      </w:r>
    </w:p>
    <w:p>
      <w:pPr>
        <w:spacing w:after="0"/>
        <w:ind w:left="0"/>
        <w:jc w:val="both"/>
      </w:pPr>
      <w:r>
        <w:rPr>
          <w:rFonts w:ascii="Times New Roman"/>
          <w:b w:val="false"/>
          <w:i w:val="false"/>
          <w:color w:val="000000"/>
          <w:sz w:val="28"/>
        </w:rPr>
        <w:t>
          28        Жергiлiктi бюджеттен қаржыландырылатын, 
</w:t>
      </w:r>
    </w:p>
    <w:p>
      <w:pPr>
        <w:spacing w:after="0"/>
        <w:ind w:left="0"/>
        <w:jc w:val="both"/>
      </w:pPr>
      <w:r>
        <w:rPr>
          <w:rFonts w:ascii="Times New Roman"/>
          <w:b w:val="false"/>
          <w:i w:val="false"/>
          <w:color w:val="000000"/>
          <w:sz w:val="28"/>
        </w:rPr>
        <w:t>
                    мемлекеттiк мекемелердiң белгiленген тәртiппен         
</w:t>
      </w:r>
    </w:p>
    <w:p>
      <w:pPr>
        <w:spacing w:after="0"/>
        <w:ind w:left="0"/>
        <w:jc w:val="both"/>
      </w:pPr>
      <w:r>
        <w:rPr>
          <w:rFonts w:ascii="Times New Roman"/>
          <w:b w:val="false"/>
          <w:i w:val="false"/>
          <w:color w:val="000000"/>
          <w:sz w:val="28"/>
        </w:rPr>
        <w:t>
                    тiркелген келiсiм-шарт мiндеттемелерi бойынша
</w:t>
      </w:r>
    </w:p>
    <w:p>
      <w:pPr>
        <w:spacing w:after="0"/>
        <w:ind w:left="0"/>
        <w:jc w:val="both"/>
      </w:pPr>
      <w:r>
        <w:rPr>
          <w:rFonts w:ascii="Times New Roman"/>
          <w:b w:val="false"/>
          <w:i w:val="false"/>
          <w:color w:val="000000"/>
          <w:sz w:val="28"/>
        </w:rPr>
        <w:t>
                    кредиттiк берешегiн өтеу                          230
</w:t>
      </w:r>
    </w:p>
    <w:p>
      <w:pPr>
        <w:spacing w:after="0"/>
        <w:ind w:left="0"/>
        <w:jc w:val="both"/>
      </w:pPr>
      <w:r>
        <w:rPr>
          <w:rFonts w:ascii="Times New Roman"/>
          <w:b w:val="false"/>
          <w:i w:val="false"/>
          <w:color w:val="000000"/>
          <w:sz w:val="28"/>
        </w:rPr>
        <w:t>
    274             Жергiлiктi бюджеттен қаржыландырылатын, тұрғын         
</w:t>
      </w:r>
    </w:p>
    <w:p>
      <w:pPr>
        <w:spacing w:after="0"/>
        <w:ind w:left="0"/>
        <w:jc w:val="both"/>
      </w:pPr>
      <w:r>
        <w:rPr>
          <w:rFonts w:ascii="Times New Roman"/>
          <w:b w:val="false"/>
          <w:i w:val="false"/>
          <w:color w:val="000000"/>
          <w:sz w:val="28"/>
        </w:rPr>
        <w:t>
                    үй-коммуналдық және жол шаруашылығының атқарушы        
</w:t>
      </w:r>
    </w:p>
    <w:p>
      <w:pPr>
        <w:spacing w:after="0"/>
        <w:ind w:left="0"/>
        <w:jc w:val="both"/>
      </w:pPr>
      <w:r>
        <w:rPr>
          <w:rFonts w:ascii="Times New Roman"/>
          <w:b w:val="false"/>
          <w:i w:val="false"/>
          <w:color w:val="000000"/>
          <w:sz w:val="28"/>
        </w:rPr>
        <w:t>
                    органдары                                       16503
</w:t>
      </w:r>
    </w:p>
    <w:p>
      <w:pPr>
        <w:spacing w:after="0"/>
        <w:ind w:left="0"/>
        <w:jc w:val="both"/>
      </w:pPr>
      <w:r>
        <w:rPr>
          <w:rFonts w:ascii="Times New Roman"/>
          <w:b w:val="false"/>
          <w:i w:val="false"/>
          <w:color w:val="000000"/>
          <w:sz w:val="28"/>
        </w:rPr>
        <w:t>
          28        Жергiлікті бюджеттен қаржыландырылатын, 
</w:t>
      </w:r>
    </w:p>
    <w:p>
      <w:pPr>
        <w:spacing w:after="0"/>
        <w:ind w:left="0"/>
        <w:jc w:val="both"/>
      </w:pPr>
      <w:r>
        <w:rPr>
          <w:rFonts w:ascii="Times New Roman"/>
          <w:b w:val="false"/>
          <w:i w:val="false"/>
          <w:color w:val="000000"/>
          <w:sz w:val="28"/>
        </w:rPr>
        <w:t>
                    мемлекеттік мекемелердің белгiленген тәртiппен         
</w:t>
      </w:r>
    </w:p>
    <w:p>
      <w:pPr>
        <w:spacing w:after="0"/>
        <w:ind w:left="0"/>
        <w:jc w:val="both"/>
      </w:pPr>
      <w:r>
        <w:rPr>
          <w:rFonts w:ascii="Times New Roman"/>
          <w:b w:val="false"/>
          <w:i w:val="false"/>
          <w:color w:val="000000"/>
          <w:sz w:val="28"/>
        </w:rPr>
        <w:t>
                    тіркелген келiсiм-шарт мiндеттемелерi бойынша
</w:t>
      </w:r>
    </w:p>
    <w:p>
      <w:pPr>
        <w:spacing w:after="0"/>
        <w:ind w:left="0"/>
        <w:jc w:val="both"/>
      </w:pPr>
      <w:r>
        <w:rPr>
          <w:rFonts w:ascii="Times New Roman"/>
          <w:b w:val="false"/>
          <w:i w:val="false"/>
          <w:color w:val="000000"/>
          <w:sz w:val="28"/>
        </w:rPr>
        <w:t>
                    кредиттік берешегiн өтеу                        16503
</w:t>
      </w:r>
    </w:p>
    <w:p>
      <w:pPr>
        <w:spacing w:after="0"/>
        <w:ind w:left="0"/>
        <w:jc w:val="both"/>
      </w:pPr>
      <w:r>
        <w:rPr>
          <w:rFonts w:ascii="Times New Roman"/>
          <w:b w:val="false"/>
          <w:i w:val="false"/>
          <w:color w:val="000000"/>
          <w:sz w:val="28"/>
        </w:rPr>
        <w:t>
14                  Борышқа қызмет көрсету                          66710
</w:t>
      </w:r>
    </w:p>
    <w:p>
      <w:pPr>
        <w:spacing w:after="0"/>
        <w:ind w:left="0"/>
        <w:jc w:val="both"/>
      </w:pPr>
      <w:r>
        <w:rPr>
          <w:rFonts w:ascii="Times New Roman"/>
          <w:b w:val="false"/>
          <w:i w:val="false"/>
          <w:color w:val="000000"/>
          <w:sz w:val="28"/>
        </w:rPr>
        <w:t>
    105             Әкiм аппараты                                   66710
</w:t>
      </w:r>
    </w:p>
    <w:p>
      <w:pPr>
        <w:spacing w:after="0"/>
        <w:ind w:left="0"/>
        <w:jc w:val="both"/>
      </w:pPr>
      <w:r>
        <w:rPr>
          <w:rFonts w:ascii="Times New Roman"/>
          <w:b w:val="false"/>
          <w:i w:val="false"/>
          <w:color w:val="000000"/>
          <w:sz w:val="28"/>
        </w:rPr>
        <w:t>
          53        Жергiлікті атқарушы органдардың борышына
</w:t>
      </w:r>
    </w:p>
    <w:p>
      <w:pPr>
        <w:spacing w:after="0"/>
        <w:ind w:left="0"/>
        <w:jc w:val="both"/>
      </w:pPr>
      <w:r>
        <w:rPr>
          <w:rFonts w:ascii="Times New Roman"/>
          <w:b w:val="false"/>
          <w:i w:val="false"/>
          <w:color w:val="000000"/>
          <w:sz w:val="28"/>
        </w:rPr>
        <w:t>
                    қызмет көрсету                                  66710 
</w:t>
      </w:r>
    </w:p>
    <w:p>
      <w:pPr>
        <w:spacing w:after="0"/>
        <w:ind w:left="0"/>
        <w:jc w:val="both"/>
      </w:pPr>
      <w:r>
        <w:rPr>
          <w:rFonts w:ascii="Times New Roman"/>
          <w:b w:val="false"/>
          <w:i w:val="false"/>
          <w:color w:val="000000"/>
          <w:sz w:val="28"/>
        </w:rPr>
        <w:t>
                11  Сыйақылар төлеу                                 66710
</w:t>
      </w:r>
    </w:p>
    <w:p>
      <w:pPr>
        <w:spacing w:after="0"/>
        <w:ind w:left="0"/>
        <w:jc w:val="both"/>
      </w:pPr>
      <w:r>
        <w:rPr>
          <w:rFonts w:ascii="Times New Roman"/>
          <w:b w:val="false"/>
          <w:i w:val="false"/>
          <w:color w:val="000000"/>
          <w:sz w:val="28"/>
        </w:rPr>
        <w:t>
15                  Ресми трансферттер                            4406933
</w:t>
      </w:r>
    </w:p>
    <w:p>
      <w:pPr>
        <w:spacing w:after="0"/>
        <w:ind w:left="0"/>
        <w:jc w:val="both"/>
      </w:pPr>
      <w:r>
        <w:rPr>
          <w:rFonts w:ascii="Times New Roman"/>
          <w:b w:val="false"/>
          <w:i w:val="false"/>
          <w:color w:val="000000"/>
          <w:sz w:val="28"/>
        </w:rPr>
        <w:t>
    105             Облыстық қаржы басқармасы                      144807 
</w:t>
      </w:r>
    </w:p>
    <w:p>
      <w:pPr>
        <w:spacing w:after="0"/>
        <w:ind w:left="0"/>
        <w:jc w:val="both"/>
      </w:pPr>
      <w:r>
        <w:rPr>
          <w:rFonts w:ascii="Times New Roman"/>
          <w:b w:val="false"/>
          <w:i w:val="false"/>
          <w:color w:val="000000"/>
          <w:sz w:val="28"/>
        </w:rPr>
        <w:t>
          54        Жергiліктi бюджеттен трансферттер              144807
</w:t>
      </w:r>
    </w:p>
    <w:p>
      <w:pPr>
        <w:spacing w:after="0"/>
        <w:ind w:left="0"/>
        <w:jc w:val="both"/>
      </w:pPr>
      <w:r>
        <w:rPr>
          <w:rFonts w:ascii="Times New Roman"/>
          <w:b w:val="false"/>
          <w:i w:val="false"/>
          <w:color w:val="000000"/>
          <w:sz w:val="28"/>
        </w:rPr>
        <w:t>
                94  Субвенциялар, оның iшiнде                      144807
</w:t>
      </w:r>
    </w:p>
    <w:p>
      <w:pPr>
        <w:spacing w:after="0"/>
        <w:ind w:left="0"/>
        <w:jc w:val="both"/>
      </w:pPr>
      <w:r>
        <w:rPr>
          <w:rFonts w:ascii="Times New Roman"/>
          <w:b w:val="false"/>
          <w:i w:val="false"/>
          <w:color w:val="000000"/>
          <w:sz w:val="28"/>
        </w:rPr>
        <w:t>
                    Бейнеу ауданының әкiмi                         107219
</w:t>
      </w:r>
    </w:p>
    <w:p>
      <w:pPr>
        <w:spacing w:after="0"/>
        <w:ind w:left="0"/>
        <w:jc w:val="both"/>
      </w:pPr>
      <w:r>
        <w:rPr>
          <w:rFonts w:ascii="Times New Roman"/>
          <w:b w:val="false"/>
          <w:i w:val="false"/>
          <w:color w:val="000000"/>
          <w:sz w:val="28"/>
        </w:rPr>
        <w:t>
                    Маңғыстау ауданының әкiмi                       37588
</w:t>
      </w:r>
    </w:p>
    <w:p>
      <w:pPr>
        <w:spacing w:after="0"/>
        <w:ind w:left="0"/>
        <w:jc w:val="both"/>
      </w:pPr>
      <w:r>
        <w:rPr>
          <w:rFonts w:ascii="Times New Roman"/>
          <w:b w:val="false"/>
          <w:i w:val="false"/>
          <w:color w:val="000000"/>
          <w:sz w:val="28"/>
        </w:rPr>
        <w:t>
    123             Маңғыстау облысының әкiмi                     4262126
</w:t>
      </w:r>
    </w:p>
    <w:p>
      <w:pPr>
        <w:spacing w:after="0"/>
        <w:ind w:left="0"/>
        <w:jc w:val="both"/>
      </w:pPr>
      <w:r>
        <w:rPr>
          <w:rFonts w:ascii="Times New Roman"/>
          <w:b w:val="false"/>
          <w:i w:val="false"/>
          <w:color w:val="000000"/>
          <w:sz w:val="28"/>
        </w:rPr>
        <w:t>
          26        Республикалық бюджетке бюджеттiк алулар       4262126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V. НЕСИЕЛЕНДIРУ                  477088 
</w:t>
      </w:r>
    </w:p>
    <w:p>
      <w:pPr>
        <w:spacing w:after="0"/>
        <w:ind w:left="0"/>
        <w:jc w:val="both"/>
      </w:pPr>
      <w:r>
        <w:rPr>
          <w:rFonts w:ascii="Times New Roman"/>
          <w:b w:val="false"/>
          <w:i w:val="false"/>
          <w:color w:val="000000"/>
          <w:sz w:val="28"/>
        </w:rPr>
        <w:t>
13                  Басқалары                                      477088
</w:t>
      </w:r>
    </w:p>
    <w:p>
      <w:pPr>
        <w:spacing w:after="0"/>
        <w:ind w:left="0"/>
        <w:jc w:val="both"/>
      </w:pPr>
      <w:r>
        <w:rPr>
          <w:rFonts w:ascii="Times New Roman"/>
          <w:b w:val="false"/>
          <w:i w:val="false"/>
          <w:color w:val="000000"/>
          <w:sz w:val="28"/>
        </w:rPr>
        <w:t>
    272             Облыстық шағын кәсiпкерліктi қолдау басқармасы  50000
</w:t>
      </w:r>
    </w:p>
    <w:p>
      <w:pPr>
        <w:spacing w:after="0"/>
        <w:ind w:left="0"/>
        <w:jc w:val="both"/>
      </w:pPr>
      <w:r>
        <w:rPr>
          <w:rFonts w:ascii="Times New Roman"/>
          <w:b w:val="false"/>
          <w:i w:val="false"/>
          <w:color w:val="000000"/>
          <w:sz w:val="28"/>
        </w:rPr>
        <w:t>
          80        Жергiлiкті деңгейде шағын кәсiпкерлiктi 
</w:t>
      </w:r>
    </w:p>
    <w:p>
      <w:pPr>
        <w:spacing w:after="0"/>
        <w:ind w:left="0"/>
        <w:jc w:val="both"/>
      </w:pPr>
      <w:r>
        <w:rPr>
          <w:rFonts w:ascii="Times New Roman"/>
          <w:b w:val="false"/>
          <w:i w:val="false"/>
          <w:color w:val="000000"/>
          <w:sz w:val="28"/>
        </w:rPr>
        <w:t>
                    дамыту үшiн несиелендiру                        50000
</w:t>
      </w:r>
    </w:p>
    <w:p>
      <w:pPr>
        <w:spacing w:after="0"/>
        <w:ind w:left="0"/>
        <w:jc w:val="both"/>
      </w:pPr>
      <w:r>
        <w:rPr>
          <w:rFonts w:ascii="Times New Roman"/>
          <w:b w:val="false"/>
          <w:i w:val="false"/>
          <w:color w:val="000000"/>
          <w:sz w:val="28"/>
        </w:rPr>
        <w:t>
    105             Әкiм аппараты                                  427088
</w:t>
      </w:r>
    </w:p>
    <w:p>
      <w:pPr>
        <w:spacing w:after="0"/>
        <w:ind w:left="0"/>
        <w:jc w:val="both"/>
      </w:pPr>
      <w:r>
        <w:rPr>
          <w:rFonts w:ascii="Times New Roman"/>
          <w:b w:val="false"/>
          <w:i w:val="false"/>
          <w:color w:val="000000"/>
          <w:sz w:val="28"/>
        </w:rPr>
        <w:t>
          83        Аймақтық инвестициялық бағдарламаларды 
</w:t>
      </w:r>
    </w:p>
    <w:p>
      <w:pPr>
        <w:spacing w:after="0"/>
        <w:ind w:left="0"/>
        <w:jc w:val="both"/>
      </w:pPr>
      <w:r>
        <w:rPr>
          <w:rFonts w:ascii="Times New Roman"/>
          <w:b w:val="false"/>
          <w:i w:val="false"/>
          <w:color w:val="000000"/>
          <w:sz w:val="28"/>
        </w:rPr>
        <w:t>
                    несиелендiру                                   427088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VI. ТАПШЫЛЫҚ                                 - 198380
</w:t>
      </w:r>
    </w:p>
    <w:p>
      <w:pPr>
        <w:spacing w:after="0"/>
        <w:ind w:left="0"/>
        <w:jc w:val="both"/>
      </w:pPr>
      <w:r>
        <w:rPr>
          <w:rFonts w:ascii="Times New Roman"/>
          <w:b w:val="false"/>
          <w:i w:val="false"/>
          <w:color w:val="000000"/>
          <w:sz w:val="28"/>
        </w:rPr>
        <w:t>
                    VII. ҚАРЖЫЛАНДЫРУ                              198380
</w:t>
      </w:r>
    </w:p>
    <w:p>
      <w:pPr>
        <w:spacing w:after="0"/>
        <w:ind w:left="0"/>
        <w:jc w:val="both"/>
      </w:pPr>
      <w:r>
        <w:rPr>
          <w:rFonts w:ascii="Times New Roman"/>
          <w:b w:val="false"/>
          <w:i w:val="false"/>
          <w:color w:val="000000"/>
          <w:sz w:val="28"/>
        </w:rPr>
        <w:t>
                    Түсірілім                                      300000
</w:t>
      </w:r>
    </w:p>
    <w:p>
      <w:pPr>
        <w:spacing w:after="0"/>
        <w:ind w:left="0"/>
        <w:jc w:val="both"/>
      </w:pPr>
      <w:r>
        <w:rPr>
          <w:rFonts w:ascii="Times New Roman"/>
          <w:b w:val="false"/>
          <w:i w:val="false"/>
          <w:color w:val="000000"/>
          <w:sz w:val="28"/>
        </w:rPr>
        <w:t>
                    Өтеу                                         - 453498
</w:t>
      </w:r>
    </w:p>
    <w:p>
      <w:pPr>
        <w:spacing w:after="0"/>
        <w:ind w:left="0"/>
        <w:jc w:val="both"/>
      </w:pPr>
      <w:r>
        <w:rPr>
          <w:rFonts w:ascii="Times New Roman"/>
          <w:b w:val="false"/>
          <w:i w:val="false"/>
          <w:color w:val="000000"/>
          <w:sz w:val="28"/>
        </w:rPr>
        <w:t>
                    Бюджет қаражаты қалдықтарының қозғалысы 
</w:t>
      </w:r>
    </w:p>
    <w:p>
      <w:pPr>
        <w:spacing w:after="0"/>
        <w:ind w:left="0"/>
        <w:jc w:val="both"/>
      </w:pPr>
      <w:r>
        <w:rPr>
          <w:rFonts w:ascii="Times New Roman"/>
          <w:b w:val="false"/>
          <w:i w:val="false"/>
          <w:color w:val="000000"/>
          <w:sz w:val="28"/>
        </w:rPr>
        <w:t>
                                                                   351878
</w:t>
      </w:r>
    </w:p>
    <w:p>
      <w:pPr>
        <w:spacing w:after="0"/>
        <w:ind w:left="0"/>
        <w:jc w:val="both"/>
      </w:pPr>
      <w:r>
        <w:rPr>
          <w:rFonts w:ascii="Times New Roman"/>
          <w:b w:val="false"/>
          <w:i w:val="false"/>
          <w:color w:val="000000"/>
          <w:sz w:val="28"/>
        </w:rPr>
        <w:t>
     Оқығандар:
</w:t>
      </w:r>
    </w:p>
    <w:p>
      <w:pPr>
        <w:spacing w:after="0"/>
        <w:ind w:left="0"/>
        <w:jc w:val="both"/>
      </w:pPr>
      <w:r>
        <w:rPr>
          <w:rFonts w:ascii="Times New Roman"/>
          <w:b w:val="false"/>
          <w:i w:val="false"/>
          <w:color w:val="000000"/>
          <w:sz w:val="28"/>
        </w:rPr>
        <w:t>
        Икебаева А.Ж.
</w:t>
      </w:r>
    </w:p>
    <w:p>
      <w:pPr>
        <w:spacing w:after="0"/>
        <w:ind w:left="0"/>
        <w:jc w:val="both"/>
      </w:pPr>
      <w:r>
        <w:rPr>
          <w:rFonts w:ascii="Times New Roman"/>
          <w:b w:val="false"/>
          <w:i w:val="false"/>
          <w:color w:val="000000"/>
          <w:sz w:val="28"/>
        </w:rPr>
        <w:t>
        Багарова Ж.А.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