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6c04" w14:textId="aeb6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"2000 жылға арналған облыстық бюджет туралы" 1999 жылғы 03 желтоқсандағы N II/17 шешiмiне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шешімі 2000 жылғы 19 желтоқсандағы N 9/70 Маңғыстау облыстық Әділет басқармасында 2001 жылғы 4 қаңтарда N 324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жергілікті өкілді және атқарушы органдары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 , "Бюджет жүйесi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, "2000 жылға арналған республикалық бюджет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 1999 жылғы 11 қарашадағы N 473-1 Қазақстан Республикасының Заңдарына сәйкес, облыстық мәслихат шешiм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"2000 жылға арналған облыстық бюджет туралы" 1999 жылғы 03 желтоқсандағы N II/17 шешiмiне бұрындары енгiзiлген өзгерiстер мен толықтыруларды ескере отырып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1 тармақ мынадай редакцияда жазылсын: "2000 жылға арналған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бюджет кiрiстерi бойынша 11566483 мың теңге, өтем бойынша 643497 мың теңге, шығыстары бойынша - 11903235 мың теңге, несиелендiру бойынша - 227188 мың теңге, облыстық бюджеттiң тапшылығы - 79557 мың теңге сомасында, қосымшаға сәйкес бекiтiлсiн."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6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 азат жолдағы "586247" саны "602247"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 азат жолдағы "229825" саны "245825"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11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"5000" саны "3226"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17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"115000" саны "100100"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18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 азат жолдағы "38081" саны "37760"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 азат жолдағы "31795" саны "31474" санымен ауыстырылсын.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Сессия төрағасы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Облыстық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мәслихаттың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Облыстық мәслихаттың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19.12.2000 ж. N 9/70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шешіміне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(мың теңге)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!   !   !     !                        ! 2000 ж.  !  2000 ж.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Сан.!Сын!Ша.!Ерек.!                        !бекітілген!нақтыланған! Ауытқу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!сын!шелік!                        !  бюджет  !   бюджет  !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І. Кірістер       11566483   11566483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    Салықтық түсірілімдер  11290597   11287793     -2804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Кiрiстерге салынатын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6910811    6918501      7690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 Заңды тұлғалардан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табыс салығы      3627062    3627594       532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Заңды тұлғалардан-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резиденттерден 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3328703    3293897    -34806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Заңды тұлғалардан-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резидент еместерден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табыс салығы         5345      22284     16939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Төлем көздерiнен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ұсталатын, заңды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тұлғалардан-резиденттерден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табыс салығы       133898     167082     33184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 Төлем көздерiнен ұсталатын,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заңды тұлғалардан-резидент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еместерден алынатын табыс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 159116     144331    -14785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Жеке тұлғалардан 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3283749    3290907      7158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Төлем көздерiнен ұсталатын,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 тұлғалардан алынатын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3029780    3034864      5084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Кәсіпкерлік қызметпен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шұғылданатын жеке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тұлғалардан алынатын табыс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 253969     256043      2074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 Әлеуметтiк салық           3218328    3219074       746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 Әлеуметтiк салық           3218328    3219074       746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Шаруа (фермерлiк)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қожалығынан басқа, заңды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тұлғалардың 26 және 25,5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пайыз ставка бойынша,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сондай-ақ патентсiз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кәсіпкерлік қызметпен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шұғылданатын жеке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тұлғалардың төлейтiн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салығы          3188835    3192444      3609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Еңбек ету қызметiне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рұқсаты бойынша Қазақстан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Республикасына уақытша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келген шет ел азаматтары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 азаматтығы жоқ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адамдардың еңбек ақы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бөлiгiнен төлейтiн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салық              4403       4277      -126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Патент негiзiнде кәсіпкерлiк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қызметпен шұғылданатын жеке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тұлғалардың, шаруа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(фермерлік) қожалықтарының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басқа да төлем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төлеушiлер төлейтiн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салық             25090      22353     -2737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 Меншiкке салынатын салық    917200     898273    -18927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 Мүлiкке салынатын салық     368357     364641     -3716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Заңды тұлғаның мүлкiне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салық             356357     351478     -4879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Жеке тұлғаның мүлкiне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салық              12000      13163      1163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        Жер салығы                  443733     428216    -15517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Ауыл шаруашылығы маңызы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бар жерге салынатын жер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    993       1040        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Елдi мекендердің жерiне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жер салығы          2251       4677      2426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Өнеркәсіптің, байланыстың,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көлiктің және ауыл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шаруашылығы емес маңыздағы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өзге де жерге салынатын жер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 440489     422499    -17990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 Көлiк құралдарына салынатын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салық                       105110     105416       306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Заңды тұлғалардың көлiк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құралдарына салынатын салық  44211      44499       288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Жеке тұлғалардың көлiк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құралдарына салынатын салық  60899      60917       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 Тауарға, атқарылатын жұмысқа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көрсетiлетін қызметке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ішкi салықтар     100836     108523      7687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Акциздер                      5770       8154      2384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Спирт                           30         20       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Арақ                          1850       4210      2360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Шарап                            0          3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7 Сыра                          2700       2700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23 Ойын бизнесi                   110        141        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24 Лотереялар                    1080       1080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        Табиғат және басқа 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ресурстарды пайдаланғаны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түсірілімдер              570        550       -20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Суға төлем                     570        550       -20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        Кәсiпкерлiк және кәсiби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қызметтерiн жүргiзгенi үшiн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алымдар                      94496      99819      5323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Кәсіпкерлiкпен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шұғылданатын жеке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 тiркегенi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алым                     5648       5510      -138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Қызметінің жекелеген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түрімен шұғылдану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құқығы үшiн лицензиялық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алым                          9742       9717       -25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Заңды тұлғаларды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тiркегенi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алым                     2504       2734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 Аукциондық сатудан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алым                          7213       7757       544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5 Тауарларды рыноктарда сатып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өткізу құқығына алым         69389      74101      4712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           Басқа да салықтар           143422     143422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 Басқа да салықтар           143422     143422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Жергілікті бюджетке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берешектердің түсірілімі    143422     143422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 Салық емес түсiрілімдер     275792     278596      2804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Кәсiпкерлiк қызметтен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меншiктен тапқан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табыстар                     78191      79314      1123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Заңды тұлғалардан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 мекемелерiнен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салықтық түсiрілімдер        78191      79314      1123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8 Жер учаскелерiн жалдаудан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түсірілімдер                 37884      39007      1123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 Осы мақсатқа арнап жергілікті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атқарушы органдардың қарыз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алған қаражаты есебінен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аймақтық инвестициялық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бағдарламаларды жүзеге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үшін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бөлінетін несиелер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сыйақылар түсірілімдері      40307      40307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Әкiмшілiк алымдар 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төлемдер, коммерциялық емес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орайластырылған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сатудан тапқан табыстар     177301     179226      1925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 Әкiмшiлiк алымдар           139837     140567       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Әкiмшiлiк тұтқынға алынған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адамдардың атқарған жұмысы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қызметiн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ұйымдастырудан түсiмдер          8         64        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 Жылжымайтын мүлiкке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онымен жасалатын мәмілелерге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құқықты мемлекеттiк тiркеу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үшін төлем                    7381       8042       661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 Қылмыстық атқару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инспекциясының қызметінен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алынған кірістер               520        520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11 Қаруды тіркегені үшін төлем     97        104        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12 Қоршаған ортаны ластағаны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төлемдер               131420     131420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19 Басқадай әкімшілік алымдар     411        417        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Баж                          37463      38658      1195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Мемлекеттiк баж              37463      38658      1195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        Коммерциялық емес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орайластыра сатудан басқадай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мен кірістер            1          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 Коммерциялық емес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орайластыра сатудан басқадай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мен кірістер            1          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 Айыппұлдар мен санкциялар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түсiрілімдер         20300      20056      -244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 Айыппұлдар мен санкциялар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түсiрілімдер         20300      20056      -244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Медайықтырғышқа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орналастырылған адамдардан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 түсірілімдер            5800       5500      -300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Стандарт талабына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сертификат ережесіне сәйкес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келмейтін өкімдерді, жұмыс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пен қызмет көрсетуді өткізуден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алынған кірістерден түскен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сомалар                          0         56        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10 Қоршаған ортаны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туралы заңдарды бұзғаны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айыппұлдар              14500      14500   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 КАПИТАЛМЕН ЖАСАЛҒАН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ОПЕРАЦИЯЛАРДАН КIРIСТЕР         94         94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 Жердi және материалдық емес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активтердi сату                 94         94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        Жердi және материалдық емес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активтердi сату                 94         94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Тұрақты жер пайдалану құқығын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сатудан түсірілімдер            94         94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ІІІ. ӨТЕУ         643497     643497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 Бюджеттен берiлген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несиелердi өтеу             643497     643497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Бұрындары берiлген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несиелердi өтеу             643497     643497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Банк операциясының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жекелеген түрлерiн жүзеге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асыратын, банктер мен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ұйымдарды шығарып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тастағанда, ұйымдардың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өтеуi                        94211      94211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 Директивтік кредиттер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мерзiмi өткізілген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берешектi қайтарып алу       94211      94211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        Банк операциясының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жекелеген түрлерін жүзеге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асыратын, банктер мен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ұйымдардың өтеуі            539286     539286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 Банк операциясының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жекелеген түрлерін жүзеге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асыратын, банктер мен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ұйымдардың өтеуі            539286     539286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        Бюджеттен берiлген басқа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да несиелердi өтеу           10000      10000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 Бюджеттен берiлген басқа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да несиелердi өтеу           10000      10000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!   !   !     !        Атауы           ! 2000 ж.  !  2000 ж.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ФГР.!Әк.!Бағ!Кіші !                        !бекітілген!нақтыланған! Ауытқу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!ім !   !бағ. !                        !  бюджет  !   бюджет  !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IV. ШЫҒЫСТАР        11888335   11903235     14900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 Жалпы сипаттағы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көрсетiлетiн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                      269671     262225     -7446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          Облыстық мәслихат             8726       8726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8726       8726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 199678     198032     -1646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 199678     198032     -1646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          Коммуналдық меншiктi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басқару Департаментi         35059      35059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Жергіліктi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 10759      10759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   Коммуналдық меншiктi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жекешелендiрудi ұйымдастыру   4300       4300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   Коммуналдық меншік мүлігін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алу                          20000      20000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          Облыстық қаржы басқармасы    26208      20408     -5800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әкiмшілік шығыстар           26208      20408     -5800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28        Жергілікті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    41         41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 Қорғаныс                    160984     155852     -5132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Облыстық әскери комиссариат  20526      19894      -632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63       Әскери қызметке тiркеу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шақыру жөнiндегi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iс-шаралар                   20526      19894      -632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Әкiмдер аппараты            140458     135958     -4500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    Төтенше жағдайлар жөніндегі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облыстық басқарма             7937       7937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төтенше жағдайларды жою     132521     128021     -4500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 Қоғамдық тәртiп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қауiпсiздiк                 483129     501294     18165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 Маңғыстау облысының iшкi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iстер басқармасы            460092     478257     18165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 375523     393611     18088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кредиторлық берешекті өтеу   29128      28788      -340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 34304      34304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қоғамдық тәртiптi күзету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қоғамдық қауiпсiздiк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 21137      21554       417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274         Маңғыстау облысының ішкі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істер басқармасы             19573      19573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       Елді мекендердегі жол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қозғалысын реттеу жөніндегі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жабдықтар мен құралдарды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пайдалану                    19573      19573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Нотариалдық кеңсе             3464       3464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66       Нотариалдық іс-әрекет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жасауды ұйымдастыру           3464       3464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   Білім                       370683     369668     -1015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бiлiм басқармасы   258739     257444     -1295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       Жергiлiктi деңгейде жалпы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бiлiм беруге оқыту           22686      22046      -640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    Жергiлiктi деңгейдегi орта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бiлiм жүйесiнiң ақпараты     60950      60950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    Жергілікті деңгейдегі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кәсіптік-техникалық білім    53779      53124      -655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8        Жергiлiктi деңгейдегi орта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арнайы оқу орындарында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кадрлар даярлау             121324     121324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 Маңғыстау облысының iшкi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iстер басқармасы             21390      21390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кадрларды қайта даярлау      21390      21390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бiлiм басқармасы    90554      90834      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кадрларды қайта даярлау      89794      90074      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       Балалар мен жасөспiрiмдердiң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психикалық денсаулығын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тексерiп байқау жөнiнде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психологиялық-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медициналық-педагогикалық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кеңестер беру көмегiн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   760        760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 Денсаулық сақтау           1958444    1963710      5266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 699293     718325     19032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36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тұрақты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 456048     467436     11388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    ВИЧ-ауруын жұқтырған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адамдарға медициналық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көмек көрсету                19018      19018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эпидемияға қарсы күрес        5000       5000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       Жергiлiктi деңгейде қан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(ауыстырғыш) өндiру          14753      14253      -500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салауатты өмiр салтын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насихаттау                    6759       6759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45       Ана мен баланы қорғау       197715     205859      8144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санитарлық-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эпидемиологиялық станциясы   59669      59638       -31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39       Санитарлық-эпидемиологиялық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қолайлы жағдайды қамтамасыз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ету                          59669      59638       -31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 688305     695743      7438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    Психикалық мазасызданумен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зардап шегетiн ауруларға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тұрақты медициналық көмек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50490      50490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    Туберкулезбен ауыратындарға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тұрақты медициналық көмек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65670      65670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47       Онкологиялық сырқатпен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ауыратындарға тұрақты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 104256     104256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48       Алкогольмен, наркоманиямен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токсикоманиямен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ауыратындарға тұрақты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  18900      18900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49       Терi-венерологиялық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сырқатымен ауыратындарға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тұрақты медициналық көмек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17083      17083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50       Жұқпалы аурулармен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ауыратындарға арнайы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  60920      63708      2788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       Селолық жердегi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амбулаториялық ұйымдарда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алғашқы медициналық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-санитарлық көмек көрсету    75348      75870       522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       Амбулаториялық-емханалық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ұйымдарда халыққа алғашқы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медициналық-санитарлық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көмек көрсету               295638     299766      4128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 Маңғыстау облысының iшкi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iстер басқармасы             29601      30326       725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    ІІБ медқызметі               29601      30326       725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 481576     459678    -21898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37       Жедел медициналық жәрдем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29987      29987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       Төтенше жағдайларда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медициналық көмек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19095      19095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5617       5617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 кредиторлық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берешекті өтеу               72643      72059      -584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 190288     188001     -2287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       Облыста халықтың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денсаулық сақтаудың басқа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қызметтерi                   22500      20265     -2235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42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ұйымдарының есепке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көрсетiлетiн қызметiмен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  7721       7721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       Дәрi-дәрмектiк құралдары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 медициналық жабдықтарды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орталықтандыра сатып алу    133725     116933    -16792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   Әлеуметтiк қамтамасыз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әлеуметтiк көмек        49767      47993     -1774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Облыстық денсаулық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 5000       3226     -1774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       Жергілікті өкілді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органдарының шешімі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азаматтардың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жекелеген санаттарына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әлеуметтік төлемдер           5000       3226     -1774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          Облыстық еңбек,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жұмыспен қамту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 44767      44767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       ҰОС-дағы Жеңістің 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жылдығын мерекелеуді өткізу  10252      10252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 Жергілікті деңгейдегі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әкімшілік шығыстар           30333      30333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 кредиторлық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берешекті өтеу                 183        183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  1000       1000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       Жергілікті деңгейдегі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сараптау                      2999       2999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      Тұрғын үй-коммуналдық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шаруашылық                    5000       7000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 Әкімнің аппараты              5000       7000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42       Коммуналдық шаруашылықты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дамыту                        5000       7000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      Мәдениет, спорт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ақпараттық кеңiстiгi        251222     249339     -1883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бiлiм басқармасы     8082       8082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балалармен мәдениет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спорт iс-шараларын өткiзу     8082       8082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мәдениет басқармасы 123420    123470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халықтық мәдени бос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уақытын қамтамасыз ету       92031      94886      2855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көрiнiстi iс-шараларын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өткiзу                        6000       7450      1450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тарихи-мәдени құндылықтарды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сақтау                       25389      21134     -4255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спорт және дене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тәрбиесi басқармасы          49754      44321     -5433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39       Жергiлiктi деңгейде спорт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iс-шараларын өткiзу          49754      44321     -5433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  28381      30781      2400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газеттер мен журналдар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арқылы мемлекеттiк ақпарат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саясатын жүргiзу             21770      24170      2400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47       Жергiлiктi деңгейде телерадио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хабарларын тарату арқылы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ақпарат саясатын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жүргiзу                       6611       6611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          Маңғыстау облысының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мұрағаты         19887      19887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кредиторлық берешекті өтеу    1451       1451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  1051       1051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    Мұрағат қорының, баспа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басылымдарының сақталуы 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олардың жергілiктi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арнайы пайдаланылуын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 17385      17385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мәдениет басқармасы 21698      22798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45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ақпараттың жалпыға бiрдей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қол жетiлiмдiлiгiн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 21698      22798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  Ауыл, су, орман, балық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шаруашылығы және қоршаған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ортаны қорғау                90064      84531     -5533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Облыстық қоршаған ортаны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қорғау қоры                  69429      63896     -5533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       Жергілікті деңгейде қоршаған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ортаны қорғауды ұйымдастыру  69429      63896     -5533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          Облыстық ауыл шаруашылығы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 20635      20635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Жергілікті деңгейдегі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әкімшілік шығыстар           20366      20366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 кредиторлық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берешекті өтеу                 269        269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  Өнеркәсiп, энергетика,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 және жер қойнауын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пайдалану                     1047        848      -199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 Облыстық тұрғын-үй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құрылысы, сәулет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аумақтарда құрылыс салу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 1047        848      -199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48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жобалау-iздестiру,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конструкторлық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технологиялық жұмыстар        1047        848      -199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 Көлiк және байланыс         105497     102333     -3164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 Әкiм аппараты               105497     102333     -3164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49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автомобиль жолдары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құрылысын салу              105497     102333     -3164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 Басқалары                   719390     719005      -385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 605160     604815      -345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 кредиторлық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берешекті өтеу, оның ішінде  10783      10783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оның ішінде                  12874      12850       -24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    Коммуналдық меншiк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объектiлерiнiң құрылысы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күрделi жөндеу         400000     400000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52       Жергілікті атқарушы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органдардың резерві          38081      37760      -321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 143422     143422         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Жергiлiктi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 бiлiм,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мәдениет, спорт және туризм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атқарушы органы              59349      59153      -196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 36042      36010       -32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 кредиторлық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берешекті өтеу               15581      15425      -156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  6929       6921        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       Есепке алу көрсетілетін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қызметімен қамтамасыз ету      797        797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          Жергiлiктi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 экономика,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шағын және орта бизнестi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қолдау атқарушы органдары    30566      30486       -80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 29315      29235       -80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 кредиторлық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берешекті өтеу                 855        855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Облыстық экономика,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өнеркәсіп және сауда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  855        855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   396        396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Облыстық экономика,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өнеркәсіп және сауда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  396        396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 Облыстық тұрғын үй құрылысы,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сәулет және аумақтарда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 салу басқармасы       7812       8048       236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7472       7708       236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27       Жалақы және әлеуметтік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 бойынша кредиторлық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берешекті өтеу                 110        110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   230        230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 тұрғын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үй-коммуналдық және жол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шаруашылығының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органдары                    16503      16503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28       Жергілікті бюджеттен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мекемелердің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белгіленген тәртіппен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тіркелген келісім-шарт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міндеттемелері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кредиттік берешегін өтеу     16503      16503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  Борышқа қызмет көрсету       63464      63464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Әкім аппараты                63464      63464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53       Жергілікті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органдардың борышына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63464      63464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 Ресми трансферттер         7359973    7375973     16000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Облыстық қаржы басқармасы  3097847    3113847     16000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54       Жергілікті бюджеттен       3097847    3113847     16000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          Маңғыстау облысының әкiмi  4262126    4262126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26       Республикалық бюджетке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бюджеттiк алулар           4262126    4262126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V. НЕСИЕЛЕНДIРУ    242088     227188    -14900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 Басқалары                   242088     227188    -14900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          Облыстық шағын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кәсiпкерлiктi қолдау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 115000     100100    -14900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80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шағын кәсiпкерлiктi дамыту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несиелендiру           115000     100100    -14900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 127088     127088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83       Аймақтық инвестициялық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бағдарламаларды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несиелендiру                127088     127088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VI. ТАПШЫЛЫҚ                 79557      79557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VII. ҚАРЖЫЛАНДЫРУ           -79557     -79557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Түсiрiлiм                        0          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Өтеу                       -431435    -431435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 қаражаты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қалдықтарының қозғалысы     351878     351878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Икебаева А.Ж.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Жұманазарова А.Б.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