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8e8c" w14:textId="64b8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ормандары, дала мен өзен аңғарлары аумақтарында өрт қауiпсiздiгiн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әкімінің шешімі 2000 жылғы 31 шілдедегі N 184 Павлодар облысының әділет басқармасында 2000 жылғы 28 тамызда N 419 тіркелді. Күші жойылды - Павлодар облыстық әкімінің 2003 жылғы 19 маусымдағы N 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Павлодар облыстық әкімінің 2003 жылғы 19 маусымдағы N 19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аумағында шөптiң қалың өсуiне байланысты және кең көлемдi табиғи өрттердiң пайда болуына жол бермеу мақсатында, ШЕШIМ қабылдаймын: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 бойынша орман және биоресурстар жөнiндегi аумақтық басқармасы (келiсiм бойынша), Павлодар мемлекеттiк автомобиль жолдары мекемесi, "Қазақстан темiр жолы" республикалық мемлекеттiк кәсiпорнының Павлодар бөлiмшесi (келiсiм бойынша), облыс қалалары мен аудандарының әкiмдерi: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Ресей Федерациясымен шекаралас жердегi орман алаптарының және облыс аумағы бойынша өтетiн темiр және автомобиль жолдарының бойындағы орман алқаптарының жыртылуын;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ормандардың санитарлық тазалығын және минералдандырылған жолақтардың жаңартылуын;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iрi азықтарды дайындауда қолданылып жүрген техниканың өртке қарсы құрал-жабдықтармен жабдықталуын қамтамасыз етсiн;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өрт-химиялық станциялардың, өртке қарсы техниканың табиғи өрттi сөндiруге дайындығын арттырсын, өрттi-байқау вышкаларында, шлагбаумдарда кезекшiлiгiн күшейтсiн.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 бойынша орман және биоресурстар жөнiндегi аумақтық басқармасы (келiсiм бойынша), облыс қалалары мен аудандарының әкiмдерi: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қажет болған кезде орманға, өзен аңғарларына және өрт қаупi бар 
</w:t>
      </w:r>
      <w:r>
        <w:rPr>
          <w:rFonts w:ascii="Times New Roman"/>
          <w:b w:val="false"/>
          <w:i w:val="false"/>
          <w:color w:val="000000"/>
          <w:sz w:val="28"/>
        </w:rPr>
        <w:t>
учаскелерге автокөлiктiң кiруiн шектесiн немесе толық тыйым салсын; 2) қалалар мен аудандар әкiмдерiнiң жанында және ормандар мен жануарлар дүниесiн сақтау жөнiндегi мекемелерде табиғи өрттi сөндiруге жанар-жағар майлардың нормативтiк қорын құрсын; 3) тұрғындар арасында бұқаралық ақпарат құралдары арқылы өрт қауiпсiздiгiнiң ережелерiн сақтау қажеттiлiгi туралы түсiндiру жұмыстарын ұйымдастырсын. 3. Осы өкiмнiң орындалуын бақылау облыстың өртке қарсы қызмет басқармасына (С.А. Адамжанов) жүктелсiн. Облыс әкімі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