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8a20" w14:textId="2bc8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 пайдаланылатын орындарда автокөлiктi қоюға талондар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2000 жылғы 22 мамырдағы N 483 шешімі. Алматы қалалық Әділет басқармасында 2000 жылғы 14 тамызда N 173 тіркелді. Күші жойылды - Алматы қалалық Әкімшілігінің 2004 жылғы 6 тамыздағы N 3/648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қалалық Әкімшілігінің 06.08.2004 N 3/648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пайдаланылатын орындарда автокөлiктi қойғаны үшiн жиналатын ақша қаражаттарының жайын реттеу мақсатында Алматы қаласының әкiмi ШЕШIМ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пайдаланылатын орындарда автокөлiктi қоюға талондар енгiзiлсiн (N 1 қосымша).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Алматы қаласы әкiмiнiң бiрiншi орынбасары Я.И. Заяцқа жүктелсiн.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жылғы 22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483 шешiмiне N 1 қосымша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жалпы пайдаланылатын жерлерге көлiк  құралдарын уақытша қойғаны үшiн көп рет  пайдаланылатын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 есебiмен)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бiрлiгi үшiн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Жеңiл көлiкке арналған, 14 рет қоюға мүмкiндiк беретiн қою талоны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теңге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 сондай жүк көлiгi үшiн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 теңге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Қоятын орны нақты көрсетiлетiн, жеңiл көлiкке арналған айлық қою талоны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теңге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 сондай жүк көлiгi үшiн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теңге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Алқа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Тәжиева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