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0935" w14:textId="e670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әкiмiнiң 1999 жылғы 12 шiлдедегi "Алматы қаласындағы жекелеген қызмет түрлерiне лицензия беру туралы" N 623 шешiмiне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2000 жылғы 24 шілдедегі N 758 шешімі. Алматы қалалық Әділет басқармасында 2000 жылғы 21 тамызда N 176 болып тіркелді. Күші жойылды - Алматы қаласы Әкімінің 2001 жылғы 11 шілдедегі N 1/72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қаласы Әкімінің 11.07.2001 N 1/72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түрлерi лицензиялауға жататын жұмыспен айналысу үшiн өтiнiш иесiнiң лайықтылығын, сапалық дәрежесiн анықтайтын сарапшылар комиссиясы жұмысының тиiмдiлiгiн арттыру мақсатында Алматы қаласының әкiмi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әкiмiнiң 1999 жылғы 12 шiлдедегi "Алматы қаласында кейбiр қызмет түрлерiн лицензиялау туралы" N 623 шешiмiне келесi өзгертулер енгiзiлсiн: - 1-шi тармақ келесi жолмен толықтырылсын: "1. Алматы қаласы Санитарлық-эпидемиология басқармасы жанындағы сарапшы комиссиясы - өндiрiстiк және тұрғын-үй объектiлерiн беретiн, сонымен қатар декреттегi азаматтарды жеке тазалыққа оқыту туралы қызмет".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