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5a65" w14:textId="5665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Булаев ауданы Красное ауылының атауын Ноғайбай ауылы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 мен облыс әкімінің біріккен шешімі 2000 жылғы 23 тамыздағы N 5/3. Солтүстік Қазақстан облысы Әділет басқармасында 2000.19.09. N 149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Тақырыпта және барлық мәтін бойынша "селосының" деген сөзі "ауылының" сөзіне ауыстырылды – Солтүстік Қазақстан облысы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N 125</w:t>
      </w:r>
      <w:r>
        <w:rPr>
          <w:rFonts w:ascii="Times New Roman"/>
          <w:b w:val="false"/>
          <w:i w:val="false"/>
          <w:color w:val="ff0000"/>
          <w:sz w:val="28"/>
        </w:rPr>
        <w:t xml:space="preserve"> бірлескен қаулысымен және Солтүстік Қазақстан облысы мәслихатының 19.04.2016 </w:t>
      </w:r>
      <w:r>
        <w:rPr>
          <w:rFonts w:ascii="Times New Roman"/>
          <w:b w:val="false"/>
          <w:i w:val="false"/>
          <w:color w:val="ff0000"/>
          <w:sz w:val="28"/>
        </w:rPr>
        <w:t>N 2/5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облыстық мәслихат және облыс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Булаев ауданы Красное ауылының атауы Ноғайбай ауылы деп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Үкіметінен Солтүстік Қазақстан облысы Булаев ауданы Красное ауылының атауы Ноғайбай ауылы болып өзгертілуі туралы шешімнің бекітілуі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