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c9e6" w14:textId="ef8c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қатардағы және басшы құрамдағы адамдарының қызмет өткеруі туралы ережені қолданудың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министрлігінің 2001 жылғы 1 қаңтардағы N 1 бұйрығы. Қазақстан Республикасы Әділет министрлігінде 2001 жылғы 12 ақпанда тіркелді. Тіркеу N 1398. Күші жойылды - Қазақстан Республикасы Ішкі істер министрінің 2011 жылғы 27 мамырдағы № 246 бұйрығымен.</w:t>
      </w:r>
    </w:p>
    <w:p>
      <w:pPr>
        <w:spacing w:after="0"/>
        <w:ind w:left="0"/>
        <w:jc w:val="both"/>
      </w:pPr>
      <w:r>
        <w:rPr>
          <w:rFonts w:ascii="Times New Roman"/>
          <w:b w:val="false"/>
          <w:i w:val="false"/>
          <w:color w:val="ff0000"/>
          <w:sz w:val="28"/>
        </w:rPr>
        <w:t xml:space="preserve">      Күші жойылды - ҚР Ішкі істер министрінің 2011.05.27 № 246 (ресми жарияланған күннен күнтізбелік он күндік мерзімге дейін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Үкіметінің 1996 жылғы 27 желтоқсандағы </w:t>
      </w:r>
      <w:r>
        <w:rPr>
          <w:rFonts w:ascii="Times New Roman"/>
          <w:b w:val="false"/>
          <w:i w:val="false"/>
          <w:color w:val="000000"/>
          <w:sz w:val="28"/>
        </w:rPr>
        <w:t>N 1644</w:t>
      </w:r>
      <w:r>
        <w:rPr>
          <w:rFonts w:ascii="Times New Roman"/>
          <w:b w:val="false"/>
          <w:i w:val="false"/>
          <w:color w:val="000000"/>
          <w:sz w:val="28"/>
        </w:rPr>
        <w:t xml:space="preserve"> қаулысымен бекітілген Қазақстан Республикасы ішкі істер органдарының қатардағы және басшы құрамдағы адамдарының қызмет өткеруі туралы ережені басшылыққа алуды және орындауды жариялай отырып,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 2009.05.20 </w:t>
      </w:r>
      <w:r>
        <w:rPr>
          <w:rFonts w:ascii="Times New Roman"/>
          <w:b w:val="false"/>
          <w:i w:val="false"/>
          <w:color w:val="000000"/>
          <w:sz w:val="28"/>
        </w:rPr>
        <w:t xml:space="preserve">N 192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r>
        <w:br/>
      </w:r>
      <w:r>
        <w:rPr>
          <w:rFonts w:ascii="Times New Roman"/>
          <w:b w:val="false"/>
          <w:i w:val="false"/>
          <w:color w:val="000000"/>
          <w:sz w:val="28"/>
        </w:rPr>
        <w:t xml:space="preserve">
      1. Қоса беріліп отырған Қазақстан Республикасы ішкі істер органдарының қатардағы және басшы құрамдағы адамдарының қызмет өткеруі туралы ережені қолданудың тәртібі туралы нұсқаулық (бұдан әрі - Нұсқаулық) бекітілсін. </w:t>
      </w:r>
      <w:r>
        <w:br/>
      </w:r>
      <w:r>
        <w:rPr>
          <w:rFonts w:ascii="Times New Roman"/>
          <w:b w:val="false"/>
          <w:i w:val="false"/>
          <w:color w:val="000000"/>
          <w:sz w:val="28"/>
        </w:rPr>
        <w:t xml:space="preserve">
      2. Есірткі бизнесіне қарсы күрес және есірткі айналымын бақылау комитетінің төрағасы, Ішкіісминнің орталық аппараты Департаменттерінің, дербес департаменттерінің, Астана, Алматы қалалары, облыстардағы және көліктегі Ішкі істер департаменттерінің, Ішкіісминнің жоғары және орта арнаулы оқу орындарының бастықтары: </w:t>
      </w:r>
      <w:r>
        <w:br/>
      </w:r>
      <w:r>
        <w:rPr>
          <w:rFonts w:ascii="Times New Roman"/>
          <w:b w:val="false"/>
          <w:i w:val="false"/>
          <w:color w:val="000000"/>
          <w:sz w:val="28"/>
        </w:rPr>
        <w:t xml:space="preserve">
      1) Қазақстан Республикасы ішкі істер органдарының қатардағы және басшы құрамдағы адамдарының қызмет өткеруі туралы ережені және Ішкі істер органдарының кәсіби дайындығы жүйесіндегі нұсқаулықты сынақтар қабылдау арқылы терең оқып-үйренуді; </w:t>
      </w:r>
      <w:r>
        <w:br/>
      </w:r>
      <w:r>
        <w:rPr>
          <w:rFonts w:ascii="Times New Roman"/>
          <w:b w:val="false"/>
          <w:i w:val="false"/>
          <w:color w:val="000000"/>
          <w:sz w:val="28"/>
        </w:rPr>
        <w:t xml:space="preserve">
      2) Қазақстан Республикасы ішкі істер органдарының қатардағы және басшы құрамдағы адамдарының қызмет өткеруі туралы ережеде және Нұсқаулықта жазылған талаптардың бұлжытпай орындалуын; </w:t>
      </w:r>
      <w:r>
        <w:br/>
      </w:r>
      <w:r>
        <w:rPr>
          <w:rFonts w:ascii="Times New Roman"/>
          <w:b w:val="false"/>
          <w:i w:val="false"/>
          <w:color w:val="000000"/>
          <w:sz w:val="28"/>
        </w:rPr>
        <w:t xml:space="preserve">
      3) қызметтік үй-жайларды, клубтарды қызмет өткерудің жағдайлары, ішкі істер органдары қызметкерлерінің құқықтары мен міндеттері көрсетілген тақырыптық стендтермен жабдықтауды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 2008.03.15 </w:t>
      </w:r>
      <w:r>
        <w:rPr>
          <w:rFonts w:ascii="Times New Roman"/>
          <w:b w:val="false"/>
          <w:i w:val="false"/>
          <w:color w:val="000000"/>
          <w:sz w:val="28"/>
        </w:rPr>
        <w:t xml:space="preserve">N 97 </w:t>
      </w:r>
      <w:r>
        <w:rPr>
          <w:rFonts w:ascii="Times New Roman"/>
          <w:b w:val="false"/>
          <w:i w:val="false"/>
          <w:color w:val="ff0000"/>
          <w:sz w:val="28"/>
        </w:rPr>
        <w:t xml:space="preserve">Бұйрықтарымен. </w:t>
      </w:r>
      <w:r>
        <w:br/>
      </w:r>
      <w:r>
        <w:rPr>
          <w:rFonts w:ascii="Times New Roman"/>
          <w:b w:val="false"/>
          <w:i w:val="false"/>
          <w:color w:val="000000"/>
          <w:sz w:val="28"/>
        </w:rPr>
        <w:t xml:space="preserve">
      3. Осы бұйрықтың орындалуын бақылау Кадр жұмысы департаментіне, Астана, Алматы қалалары, облыстардағы және көліктегі ішкі істер департаменттерінің, Ішкіісминнің жоғары және орта арнаулы оқу орындарының бастықтарына жүктелсін.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Қазақстан Республикасы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 2008.03.15 </w:t>
      </w:r>
      <w:r>
        <w:rPr>
          <w:rFonts w:ascii="Times New Roman"/>
          <w:b w:val="false"/>
          <w:i w:val="false"/>
          <w:color w:val="000000"/>
          <w:sz w:val="28"/>
        </w:rPr>
        <w:t xml:space="preserve">N 97 </w:t>
      </w:r>
      <w:r>
        <w:rPr>
          <w:rFonts w:ascii="Times New Roman"/>
          <w:b w:val="false"/>
          <w:i w:val="false"/>
          <w:color w:val="ff0000"/>
          <w:sz w:val="28"/>
        </w:rPr>
        <w:t xml:space="preserve">Бұйрықтарымен.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 </w:t>
      </w:r>
      <w:r>
        <w:br/>
      </w:r>
      <w:r>
        <w:rPr>
          <w:rFonts w:ascii="Times New Roman"/>
          <w:b w:val="false"/>
          <w:i w:val="false"/>
          <w:color w:val="000000"/>
          <w:sz w:val="28"/>
        </w:rPr>
        <w:t xml:space="preserve">
      Ішкі әскерлер қолбасшысы </w:t>
      </w:r>
      <w:r>
        <w:br/>
      </w:r>
      <w:r>
        <w:rPr>
          <w:rFonts w:ascii="Times New Roman"/>
          <w:b w:val="false"/>
          <w:i w:val="false"/>
          <w:color w:val="000000"/>
          <w:sz w:val="28"/>
        </w:rPr>
        <w:t xml:space="preserve">
      генерал-майор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Ішкіісминінің </w:t>
      </w:r>
      <w:r>
        <w:br/>
      </w:r>
      <w:r>
        <w:rPr>
          <w:rFonts w:ascii="Times New Roman"/>
          <w:b w:val="false"/>
          <w:i w:val="false"/>
          <w:color w:val="000000"/>
          <w:sz w:val="28"/>
        </w:rPr>
        <w:t xml:space="preserve">
                                            2001 жылғы 01 қаңтардағы </w:t>
      </w:r>
      <w:r>
        <w:br/>
      </w:r>
      <w:r>
        <w:rPr>
          <w:rFonts w:ascii="Times New Roman"/>
          <w:b w:val="false"/>
          <w:i w:val="false"/>
          <w:color w:val="000000"/>
          <w:sz w:val="28"/>
        </w:rPr>
        <w:t xml:space="preserve">
                                           N 1 бұйрығымен бекітілген </w:t>
      </w:r>
    </w:p>
    <w:bookmarkStart w:name="z2" w:id="1"/>
    <w:p>
      <w:pPr>
        <w:spacing w:after="0"/>
        <w:ind w:left="0"/>
        <w:jc w:val="left"/>
      </w:pPr>
      <w:r>
        <w:rPr>
          <w:rFonts w:ascii="Times New Roman"/>
          <w:b/>
          <w:i w:val="false"/>
          <w:color w:val="000000"/>
        </w:rPr>
        <w:t xml:space="preserve"> 
Қазақстан Республикасы ішкі істер органдарының </w:t>
      </w:r>
      <w:r>
        <w:br/>
      </w:r>
      <w:r>
        <w:rPr>
          <w:rFonts w:ascii="Times New Roman"/>
          <w:b/>
          <w:i w:val="false"/>
          <w:color w:val="000000"/>
        </w:rPr>
        <w:t xml:space="preserve">
қатардағы және басшы құрамдағы адамдарының </w:t>
      </w:r>
      <w:r>
        <w:br/>
      </w:r>
      <w:r>
        <w:rPr>
          <w:rFonts w:ascii="Times New Roman"/>
          <w:b/>
          <w:i w:val="false"/>
          <w:color w:val="000000"/>
        </w:rPr>
        <w:t xml:space="preserve">
қызмет өткеруі туралы ережені </w:t>
      </w:r>
      <w:r>
        <w:br/>
      </w:r>
      <w:r>
        <w:rPr>
          <w:rFonts w:ascii="Times New Roman"/>
          <w:b/>
          <w:i w:val="false"/>
          <w:color w:val="000000"/>
        </w:rPr>
        <w:t xml:space="preserve">
қолданудың тәртібі туралы </w:t>
      </w:r>
      <w:r>
        <w:br/>
      </w:r>
      <w:r>
        <w:rPr>
          <w:rFonts w:ascii="Times New Roman"/>
          <w:b/>
          <w:i w:val="false"/>
          <w:color w:val="000000"/>
        </w:rPr>
        <w:t xml:space="preserve">
НҰСҚАУЛЫҚ </w:t>
      </w:r>
    </w:p>
    <w:bookmarkEnd w:id="1"/>
    <w:p>
      <w:pPr>
        <w:spacing w:after="0"/>
        <w:ind w:left="0"/>
        <w:jc w:val="both"/>
      </w:pPr>
      <w:r>
        <w:rPr>
          <w:rFonts w:ascii="Times New Roman"/>
          <w:b w:val="false"/>
          <w:i w:val="false"/>
          <w:color w:val="ff0000"/>
          <w:sz w:val="28"/>
        </w:rPr>
        <w:t xml:space="preserve">      Ескерту. Бүкіл мәтін бойынша "ІІББ, ІІБ, КІІБ", "ІІБ, КІІББ", "ІІББ, ІІБ", "ІІББ, облыстардың ІІБ, көліктегі ІІБ" деген аббревиатуралар "ІІД, КІІД" деген аббревиатурамен, "ТЖА" деген аббревиатура "ТЖМ" деген аббревиатурамен, "бастапқы дайындық" деген сөздер "арнайы алғашқы оқыту" деген сөздермен ауыстырылды - Қазақстан Республикасы Ішкі істер министрінің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r>
        <w:br/>
      </w:r>
      <w:r>
        <w:rPr>
          <w:rFonts w:ascii="Times New Roman"/>
          <w:b w:val="false"/>
          <w:i w:val="false"/>
          <w:color w:val="ff0000"/>
          <w:sz w:val="28"/>
        </w:rPr>
        <w:t xml:space="preserve">
      Ескерту. Нұсқаулықтың және оның қосымшаларының бүкіл мәтіні бойынша "қызмет өткерген жылдары үшін проценттік үстемақы төлеу", "қызмет өткерген жылдарына проценттік үстеме ақы төлеу", "еңбек сіңірген жылдары үшін пайыздық үстемеақы төлеу", "еңбек сіңірген жылдарына пайыздық үстемеақы төлеу" деген сөздер "лауазымдық жалақысының мөлшерін анықтау" деген сөздермен ауыстырылды - Қазақстан Республикасы Ішкі істер министрінің 2009.05.20 </w:t>
      </w:r>
      <w:r>
        <w:rPr>
          <w:rFonts w:ascii="Times New Roman"/>
          <w:b w:val="false"/>
          <w:i w:val="false"/>
          <w:color w:val="ff0000"/>
          <w:sz w:val="28"/>
        </w:rPr>
        <w:t xml:space="preserve">N 192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Осы Нұсқаулық Қазақстан Республикасы Үкіметінің 1996 жылғы 27 желтоқсандағы </w:t>
      </w:r>
      <w:r>
        <w:rPr>
          <w:rFonts w:ascii="Times New Roman"/>
          <w:b w:val="false"/>
          <w:i w:val="false"/>
          <w:color w:val="000000"/>
          <w:sz w:val="28"/>
        </w:rPr>
        <w:t>N 1644</w:t>
      </w:r>
      <w:r>
        <w:rPr>
          <w:rFonts w:ascii="Times New Roman"/>
          <w:b w:val="false"/>
          <w:i w:val="false"/>
          <w:color w:val="000000"/>
          <w:sz w:val="28"/>
        </w:rPr>
        <w:t xml:space="preserve"> қаулысымен бекітілген Қазақстан Республикасы ішкі істер органдарының қатардағы және басшы құрамдағы адамдарының қызмет өткеруі туралы ережені (бұдан әрі - Ереже) қолданудың тәртібін белгілейді. </w:t>
      </w:r>
      <w:r>
        <w:br/>
      </w:r>
      <w:r>
        <w:rPr>
          <w:rFonts w:ascii="Times New Roman"/>
          <w:b w:val="false"/>
          <w:i w:val="false"/>
          <w:color w:val="000000"/>
          <w:sz w:val="28"/>
        </w:rPr>
        <w:t xml:space="preserve">
      Нұсқаулыққа енбей қалған кадр мәселелерін шешудің тәртібі  Қазақстан Республикасы Ішкі істер министрлігінің (бұдан әрі - ІІМ) жекелеген нормативтік кесімдерімен реттеледі.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Қазақстан Республикасы Ішкі істер министрінің 2009.05.20 </w:t>
      </w:r>
      <w:r>
        <w:rPr>
          <w:rFonts w:ascii="Times New Roman"/>
          <w:b w:val="false"/>
          <w:i w:val="false"/>
          <w:color w:val="000000"/>
          <w:sz w:val="28"/>
        </w:rPr>
        <w:t xml:space="preserve">N 192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Start w:name="z3" w:id="2"/>
    <w:p>
      <w:pPr>
        <w:spacing w:after="0"/>
        <w:ind w:left="0"/>
        <w:jc w:val="left"/>
      </w:pPr>
      <w:r>
        <w:rPr>
          <w:rFonts w:ascii="Times New Roman"/>
          <w:b/>
          <w:i w:val="false"/>
          <w:color w:val="000000"/>
        </w:rPr>
        <w:t xml:space="preserve"> 
Жалпы ережелер </w:t>
      </w:r>
    </w:p>
    <w:bookmarkEnd w:id="2"/>
    <w:bookmarkStart w:name="z222" w:id="3"/>
    <w:p>
      <w:pPr>
        <w:spacing w:after="0"/>
        <w:ind w:left="0"/>
        <w:jc w:val="left"/>
      </w:pPr>
      <w:r>
        <w:rPr>
          <w:rFonts w:ascii="Times New Roman"/>
          <w:b/>
          <w:i w:val="false"/>
          <w:color w:val="000000"/>
        </w:rPr>
        <w:t xml:space="preserve"> 
1. Ішкі істер органдарына қызметке қабылдаудың шарттары </w:t>
      </w:r>
    </w:p>
    <w:bookmarkEnd w:id="3"/>
    <w:p>
      <w:pPr>
        <w:spacing w:after="0"/>
        <w:ind w:left="0"/>
        <w:jc w:val="both"/>
      </w:pPr>
      <w:r>
        <w:rPr>
          <w:rFonts w:ascii="Times New Roman"/>
          <w:b w:val="false"/>
          <w:i w:val="false"/>
          <w:color w:val="000000"/>
          <w:sz w:val="28"/>
        </w:rPr>
        <w:t xml:space="preserve">      1. Ішкі істер органдарына қызметке Қазақстан Республикасының азаматтары қабылданады. Қазақстан Республикасы азаматтығының болуы қолда бар паспортына немесе жеке куәлігіне сәйкес анықталады. </w:t>
      </w:r>
    </w:p>
    <w:bookmarkStart w:name="z4" w:id="4"/>
    <w:p>
      <w:pPr>
        <w:spacing w:after="0"/>
        <w:ind w:left="0"/>
        <w:jc w:val="both"/>
      </w:pPr>
      <w:r>
        <w:rPr>
          <w:rFonts w:ascii="Times New Roman"/>
          <w:b w:val="false"/>
          <w:i w:val="false"/>
          <w:color w:val="000000"/>
          <w:sz w:val="28"/>
        </w:rPr>
        <w:t xml:space="preserve">
      2. Ішкі істер органдарына қызметке (оқуға) қабылданатын үміткерлерді іріктеп алуды, оларды алдын ала зерттеуді ішкі істер органдары бөлімшелерінің мүдделі бастықтары мен кадр аппараттары жүзеге асырады. </w:t>
      </w:r>
      <w:r>
        <w:br/>
      </w:r>
      <w:r>
        <w:rPr>
          <w:rFonts w:ascii="Times New Roman"/>
          <w:b w:val="false"/>
          <w:i w:val="false"/>
          <w:color w:val="000000"/>
          <w:sz w:val="28"/>
        </w:rPr>
        <w:t xml:space="preserve">
      Қазақстан Республикасының азаматтарын ішкі істер органдарына қызметке іріктеп алу кезінде үміткерлердің іскерлік, жеке және моральдық қасиеттерінің ішкі істер органдары қызметкерлеріне қызметтік жұмыстың нақты учаскелерінде қойылатын талаптарға аса дәлдікпен сәйкес келуін анықтау іріктеп алудың негізгі мақсаты болып табылатындығын ескеру керек.      </w:t>
      </w:r>
    </w:p>
    <w:bookmarkEnd w:id="4"/>
    <w:bookmarkStart w:name="z5" w:id="5"/>
    <w:p>
      <w:pPr>
        <w:spacing w:after="0"/>
        <w:ind w:left="0"/>
        <w:jc w:val="both"/>
      </w:pPr>
      <w:r>
        <w:rPr>
          <w:rFonts w:ascii="Times New Roman"/>
          <w:b w:val="false"/>
          <w:i w:val="false"/>
          <w:color w:val="000000"/>
          <w:sz w:val="28"/>
        </w:rPr>
        <w:t xml:space="preserve">
      3. Қызметке үміткерлерге мынадай қасиеттер тән болуы тиіс: </w:t>
      </w:r>
      <w:r>
        <w:br/>
      </w:r>
      <w:r>
        <w:rPr>
          <w:rFonts w:ascii="Times New Roman"/>
          <w:b w:val="false"/>
          <w:i w:val="false"/>
          <w:color w:val="000000"/>
          <w:sz w:val="28"/>
        </w:rPr>
        <w:t xml:space="preserve">
      1) заңдарды бұлжытпай сақтаудағы дамыған құқықтық сана-сезім мен өзіндік сенім, мемлекеттік және қызметтік құпияны қатаң сақтай білу, патриотизм мен интернационализм; </w:t>
      </w:r>
      <w:r>
        <w:br/>
      </w:r>
      <w:r>
        <w:rPr>
          <w:rFonts w:ascii="Times New Roman"/>
          <w:b w:val="false"/>
          <w:i w:val="false"/>
          <w:color w:val="000000"/>
          <w:sz w:val="28"/>
        </w:rPr>
        <w:t xml:space="preserve">
      2) өзіне қатаң талап қою, ішкі істер органдарындағы өзінің болашақ қызметін зор мемлекеттік мәні бар іс ретінде саналы түрде түсіне білу, қызметтік жұмысының нәтижелерін объективті түрде бағалай білу; </w:t>
      </w:r>
      <w:r>
        <w:br/>
      </w:r>
      <w:r>
        <w:rPr>
          <w:rFonts w:ascii="Times New Roman"/>
          <w:b w:val="false"/>
          <w:i w:val="false"/>
          <w:color w:val="000000"/>
          <w:sz w:val="28"/>
        </w:rPr>
        <w:t xml:space="preserve">
      3) ұйымдастырушылық қабілеті, адамдарға оң ықпал жасай білу, жоғары жұмыс қабілеттілігі мен шыдамдылық, әдеттегідей емес және төтенше жағдайларда жүктелген міндеттерге сәйкес тыңғылықты және табандылықпен қимылдау қабілеті, сондай-ақ ішкі істер органдарындағы қызметке байланысты қиындықтарға төзе білу. </w:t>
      </w:r>
    </w:p>
    <w:bookmarkEnd w:id="5"/>
    <w:bookmarkStart w:name="z223" w:id="6"/>
    <w:p>
      <w:pPr>
        <w:spacing w:after="0"/>
        <w:ind w:left="0"/>
        <w:jc w:val="left"/>
      </w:pPr>
      <w:r>
        <w:rPr>
          <w:rFonts w:ascii="Times New Roman"/>
          <w:b/>
          <w:i w:val="false"/>
          <w:color w:val="000000"/>
        </w:rPr>
        <w:t xml:space="preserve"> 
2. Ішкі істер органдарына қызметке кадрларды іріктеу </w:t>
      </w:r>
    </w:p>
    <w:bookmarkEnd w:id="6"/>
    <w:p>
      <w:pPr>
        <w:spacing w:after="0"/>
        <w:ind w:left="0"/>
        <w:jc w:val="both"/>
      </w:pPr>
      <w:r>
        <w:rPr>
          <w:rFonts w:ascii="Times New Roman"/>
          <w:b w:val="false"/>
          <w:i w:val="false"/>
          <w:color w:val="000000"/>
          <w:sz w:val="28"/>
        </w:rPr>
        <w:t xml:space="preserve">      4. Үміткерлерді іріктеп алу жөніндегі жұмысты ұйымдастыру жергілікті жерлердегі ішкі істер органдарының басшыларына және үміткерлерді пайдалану көзделіп отырған салалық бөлімшелердің басшыларына жүктеледі. Олар өз жұмыстарын кадр аппараттарымен тығыз қарым-қатынаста жүзеге асырады. </w:t>
      </w:r>
      <w:r>
        <w:br/>
      </w:r>
      <w:r>
        <w:rPr>
          <w:rFonts w:ascii="Times New Roman"/>
          <w:b w:val="false"/>
          <w:i w:val="false"/>
          <w:color w:val="000000"/>
          <w:sz w:val="28"/>
        </w:rPr>
        <w:t xml:space="preserve">
      Бос лауазымдарға жасақтау жөніндегі жұмыс ішкі істер органдары мен бөлімшелерінің қызметтік жұмысы жоспарларында көрініс алады. </w:t>
      </w:r>
      <w:r>
        <w:br/>
      </w:r>
      <w:r>
        <w:rPr>
          <w:rFonts w:ascii="Times New Roman"/>
          <w:b w:val="false"/>
          <w:i w:val="false"/>
          <w:color w:val="000000"/>
          <w:sz w:val="28"/>
        </w:rPr>
        <w:t xml:space="preserve">
      Үміткерді зерттеуді үміткерді пайдалану көзделіп отырған бөлімшенің қызметкері жүргізеді. </w:t>
      </w:r>
    </w:p>
    <w:bookmarkStart w:name="z7" w:id="7"/>
    <w:p>
      <w:pPr>
        <w:spacing w:after="0"/>
        <w:ind w:left="0"/>
        <w:jc w:val="both"/>
      </w:pPr>
      <w:r>
        <w:rPr>
          <w:rFonts w:ascii="Times New Roman"/>
          <w:b w:val="false"/>
          <w:i w:val="false"/>
          <w:color w:val="000000"/>
          <w:sz w:val="28"/>
        </w:rPr>
        <w:t xml:space="preserve">
      5. Ішкі істер органдарына қызметке қатардағы және кіші басшы құрамдағы лауазымдарға 32 жастан аспаған, орта және аға басшы құрамдағы лауазымдарға - егер де олардың қызметте болудың шекті жасына жету сәтіне қызмет өткерген жылдары үшін зейнетақыға құқығы бар болса, запастағы офицерлер мен арнайы және әскери атағы болған, ішкі істер органдарында қолданылатын мамандығы бойынша жоғары даярлығы мен жұмыс тәжірибесі бар, бұған дейін Қазақстан Республикасының Қарулы Күштерінде, басқа әскерлері мен әскери құрамаларында, сондай-ақ ішкі істер органдарында, ҰҚК-да, бұрынғы МТК-да, қаржы полициясында, кеден қызметінде қызмет өткерген адамдарды қоспағандағы 40 жастан аспаған азаматтар қабылданады. </w:t>
      </w:r>
      <w:r>
        <w:br/>
      </w:r>
      <w:r>
        <w:rPr>
          <w:rFonts w:ascii="Times New Roman"/>
          <w:b w:val="false"/>
          <w:i w:val="false"/>
          <w:color w:val="000000"/>
          <w:sz w:val="28"/>
        </w:rPr>
        <w:t xml:space="preserve">
      Ерекше жағдайларда, жасы Ережеде көзделген жастан асатын адамды ішкі істер органдарына қызметке қабылдау туралы мәселені шешу кезінде ІІД, КІІД-нің, Ішкіісмин оқу орындарының кадр аппараты Ішкіісминнің кадр аппаратына бірінші басшының қолы қойылған ұсынымды, қалыптастырылған жеке істі жібереді. Ішкіісминнің кадр аппараты ұсынылған материалдарды қарап шығып, Министр не оны ауыстырушы адам бекіткен дәлелді қорытынды шығарады. Оң шешім шығарылған жағдайда осы қорытынды үміткерді (егер де ол қатардағы, кіші немесе басшы құрамдағы лауазымға тағайындауға үміткер болып табылатын жағдайда) училищеге арнайы алғашқы оқытуға және үміткерді бұдан әрі ішкі істер органдарына қызметке қабылдауға негіз болып табылады. Үміткерді одан кейін алғашқы арнаулы атақ беруге немесе бұрын ішкі істер органдарының басшы құрамында болған адамдарды Ішкіісминнің кадрларына қабылдауға ұсыну кезінде Ішкіісминнің кадр аппаратына жіберілетін ұсынымхатқа көрсетілген қорытындының көшірмесі қоса тіркеледі. </w:t>
      </w:r>
    </w:p>
    <w:bookmarkEnd w:id="7"/>
    <w:bookmarkStart w:name="z8" w:id="8"/>
    <w:p>
      <w:pPr>
        <w:spacing w:after="0"/>
        <w:ind w:left="0"/>
        <w:jc w:val="both"/>
      </w:pPr>
      <w:r>
        <w:rPr>
          <w:rFonts w:ascii="Times New Roman"/>
          <w:b w:val="false"/>
          <w:i w:val="false"/>
          <w:color w:val="000000"/>
          <w:sz w:val="28"/>
        </w:rPr>
        <w:t>
      6. Ішкі істер органдарына қатардағы, кіші және орта басшы құрамдағы лауазымдарға алғаш рет орналасушы үміткерлер кадрға қабылданғанға дейін Ішкі істер министрлігінің (бұдан әрі - ІІМ) оқу орындарында арнайы алғашқы оқытудан өтеді. Арнайы алғашқы оқытудан өтудің тәртібі мен шарттарын Министр </w:t>
      </w:r>
      <w:r>
        <w:rPr>
          <w:rFonts w:ascii="Times New Roman"/>
          <w:b w:val="false"/>
          <w:i w:val="false"/>
          <w:color w:val="000000"/>
          <w:sz w:val="28"/>
        </w:rPr>
        <w:t>белгілейді</w:t>
      </w:r>
      <w:r>
        <w:rPr>
          <w:rFonts w:ascii="Times New Roman"/>
          <w:b w:val="false"/>
          <w:i w:val="false"/>
          <w:color w:val="000000"/>
          <w:sz w:val="28"/>
        </w:rPr>
        <w:t xml:space="preserve">. Бұл ретте оқу мерзімі лауазымдық жалақысының мөлшерін анықтау және зейнетақы есептеу үшін қызмет өтіліне қоса есептеледі. </w:t>
      </w:r>
      <w:r>
        <w:br/>
      </w:r>
      <w:r>
        <w:rPr>
          <w:rFonts w:ascii="Times New Roman"/>
          <w:b w:val="false"/>
          <w:i w:val="false"/>
          <w:color w:val="000000"/>
          <w:sz w:val="28"/>
        </w:rPr>
        <w:t xml:space="preserve">
      Ішкі істер органдарына (бұдан әрі - ІІО) аға және басшы құрамдағы лауазымдарға қызметке қабылданатын адамдар кадр аппаратының келісімі бойынша оны өтудің тәртібін белгілейтін тікелей бастықтың жетекшілігімен тағылымдамадан өту арқылы арнайы алғашқы оқыту бағдарламасын меңгереді. </w:t>
      </w:r>
      <w:r>
        <w:br/>
      </w:r>
      <w:r>
        <w:rPr>
          <w:rFonts w:ascii="Times New Roman"/>
          <w:b w:val="false"/>
          <w:i w:val="false"/>
          <w:color w:val="000000"/>
          <w:sz w:val="28"/>
        </w:rPr>
        <w:t xml:space="preserve">
      ІІО-ның, басқа да құқық қорғау органдарының бұрынғы қызметкерлері мен әскери қызметшілер, сондай-ақ күндізгі нысан бойынша арнайы және әскери оқу орындарын бітірген адамдар арнайы алғашқы оқытудан өтпей қызметке қабылданады. </w:t>
      </w:r>
      <w:r>
        <w:br/>
      </w:r>
      <w:r>
        <w:rPr>
          <w:rFonts w:ascii="Times New Roman"/>
          <w:b w:val="false"/>
          <w:i w:val="false"/>
          <w:color w:val="000000"/>
          <w:sz w:val="28"/>
        </w:rPr>
        <w:t xml:space="preserve">
      ІІО-ның, басқа да құқық қорғау органдарының бұрынғы қызметкерлерін және әскери қызметшілерін қызметке қабылдаған кезде, егер олар қызметтен босатылған күннен бастап кемінде үш ай өтпесе, көрсетілген кезеңде олар өзге заңды тұлғалармен және жеке адамдармен еңбек қатынасына түспеген жағдайда, арнайы тексерістің сауалнамалық деректері мен материалдары жаңартылады.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8"/>
    <w:bookmarkStart w:name="z210" w:id="9"/>
    <w:p>
      <w:pPr>
        <w:spacing w:after="0"/>
        <w:ind w:left="0"/>
        <w:jc w:val="both"/>
      </w:pPr>
      <w:r>
        <w:rPr>
          <w:rFonts w:ascii="Times New Roman"/>
          <w:b w:val="false"/>
          <w:i w:val="false"/>
          <w:color w:val="000000"/>
          <w:sz w:val="28"/>
        </w:rPr>
        <w:t xml:space="preserve">
      6-1. Ішкі істер органдарында қызметке үміткер арнайы алғашқы даярлықтан өткенге дейін арнайы атақ берілмей және кадрға қабылданбай, тиісті лауазымға сынақ мерзімімен тағылымдамадан өтуші болып тағайындалады. </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Ішкі істер министрінің 2007 жылғы 26 наурыздағы </w:t>
      </w:r>
      <w:r>
        <w:rPr>
          <w:rFonts w:ascii="Times New Roman"/>
          <w:b w:val="false"/>
          <w:i w:val="false"/>
          <w:color w:val="000000"/>
          <w:sz w:val="28"/>
        </w:rPr>
        <w:t xml:space="preserve">N 114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9"/>
    <w:bookmarkStart w:name="z9" w:id="10"/>
    <w:p>
      <w:pPr>
        <w:spacing w:after="0"/>
        <w:ind w:left="0"/>
        <w:jc w:val="both"/>
      </w:pPr>
      <w:r>
        <w:rPr>
          <w:rFonts w:ascii="Times New Roman"/>
          <w:b w:val="false"/>
          <w:i w:val="false"/>
          <w:color w:val="000000"/>
          <w:sz w:val="28"/>
        </w:rPr>
        <w:t xml:space="preserve">
      7. Қазақстан Республикасы Ішкі істер министрлігінің оқу орындарына оқуға түсу жылының 31 желтоқсанындағы ахуал бойынша 17 жасқа толған адамдар қабылданады. </w:t>
      </w:r>
    </w:p>
    <w:bookmarkEnd w:id="10"/>
    <w:bookmarkStart w:name="z10" w:id="11"/>
    <w:p>
      <w:pPr>
        <w:spacing w:after="0"/>
        <w:ind w:left="0"/>
        <w:jc w:val="both"/>
      </w:pPr>
      <w:r>
        <w:rPr>
          <w:rFonts w:ascii="Times New Roman"/>
          <w:b w:val="false"/>
          <w:i w:val="false"/>
          <w:color w:val="000000"/>
          <w:sz w:val="28"/>
        </w:rPr>
        <w:t>
      8. Ішкі істер органдарына қызметке қабылданатындар олардың әскери қызметке жарамдылығын анықтау үшін міндетті түрде ішкі істер органдарының әскери-дәрігерлік комиссияларында </w:t>
      </w:r>
      <w:r>
        <w:rPr>
          <w:rFonts w:ascii="Times New Roman"/>
          <w:b w:val="false"/>
          <w:i w:val="false"/>
          <w:color w:val="000000"/>
          <w:sz w:val="28"/>
        </w:rPr>
        <w:t>медициналық куәландырудан</w:t>
      </w:r>
      <w:r>
        <w:rPr>
          <w:rFonts w:ascii="Times New Roman"/>
          <w:b w:val="false"/>
          <w:i w:val="false"/>
          <w:color w:val="000000"/>
          <w:sz w:val="28"/>
        </w:rPr>
        <w:t xml:space="preserve"> өтеді. </w:t>
      </w:r>
    </w:p>
    <w:bookmarkEnd w:id="11"/>
    <w:bookmarkStart w:name="z11" w:id="12"/>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Алынып тасталды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2"/>
    <w:bookmarkStart w:name="z12" w:id="13"/>
    <w:p>
      <w:pPr>
        <w:spacing w:after="0"/>
        <w:ind w:left="0"/>
        <w:jc w:val="both"/>
      </w:pPr>
      <w:r>
        <w:rPr>
          <w:rFonts w:ascii="Times New Roman"/>
          <w:b w:val="false"/>
          <w:i w:val="false"/>
          <w:color w:val="000000"/>
          <w:sz w:val="28"/>
        </w:rPr>
        <w:t>
      10. Қатардағы, кіші және орта басшы құрамдағы лауазымдарға азаматтар (қызметкерлер) Қазақстан Республикасы Үкіметінің 1996 жылғы 27 желтоқсандағы N </w:t>
      </w:r>
      <w:r>
        <w:rPr>
          <w:rFonts w:ascii="Times New Roman"/>
          <w:b w:val="false"/>
          <w:i w:val="false"/>
          <w:color w:val="000000"/>
          <w:sz w:val="28"/>
        </w:rPr>
        <w:t>1644</w:t>
      </w:r>
      <w:r>
        <w:rPr>
          <w:rFonts w:ascii="Times New Roman"/>
          <w:b w:val="false"/>
          <w:i w:val="false"/>
          <w:color w:val="000000"/>
          <w:sz w:val="28"/>
        </w:rPr>
        <w:t xml:space="preserve"> қаулысымен бекітілген Қазақстан Республикасы ішкі істер органдарының қатардағы және басшы құрамдағы адамдарының қызмет өткеруі туралы ережеге сәйкес қабылданады (тағайындалады).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3"/>
    <w:bookmarkStart w:name="z13" w:id="14"/>
    <w:p>
      <w:pPr>
        <w:spacing w:after="0"/>
        <w:ind w:left="0"/>
        <w:jc w:val="both"/>
      </w:pPr>
      <w:r>
        <w:rPr>
          <w:rFonts w:ascii="Times New Roman"/>
          <w:b w:val="false"/>
          <w:i w:val="false"/>
          <w:color w:val="000000"/>
          <w:sz w:val="28"/>
        </w:rPr>
        <w:t xml:space="preserve">
      11. Аға және жоғары басшы құрамдағы лауазымдарға жоғары білімі бар адамдар қабылданады. </w:t>
      </w:r>
    </w:p>
    <w:bookmarkEnd w:id="14"/>
    <w:bookmarkStart w:name="z14" w:id="15"/>
    <w:p>
      <w:pPr>
        <w:spacing w:after="0"/>
        <w:ind w:left="0"/>
        <w:jc w:val="both"/>
      </w:pPr>
      <w:r>
        <w:rPr>
          <w:rFonts w:ascii="Times New Roman"/>
          <w:b w:val="false"/>
          <w:i w:val="false"/>
          <w:color w:val="000000"/>
          <w:sz w:val="28"/>
        </w:rPr>
        <w:t xml:space="preserve">
      12. Медициналық қарсы көрсетулер бойынша бұрын мерзімді әскери қызмет өткермеген, кейіннен әскери қызметке жарамды деп танылған немесе бұрын құқық қорғау органдарынан науқастануы немесе денсаулық жағдайы бойынша босатылған үміткерді ішкі істер органдарына қызметке ресімдеу кезінде үміткер (немесе оның медициналық құжаттары) міндетті түрде Ішкіісминнің орталық әскери-дәрігерлік комиссиясының бекітуіне жіберіледі, оның қорытындысы Ішкіісминнің кадр аппаратына жіберілетін алғашқы арнаулы атақ беру немесе Ішкіісминнің кадрларына қабылдау ұсынымхатына қоса тіркеледі. </w:t>
      </w:r>
    </w:p>
    <w:bookmarkEnd w:id="15"/>
    <w:bookmarkStart w:name="z15" w:id="16"/>
    <w:p>
      <w:pPr>
        <w:spacing w:after="0"/>
        <w:ind w:left="0"/>
        <w:jc w:val="left"/>
      </w:pPr>
      <w:r>
        <w:rPr>
          <w:rFonts w:ascii="Times New Roman"/>
          <w:b/>
          <w:i w:val="false"/>
          <w:color w:val="000000"/>
        </w:rPr>
        <w:t xml:space="preserve"> 
3. Үміткерді зерттеу </w:t>
      </w:r>
    </w:p>
    <w:bookmarkEnd w:id="16"/>
    <w:p>
      <w:pPr>
        <w:spacing w:after="0"/>
        <w:ind w:left="0"/>
        <w:jc w:val="both"/>
      </w:pPr>
      <w:r>
        <w:rPr>
          <w:rFonts w:ascii="Times New Roman"/>
          <w:b w:val="false"/>
          <w:i w:val="false"/>
          <w:color w:val="000000"/>
          <w:sz w:val="28"/>
        </w:rPr>
        <w:t>      13. Оларға қатысты лауазымға тағайындау туралы шешім қабылданған адамдар ІІО-ға қызметке қабылдау туралы өтініш жазады. Үміткердің жеке басын алдын ала зерделеу процесінде оның </w:t>
      </w:r>
      <w:r>
        <w:rPr>
          <w:rFonts w:ascii="Times New Roman"/>
          <w:b w:val="false"/>
          <w:i w:val="false"/>
          <w:color w:val="000000"/>
          <w:sz w:val="28"/>
        </w:rPr>
        <w:t>денсаулығының жағдайы</w:t>
      </w:r>
      <w:r>
        <w:rPr>
          <w:rFonts w:ascii="Times New Roman"/>
          <w:b w:val="false"/>
          <w:i w:val="false"/>
          <w:color w:val="000000"/>
          <w:sz w:val="28"/>
        </w:rPr>
        <w:t xml:space="preserve">, оның білімі мен арнайы дайындығының сәйкестігі, белгіленген нормативтерді тапсыру бойынша оның дене-күш дайындығының деңгейі (нәтижелері үміткердің жеке ісіне тігіледі), ол тағайындалатын лауазымға қойылатын талаптарға оның сәйкес болуы, үміткердің отбасы жағдайы және оның ортасы, мінез-құлқының негізгі сипаттары (үміткерлерді тұрғылықты жері бойынша сипаттайтын материалдарды үміткерді ресімдейтін қызмет жинақтайды) анықталады. Үміткер ішкі істер органдарының әкімшілік есептері бойынша тексеріледі. Зерттеу нәтижелері тексеруші адамның баянатында көрсетіледі. </w:t>
      </w:r>
      <w:r>
        <w:br/>
      </w:r>
      <w:r>
        <w:rPr>
          <w:rFonts w:ascii="Times New Roman"/>
          <w:b w:val="false"/>
          <w:i w:val="false"/>
          <w:color w:val="000000"/>
          <w:sz w:val="28"/>
        </w:rPr>
        <w:t xml:space="preserve">
      Үміткерді пайдалану жоспарланып отырған ішкі істер органының немесе бөлімшесінің басшысы онымен жеке әңгімелеседі, алдын ала зерттеу процесінде алынған деректердің сәйкестігін анықтайды, алдағы жұмыстың сипатын түсіндіреді. </w:t>
      </w:r>
      <w:r>
        <w:br/>
      </w:r>
      <w:r>
        <w:rPr>
          <w:rFonts w:ascii="Times New Roman"/>
          <w:b w:val="false"/>
          <w:i w:val="false"/>
          <w:color w:val="000000"/>
          <w:sz w:val="28"/>
        </w:rPr>
        <w:t>
      Үміткерлердің ата-аналарымен, әйелімен (күйеуімен) әңгіме өткізіледі. Үміткердің ішкі істер органдарына қызметке орналасуының себептері анықталады. Үміткердің және оның туысқандарының назары оның болашақ қызметінің сипатына, мезгілінен тыс уақытта, демалыс және мерекелік күндері жұмысқа тартылу мүмкіндігіне, сондай-ақ ішкі істер органдарында қызмет өткеру кезіндегі жеңілдіктер мен басымдықтарға аударылады. Оны Қызмет өткеру туралы </w:t>
      </w:r>
      <w:r>
        <w:rPr>
          <w:rFonts w:ascii="Times New Roman"/>
          <w:b w:val="false"/>
          <w:i w:val="false"/>
          <w:color w:val="000000"/>
          <w:sz w:val="28"/>
        </w:rPr>
        <w:t xml:space="preserve">ережемен </w:t>
      </w:r>
      <w:r>
        <w:rPr>
          <w:rFonts w:ascii="Times New Roman"/>
          <w:b w:val="false"/>
          <w:i w:val="false"/>
          <w:color w:val="000000"/>
          <w:sz w:val="28"/>
        </w:rPr>
        <w:t xml:space="preserve">таныстырады. </w:t>
      </w:r>
      <w:r>
        <w:br/>
      </w:r>
      <w:r>
        <w:rPr>
          <w:rFonts w:ascii="Times New Roman"/>
          <w:b w:val="false"/>
          <w:i w:val="false"/>
          <w:color w:val="000000"/>
          <w:sz w:val="28"/>
        </w:rPr>
        <w:t xml:space="preserve">
      Кадр аппаратында үміткер жақын туысқандарын, оның ішінде бұрынғы жұбайларын көрсете отырып, өз қолымен жазылған және баспа түрінде терілген кадрларды есепке алу жөніндегі жеке парақты (Нұсқаулыққа N 1 қосымша), толық өмірбаянын (Нұсқаулыққа N 2 қосымша) толтырады. </w:t>
      </w:r>
      <w:r>
        <w:br/>
      </w:r>
      <w:r>
        <w:rPr>
          <w:rFonts w:ascii="Times New Roman"/>
          <w:b w:val="false"/>
          <w:i w:val="false"/>
          <w:color w:val="000000"/>
          <w:sz w:val="28"/>
        </w:rPr>
        <w:t xml:space="preserve">
      Үміткер кадр аппаратына: еңбек кітапшасын (бар болса); білімі туралы дипломның (куәліктің) куәландырылған көшірмесін; әскери билетін немесе шақыру бөліміне есепке алу туралы куәлігін; соңғы жұмыс орнынан мінездемесін, түйіндемесін ұсынады. Сонымен қатар ішкі істер органдары қызметкерлерінің, басқа да лауазымды адамдардың ұсынымхатын ұсынуға болады.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Start w:name="z16" w:id="17"/>
    <w:p>
      <w:pPr>
        <w:spacing w:after="0"/>
        <w:ind w:left="0"/>
        <w:jc w:val="both"/>
      </w:pPr>
      <w:r>
        <w:rPr>
          <w:rFonts w:ascii="Times New Roman"/>
          <w:b w:val="false"/>
          <w:i w:val="false"/>
          <w:color w:val="000000"/>
          <w:sz w:val="28"/>
        </w:rPr>
        <w:t xml:space="preserve">
      14. Үміткерді зерттеуді жалғастырудың мақсатқа сай болатындығы туралы шешім қабылданған кезде салалық қызметтің, бөлімшенің жетекшісі үміткерді зерттеудің қорытындысы бойынша ішкі істер органдарына қызметке қабылдау туралы қорытындының бірінші бөлімін (Нұсқаулыққа N 3 қосымша) толтырады. Әрі бұл бөлімде үміткерді зерттеген адамдардың тектері, зерттеу нәтижелері, үміткерді сипаттайтын деректер, үміткерді пайдалану көзделіп отырған лауазым мен жұмыс учаскесі, үміткерді ішкі істер органдарына жұмысқа кімнің ұсынғандығы және шешім қабылдау үшін едәуір мәні бар басқа да деректер көрсетіледі. </w:t>
      </w:r>
      <w:r>
        <w:br/>
      </w:r>
      <w:r>
        <w:rPr>
          <w:rFonts w:ascii="Times New Roman"/>
          <w:b w:val="false"/>
          <w:i w:val="false"/>
          <w:color w:val="000000"/>
          <w:sz w:val="28"/>
        </w:rPr>
        <w:t xml:space="preserve">
      Қызметке қабылдау туралы қорытынды, кадрларды есепке алу жөніндегі жеке парақ және өмірбаян лауазымға тағайындау құқығы бар ішкі істер органының немесе бөлімшесінің бастығына жіберіледі, ол келіп түскен материалдарды қарайды және оң шешім шығарылған кезде үміткерді арнайы тексеруді жүргізу үшін оларды кадр аппаратына жібереді. </w:t>
      </w:r>
    </w:p>
    <w:bookmarkEnd w:id="17"/>
    <w:bookmarkStart w:name="z17" w:id="18"/>
    <w:p>
      <w:pPr>
        <w:spacing w:after="0"/>
        <w:ind w:left="0"/>
        <w:jc w:val="both"/>
      </w:pPr>
      <w:r>
        <w:rPr>
          <w:rFonts w:ascii="Times New Roman"/>
          <w:b w:val="false"/>
          <w:i w:val="false"/>
          <w:color w:val="000000"/>
          <w:sz w:val="28"/>
        </w:rPr>
        <w:t xml:space="preserve">
      15. Арнайы тексеру қызметке іріктеп алынатын адамдарды зерттеудің құралы болып табылады және үміткерлер мен олардың жақын туысқандарына (оның әкесі, шешесі, туған ағалары мен апалары, әйелі (күйеуі), оның әкесі, шешесі, туған ағалары мен апалары, үміткердің 14 жасқа толған балалары) қатысты мәліметтерді анықтау мақсатында жүргізіледі. Бұл ретте тізім (Нұсқаулыққа N 4 қосымша) толтырылады. </w:t>
      </w:r>
      <w:r>
        <w:br/>
      </w:r>
      <w:r>
        <w:rPr>
          <w:rFonts w:ascii="Times New Roman"/>
          <w:b w:val="false"/>
          <w:i w:val="false"/>
          <w:color w:val="000000"/>
          <w:sz w:val="28"/>
        </w:rPr>
        <w:t xml:space="preserve">
      Арнайы тексеруге ішкі істер органдарына қызметке қатардағы және басшы құрамдағы лауазымдарға, оның ішінде Ішкіісминнің оқу орындарына оқуға қабылданатын адамдар жатады. </w:t>
      </w:r>
      <w:r>
        <w:br/>
      </w:r>
      <w:r>
        <w:rPr>
          <w:rFonts w:ascii="Times New Roman"/>
          <w:b w:val="false"/>
          <w:i w:val="false"/>
          <w:color w:val="000000"/>
          <w:sz w:val="28"/>
        </w:rPr>
        <w:t xml:space="preserve">
      Егер де үміткердің, оның әйелінің (күйеуінің) жақын туысқандарының бірі ішкі істер органдарында қызметте тұрса, оған тексеру жүргізілмейді, отбасының қалған мүшелері жалпы негізде тексеруге жатады. </w:t>
      </w:r>
      <w:r>
        <w:br/>
      </w:r>
      <w:r>
        <w:rPr>
          <w:rFonts w:ascii="Times New Roman"/>
          <w:b w:val="false"/>
          <w:i w:val="false"/>
          <w:color w:val="000000"/>
          <w:sz w:val="28"/>
        </w:rPr>
        <w:t xml:space="preserve">
      Арнайы тексеруге жататын адамдар ішкі істер органдарының, ҰҚК-ның жедел есептері бойынша тексеріледі. Арнайы тексеру туған жері мен тұрғылықты жері бойынша, ал үміткерлерді арнайы тексеру - сондай-ақ олардың үш жылдан астам тұрған барлық бұрынғы тұрғылықты жерлері бойынша жүзеге асырылады. Бір мезгілде, кадр аппараты Қазақстан Республикасының Бас прокуратурасы жанындағы Құқықтық статистика және арнайы есептер комитетіне немесе аталған Комитеттің облыстық прокуратуралар жанындағы басқармаларына үміткерге арналған сұрау салуды толтырады. </w:t>
      </w:r>
      <w:r>
        <w:br/>
      </w:r>
      <w:r>
        <w:rPr>
          <w:rFonts w:ascii="Times New Roman"/>
          <w:b w:val="false"/>
          <w:i w:val="false"/>
          <w:color w:val="000000"/>
          <w:sz w:val="28"/>
        </w:rPr>
        <w:t xml:space="preserve">
      Ішкі істер органдарына қызметке қабылданатын адамдарға мемлекеттік қызметке қабылданатын азаматтар ретінде арнайы тексеріс жүргізіледі. </w:t>
      </w:r>
      <w:r>
        <w:br/>
      </w:r>
      <w:r>
        <w:rPr>
          <w:rFonts w:ascii="Times New Roman"/>
          <w:b w:val="false"/>
          <w:i w:val="false"/>
          <w:color w:val="000000"/>
          <w:sz w:val="28"/>
        </w:rPr>
        <w:t xml:space="preserve">
      Ұлттық қауіпсіздік органдарына жіберілетін, мемлекеттік органның кадр қызметіне ұсынылатын арнайы тексеріске жататын адамдар туралы материалдарда: </w:t>
      </w:r>
      <w:r>
        <w:br/>
      </w:r>
      <w:r>
        <w:rPr>
          <w:rFonts w:ascii="Times New Roman"/>
          <w:b w:val="false"/>
          <w:i w:val="false"/>
          <w:color w:val="000000"/>
          <w:sz w:val="28"/>
        </w:rPr>
        <w:t xml:space="preserve">
      1) тексерілушінің және оның туған-туыстарының туған жылы мен жерін, жұмыс немесе оқу орнын, атқарып отырған лауазымы мен тұрғылықты жерін көрсете отырып, оларға (әйеліне, күйеуіне, әкесіне, шешесіне, аға-інілеріне, апа-қарындастарына, сіңлілеріне, 18 жасқа толған балаларына) толық анық деректері; </w:t>
      </w:r>
      <w:r>
        <w:br/>
      </w:r>
      <w:r>
        <w:rPr>
          <w:rFonts w:ascii="Times New Roman"/>
          <w:b w:val="false"/>
          <w:i w:val="false"/>
          <w:color w:val="000000"/>
          <w:sz w:val="28"/>
        </w:rPr>
        <w:t xml:space="preserve">
      2) атқарған лауазымын, органның, ұйымның атауын және оның орналасқан жерін көрсете отырып, ресімделетін адамның еңбек қызметі туралы; </w:t>
      </w:r>
      <w:r>
        <w:br/>
      </w:r>
      <w:r>
        <w:rPr>
          <w:rFonts w:ascii="Times New Roman"/>
          <w:b w:val="false"/>
          <w:i w:val="false"/>
          <w:color w:val="000000"/>
          <w:sz w:val="28"/>
        </w:rPr>
        <w:t xml:space="preserve">
      3) ресімделуші адамның шет елде туған-туысының бар-жоғы туралы мәліметтер болуы тиіс. </w:t>
      </w:r>
      <w:r>
        <w:br/>
      </w:r>
      <w:r>
        <w:rPr>
          <w:rFonts w:ascii="Times New Roman"/>
          <w:b w:val="false"/>
          <w:i w:val="false"/>
          <w:color w:val="000000"/>
          <w:sz w:val="28"/>
        </w:rPr>
        <w:t xml:space="preserve">
      Мемлекеттік қызметке үміткер 1)-3) тармақтарда көрсетілген мәліметтерді сауалнамада (1-қосымша) және өмірбаянда (2-қосымша) жазады және оны ІІО кадр қызметінің басшысы қол қойып бекітеді. </w:t>
      </w:r>
      <w:r>
        <w:br/>
      </w:r>
      <w:r>
        <w:rPr>
          <w:rFonts w:ascii="Times New Roman"/>
          <w:b w:val="false"/>
          <w:i w:val="false"/>
          <w:color w:val="000000"/>
          <w:sz w:val="28"/>
        </w:rPr>
        <w:t xml:space="preserve">
      Материалдарға: </w:t>
      </w:r>
      <w:r>
        <w:br/>
      </w:r>
      <w:r>
        <w:rPr>
          <w:rFonts w:ascii="Times New Roman"/>
          <w:b w:val="false"/>
          <w:i w:val="false"/>
          <w:color w:val="000000"/>
          <w:sz w:val="28"/>
        </w:rPr>
        <w:t xml:space="preserve">
      1) кірістері мен мүліктері туралы декларацияны тапсыру туралы салық органдарынан алған анықтаманың көшірмесі; </w:t>
      </w:r>
      <w:r>
        <w:br/>
      </w:r>
      <w:r>
        <w:rPr>
          <w:rFonts w:ascii="Times New Roman"/>
          <w:b w:val="false"/>
          <w:i w:val="false"/>
          <w:color w:val="000000"/>
          <w:sz w:val="28"/>
        </w:rPr>
        <w:t xml:space="preserve">
      2) білімі туралы құжаттардың көшірмелері; </w:t>
      </w:r>
      <w:r>
        <w:br/>
      </w:r>
      <w:r>
        <w:rPr>
          <w:rFonts w:ascii="Times New Roman"/>
          <w:b w:val="false"/>
          <w:i w:val="false"/>
          <w:color w:val="000000"/>
          <w:sz w:val="28"/>
        </w:rPr>
        <w:t xml:space="preserve">
      3) 3,5 х 4,5 фотосуретінің 2 данасы қоса беріледі. </w:t>
      </w:r>
      <w:r>
        <w:br/>
      </w:r>
      <w:r>
        <w:rPr>
          <w:rFonts w:ascii="Times New Roman"/>
          <w:b w:val="false"/>
          <w:i w:val="false"/>
          <w:color w:val="000000"/>
          <w:sz w:val="28"/>
        </w:rPr>
        <w:t xml:space="preserve">
      Белгіленген нысандағы талап қағазының бланкісінде (5-қосымша) адресатты және жіберушіні көрсетпей, осы Нұсқаулықтың 15-тармағының 1) тармақшасында көрсетілген мәліметтер ғана толтырылады. </w:t>
      </w:r>
      <w:r>
        <w:br/>
      </w:r>
      <w:r>
        <w:rPr>
          <w:rFonts w:ascii="Times New Roman"/>
          <w:b w:val="false"/>
          <w:i w:val="false"/>
          <w:color w:val="000000"/>
          <w:sz w:val="28"/>
        </w:rPr>
        <w:t xml:space="preserve">
      Арнайы тексерудің нәтижелері ішкі істер органдарына қабылдау туралы қорытындының екінші бөлімінде көрініс алады, онда "Қызметке қабылдауға қайшы келетін мәліметтер жоқ" деген жазба жасалады және арнайы тексеруді жүргізген адамның қолы қойылады. </w:t>
      </w:r>
      <w:r>
        <w:br/>
      </w:r>
      <w:r>
        <w:rPr>
          <w:rFonts w:ascii="Times New Roman"/>
          <w:b w:val="false"/>
          <w:i w:val="false"/>
          <w:color w:val="000000"/>
          <w:sz w:val="28"/>
        </w:rPr>
        <w:t xml:space="preserve">
      Жедел есептер бойынша тексеру талаптардың (Нұсқаулыққа N 5 қосымша) ескерілуімен, лауазымға тағайындау құқығы бар бастық бекіткен белгіленген нысандағы жоспар бойынша (Нұсқаулыққа N 6 қосымша) жүргізіледі. Үміткердің әйелінің (күйеуінің), олардың жақын туысқандарының сотталғандығы туралы мәліметтер, сондай-ақ теріс сипаттағы басқа да мәліметтер алынған кезде қорытындыда жасалған қылмыстың қоғамдық қауіптілігі, туысқандық дәрежесі, алдағы қызметінің сипаты, сотты болған туысқандарының үміткерге теріс ықпал етуі, үміткердің сотты болған туысқандарына материалдық және өзге де тәуелді болуы ескеріле отырып, үміткерді қызметке қабылдаудың мүмкіндігі негізделеді. </w:t>
      </w:r>
      <w:r>
        <w:br/>
      </w:r>
      <w:r>
        <w:rPr>
          <w:rFonts w:ascii="Times New Roman"/>
          <w:b w:val="false"/>
          <w:i w:val="false"/>
          <w:color w:val="000000"/>
          <w:sz w:val="28"/>
        </w:rPr>
        <w:t xml:space="preserve">
      Арнайы тексеру аяқталғаннан кейін кадр аппаратының қызметкері арнайы тексерудің нәтижелері туралы қорытынды (Нұсқаулыққа N 7 қосымша) толтырады. </w:t>
      </w:r>
      <w:r>
        <w:br/>
      </w:r>
      <w:r>
        <w:rPr>
          <w:rFonts w:ascii="Times New Roman"/>
          <w:b w:val="false"/>
          <w:i w:val="false"/>
          <w:color w:val="000000"/>
          <w:sz w:val="28"/>
        </w:rPr>
        <w:t xml:space="preserve">
      Арнайы тексерудің материалдары, сондай-ақ Қазақстан Республикасының Бас прокуратурасы жанындағы Құқықтық статистика және арнайы есептер жөніндегі комитетінен немесе аталған Комитеттің облыстық прокуратуралар жанындағы басқармаларынан келген жауап лауазымға тағайындау құқығы бар бастыққа бекіту үшін баяндалады. Қызметке қабылдау туралы мәселе оң шешілген жағдайда нәтижелері үміткерді пайдалану жоспарланып отырған органның, салалық бөлімшенің басшысына хабарланады. </w:t>
      </w:r>
      <w:r>
        <w:br/>
      </w:r>
      <w:r>
        <w:rPr>
          <w:rFonts w:ascii="Times New Roman"/>
          <w:b w:val="false"/>
          <w:i w:val="false"/>
          <w:color w:val="000000"/>
          <w:sz w:val="28"/>
        </w:rPr>
        <w:t xml:space="preserve">
      Үміткерді қызметке қабылдаудан бас тарту туралы шешімнің себептері оған хабарланады. </w:t>
      </w:r>
      <w:r>
        <w:br/>
      </w:r>
      <w:r>
        <w:rPr>
          <w:rFonts w:ascii="Times New Roman"/>
          <w:b w:val="false"/>
          <w:i w:val="false"/>
          <w:color w:val="000000"/>
          <w:sz w:val="28"/>
        </w:rPr>
        <w:t xml:space="preserve">
      Арнайы тексеру жүргізудің жоспарын қамтитын арнайы тексерудің материалдары, арнайы тексеру жөніндегі талаптар, қорытынды, ішкі істер органдарының әкімшілік есептері бойынша зерттеу мен тексерудің рапорттары, Қазақстан Республикасының Бас прокуратурасы жанындағы Құқықтық статистика және арнайы есептер жөніндегі комитетінен немесе аталған Комитеттің облыстық прокуратуралар жанындағы басқармаларынан келген жауаптар жеке істің 5-бөлігіне тігіліп, нөмірленеді және осы бөліктегі құжаттардың тізбесіне енгізіледі. </w:t>
      </w:r>
      <w:r>
        <w:br/>
      </w:r>
      <w:r>
        <w:rPr>
          <w:rFonts w:ascii="Times New Roman"/>
          <w:b w:val="false"/>
          <w:i w:val="false"/>
          <w:color w:val="000000"/>
          <w:sz w:val="28"/>
        </w:rPr>
        <w:t xml:space="preserve">
      Ішкі істер органдарына қызметке қабылданбаған үміткерлерге арналған арнайы тексеру материалдары бір жыл өткеннен кейін жойылады. </w:t>
      </w:r>
      <w:r>
        <w:br/>
      </w:r>
      <w:r>
        <w:rPr>
          <w:rFonts w:ascii="Times New Roman"/>
          <w:b w:val="false"/>
          <w:i w:val="false"/>
          <w:color w:val="000000"/>
          <w:sz w:val="28"/>
        </w:rPr>
        <w:t xml:space="preserve">
      Одан кейін кадр аппаратының қызметкерлері 7-қосымшаға сәйкес тиісті қорытынды бекіте отырып, кем дегенде бес жылда бір рет арнайы тексеріс жүргізеді.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 </w:t>
      </w:r>
      <w:r>
        <w:rPr>
          <w:rFonts w:ascii="Times New Roman"/>
          <w:b w:val="false"/>
          <w:i w:val="false"/>
          <w:color w:val="ff0000"/>
          <w:sz w:val="28"/>
        </w:rPr>
        <w:t xml:space="preserve">2008.03.15 </w:t>
      </w:r>
      <w:r>
        <w:rPr>
          <w:rFonts w:ascii="Times New Roman"/>
          <w:b w:val="false"/>
          <w:i w:val="false"/>
          <w:color w:val="000000"/>
          <w:sz w:val="28"/>
        </w:rPr>
        <w:t xml:space="preserve">N 97 </w:t>
      </w:r>
      <w:r>
        <w:rPr>
          <w:rFonts w:ascii="Times New Roman"/>
          <w:b w:val="false"/>
          <w:i w:val="false"/>
          <w:color w:val="ff0000"/>
          <w:sz w:val="28"/>
        </w:rPr>
        <w:t xml:space="preserve">Бұйрықтарымен. </w:t>
      </w:r>
    </w:p>
    <w:bookmarkEnd w:id="18"/>
    <w:bookmarkStart w:name="z18" w:id="19"/>
    <w:p>
      <w:pPr>
        <w:spacing w:after="0"/>
        <w:ind w:left="0"/>
        <w:jc w:val="both"/>
      </w:pPr>
      <w:r>
        <w:rPr>
          <w:rFonts w:ascii="Times New Roman"/>
          <w:b w:val="false"/>
          <w:i w:val="false"/>
          <w:color w:val="000000"/>
          <w:sz w:val="28"/>
        </w:rPr>
        <w:t xml:space="preserve">
      16. Ішкі істер органдарына қызметке қабылдау туралы қорытындының үшінші бөлімінде әскери-дәрігерлік комиссия, дене шынықтыру даярлығы бойынша нормативтер тапсыру мен психофизиологиялық тексеруден өтудің нәтижелері туралы жазба жасалады.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9"/>
    <w:bookmarkStart w:name="z211" w:id="20"/>
    <w:p>
      <w:pPr>
        <w:spacing w:after="0"/>
        <w:ind w:left="0"/>
        <w:jc w:val="both"/>
      </w:pPr>
      <w:r>
        <w:rPr>
          <w:rFonts w:ascii="Times New Roman"/>
          <w:b w:val="false"/>
          <w:i w:val="false"/>
          <w:color w:val="000000"/>
          <w:sz w:val="28"/>
        </w:rPr>
        <w:t xml:space="preserve">
      16.1. ІІО қызметке үміткер арнайы алғашқы оқытудан өткенге дейін сынақ мерзімімен, арнаулы атақ берілмей және кадрға қабылданбай тиісті лауазымға тағайындалады. </w:t>
      </w:r>
      <w:r>
        <w:br/>
      </w: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0"/>
    <w:bookmarkStart w:name="z19" w:id="21"/>
    <w:p>
      <w:pPr>
        <w:spacing w:after="0"/>
        <w:ind w:left="0"/>
        <w:jc w:val="both"/>
      </w:pPr>
      <w:r>
        <w:rPr>
          <w:rFonts w:ascii="Times New Roman"/>
          <w:b w:val="false"/>
          <w:i w:val="false"/>
          <w:color w:val="000000"/>
          <w:sz w:val="28"/>
        </w:rPr>
        <w:t xml:space="preserve">
      17. Ішкі істер органдарына қызметке қабылдау туралы қорытынды (оқуға үміткерлерді қоспағандағы) үміткерді зерттеуді жалғастыру үшін, оның ішінде көзделіп отырған лауазымда жұмыс істеуге қажет болатын қасиеттерді анықтау мақсатында нақты тапсырмалар беріле отырып, бөлімшеге жіберіледі. </w:t>
      </w:r>
      <w:r>
        <w:br/>
      </w:r>
      <w:r>
        <w:rPr>
          <w:rFonts w:ascii="Times New Roman"/>
          <w:b w:val="false"/>
          <w:i w:val="false"/>
          <w:color w:val="000000"/>
          <w:sz w:val="28"/>
        </w:rPr>
        <w:t xml:space="preserve">
      Үміткерлерді нақты тапсырмалар арқылы зерттеуді салалық бөлімшенің аса білікті қызметкерлері жүргізеді. </w:t>
      </w:r>
      <w:r>
        <w:br/>
      </w:r>
      <w:r>
        <w:rPr>
          <w:rFonts w:ascii="Times New Roman"/>
          <w:b w:val="false"/>
          <w:i w:val="false"/>
          <w:color w:val="000000"/>
          <w:sz w:val="28"/>
        </w:rPr>
        <w:t xml:space="preserve">
      Әрбір тапсырма бойынша үміткерге міндетті түрде оны орындаудың тәсілдері мен мінез-құлық таныта білу туралы нұсқама беріледі. Үміткерге берілетін тапсырмалар нақты, бөлімшенің құзыретіне енетін мәселелерді шешуге бағытталған, орындауға болатын және заңдылық талаптарына жауап беретін болуы тиіс. Тапсырмалар іс жүргізу қимылдарын өзінше жүргізумен және қызмет атқарумен байланысты болмауы керек. Тапсырмаларды орындау үміткердің моральдық, іскерлік және жеке қасиеттеріне, оның өзін пайдалану көзделіп отырған лауазым бойынша міндеттерін орындай білу қабілетіне баға беруге мүмкіндік беретін бастамашылығын, іс-қимыл белсенділігін қарастыруы керек. </w:t>
      </w:r>
      <w:r>
        <w:br/>
      </w:r>
      <w:r>
        <w:rPr>
          <w:rFonts w:ascii="Times New Roman"/>
          <w:b w:val="false"/>
          <w:i w:val="false"/>
          <w:color w:val="000000"/>
          <w:sz w:val="28"/>
        </w:rPr>
        <w:t xml:space="preserve">
      Үміткерге оның өмірі мен денсаулығына қатер төндіретін тапсырмалар беруге үзілді-кесілді тыйым салынады. </w:t>
      </w:r>
      <w:r>
        <w:br/>
      </w:r>
      <w:r>
        <w:rPr>
          <w:rFonts w:ascii="Times New Roman"/>
          <w:b w:val="false"/>
          <w:i w:val="false"/>
          <w:color w:val="000000"/>
          <w:sz w:val="28"/>
        </w:rPr>
        <w:t xml:space="preserve">
      Үміткер міндетті түрде орындалған тапсырмалары туралы жазбаша есептер ұсынуы тиіс. Осы есептер бойынша зерттелетін адамның өз ойларын қисынды және бір ізді мазмұндай алуы, жинақталған ақпаратты бір жүйеге келтіре білуі, топтастырып, талдай білуі, дұрыс қорытынды жасап, ұсыныстар шығара білуі тексеріледі.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1"/>
    <w:bookmarkStart w:name="z20" w:id="22"/>
    <w:p>
      <w:pPr>
        <w:spacing w:after="0"/>
        <w:ind w:left="0"/>
        <w:jc w:val="both"/>
      </w:pPr>
      <w:r>
        <w:rPr>
          <w:rFonts w:ascii="Times New Roman"/>
          <w:b w:val="false"/>
          <w:i w:val="false"/>
          <w:color w:val="000000"/>
          <w:sz w:val="28"/>
        </w:rPr>
        <w:t xml:space="preserve">
      18. Үміткерді зерттеу процесінде ішкі істер органдарына қызметке орналасатын адамдарға қойылатын жалпы талаптармен қатар нақты лауазымда жұмыс істеуге қажетті қасиеттері анықталады. </w:t>
      </w:r>
    </w:p>
    <w:bookmarkEnd w:id="22"/>
    <w:bookmarkStart w:name="z21" w:id="23"/>
    <w:p>
      <w:pPr>
        <w:spacing w:after="0"/>
        <w:ind w:left="0"/>
        <w:jc w:val="both"/>
      </w:pPr>
      <w:r>
        <w:rPr>
          <w:rFonts w:ascii="Times New Roman"/>
          <w:b w:val="false"/>
          <w:i w:val="false"/>
          <w:color w:val="000000"/>
          <w:sz w:val="28"/>
        </w:rPr>
        <w:t xml:space="preserve">
      19. Зерттеудің нәтижелері ішкі істер органдарына қызметке қабылдау туралы қорытындының төртінші бөлімінде мазмұндалады. Зерттеуді кімнің жүргізгендігі, үміткерге қандай нақты тапсырмалар берілгендігі, оларды қалай орындағандығы, өзінің болашақ жұмысына қажетті қандай қасиеттерді танытқандығы көрсетіледі, үміткерді қандай да бір лауазымда пайдалану мүмкіндігі немесе мүмкін еместігі туралы қорытынды жасалады. Сонымен бірге, міндетті түрде үміткерді және оның жеке ерекшеліктерін сипаттайтын мәліметтер көрсетіледі. </w:t>
      </w:r>
      <w:r>
        <w:br/>
      </w:r>
      <w:r>
        <w:rPr>
          <w:rFonts w:ascii="Times New Roman"/>
          <w:b w:val="false"/>
          <w:i w:val="false"/>
          <w:color w:val="000000"/>
          <w:sz w:val="28"/>
        </w:rPr>
        <w:t xml:space="preserve">
      Тексерілмеген оң да, теріс те деректерді көрсетуге, сондай-ақ үміткерді пайдалану жөніндегі ұсыныстарда оларға сүйенуге тыйым салынады. </w:t>
      </w:r>
    </w:p>
    <w:bookmarkEnd w:id="23"/>
    <w:bookmarkStart w:name="z22" w:id="24"/>
    <w:p>
      <w:pPr>
        <w:spacing w:after="0"/>
        <w:ind w:left="0"/>
        <w:jc w:val="both"/>
      </w:pPr>
      <w:r>
        <w:rPr>
          <w:rFonts w:ascii="Times New Roman"/>
          <w:b w:val="false"/>
          <w:i w:val="false"/>
          <w:color w:val="000000"/>
          <w:sz w:val="28"/>
        </w:rPr>
        <w:t xml:space="preserve">
      20. Үміткерді зерттеу аяқталғаннан кейін ішкі істер органдарына қызметке қабылдау туралы толтырылған қорытынды үміткерге арналған жеке істің материалдарын одан әрі ресімдеу үшін кадр аппаратына жіберіледі. </w:t>
      </w:r>
      <w:r>
        <w:br/>
      </w:r>
      <w:r>
        <w:rPr>
          <w:rFonts w:ascii="Times New Roman"/>
          <w:b w:val="false"/>
          <w:i w:val="false"/>
          <w:color w:val="000000"/>
          <w:sz w:val="28"/>
        </w:rPr>
        <w:t xml:space="preserve">
       Ішкі істер органдарына қызметке қабылдау туралы қорытынды қызметке жетекшілік жасаушы орган бастығының орынбасарымен, үміткерді пайдалану көзделіп отырған салалық бөлімшенің басшыларымен және кадр аппаратымен келісіледі. Бір мезгілде аталған басшылардың үміткермен жеке кездесуі ұйымдастырылады. </w:t>
      </w:r>
      <w:r>
        <w:br/>
      </w:r>
      <w:r>
        <w:rPr>
          <w:rFonts w:ascii="Times New Roman"/>
          <w:b w:val="false"/>
          <w:i w:val="false"/>
          <w:color w:val="000000"/>
          <w:sz w:val="28"/>
        </w:rPr>
        <w:t xml:space="preserve">
      Қорытындыны лауазымға тағайындау құқығы бар органның, бөлімшенің бастығы бекітеді. </w:t>
      </w:r>
    </w:p>
    <w:bookmarkEnd w:id="24"/>
    <w:bookmarkStart w:name="z23" w:id="25"/>
    <w:p>
      <w:pPr>
        <w:spacing w:after="0"/>
        <w:ind w:left="0"/>
        <w:jc w:val="both"/>
      </w:pPr>
      <w:r>
        <w:rPr>
          <w:rFonts w:ascii="Times New Roman"/>
          <w:b w:val="false"/>
          <w:i w:val="false"/>
          <w:color w:val="000000"/>
          <w:sz w:val="28"/>
        </w:rPr>
        <w:t>
      21. Оған қатысты лауазымға тағайындау туралы шешім қабылданған үміткер өз қолымен қызмет өткеру жағдайларымен, материалдық және зейнетақымен қамтамасыз етумен танысқандығы, қызметтік тәртіп пен заңдылықты бұзғаны үшін жауапкершілігі туралы ескертілгені туралы міндеттеме жазады. Бір уақытта ресімделетін адам мемлекеттік және қызметтік құпияларды құрайтын мәліметтерді жарияламау туралы, сондай-ақ </w:t>
      </w:r>
      <w:r>
        <w:rPr>
          <w:rFonts w:ascii="Times New Roman"/>
          <w:b w:val="false"/>
          <w:i w:val="false"/>
          <w:color w:val="000000"/>
          <w:sz w:val="28"/>
        </w:rPr>
        <w:t xml:space="preserve">"Сыбайлас жемқорлық туралы" </w:t>
      </w:r>
      <w:r>
        <w:rPr>
          <w:rFonts w:ascii="Times New Roman"/>
          <w:b w:val="false"/>
          <w:i w:val="false"/>
          <w:color w:val="000000"/>
          <w:sz w:val="28"/>
        </w:rPr>
        <w:t xml:space="preserve">Қазақстан Республикасының Заңында белгіленген шектеулер бойынша мемлекеттік қызметшінің міндеттемесін береді. </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5"/>
    <w:bookmarkStart w:name="z24" w:id="26"/>
    <w:p>
      <w:pPr>
        <w:spacing w:after="0"/>
        <w:ind w:left="0"/>
        <w:jc w:val="both"/>
      </w:pPr>
      <w:r>
        <w:rPr>
          <w:rFonts w:ascii="Times New Roman"/>
          <w:b w:val="false"/>
          <w:i w:val="false"/>
          <w:color w:val="000000"/>
          <w:sz w:val="28"/>
        </w:rPr>
        <w:t xml:space="preserve">
      22. Қарулы Күштерден және басқа да әскери құрамалардан тікелей босатылғаннан кейін қызметке қабылданатын адамдарға әскери бөлім басшылығының мінездеме-ұсынымы сұратылады. </w:t>
      </w:r>
    </w:p>
    <w:bookmarkEnd w:id="26"/>
    <w:bookmarkStart w:name="z25" w:id="27"/>
    <w:p>
      <w:pPr>
        <w:spacing w:after="0"/>
        <w:ind w:left="0"/>
        <w:jc w:val="both"/>
      </w:pPr>
      <w:r>
        <w:rPr>
          <w:rFonts w:ascii="Times New Roman"/>
          <w:b w:val="false"/>
          <w:i w:val="false"/>
          <w:color w:val="000000"/>
          <w:sz w:val="28"/>
        </w:rPr>
        <w:t xml:space="preserve">
      23. Жасақтаудың басқа да көздерінен қызметке қабылданатын адамдарға соңғы, ал қажет болғанда оның алдындағы жұмыс орнынан кәсіпорынның, ұйымның жетекшісі қол қойған мінездеме сұратылады. </w:t>
      </w:r>
    </w:p>
    <w:bookmarkEnd w:id="27"/>
    <w:bookmarkStart w:name="z26" w:id="28"/>
    <w:p>
      <w:pPr>
        <w:spacing w:after="0"/>
        <w:ind w:left="0"/>
        <w:jc w:val="both"/>
      </w:pPr>
      <w:r>
        <w:rPr>
          <w:rFonts w:ascii="Times New Roman"/>
          <w:b w:val="false"/>
          <w:i w:val="false"/>
          <w:color w:val="000000"/>
          <w:sz w:val="28"/>
        </w:rPr>
        <w:t xml:space="preserve">
      24. Зерделеу материалдары жеке іске тігіледі, кадр аппараты үміткердің жеке ісін, қызмет берген ұсынымхатты және еңбек шартын оны лауазым бойынша үш айға дейінгі сынақ мерзімімен тағылымдамадан өтуге тағайындау үшін басшыға (тағайындау және босату құқығы бар) баяндайды. </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8"/>
    <w:bookmarkStart w:name="z27" w:id="29"/>
    <w:p>
      <w:pPr>
        <w:spacing w:after="0"/>
        <w:ind w:left="0"/>
        <w:jc w:val="both"/>
      </w:pPr>
      <w:r>
        <w:rPr>
          <w:rFonts w:ascii="Times New Roman"/>
          <w:b w:val="false"/>
          <w:i w:val="false"/>
          <w:color w:val="000000"/>
          <w:sz w:val="28"/>
        </w:rPr>
        <w:t xml:space="preserve">
      25. Сынақ мерзімі аяқталғаннан кейін лауазым бойынша тағылымдамадан өтуші болып тағайындалған үміткерлер және олардың жеке істері арнайы алғашқы оқытудан өту үшін Министрліктің оқу орнына жіберіледі. Алғашқы оқытуға жіберу тиісті бұйрықпен ресімделеді. </w:t>
      </w:r>
      <w:r>
        <w:br/>
      </w:r>
      <w:r>
        <w:rPr>
          <w:rFonts w:ascii="Times New Roman"/>
          <w:b w:val="false"/>
          <w:i w:val="false"/>
          <w:color w:val="000000"/>
          <w:sz w:val="28"/>
        </w:rPr>
        <w:t>
      Алғашқы арнайы оқу курстарының тыңдаушылары қатарына қабылданған тағылымдамадан өтушілерге Қазақстан Республикасы Үкіметінің 1996 жылғы 27 желтоқсандағы N </w:t>
      </w:r>
      <w:r>
        <w:rPr>
          <w:rFonts w:ascii="Times New Roman"/>
          <w:b w:val="false"/>
          <w:i w:val="false"/>
          <w:color w:val="000000"/>
          <w:sz w:val="28"/>
        </w:rPr>
        <w:t>1644</w:t>
      </w:r>
      <w:r>
        <w:rPr>
          <w:rFonts w:ascii="Times New Roman"/>
          <w:b w:val="false"/>
          <w:i w:val="false"/>
          <w:color w:val="000000"/>
          <w:sz w:val="28"/>
        </w:rPr>
        <w:t xml:space="preserve"> қаулысымен бекітілген Қазақстан Республикасы ішкі істер органдарының қатардағы және басшы құрамдағы адамдарының қызмет өткеруі туралы ереже (бұдан әрі - Ереже)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9"/>
    <w:bookmarkStart w:name="z28" w:id="30"/>
    <w:p>
      <w:pPr>
        <w:spacing w:after="0"/>
        <w:ind w:left="0"/>
        <w:jc w:val="both"/>
      </w:pPr>
      <w:r>
        <w:rPr>
          <w:rFonts w:ascii="Times New Roman"/>
          <w:b w:val="false"/>
          <w:i w:val="false"/>
          <w:color w:val="000000"/>
          <w:sz w:val="28"/>
        </w:rPr>
        <w:t xml:space="preserve">
      26. </w:t>
      </w:r>
      <w:r>
        <w:rPr>
          <w:rFonts w:ascii="Times New Roman"/>
          <w:b w:val="false"/>
          <w:i w:val="false"/>
          <w:color w:val="ff0000"/>
          <w:sz w:val="28"/>
        </w:rPr>
        <w:t xml:space="preserve">Алынып тасталды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30"/>
    <w:bookmarkStart w:name="z29" w:id="31"/>
    <w:p>
      <w:pPr>
        <w:spacing w:after="0"/>
        <w:ind w:left="0"/>
        <w:jc w:val="both"/>
      </w:pPr>
      <w:r>
        <w:rPr>
          <w:rFonts w:ascii="Times New Roman"/>
          <w:b w:val="false"/>
          <w:i w:val="false"/>
          <w:color w:val="000000"/>
          <w:sz w:val="28"/>
        </w:rPr>
        <w:t xml:space="preserve">
      27. </w:t>
      </w:r>
      <w:r>
        <w:rPr>
          <w:rFonts w:ascii="Times New Roman"/>
          <w:b w:val="false"/>
          <w:i w:val="false"/>
          <w:color w:val="ff0000"/>
          <w:sz w:val="28"/>
        </w:rPr>
        <w:t xml:space="preserve">Алынып тасталды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31"/>
    <w:bookmarkStart w:name="z30" w:id="32"/>
    <w:p>
      <w:pPr>
        <w:spacing w:after="0"/>
        <w:ind w:left="0"/>
        <w:jc w:val="both"/>
      </w:pPr>
      <w:r>
        <w:rPr>
          <w:rFonts w:ascii="Times New Roman"/>
          <w:b w:val="false"/>
          <w:i w:val="false"/>
          <w:color w:val="000000"/>
          <w:sz w:val="28"/>
        </w:rPr>
        <w:t xml:space="preserve">
      28. </w:t>
      </w:r>
      <w:r>
        <w:rPr>
          <w:rFonts w:ascii="Times New Roman"/>
          <w:b w:val="false"/>
          <w:i w:val="false"/>
          <w:color w:val="ff0000"/>
          <w:sz w:val="28"/>
        </w:rPr>
        <w:t xml:space="preserve">Алынып тасталды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32"/>
    <w:bookmarkStart w:name="z212" w:id="33"/>
    <w:p>
      <w:pPr>
        <w:spacing w:after="0"/>
        <w:ind w:left="0"/>
        <w:jc w:val="both"/>
      </w:pPr>
      <w:r>
        <w:rPr>
          <w:rFonts w:ascii="Times New Roman"/>
          <w:b w:val="false"/>
          <w:i w:val="false"/>
          <w:color w:val="000000"/>
          <w:sz w:val="28"/>
        </w:rPr>
        <w:t xml:space="preserve">
      28-1. Тағылымдамадан өтушіні жіберген орган оны арнайы алғашқы оқытуды аяқтағаннан кейін лауазымға қайта тағайындайды және арнаулы атақ беруге ұсынады. </w:t>
      </w:r>
      <w:r>
        <w:br/>
      </w:r>
      <w:r>
        <w:rPr>
          <w:rFonts w:ascii="Times New Roman"/>
          <w:b w:val="false"/>
          <w:i w:val="false"/>
          <w:color w:val="000000"/>
          <w:sz w:val="28"/>
        </w:rPr>
        <w:t>
</w:t>
      </w:r>
      <w:r>
        <w:rPr>
          <w:rFonts w:ascii="Times New Roman"/>
          <w:b w:val="false"/>
          <w:i w:val="false"/>
          <w:color w:val="ff0000"/>
          <w:sz w:val="28"/>
        </w:rPr>
        <w:t xml:space="preserve">      Ескерту. 28-1-тармақпен толықтырылды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33"/>
    <w:bookmarkStart w:name="z31" w:id="34"/>
    <w:p>
      <w:pPr>
        <w:spacing w:after="0"/>
        <w:ind w:left="0"/>
        <w:jc w:val="both"/>
      </w:pPr>
      <w:r>
        <w:rPr>
          <w:rFonts w:ascii="Times New Roman"/>
          <w:b w:val="false"/>
          <w:i w:val="false"/>
          <w:color w:val="000000"/>
          <w:sz w:val="28"/>
        </w:rPr>
        <w:t xml:space="preserve">
      29. </w:t>
      </w:r>
      <w:r>
        <w:rPr>
          <w:rFonts w:ascii="Times New Roman"/>
          <w:b w:val="false"/>
          <w:i w:val="false"/>
          <w:color w:val="ff0000"/>
          <w:sz w:val="28"/>
        </w:rPr>
        <w:t xml:space="preserve">Алынып тасталды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34"/>
    <w:bookmarkStart w:name="z32" w:id="35"/>
    <w:p>
      <w:pPr>
        <w:spacing w:after="0"/>
        <w:ind w:left="0"/>
        <w:jc w:val="both"/>
      </w:pPr>
      <w:r>
        <w:rPr>
          <w:rFonts w:ascii="Times New Roman"/>
          <w:b w:val="false"/>
          <w:i w:val="false"/>
          <w:color w:val="000000"/>
          <w:sz w:val="28"/>
        </w:rPr>
        <w:t>
      30. Қатардағы және басшы құрамдағы лауазымдарға тағайындалған немесе ІІО кадрына қабылданған әскери міндеттілер, ІІО жүйесі оқу орындарының курсанттары мен тыңдаушыларын қоса есептегенде, белгіленген тәртіппен әскери есептен шығарылады және </w:t>
      </w:r>
      <w:r>
        <w:rPr>
          <w:rFonts w:ascii="Times New Roman"/>
          <w:b w:val="false"/>
          <w:i w:val="false"/>
          <w:color w:val="000000"/>
          <w:sz w:val="28"/>
        </w:rPr>
        <w:t xml:space="preserve">министрліктің кадрларына </w:t>
      </w:r>
      <w:r>
        <w:rPr>
          <w:rFonts w:ascii="Times New Roman"/>
          <w:b w:val="false"/>
          <w:i w:val="false"/>
          <w:color w:val="000000"/>
          <w:sz w:val="28"/>
        </w:rPr>
        <w:t xml:space="preserve">есепке қойылады. </w:t>
      </w:r>
      <w:r>
        <w:br/>
      </w:r>
      <w:r>
        <w:rPr>
          <w:rFonts w:ascii="Times New Roman"/>
          <w:b w:val="false"/>
          <w:i w:val="false"/>
          <w:color w:val="000000"/>
          <w:sz w:val="28"/>
        </w:rPr>
        <w:t xml:space="preserve">
      Ішкі істер органдарының кадрына қабылданған әскери міндетті әскерге шақырылушыларды, запастағы солдаттарды (матростарды), сержанттарды (старшиналарды), министрліктің оқу орындарының курсанттары мен тыңдаушыларын қоса алғанда, әскери есептен шығару үшін ІІО кадр аппараттары әскери міндеттілерді есепке алған жерлері бойынша жергілікті әскери басқару органдарына дәлелді ұсынымдар, N 1 нысан бойынша жеке тізімдер (8-қосымша), әскери билеттер мен тіркеу куәліктерін жібереді. </w:t>
      </w:r>
      <w:r>
        <w:br/>
      </w:r>
      <w:r>
        <w:rPr>
          <w:rFonts w:ascii="Times New Roman"/>
          <w:b w:val="false"/>
          <w:i w:val="false"/>
          <w:color w:val="000000"/>
          <w:sz w:val="28"/>
        </w:rPr>
        <w:t xml:space="preserve">
      Тиісті белгілер жасалған әскери билеттер ішкі істер органдарының кадр аппараттарына қайтарылуы тиіс. </w:t>
      </w:r>
      <w:r>
        <w:br/>
      </w:r>
      <w:r>
        <w:rPr>
          <w:rFonts w:ascii="Times New Roman"/>
          <w:b w:val="false"/>
          <w:i w:val="false"/>
          <w:color w:val="000000"/>
          <w:sz w:val="28"/>
        </w:rPr>
        <w:t xml:space="preserve">
      Запастағы офицерлерді әскери есептен шығару үшін Қазақстан Республикасы ішкі істер органдарының және Ішкіісмин оқу орындарының кадр аппараттары запастағы офицерлер есепке алынған жердегі жергілікті әскери басқару органдарына ұсынымдар жібереді. Ұсынымдарға запастағы офицерлердің N 2 нысан бойынша жеке тізімдері (Нұсқаулыққа N 9 қосымша) мен әскери билеттері қоса беріледі. </w:t>
      </w:r>
      <w:r>
        <w:br/>
      </w:r>
      <w:r>
        <w:rPr>
          <w:rFonts w:ascii="Times New Roman"/>
          <w:b w:val="false"/>
          <w:i w:val="false"/>
          <w:color w:val="000000"/>
          <w:sz w:val="28"/>
        </w:rPr>
        <w:t xml:space="preserve">
      Тиісті белгілер жасалған әскери билеттер және жетондарымен бірге қысқартылған әскери істер офицерлерді әскери есептен шығару туралы ұсыным қозғаған ішкі істер органдарының кадр аппараттарына қайтарылады. </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35"/>
    <w:bookmarkStart w:name="z33" w:id="36"/>
    <w:p>
      <w:pPr>
        <w:spacing w:after="0"/>
        <w:ind w:left="0"/>
        <w:jc w:val="both"/>
      </w:pPr>
      <w:r>
        <w:rPr>
          <w:rFonts w:ascii="Times New Roman"/>
          <w:b w:val="false"/>
          <w:i w:val="false"/>
          <w:color w:val="000000"/>
          <w:sz w:val="28"/>
        </w:rPr>
        <w:t xml:space="preserve">
      31. Ішкі істер органдарында қызметте немесе олардың кадрларында тұрған қатардағы және басшы құрамдағы адамдарға, әскери-тергеу бөлімшелері әскери қызметшілеріне (бұдан әрі - қызметкерлер) белгіленген үлгідегі қызметтік куәліктер беріледі, ал жоғары, аға және орта басшы құрамның арнаулы атақтары бар қызметкерлерге сондай-ақ оларға берілген жеке нөмірлері көрсетіле отырып жетондар беріледі. </w:t>
      </w:r>
      <w:r>
        <w:br/>
      </w:r>
      <w:r>
        <w:rPr>
          <w:rFonts w:ascii="Times New Roman"/>
          <w:b w:val="false"/>
          <w:i w:val="false"/>
          <w:color w:val="000000"/>
          <w:sz w:val="28"/>
        </w:rPr>
        <w:t xml:space="preserve">
      Жеке нөмірлер беруді бір мезгілде орта немесе аға басшы құрамның алғашқы арнаулы атағын беру арқылы Министр жүргізеді. Запастағы офицерлердің және Қазақстан Республикасының Қарулы Күштерінен, басқа да әскерлері мен әскери құрамаларынан, Ұлттық қауіпсіздік комитетінің, қаржы полициясының, кеден органдарынан, Қазақстан Республикасы Төтенше жағдайлар министрлігінен келген адамдардың, ішкі істер органдарының бұрынғы қызметкерлерінің, сондай-ақ ТМД-ға қатысушы мемлекеттердің осыған ұқсас құрылымдары мен құқық қорғау органдарынан келген қызметкерлердің бұрын берілген жеке нөмірлері сақталады. Запастағы офицерлердің жеке нөмірлері бар жетондар әскери басқару органдарынан келіп түседі. </w:t>
      </w:r>
      <w:r>
        <w:br/>
      </w:r>
      <w:r>
        <w:rPr>
          <w:rFonts w:ascii="Times New Roman"/>
          <w:b w:val="false"/>
          <w:i w:val="false"/>
          <w:color w:val="000000"/>
          <w:sz w:val="28"/>
        </w:rPr>
        <w:t xml:space="preserve">
      Жеке нөмір мен басшы құрамның алғашқы арнаулы атағын беру кезінде қызметкерлерге қызмет орны бойынша есепке алу карточкалары толтырылады. Жоғары, аға немесе орта басшы құрамның арнаулы атақтары бар қызметкерлерді орталықтандырылған есепке алуды Қазақстан Республикасы Ішкіісминінің кадр аппараты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36"/>
    <w:bookmarkStart w:name="z34" w:id="37"/>
    <w:p>
      <w:pPr>
        <w:spacing w:after="0"/>
        <w:ind w:left="0"/>
        <w:jc w:val="both"/>
      </w:pPr>
      <w:r>
        <w:rPr>
          <w:rFonts w:ascii="Times New Roman"/>
          <w:b w:val="false"/>
          <w:i w:val="false"/>
          <w:color w:val="000000"/>
          <w:sz w:val="28"/>
        </w:rPr>
        <w:t xml:space="preserve">
      32. Ішкі істер органдарының қызметкері отбасы жағдайы өзгерген, өзі немесе жақын туысқандары қылмыстық жауапкершілікке тартылған, олардың бірі шетелге тұрақты тұруға шыққан жағдайларда ол туралы үш күндік мерзімде тікелей бастығына рапортпен баяндауға міндетті. Рапорт орган, бөлімше басшысының қабылдаған шешімімен бірге кадр аппаратына беріледі және қызметкердің жеке ісіне қоса тіркеледі. </w:t>
      </w:r>
      <w:r>
        <w:br/>
      </w:r>
      <w:r>
        <w:rPr>
          <w:rFonts w:ascii="Times New Roman"/>
          <w:b w:val="false"/>
          <w:i w:val="false"/>
          <w:color w:val="000000"/>
          <w:sz w:val="28"/>
        </w:rPr>
        <w:t xml:space="preserve">
      Егер де қызметкердің осы тармақтың бірінші абзацында мазмұндалған фактілерді біле тұра жасырғандығы анықталған болса, оған қатысты қызметтен босатуға дейінгі тәртіптік ықпал ету шаралары қолданылады. </w:t>
      </w:r>
      <w:r>
        <w:br/>
      </w:r>
      <w:r>
        <w:rPr>
          <w:rFonts w:ascii="Times New Roman"/>
          <w:b w:val="false"/>
          <w:i w:val="false"/>
          <w:color w:val="000000"/>
          <w:sz w:val="28"/>
        </w:rPr>
        <w:t xml:space="preserve">
      Жаңа мән-жайлар туындағанда (некеге отыру, шетелге шығу, балаларының және басқа да жақын туысқандарының кәмелеттік жасқа толуы және т.с.с.) Нұсқаулықтың 15-тармағында көзделген қосымша тексеру іс-шаралары жүргізіледі. Нәтижелері туралы қорытынды толтырылады (Нұсқаулыққа N 7 қосымша), ол тиісті бастыққа баяндалады және арнайы тексерудің қосымша материалдарымен бірге арнайы тексеру материалдарына қоса тіркеледі. </w:t>
      </w:r>
    </w:p>
    <w:bookmarkEnd w:id="37"/>
    <w:bookmarkStart w:name="z35" w:id="38"/>
    <w:p>
      <w:pPr>
        <w:spacing w:after="0"/>
        <w:ind w:left="0"/>
        <w:jc w:val="left"/>
      </w:pPr>
      <w:r>
        <w:rPr>
          <w:rFonts w:ascii="Times New Roman"/>
          <w:b/>
          <w:i w:val="false"/>
          <w:color w:val="000000"/>
        </w:rPr>
        <w:t xml:space="preserve"> 
4. Ішкі істер органдарына қызметке және Ішкіісминнің </w:t>
      </w:r>
      <w:r>
        <w:br/>
      </w:r>
      <w:r>
        <w:rPr>
          <w:rFonts w:ascii="Times New Roman"/>
          <w:b/>
          <w:i w:val="false"/>
          <w:color w:val="000000"/>
        </w:rPr>
        <w:t xml:space="preserve">
оқу орындарына оқуға қабылдаудың келісім-шарттық нысаны </w:t>
      </w:r>
    </w:p>
    <w:bookmarkEnd w:id="38"/>
    <w:p>
      <w:pPr>
        <w:spacing w:after="0"/>
        <w:ind w:left="0"/>
        <w:jc w:val="both"/>
      </w:pPr>
      <w:r>
        <w:rPr>
          <w:rFonts w:ascii="Times New Roman"/>
          <w:b w:val="false"/>
          <w:i w:val="false"/>
          <w:color w:val="000000"/>
          <w:sz w:val="28"/>
        </w:rPr>
        <w:t xml:space="preserve">      33. Ішкі істер органдарына қызметке және Ішкіісминнің оқу орындарына оқуға қабылданатын адамдар үшін қызмет өткерудің мерзімдері, тараптардың міндеттемелері мен жауапкершілігі келісім-шартта (Нұсқаулыққа N 10, 11 қосымшалар) айтылады. </w:t>
      </w:r>
    </w:p>
    <w:bookmarkStart w:name="z36" w:id="39"/>
    <w:p>
      <w:pPr>
        <w:spacing w:after="0"/>
        <w:ind w:left="0"/>
        <w:jc w:val="both"/>
      </w:pPr>
      <w:r>
        <w:rPr>
          <w:rFonts w:ascii="Times New Roman"/>
          <w:b w:val="false"/>
          <w:i w:val="false"/>
          <w:color w:val="000000"/>
          <w:sz w:val="28"/>
        </w:rPr>
        <w:t xml:space="preserve">
      34. Үміткерді ішкі істер органдарына қызметке және Ішкіісминнің оқу орындарына оқуға келісім-шарт бойынша қабылдау, сондай-ақ келісім-шарттың қолдану мерзімін ұзарту құқығы лауазымға тағайындау құқығы берілген бастықтарға беріледі. </w:t>
      </w:r>
    </w:p>
    <w:bookmarkEnd w:id="39"/>
    <w:bookmarkStart w:name="z37" w:id="40"/>
    <w:p>
      <w:pPr>
        <w:spacing w:after="0"/>
        <w:ind w:left="0"/>
        <w:jc w:val="both"/>
      </w:pPr>
      <w:r>
        <w:rPr>
          <w:rFonts w:ascii="Times New Roman"/>
          <w:b w:val="false"/>
          <w:i w:val="false"/>
          <w:color w:val="000000"/>
          <w:sz w:val="28"/>
        </w:rPr>
        <w:t xml:space="preserve">
      35. Ішкі істер органдарына қызметке және Ішкіісминнің оқу орындарына оқуға келісім-шарт бойынша орналасқан үміткерлерге оны өткерудің Ережемен реттелетін жалпы тәртібі мен шарттары таралады. Келісім-шарт жасау кезінде тараптардың келісімі бойынша қызмет ерекшеліктері, сондай-ақ ішкі істер органының немесе бөлімшесінің материалдық және қаржылық мүмкіндіктері ескеріле отырып, қосымша шарттар белгіленуі мүмкін. </w:t>
      </w:r>
      <w:r>
        <w:br/>
      </w:r>
      <w:r>
        <w:rPr>
          <w:rFonts w:ascii="Times New Roman"/>
          <w:b w:val="false"/>
          <w:i w:val="false"/>
          <w:color w:val="000000"/>
          <w:sz w:val="28"/>
        </w:rPr>
        <w:t>
      Егер де келісім-шартта қызметкердің басқа бір жерге қызметке ауысуы қарастырылса, тараптар қосымша кепілдіктер мен </w:t>
      </w:r>
      <w:r>
        <w:rPr>
          <w:rFonts w:ascii="Times New Roman"/>
          <w:b w:val="false"/>
          <w:i w:val="false"/>
          <w:color w:val="000000"/>
          <w:sz w:val="28"/>
        </w:rPr>
        <w:t>қолданыстағы</w:t>
      </w:r>
      <w:r>
        <w:rPr>
          <w:rFonts w:ascii="Times New Roman"/>
          <w:b w:val="false"/>
          <w:i w:val="false"/>
          <w:color w:val="000000"/>
          <w:sz w:val="28"/>
        </w:rPr>
        <w:t xml:space="preserve">  </w:t>
      </w:r>
      <w:r>
        <w:rPr>
          <w:rFonts w:ascii="Times New Roman"/>
          <w:b w:val="false"/>
          <w:i w:val="false"/>
          <w:color w:val="000000"/>
          <w:sz w:val="28"/>
        </w:rPr>
        <w:t>заңнамада</w:t>
      </w:r>
      <w:r>
        <w:rPr>
          <w:rFonts w:ascii="Times New Roman"/>
          <w:b w:val="false"/>
          <w:i w:val="false"/>
          <w:color w:val="000000"/>
          <w:sz w:val="28"/>
        </w:rPr>
        <w:t xml:space="preserve"> көзделген мөлшерден төмен болмайтын өтемақыларды белгілейді. </w:t>
      </w:r>
      <w:r>
        <w:br/>
      </w:r>
      <w:r>
        <w:rPr>
          <w:rFonts w:ascii="Times New Roman"/>
          <w:b w:val="false"/>
          <w:i w:val="false"/>
          <w:color w:val="000000"/>
          <w:sz w:val="28"/>
        </w:rPr>
        <w:t xml:space="preserve">
      Келісім-шарттың қосымша шарттары қызметкердің қызметтік немесе әлеуметтік жағдайын төмендетпеуі, қолданыстағы заңнамаға және Ережеге қайшы келмеуі тиіс. </w:t>
      </w:r>
      <w:r>
        <w:br/>
      </w:r>
      <w:r>
        <w:rPr>
          <w:rFonts w:ascii="Times New Roman"/>
          <w:b w:val="false"/>
          <w:i w:val="false"/>
          <w:color w:val="000000"/>
          <w:sz w:val="28"/>
        </w:rPr>
        <w:t>
</w:t>
      </w:r>
      <w:r>
        <w:rPr>
          <w:rFonts w:ascii="Times New Roman"/>
          <w:b w:val="false"/>
          <w:i w:val="false"/>
          <w:color w:val="ff0000"/>
          <w:sz w:val="28"/>
        </w:rPr>
        <w:t xml:space="preserve">      Ескерту. 35-тармаққа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40"/>
    <w:bookmarkStart w:name="z38" w:id="41"/>
    <w:p>
      <w:pPr>
        <w:spacing w:after="0"/>
        <w:ind w:left="0"/>
        <w:jc w:val="both"/>
      </w:pPr>
      <w:r>
        <w:rPr>
          <w:rFonts w:ascii="Times New Roman"/>
          <w:b w:val="false"/>
          <w:i w:val="false"/>
          <w:color w:val="000000"/>
          <w:sz w:val="28"/>
        </w:rPr>
        <w:t xml:space="preserve">
      36. Министрліктің оқу орындарына оқуға түсетін, сондай-ақ оқудың ақысын ІІО қаражаты есебінен төлей отырып, Министрліктің жолдамасы бойынша шетел мемлекеттері ІІО жоғары оқу орындарына түсетін адамдар оқу орындарында оқу мерзіміне және бір уақытта Қазақстан Республикасы ІІО-да, оқу орнын аяқтағаннан кейін әскери қызметші, орта және аға басшы құрамдағы лауазымдарда күнтізбелік есеппен бес жыл қызмет өткеру туралы келісім-шарт жасасады. </w:t>
      </w:r>
      <w:r>
        <w:br/>
      </w: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41"/>
    <w:bookmarkStart w:name="z39" w:id="42"/>
    <w:p>
      <w:pPr>
        <w:spacing w:after="0"/>
        <w:ind w:left="0"/>
        <w:jc w:val="both"/>
      </w:pPr>
      <w:r>
        <w:rPr>
          <w:rFonts w:ascii="Times New Roman"/>
          <w:b w:val="false"/>
          <w:i w:val="false"/>
          <w:color w:val="000000"/>
          <w:sz w:val="28"/>
        </w:rPr>
        <w:t xml:space="preserve">
      37. Келісім-шарт қабылдау комиссиясының министрліктің оқу орнына қабылдау туралы шешімі шыққаннан кейін жасалады. Ол жазбаша түрде толтырылады және оған үміткер (тыңдаушы, курсант), ІІО-ның және оқу орнының тиісті басшысы (лауазымға тағайындау құқығы бар) қол қояды. Келісім-шарт екі данада ресімделеді, оның біреуі жеке іске тігіледі (ІІІ бөлім), ал екіншісі қызметкерге (тыңдаушыға, курсантқа) беріледі. </w:t>
      </w:r>
      <w:r>
        <w:br/>
      </w:r>
      <w:r>
        <w:rPr>
          <w:rFonts w:ascii="Times New Roman"/>
          <w:b w:val="false"/>
          <w:i w:val="false"/>
          <w:color w:val="000000"/>
          <w:sz w:val="28"/>
        </w:rPr>
        <w:t>
      18 жасқа толмаған үміткермен (тыңдаушымен, курсантпен) келісім-шарт жасалған жағдайда оның ата-анасының, асырап алушыларының немесе қамқоршыларының келісімі талап етіледі, ол </w:t>
      </w:r>
      <w:r>
        <w:rPr>
          <w:rFonts w:ascii="Times New Roman"/>
          <w:b w:val="false"/>
          <w:i w:val="false"/>
          <w:color w:val="000000"/>
          <w:sz w:val="28"/>
        </w:rPr>
        <w:t>заңнамалық</w:t>
      </w:r>
      <w:r>
        <w:rPr>
          <w:rFonts w:ascii="Times New Roman"/>
          <w:b w:val="false"/>
          <w:i w:val="false"/>
          <w:color w:val="000000"/>
          <w:sz w:val="28"/>
        </w:rPr>
        <w:t xml:space="preserve"> тәртіппен ресімделеді. </w:t>
      </w:r>
      <w:r>
        <w:br/>
      </w:r>
      <w:r>
        <w:rPr>
          <w:rFonts w:ascii="Times New Roman"/>
          <w:b w:val="false"/>
          <w:i w:val="false"/>
          <w:color w:val="000000"/>
          <w:sz w:val="28"/>
        </w:rPr>
        <w:t xml:space="preserve">
      Келісім-шарт қол қойылған күнінен бастап күшіне енеді және тек тараптардың келісімі бойынша ғана өзгертілуі мүмкін. Ол қызметкерді лауазымға тағайындау туралы бұйрық шығару үшін негіз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42"/>
    <w:bookmarkStart w:name="z40" w:id="43"/>
    <w:p>
      <w:pPr>
        <w:spacing w:after="0"/>
        <w:ind w:left="0"/>
        <w:jc w:val="both"/>
      </w:pPr>
      <w:r>
        <w:rPr>
          <w:rFonts w:ascii="Times New Roman"/>
          <w:b w:val="false"/>
          <w:i w:val="false"/>
          <w:color w:val="000000"/>
          <w:sz w:val="28"/>
        </w:rPr>
        <w:t xml:space="preserve">
      38. Қызметкерді лауазымға тағайындау кезінде ішкі істер органының басшысы оны келісім-шарттың шарттары мен Ереженің талаптарына сәйкес қызметте пайдалануға міндетті. </w:t>
      </w:r>
      <w:r>
        <w:br/>
      </w:r>
      <w:r>
        <w:rPr>
          <w:rFonts w:ascii="Times New Roman"/>
          <w:b w:val="false"/>
          <w:i w:val="false"/>
          <w:color w:val="000000"/>
          <w:sz w:val="28"/>
        </w:rPr>
        <w:t>
      Ішкі істер органдарының қызметкерлерін қызмет бабында келісім-шарттың шарттарымен көзделмеген ауыстырулар (аттестациялық тәртіпте қызметке сәйкес келмеуінен, сондай-ақ тәртіптік жазалау ретіндегіден басқа) олардың жеке мүмкіндіктері мен кәсіби дағдылары, жұмыс тәжірибесі, іскерлік және жеке қасиеттері, денсаулық жағдайы ескеріле отырып, тек қана олардың келісімі бойынша және Ереженің </w:t>
      </w:r>
      <w:r>
        <w:rPr>
          <w:rFonts w:ascii="Times New Roman"/>
          <w:b w:val="false"/>
          <w:i w:val="false"/>
          <w:color w:val="000000"/>
          <w:sz w:val="28"/>
        </w:rPr>
        <w:t>60-тармағында</w:t>
      </w:r>
      <w:r>
        <w:rPr>
          <w:rFonts w:ascii="Times New Roman"/>
          <w:b w:val="false"/>
          <w:i w:val="false"/>
          <w:color w:val="000000"/>
          <w:sz w:val="28"/>
        </w:rPr>
        <w:t xml:space="preserve"> белгіленген негіздер бойынша жүргізіледі. </w:t>
      </w:r>
      <w:r>
        <w:br/>
      </w:r>
      <w:r>
        <w:rPr>
          <w:rFonts w:ascii="Times New Roman"/>
          <w:b w:val="false"/>
          <w:i w:val="false"/>
          <w:color w:val="000000"/>
          <w:sz w:val="28"/>
        </w:rPr>
        <w:t xml:space="preserve">
      Қызметкерді қызмет бабында ауыстыру кезінде жасалған келісім-шарттың шарттарына ауыстыру туралы бұйрық шығаруға негіз болып табылатын өзгерістер енгізілуі тиіс. </w:t>
      </w:r>
      <w:r>
        <w:br/>
      </w:r>
      <w:r>
        <w:rPr>
          <w:rFonts w:ascii="Times New Roman"/>
          <w:b w:val="false"/>
          <w:i w:val="false"/>
          <w:color w:val="000000"/>
          <w:sz w:val="28"/>
        </w:rPr>
        <w:t xml:space="preserve">
      Қызметкерді оның келісімімен ол үшін жаңа мамандық бойынша лауазымға ауыстыру қажет болған жағдайда келісім-шарт кейіннен қызметкерді тиісті курстарда (жиындарда) қайта даярлау арқылы қайта жасалуы тиіс. </w:t>
      </w:r>
      <w:r>
        <w:br/>
      </w:r>
      <w:r>
        <w:rPr>
          <w:rFonts w:ascii="Times New Roman"/>
          <w:b w:val="false"/>
          <w:i w:val="false"/>
          <w:color w:val="000000"/>
          <w:sz w:val="28"/>
        </w:rPr>
        <w:t>
</w:t>
      </w:r>
      <w:r>
        <w:rPr>
          <w:rFonts w:ascii="Times New Roman"/>
          <w:b w:val="false"/>
          <w:i w:val="false"/>
          <w:color w:val="ff0000"/>
          <w:sz w:val="28"/>
        </w:rPr>
        <w:t xml:space="preserve">      Ескерту. 38-тармаққа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43"/>
    <w:bookmarkStart w:name="z41" w:id="44"/>
    <w:p>
      <w:pPr>
        <w:spacing w:after="0"/>
        <w:ind w:left="0"/>
        <w:jc w:val="both"/>
      </w:pPr>
      <w:r>
        <w:rPr>
          <w:rFonts w:ascii="Times New Roman"/>
          <w:b w:val="false"/>
          <w:i w:val="false"/>
          <w:color w:val="000000"/>
          <w:sz w:val="28"/>
        </w:rPr>
        <w:t xml:space="preserve">
      39. Келісім-шарттың мерзімі аяқталғаннан кейін, егер де ол белгіленген тәртіппен бұзылмаған болса, қызметте болудың шекті мерзімі туындайтын жағдайларды қоспағанда, келісім-шарт дәл сол мерзімге ұзартылды деп есептеледі. </w:t>
      </w:r>
    </w:p>
    <w:bookmarkEnd w:id="44"/>
    <w:bookmarkStart w:name="z42" w:id="45"/>
    <w:p>
      <w:pPr>
        <w:spacing w:after="0"/>
        <w:ind w:left="0"/>
        <w:jc w:val="both"/>
      </w:pPr>
      <w:r>
        <w:rPr>
          <w:rFonts w:ascii="Times New Roman"/>
          <w:b w:val="false"/>
          <w:i w:val="false"/>
          <w:color w:val="000000"/>
          <w:sz w:val="28"/>
        </w:rPr>
        <w:t xml:space="preserve">
      40. Келісім-шарт онда көрсетілген негіздер бойынша мерзімінен бұрын бұзылуы мүмкін. Келісім-шартты Ереженің 91-тармағының "к", "м", "н", "о" тармақшалары бойынша бұзуды есептемегенде, оны мерзімінен бұрын бұзуға мүдделі тарап екінші тарапты бір ай бұрын жазбаша ескертуге міндетті. </w:t>
      </w:r>
      <w:r>
        <w:br/>
      </w:r>
      <w:r>
        <w:rPr>
          <w:rFonts w:ascii="Times New Roman"/>
          <w:b w:val="false"/>
          <w:i w:val="false"/>
          <w:color w:val="000000"/>
          <w:sz w:val="28"/>
        </w:rPr>
        <w:t xml:space="preserve">
      ІІО қызметкері Министрліктің оқу орнын бітіргеннен кейін ІІО-да одан әрі қызмет өткеруден бас тартқан не болмаса келісім-шартты Ереженің 91-тармағының "д", "е", "ж", "з", "к", "л", "м", "н", "о", "п" тармақшалары бойынша мерзімінен бұрын бұзған жағдайда ол оқу кезінде стипендияға, тамаққа, киім-кешекке жұмсалған бюджет қаражатын мемлекетке өтейді. Ұстауға жататын сома келісім-шарттың мерзімі аяқталғанға дейін толық өткерілмеген әр айға тең есептеледі. </w:t>
      </w:r>
      <w:r>
        <w:br/>
      </w:r>
      <w:r>
        <w:rPr>
          <w:rFonts w:ascii="Times New Roman"/>
          <w:b w:val="false"/>
          <w:i w:val="false"/>
          <w:color w:val="000000"/>
          <w:sz w:val="28"/>
        </w:rPr>
        <w:t xml:space="preserve">
      Министрліктің оқу орындары күндізгі оқу бөлімшелерінің әскерге шақыру жасына жеткен және үлгермегені, тәртіпсіздігі, сондай-ақ өз еркі бойынша оқудан шығарылған курсанттары (тыңдаушылары) оқу кезінде стипендияға, тамаққа, киім-кешекке жұмсалған бюджет қаражатын мемлекетке өтейді. Ұстауға жататын сома оқу орнында болған әр толық айға тең есептеледі. </w:t>
      </w:r>
      <w:r>
        <w:br/>
      </w:r>
      <w:r>
        <w:rPr>
          <w:rFonts w:ascii="Times New Roman"/>
          <w:b w:val="false"/>
          <w:i w:val="false"/>
          <w:color w:val="000000"/>
          <w:sz w:val="28"/>
        </w:rPr>
        <w:t xml:space="preserve">
      Бюджет қаражатын мемлекет пайдасына алу заңнамада белгіленген тәртіппен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45"/>
    <w:bookmarkStart w:name="z43" w:id="46"/>
    <w:p>
      <w:pPr>
        <w:spacing w:after="0"/>
        <w:ind w:left="0"/>
        <w:jc w:val="both"/>
      </w:pPr>
      <w:r>
        <w:rPr>
          <w:rFonts w:ascii="Times New Roman"/>
          <w:b w:val="false"/>
          <w:i w:val="false"/>
          <w:color w:val="000000"/>
          <w:sz w:val="28"/>
        </w:rPr>
        <w:t xml:space="preserve">
      41. Тараптар арасында келісім-шарттың шарттарын орындауға байланысты даулар туындаған жағдайда мұндай тартыс қызметкер мен ішкі істер органының немесе Ішкіісмин оқу орнының басшысы арасындағы тікелей келіссөздер арқылы реттелуі, ал келісімге келмегенде - жоғары тұрған ішкі істер органында, сотқа шағымдану арқылы қаралуы тиіс. </w:t>
      </w:r>
    </w:p>
    <w:bookmarkEnd w:id="46"/>
    <w:bookmarkStart w:name="z44" w:id="47"/>
    <w:p>
      <w:pPr>
        <w:spacing w:after="0"/>
        <w:ind w:left="0"/>
        <w:jc w:val="left"/>
      </w:pPr>
      <w:r>
        <w:rPr>
          <w:rFonts w:ascii="Times New Roman"/>
          <w:b/>
          <w:i w:val="false"/>
          <w:color w:val="000000"/>
        </w:rPr>
        <w:t xml:space="preserve"> 
5. Сынау мерзімі </w:t>
      </w:r>
    </w:p>
    <w:bookmarkEnd w:id="47"/>
    <w:p>
      <w:pPr>
        <w:spacing w:after="0"/>
        <w:ind w:left="0"/>
        <w:jc w:val="both"/>
      </w:pPr>
      <w:r>
        <w:rPr>
          <w:rFonts w:ascii="Times New Roman"/>
          <w:b w:val="false"/>
          <w:i w:val="false"/>
          <w:color w:val="000000"/>
          <w:sz w:val="28"/>
        </w:rPr>
        <w:t xml:space="preserve">      42. Сынау мерзімін (үш айдан аспайтын) тағайындау туралы шешімді лауазымға тағайындау құқығы бар бастық қабылдайды. Сынау мерзімінің ұзақтығы қызметке қабылдау туралы бұйрықта көрсетіледі. Сынау кезеңінде өтілші лауазымға байланысты негізгі міндеттер мен тапсырмаларды орындаумен қатар тікелей бастығының және ішкі істер органы бастығының бұйрығымен бекітілген тәжірибелі қызметкерлер қатарындағы қосшысының жетекшілік етуімен қызмет орнындағы жеке үйренуден өтеді. </w:t>
      </w:r>
    </w:p>
    <w:bookmarkStart w:name="z45" w:id="48"/>
    <w:p>
      <w:pPr>
        <w:spacing w:after="0"/>
        <w:ind w:left="0"/>
        <w:jc w:val="both"/>
      </w:pPr>
      <w:r>
        <w:rPr>
          <w:rFonts w:ascii="Times New Roman"/>
          <w:b w:val="false"/>
          <w:i w:val="false"/>
          <w:color w:val="000000"/>
          <w:sz w:val="28"/>
        </w:rPr>
        <w:t xml:space="preserve">
      43. Өтілшіге табельдік атыс қаруын және арнайы құралдарды алып жүру мен сақтауға рұқсат етілмейді. Өтілшіні оның өміріне қауіп төнетін не болмаса оның дербес іс-қимылдары кәсіби дайын болмауына байланысты заңдылықтың бұзылуына, азаматтардың құқықтарын, бостандықтары мен заңды мүдделерін шектеуге әкеліп соғатын болса, жедел іс-шараларда пайдалануға тыйым салынады. </w:t>
      </w:r>
    </w:p>
    <w:bookmarkEnd w:id="48"/>
    <w:bookmarkStart w:name="z46" w:id="49"/>
    <w:p>
      <w:pPr>
        <w:spacing w:after="0"/>
        <w:ind w:left="0"/>
        <w:jc w:val="both"/>
      </w:pPr>
      <w:r>
        <w:rPr>
          <w:rFonts w:ascii="Times New Roman"/>
          <w:b w:val="false"/>
          <w:i w:val="false"/>
          <w:color w:val="000000"/>
          <w:sz w:val="28"/>
        </w:rPr>
        <w:t xml:space="preserve">
      44. Сынау мерзімінің ұзақтығы біржақты тәртіппен де, тараптардың келісімі бойынша да ұзартылмайды. </w:t>
      </w:r>
      <w:r>
        <w:br/>
      </w:r>
      <w:r>
        <w:rPr>
          <w:rFonts w:ascii="Times New Roman"/>
          <w:b w:val="false"/>
          <w:i w:val="false"/>
          <w:color w:val="000000"/>
          <w:sz w:val="28"/>
        </w:rPr>
        <w:t xml:space="preserve">
      Өтілшінің еңбекке уақытша жарамсыз болу кезеңі, сондай-ақ дәлелді себептер бойынша оның жұмыста болмаған уақыты сынау мерзіміне жатпайды. </w:t>
      </w:r>
    </w:p>
    <w:bookmarkEnd w:id="49"/>
    <w:bookmarkStart w:name="z47" w:id="50"/>
    <w:p>
      <w:pPr>
        <w:spacing w:after="0"/>
        <w:ind w:left="0"/>
        <w:jc w:val="both"/>
      </w:pPr>
      <w:r>
        <w:rPr>
          <w:rFonts w:ascii="Times New Roman"/>
          <w:b w:val="false"/>
          <w:i w:val="false"/>
          <w:color w:val="000000"/>
          <w:sz w:val="28"/>
        </w:rPr>
        <w:t xml:space="preserve">
      45. Сынау мерзімі кезінде өтілшілерге атқаратын лауазымы бойынша кестемен көзделген лауазымдық жалақы төленеді, сондай-ақ арнаулы атақтары жоқ қызметкерлердің тиісті санаттары үшін белгіленген басқа да төлемдер жүргізіледі. </w:t>
      </w:r>
    </w:p>
    <w:bookmarkEnd w:id="50"/>
    <w:bookmarkStart w:name="z48" w:id="51"/>
    <w:p>
      <w:pPr>
        <w:spacing w:after="0"/>
        <w:ind w:left="0"/>
        <w:jc w:val="both"/>
      </w:pPr>
      <w:r>
        <w:rPr>
          <w:rFonts w:ascii="Times New Roman"/>
          <w:b w:val="false"/>
          <w:i w:val="false"/>
          <w:color w:val="000000"/>
          <w:sz w:val="28"/>
        </w:rPr>
        <w:t>
      46. Өтілшіні босатуға байланысты мәселелерді шешу кезінде еңбек туралы </w:t>
      </w:r>
      <w:r>
        <w:rPr>
          <w:rFonts w:ascii="Times New Roman"/>
          <w:b w:val="false"/>
          <w:i w:val="false"/>
          <w:color w:val="000000"/>
          <w:sz w:val="28"/>
        </w:rPr>
        <w:t>заңнаманы</w:t>
      </w:r>
      <w:r>
        <w:rPr>
          <w:rFonts w:ascii="Times New Roman"/>
          <w:b w:val="false"/>
          <w:i w:val="false"/>
          <w:color w:val="000000"/>
          <w:sz w:val="28"/>
        </w:rPr>
        <w:t xml:space="preserve"> басшылыққа алу керек. </w:t>
      </w:r>
    </w:p>
    <w:bookmarkEnd w:id="51"/>
    <w:bookmarkStart w:name="z49" w:id="52"/>
    <w:p>
      <w:pPr>
        <w:spacing w:after="0"/>
        <w:ind w:left="0"/>
        <w:jc w:val="both"/>
      </w:pPr>
      <w:r>
        <w:rPr>
          <w:rFonts w:ascii="Times New Roman"/>
          <w:b w:val="false"/>
          <w:i w:val="false"/>
          <w:color w:val="000000"/>
          <w:sz w:val="28"/>
        </w:rPr>
        <w:t xml:space="preserve">
      47. Сынау мерзімі аяқталғаннан кейін өтілші сынау мерзімін өткен ішкі істер органының құрылымдық бөлімшесінің бастығы Нұсқаулыққа N 3 қосымшаға сәйкес нысан бойынша қорытынды жасайды. </w:t>
      </w:r>
      <w:r>
        <w:br/>
      </w:r>
      <w:r>
        <w:rPr>
          <w:rFonts w:ascii="Times New Roman"/>
          <w:b w:val="false"/>
          <w:i w:val="false"/>
          <w:color w:val="000000"/>
          <w:sz w:val="28"/>
        </w:rPr>
        <w:t xml:space="preserve">
      Қорытындыны ішкі істер органдарының бастығы (тағайындау және қызметтен босату құқығы берілген) бекітеді және ол сынау мерзімінен өткен тағылымдамадан өтушіні арнайы алғашқы оқытуға жіберу не болмаса сынау мерзіміне шыдамаған адам ретінде қызметтен босату туралы бұйрық шығару үшін негіз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47-тармаққа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52"/>
    <w:bookmarkStart w:name="z50" w:id="53"/>
    <w:p>
      <w:pPr>
        <w:spacing w:after="0"/>
        <w:ind w:left="0"/>
        <w:jc w:val="both"/>
      </w:pPr>
      <w:r>
        <w:rPr>
          <w:rFonts w:ascii="Times New Roman"/>
          <w:b w:val="false"/>
          <w:i w:val="false"/>
          <w:color w:val="000000"/>
          <w:sz w:val="28"/>
        </w:rPr>
        <w:t xml:space="preserve">
      48. Өтілшімен еңбек қатынастары сынау мерзімі өткенге дейін, еңбек заңнамасында көзделген тәртіппен және негіздер бойынша тоқтатылуы мүмкін. </w:t>
      </w:r>
      <w:r>
        <w:br/>
      </w:r>
      <w:r>
        <w:rPr>
          <w:rFonts w:ascii="Times New Roman"/>
          <w:b w:val="false"/>
          <w:i w:val="false"/>
          <w:color w:val="000000"/>
          <w:sz w:val="28"/>
        </w:rPr>
        <w:t>
      Сынау мерзіміне шыдамаған адамдар ретінде немесе осы кезеңдегі басқа да себептер бойынша ішкі істер органдарынан босатылған адамдардың еңбек кітапшаларында мынадай: "Ішкі істер органының атауы. Сынау мерзімі үш айға дейінгі лауазымға (лауазымы көрсетіледі) өтілші болып қабылданды. Мына негізде (еңбек туралы </w:t>
      </w:r>
      <w:r>
        <w:rPr>
          <w:rFonts w:ascii="Times New Roman"/>
          <w:b w:val="false"/>
          <w:i w:val="false"/>
          <w:color w:val="000000"/>
          <w:sz w:val="28"/>
        </w:rPr>
        <w:t>заңнаманың</w:t>
      </w:r>
      <w:r>
        <w:rPr>
          <w:rFonts w:ascii="Times New Roman"/>
          <w:b w:val="false"/>
          <w:i w:val="false"/>
          <w:color w:val="000000"/>
          <w:sz w:val="28"/>
        </w:rPr>
        <w:t xml:space="preserve"> бабы көрсетіледі) босатылды" деген айыру белгілері бар жазба жасалады. </w:t>
      </w:r>
      <w:r>
        <w:br/>
      </w:r>
      <w:r>
        <w:rPr>
          <w:rFonts w:ascii="Times New Roman"/>
          <w:b w:val="false"/>
          <w:i w:val="false"/>
          <w:color w:val="000000"/>
          <w:sz w:val="28"/>
        </w:rPr>
        <w:t>
</w:t>
      </w:r>
      <w:r>
        <w:rPr>
          <w:rFonts w:ascii="Times New Roman"/>
          <w:b w:val="false"/>
          <w:i w:val="false"/>
          <w:color w:val="ff0000"/>
          <w:sz w:val="28"/>
        </w:rPr>
        <w:t xml:space="preserve">      Ескерту. 48-тармаққа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53"/>
    <w:bookmarkStart w:name="z51" w:id="54"/>
    <w:p>
      <w:pPr>
        <w:spacing w:after="0"/>
        <w:ind w:left="0"/>
        <w:jc w:val="left"/>
      </w:pPr>
      <w:r>
        <w:rPr>
          <w:rFonts w:ascii="Times New Roman"/>
          <w:b/>
          <w:i w:val="false"/>
          <w:color w:val="000000"/>
        </w:rPr>
        <w:t xml:space="preserve"> 
Құқықтар, міндеттер және жауапкершілік </w:t>
      </w:r>
    </w:p>
    <w:bookmarkEnd w:id="54"/>
    <w:bookmarkStart w:name="z213" w:id="55"/>
    <w:p>
      <w:pPr>
        <w:spacing w:after="0"/>
        <w:ind w:left="0"/>
        <w:jc w:val="left"/>
      </w:pPr>
      <w:r>
        <w:rPr>
          <w:rFonts w:ascii="Times New Roman"/>
          <w:b/>
          <w:i w:val="false"/>
          <w:color w:val="000000"/>
        </w:rPr>
        <w:t xml:space="preserve"> 
6. Ішкі істер органдары қызметкерлерінің Ант қабылдау </w:t>
      </w:r>
      <w:r>
        <w:br/>
      </w:r>
      <w:r>
        <w:rPr>
          <w:rFonts w:ascii="Times New Roman"/>
          <w:b/>
          <w:i w:val="false"/>
          <w:color w:val="000000"/>
        </w:rPr>
        <w:t xml:space="preserve">
тәртібі </w:t>
      </w:r>
    </w:p>
    <w:bookmarkEnd w:id="55"/>
    <w:bookmarkStart w:name="z214" w:id="56"/>
    <w:p>
      <w:pPr>
        <w:spacing w:after="0"/>
        <w:ind w:left="0"/>
        <w:jc w:val="both"/>
      </w:pPr>
      <w:r>
        <w:rPr>
          <w:rFonts w:ascii="Times New Roman"/>
          <w:b w:val="false"/>
          <w:i w:val="false"/>
          <w:color w:val="000000"/>
          <w:sz w:val="28"/>
        </w:rPr>
        <w:t xml:space="preserve">
      49. Мыналар: </w:t>
      </w:r>
      <w:r>
        <w:br/>
      </w:r>
      <w:r>
        <w:rPr>
          <w:rFonts w:ascii="Times New Roman"/>
          <w:b w:val="false"/>
          <w:i w:val="false"/>
          <w:color w:val="000000"/>
          <w:sz w:val="28"/>
        </w:rPr>
        <w:t xml:space="preserve">
      1) ішкі істер органдарына қызметке алғаш рет орналасушы адамдар - тек қана арнаулы атақ берілгеннен кейін; </w:t>
      </w:r>
      <w:r>
        <w:br/>
      </w:r>
      <w:r>
        <w:rPr>
          <w:rFonts w:ascii="Times New Roman"/>
          <w:b w:val="false"/>
          <w:i w:val="false"/>
          <w:color w:val="000000"/>
          <w:sz w:val="28"/>
        </w:rPr>
        <w:t xml:space="preserve">
      2) Ішкіісминнің орындарының бұрын Ант қабылдамаған курсанттары, тыңдаушылары - оқуға қабылданғаннан кейін екі айдан кешіктірілмей; </w:t>
      </w:r>
      <w:r>
        <w:br/>
      </w:r>
      <w:r>
        <w:rPr>
          <w:rFonts w:ascii="Times New Roman"/>
          <w:b w:val="false"/>
          <w:i w:val="false"/>
          <w:color w:val="000000"/>
          <w:sz w:val="28"/>
        </w:rPr>
        <w:t xml:space="preserve">
      3) бұған дейін қандай да бір себептер бойынша Ант қабылдамаған ішкі істер органдарының қызметкерлері Ант қабылдайды. </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56"/>
    <w:bookmarkStart w:name="z215" w:id="57"/>
    <w:p>
      <w:pPr>
        <w:spacing w:after="0"/>
        <w:ind w:left="0"/>
        <w:jc w:val="both"/>
      </w:pPr>
      <w:r>
        <w:rPr>
          <w:rFonts w:ascii="Times New Roman"/>
          <w:b w:val="false"/>
          <w:i w:val="false"/>
          <w:color w:val="000000"/>
          <w:sz w:val="28"/>
        </w:rPr>
        <w:t xml:space="preserve">
      50. Ант ішкі істер органы бастығының, бөлімше командирінің жетекшілік етуімен ішкі істер органдарының бөлімшелерінде салтанатты түрде қабылданады. </w:t>
      </w:r>
      <w:r>
        <w:br/>
      </w:r>
      <w:r>
        <w:rPr>
          <w:rFonts w:ascii="Times New Roman"/>
          <w:b w:val="false"/>
          <w:i w:val="false"/>
          <w:color w:val="000000"/>
          <w:sz w:val="28"/>
        </w:rPr>
        <w:t xml:space="preserve">
      Рәсімді өткізудің уақыты мен орны, қызметкерлердің киім кию нысаны және басқа да мән-жайлар тиісті бұйрықта көрсетіледі. Ант қабылдау кезінде мемлекеттік рәміздер мен ішкі істер органдарының рәміздері (Жалау, Қазақстан Республикасының Туы, Мемлекеттік ән ұраны) пайдаланылады. </w:t>
      </w:r>
      <w:r>
        <w:br/>
      </w:r>
      <w:r>
        <w:rPr>
          <w:rFonts w:ascii="Times New Roman"/>
          <w:b w:val="false"/>
          <w:i w:val="false"/>
          <w:color w:val="000000"/>
          <w:sz w:val="28"/>
        </w:rPr>
        <w:t xml:space="preserve">
      Тағайындалған уақытта ішкі істер органының жеке құрамы белгіленген тәртіппен сапқа тұрғызылады. Ант қабылдайтын қызметкерлер саптың бірінші қатарларында тұрады. Ішкі істер органының бастығы, бөлімше командирі Ант қабылдаудың мәнін, ішкі істер органдары қызметкерлерінің қызметтік борышын орындаудағы жоғары жауапкершілігін қысқаша айтып түсіндіреді. Сөзін аяқтағаннан кейін бастық (командир) Ант қабылдауға кірісуге команда береді. </w:t>
      </w:r>
      <w:r>
        <w:br/>
      </w:r>
      <w:r>
        <w:rPr>
          <w:rFonts w:ascii="Times New Roman"/>
          <w:b w:val="false"/>
          <w:i w:val="false"/>
          <w:color w:val="000000"/>
          <w:sz w:val="28"/>
        </w:rPr>
        <w:t xml:space="preserve">
      Ант қабылдаушылар саптан кезек-кезек шақырылып, олардың әрқайсысы Анттың мәтінін (Нұсқаулыққа N 12 қосымша) дауыстап оқиды, содан соң Анттың мәтіні бар арнайы бланкіге өзінің қолын қойып, команда бойынша сапқа тұрады. </w:t>
      </w:r>
      <w:r>
        <w:br/>
      </w:r>
      <w:r>
        <w:rPr>
          <w:rFonts w:ascii="Times New Roman"/>
          <w:b w:val="false"/>
          <w:i w:val="false"/>
          <w:color w:val="000000"/>
          <w:sz w:val="28"/>
        </w:rPr>
        <w:t xml:space="preserve">
      Ант қабылдау аяқталғаннан кейін бастық (командир) Ант қабылдағандарды құттықтайды, содан соң Қазақстан Республикасының Мемлекеттік ән ұраны орындалады және жеке құрам салтанатты маршпен өтеді. </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57"/>
    <w:bookmarkStart w:name="z52" w:id="58"/>
    <w:p>
      <w:pPr>
        <w:spacing w:after="0"/>
        <w:ind w:left="0"/>
        <w:jc w:val="both"/>
      </w:pPr>
      <w:r>
        <w:rPr>
          <w:rFonts w:ascii="Times New Roman"/>
          <w:b w:val="false"/>
          <w:i w:val="false"/>
          <w:color w:val="000000"/>
          <w:sz w:val="28"/>
        </w:rPr>
        <w:t xml:space="preserve">
      51. Қызметкер қолын қойған, Анттың мәтіні бар бланк жеке іске қосылады. </w:t>
      </w:r>
    </w:p>
    <w:bookmarkEnd w:id="58"/>
    <w:bookmarkStart w:name="z53" w:id="59"/>
    <w:p>
      <w:pPr>
        <w:spacing w:after="0"/>
        <w:ind w:left="0"/>
        <w:jc w:val="both"/>
      </w:pPr>
      <w:r>
        <w:rPr>
          <w:rFonts w:ascii="Times New Roman"/>
          <w:b w:val="false"/>
          <w:i w:val="false"/>
          <w:color w:val="000000"/>
          <w:sz w:val="28"/>
        </w:rPr>
        <w:t xml:space="preserve">
      52. Қызметкерлерге дер кезінде Ант қабылдату жауапкершілігі, қызметкерлердің Ант қабылдауын ұйымдастыру мен есепке алу бөлімше басшыларына және кадр аппараттарына жүктеледі. </w:t>
      </w:r>
    </w:p>
    <w:bookmarkEnd w:id="59"/>
    <w:bookmarkStart w:name="z54" w:id="60"/>
    <w:p>
      <w:pPr>
        <w:spacing w:after="0"/>
        <w:ind w:left="0"/>
        <w:jc w:val="left"/>
      </w:pPr>
      <w:r>
        <w:rPr>
          <w:rFonts w:ascii="Times New Roman"/>
          <w:b/>
          <w:i w:val="false"/>
          <w:color w:val="000000"/>
        </w:rPr>
        <w:t xml:space="preserve"> 
7. Ішкі тәртіп </w:t>
      </w:r>
    </w:p>
    <w:bookmarkEnd w:id="60"/>
    <w:p>
      <w:pPr>
        <w:spacing w:after="0"/>
        <w:ind w:left="0"/>
        <w:jc w:val="both"/>
      </w:pPr>
      <w:r>
        <w:rPr>
          <w:rFonts w:ascii="Times New Roman"/>
          <w:b w:val="false"/>
          <w:i w:val="false"/>
          <w:color w:val="000000"/>
          <w:sz w:val="28"/>
        </w:rPr>
        <w:t xml:space="preserve">      53. Әрбір ішкі істер органында қызметтік жұмыстың ерекшеліктерімен және жедел жағдаймен, жыл мезгілімен, жергілікті жағдайлармен және басқа да нақты мән-жайлармен анықталатын, қатаң түрде реттелген күн тәртібі белгіленеді. </w:t>
      </w:r>
      <w:r>
        <w:br/>
      </w:r>
      <w:r>
        <w:rPr>
          <w:rFonts w:ascii="Times New Roman"/>
          <w:b w:val="false"/>
          <w:i w:val="false"/>
          <w:color w:val="000000"/>
          <w:sz w:val="28"/>
        </w:rPr>
        <w:t xml:space="preserve">
      Күн тәртібі жұмыстың басталу және аяқталу уақытын, түскі үзілістің басталуы мен ұзақтығын, азаматтарды қабылдау уақытын (тұрғындарға аса тиімді болатын), қызметкерлердің жекелеген санаттарының қызмет атқару кезегін белгілейді. Қажет болғанда, ол жоғары тұрған органның бастығымен, тиісті билік органдарымен келісіледі және ішкі істер органы, Ішкіісминнің мекемесі, оқу орны бастығының бұйрығымен бекітіледі. </w:t>
      </w:r>
      <w:r>
        <w:br/>
      </w:r>
      <w:r>
        <w:rPr>
          <w:rFonts w:ascii="Times New Roman"/>
          <w:b w:val="false"/>
          <w:i w:val="false"/>
          <w:color w:val="000000"/>
          <w:sz w:val="28"/>
        </w:rPr>
        <w:t xml:space="preserve">
      ІІО-ның қызметтік үй-жайларында жұмыс уақытында жедел бөлімшелердің қызметкерлерінен басқа аттестацияланған құрам, міндетті түрде тек қана нысанды киімде болуы керек. </w:t>
      </w:r>
      <w:r>
        <w:br/>
      </w:r>
      <w:r>
        <w:rPr>
          <w:rFonts w:ascii="Times New Roman"/>
          <w:b w:val="false"/>
          <w:i w:val="false"/>
          <w:color w:val="000000"/>
          <w:sz w:val="28"/>
        </w:rPr>
        <w:t>
</w:t>
      </w:r>
      <w:r>
        <w:rPr>
          <w:rFonts w:ascii="Times New Roman"/>
          <w:b w:val="false"/>
          <w:i w:val="false"/>
          <w:color w:val="ff0000"/>
          <w:sz w:val="28"/>
        </w:rPr>
        <w:t xml:space="preserve">      Ескерту. 53-тармаққа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Start w:name="z55" w:id="61"/>
    <w:p>
      <w:pPr>
        <w:spacing w:after="0"/>
        <w:ind w:left="0"/>
        <w:jc w:val="both"/>
      </w:pPr>
      <w:r>
        <w:rPr>
          <w:rFonts w:ascii="Times New Roman"/>
          <w:b w:val="false"/>
          <w:i w:val="false"/>
          <w:color w:val="000000"/>
          <w:sz w:val="28"/>
        </w:rPr>
        <w:t xml:space="preserve">
      54. Қызметкерлер, қажет болғанда, тек қана ішкі істер органы басшысының немесе оны ауыстырушы адамның жазбаша бұйрығы бойынша, тиісті өтемақылар беріле отырып, белгіленген уақыттан тыс қызметке тартылуы мүмкін. </w:t>
      </w:r>
      <w:r>
        <w:br/>
      </w:r>
      <w:r>
        <w:rPr>
          <w:rFonts w:ascii="Times New Roman"/>
          <w:b w:val="false"/>
          <w:i w:val="false"/>
          <w:color w:val="000000"/>
          <w:sz w:val="28"/>
        </w:rPr>
        <w:t>
      Ішкі істер органдарының қызметкерлеріне </w:t>
      </w:r>
      <w:r>
        <w:rPr>
          <w:rFonts w:ascii="Times New Roman"/>
          <w:b w:val="false"/>
          <w:i w:val="false"/>
          <w:color w:val="000000"/>
          <w:sz w:val="28"/>
        </w:rPr>
        <w:t>заңмен</w:t>
      </w:r>
      <w:r>
        <w:rPr>
          <w:rFonts w:ascii="Times New Roman"/>
          <w:b w:val="false"/>
          <w:i w:val="false"/>
          <w:color w:val="000000"/>
          <w:sz w:val="28"/>
        </w:rPr>
        <w:t xml:space="preserve"> белгіленген уақыттан тыс, демалыс және мерекелік күндері қызметтік міндеттерін атқарғаны үшін, сондай-ақ түнгі уақыттағы қызметі үшін өтемақылар беру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54-тармаққа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61"/>
    <w:bookmarkStart w:name="z216" w:id="62"/>
    <w:p>
      <w:pPr>
        <w:spacing w:after="0"/>
        <w:ind w:left="0"/>
        <w:jc w:val="both"/>
      </w:pPr>
      <w:r>
        <w:rPr>
          <w:rFonts w:ascii="Times New Roman"/>
          <w:b w:val="false"/>
          <w:i w:val="false"/>
          <w:color w:val="000000"/>
          <w:sz w:val="28"/>
        </w:rPr>
        <w:t>
      54-1. ІІО қызметкерлеріне министрліктің медициналық мекемелерінде қызмет көрсетіледі. Қызмет орны немесе тұратын жері бойынша ІІО жүйесінің медициналық мекемелері болмаған жағдайда немесе оларда тиісті бөлімшелер, қажетті мамандар, не болмаса арнайы құралдар болмаса, сондай-ақ шұғыл жағдайларда оларға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денсаулық сақтау ұйымдарында медициналық көмек көрсетіледі. </w:t>
      </w:r>
      <w:r>
        <w:br/>
      </w:r>
      <w:r>
        <w:rPr>
          <w:rFonts w:ascii="Times New Roman"/>
          <w:b w:val="false"/>
          <w:i w:val="false"/>
          <w:color w:val="000000"/>
          <w:sz w:val="28"/>
        </w:rPr>
        <w:t xml:space="preserve">
      Қызметке уақытша жарамсыздығы кезінде қызметкер: </w:t>
      </w:r>
      <w:r>
        <w:br/>
      </w:r>
      <w:r>
        <w:rPr>
          <w:rFonts w:ascii="Times New Roman"/>
          <w:b w:val="false"/>
          <w:i w:val="false"/>
          <w:color w:val="000000"/>
          <w:sz w:val="28"/>
        </w:rPr>
        <w:t xml:space="preserve">
      бір тәуліктен кешіктірмей емделу режимі мен емдеу мекемесін көрсете отырып, жұмысқа уақытша жарамсыздығы фактісі туралы тікелей басшысын (қарамағындағы қызметкерлер - кадр аппаратын) хабардар етеді; </w:t>
      </w:r>
      <w:r>
        <w:br/>
      </w:r>
      <w:r>
        <w:rPr>
          <w:rFonts w:ascii="Times New Roman"/>
          <w:b w:val="false"/>
          <w:i w:val="false"/>
          <w:color w:val="000000"/>
          <w:sz w:val="28"/>
        </w:rPr>
        <w:t xml:space="preserve">
      емделу курсы ұзаққа созылған жағдайда (екі айдан астам) ұзарту туралы белгі қойып, жұмысқа уақытша жарамсыздығы туралы парақшаны тікелей басшыға (оның қарамағындағы қызметкерлер - кадр аппаратына) жібереді; </w:t>
      </w:r>
      <w:r>
        <w:br/>
      </w:r>
      <w:r>
        <w:rPr>
          <w:rFonts w:ascii="Times New Roman"/>
          <w:b w:val="false"/>
          <w:i w:val="false"/>
          <w:color w:val="000000"/>
          <w:sz w:val="28"/>
        </w:rPr>
        <w:t>
      емделу аяқталғаннан кейін жұмысқа уақытша жарамсыздығы туралы парақшаға тікелей басшы қызметкердің өз қызметтік міндеттерін орындауға кіріскені туралы белгі қояды, қызметкер оны кадр аппаратына ұсынады. Қазақстан Республикасы Денсаулық сақтау министрлігінің мекемесі берген </w:t>
      </w:r>
      <w:r>
        <w:rPr>
          <w:rFonts w:ascii="Times New Roman"/>
          <w:b w:val="false"/>
          <w:i w:val="false"/>
          <w:color w:val="000000"/>
          <w:sz w:val="28"/>
        </w:rPr>
        <w:t>жұмысқа уақытша жарамсыздығы туралы парақшаны</w:t>
      </w:r>
      <w:r>
        <w:rPr>
          <w:rFonts w:ascii="Times New Roman"/>
          <w:b w:val="false"/>
          <w:i w:val="false"/>
          <w:color w:val="000000"/>
          <w:sz w:val="28"/>
        </w:rPr>
        <w:t xml:space="preserve"> ІІО жүйесінің емдеу мекемесі растауы тиіс. </w:t>
      </w:r>
      <w:r>
        <w:br/>
      </w:r>
      <w:r>
        <w:rPr>
          <w:rFonts w:ascii="Times New Roman"/>
          <w:b w:val="false"/>
          <w:i w:val="false"/>
          <w:color w:val="000000"/>
          <w:sz w:val="28"/>
        </w:rPr>
        <w:t>
</w:t>
      </w:r>
      <w:r>
        <w:rPr>
          <w:rFonts w:ascii="Times New Roman"/>
          <w:b w:val="false"/>
          <w:i w:val="false"/>
          <w:color w:val="ff0000"/>
          <w:sz w:val="28"/>
        </w:rPr>
        <w:t xml:space="preserve">      Ескерту. 54-1-тармақпен толықтырылсын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62"/>
    <w:bookmarkStart w:name="z56" w:id="63"/>
    <w:p>
      <w:pPr>
        <w:spacing w:after="0"/>
        <w:ind w:left="0"/>
        <w:jc w:val="left"/>
      </w:pPr>
      <w:r>
        <w:rPr>
          <w:rFonts w:ascii="Times New Roman"/>
          <w:b/>
          <w:i w:val="false"/>
          <w:color w:val="000000"/>
        </w:rPr>
        <w:t xml:space="preserve"> 
8. Ішкі істер органдарындағы қызметке, лауазымға қайта алу, </w:t>
      </w:r>
      <w:r>
        <w:br/>
      </w:r>
      <w:r>
        <w:rPr>
          <w:rFonts w:ascii="Times New Roman"/>
          <w:b/>
          <w:i w:val="false"/>
          <w:color w:val="000000"/>
        </w:rPr>
        <w:t xml:space="preserve">
арнаулы атағын қайта беру </w:t>
      </w:r>
    </w:p>
    <w:bookmarkEnd w:id="63"/>
    <w:p>
      <w:pPr>
        <w:spacing w:after="0"/>
        <w:ind w:left="0"/>
        <w:jc w:val="both"/>
      </w:pPr>
      <w:r>
        <w:rPr>
          <w:rFonts w:ascii="Times New Roman"/>
          <w:b w:val="false"/>
          <w:i w:val="false"/>
          <w:color w:val="000000"/>
          <w:sz w:val="28"/>
        </w:rPr>
        <w:t>      55. </w:t>
      </w:r>
      <w:r>
        <w:rPr>
          <w:rFonts w:ascii="Times New Roman"/>
          <w:b w:val="false"/>
          <w:i w:val="false"/>
          <w:color w:val="000000"/>
          <w:sz w:val="28"/>
        </w:rPr>
        <w:t>Белгіленген</w:t>
      </w:r>
      <w:r>
        <w:rPr>
          <w:rFonts w:ascii="Times New Roman"/>
          <w:b w:val="false"/>
          <w:i w:val="false"/>
          <w:color w:val="000000"/>
          <w:sz w:val="28"/>
        </w:rPr>
        <w:t xml:space="preserve"> тәртіппен заңсыз түрде ішкі істер органдарынан босатылған, атқарып жүрген лауазымы мен арнаулы атағы төмендетілген деп танылған қызметкерлерді қызметке, лауазымына қайта алу, арнаулы атағын қайта беру тиісті бұйрықты лауазымға тағайындау құқығы берілген бастықтың жоюы арқылы не болмаса жоғары тұрған бастықтардың бұйрықтарымен жүргізіледі. Лауазымға тағайындалғаннан кейін аталған санаттағы қызметкерлердің материалдары министрліктің кадрына қабылдау үшін министрліктің кадр аппаратына жіберіледі. </w:t>
      </w:r>
      <w:r>
        <w:br/>
      </w:r>
      <w:r>
        <w:rPr>
          <w:rFonts w:ascii="Times New Roman"/>
          <w:b w:val="false"/>
          <w:i w:val="false"/>
          <w:color w:val="000000"/>
          <w:sz w:val="28"/>
        </w:rPr>
        <w:t xml:space="preserve">
      Бұрын атқарған лауазымына қайта алу мүмкіндігі болмағанда (органды, бөлімшені, оқу орнын қайта ұйымдастыру, жою; лауазымды қысқарту; лауазымға қайта алуға қайшы келетін өзге де заңды негіздердің болуы) қызметкер лауазымдық жалақысы мен шекті арнаулы атағы бойынша тең лауазымға тағайындалады. </w:t>
      </w:r>
      <w:r>
        <w:br/>
      </w:r>
      <w:r>
        <w:rPr>
          <w:rFonts w:ascii="Times New Roman"/>
          <w:b w:val="false"/>
          <w:i w:val="false"/>
          <w:color w:val="000000"/>
          <w:sz w:val="28"/>
        </w:rPr>
        <w:t xml:space="preserve">
      Соттың ақтау үкімі, сот шешімі, ақтайтын негіздер бойынша (іс-әрекеттерінде қылмыс құрамының болмауынан, қылмыс оқиғасының болмауынан, қылмыс жасағаны дәлелденбегендіктен) қылмыстық істі тоқтату туралы қаулы, шешім қабылдаған органның немесе жоғары тұрған органның елтаңбалы мөрмен расталған, белгіленген тәртіппен бекітілген босату, қызмет бабында ауыстыру, атқарып жүрген лауазымынан шеттету, лауазымын төмендету, арнаулы атағын төмендету туралы шешімнің негізсіздігі не болмаса заңсыздығы туралы қорытындысы бар қызметтік тексерулерінің қорытындылары қызметкерлерді қайта алу туралы бұйрық шығаруға негіз болып табылады. </w:t>
      </w:r>
      <w:r>
        <w:br/>
      </w:r>
      <w:r>
        <w:rPr>
          <w:rFonts w:ascii="Times New Roman"/>
          <w:b w:val="false"/>
          <w:i w:val="false"/>
          <w:color w:val="000000"/>
          <w:sz w:val="28"/>
        </w:rPr>
        <w:t xml:space="preserve">
      Арнаулы атағын заңсыз немесе негізсіз төмендету фактілері жөніндегі қорытындыларда және бұрынғы арнаулы атағын қайта беру туралы бұйрықтарда кезекті арнаулы атақты беру үшін қызмет өткерген жылдарына есептелетін кезеңдер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55-тармаққа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Start w:name="z57" w:id="64"/>
    <w:p>
      <w:pPr>
        <w:spacing w:after="0"/>
        <w:ind w:left="0"/>
        <w:jc w:val="both"/>
      </w:pPr>
      <w:r>
        <w:rPr>
          <w:rFonts w:ascii="Times New Roman"/>
          <w:b w:val="false"/>
          <w:i w:val="false"/>
          <w:color w:val="000000"/>
          <w:sz w:val="28"/>
        </w:rPr>
        <w:t xml:space="preserve">
      56. Сот шешімдері, қызметтік тексерулердің қорытындылары мен материалдары, сондай-ақ лауазымына, ішкі істер органдарындағы қызметіне қайта алу, арнаулы атағын қайта беру туралы бұйрықтардың көшірмелері қызметкерлердің жеке істеріне қосылады. </w:t>
      </w:r>
    </w:p>
    <w:bookmarkEnd w:id="64"/>
    <w:bookmarkStart w:name="z58" w:id="65"/>
    <w:p>
      <w:pPr>
        <w:spacing w:after="0"/>
        <w:ind w:left="0"/>
        <w:jc w:val="both"/>
      </w:pPr>
      <w:r>
        <w:rPr>
          <w:rFonts w:ascii="Times New Roman"/>
          <w:b w:val="false"/>
          <w:i w:val="false"/>
          <w:color w:val="000000"/>
          <w:sz w:val="28"/>
        </w:rPr>
        <w:t xml:space="preserve">
      57. Қызметкер қызмет бабында ауыстыру, лауазымынан шеттету, лауазымын төмендету, арнаулы атағын төмендету, ішкі істер органдарынан босату туралы шешіммен келіспегенде бұйрықтың көшірмесін талап етуге және мұндай шешім қабылдаған бастыққа не болмаса жоғары тұрған бастыққа келіспеуінің себептерін көрсетілген рапорт бойынша шағымдануға құқылы. Оның өтініші қанағаттандырылмаған жағдайда ол жоғары тұрған инстанцияға немесе сотқа шағымдануға құқылы. </w:t>
      </w:r>
    </w:p>
    <w:bookmarkEnd w:id="65"/>
    <w:bookmarkStart w:name="z59" w:id="66"/>
    <w:p>
      <w:pPr>
        <w:spacing w:after="0"/>
        <w:ind w:left="0"/>
        <w:jc w:val="both"/>
      </w:pPr>
      <w:r>
        <w:rPr>
          <w:rFonts w:ascii="Times New Roman"/>
          <w:b w:val="false"/>
          <w:i w:val="false"/>
          <w:color w:val="000000"/>
          <w:sz w:val="28"/>
        </w:rPr>
        <w:t xml:space="preserve">
      58. Белгіленген тәртіппен заңсыз немесе негізсіз түрде ішкі істер органдарынан босатылған, қызмет бабында ауыстырылған, лауазымынан төмендетілген, арнаулы атағынан төмендетілген деп танылған және тиісінше қызметке, лауазымына қайта алынған, атағы қайта берілген қызметкерлерге келтірілген зиянды өтеу сот шешімдерінің, қайта алу туралы шешім қабылдаған бастықтардың қорытындылары мен бұйрықтарының негізінде жүргізіледі. </w:t>
      </w:r>
    </w:p>
    <w:bookmarkEnd w:id="66"/>
    <w:bookmarkStart w:name="z60" w:id="67"/>
    <w:p>
      <w:pPr>
        <w:spacing w:after="0"/>
        <w:ind w:left="0"/>
        <w:jc w:val="both"/>
      </w:pPr>
      <w:r>
        <w:rPr>
          <w:rFonts w:ascii="Times New Roman"/>
          <w:b w:val="false"/>
          <w:i w:val="false"/>
          <w:color w:val="000000"/>
          <w:sz w:val="28"/>
        </w:rPr>
        <w:t>
      59. Қызметкерді ішкі істер органдарынан босату, лауазымынан төмендету, қызмет бабында ауыстыру, арнаулы атағын төмендету туралы заңсыз не болмаса негізсіз шешім қабылдаған немесе қызметке, лауазымына қайта алу, атағын қайта беру туралы аға бастықтың шешімін, соттың шешімін орындауды кешіктірген ішкі істер органдарының лауазым иесі тәртіптік жауапкершілікке тартылады, сондай-ақ қызметкерлерге олардың заңсыз немесе негізсіз түрде босатылуына, қызмет бабында ауыстырылуына не болмаса арнаулы атағының төмендетілуіне байланысты, қолданыстағы </w:t>
      </w:r>
      <w:r>
        <w:rPr>
          <w:rFonts w:ascii="Times New Roman"/>
          <w:b w:val="false"/>
          <w:i w:val="false"/>
          <w:color w:val="000000"/>
          <w:sz w:val="28"/>
        </w:rPr>
        <w:t>заңнамамен</w:t>
      </w:r>
      <w:r>
        <w:rPr>
          <w:rFonts w:ascii="Times New Roman"/>
          <w:b w:val="false"/>
          <w:i w:val="false"/>
          <w:color w:val="000000"/>
          <w:sz w:val="28"/>
        </w:rPr>
        <w:t xml:space="preserve"> белгіленген көлемде төлемдер жасалуына байланысты ішкі істер органына келтірілген зиянды өтейді. </w:t>
      </w:r>
    </w:p>
    <w:bookmarkEnd w:id="67"/>
    <w:bookmarkStart w:name="z61" w:id="68"/>
    <w:p>
      <w:pPr>
        <w:spacing w:after="0"/>
        <w:ind w:left="0"/>
        <w:jc w:val="both"/>
      </w:pPr>
      <w:r>
        <w:rPr>
          <w:rFonts w:ascii="Times New Roman"/>
          <w:b w:val="false"/>
          <w:i w:val="false"/>
          <w:color w:val="000000"/>
          <w:sz w:val="28"/>
        </w:rPr>
        <w:t xml:space="preserve">
      60. Заңсыз соттау, қылмыстық жауаптылыққа заңсыз тарту, бұлтартпау шарасы ретінде күзет қамауына алуды заңсыз қолдану нәтижесінде ішкі істер органдарының қызметкеріне келтірілген зиян тиісті анықтау, алдын ала тергеу, прокуратура органының елтаңбалы мөрмен расталған қаулысының, сот шешімінің немесе ұйғарымының негізінде анықтау, алдын ала тергеу, прокуратура және сот органдары лауазым иелерінің кінәсіне қарамастан толық көлемде өтеледі. </w:t>
      </w:r>
    </w:p>
    <w:bookmarkEnd w:id="68"/>
    <w:bookmarkStart w:name="z62" w:id="69"/>
    <w:p>
      <w:pPr>
        <w:spacing w:after="0"/>
        <w:ind w:left="0"/>
        <w:jc w:val="both"/>
      </w:pPr>
      <w:r>
        <w:rPr>
          <w:rFonts w:ascii="Times New Roman"/>
          <w:b w:val="false"/>
          <w:i w:val="false"/>
          <w:color w:val="000000"/>
          <w:sz w:val="28"/>
        </w:rPr>
        <w:t xml:space="preserve">
      61. Зиянды өндіріп алу құқығы ақтау үкімі шығарылған, қылмыстық іс қылмыс оқиғасының болмауына, іс-әрекеттерінде қылмыс құрамының болмауына байланысты тоқтатылған жағдайларда туындайды. </w:t>
      </w:r>
      <w:r>
        <w:br/>
      </w:r>
      <w:r>
        <w:rPr>
          <w:rFonts w:ascii="Times New Roman"/>
          <w:b w:val="false"/>
          <w:i w:val="false"/>
          <w:color w:val="000000"/>
          <w:sz w:val="28"/>
        </w:rPr>
        <w:t>
</w:t>
      </w:r>
      <w:r>
        <w:rPr>
          <w:rFonts w:ascii="Times New Roman"/>
          <w:b w:val="false"/>
          <w:i w:val="false"/>
          <w:color w:val="ff0000"/>
          <w:sz w:val="28"/>
        </w:rPr>
        <w:t xml:space="preserve">      Ескерту. 61-тармаққа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69"/>
    <w:bookmarkStart w:name="z63" w:id="70"/>
    <w:p>
      <w:pPr>
        <w:spacing w:after="0"/>
        <w:ind w:left="0"/>
        <w:jc w:val="both"/>
      </w:pPr>
      <w:r>
        <w:rPr>
          <w:rFonts w:ascii="Times New Roman"/>
          <w:b w:val="false"/>
          <w:i w:val="false"/>
          <w:color w:val="000000"/>
          <w:sz w:val="28"/>
        </w:rPr>
        <w:t xml:space="preserve">
      62. Заңсыз күзет қамауында ұстау уақыты, заңсыз жаза өтеу уақыты, сондай-ақ заңсыз түрде қызметтен босатылуына, лауазымынан шеттетілуіне байланысты қызметкерлердің қызмет өткермеген уақыты тиісінше олардың: </w:t>
      </w:r>
      <w:r>
        <w:br/>
      </w:r>
      <w:r>
        <w:rPr>
          <w:rFonts w:ascii="Times New Roman"/>
          <w:b w:val="false"/>
          <w:i w:val="false"/>
          <w:color w:val="000000"/>
          <w:sz w:val="28"/>
        </w:rPr>
        <w:t xml:space="preserve">
      1) зейнетақы тағайындау үшін ішкі істер органдарындағы қызмет өтіліне; </w:t>
      </w:r>
      <w:r>
        <w:br/>
      </w:r>
      <w:r>
        <w:rPr>
          <w:rFonts w:ascii="Times New Roman"/>
          <w:b w:val="false"/>
          <w:i w:val="false"/>
          <w:color w:val="000000"/>
          <w:sz w:val="28"/>
        </w:rPr>
        <w:t xml:space="preserve">
      2) арнаулы атақтарындағы қызмет өткеру жылдарына; </w:t>
      </w:r>
      <w:r>
        <w:br/>
      </w:r>
      <w:r>
        <w:rPr>
          <w:rFonts w:ascii="Times New Roman"/>
          <w:b w:val="false"/>
          <w:i w:val="false"/>
          <w:color w:val="000000"/>
          <w:sz w:val="28"/>
        </w:rPr>
        <w:t xml:space="preserve">
      3) лауазымдық жалақысының мөлшерін анықтау үшін қызмет өтіліне; </w:t>
      </w:r>
      <w:r>
        <w:br/>
      </w:r>
      <w:r>
        <w:rPr>
          <w:rFonts w:ascii="Times New Roman"/>
          <w:b w:val="false"/>
          <w:i w:val="false"/>
          <w:color w:val="000000"/>
          <w:sz w:val="28"/>
        </w:rPr>
        <w:t xml:space="preserve">
      4) мамандығы бойынша жұмыс өтіліне есептеледі. </w:t>
      </w:r>
      <w:r>
        <w:br/>
      </w:r>
      <w:r>
        <w:rPr>
          <w:rFonts w:ascii="Times New Roman"/>
          <w:b w:val="false"/>
          <w:i w:val="false"/>
          <w:color w:val="000000"/>
          <w:sz w:val="28"/>
        </w:rPr>
        <w:t xml:space="preserve">
      Бұл ретте: </w:t>
      </w:r>
      <w:r>
        <w:br/>
      </w:r>
      <w:r>
        <w:rPr>
          <w:rFonts w:ascii="Times New Roman"/>
          <w:b w:val="false"/>
          <w:i w:val="false"/>
          <w:color w:val="000000"/>
          <w:sz w:val="28"/>
        </w:rPr>
        <w:t xml:space="preserve">
      5) егер де босатудың алдында жеңілдікті жағдайларда зейнетақы тағайындау үшін қызмет өткерген жылдарына есептеуге жататын ішкі істер органдарындағы қызметі болса, көрсетілген кезең дәл сол жеңілдікті жағдайларда зейнетақы тағайындау үшін қызмет өткерген жылдарына; </w:t>
      </w:r>
      <w:r>
        <w:br/>
      </w:r>
      <w:r>
        <w:rPr>
          <w:rFonts w:ascii="Times New Roman"/>
          <w:b w:val="false"/>
          <w:i w:val="false"/>
          <w:color w:val="000000"/>
          <w:sz w:val="28"/>
        </w:rPr>
        <w:t xml:space="preserve">
      6) негізсіз қылмыстық жауаптылыққа тартылған, негізсіз қуғын-сүргінге ұшыраған және кейіннен ақталып шыққан қызметкерлердің, қамауда ұсталу уақыты, бас бостандығынан айыру орындарында жазасын өтеу уақыты - бір ай үш айға есептеледі. </w:t>
      </w:r>
      <w:r>
        <w:br/>
      </w:r>
      <w:r>
        <w:rPr>
          <w:rFonts w:ascii="Times New Roman"/>
          <w:b w:val="false"/>
          <w:i w:val="false"/>
          <w:color w:val="000000"/>
          <w:sz w:val="28"/>
        </w:rPr>
        <w:t>
</w:t>
      </w:r>
      <w:r>
        <w:rPr>
          <w:rFonts w:ascii="Times New Roman"/>
          <w:b w:val="false"/>
          <w:i w:val="false"/>
          <w:color w:val="ff0000"/>
          <w:sz w:val="28"/>
        </w:rPr>
        <w:t xml:space="preserve">      Ескерту. 62-тармаққа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70"/>
    <w:bookmarkStart w:name="z64" w:id="71"/>
    <w:p>
      <w:pPr>
        <w:spacing w:after="0"/>
        <w:ind w:left="0"/>
        <w:jc w:val="both"/>
      </w:pPr>
      <w:r>
        <w:rPr>
          <w:rFonts w:ascii="Times New Roman"/>
          <w:b w:val="false"/>
          <w:i w:val="false"/>
          <w:color w:val="000000"/>
          <w:sz w:val="28"/>
        </w:rPr>
        <w:t xml:space="preserve">
      63. Ішкіісминнің оқу орындарынан заңсыз шығарылған не болмаса қылмыстық жауаптылыққа заңсыз тартылуына байланысты шығарылған тыңдаушылар мен курсанттар Нұсқаулықтың 55-тармағында көрсетілген тәртіппен және негіздер бойынша оқуға қайта алынады. </w:t>
      </w:r>
    </w:p>
    <w:bookmarkEnd w:id="71"/>
    <w:bookmarkStart w:name="z65" w:id="72"/>
    <w:p>
      <w:pPr>
        <w:spacing w:after="0"/>
        <w:ind w:left="0"/>
        <w:jc w:val="both"/>
      </w:pPr>
      <w:r>
        <w:rPr>
          <w:rFonts w:ascii="Times New Roman"/>
          <w:b w:val="false"/>
          <w:i w:val="false"/>
          <w:color w:val="000000"/>
          <w:sz w:val="28"/>
        </w:rPr>
        <w:t xml:space="preserve">
      64. Тиесілік нормалары бойынша тиесілі, бірақ заңсыз сотталуына, қылмыстық жауаптылыққа заңсыз тартылуына, қызметтен заңсыз босатылуына байланысты қызмет өткеру кезеңінде алмаған заттай мүліктердің орнына аталған мақсаттарға ақшалай қаражат бөлінген жағдайда ақшалай өтемақы төленеді. </w:t>
      </w:r>
      <w:r>
        <w:br/>
      </w: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72"/>
    <w:bookmarkStart w:name="z66" w:id="73"/>
    <w:p>
      <w:pPr>
        <w:spacing w:after="0"/>
        <w:ind w:left="0"/>
        <w:jc w:val="left"/>
      </w:pPr>
      <w:r>
        <w:rPr>
          <w:rFonts w:ascii="Times New Roman"/>
          <w:b/>
          <w:i w:val="false"/>
          <w:color w:val="000000"/>
        </w:rPr>
        <w:t xml:space="preserve"> 
9. Ішкі істер органдарының қызметкерлеріне қызмет өткерген </w:t>
      </w:r>
      <w:r>
        <w:br/>
      </w:r>
      <w:r>
        <w:rPr>
          <w:rFonts w:ascii="Times New Roman"/>
          <w:b/>
          <w:i w:val="false"/>
          <w:color w:val="000000"/>
        </w:rPr>
        <w:t xml:space="preserve">
жылдарын есептеу </w:t>
      </w:r>
    </w:p>
    <w:bookmarkEnd w:id="73"/>
    <w:p>
      <w:pPr>
        <w:spacing w:after="0"/>
        <w:ind w:left="0"/>
        <w:jc w:val="both"/>
      </w:pPr>
      <w:r>
        <w:rPr>
          <w:rFonts w:ascii="Times New Roman"/>
          <w:b w:val="false"/>
          <w:i w:val="false"/>
          <w:color w:val="000000"/>
          <w:sz w:val="28"/>
        </w:rPr>
        <w:t xml:space="preserve">      65. Ішкі істер органдарының қызметкерлеріне лауазымдық жалақысының мөлшерін анықтау үшін өтілін есептеудің тәртібі Нұсқаулыққа N 13 қосымшада көрсетілген. </w:t>
      </w:r>
    </w:p>
    <w:bookmarkStart w:name="z67" w:id="74"/>
    <w:p>
      <w:pPr>
        <w:spacing w:after="0"/>
        <w:ind w:left="0"/>
        <w:jc w:val="both"/>
      </w:pPr>
      <w:r>
        <w:rPr>
          <w:rFonts w:ascii="Times New Roman"/>
          <w:b w:val="false"/>
          <w:i w:val="false"/>
          <w:color w:val="000000"/>
          <w:sz w:val="28"/>
        </w:rPr>
        <w:t xml:space="preserve">
      66. Ішкі істер органдарының қызметкерлеріне зейнетақы тағайындау үшін қызмет өткерген жылдарын есептеу Нұсқаулыққа N 14 қосымшада көрсетілген тәртіппен жүргізіледі. </w:t>
      </w:r>
    </w:p>
    <w:bookmarkEnd w:id="74"/>
    <w:bookmarkStart w:name="z68" w:id="75"/>
    <w:p>
      <w:pPr>
        <w:spacing w:after="0"/>
        <w:ind w:left="0"/>
        <w:jc w:val="left"/>
      </w:pPr>
      <w:r>
        <w:rPr>
          <w:rFonts w:ascii="Times New Roman"/>
          <w:b/>
          <w:i w:val="false"/>
          <w:color w:val="000000"/>
        </w:rPr>
        <w:t xml:space="preserve"> 
Арнаулы атақтар </w:t>
      </w:r>
    </w:p>
    <w:bookmarkEnd w:id="75"/>
    <w:bookmarkStart w:name="z217" w:id="76"/>
    <w:p>
      <w:pPr>
        <w:spacing w:after="0"/>
        <w:ind w:left="0"/>
        <w:jc w:val="left"/>
      </w:pPr>
      <w:r>
        <w:rPr>
          <w:rFonts w:ascii="Times New Roman"/>
          <w:b/>
          <w:i w:val="false"/>
          <w:color w:val="000000"/>
        </w:rPr>
        <w:t xml:space="preserve"> 
10.  Арнаулы атақтарды берудің, төмендетудің және олардан </w:t>
      </w:r>
      <w:r>
        <w:br/>
      </w:r>
      <w:r>
        <w:rPr>
          <w:rFonts w:ascii="Times New Roman"/>
          <w:b/>
          <w:i w:val="false"/>
          <w:color w:val="000000"/>
        </w:rPr>
        <w:t xml:space="preserve">
айыру тәртібі </w:t>
      </w:r>
    </w:p>
    <w:bookmarkEnd w:id="76"/>
    <w:bookmarkStart w:name="z218" w:id="77"/>
    <w:p>
      <w:pPr>
        <w:spacing w:after="0"/>
        <w:ind w:left="0"/>
        <w:jc w:val="both"/>
      </w:pPr>
      <w:r>
        <w:rPr>
          <w:rFonts w:ascii="Times New Roman"/>
          <w:b w:val="false"/>
          <w:i w:val="false"/>
          <w:color w:val="000000"/>
          <w:sz w:val="28"/>
        </w:rPr>
        <w:t xml:space="preserve">
      67. </w:t>
      </w:r>
      <w:r>
        <w:rPr>
          <w:rFonts w:ascii="Times New Roman"/>
          <w:b w:val="false"/>
          <w:i w:val="false"/>
          <w:color w:val="ff0000"/>
          <w:sz w:val="28"/>
        </w:rPr>
        <w:t xml:space="preserve">Алынып тасталды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77"/>
    <w:bookmarkStart w:name="z69" w:id="78"/>
    <w:p>
      <w:pPr>
        <w:spacing w:after="0"/>
        <w:ind w:left="0"/>
        <w:jc w:val="both"/>
      </w:pPr>
      <w:r>
        <w:rPr>
          <w:rFonts w:ascii="Times New Roman"/>
          <w:b w:val="false"/>
          <w:i w:val="false"/>
          <w:color w:val="000000"/>
          <w:sz w:val="28"/>
        </w:rPr>
        <w:t xml:space="preserve">
      68. Ішкіісминнің оқу орындарына оқуға қабылданған және запас бойынша әскери атағы жоқ адамдарға қабылдануымен бірге полицияның қатардағы қызметкері арнаулы атағы беріледі. </w:t>
      </w:r>
      <w:r>
        <w:br/>
      </w:r>
      <w:r>
        <w:rPr>
          <w:rFonts w:ascii="Times New Roman"/>
          <w:b w:val="false"/>
          <w:i w:val="false"/>
          <w:color w:val="000000"/>
          <w:sz w:val="28"/>
        </w:rPr>
        <w:t>
</w:t>
      </w:r>
      <w:r>
        <w:rPr>
          <w:rFonts w:ascii="Times New Roman"/>
          <w:b w:val="false"/>
          <w:i w:val="false"/>
          <w:color w:val="ff0000"/>
          <w:sz w:val="28"/>
        </w:rPr>
        <w:t xml:space="preserve">      Ескерту. 68-тармаққа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78"/>
    <w:bookmarkStart w:name="z70" w:id="79"/>
    <w:p>
      <w:pPr>
        <w:spacing w:after="0"/>
        <w:ind w:left="0"/>
        <w:jc w:val="both"/>
      </w:pPr>
      <w:r>
        <w:rPr>
          <w:rFonts w:ascii="Times New Roman"/>
          <w:b w:val="false"/>
          <w:i w:val="false"/>
          <w:color w:val="000000"/>
          <w:sz w:val="28"/>
        </w:rPr>
        <w:t xml:space="preserve">
      69. Бұрын ішкі істер органдарында қызмет өткерген адамдар қызметке қайта қабылданған (оқуға қабылданған) кезде лауазымға (оқуға қабылданады) оларда бар арнаулы атақпен тағайындалады. </w:t>
      </w:r>
    </w:p>
    <w:bookmarkEnd w:id="79"/>
    <w:bookmarkStart w:name="z71" w:id="80"/>
    <w:p>
      <w:pPr>
        <w:spacing w:after="0"/>
        <w:ind w:left="0"/>
        <w:jc w:val="both"/>
      </w:pPr>
      <w:r>
        <w:rPr>
          <w:rFonts w:ascii="Times New Roman"/>
          <w:b w:val="false"/>
          <w:i w:val="false"/>
          <w:color w:val="000000"/>
          <w:sz w:val="28"/>
        </w:rPr>
        <w:t xml:space="preserve">
      70. </w:t>
      </w:r>
      <w:r>
        <w:rPr>
          <w:rFonts w:ascii="Times New Roman"/>
          <w:b w:val="false"/>
          <w:i w:val="false"/>
          <w:color w:val="ff0000"/>
          <w:sz w:val="28"/>
        </w:rPr>
        <w:t xml:space="preserve">Алынып тасталды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80"/>
    <w:bookmarkStart w:name="z72" w:id="81"/>
    <w:p>
      <w:pPr>
        <w:spacing w:after="0"/>
        <w:ind w:left="0"/>
        <w:jc w:val="both"/>
      </w:pPr>
      <w:r>
        <w:rPr>
          <w:rFonts w:ascii="Times New Roman"/>
          <w:b w:val="false"/>
          <w:i w:val="false"/>
          <w:color w:val="000000"/>
          <w:sz w:val="28"/>
        </w:rPr>
        <w:t xml:space="preserve">
      71. Орта, аға және жоғары аға басшы құрамның лауазымдарына тағайындалатын адамдар оларға арнаулы атақ берілгенше немесе Ішкіісминнің кадрларына қабылданғанша қызметтік міндеттерді қызметшілер ретінде атқарады. Бұл ретте берілетін арнаулы атақтар запастағы атағынан төмен болмауы керек. </w:t>
      </w:r>
      <w:r>
        <w:br/>
      </w:r>
      <w:r>
        <w:rPr>
          <w:rFonts w:ascii="Times New Roman"/>
          <w:b w:val="false"/>
          <w:i w:val="false"/>
          <w:color w:val="000000"/>
          <w:sz w:val="28"/>
        </w:rPr>
        <w:t>
</w:t>
      </w:r>
      <w:r>
        <w:rPr>
          <w:rFonts w:ascii="Times New Roman"/>
          <w:b w:val="false"/>
          <w:i w:val="false"/>
          <w:color w:val="ff0000"/>
          <w:sz w:val="28"/>
        </w:rPr>
        <w:t xml:space="preserve">      Ескерту. 71-тармаққа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81"/>
    <w:bookmarkStart w:name="z73" w:id="82"/>
    <w:p>
      <w:pPr>
        <w:spacing w:after="0"/>
        <w:ind w:left="0"/>
        <w:jc w:val="both"/>
      </w:pPr>
      <w:r>
        <w:rPr>
          <w:rFonts w:ascii="Times New Roman"/>
          <w:b w:val="false"/>
          <w:i w:val="false"/>
          <w:color w:val="000000"/>
          <w:sz w:val="28"/>
        </w:rPr>
        <w:t xml:space="preserve">
      72. Орта басшы құрамды даярлау курстарын немесе оқытудың қысқа бағдарламасы бойынша ішкі істер органдарының оқу орындарын аяқтаған және орта басшы құрамның лауазымдарына тағайындалған қатардағы және кіші басшы құрамның адамдарына полиция кіші лейтенанты атағы беріледі. </w:t>
      </w:r>
      <w:r>
        <w:br/>
      </w:r>
      <w:r>
        <w:rPr>
          <w:rFonts w:ascii="Times New Roman"/>
          <w:b w:val="false"/>
          <w:i w:val="false"/>
          <w:color w:val="000000"/>
          <w:sz w:val="28"/>
        </w:rPr>
        <w:t xml:space="preserve">
      Полиция кіші лейтенанты атағы сондай-ақ орта жалпы білімі бар және арнайы мақсаттағы бөлімшелердің әскери топтары мен жедел қызмет мамандарының лауазымдарына тағайындалған, тағайындалғаннан кейін 6 ай ішінде тесттер мен нормативтерді жақсы тапсырған адамдарға беріледі. </w:t>
      </w:r>
      <w:r>
        <w:br/>
      </w:r>
      <w:r>
        <w:rPr>
          <w:rFonts w:ascii="Times New Roman"/>
          <w:b w:val="false"/>
          <w:i w:val="false"/>
          <w:color w:val="000000"/>
          <w:sz w:val="28"/>
        </w:rPr>
        <w:t>
</w:t>
      </w:r>
      <w:r>
        <w:rPr>
          <w:rFonts w:ascii="Times New Roman"/>
          <w:b w:val="false"/>
          <w:i w:val="false"/>
          <w:color w:val="ff0000"/>
          <w:sz w:val="28"/>
        </w:rPr>
        <w:t xml:space="preserve">      Ескерту. 72-тармаққа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82"/>
    <w:bookmarkStart w:name="z74" w:id="83"/>
    <w:p>
      <w:pPr>
        <w:spacing w:after="0"/>
        <w:ind w:left="0"/>
        <w:jc w:val="both"/>
      </w:pPr>
      <w:r>
        <w:rPr>
          <w:rFonts w:ascii="Times New Roman"/>
          <w:b w:val="false"/>
          <w:i w:val="false"/>
          <w:color w:val="000000"/>
          <w:sz w:val="28"/>
        </w:rPr>
        <w:t xml:space="preserve">
      73. Басшы құрамның кезекті арнаулы атақтарын беру туралы ұсыныстар қазіргі атақтағы мерзімнің өтуіне дейін 15 күннен кешіктірілмей ішкі істер органдарының кадр аппаратына жолданады. </w:t>
      </w:r>
      <w:r>
        <w:br/>
      </w:r>
      <w:r>
        <w:rPr>
          <w:rFonts w:ascii="Times New Roman"/>
          <w:b w:val="false"/>
          <w:i w:val="false"/>
          <w:color w:val="000000"/>
          <w:sz w:val="28"/>
        </w:rPr>
        <w:t xml:space="preserve">
      Арнаулы атақтағы еңбек сіңген мерзімі күнтізбелік есептеу бойынша анықталады. Басшы құрамның алғашқы және кезекті арнаулы атақтарын беруде Министрдің құзыретіне кіретін ұсыныстар осы датаға дейін кезекті атақта еңбек сіңірген мерзімі аяқталмауынша әр айдың 10-на қарай Ішкіісминнің кадр аппаратына жіберіледі. Ішкіісминге, ІІД-не, КІІД-не тікелей бағынышты ішкі істер органдары аталған атақтарды беруге ұсыныстарды тиісінше Ішкіісминге, ІІД-не, КІІД-не, РМК-ға жібереді, ал соңғысы қарастырғаннан кейін - Ішкіісминнің кадр аппаратына жібереді. </w:t>
      </w:r>
      <w:r>
        <w:br/>
      </w:r>
      <w:r>
        <w:rPr>
          <w:rFonts w:ascii="Times New Roman"/>
          <w:b w:val="false"/>
          <w:i w:val="false"/>
          <w:color w:val="000000"/>
          <w:sz w:val="28"/>
        </w:rPr>
        <w:t xml:space="preserve">
      Алынып тасталмаған тәртіптік жазалары бар қызметкерлер кезекті атақ беруге ұсынылмайды. </w:t>
      </w:r>
      <w:r>
        <w:br/>
      </w:r>
      <w:r>
        <w:rPr>
          <w:rFonts w:ascii="Times New Roman"/>
          <w:b w:val="false"/>
          <w:i w:val="false"/>
          <w:color w:val="000000"/>
          <w:sz w:val="28"/>
        </w:rPr>
        <w:t>
</w:t>
      </w:r>
      <w:r>
        <w:rPr>
          <w:rFonts w:ascii="Times New Roman"/>
          <w:b w:val="false"/>
          <w:i w:val="false"/>
          <w:color w:val="ff0000"/>
          <w:sz w:val="28"/>
        </w:rPr>
        <w:t xml:space="preserve">      Ескерту: 73-тармаққа өзгерту енгізілді - Ішкі істер министрінің 2004.07.23 N 428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83"/>
    <w:bookmarkStart w:name="z75" w:id="84"/>
    <w:p>
      <w:pPr>
        <w:spacing w:after="0"/>
        <w:ind w:left="0"/>
        <w:jc w:val="both"/>
      </w:pPr>
      <w:r>
        <w:rPr>
          <w:rFonts w:ascii="Times New Roman"/>
          <w:b w:val="false"/>
          <w:i w:val="false"/>
          <w:color w:val="000000"/>
          <w:sz w:val="28"/>
        </w:rPr>
        <w:t xml:space="preserve">
      74. Кезекті арнаулы атақтарын беру туралы бұйрықтар айдың соңғы күндерінде шығарылады. </w:t>
      </w:r>
      <w:r>
        <w:br/>
      </w:r>
      <w:r>
        <w:rPr>
          <w:rFonts w:ascii="Times New Roman"/>
          <w:b w:val="false"/>
          <w:i w:val="false"/>
          <w:color w:val="000000"/>
          <w:sz w:val="28"/>
        </w:rPr>
        <w:t xml:space="preserve">
      Кіші басшы құрамның арнаулы атақтарын беру, орта және жоғары басшы құрамның арнаулы атақтарын беру туралы бұйрықтар бөлек жасалады. </w:t>
      </w:r>
      <w:r>
        <w:br/>
      </w:r>
      <w:r>
        <w:rPr>
          <w:rFonts w:ascii="Times New Roman"/>
          <w:b w:val="false"/>
          <w:i w:val="false"/>
          <w:color w:val="000000"/>
          <w:sz w:val="28"/>
        </w:rPr>
        <w:t xml:space="preserve">
      Бұйрықтың "Мазмұны" деген тарауында: "Жеке құрам бойынша" деп көрсетіледі. Бұйрықтың мәтіні: "Қазақстан Республикасы ішкі істер органдарының қатардағы және басшы құрамдағы адамдарының қызмет өткеруі туралы ережеге сәйкес кіші (немесе орта және аға) басшы құрамның..... арнаулы атағы берілсін" деген тұжырымдамадан басталады. </w:t>
      </w:r>
      <w:r>
        <w:br/>
      </w:r>
      <w:r>
        <w:rPr>
          <w:rFonts w:ascii="Times New Roman"/>
          <w:b w:val="false"/>
          <w:i w:val="false"/>
          <w:color w:val="000000"/>
          <w:sz w:val="28"/>
        </w:rPr>
        <w:t xml:space="preserve">
      Берілетін арнаулы атақтар бұйрықтың мәтінінде жоғарыдан төмен қарай түсу тәртібінде (жеке органдар мен мекемелер бойынша ұсыныстар көп болған жағдайда әрбір орган мен мекеме бойынша төмен қарай түсу тәртібінде) көрсетіледі. Ішкі істер органдарында бұрын қызмет өткерген және орта және жоғары басшы құрамның лауазымдарына қабылданғандарды Ішкіісминнің кадрларына қабылдау "Ішкіісмин кадрларына қабылдансын" деген тұжырымдама бойынша жүргізіледі. Ол басшы құрамның алғашқы және кезекті арнаулы атақтарын беру туралы мәтіннен кейін жазылады. </w:t>
      </w:r>
      <w:r>
        <w:br/>
      </w:r>
      <w:r>
        <w:rPr>
          <w:rFonts w:ascii="Times New Roman"/>
          <w:b w:val="false"/>
          <w:i w:val="false"/>
          <w:color w:val="000000"/>
          <w:sz w:val="28"/>
        </w:rPr>
        <w:t xml:space="preserve">
      Арнаулы атақтарды беру және Ішкіісмин кадрларына қабылдау туралы бұйрықтардың шамамен алған үлгілері осы Нұсқаулықтың N 15 қосымшасында келтірілген. </w:t>
      </w:r>
      <w:r>
        <w:br/>
      </w:r>
      <w:r>
        <w:rPr>
          <w:rFonts w:ascii="Times New Roman"/>
          <w:b w:val="false"/>
          <w:i w:val="false"/>
          <w:color w:val="000000"/>
          <w:sz w:val="28"/>
        </w:rPr>
        <w:t>
</w:t>
      </w:r>
      <w:r>
        <w:rPr>
          <w:rFonts w:ascii="Times New Roman"/>
          <w:b w:val="false"/>
          <w:i w:val="false"/>
          <w:color w:val="ff0000"/>
          <w:sz w:val="28"/>
        </w:rPr>
        <w:t xml:space="preserve">      Ескерту. 74-тармаққа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84"/>
    <w:bookmarkStart w:name="z76" w:id="85"/>
    <w:p>
      <w:pPr>
        <w:spacing w:after="0"/>
        <w:ind w:left="0"/>
        <w:jc w:val="both"/>
      </w:pPr>
      <w:r>
        <w:rPr>
          <w:rFonts w:ascii="Times New Roman"/>
          <w:b w:val="false"/>
          <w:i w:val="false"/>
          <w:color w:val="000000"/>
          <w:sz w:val="28"/>
        </w:rPr>
        <w:t xml:space="preserve">
      75. Басшы құрамды арнаулы атақ беруге өз уақытында ұсыну үшін, сондай-ақ ұсыныстарда көрсетілген мәліметтердің анықтығы үшін жауапкершілік пен бақылау ішкі істер органдарына және кадр аппараттарының бастықтарына жүктеледі. </w:t>
      </w:r>
      <w:r>
        <w:br/>
      </w:r>
      <w:r>
        <w:rPr>
          <w:rFonts w:ascii="Times New Roman"/>
          <w:b w:val="false"/>
          <w:i w:val="false"/>
          <w:color w:val="000000"/>
          <w:sz w:val="28"/>
        </w:rPr>
        <w:t xml:space="preserve">
      Бұл жағдайда кадр аппараты арнаулы атақ беру құқығы бар бастық бекіткен кезекті арнаулы атақты беруді кешіктіру себептері көрсетілген негізді қорытынды дайындайды. </w:t>
      </w:r>
    </w:p>
    <w:bookmarkEnd w:id="85"/>
    <w:bookmarkStart w:name="z77" w:id="86"/>
    <w:p>
      <w:pPr>
        <w:spacing w:after="0"/>
        <w:ind w:left="0"/>
        <w:jc w:val="both"/>
      </w:pPr>
      <w:r>
        <w:rPr>
          <w:rFonts w:ascii="Times New Roman"/>
          <w:b w:val="false"/>
          <w:i w:val="false"/>
          <w:color w:val="000000"/>
          <w:sz w:val="28"/>
        </w:rPr>
        <w:t xml:space="preserve">
      76. Басшы құрамның алғашқы және кезекті арнаулы атақтарын беруге ұсыныс Нұсқаулыққа N 16 қосымшаға сәйкес нысан бойынша жүргізіледі. Кезекті арнаулы атақты мерзімінен бұрын беруге, штаттық лауазымы бойынша көзделген арнаулы атақтан бір саты жоғары атақты беруге, арнаулы атағын төмендетуге және қалпына келтіруге, сондай-ақ Ішкіісминнің кадрлар есебіне енгізуге ұсыныстар да осы нысанда жасалады. </w:t>
      </w:r>
      <w:r>
        <w:br/>
      </w:r>
      <w:r>
        <w:rPr>
          <w:rFonts w:ascii="Times New Roman"/>
          <w:b w:val="false"/>
          <w:i w:val="false"/>
          <w:color w:val="000000"/>
          <w:sz w:val="28"/>
        </w:rPr>
        <w:t xml:space="preserve">
      Ішкі істер органдарына қызметке қабылданған орта және аға басшы құрамдағы адамдарға алғашқы арнаулы атақтарды беруге ұсыныстар оларды лауазымға тағайындағаннан кейін бір апта мерзімінде ресімделеді. </w:t>
      </w:r>
      <w:r>
        <w:br/>
      </w:r>
      <w:r>
        <w:rPr>
          <w:rFonts w:ascii="Times New Roman"/>
          <w:b w:val="false"/>
          <w:i w:val="false"/>
          <w:color w:val="000000"/>
          <w:sz w:val="28"/>
        </w:rPr>
        <w:t xml:space="preserve">
      Ішкіісминнің кадр аппаратына Ішкіісмин кадрларына қабылдауға ұсынылатын адамдарға орта және жоғары басшы құрамның бірінші арнаулы атақтарын берумен қоса белгіленген үлгідегі алфавиттік карточкалар мен нөмірлері бойынша есепке алу карточкалары жіберіледі. </w:t>
      </w:r>
      <w:r>
        <w:br/>
      </w:r>
      <w:r>
        <w:rPr>
          <w:rFonts w:ascii="Times New Roman"/>
          <w:b w:val="false"/>
          <w:i w:val="false"/>
          <w:color w:val="000000"/>
          <w:sz w:val="28"/>
        </w:rPr>
        <w:t xml:space="preserve">
      Ішкі істер органдарына қызметке қатардағы және басшы құрамдағы лауазымдарға қабылданған адамдарға қатардағы және басшы құрамның бірінші арнаулы атағын беру туралы ұсыныстар бір мезгілде Ішкіісминнің кадрларына қабылдау актісі болып табылады. </w:t>
      </w:r>
    </w:p>
    <w:bookmarkEnd w:id="86"/>
    <w:bookmarkStart w:name="z78" w:id="87"/>
    <w:p>
      <w:pPr>
        <w:spacing w:after="0"/>
        <w:ind w:left="0"/>
        <w:jc w:val="both"/>
      </w:pPr>
      <w:r>
        <w:rPr>
          <w:rFonts w:ascii="Times New Roman"/>
          <w:b w:val="false"/>
          <w:i w:val="false"/>
          <w:color w:val="000000"/>
          <w:sz w:val="28"/>
        </w:rPr>
        <w:t xml:space="preserve">
      77. Басқа министрліктерден, ведомстволардан, әскерлер мен әскери құрамалардан қызмет өткеру үшін ауыстырылған адамдарды қайта аттестациялау аталған санаттағы қызметкерлерді министрліктің кадрларына қабылдай отырып, министрліктің бұйрықтарымен жүргізіледі. </w:t>
      </w:r>
      <w:r>
        <w:br/>
      </w:r>
      <w:r>
        <w:rPr>
          <w:rFonts w:ascii="Times New Roman"/>
          <w:b w:val="false"/>
          <w:i w:val="false"/>
          <w:color w:val="000000"/>
          <w:sz w:val="28"/>
        </w:rPr>
        <w:t xml:space="preserve">
      Қайта аттестациялаудан кейін жаңа әскери (арнаулы) атақтағы қызмет өткерген мерзімі мұның алдындағы осыған тең әскери (арнаулы) атақты беру туралы бұйрық шыққан күннен бастап есептеледі. </w:t>
      </w:r>
      <w:r>
        <w:br/>
      </w:r>
      <w:r>
        <w:rPr>
          <w:rFonts w:ascii="Times New Roman"/>
          <w:b w:val="false"/>
          <w:i w:val="false"/>
          <w:color w:val="000000"/>
          <w:sz w:val="28"/>
        </w:rPr>
        <w:t xml:space="preserve">
      Қайта аттестациялау кезінде қатардағы, кіші, орта және аға басшы құрамның адамдарына Нұсқаулықта көзделген шарттар сақталған кезде кезекті арнаулы атақтар берілуі мүмкін. </w:t>
      </w:r>
      <w:r>
        <w:br/>
      </w:r>
      <w:r>
        <w:rPr>
          <w:rFonts w:ascii="Times New Roman"/>
          <w:b w:val="false"/>
          <w:i w:val="false"/>
          <w:color w:val="000000"/>
          <w:sz w:val="28"/>
        </w:rPr>
        <w:t>
</w:t>
      </w:r>
      <w:r>
        <w:rPr>
          <w:rFonts w:ascii="Times New Roman"/>
          <w:b w:val="false"/>
          <w:i w:val="false"/>
          <w:color w:val="ff0000"/>
          <w:sz w:val="28"/>
        </w:rPr>
        <w:t xml:space="preserve">      Ескерту. 77-тармаққа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87"/>
    <w:bookmarkStart w:name="z79" w:id="88"/>
    <w:p>
      <w:pPr>
        <w:spacing w:after="0"/>
        <w:ind w:left="0"/>
        <w:jc w:val="both"/>
      </w:pPr>
      <w:r>
        <w:rPr>
          <w:rFonts w:ascii="Times New Roman"/>
          <w:b w:val="false"/>
          <w:i w:val="false"/>
          <w:color w:val="000000"/>
          <w:sz w:val="28"/>
        </w:rPr>
        <w:t xml:space="preserve">
      78. Басшы құрамдағы адамдарға - министрліктің жоғары оқу орындарының тыңдаушыларына, адъюнктерге, өзге де жоғары оқу орындарында (оның ішінде шетел) оқу кезеңінде резервке қабылданған ІІО қызметкерлеріне кезекті арнаулы атақ беру оқуға түскенге дейін олар атқарған штаттық лауазым бойынша арнаулы атағын ескере отырып жүргізіледі, басшы құрамдағы адамдар оқуға түскеннен кейін осы лауазым бойынша штатта арнаулы атаққа енгізілген өзгеріс (жоғарылату немесе төмендету) ескерілмейді. </w:t>
      </w:r>
      <w:r>
        <w:br/>
      </w:r>
      <w:r>
        <w:rPr>
          <w:rFonts w:ascii="Times New Roman"/>
          <w:b w:val="false"/>
          <w:i w:val="false"/>
          <w:color w:val="000000"/>
          <w:sz w:val="28"/>
        </w:rPr>
        <w:t xml:space="preserve">
      Бұл ретте "полиция полковнигі" кезекті арнаулы атағы оқуға түскенге дейін атқарған тиісті штаттық лауазымында кемінде 6 ай қызмет өткерген адамдарға беріледі. </w:t>
      </w:r>
      <w:r>
        <w:br/>
      </w:r>
      <w:r>
        <w:rPr>
          <w:rFonts w:ascii="Times New Roman"/>
          <w:b w:val="false"/>
          <w:i w:val="false"/>
          <w:color w:val="000000"/>
          <w:sz w:val="28"/>
        </w:rPr>
        <w:t xml:space="preserve">
      Министрліктің жоғары оқу орындарының тыңдаушыларына және адъюнктеріне арнаулы атақ беруді оқу орындары бастықтарының немесе министрліктің кадр аппараты басшысының ұсынымхаты бойынша Министр жүргізеді. </w:t>
      </w:r>
      <w:r>
        <w:br/>
      </w:r>
      <w:r>
        <w:rPr>
          <w:rFonts w:ascii="Times New Roman"/>
          <w:b w:val="false"/>
          <w:i w:val="false"/>
          <w:color w:val="000000"/>
          <w:sz w:val="28"/>
        </w:rPr>
        <w:t xml:space="preserve">
      Өзге де жоғары оқу орындарында (оның ішінде шетел) оқу кезеңінде резервке қабылданған ІІО қызметкерлеріне арнаулы атақ беру олар қызметке шыққаннан және қызметтік жұмыста нәтижеге қол жеткізгеннен, алдыңғы атағында белгіленген қызмет өткеру мерзімі аяқталғаннан кейін, атқаратын лауазымы бойынша шекті атағына сәйкес келсе оларға кезекті арнаулы атақ беріледі, бұл ретте кезекті арнаулы атақ беруге ұсынымхатта және осы атақты беру туралы бұйрықта алдыңғы арнаулы атағында еңбек еткен мерзімінің аяқталған күні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88"/>
    <w:bookmarkStart w:name="z80" w:id="89"/>
    <w:p>
      <w:pPr>
        <w:spacing w:after="0"/>
        <w:ind w:left="0"/>
        <w:jc w:val="both"/>
      </w:pPr>
      <w:r>
        <w:rPr>
          <w:rFonts w:ascii="Times New Roman"/>
          <w:b w:val="false"/>
          <w:i w:val="false"/>
          <w:color w:val="000000"/>
          <w:sz w:val="28"/>
        </w:rPr>
        <w:t xml:space="preserve">
      79. Полиция капитаны атағы бар қызметкерлерге ІІД, КІІД бастықтарының, оларға тең және жоғары тұрған бастықтардың бұйрығымен полиция майоры кезекті арнаулы атағы запасқа шығумен немесе қызметте болудың шекті жасына келуіне байланысты әскери есептен шығарумен, денсаулығының жағдайына немесе штаттардың қысқаруына байланысты, егер 25 жыл өтілі болса, берілген атақта белгіленген мерзімді өткерсе, полиция капитаны арнаулы атағы қарастырылған лауазымға ие болса және жақсы сипатталса, қоса берілуі мүмкін. </w:t>
      </w:r>
      <w:r>
        <w:br/>
      </w:r>
      <w:r>
        <w:rPr>
          <w:rFonts w:ascii="Times New Roman"/>
          <w:b w:val="false"/>
          <w:i w:val="false"/>
          <w:color w:val="000000"/>
          <w:sz w:val="28"/>
        </w:rPr>
        <w:t>
</w:t>
      </w:r>
      <w:r>
        <w:rPr>
          <w:rFonts w:ascii="Times New Roman"/>
          <w:b w:val="false"/>
          <w:i w:val="false"/>
          <w:color w:val="ff0000"/>
          <w:sz w:val="28"/>
        </w:rPr>
        <w:t xml:space="preserve">      Ескерту. 79-тармаққа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89"/>
    <w:bookmarkStart w:name="z81" w:id="90"/>
    <w:p>
      <w:pPr>
        <w:spacing w:after="0"/>
        <w:ind w:left="0"/>
        <w:jc w:val="both"/>
      </w:pPr>
      <w:r>
        <w:rPr>
          <w:rFonts w:ascii="Times New Roman"/>
          <w:b w:val="false"/>
          <w:i w:val="false"/>
          <w:color w:val="000000"/>
          <w:sz w:val="28"/>
        </w:rPr>
        <w:t xml:space="preserve">
      80. Ішкі істер органдарының қатардағы және басшы құрам санындағы 3 жасқа толғанша баланы қарау бойынша әлеуметтік демалыстағы әйелдерге осы уақыт арнаулы атақта қызмет өткерген мерзімге, сондай-ақ лауазымдық жалақысының мөлшерін анықтау және зейнетақы және үстемеақы тағайындау үшін есептеледі. Олар қызметке шығып, қызметтік жұмыста нәтижелерге жеткен соң, мұның алдындағы атақта белгіленген қызмет өткеруі аяқталған соң, атқаратын лауазымы бойынша шекті атағы сәйкес келгенде оларға кезекті арнаулы атақ беріледі, бұл ретте кезекті арнаулы атақты беру ұсынысында және осы атақты беру туралы бұйрықта мұның алдындағы арнаулы атақта қызмет өткерген мерзімінің аяқталу датасы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80-тармаққа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 2009.05.20 </w:t>
      </w:r>
      <w:r>
        <w:rPr>
          <w:rFonts w:ascii="Times New Roman"/>
          <w:b w:val="false"/>
          <w:i w:val="false"/>
          <w:color w:val="000000"/>
          <w:sz w:val="28"/>
        </w:rPr>
        <w:t xml:space="preserve">N 192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p>
    <w:bookmarkEnd w:id="90"/>
    <w:bookmarkStart w:name="z82" w:id="91"/>
    <w:p>
      <w:pPr>
        <w:spacing w:after="0"/>
        <w:ind w:left="0"/>
        <w:jc w:val="both"/>
      </w:pPr>
      <w:r>
        <w:rPr>
          <w:rFonts w:ascii="Times New Roman"/>
          <w:b w:val="false"/>
          <w:i w:val="false"/>
          <w:color w:val="000000"/>
          <w:sz w:val="28"/>
        </w:rPr>
        <w:t xml:space="preserve">
      81. Ережеде көзделген шарттар сақтала отырып, ішкі істер органдарына қызметке қабылданатын запастағы офицерлер Ішкіісмин кадрларында бар әскери атақпен қабылданады. </w:t>
      </w:r>
      <w:r>
        <w:br/>
      </w:r>
      <w:r>
        <w:rPr>
          <w:rFonts w:ascii="Times New Roman"/>
          <w:b w:val="false"/>
          <w:i w:val="false"/>
          <w:color w:val="000000"/>
          <w:sz w:val="28"/>
        </w:rPr>
        <w:t xml:space="preserve">
      Қазақстан Республикасы Ішкіісминінің кадрларына қабылдаудың көрсетілген тәртібі сондай-ақ бұрын ішкі істер органдарында орта және аға басшы құрамның арнаулы атақтарында қызмет өткерген және орта және аға басшы құрамның лауазымдарына қайтадан қабылданып жатқан адамдарға да таралады. </w:t>
      </w:r>
      <w:r>
        <w:br/>
      </w:r>
      <w:r>
        <w:rPr>
          <w:rFonts w:ascii="Times New Roman"/>
          <w:b w:val="false"/>
          <w:i w:val="false"/>
          <w:color w:val="000000"/>
          <w:sz w:val="28"/>
        </w:rPr>
        <w:t xml:space="preserve">
      Қазақстан Республикасы Ішкіісминінің кадрларына алу кезінде запастағы офицерлерге егер Ішкіісминнің кадрлар есебіне енгізілетін күнге дейін олар нақты әскери қызмет өткеру уақытында берілген әскери атақтағы еңбек сіңіру мерзімін өткерсе немесе берілген әскери атақтағы еңбек сіңіру мерзімін запаста болып (яғни, нақты әскери қызметте белгіленген мерзімнен 1 жыл артық) өткерсе, бірақ тағайындалып жатқан лауазымы бойынша көзделген атақтан жоғары болмаса, алғашқы арнаулы атақ олардың әскери атағынан бір саты жоғары берілуі мүмкін. </w:t>
      </w:r>
      <w:r>
        <w:br/>
      </w:r>
      <w:r>
        <w:rPr>
          <w:rFonts w:ascii="Times New Roman"/>
          <w:b w:val="false"/>
          <w:i w:val="false"/>
          <w:color w:val="000000"/>
          <w:sz w:val="28"/>
        </w:rPr>
        <w:t xml:space="preserve">
      Егер ішкі істер органдарындағы, МТК-дағы, қаржы полициясындағы, Төтенше жағдайлар министрлігінде бұрын қызмет өткерген кезеңде олар берілген атақта белгіленген мерзімді өткерген, ал жаңа атақ атқаратын лауазым бойынша шекті атақтан жоғары болмаса, Ішкі істер органдарында, бұрынғы МТК-да, қаржы полициясында, Төтенше жағдайлар министрлікте бұрын қызмет өткерген орта және аға басшы құрамның адамдарына Ішкіісмин кадрлары есебіне қайта енгізілген кезде оларда бар арнаулы атақтан бір саты жоғары атақ берілуі мүмкін. </w:t>
      </w:r>
      <w:r>
        <w:br/>
      </w:r>
      <w:r>
        <w:rPr>
          <w:rFonts w:ascii="Times New Roman"/>
          <w:b w:val="false"/>
          <w:i w:val="false"/>
          <w:color w:val="000000"/>
          <w:sz w:val="28"/>
        </w:rPr>
        <w:t xml:space="preserve">
      Егер ІІО-ның, МТК-нің, қаржы полициясының, кеден органдарының, ТЖМ-нің бұрынғы қызметкерлерінің арнаулы атақтарын, Қарулы Күштер, басқа да әскерлер мен әскери құрамалардың, ҰҚК немесе прокуратура органдары офицерлерінің әскери атақтарын беру мерзімі оларды министрліктің кадрларына қабылдағаннан кейін аяқталса, кезекті арнаулы атақ беруді жиынтық есептеу арқылы Ережеге сәйкес - министр, министрлік комитеттерінің төрағалары, облыстардың, Астана, Алматы қалалары, көліктегі ІІД-нің, министрліктің оқу орындарының бастықтары белгіленген тәртіппен жүргізеді. </w:t>
      </w:r>
      <w:r>
        <w:br/>
      </w:r>
      <w:r>
        <w:rPr>
          <w:rFonts w:ascii="Times New Roman"/>
          <w:b w:val="false"/>
          <w:i w:val="false"/>
          <w:color w:val="000000"/>
          <w:sz w:val="28"/>
        </w:rPr>
        <w:t>
</w:t>
      </w:r>
      <w:r>
        <w:rPr>
          <w:rFonts w:ascii="Times New Roman"/>
          <w:b w:val="false"/>
          <w:i w:val="false"/>
          <w:color w:val="ff0000"/>
          <w:sz w:val="28"/>
        </w:rPr>
        <w:t xml:space="preserve">      Ескерту. 81-тармаққа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91"/>
    <w:bookmarkStart w:name="z83" w:id="92"/>
    <w:p>
      <w:pPr>
        <w:spacing w:after="0"/>
        <w:ind w:left="0"/>
        <w:jc w:val="both"/>
      </w:pPr>
      <w:r>
        <w:rPr>
          <w:rFonts w:ascii="Times New Roman"/>
          <w:b w:val="false"/>
          <w:i w:val="false"/>
          <w:color w:val="000000"/>
          <w:sz w:val="28"/>
        </w:rPr>
        <w:t xml:space="preserve">
      82. Қарулы Күштер қатарында, әскерлер мен әскери құрамаларда, ішкі істер органдарында, ҰҚК-де, бұрынғы МТК-да, қаржы полициясында, кеден органдарында, Төтенше жағдайлар жөніндегі агенттікте бұрын қызмет өткеріп, запасқа немесе науқастануына, денсаулық жағдайына байланысты отставкаға шыққан адамдар міндетті түрде жергілікті жерлерде әскери-дәрігерлік комиссиядан өтеді. Әскери-дәрігерлік комиссияның қорытындысы материалдарымен бірге Ішкіісминнің Орталық әскери-дәрігерлік комиссиясына бекітуге жіберіледі. Ішкіісминнің кадрлар есебіне енгізу туралы ұсынысқа аталған комиссияның қорытындысы туралы анықтама қоса беріледі. </w:t>
      </w:r>
    </w:p>
    <w:bookmarkEnd w:id="92"/>
    <w:bookmarkStart w:name="z84" w:id="93"/>
    <w:p>
      <w:pPr>
        <w:spacing w:after="0"/>
        <w:ind w:left="0"/>
        <w:jc w:val="both"/>
      </w:pPr>
      <w:r>
        <w:rPr>
          <w:rFonts w:ascii="Times New Roman"/>
          <w:b w:val="false"/>
          <w:i w:val="false"/>
          <w:color w:val="000000"/>
          <w:sz w:val="28"/>
        </w:rPr>
        <w:t xml:space="preserve">
      83. Орта және аға басшы құрам лауазымдарына тағайындалған адамдардың арнаулы атақтағы қызмет өткеру мерзіміне олардың әскери қызмет өткеру кезеңіне сәйкес әскери офицерлік атақтарындағы, бұрынғы МТК-да, қаржы полициясында, кеден органдарында, Төтенше жағдайлар жөніндегі агенттікте орта және басшы құрам атақтарында қызмет өткерген кезеңдегі, сонымен қатар Ереженің 45-тармағында белгіленген қызмет өткеру мерзімінің есебі бойынша ішкі істер органдарындағы қызметі кезеңіндегі орта және аға басшы құрамның арнаулы атақтарында болған мерзімі есептеледі. </w:t>
      </w:r>
    </w:p>
    <w:bookmarkEnd w:id="93"/>
    <w:bookmarkStart w:name="z85" w:id="94"/>
    <w:p>
      <w:pPr>
        <w:spacing w:after="0"/>
        <w:ind w:left="0"/>
        <w:jc w:val="both"/>
      </w:pPr>
      <w:r>
        <w:rPr>
          <w:rFonts w:ascii="Times New Roman"/>
          <w:b w:val="false"/>
          <w:i w:val="false"/>
          <w:color w:val="000000"/>
          <w:sz w:val="28"/>
        </w:rPr>
        <w:t xml:space="preserve">
      84. Кезекті арнаулы атақты беруді кешіктіру туралы шешім осы Нұсқаулықтың N 17 қосымшасына сәйкес нысанда жасалады. Оған арнаулы атағы кешіктірілген қызметкердің қолы қойылып, таныстырылады және жеке ісінің материалдарына тіркеледі. </w:t>
      </w:r>
    </w:p>
    <w:bookmarkEnd w:id="94"/>
    <w:bookmarkStart w:name="z86" w:id="95"/>
    <w:p>
      <w:pPr>
        <w:spacing w:after="0"/>
        <w:ind w:left="0"/>
        <w:jc w:val="both"/>
      </w:pPr>
      <w:r>
        <w:rPr>
          <w:rFonts w:ascii="Times New Roman"/>
          <w:b w:val="false"/>
          <w:i w:val="false"/>
          <w:color w:val="000000"/>
          <w:sz w:val="28"/>
        </w:rPr>
        <w:t xml:space="preserve">
      85. Кезекті арнаулы атақтың берілгені туралы қызметкердің тікелей немесе тура бастығы атақ беру туралы бұйрық (немесе оның көшірмесі) келіп түскеннен кейін қызметтік кеңестерде, жиындарда немесе жеке құрамның алдында жариялайды. </w:t>
      </w:r>
    </w:p>
    <w:bookmarkEnd w:id="95"/>
    <w:bookmarkStart w:name="z87" w:id="96"/>
    <w:p>
      <w:pPr>
        <w:spacing w:after="0"/>
        <w:ind w:left="0"/>
        <w:jc w:val="both"/>
      </w:pPr>
      <w:r>
        <w:rPr>
          <w:rFonts w:ascii="Times New Roman"/>
          <w:b w:val="false"/>
          <w:i w:val="false"/>
          <w:color w:val="000000"/>
          <w:sz w:val="28"/>
        </w:rPr>
        <w:t xml:space="preserve">
      86. Қызметкерлер арнаулы атақтан бір саты төмендетілуі мүмкін. Бұл ретте кіші басшы құрам лауазымдарындағы қызметкерлер - қатардағы полиция қызметкеріне дейін, ал орта басшы құрам лауазымдарындағы қызметкерлер - полиция кіші лейтенанты дейін төмендетіледі. </w:t>
      </w:r>
      <w:r>
        <w:br/>
      </w:r>
      <w:r>
        <w:rPr>
          <w:rFonts w:ascii="Times New Roman"/>
          <w:b w:val="false"/>
          <w:i w:val="false"/>
          <w:color w:val="000000"/>
          <w:sz w:val="28"/>
        </w:rPr>
        <w:t>
</w:t>
      </w:r>
      <w:r>
        <w:rPr>
          <w:rFonts w:ascii="Times New Roman"/>
          <w:b w:val="false"/>
          <w:i w:val="false"/>
          <w:color w:val="ff0000"/>
          <w:sz w:val="28"/>
        </w:rPr>
        <w:t xml:space="preserve">      Ескерту. 86-тармаққа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96"/>
    <w:bookmarkStart w:name="z88" w:id="97"/>
    <w:p>
      <w:pPr>
        <w:spacing w:after="0"/>
        <w:ind w:left="0"/>
        <w:jc w:val="both"/>
      </w:pPr>
      <w:r>
        <w:rPr>
          <w:rFonts w:ascii="Times New Roman"/>
          <w:b w:val="false"/>
          <w:i w:val="false"/>
          <w:color w:val="000000"/>
          <w:sz w:val="28"/>
        </w:rPr>
        <w:t xml:space="preserve">
      87. Кіші, орта және аға басшы құрамның арнаулы атақтарын төмендетуге ұсыныстарды тиісті тікелей немесе тура бастықтар дайындайды. Ұсыныста арнаулы атағын төмендетуге негіз болған себептер көрсетіледі. Ұсыныстар арнаулы атақты берген жоғары тұрған бастықтың шешіміне жіберіледі. </w:t>
      </w:r>
    </w:p>
    <w:bookmarkEnd w:id="97"/>
    <w:bookmarkStart w:name="z89" w:id="98"/>
    <w:p>
      <w:pPr>
        <w:spacing w:after="0"/>
        <w:ind w:left="0"/>
        <w:jc w:val="both"/>
      </w:pPr>
      <w:r>
        <w:rPr>
          <w:rFonts w:ascii="Times New Roman"/>
          <w:b w:val="false"/>
          <w:i w:val="false"/>
          <w:color w:val="000000"/>
          <w:sz w:val="28"/>
        </w:rPr>
        <w:t xml:space="preserve">
      88. Қызметкерлер арнаулы атақтарынан сот үкімі бойынша қылмыс жасағаны үшін сотталғанда, сонымен қатар ішкі істер органдары қызметкерлерінің беделін түсіретін теріс қылықтар жасағаны үшін айырылуы мүмкін. </w:t>
      </w:r>
    </w:p>
    <w:bookmarkEnd w:id="98"/>
    <w:bookmarkStart w:name="z90" w:id="99"/>
    <w:p>
      <w:pPr>
        <w:spacing w:after="0"/>
        <w:ind w:left="0"/>
        <w:jc w:val="both"/>
      </w:pPr>
      <w:r>
        <w:rPr>
          <w:rFonts w:ascii="Times New Roman"/>
          <w:b w:val="false"/>
          <w:i w:val="false"/>
          <w:color w:val="000000"/>
          <w:sz w:val="28"/>
        </w:rPr>
        <w:t xml:space="preserve">
      89. Кіші, орта және аға басшы құрам атақтарын төмендетуге (қалпына келтіруге), сондай-ақ атағынан айыруға негіз болған себептері көрсетілген өтініштер команда бойынша арнаулы атағын төмендету немесе тиісті арнаулы атағынан айыру құқығына ие бастықтың шешіміне жіберіледі. </w:t>
      </w:r>
      <w:r>
        <w:br/>
      </w:r>
      <w:r>
        <w:rPr>
          <w:rFonts w:ascii="Times New Roman"/>
          <w:b w:val="false"/>
          <w:i w:val="false"/>
          <w:color w:val="000000"/>
          <w:sz w:val="28"/>
        </w:rPr>
        <w:t>
      Ішкі істер органдарынан </w:t>
      </w:r>
      <w:r>
        <w:rPr>
          <w:rFonts w:ascii="Times New Roman"/>
          <w:b w:val="false"/>
          <w:i w:val="false"/>
          <w:color w:val="000000"/>
          <w:sz w:val="28"/>
        </w:rPr>
        <w:t>91-тармақтың</w:t>
      </w:r>
      <w:r>
        <w:rPr>
          <w:rFonts w:ascii="Times New Roman"/>
          <w:b w:val="false"/>
          <w:i w:val="false"/>
          <w:color w:val="000000"/>
          <w:sz w:val="28"/>
        </w:rPr>
        <w:t xml:space="preserve"> к), м), н), о) тармақшалары бойынша қызметтен босатылған басшы құрамдағы адамдар тұрғылықты жері бойынша әскери есепке қою үшін жіберіледі. Бұл адамдарды ішкі істер органдарынан қызметтен босату туралы бұйрық біруақытта оларды жеке құрам тізімінен алып тастау актісі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89-тармаққа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99"/>
    <w:bookmarkStart w:name="z91" w:id="100"/>
    <w:p>
      <w:pPr>
        <w:spacing w:after="0"/>
        <w:ind w:left="0"/>
        <w:jc w:val="both"/>
      </w:pPr>
      <w:r>
        <w:rPr>
          <w:rFonts w:ascii="Times New Roman"/>
          <w:b w:val="false"/>
          <w:i w:val="false"/>
          <w:color w:val="000000"/>
          <w:sz w:val="28"/>
        </w:rPr>
        <w:t xml:space="preserve">
      90. Штатта екі арнаулы атақ (полиция капитаны - полиция майоры) көзделген лауазымдарға тағайындалған жоғары білімі бар орта және аға басшы құрамдағы адамдар иеленген лауазымының жоғары кезекті арнаулы атағын беруге (бұл жерде полиция майоры арнаулы атағына) ие болған атақта болудың белгіленген мерзімі аяқталуына қарай, ал тиісті білімі жоқтар - Ереженің басқа да шарттарын сақтай отырып, иеленген қызметінде бір жыл қызмет өткергеннен кейін ұсынылады. </w:t>
      </w:r>
      <w:r>
        <w:br/>
      </w:r>
      <w:r>
        <w:rPr>
          <w:rFonts w:ascii="Times New Roman"/>
          <w:b w:val="false"/>
          <w:i w:val="false"/>
          <w:color w:val="000000"/>
          <w:sz w:val="28"/>
        </w:rPr>
        <w:t xml:space="preserve">
      Ішкіісминнің оқу орындарындағы екі арнаулы атақ көзделген лауазымдар бойынша жоғары шекті атақты иеленген лауазымда бір жыл қызмет өткергеннен кейін берілуі мүмкін. </w:t>
      </w:r>
      <w:r>
        <w:br/>
      </w:r>
      <w:r>
        <w:rPr>
          <w:rFonts w:ascii="Times New Roman"/>
          <w:b w:val="false"/>
          <w:i w:val="false"/>
          <w:color w:val="000000"/>
          <w:sz w:val="28"/>
        </w:rPr>
        <w:t xml:space="preserve">
      Осы тармақтың 1-абзацында көрсетілген тәртіп егер осындай атақтарды беру штаттық-ұйымдастыру бұйрықтарында айтылған бөлімнің (бөлімшенің) штаттық санына байланысты болмаған жағдайда ғана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90-тармаққа өзгерту енгізілді - Қазақстан Республикасы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00"/>
    <w:bookmarkStart w:name="z92" w:id="101"/>
    <w:p>
      <w:pPr>
        <w:spacing w:after="0"/>
        <w:ind w:left="0"/>
        <w:jc w:val="left"/>
      </w:pPr>
      <w:r>
        <w:rPr>
          <w:rFonts w:ascii="Times New Roman"/>
          <w:b/>
          <w:i w:val="false"/>
          <w:color w:val="000000"/>
        </w:rPr>
        <w:t xml:space="preserve"> 
11. Арнаулы атақтарды беру материалдарын ресiмдеудiң тәртібі </w:t>
      </w:r>
    </w:p>
    <w:bookmarkEnd w:id="101"/>
    <w:p>
      <w:pPr>
        <w:spacing w:after="0"/>
        <w:ind w:left="0"/>
        <w:jc w:val="both"/>
      </w:pPr>
      <w:r>
        <w:rPr>
          <w:rFonts w:ascii="Times New Roman"/>
          <w:b w:val="false"/>
          <w:i w:val="false"/>
          <w:color w:val="000000"/>
          <w:sz w:val="28"/>
        </w:rPr>
        <w:t xml:space="preserve">      91. Бірінші және кезекті арнаулы атақтарды беру ұсыныстары Нұсқаулықтың N 16 қосымшасында көрсетілген нысандағы бланкта ресімделеді. </w:t>
      </w:r>
      <w:r>
        <w:br/>
      </w:r>
      <w:r>
        <w:rPr>
          <w:rFonts w:ascii="Times New Roman"/>
          <w:b w:val="false"/>
          <w:i w:val="false"/>
          <w:color w:val="000000"/>
          <w:sz w:val="28"/>
        </w:rPr>
        <w:t xml:space="preserve">
      Осы бланктерде кезекті арнаулы атақтарды мерзімінен бұрын беруге, иеленген штаттық лауазымы бойынша көзделген атақтан бір саты жоғары атақ беруге және арнаулы атағын төмендетуге (қалпына келтіруге) ұсыныстар ресімделеді. </w:t>
      </w:r>
    </w:p>
    <w:bookmarkStart w:name="z93" w:id="102"/>
    <w:p>
      <w:pPr>
        <w:spacing w:after="0"/>
        <w:ind w:left="0"/>
        <w:jc w:val="both"/>
      </w:pPr>
      <w:r>
        <w:rPr>
          <w:rFonts w:ascii="Times New Roman"/>
          <w:b w:val="false"/>
          <w:i w:val="false"/>
          <w:color w:val="000000"/>
          <w:sz w:val="28"/>
        </w:rPr>
        <w:t xml:space="preserve">
      92. Арнаулы атақтарды беруге ұсыныстарды толтырғанда қосымша мыналарды ескеру қажет: </w:t>
      </w:r>
      <w:r>
        <w:br/>
      </w:r>
      <w:r>
        <w:rPr>
          <w:rFonts w:ascii="Times New Roman"/>
          <w:b w:val="false"/>
          <w:i w:val="false"/>
          <w:color w:val="000000"/>
          <w:sz w:val="28"/>
        </w:rPr>
        <w:t xml:space="preserve">
      1) егер лауазым бойынша екі атақ белгіленген болса, "лауазым бойынша арнаулы атағы" деген бөлімде атақтардың екеуі де көрсетіледі; </w:t>
      </w:r>
      <w:r>
        <w:br/>
      </w:r>
      <w:r>
        <w:rPr>
          <w:rFonts w:ascii="Times New Roman"/>
          <w:b w:val="false"/>
          <w:i w:val="false"/>
          <w:color w:val="000000"/>
          <w:sz w:val="28"/>
        </w:rPr>
        <w:t xml:space="preserve">
      2) "штаттық саны, лимит" деген бөлім: бөлімшелер, бөлімдер, қалалық ішкі істер бөлімдері, күзет бастықтарын және олардың орынбасарларын (әрбір жағдайда нақты бірліктегі саны) кезекті арнаулы атақ беруге ұсынғанда толтырылады; </w:t>
      </w:r>
      <w:r>
        <w:br/>
      </w:r>
      <w:r>
        <w:rPr>
          <w:rFonts w:ascii="Times New Roman"/>
          <w:b w:val="false"/>
          <w:i w:val="false"/>
          <w:color w:val="000000"/>
          <w:sz w:val="28"/>
        </w:rPr>
        <w:t xml:space="preserve">
      3) қызметкер ұсынылып отырған арнаулы атақ туралы бөлімде осы атақтың атауы қысқартусыз, толық көрсетіледі. </w:t>
      </w:r>
      <w:r>
        <w:br/>
      </w:r>
      <w:r>
        <w:rPr>
          <w:rFonts w:ascii="Times New Roman"/>
          <w:b w:val="false"/>
          <w:i w:val="false"/>
          <w:color w:val="000000"/>
          <w:sz w:val="28"/>
        </w:rPr>
        <w:t xml:space="preserve">
      Ішкі істер органдарының орта және аға басшы құрамының арнаулы атақтарында бұрын қызмет өткерген адамдар Ішкіісминнің кадрлар есебіне енгізуге ұсынылғанда "Арнаулы атағын беруге" деген сөздер сызылып тасталынады да, үстіне "Ішкіісминнің кадрлар есебіне енгізуге" деген сөздер жазылады, әрі қарай кадрға қандай арнаулы атақпен енгізілетіні көрсетіледі (мысалы: "Ішкіісминнің кадрлар есебіне полиция майорын енгізуге..."). </w:t>
      </w:r>
      <w:r>
        <w:br/>
      </w:r>
      <w:r>
        <w:rPr>
          <w:rFonts w:ascii="Times New Roman"/>
          <w:b w:val="false"/>
          <w:i w:val="false"/>
          <w:color w:val="000000"/>
          <w:sz w:val="28"/>
        </w:rPr>
        <w:t xml:space="preserve">
      Лауазым штаттық атауына сәйкес қысқартусыз көрсетіледі. </w:t>
      </w:r>
      <w:r>
        <w:br/>
      </w:r>
      <w:r>
        <w:rPr>
          <w:rFonts w:ascii="Times New Roman"/>
          <w:b w:val="false"/>
          <w:i w:val="false"/>
          <w:color w:val="000000"/>
          <w:sz w:val="28"/>
        </w:rPr>
        <w:t xml:space="preserve">
      Орта және аға басшы құрамдағы қызметкерлерге кезекті арнаулы атақ беруге, сол сияқты бұрын ішкі істер органдарында, бұрынғы МТК-да, қаржы полициясында, кеден органдарында, Төтенше жағдайлар жөніндегі агенттікте, Қарулы Күштерде, ҰҚК-да, ПКҚ, РҰ, ІӘ қатарында қызмет өткергендерді және запастағы офицерлерді Ішкіісминнің кадрлар есебіне енгізуге ұсыныстарды толтырғанда жеке нөмірлері әкесінің атынан кейін (әкесі болмаған жағдайда, атынан кейін) жазылады. Адамдарды Ішкіісминнің кадрлары есебіне енгізуге ұсыну кезінде лауазымның атауынан кейінгі жолда: "Ішкіісминнің кадрларына енгізуге" деп көрсетіледі; </w:t>
      </w:r>
      <w:r>
        <w:br/>
      </w:r>
      <w:r>
        <w:rPr>
          <w:rFonts w:ascii="Times New Roman"/>
          <w:b w:val="false"/>
          <w:i w:val="false"/>
          <w:color w:val="000000"/>
          <w:sz w:val="28"/>
        </w:rPr>
        <w:t xml:space="preserve">
      4) жеке нөмір беру туралы бөлім офицерлік атағы жоқ немесе орта және басшы құрамның арнаулы атағы жоқ адамды орта және аға басшы құрамның алғашқы арнаулы атағын беруге ұсынғанда толтырылады; </w:t>
      </w:r>
      <w:r>
        <w:br/>
      </w:r>
      <w:r>
        <w:rPr>
          <w:rFonts w:ascii="Times New Roman"/>
          <w:b w:val="false"/>
          <w:i w:val="false"/>
          <w:color w:val="000000"/>
          <w:sz w:val="28"/>
        </w:rPr>
        <w:t xml:space="preserve">
      5) білімі туралы бөлімде атақ беруге ұсынылып отырған адамның қандай білімі бар екені (орта, арнаулы орта немесе жоғары), сондай-ақ қай жылы қандай оқу орнын бітіргені көрсетіледі. Мысалы: "орта - 1970 жылы Мерке орта мектебін бітірген"; "арнаулы орта - 1972 жылы Талдықорған заң техникумын бітірген"; "жоғары - 1996 жылы Қазақстан Республикасы Ішкіісминінің Алматы жоғары техникалық училищесін бітірген". Егер атаққа ұсынылып отырған бірнеше оқу орнын бітірген болса (мысалы, орта мектепті, техникум және ЖОО), онда білімі деген бөлімде деңгейі жөнінде жоғары оқу орны көрсетіледі (бұл жерде ЖОО). Деңгейі бірдей екі оқу орнын бітірсе (мысалы, екі ЖОО) екі оқу орны да көрсетіледі. Осы бөлімде ғылыми деңгейі мен ғылыми атағы, сонымен қатар Ішкіісминнің Академиясын және әскери оқу орындарын бітіргені жөнінде жазба жасалады. </w:t>
      </w:r>
      <w:r>
        <w:br/>
      </w:r>
      <w:r>
        <w:rPr>
          <w:rFonts w:ascii="Times New Roman"/>
          <w:b w:val="false"/>
          <w:i w:val="false"/>
          <w:color w:val="000000"/>
          <w:sz w:val="28"/>
        </w:rPr>
        <w:t xml:space="preserve">
      Егер атаққа ұсынылушы оқу орнында оқитын болса, білімі туралы бөлімде арнаулы орта немесе жоғары оқу орнының қай курсында, қандай факультетінде оқитындығы туралы жазба жасалады да, ұсынысқа оқу орнының анықтамасы тіркеледі; </w:t>
      </w:r>
      <w:r>
        <w:br/>
      </w:r>
      <w:r>
        <w:rPr>
          <w:rFonts w:ascii="Times New Roman"/>
          <w:b w:val="false"/>
          <w:i w:val="false"/>
          <w:color w:val="000000"/>
          <w:sz w:val="28"/>
        </w:rPr>
        <w:t xml:space="preserve">
      6) "Ие болған атағы" деген бөлімде берілген арнаулы атағы, ал орта және аға басшы құрамның бірінші арнаулы атағын беруге ұсынылған кезде - офицерлік атақ көрсетіледі. Орта және аға басшы құрамның бірінші арнаулы атағын беруге ұсынылған кезде "Арнаулы атақ беруге" деген бөлімде "Кімге" деген сөзден кейін және "Ие болған атағы" деген бөлімде қатардағы және кіші басшы құрамның арнаулы атақтары мен қатардағы, сержанттық, старшиналық құрамның әскери атақтары көрсетілмейді. Атақ болмағанда "Ие болған атағы" деген бөлімде "берілмеген" деген жазба жасалады; </w:t>
      </w:r>
      <w:r>
        <w:br/>
      </w:r>
      <w:r>
        <w:rPr>
          <w:rFonts w:ascii="Times New Roman"/>
          <w:b w:val="false"/>
          <w:i w:val="false"/>
          <w:color w:val="000000"/>
          <w:sz w:val="28"/>
        </w:rPr>
        <w:t xml:space="preserve">
      7) әскери есептен шығару, әскери қызметке жарамдылығы және арнаулы алғашқы оқытудан өткендігі туралы бөлімдер басшы құрамның алғашқы арнаулы атағын беруге және Ішкіісминнің кадрлар есебіне енгізуге ұсынылғанда ғана толтырылады; </w:t>
      </w:r>
      <w:r>
        <w:br/>
      </w:r>
      <w:r>
        <w:rPr>
          <w:rFonts w:ascii="Times New Roman"/>
          <w:b w:val="false"/>
          <w:i w:val="false"/>
          <w:color w:val="000000"/>
          <w:sz w:val="28"/>
        </w:rPr>
        <w:t xml:space="preserve">
      8) "Қысқаша сипаттама" деген бөлімде атаққа ұсынылушының іскерлік және моральдық қасиеттері, өз міндеттеріне жауапкершілігі, қызметтік істі жетілдіруі және қол жеткізген нақты нәтижелері, арнаулы атақты беруге қажетті басқа да деректер сипатталады. Басшы құрамның алғашқы арнаулы атағына ұсынылғанда сондай-ақ бұрынғы жұмыс орнынан (қызметінен) қалай мінезделетіні және міндетті түрде тәртіптік жазаларының жоқтығы көрсетіледі. </w:t>
      </w:r>
      <w:r>
        <w:br/>
      </w:r>
      <w:r>
        <w:rPr>
          <w:rFonts w:ascii="Times New Roman"/>
          <w:b w:val="false"/>
          <w:i w:val="false"/>
          <w:color w:val="000000"/>
          <w:sz w:val="28"/>
        </w:rPr>
        <w:t xml:space="preserve">
      Кезекті арнаулы атақты мерзімінен бұрын беруге немесе штаттық лауазымы бойынша көзделген атақтан бір саты жоғары атақ беруге ұсынылғанда қызметкердің атақ беруге қандай нақты еңбегі сіңгені немесе еңбекте қандай көрсеткіштерге жеткені, сондай-ақ мерзімінен бұрын немесе бір саты жоғары атақ бұрын берілмегендігі міндетті түрде көрсетілуі тиіс. </w:t>
      </w:r>
      <w:r>
        <w:br/>
      </w:r>
      <w:r>
        <w:rPr>
          <w:rFonts w:ascii="Times New Roman"/>
          <w:b w:val="false"/>
          <w:i w:val="false"/>
          <w:color w:val="000000"/>
          <w:sz w:val="28"/>
        </w:rPr>
        <w:t xml:space="preserve">
      Кезекті атақты беруге ұсыныс кешіктірілгенде ұсыныста осыған негіз болған себептер көрсетіліп, ол туралы шешім ұсынысқа тіркеледі (Нұсқаулыққа N 17 қосымша). </w:t>
      </w:r>
      <w:r>
        <w:br/>
      </w:r>
      <w:r>
        <w:rPr>
          <w:rFonts w:ascii="Times New Roman"/>
          <w:b w:val="false"/>
          <w:i w:val="false"/>
          <w:color w:val="000000"/>
          <w:sz w:val="28"/>
        </w:rPr>
        <w:t xml:space="preserve">
      Кезекті арнаулы атақ беруге байланысты даулы мәселелер туындаған кезде шешімді әрбір жағдайға байланысты аттестациялық комиссия шығарады. Қысқаша сипаттамаға, әдетте, атақ беруге ұсынылып жатқан қызметкердің тікелей бастығы қол қояды; </w:t>
      </w:r>
      <w:r>
        <w:br/>
      </w:r>
      <w:r>
        <w:rPr>
          <w:rFonts w:ascii="Times New Roman"/>
          <w:b w:val="false"/>
          <w:i w:val="false"/>
          <w:color w:val="000000"/>
          <w:sz w:val="28"/>
        </w:rPr>
        <w:t xml:space="preserve">
      9) "Жоғары бастықтардың қорытындысы" деген бөлімде ұсынылушы оған басшы құрамның арнаулы атағын берудің лайықтығы туралы қорытындылар көрсетіледі. </w:t>
      </w:r>
      <w:r>
        <w:br/>
      </w:r>
      <w:r>
        <w:rPr>
          <w:rFonts w:ascii="Times New Roman"/>
          <w:b w:val="false"/>
          <w:i w:val="false"/>
          <w:color w:val="000000"/>
          <w:sz w:val="28"/>
        </w:rPr>
        <w:t xml:space="preserve">
      Адамдарды арнаулы атақтар беруге ұсынатын, сондай-ақ түскен ұсыныстар бойынша қорытындылар беретін бастықтар тиісті қызметтер басшыларының көзқарасын ескереді; </w:t>
      </w:r>
      <w:r>
        <w:br/>
      </w:r>
      <w:r>
        <w:rPr>
          <w:rFonts w:ascii="Times New Roman"/>
          <w:b w:val="false"/>
          <w:i w:val="false"/>
          <w:color w:val="000000"/>
          <w:sz w:val="28"/>
        </w:rPr>
        <w:t xml:space="preserve">
      10) ұсынысқа тек қана ұсыныс бланкісінің тиісті бөлімдерін толтыру кезінде лауазымдары көрсетілген бастықтар ғана қол қояды; </w:t>
      </w:r>
      <w:r>
        <w:br/>
      </w:r>
      <w:r>
        <w:rPr>
          <w:rFonts w:ascii="Times New Roman"/>
          <w:b w:val="false"/>
          <w:i w:val="false"/>
          <w:color w:val="000000"/>
          <w:sz w:val="28"/>
        </w:rPr>
        <w:t xml:space="preserve">
      11) "Қарулы Күштердегі, ҰҚК-дағы, ҰҚК-да, ПҚК, РҰ, ІӘ МТК-дағы, Ішкіісминдегі, қаржы полициясындағы, кеден органдарындағы ТЖМ-дағы қызмет" деген бөлім жеке істің қызметтер тізімінің тиісті бөлімін толтыру үшін белгіленген тәртіпке сәйкес кезекті атақтар беру кезінде толтырылады. </w:t>
      </w:r>
      <w:r>
        <w:br/>
      </w:r>
      <w:r>
        <w:rPr>
          <w:rFonts w:ascii="Times New Roman"/>
          <w:b w:val="false"/>
          <w:i w:val="false"/>
          <w:color w:val="000000"/>
          <w:sz w:val="28"/>
        </w:rPr>
        <w:t xml:space="preserve">
      Бірінші атақ беру немесе ішкі істер органдарының бұрынғы қызметкерлерін кадр есебіне енгізу кезінде бұл бөлімде барлық еңбек қызметі көрсетіледі, бұл ретте 3 айдан астам үзілістердің себептері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92-тармаққа өзгерту енгізілді -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 2008.03.15 </w:t>
      </w:r>
      <w:r>
        <w:rPr>
          <w:rFonts w:ascii="Times New Roman"/>
          <w:b w:val="false"/>
          <w:i w:val="false"/>
          <w:color w:val="000000"/>
          <w:sz w:val="28"/>
        </w:rPr>
        <w:t xml:space="preserve">N 97 </w:t>
      </w:r>
      <w:r>
        <w:rPr>
          <w:rFonts w:ascii="Times New Roman"/>
          <w:b w:val="false"/>
          <w:i w:val="false"/>
          <w:color w:val="ff0000"/>
          <w:sz w:val="28"/>
        </w:rPr>
        <w:t xml:space="preserve">Бұйрықтарымен. </w:t>
      </w:r>
    </w:p>
    <w:bookmarkEnd w:id="102"/>
    <w:bookmarkStart w:name="z94" w:id="103"/>
    <w:p>
      <w:pPr>
        <w:spacing w:after="0"/>
        <w:ind w:left="0"/>
        <w:jc w:val="left"/>
      </w:pPr>
      <w:r>
        <w:rPr>
          <w:rFonts w:ascii="Times New Roman"/>
          <w:b/>
          <w:i w:val="false"/>
          <w:color w:val="000000"/>
        </w:rPr>
        <w:t xml:space="preserve"> 
Лауазымға тағайындау, қызмет бабында ауыстыру және жылжыту </w:t>
      </w:r>
      <w:r>
        <w:br/>
      </w:r>
      <w:r>
        <w:rPr>
          <w:rFonts w:ascii="Times New Roman"/>
          <w:b/>
          <w:i w:val="false"/>
          <w:color w:val="000000"/>
        </w:rPr>
        <w:t xml:space="preserve">
12. Лауазымға тағайындаудың, қызмет бабында ауыстырудың </w:t>
      </w:r>
      <w:r>
        <w:br/>
      </w:r>
      <w:r>
        <w:rPr>
          <w:rFonts w:ascii="Times New Roman"/>
          <w:b/>
          <w:i w:val="false"/>
          <w:color w:val="000000"/>
        </w:rPr>
        <w:t xml:space="preserve">
және жылжытудың тәртібі </w:t>
      </w:r>
    </w:p>
    <w:bookmarkEnd w:id="103"/>
    <w:p>
      <w:pPr>
        <w:spacing w:after="0"/>
        <w:ind w:left="0"/>
        <w:jc w:val="both"/>
      </w:pPr>
      <w:r>
        <w:rPr>
          <w:rFonts w:ascii="Times New Roman"/>
          <w:b w:val="false"/>
          <w:i w:val="false"/>
          <w:color w:val="000000"/>
          <w:sz w:val="28"/>
        </w:rPr>
        <w:t xml:space="preserve">      93. Қызметкерлерді лауазымға тағайындау Министрліктің лауазымдар номенклатурасының тізбесіне және Министрдің, вице-министрдің, министрліктің есепке алу-бақылау, министрлік комитеттері төрағаларының және департаменттері бастықтарының, ІІД-КІІД бастықтарының, ІІМ оқу орындарының номенклатуралары бойынша лауазымдарға тағайындау тәртібіне сәйкес жүргізіледі. Тағайындау тәртібін министр белгілейді. </w:t>
      </w:r>
      <w:r>
        <w:br/>
      </w: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Start w:name="z95" w:id="104"/>
    <w:p>
      <w:pPr>
        <w:spacing w:after="0"/>
        <w:ind w:left="0"/>
        <w:jc w:val="both"/>
      </w:pPr>
      <w:r>
        <w:rPr>
          <w:rFonts w:ascii="Times New Roman"/>
          <w:b w:val="false"/>
          <w:i w:val="false"/>
          <w:color w:val="000000"/>
          <w:sz w:val="28"/>
        </w:rPr>
        <w:t xml:space="preserve">
      94. Қатардағы және кіші басшы құрамдағы адамдарды қызмет бабында ауыстыру, әдетте, қаланың немесе ауданның шегінде не олар және олардың отбасы мүшелері тұрғын үй көлемімен қамтамасыз етілетін ерекше жағдайларда - облыс (республика) шегінде де жүргізіледі. </w:t>
      </w:r>
      <w:r>
        <w:br/>
      </w:r>
      <w:r>
        <w:rPr>
          <w:rFonts w:ascii="Times New Roman"/>
          <w:b w:val="false"/>
          <w:i w:val="false"/>
          <w:color w:val="000000"/>
          <w:sz w:val="28"/>
        </w:rPr>
        <w:t xml:space="preserve">
      Қатардағы және кіші басшы құрамның адамдарын бір облыстан басқа облысқа ауыстыру осы облыстардың ішкі істер органдары басшыларының келісімі бойынша жүргізілуі мүмкін. </w:t>
      </w:r>
      <w:r>
        <w:br/>
      </w:r>
      <w:r>
        <w:rPr>
          <w:rFonts w:ascii="Times New Roman"/>
          <w:b w:val="false"/>
          <w:i w:val="false"/>
          <w:color w:val="000000"/>
          <w:sz w:val="28"/>
        </w:rPr>
        <w:t>
      Қатардағы және кіші басшы құрам адамдары қызмет бабында ауыстыру кезінде жұмыс тәжірибесі мен даярлығы, жеке және іскерлік қасиеттері, </w:t>
      </w:r>
      <w:r>
        <w:rPr>
          <w:rFonts w:ascii="Times New Roman"/>
          <w:b w:val="false"/>
          <w:i w:val="false"/>
          <w:color w:val="000000"/>
          <w:sz w:val="28"/>
        </w:rPr>
        <w:t>денсаулық жағдайы</w:t>
      </w:r>
      <w:r>
        <w:rPr>
          <w:rFonts w:ascii="Times New Roman"/>
          <w:b w:val="false"/>
          <w:i w:val="false"/>
          <w:color w:val="000000"/>
          <w:sz w:val="28"/>
        </w:rPr>
        <w:t xml:space="preserve"> мен жасы ескеріледі. </w:t>
      </w:r>
      <w:r>
        <w:br/>
      </w:r>
      <w:r>
        <w:rPr>
          <w:rFonts w:ascii="Times New Roman"/>
          <w:b w:val="false"/>
          <w:i w:val="false"/>
          <w:color w:val="000000"/>
          <w:sz w:val="28"/>
        </w:rPr>
        <w:t xml:space="preserve">
      Қатардағы және кіші басшы құрамдағы адамдарды қызмет бабында ауыстыру құқығы оларды лауазымдарға тағайындау құзыретіне ие бастықтарға және жоғары тұрған тура бастықтарға беріледі. </w:t>
      </w:r>
      <w:r>
        <w:br/>
      </w:r>
      <w:r>
        <w:rPr>
          <w:rFonts w:ascii="Times New Roman"/>
          <w:b w:val="false"/>
          <w:i w:val="false"/>
          <w:color w:val="000000"/>
          <w:sz w:val="28"/>
        </w:rPr>
        <w:t>
</w:t>
      </w:r>
      <w:r>
        <w:rPr>
          <w:rFonts w:ascii="Times New Roman"/>
          <w:b w:val="false"/>
          <w:i w:val="false"/>
          <w:color w:val="ff0000"/>
          <w:sz w:val="28"/>
        </w:rPr>
        <w:t xml:space="preserve">      Ескерту. 94-тармаққа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04"/>
    <w:bookmarkStart w:name="z96" w:id="105"/>
    <w:p>
      <w:pPr>
        <w:spacing w:after="0"/>
        <w:ind w:left="0"/>
        <w:jc w:val="both"/>
      </w:pPr>
      <w:r>
        <w:rPr>
          <w:rFonts w:ascii="Times New Roman"/>
          <w:b w:val="false"/>
          <w:i w:val="false"/>
          <w:color w:val="000000"/>
          <w:sz w:val="28"/>
        </w:rPr>
        <w:t xml:space="preserve">
      95. Орта, аға және жоғары басшы құрамдағы адамдарды қызмет бабында ауыстыруға ұсынуды команда бойынша аудандық (қалалық) ішкі істер органының бастығы, оларға тең және тура жоғары бастықтар жүргізеді. </w:t>
      </w:r>
      <w:r>
        <w:br/>
      </w:r>
      <w:r>
        <w:rPr>
          <w:rFonts w:ascii="Times New Roman"/>
          <w:b w:val="false"/>
          <w:i w:val="false"/>
          <w:color w:val="000000"/>
          <w:sz w:val="28"/>
        </w:rPr>
        <w:t xml:space="preserve">
      Басшы құрамдағы адамдарды ауыстыруға ұсынатын, сондай-ақ ұсыныстар бойынша шешім қабылдайтын бастықтар кадр аппараттары мен мүдделі қызмет бастықтарының, ауыстырылушы адамдардың пікірін ескереді. </w:t>
      </w:r>
      <w:r>
        <w:br/>
      </w:r>
      <w:r>
        <w:rPr>
          <w:rFonts w:ascii="Times New Roman"/>
          <w:b w:val="false"/>
          <w:i w:val="false"/>
          <w:color w:val="000000"/>
          <w:sz w:val="28"/>
        </w:rPr>
        <w:t xml:space="preserve">
      Ауыстыру туралы ұсыныс белгіленген үлгідегі бланкте толтырылады (Нұсқаулыққа N 18 қосымша). Ұсыныстың мәтінінде кадр резервінде болғаны туралы (жоғары лауазымға ауыстырған жағдайда), соңғы аттестация бойынша (үш жылдың ішінде) қорытындысы мен әскери-дәрігерлік комиссияның қорытындысы Ереженің 61-тармағының а), в)-тармақшаларына сәйкес қызмет бабында ауыстырған жағдайда, сондай-ақ д)-тармақшасы денсаулық жағдайы бойынша және қосымша арнайы тексерудің нәтижелері (қажет болғанда), құпия жұмыстар мен құжаттарға рұқсаттың берілгендігі, үміткерді ұсынған лауазым иесінің тегі (жоғары лауазымға ауыстырған жағдайда), ал қажет болғанда, тағайындауға облыс әкімдерінің келісімі берілгені туралы мәліметтер жөнінде деректер көрсетіледі. </w:t>
      </w:r>
      <w:r>
        <w:br/>
      </w:r>
      <w:r>
        <w:rPr>
          <w:rFonts w:ascii="Times New Roman"/>
          <w:b w:val="false"/>
          <w:i w:val="false"/>
          <w:color w:val="000000"/>
          <w:sz w:val="28"/>
        </w:rPr>
        <w:t xml:space="preserve">
      Ұсыныстармен бірге жоғары тұрған инстанцияға: </w:t>
      </w:r>
      <w:r>
        <w:br/>
      </w:r>
      <w:r>
        <w:rPr>
          <w:rFonts w:ascii="Times New Roman"/>
          <w:b w:val="false"/>
          <w:i w:val="false"/>
          <w:color w:val="000000"/>
          <w:sz w:val="28"/>
        </w:rPr>
        <w:t xml:space="preserve">
      1) Министрліктің номенклатурасы бойынша қызметкердің жеке ісі міндетті түрде жіберіледі; </w:t>
      </w:r>
      <w:r>
        <w:br/>
      </w:r>
      <w:r>
        <w:rPr>
          <w:rFonts w:ascii="Times New Roman"/>
          <w:b w:val="false"/>
          <w:i w:val="false"/>
          <w:color w:val="000000"/>
          <w:sz w:val="28"/>
        </w:rPr>
        <w:t xml:space="preserve">
      2) қызметкердің баянаты (жеке өтініші бойынша тең немесе төмен лауазымдарға ауыстырғанда); </w:t>
      </w:r>
      <w:r>
        <w:br/>
      </w:r>
      <w:r>
        <w:rPr>
          <w:rFonts w:ascii="Times New Roman"/>
          <w:b w:val="false"/>
          <w:i w:val="false"/>
          <w:color w:val="000000"/>
          <w:sz w:val="28"/>
        </w:rPr>
        <w:t xml:space="preserve">
      3) ұсынымхат (18-қосымша); </w:t>
      </w:r>
      <w:r>
        <w:br/>
      </w:r>
      <w:r>
        <w:rPr>
          <w:rFonts w:ascii="Times New Roman"/>
          <w:b w:val="false"/>
          <w:i w:val="false"/>
          <w:color w:val="000000"/>
          <w:sz w:val="28"/>
        </w:rPr>
        <w:t xml:space="preserve">
      4) жоғарыда тұрған лауазымдарға ауыстыруға немесе аттестациялық тәртіпте төменгі лауазымдарға ұсынылатын адамдарға қызметтік мінездеме және аттестациялық парақ (Ереженің 23 және 23-1-қосымшалары); </w:t>
      </w:r>
      <w:r>
        <w:br/>
      </w:r>
      <w:r>
        <w:rPr>
          <w:rFonts w:ascii="Times New Roman"/>
          <w:b w:val="false"/>
          <w:i w:val="false"/>
          <w:color w:val="000000"/>
          <w:sz w:val="28"/>
        </w:rPr>
        <w:t xml:space="preserve">
      5) екі ұсыныс-пікір (жоғары тұрған лауазымдарға ұсынылатын адамдарға); </w:t>
      </w:r>
      <w:r>
        <w:br/>
      </w:r>
      <w:r>
        <w:rPr>
          <w:rFonts w:ascii="Times New Roman"/>
          <w:b w:val="false"/>
          <w:i w:val="false"/>
          <w:color w:val="000000"/>
          <w:sz w:val="28"/>
        </w:rPr>
        <w:t xml:space="preserve">
      6) қызметтік тексеру материалдары немесе тәртіптік комиссияның ұсыныстары (тәртіптік жаза ретінде ауыстыруға ұсынылатын адамдарға); </w:t>
      </w:r>
      <w:r>
        <w:br/>
      </w:r>
      <w:r>
        <w:rPr>
          <w:rFonts w:ascii="Times New Roman"/>
          <w:b w:val="false"/>
          <w:i w:val="false"/>
          <w:color w:val="000000"/>
          <w:sz w:val="28"/>
        </w:rPr>
        <w:t xml:space="preserve">
      7) әскери-дәрігерлік комиссияның психофизиологиялық тексеріс нәтижелері бар қорытындысы (жоғары тұрған лауазымдарға ауыстыру немесе басшы құрамдағы адамдардың немесе олардың отбасы мүшелерінің денсаулығына байланысты ауыстыру ұсынылғанда); </w:t>
      </w:r>
      <w:r>
        <w:br/>
      </w:r>
      <w:r>
        <w:rPr>
          <w:rFonts w:ascii="Times New Roman"/>
          <w:b w:val="false"/>
          <w:i w:val="false"/>
          <w:color w:val="000000"/>
          <w:sz w:val="28"/>
        </w:rPr>
        <w:t xml:space="preserve">
      8) қызметтік тізім (19-қосымша) </w:t>
      </w:r>
      <w:r>
        <w:br/>
      </w:r>
      <w:r>
        <w:rPr>
          <w:rFonts w:ascii="Times New Roman"/>
          <w:b w:val="false"/>
          <w:i w:val="false"/>
          <w:color w:val="000000"/>
          <w:sz w:val="28"/>
        </w:rPr>
        <w:t xml:space="preserve">
      9) </w:t>
      </w:r>
      <w:r>
        <w:rPr>
          <w:rFonts w:ascii="Times New Roman"/>
          <w:b w:val="false"/>
          <w:i w:val="false"/>
          <w:color w:val="ff0000"/>
          <w:sz w:val="28"/>
        </w:rPr>
        <w:t xml:space="preserve">(алынып тасталды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ff0000"/>
          <w:sz w:val="28"/>
        </w:rPr>
        <w:t xml:space="preserve">      Ескерту. 95-тармаққа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05"/>
    <w:bookmarkStart w:name="z97" w:id="106"/>
    <w:p>
      <w:pPr>
        <w:spacing w:after="0"/>
        <w:ind w:left="0"/>
        <w:jc w:val="both"/>
      </w:pPr>
      <w:r>
        <w:rPr>
          <w:rFonts w:ascii="Times New Roman"/>
          <w:b w:val="false"/>
          <w:i w:val="false"/>
          <w:color w:val="000000"/>
          <w:sz w:val="28"/>
        </w:rPr>
        <w:t xml:space="preserve">
      96. Ішкі істер органдарының қарамағына қабылдау штаттық-ұйымдастыру іс-шараларын жүргізу кезінде, сондай-ақ қызметкерлерді не ішкі істер органдарының қарамағына қабылдау штаттық-ұйымдастыру іс-шараларын жүргізу кезінде, сондай-ақ қызметкерді неғұрлым рационалды пайдалануды, қызметте бос орындар болған кезде оны қарамағына қабылдау жағдайларынан басқа анықтауды қажет ететін өзге де жағдайларда жүргізіледі. Ішкі істер органдарының қарауына қабылдау бұйрық арқылы ресімделеді. </w:t>
      </w:r>
      <w:r>
        <w:br/>
      </w:r>
      <w:r>
        <w:rPr>
          <w:rFonts w:ascii="Times New Roman"/>
          <w:b w:val="false"/>
          <w:i w:val="false"/>
          <w:color w:val="000000"/>
          <w:sz w:val="28"/>
        </w:rPr>
        <w:t>
      Қарамағындағы қызметкер оны лауазымға тағайындау туралы мәселе шешілгенге дейін өзі оның қарамағында болып табылатын ішкі істер органының, бөлімшесінің қызмет жөніндегі бастығының тапсырмаларын орындайды және еңбекпен қамту мәселесі бойынша кадр аппаратымен күнделікті байланыста болуы тиіс. Қызметте дәлелсіз себептермен болмаған және өзінің жүрген жері туралы кадр аппаратын ақпараттандырмаған жағдайда қарамағында болу мерзімі аяқталғаннан кейін осы санаттағы қызметкерлер </w:t>
      </w:r>
      <w:r>
        <w:rPr>
          <w:rFonts w:ascii="Times New Roman"/>
          <w:b w:val="false"/>
          <w:i w:val="false"/>
          <w:color w:val="000000"/>
          <w:sz w:val="28"/>
        </w:rPr>
        <w:t>Ережеге</w:t>
      </w:r>
      <w:r>
        <w:rPr>
          <w:rFonts w:ascii="Times New Roman"/>
          <w:b w:val="false"/>
          <w:i w:val="false"/>
          <w:color w:val="000000"/>
          <w:sz w:val="28"/>
        </w:rPr>
        <w:t xml:space="preserve"> сәйкес қызметтен босатуға жатады. </w:t>
      </w:r>
      <w:r>
        <w:br/>
      </w:r>
      <w:r>
        <w:rPr>
          <w:rFonts w:ascii="Times New Roman"/>
          <w:b w:val="false"/>
          <w:i w:val="false"/>
          <w:color w:val="000000"/>
          <w:sz w:val="28"/>
        </w:rPr>
        <w:t>
      Өте қажет болғанда, ішкі істер органдарының әйел-қызметкерлері бала 3 жасқа толғанша оны күту бойынша ақшалай ұстау сақталмайтын қосымша демалыстар ресімдеу кезінде, олар келіскен жағдайда, ішкі істер органдарының қарамағына қабылдануы мүмкін. Бұл ретте Ереженің </w:t>
      </w:r>
      <w:r>
        <w:rPr>
          <w:rFonts w:ascii="Times New Roman"/>
          <w:b w:val="false"/>
          <w:i w:val="false"/>
          <w:color w:val="000000"/>
          <w:sz w:val="28"/>
        </w:rPr>
        <w:t>59-тармағындағы</w:t>
      </w:r>
      <w:r>
        <w:rPr>
          <w:rFonts w:ascii="Times New Roman"/>
          <w:b w:val="false"/>
          <w:i w:val="false"/>
          <w:color w:val="000000"/>
          <w:sz w:val="28"/>
        </w:rPr>
        <w:t xml:space="preserve"> талаптар қатаң сақталуы тиіс. </w:t>
      </w:r>
      <w:r>
        <w:br/>
      </w:r>
      <w:r>
        <w:rPr>
          <w:rFonts w:ascii="Times New Roman"/>
          <w:b w:val="false"/>
          <w:i w:val="false"/>
          <w:color w:val="000000"/>
          <w:sz w:val="28"/>
        </w:rPr>
        <w:t xml:space="preserve">
      Босаған лауазымдарға (әлеуметтік демалыс кезеңіне) аттестацияланған қызметкерлер рапортында қызметкер әлеуметтік демалысынан шыққан кезде ол міндетті түрде ұсынылған қандай да болсын басқа бос лауазымға ауысатындығы көрсетіле отырып тағайындалады. Әлеуметтік демалыстан шыққанда қызметкер 14 күннің ішінде бұрын атқарған лауазымына не оның келісімімен тең лауазымға тағайындалуы тиіс. </w:t>
      </w:r>
      <w:r>
        <w:br/>
      </w:r>
      <w:r>
        <w:rPr>
          <w:rFonts w:ascii="Times New Roman"/>
          <w:b w:val="false"/>
          <w:i w:val="false"/>
          <w:color w:val="000000"/>
          <w:sz w:val="28"/>
        </w:rPr>
        <w:t xml:space="preserve">
      Қатардағы және басшы құрамдағы адамның жүктілігі және босануы бойынша демалыста, бала асырап алған әйелдерге (еркектерге) берілетін демалыста, үш жасқа дейінгі балалары бар аналарға, бала асырап алған әйелдерге (еркектерге) еңбекақысы сақталмай берілетін қосымша демалыста, емдеуде болу кезеңі бұрынғы қызмет орнынан тиісті ІІО орналасқан жерге дейін жолда болған уақыты; жоғары және орта кәсіби оқу орындарының сырттай, кешкі бөлімшелерінің оқу-емтихан сессияларында болу уақыты; қылмыстық іс тоқтатылған немесе ақтау үкімі шыққан жағдайда қамауға алынған күннен бастап босатылған күнін қоса алғанда, қылмыстық жауапкершілікке тартуға байланысты қамауда болған уақыты қарамағында болу мерзіміне есептелмейді. </w:t>
      </w:r>
      <w:r>
        <w:br/>
      </w:r>
      <w:r>
        <w:rPr>
          <w:rFonts w:ascii="Times New Roman"/>
          <w:b w:val="false"/>
          <w:i w:val="false"/>
          <w:color w:val="000000"/>
          <w:sz w:val="28"/>
        </w:rPr>
        <w:t>
</w:t>
      </w:r>
      <w:r>
        <w:rPr>
          <w:rFonts w:ascii="Times New Roman"/>
          <w:b w:val="false"/>
          <w:i w:val="false"/>
          <w:color w:val="ff0000"/>
          <w:sz w:val="28"/>
        </w:rPr>
        <w:t xml:space="preserve">      Ескерту. 96-тармаққа өзгерту енгізілді - ҚР Ішкі істер министрінің 2007.03.26 </w:t>
      </w:r>
      <w:r>
        <w:rPr>
          <w:rFonts w:ascii="Times New Roman"/>
          <w:b w:val="false"/>
          <w:i w:val="false"/>
          <w:color w:val="000000"/>
          <w:sz w:val="28"/>
        </w:rPr>
        <w:t xml:space="preserve">N 114 </w:t>
      </w:r>
      <w:r>
        <w:rPr>
          <w:rFonts w:ascii="Times New Roman"/>
          <w:b w:val="false"/>
          <w:i w:val="false"/>
          <w:color w:val="ff0000"/>
          <w:sz w:val="28"/>
        </w:rPr>
        <w:t xml:space="preserve">, 2008.03.15 </w:t>
      </w:r>
      <w:r>
        <w:rPr>
          <w:rFonts w:ascii="Times New Roman"/>
          <w:b w:val="false"/>
          <w:i w:val="false"/>
          <w:color w:val="000000"/>
          <w:sz w:val="28"/>
        </w:rPr>
        <w:t xml:space="preserve">N 97 </w:t>
      </w:r>
      <w:r>
        <w:rPr>
          <w:rFonts w:ascii="Times New Roman"/>
          <w:b w:val="false"/>
          <w:i w:val="false"/>
          <w:color w:val="ff0000"/>
          <w:sz w:val="28"/>
        </w:rPr>
        <w:t xml:space="preserve">Бұйрықтарымен. </w:t>
      </w:r>
    </w:p>
    <w:bookmarkEnd w:id="106"/>
    <w:bookmarkStart w:name="z98" w:id="107"/>
    <w:p>
      <w:pPr>
        <w:spacing w:after="0"/>
        <w:ind w:left="0"/>
        <w:jc w:val="both"/>
      </w:pPr>
      <w:r>
        <w:rPr>
          <w:rFonts w:ascii="Times New Roman"/>
          <w:b w:val="false"/>
          <w:i w:val="false"/>
          <w:color w:val="000000"/>
          <w:sz w:val="28"/>
        </w:rPr>
        <w:t xml:space="preserve">
      97. Қызметкерлерді қызмет бабында жылжыту, әдетте, кадр резервінде тұрған қызметкерлер санынан жүргізіледі. Кадр резервін құру тәртібі Министрдің жеке бұйрығымен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97-тармаққа өзгерту енгізілді - ҚР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07"/>
    <w:bookmarkStart w:name="z99" w:id="108"/>
    <w:p>
      <w:pPr>
        <w:spacing w:after="0"/>
        <w:ind w:left="0"/>
        <w:jc w:val="both"/>
      </w:pPr>
      <w:r>
        <w:rPr>
          <w:rFonts w:ascii="Times New Roman"/>
          <w:b w:val="false"/>
          <w:i w:val="false"/>
          <w:color w:val="000000"/>
          <w:sz w:val="28"/>
        </w:rPr>
        <w:t xml:space="preserve">
      98. Ішкіісмин оқу орындарының оқу бітірушілерін тағайындау мүмкіндігінше қысқа мерзімде, бірақ оқу орнынан кеткен күнінен бір айдан кешіктірілмей жүргізіледі. </w:t>
      </w:r>
      <w:r>
        <w:br/>
      </w:r>
      <w:r>
        <w:rPr>
          <w:rFonts w:ascii="Times New Roman"/>
          <w:b w:val="false"/>
          <w:i w:val="false"/>
          <w:color w:val="000000"/>
          <w:sz w:val="28"/>
        </w:rPr>
        <w:t xml:space="preserve">
      ІІМ жоғары оқу орындарының, сондай-ақ шет елдердің оқу орындары магистратурасының, докторантурасының түлектері бір уақытта кадр резервіне қабылдана отырып, оқуға жіберген ішкі істер органдарының тиісті қызметтерінің кез келген бос лауазымына оқыту бейіні бойынша тағайындалады. </w:t>
      </w:r>
      <w:r>
        <w:br/>
      </w:r>
      <w:r>
        <w:rPr>
          <w:rFonts w:ascii="Times New Roman"/>
          <w:b w:val="false"/>
          <w:i w:val="false"/>
          <w:color w:val="000000"/>
          <w:sz w:val="28"/>
        </w:rPr>
        <w:t xml:space="preserve">
      Магистранттар мен докторанттарды тағайындау дербес бөлу хаттамасына сәйкес оқу орындарынан қызметке жіберілген күннен бастап бір ай мерзім ішінде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98-тармаққа өзгерту енгізілді - ҚР Ішкі істер министрінің 2009.05.20 </w:t>
      </w:r>
      <w:r>
        <w:rPr>
          <w:rFonts w:ascii="Times New Roman"/>
          <w:b w:val="false"/>
          <w:i w:val="false"/>
          <w:color w:val="000000"/>
          <w:sz w:val="28"/>
        </w:rPr>
        <w:t xml:space="preserve">N 192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08"/>
    <w:bookmarkStart w:name="z100" w:id="109"/>
    <w:p>
      <w:pPr>
        <w:spacing w:after="0"/>
        <w:ind w:left="0"/>
        <w:jc w:val="both"/>
      </w:pPr>
      <w:r>
        <w:rPr>
          <w:rFonts w:ascii="Times New Roman"/>
          <w:b w:val="false"/>
          <w:i w:val="false"/>
          <w:color w:val="000000"/>
          <w:sz w:val="28"/>
        </w:rPr>
        <w:t xml:space="preserve">
      99. Орта, аға және жоғары басшы құрамдағы адамдарды ішкі істер органдарынан Қазақстан Республикасының Қарулы Күштеріне, Қазақстан Республикасының басқа әскерлері мен әскери құрамаларына, ҰҚК-ға, қаржы полициясы, кеден органдарында, Төтенше жағдайлар министрлігінің, Министрдің бұйрығымен ресімделеді. Қызметкерді қызметке ауыстыру туралы бұйрық бір мезгілде Ішкіісминнің кадрларынан шығару туралы акт болып табылады. </w:t>
      </w:r>
      <w:r>
        <w:br/>
      </w:r>
      <w:r>
        <w:rPr>
          <w:rFonts w:ascii="Times New Roman"/>
          <w:b w:val="false"/>
          <w:i w:val="false"/>
          <w:color w:val="000000"/>
          <w:sz w:val="28"/>
        </w:rPr>
        <w:t xml:space="preserve">
      Қызметкерлерді қызмет бабында жоғары аталған құрылымдардан Қазақстан Республикасының ішкі істер органдарына ауыстыру ІІД, КІІД-нің, Қазақстан Республикасының Ішкіісмині оқу орындарының негізделген ұсынымхаттары бойынша Ішкі істер министрлігі арқылы жүргізіледі. </w:t>
      </w:r>
      <w:r>
        <w:br/>
      </w:r>
      <w:r>
        <w:rPr>
          <w:rFonts w:ascii="Times New Roman"/>
          <w:b w:val="false"/>
          <w:i w:val="false"/>
          <w:color w:val="000000"/>
          <w:sz w:val="28"/>
        </w:rPr>
        <w:t xml:space="preserve">
      Қатардағы және кіші басшы құрамдағы адамдарды ішкі істер органдарынан Қазақстан Республикасының Қарулы Күштеріне, Қазақстан Республикасының басқа да әскерлері мен әскери құрамаларына, ҰҚК, қаржы полициясы, кеден органдарына, Төтенше жағдайлар министрлігіне қызметке жіберу тиісті ведомстволардың сұраулары бойынша қызметкердің және оның тікелей бастығының келісімін ескере отырып жүргізіледі және осы санаттағы қызметкерлерді тағайындау және қызметтен босату құқығы берілген ішкі істер органының бөлімшесі басшысының бұйрығымен ресімделеді. </w:t>
      </w:r>
      <w:r>
        <w:br/>
      </w:r>
      <w:r>
        <w:rPr>
          <w:rFonts w:ascii="Times New Roman"/>
          <w:b w:val="false"/>
          <w:i w:val="false"/>
          <w:color w:val="000000"/>
          <w:sz w:val="28"/>
        </w:rPr>
        <w:t>
</w:t>
      </w:r>
      <w:r>
        <w:rPr>
          <w:rFonts w:ascii="Times New Roman"/>
          <w:b w:val="false"/>
          <w:i w:val="false"/>
          <w:color w:val="ff0000"/>
          <w:sz w:val="28"/>
        </w:rPr>
        <w:t xml:space="preserve">      Ескерту. 99-тармаққа өзгерту енгізілді -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 2008.03.15 </w:t>
      </w:r>
      <w:r>
        <w:rPr>
          <w:rFonts w:ascii="Times New Roman"/>
          <w:b w:val="false"/>
          <w:i w:val="false"/>
          <w:color w:val="000000"/>
          <w:sz w:val="28"/>
        </w:rPr>
        <w:t xml:space="preserve">N 97 </w:t>
      </w:r>
      <w:r>
        <w:rPr>
          <w:rFonts w:ascii="Times New Roman"/>
          <w:b w:val="false"/>
          <w:i w:val="false"/>
          <w:color w:val="ff0000"/>
          <w:sz w:val="28"/>
        </w:rPr>
        <w:t xml:space="preserve">Бұйрықтарымен. </w:t>
      </w:r>
    </w:p>
    <w:bookmarkEnd w:id="109"/>
    <w:bookmarkStart w:name="z219" w:id="110"/>
    <w:p>
      <w:pPr>
        <w:spacing w:after="0"/>
        <w:ind w:left="0"/>
        <w:jc w:val="both"/>
      </w:pPr>
      <w:r>
        <w:rPr>
          <w:rFonts w:ascii="Times New Roman"/>
          <w:b w:val="false"/>
          <w:i w:val="false"/>
          <w:color w:val="000000"/>
          <w:sz w:val="28"/>
        </w:rPr>
        <w:t xml:space="preserve">
      99-1. Қызметкерлерді тағайындауды, ауыстыруды және қызметтен босатуды оларға тағайындау, ауыстыру және қызметтен босату құқығы берілген басшылар министр белгілеген лауазымдар номенклатурасына сәйкес жүргізеді. </w:t>
      </w:r>
      <w:r>
        <w:br/>
      </w:r>
      <w:r>
        <w:rPr>
          <w:rFonts w:ascii="Times New Roman"/>
          <w:b w:val="false"/>
          <w:i w:val="false"/>
          <w:color w:val="000000"/>
          <w:sz w:val="28"/>
        </w:rPr>
        <w:t xml:space="preserve">
      Министрдің номенклатурасы бойынша қызметкерлерді тағайындау, ауыстыру және қызметтен босату бұйрықтары, сондай-ақ облыстардың, Астана, Алматы қалаларының, көліктегі ІІД-нің, министрліктің оқу орындарының, министрге бағынысты бөлімшелердің ІІО қызметкерлерін босату немесе қызметтен босату туралы бұйрықтар министрлік бұйрығының шыққан күнін көрсете отырып, осы санаттағы қызметкерлер штатында тұрған бөлімше басшыларының бұйрықтарымен қайта жасалады. Жеке құрам бойынша бұйрықтар тиісті есептер жүргізу үшін органның қаржы қызметіне жіберіледі. </w:t>
      </w:r>
      <w:r>
        <w:br/>
      </w:r>
      <w:r>
        <w:rPr>
          <w:rFonts w:ascii="Times New Roman"/>
          <w:b w:val="false"/>
          <w:i w:val="false"/>
          <w:color w:val="000000"/>
          <w:sz w:val="28"/>
        </w:rPr>
        <w:t xml:space="preserve">
      Қызметтік тексерудің, Тәртіптік комиссия ұсынымдарының және жедел кеңес шешімдерінің нәтижелері бойынша қызметкерлерді босату және қызметтен босату туралы бұйрықтар жеке құрам бойынша тіркеледі, бұл ретте қызметтен босату кезінде міндетті түрде қызметтен босатудың тиісті тармақшасы мен тармағы, сондай-ақ қызметте еңбек еткен жылдары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99-1-тармақпен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10"/>
    <w:bookmarkStart w:name="z101" w:id="111"/>
    <w:p>
      <w:pPr>
        <w:spacing w:after="0"/>
        <w:ind w:left="0"/>
        <w:jc w:val="left"/>
      </w:pPr>
      <w:r>
        <w:rPr>
          <w:rFonts w:ascii="Times New Roman"/>
          <w:b/>
          <w:i w:val="false"/>
          <w:color w:val="000000"/>
        </w:rPr>
        <w:t xml:space="preserve"> 
13. Қызметкерлерді қызмет бабында басқа жерлерге ауыстыру </w:t>
      </w:r>
    </w:p>
    <w:bookmarkEnd w:id="111"/>
    <w:p>
      <w:pPr>
        <w:spacing w:after="0"/>
        <w:ind w:left="0"/>
        <w:jc w:val="both"/>
      </w:pPr>
      <w:r>
        <w:rPr>
          <w:rFonts w:ascii="Times New Roman"/>
          <w:b w:val="false"/>
          <w:i w:val="false"/>
          <w:color w:val="000000"/>
          <w:sz w:val="28"/>
        </w:rPr>
        <w:t xml:space="preserve">      100. Қызметкерді қызмет бабында ауыстыру, оның ішінде ішкі істер органдары мен бөлімшелердің орын ауыстыруына байланысты, егер ол келісім-шарт бойынша көзделмесе, оның келісімі бойынша ғана мүмкін болады. </w:t>
      </w:r>
      <w:r>
        <w:br/>
      </w:r>
      <w:r>
        <w:rPr>
          <w:rFonts w:ascii="Times New Roman"/>
          <w:b w:val="false"/>
          <w:i w:val="false"/>
          <w:color w:val="000000"/>
          <w:sz w:val="28"/>
        </w:rPr>
        <w:t xml:space="preserve">
      Орта, аға және жоғары басшы құрамдағы адамдарды қызмет бабында басқа жерлерге ауыстырудың олардың денсаулық жағдайы немесе олардың отбасы мүшелерінің денсаулық жағдайлары бойынша мақсатқа сәйкестілігі туралы қорытындыны ішкі істер органдарының әскери-дәрігерлік комиссиясы береді. </w:t>
      </w:r>
    </w:p>
    <w:bookmarkStart w:name="z102" w:id="112"/>
    <w:p>
      <w:pPr>
        <w:spacing w:after="0"/>
        <w:ind w:left="0"/>
        <w:jc w:val="both"/>
      </w:pPr>
      <w:r>
        <w:rPr>
          <w:rFonts w:ascii="Times New Roman"/>
          <w:b w:val="false"/>
          <w:i w:val="false"/>
          <w:color w:val="000000"/>
          <w:sz w:val="28"/>
        </w:rPr>
        <w:t xml:space="preserve">
      101. Қызметкерді қызмет бабында өз бастамасы бойынша ауыстыру тиісті ішкі істер органдары (бөлімшелері) бастықтарының келісімі бойынша ғана мүмкін болады. </w:t>
      </w:r>
    </w:p>
    <w:bookmarkEnd w:id="112"/>
    <w:bookmarkStart w:name="z103" w:id="113"/>
    <w:p>
      <w:pPr>
        <w:spacing w:after="0"/>
        <w:ind w:left="0"/>
        <w:jc w:val="both"/>
      </w:pPr>
      <w:r>
        <w:rPr>
          <w:rFonts w:ascii="Times New Roman"/>
          <w:b w:val="false"/>
          <w:i w:val="false"/>
          <w:color w:val="000000"/>
          <w:sz w:val="28"/>
        </w:rPr>
        <w:t xml:space="preserve">
      102. Қызмет бабында басқа жерлерге ауыстырылған қызметкерлерге белгіленген үлгідегі жолдама беріледі (Нұсқаулыққа N 20 қосымша). </w:t>
      </w:r>
      <w:r>
        <w:br/>
      </w:r>
      <w:r>
        <w:rPr>
          <w:rFonts w:ascii="Times New Roman"/>
          <w:b w:val="false"/>
          <w:i w:val="false"/>
          <w:color w:val="000000"/>
          <w:sz w:val="28"/>
        </w:rPr>
        <w:t xml:space="preserve">
      Жолдама 4 бөлшектен тұрады: </w:t>
      </w:r>
      <w:r>
        <w:br/>
      </w:r>
      <w:r>
        <w:rPr>
          <w:rFonts w:ascii="Times New Roman"/>
          <w:b w:val="false"/>
          <w:i w:val="false"/>
          <w:color w:val="000000"/>
          <w:sz w:val="28"/>
        </w:rPr>
        <w:t xml:space="preserve">
      1) жолдаманың түбіршегі (оны берген кадр аппаратында қалады); </w:t>
      </w:r>
      <w:r>
        <w:br/>
      </w:r>
      <w:r>
        <w:rPr>
          <w:rFonts w:ascii="Times New Roman"/>
          <w:b w:val="false"/>
          <w:i w:val="false"/>
          <w:color w:val="000000"/>
          <w:sz w:val="28"/>
        </w:rPr>
        <w:t xml:space="preserve">
      2) жолдаманың бір бөлігі (жаңа қызмет орнындағы қаржы қызметі үшін); </w:t>
      </w:r>
      <w:r>
        <w:br/>
      </w:r>
      <w:r>
        <w:rPr>
          <w:rFonts w:ascii="Times New Roman"/>
          <w:b w:val="false"/>
          <w:i w:val="false"/>
          <w:color w:val="000000"/>
          <w:sz w:val="28"/>
        </w:rPr>
        <w:t xml:space="preserve">
      3) жолдаманың бір бөлігі (жаңа қызмет орнындағы кадр аппараты үшін); </w:t>
      </w:r>
      <w:r>
        <w:br/>
      </w:r>
      <w:r>
        <w:rPr>
          <w:rFonts w:ascii="Times New Roman"/>
          <w:b w:val="false"/>
          <w:i w:val="false"/>
          <w:color w:val="000000"/>
          <w:sz w:val="28"/>
        </w:rPr>
        <w:t xml:space="preserve">
      4) келіп жетуін растау туралы түбіршек (қызметкер келіп жеткен органның кадр аппаратына жіберіледі). </w:t>
      </w:r>
      <w:r>
        <w:br/>
      </w:r>
      <w:r>
        <w:rPr>
          <w:rFonts w:ascii="Times New Roman"/>
          <w:b w:val="false"/>
          <w:i w:val="false"/>
          <w:color w:val="000000"/>
          <w:sz w:val="28"/>
        </w:rPr>
        <w:t xml:space="preserve">
      Жолдаманың бірінші үш бөлігін толтыруды қызметін ауыстыру туралы бұйрық шыққаннан кейін кадр аппаратының қызметкері жүргізеді. </w:t>
      </w:r>
      <w:r>
        <w:br/>
      </w:r>
      <w:r>
        <w:rPr>
          <w:rFonts w:ascii="Times New Roman"/>
          <w:b w:val="false"/>
          <w:i w:val="false"/>
          <w:color w:val="000000"/>
          <w:sz w:val="28"/>
        </w:rPr>
        <w:t xml:space="preserve">
      Жолдамаға реттік сан беріледі, оған қызметін ауыстырған адамның арнаулы атағы, тегі, аты, әкесінің аты жазылады, қызметкер қай органға, қалаға қызметке жіберілгені көрсетіледі, негіздемеде қызметін ауыстыру туралы бұйрықтың нөмірі мен датасы, қызметке жіберілген адаммен бірге келе жатқан адамдардың саны және оның жаңа қызмет орнына келіп жету датасы жазылады. Жолдаманың толтырылған үш бөлігіне кадр аппаратының бастығы қол қояды және мөрмен растайды. </w:t>
      </w:r>
      <w:r>
        <w:br/>
      </w:r>
      <w:r>
        <w:rPr>
          <w:rFonts w:ascii="Times New Roman"/>
          <w:b w:val="false"/>
          <w:i w:val="false"/>
          <w:color w:val="000000"/>
          <w:sz w:val="28"/>
        </w:rPr>
        <w:t xml:space="preserve">
     Қызметкер жаңа қызмет орнына келгенде, оны тағайындау туралы бұйрық шыққаннан кейін, жолдаманың екінші бөлігі қаржы қызметіне, ал үшінші және төртінші бөліктері кадр аппаратына беріледі. Кадр аппаратының қызметкері жолдаманың үшінші бөлігін келген қызметкердің жеке ісінің IV бөліміне тігеді, ал кадр аппаратының бастығы қол қойған және мөрмен растаған келіп-жетуін растайтын толтырылған құжат қызметкер келген органға жіберіледі. </w:t>
      </w:r>
    </w:p>
    <w:bookmarkEnd w:id="113"/>
    <w:bookmarkStart w:name="z104" w:id="114"/>
    <w:p>
      <w:pPr>
        <w:spacing w:after="0"/>
        <w:ind w:left="0"/>
        <w:jc w:val="left"/>
      </w:pPr>
      <w:r>
        <w:rPr>
          <w:rFonts w:ascii="Times New Roman"/>
          <w:b/>
          <w:i w:val="false"/>
          <w:color w:val="000000"/>
        </w:rPr>
        <w:t xml:space="preserve"> 
14. Лауазымынан шеттету </w:t>
      </w:r>
    </w:p>
    <w:bookmarkEnd w:id="114"/>
    <w:p>
      <w:pPr>
        <w:spacing w:after="0"/>
        <w:ind w:left="0"/>
        <w:jc w:val="both"/>
      </w:pPr>
      <w:r>
        <w:rPr>
          <w:rFonts w:ascii="Times New Roman"/>
          <w:b w:val="false"/>
          <w:i w:val="false"/>
          <w:color w:val="000000"/>
          <w:sz w:val="28"/>
        </w:rPr>
        <w:t xml:space="preserve">      103. ІІО-ның қызметкері ақтайтын негіздер бойынша қылмыстық іс тоқтағанша немесе айыптау үкімі заңды күшіне енгенше, сондай-ақ Тәртіптік комиссияның ұсынысы бойынша қызметтік тексеру материалдары бойынша шешім қабылданғанға дейін лауазымнан уақытша шеттетілуі мүмкін. Сонымен қатар ІІО қызметкері оның сауығуға дейін ұзақ емделу кезеңінде (екі айдан астам) лауазымнан уақытша шеттетілуі мүмкін. </w:t>
      </w:r>
      <w:r>
        <w:br/>
      </w: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Start w:name="z105" w:id="115"/>
    <w:p>
      <w:pPr>
        <w:spacing w:after="0"/>
        <w:ind w:left="0"/>
        <w:jc w:val="both"/>
      </w:pPr>
      <w:r>
        <w:rPr>
          <w:rFonts w:ascii="Times New Roman"/>
          <w:b w:val="false"/>
          <w:i w:val="false"/>
          <w:color w:val="000000"/>
          <w:sz w:val="28"/>
        </w:rPr>
        <w:t xml:space="preserve">
      104. Лауазымынан шеттету тек шектен шыққан, кешіктіруге болмайтын жағдайларда (жасаған теріс қылығының ауырлығы, осы лауазымда одан әрі болуы мүмкін еместігі), сондай-ақ қылмыстық істі тергеудің немесе қызметтік тексерудің толықтығы мен объективтігі мақсатында қолданылады. </w:t>
      </w:r>
      <w:r>
        <w:br/>
      </w:r>
      <w:r>
        <w:rPr>
          <w:rFonts w:ascii="Times New Roman"/>
          <w:b w:val="false"/>
          <w:i w:val="false"/>
          <w:color w:val="000000"/>
          <w:sz w:val="28"/>
        </w:rPr>
        <w:t xml:space="preserve">
      Қылмыстық процесті жүргізуші органның қаулысы (айыпталушыны лауазымнан уақытша шеттету туралы) немесе ішкі істер бөлімшесі басшысының бұйрығы (Тәртіптік комиссияның шешімі) қызметтік тексеру жүргізу немесе стационарлық емделу кезеңінде лауазымнан шеттету туралы шешім қабылдау үшін негіз болып табылады. </w:t>
      </w:r>
      <w:r>
        <w:br/>
      </w:r>
      <w:r>
        <w:rPr>
          <w:rFonts w:ascii="Times New Roman"/>
          <w:b w:val="false"/>
          <w:i w:val="false"/>
          <w:color w:val="000000"/>
          <w:sz w:val="28"/>
        </w:rPr>
        <w:t xml:space="preserve">
      Лауазымнан шеттету лауазымға тағайындау құқығы берілген ішкі істер органы, бөлімшесі бастығының бастамасы және тергеушінің немесе анықтаушының қаулысы бойынша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15"/>
    <w:bookmarkStart w:name="z106" w:id="116"/>
    <w:p>
      <w:pPr>
        <w:spacing w:after="0"/>
        <w:ind w:left="0"/>
        <w:jc w:val="both"/>
      </w:pPr>
      <w:r>
        <w:rPr>
          <w:rFonts w:ascii="Times New Roman"/>
          <w:b w:val="false"/>
          <w:i w:val="false"/>
          <w:color w:val="000000"/>
          <w:sz w:val="28"/>
        </w:rPr>
        <w:t xml:space="preserve">
      105. Лауазымынан шеттетілген қызметкер лауазымға тағайындау туралы мәселе шешілгенге дейін ішкі істер органы, бөлімшесі бастығының қызметтік тапсырмаларын орындайды (тұтқында ұстау бұлтартпау шарасын қолданған қылмыс жасағаны үшін айыпталушы ретінде тартылған қызметкерлерден басқа). Күн сайын қызмет орны бойынша кадр аппаратына келу керек. </w:t>
      </w:r>
      <w:r>
        <w:br/>
      </w:r>
      <w:r>
        <w:rPr>
          <w:rFonts w:ascii="Times New Roman"/>
          <w:b w:val="false"/>
          <w:i w:val="false"/>
          <w:color w:val="000000"/>
          <w:sz w:val="28"/>
        </w:rPr>
        <w:t xml:space="preserve">
      Қызметкер лауазымынан уақытша шеттетілген кезде ол лауазым бос деп саналмайды және оған басқа қызметкерлер тағайындалмайды. </w:t>
      </w:r>
      <w:r>
        <w:br/>
      </w:r>
      <w:r>
        <w:rPr>
          <w:rFonts w:ascii="Times New Roman"/>
          <w:b w:val="false"/>
          <w:i w:val="false"/>
          <w:color w:val="000000"/>
          <w:sz w:val="28"/>
        </w:rPr>
        <w:t>
</w:t>
      </w:r>
      <w:r>
        <w:rPr>
          <w:rFonts w:ascii="Times New Roman"/>
          <w:b w:val="false"/>
          <w:i w:val="false"/>
          <w:color w:val="ff0000"/>
          <w:sz w:val="28"/>
        </w:rPr>
        <w:t xml:space="preserve">      Ескерту. 105-тармаққа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16"/>
    <w:bookmarkStart w:name="z107" w:id="117"/>
    <w:p>
      <w:pPr>
        <w:spacing w:after="0"/>
        <w:ind w:left="0"/>
        <w:jc w:val="left"/>
      </w:pPr>
      <w:r>
        <w:rPr>
          <w:rFonts w:ascii="Times New Roman"/>
          <w:b/>
          <w:i w:val="false"/>
          <w:color w:val="000000"/>
        </w:rPr>
        <w:t xml:space="preserve"> 
Аттестациялау </w:t>
      </w:r>
    </w:p>
    <w:bookmarkEnd w:id="117"/>
    <w:p>
      <w:pPr>
        <w:spacing w:after="0"/>
        <w:ind w:left="0"/>
        <w:jc w:val="both"/>
      </w:pPr>
      <w:r>
        <w:rPr>
          <w:rFonts w:ascii="Times New Roman"/>
          <w:b w:val="false"/>
          <w:i w:val="false"/>
          <w:color w:val="ff0000"/>
          <w:sz w:val="28"/>
        </w:rPr>
        <w:t xml:space="preserve">      Ескерту. Тарау жаңа редакцияда - Ішкі істер министрінің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bookmarkStart w:name="z220" w:id="118"/>
    <w:p>
      <w:pPr>
        <w:spacing w:after="0"/>
        <w:ind w:left="0"/>
        <w:jc w:val="left"/>
      </w:pPr>
      <w:r>
        <w:rPr>
          <w:rFonts w:ascii="Times New Roman"/>
          <w:b/>
          <w:i w:val="false"/>
          <w:color w:val="000000"/>
        </w:rPr>
        <w:t xml:space="preserve"> 
15. Қазақстан Республикасының ішкі істер органдары </w:t>
      </w:r>
      <w:r>
        <w:br/>
      </w:r>
      <w:r>
        <w:rPr>
          <w:rFonts w:ascii="Times New Roman"/>
          <w:b/>
          <w:i w:val="false"/>
          <w:color w:val="000000"/>
        </w:rPr>
        <w:t xml:space="preserve">
қызметкерлерін аттестациялаудың тәртібі мен шарттары </w:t>
      </w:r>
    </w:p>
    <w:bookmarkEnd w:id="118"/>
    <w:p>
      <w:pPr>
        <w:spacing w:after="0"/>
        <w:ind w:left="0"/>
        <w:jc w:val="both"/>
      </w:pPr>
      <w:r>
        <w:rPr>
          <w:rFonts w:ascii="Times New Roman"/>
          <w:b w:val="false"/>
          <w:i w:val="false"/>
          <w:color w:val="000000"/>
          <w:sz w:val="28"/>
        </w:rPr>
        <w:t>      106. Ішкі істер органдарының қатардағы және басшы құрамдағы адамдарын аттестациялауды жүргізудің тәртібі мен шарттары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реттеледі. </w:t>
      </w:r>
    </w:p>
    <w:bookmarkStart w:name="z221" w:id="119"/>
    <w:p>
      <w:pPr>
        <w:spacing w:after="0"/>
        <w:ind w:left="0"/>
        <w:jc w:val="both"/>
      </w:pPr>
      <w:r>
        <w:rPr>
          <w:rFonts w:ascii="Times New Roman"/>
          <w:b w:val="false"/>
          <w:i w:val="false"/>
          <w:color w:val="000000"/>
          <w:sz w:val="28"/>
        </w:rPr>
        <w:t xml:space="preserve">
      106-1. ІІО қызметкерлерін аттестациялау (бұдан әрі - аттестациялау) олардың кәсіби даярлығының, құқықтық мәдениетінің және азаматтармен жұмыс істеу қабілетінің деңгейін анықтау жөніндегі кезең-кезеңмен жүзеге асырылатын рәсім. </w:t>
      </w:r>
      <w:r>
        <w:br/>
      </w:r>
      <w:r>
        <w:rPr>
          <w:rFonts w:ascii="Times New Roman"/>
          <w:b w:val="false"/>
          <w:i w:val="false"/>
          <w:color w:val="000000"/>
          <w:sz w:val="28"/>
        </w:rPr>
        <w:t xml:space="preserve">
      Қызметкерлердің оларға жүктелген міндеттерді орындау қабілеті аттестациялау кезінде бағалау өлшеміне негіз болып табылады. </w:t>
      </w:r>
    </w:p>
    <w:bookmarkEnd w:id="119"/>
    <w:bookmarkStart w:name="z108" w:id="120"/>
    <w:p>
      <w:pPr>
        <w:spacing w:after="0"/>
        <w:ind w:left="0"/>
        <w:jc w:val="both"/>
      </w:pPr>
      <w:r>
        <w:rPr>
          <w:rFonts w:ascii="Times New Roman"/>
          <w:b w:val="false"/>
          <w:i w:val="false"/>
          <w:color w:val="000000"/>
          <w:sz w:val="28"/>
        </w:rPr>
        <w:t xml:space="preserve">
      107. ІІО қызметкерлері (бұдан әрі - қызметкерлер) ішкі істер органдарындағы қызметте үздіксіз болған кейінгі әр үш жыл өткен сайын аттестациялаудан өтеді. Бұл ретте аттестация көрсетілген мерзім күнінен бастап алты айдан кешіктірмей жүргізілуі тиіс. </w:t>
      </w:r>
      <w:r>
        <w:br/>
      </w:r>
      <w:r>
        <w:rPr>
          <w:rFonts w:ascii="Times New Roman"/>
          <w:b w:val="false"/>
          <w:i w:val="false"/>
          <w:color w:val="000000"/>
          <w:sz w:val="28"/>
        </w:rPr>
        <w:t xml:space="preserve">
      Егер аттестациядан өтетін қызметкерлер жаңа лауазымға тағайындалса, тағайындалғаннан кейін бір жыл өткеннен кейін аттестациядан өтеді. Тең дәрежедегі лауазымдарға тағайындау кезінде егер ол қызметтік міндеттерінің өзгеруіне әкеп соқпаса, бұл мерзім ескерілмейді. </w:t>
      </w:r>
      <w:r>
        <w:br/>
      </w:r>
      <w:r>
        <w:rPr>
          <w:rFonts w:ascii="Times New Roman"/>
          <w:b w:val="false"/>
          <w:i w:val="false"/>
          <w:color w:val="000000"/>
          <w:sz w:val="28"/>
        </w:rPr>
        <w:t xml:space="preserve">
      Қызметкер ішкі істер органдарындағы қызметтен босатылған күннен бастап және оны ІІО-ға қабылдаған күнге дейін үш айдан көп уақыт өтпесе, аталған кезеңде оның өзге заңды тұлғалармен (мемлекеттік органдарды есептемегенде) және жеке адамдармен еңбек қатынасы болмаған жағдайда ІІО-да қызметте болуы үздіксіз деп есептеледі. </w:t>
      </w:r>
    </w:p>
    <w:bookmarkEnd w:id="120"/>
    <w:bookmarkStart w:name="z109" w:id="121"/>
    <w:p>
      <w:pPr>
        <w:spacing w:after="0"/>
        <w:ind w:left="0"/>
        <w:jc w:val="both"/>
      </w:pPr>
      <w:r>
        <w:rPr>
          <w:rFonts w:ascii="Times New Roman"/>
          <w:b w:val="false"/>
          <w:i w:val="false"/>
          <w:color w:val="000000"/>
          <w:sz w:val="28"/>
        </w:rPr>
        <w:t xml:space="preserve">
      108. Жүкті болу және балаларға қарау бойынша демалыстағы әйел қызметкерлер аттестациялауға жатпайды. Олар қызметке шыққаннан кейін алты айдан кейін және бір жылдан кешіктірмей аттестацияланады. </w:t>
      </w:r>
    </w:p>
    <w:bookmarkEnd w:id="121"/>
    <w:bookmarkStart w:name="z110" w:id="122"/>
    <w:p>
      <w:pPr>
        <w:spacing w:after="0"/>
        <w:ind w:left="0"/>
        <w:jc w:val="both"/>
      </w:pPr>
      <w:r>
        <w:rPr>
          <w:rFonts w:ascii="Times New Roman"/>
          <w:b w:val="false"/>
          <w:i w:val="false"/>
          <w:color w:val="000000"/>
          <w:sz w:val="28"/>
        </w:rPr>
        <w:t xml:space="preserve">
      109. Аттестация бірқатар бірізді кезеңдерден тұрады: </w:t>
      </w:r>
      <w:r>
        <w:br/>
      </w:r>
      <w:r>
        <w:rPr>
          <w:rFonts w:ascii="Times New Roman"/>
          <w:b w:val="false"/>
          <w:i w:val="false"/>
          <w:color w:val="000000"/>
          <w:sz w:val="28"/>
        </w:rPr>
        <w:t xml:space="preserve">
      1) аттестациядан өткізуге дайындық; </w:t>
      </w:r>
      <w:r>
        <w:br/>
      </w:r>
      <w:r>
        <w:rPr>
          <w:rFonts w:ascii="Times New Roman"/>
          <w:b w:val="false"/>
          <w:i w:val="false"/>
          <w:color w:val="000000"/>
          <w:sz w:val="28"/>
        </w:rPr>
        <w:t>
      2) дене шынықтыру даярлығы бойынша белгіленген нормативтерді тапсыру және </w:t>
      </w:r>
      <w:r>
        <w:rPr>
          <w:rFonts w:ascii="Times New Roman"/>
          <w:b w:val="false"/>
          <w:i w:val="false"/>
          <w:color w:val="000000"/>
          <w:sz w:val="28"/>
        </w:rPr>
        <w:t>медициналық куәландырудан</w:t>
      </w:r>
      <w:r>
        <w:rPr>
          <w:rFonts w:ascii="Times New Roman"/>
          <w:b w:val="false"/>
          <w:i w:val="false"/>
          <w:color w:val="000000"/>
          <w:sz w:val="28"/>
        </w:rPr>
        <w:t xml:space="preserve"> өту (Қазақстан Республикасының заңнамасында белгіленген жағдайларда); </w:t>
      </w:r>
      <w:r>
        <w:br/>
      </w:r>
      <w:r>
        <w:rPr>
          <w:rFonts w:ascii="Times New Roman"/>
          <w:b w:val="false"/>
          <w:i w:val="false"/>
          <w:color w:val="000000"/>
          <w:sz w:val="28"/>
        </w:rPr>
        <w:t xml:space="preserve">
      3) аттестациялауға жататын қызметкерді Қазақстан Республикасының заңнамасын білуіне және логикалық ойлау қабілетіне компьютерлік тестілеу; </w:t>
      </w:r>
      <w:r>
        <w:br/>
      </w:r>
      <w:r>
        <w:rPr>
          <w:rFonts w:ascii="Times New Roman"/>
          <w:b w:val="false"/>
          <w:i w:val="false"/>
          <w:color w:val="000000"/>
          <w:sz w:val="28"/>
        </w:rPr>
        <w:t xml:space="preserve">
      4) аттестациялық комиссия өткізетін қызметкерлерді әңгімелесуге жіберу, олармен әңгімелесу; </w:t>
      </w:r>
      <w:r>
        <w:br/>
      </w:r>
      <w:r>
        <w:rPr>
          <w:rFonts w:ascii="Times New Roman"/>
          <w:b w:val="false"/>
          <w:i w:val="false"/>
          <w:color w:val="000000"/>
          <w:sz w:val="28"/>
        </w:rPr>
        <w:t xml:space="preserve">
      5) аттестациялық комиссияның шешімдерін шығару. </w:t>
      </w:r>
    </w:p>
    <w:bookmarkEnd w:id="122"/>
    <w:bookmarkStart w:name="z111" w:id="123"/>
    <w:p>
      <w:pPr>
        <w:spacing w:after="0"/>
        <w:ind w:left="0"/>
        <w:jc w:val="left"/>
      </w:pPr>
      <w:r>
        <w:rPr>
          <w:rFonts w:ascii="Times New Roman"/>
          <w:b/>
          <w:i w:val="false"/>
          <w:color w:val="000000"/>
        </w:rPr>
        <w:t xml:space="preserve"> 
16. Аттестациялауды өткізуге дайындықты ұйымдастыру </w:t>
      </w:r>
    </w:p>
    <w:bookmarkEnd w:id="123"/>
    <w:p>
      <w:pPr>
        <w:spacing w:after="0"/>
        <w:ind w:left="0"/>
        <w:jc w:val="both"/>
      </w:pPr>
      <w:r>
        <w:rPr>
          <w:rFonts w:ascii="Times New Roman"/>
          <w:b w:val="false"/>
          <w:i w:val="false"/>
          <w:color w:val="000000"/>
          <w:sz w:val="28"/>
        </w:rPr>
        <w:t xml:space="preserve">      110. Аттестациялауды өткізу мерзімі басталған кезде кадр қызметтері аттестациялауды өткізуге дайындықты ұйымдастырады. </w:t>
      </w:r>
      <w:r>
        <w:br/>
      </w:r>
      <w:r>
        <w:rPr>
          <w:rFonts w:ascii="Times New Roman"/>
          <w:b w:val="false"/>
          <w:i w:val="false"/>
          <w:color w:val="000000"/>
          <w:sz w:val="28"/>
        </w:rPr>
        <w:t xml:space="preserve">
      Дайындыққа мынадай іс-шаралар енгізіледі: </w:t>
      </w:r>
      <w:r>
        <w:br/>
      </w:r>
      <w:r>
        <w:rPr>
          <w:rFonts w:ascii="Times New Roman"/>
          <w:b w:val="false"/>
          <w:i w:val="false"/>
          <w:color w:val="000000"/>
          <w:sz w:val="28"/>
        </w:rPr>
        <w:t xml:space="preserve">
      1) аттестациялауды өткізу кестесін әзірлеу; </w:t>
      </w:r>
      <w:r>
        <w:br/>
      </w:r>
      <w:r>
        <w:rPr>
          <w:rFonts w:ascii="Times New Roman"/>
          <w:b w:val="false"/>
          <w:i w:val="false"/>
          <w:color w:val="000000"/>
          <w:sz w:val="28"/>
        </w:rPr>
        <w:t xml:space="preserve">
      2) аттестациялауды өткізудің мақсаттары мен тәртібі туралы түсіндіру жұмыстарын ұйымдастыру; </w:t>
      </w:r>
      <w:r>
        <w:br/>
      </w:r>
      <w:r>
        <w:rPr>
          <w:rFonts w:ascii="Times New Roman"/>
          <w:b w:val="false"/>
          <w:i w:val="false"/>
          <w:color w:val="000000"/>
          <w:sz w:val="28"/>
        </w:rPr>
        <w:t xml:space="preserve">
      3) тестілеу мерзімдерін және оларды өткізу орындарын анықтау; </w:t>
      </w:r>
      <w:r>
        <w:br/>
      </w:r>
      <w:r>
        <w:rPr>
          <w:rFonts w:ascii="Times New Roman"/>
          <w:b w:val="false"/>
          <w:i w:val="false"/>
          <w:color w:val="000000"/>
          <w:sz w:val="28"/>
        </w:rPr>
        <w:t xml:space="preserve">
      4) аттестацияланатын қызметкерлерге қажетті құжаттар дайындау. </w:t>
      </w:r>
      <w:r>
        <w:br/>
      </w:r>
      <w:r>
        <w:rPr>
          <w:rFonts w:ascii="Times New Roman"/>
          <w:b w:val="false"/>
          <w:i w:val="false"/>
          <w:color w:val="000000"/>
          <w:sz w:val="28"/>
        </w:rPr>
        <w:t xml:space="preserve">
      Тестілеу өткізудің тәртібі мен шарттарын, сондай-ақ лауазымдар санаттары үшін өту маңызын (бұдан әрі - өту маңызы) ІІО белгілейді. </w:t>
      </w:r>
    </w:p>
    <w:bookmarkStart w:name="z112" w:id="124"/>
    <w:p>
      <w:pPr>
        <w:spacing w:after="0"/>
        <w:ind w:left="0"/>
        <w:jc w:val="both"/>
      </w:pPr>
      <w:r>
        <w:rPr>
          <w:rFonts w:ascii="Times New Roman"/>
          <w:b w:val="false"/>
          <w:i w:val="false"/>
          <w:color w:val="000000"/>
          <w:sz w:val="28"/>
        </w:rPr>
        <w:t xml:space="preserve">
      111. ІІО-ның кадр қызметі алты айда бір рет осы Нұсқаулықтың 107-тармағына сәйкес аттестацияланатын қызметкерлерді анықтайды. </w:t>
      </w:r>
      <w:r>
        <w:br/>
      </w:r>
      <w:r>
        <w:rPr>
          <w:rFonts w:ascii="Times New Roman"/>
          <w:b w:val="false"/>
          <w:i w:val="false"/>
          <w:color w:val="000000"/>
          <w:sz w:val="28"/>
        </w:rPr>
        <w:t xml:space="preserve">
      Бастық кадр қызметінің ұсынымы бойынша бұйрық шығарады, онда аттестацияланатын қызметкерлердің тізімі, аттестациялық комиссияның құрамы, оның жұмыс кестесі бекітіледі, аттестация өткізудің мерзімі белгіленеді. </w:t>
      </w:r>
      <w:r>
        <w:br/>
      </w:r>
      <w:r>
        <w:rPr>
          <w:rFonts w:ascii="Times New Roman"/>
          <w:b w:val="false"/>
          <w:i w:val="false"/>
          <w:color w:val="000000"/>
          <w:sz w:val="28"/>
        </w:rPr>
        <w:t xml:space="preserve">
      Кадр қызметі оны өткізудің басталуына дейін бір айдан кешіктірмей аттестация өткізудің мерзімі туралы қызметкерлерді жазбаша хабарландырады. </w:t>
      </w:r>
    </w:p>
    <w:bookmarkEnd w:id="124"/>
    <w:bookmarkStart w:name="z113" w:id="125"/>
    <w:p>
      <w:pPr>
        <w:spacing w:after="0"/>
        <w:ind w:left="0"/>
        <w:jc w:val="both"/>
      </w:pPr>
      <w:r>
        <w:rPr>
          <w:rFonts w:ascii="Times New Roman"/>
          <w:b w:val="false"/>
          <w:i w:val="false"/>
          <w:color w:val="000000"/>
          <w:sz w:val="28"/>
        </w:rPr>
        <w:t xml:space="preserve">
      112. Аттестацияланатын қызметкердің тікелей басшысы осы Нұсқаулыққа 23-1-қосымшаға сәйкес нысан бойынша оның қызметтік мінездемесін ресімдейді және оны аттестациялық комиссияның отырысына дейін үш аптадан кешіктірмей кадр қызметіне жібереді. </w:t>
      </w:r>
      <w:r>
        <w:br/>
      </w:r>
      <w:r>
        <w:rPr>
          <w:rFonts w:ascii="Times New Roman"/>
          <w:b w:val="false"/>
          <w:i w:val="false"/>
          <w:color w:val="000000"/>
          <w:sz w:val="28"/>
        </w:rPr>
        <w:t xml:space="preserve">
      Қызметтік мінездемеде аттестацияланатын қызметкердің кәсіби, жеке қасиеттеріне және осы Нұсқаулықтың 107-тармағына сәйкес оның құқық қорғау органдары жүйесіндегі қызметте үш жыл үздіксіз болуынан және одан кейін өткізілетін аттестацияға дейінгі мерзімнен тұратын кезең ішіндегі қызметтік жұмысының нәтижелеріне объективті және негізделген баға берілуі тиіс. </w:t>
      </w:r>
      <w:r>
        <w:br/>
      </w:r>
      <w:r>
        <w:rPr>
          <w:rFonts w:ascii="Times New Roman"/>
          <w:b w:val="false"/>
          <w:i w:val="false"/>
          <w:color w:val="000000"/>
          <w:sz w:val="28"/>
        </w:rPr>
        <w:t xml:space="preserve">
      Кадр қызметі аттестациялық комиссияның отырысына дейін екі аптадан кешіктірмей, қызметкерді оған берілген қызметтік мінездемемен таныстырып, қол қойдыруға міндетті. </w:t>
      </w:r>
      <w:r>
        <w:br/>
      </w:r>
      <w:r>
        <w:rPr>
          <w:rFonts w:ascii="Times New Roman"/>
          <w:b w:val="false"/>
          <w:i w:val="false"/>
          <w:color w:val="000000"/>
          <w:sz w:val="28"/>
        </w:rPr>
        <w:t xml:space="preserve">
      Қызметкер оған ұсынылған қызметтік мінездемеге өзінің келіспейтінін білдіруге және оған мінездеме беретін қосымша ақпаратты кадр қызметіне ұсынуға құқылы. </w:t>
      </w:r>
    </w:p>
    <w:bookmarkEnd w:id="125"/>
    <w:bookmarkStart w:name="z114" w:id="126"/>
    <w:p>
      <w:pPr>
        <w:spacing w:after="0"/>
        <w:ind w:left="0"/>
        <w:jc w:val="both"/>
      </w:pPr>
      <w:r>
        <w:rPr>
          <w:rFonts w:ascii="Times New Roman"/>
          <w:b w:val="false"/>
          <w:i w:val="false"/>
          <w:color w:val="000000"/>
          <w:sz w:val="28"/>
        </w:rPr>
        <w:t xml:space="preserve">
      113. Кадр қызметі жиналған аттестация материалдарын аттестациялық комиссияға оның отырысына дейін үш күннен кешіктірмей жібереді. </w:t>
      </w:r>
    </w:p>
    <w:bookmarkEnd w:id="126"/>
    <w:bookmarkStart w:name="z115" w:id="127"/>
    <w:p>
      <w:pPr>
        <w:spacing w:after="0"/>
        <w:ind w:left="0"/>
        <w:jc w:val="left"/>
      </w:pPr>
      <w:r>
        <w:rPr>
          <w:rFonts w:ascii="Times New Roman"/>
          <w:b/>
          <w:i w:val="false"/>
          <w:color w:val="000000"/>
        </w:rPr>
        <w:t xml:space="preserve"> 
17. Аттестациялық комиссия </w:t>
      </w:r>
    </w:p>
    <w:bookmarkEnd w:id="127"/>
    <w:p>
      <w:pPr>
        <w:spacing w:after="0"/>
        <w:ind w:left="0"/>
        <w:jc w:val="both"/>
      </w:pPr>
      <w:r>
        <w:rPr>
          <w:rFonts w:ascii="Times New Roman"/>
          <w:b w:val="false"/>
          <w:i w:val="false"/>
          <w:color w:val="000000"/>
          <w:sz w:val="28"/>
        </w:rPr>
        <w:t xml:space="preserve">      114. Аттестациялық комиссия министрліктің комитеттерінде, департаменттерінде, дербес басқармаларында, бөлімшелерінде, Астана, Алматы қалаларының, облыстардың, көліктегі ІІД-де, қалалық және аудандық ішкі істер басқармаларында, бөлімдерінде (желілік бөлімдерде) басшының бұйрығымен құрылады. Аттестациялық комиссия мүшелерінің қатарынан басшы болып төраға сайланады. </w:t>
      </w:r>
      <w:r>
        <w:br/>
      </w:r>
      <w:r>
        <w:rPr>
          <w:rFonts w:ascii="Times New Roman"/>
          <w:b w:val="false"/>
          <w:i w:val="false"/>
          <w:color w:val="000000"/>
          <w:sz w:val="28"/>
        </w:rPr>
        <w:t xml:space="preserve">
      Аттестациялық комиссияның құрамында кем дегенде бес адам болуы тиіс. </w:t>
      </w:r>
      <w:r>
        <w:br/>
      </w:r>
      <w:r>
        <w:rPr>
          <w:rFonts w:ascii="Times New Roman"/>
          <w:b w:val="false"/>
          <w:i w:val="false"/>
          <w:color w:val="000000"/>
          <w:sz w:val="28"/>
        </w:rPr>
        <w:t xml:space="preserve">
      Аттестациялық комиссия мүшелерінің болмағандарын ауыстыруға жол берілмейді. </w:t>
      </w:r>
      <w:r>
        <w:br/>
      </w:r>
      <w:r>
        <w:rPr>
          <w:rFonts w:ascii="Times New Roman"/>
          <w:b w:val="false"/>
          <w:i w:val="false"/>
          <w:color w:val="000000"/>
          <w:sz w:val="28"/>
        </w:rPr>
        <w:t xml:space="preserve">
      Аттестациялық комиссияның басшысы белгілейтін кадр қызметінің өкілі оның хатшысы болып табылады. </w:t>
      </w:r>
      <w:r>
        <w:br/>
      </w:r>
      <w:r>
        <w:rPr>
          <w:rFonts w:ascii="Times New Roman"/>
          <w:b w:val="false"/>
          <w:i w:val="false"/>
          <w:color w:val="000000"/>
          <w:sz w:val="28"/>
        </w:rPr>
        <w:t xml:space="preserve">
      Аттестациялық комиссияның хатшысы оның жұмысын ұйымдастырушылық қамтамасыз етуді жүзеге асырады және дауыс беруге қатысу құқығы жоқ. </w:t>
      </w:r>
    </w:p>
    <w:bookmarkStart w:name="z116" w:id="128"/>
    <w:p>
      <w:pPr>
        <w:spacing w:after="0"/>
        <w:ind w:left="0"/>
        <w:jc w:val="both"/>
      </w:pPr>
      <w:r>
        <w:rPr>
          <w:rFonts w:ascii="Times New Roman"/>
          <w:b w:val="false"/>
          <w:i w:val="false"/>
          <w:color w:val="000000"/>
          <w:sz w:val="28"/>
        </w:rPr>
        <w:t xml:space="preserve">
      115. ІІО жұмысының бағыттарына қарай бірнеше аттестациялық комиссия құрылуы мүмкін. </w:t>
      </w:r>
    </w:p>
    <w:bookmarkEnd w:id="128"/>
    <w:bookmarkStart w:name="z117" w:id="129"/>
    <w:p>
      <w:pPr>
        <w:spacing w:after="0"/>
        <w:ind w:left="0"/>
        <w:jc w:val="both"/>
      </w:pPr>
      <w:r>
        <w:rPr>
          <w:rFonts w:ascii="Times New Roman"/>
          <w:b w:val="false"/>
          <w:i w:val="false"/>
          <w:color w:val="000000"/>
          <w:sz w:val="28"/>
        </w:rPr>
        <w:t xml:space="preserve">
      116. Аттестациялық комиссияның төрағасы мен оның мүшелері аттестацияланатын қызметкердің лауазымына тең немесе одан да жоғары лауазым атқаруы тиіс. </w:t>
      </w:r>
    </w:p>
    <w:bookmarkEnd w:id="129"/>
    <w:bookmarkStart w:name="z118" w:id="130"/>
    <w:p>
      <w:pPr>
        <w:spacing w:after="0"/>
        <w:ind w:left="0"/>
        <w:jc w:val="both"/>
      </w:pPr>
      <w:r>
        <w:rPr>
          <w:rFonts w:ascii="Times New Roman"/>
          <w:b w:val="false"/>
          <w:i w:val="false"/>
          <w:color w:val="000000"/>
          <w:sz w:val="28"/>
        </w:rPr>
        <w:t xml:space="preserve">
      117. Аттестациялық комиссияның құрамына әртүрлі бөлімшелердің басшылары, кадр және заң қызметтерінің өкілдері (не болмаса оларға осы қызметтер есеп беретін адамдар), сондай-ақ аттестациядан өтетін қызметкерлерді есептемегенде, өзге де қызметкерлер қосылады. </w:t>
      </w:r>
    </w:p>
    <w:bookmarkEnd w:id="130"/>
    <w:bookmarkStart w:name="z119" w:id="131"/>
    <w:p>
      <w:pPr>
        <w:spacing w:after="0"/>
        <w:ind w:left="0"/>
        <w:jc w:val="both"/>
      </w:pPr>
      <w:r>
        <w:rPr>
          <w:rFonts w:ascii="Times New Roman"/>
          <w:b w:val="false"/>
          <w:i w:val="false"/>
          <w:color w:val="000000"/>
          <w:sz w:val="28"/>
        </w:rPr>
        <w:t xml:space="preserve">
      118. Егер аттестациялық комиссияның отырысына оның құрамының кем дегенде үштен екісі қатысса, отырыс заңды болып саналады. </w:t>
      </w:r>
    </w:p>
    <w:bookmarkEnd w:id="131"/>
    <w:bookmarkStart w:name="z120" w:id="132"/>
    <w:p>
      <w:pPr>
        <w:spacing w:after="0"/>
        <w:ind w:left="0"/>
        <w:jc w:val="both"/>
      </w:pPr>
      <w:r>
        <w:rPr>
          <w:rFonts w:ascii="Times New Roman"/>
          <w:b w:val="false"/>
          <w:i w:val="false"/>
          <w:color w:val="000000"/>
          <w:sz w:val="28"/>
        </w:rPr>
        <w:t xml:space="preserve">
      119. Аттестациялық комиссияның қорытындысы ашық дауыс беру арқылы қабылданады және оған аттестациялық комиссия мүшелерінің отырысына қатысқандардың көбі дауыс берсе, ол қабылданған болып саналады. Берілген дауыстар тең болған жағдайда, аттестациялық комиссия төрағасы дауыс берген шешім қабылданған болып есептеледі. </w:t>
      </w:r>
    </w:p>
    <w:bookmarkEnd w:id="132"/>
    <w:bookmarkStart w:name="z121" w:id="133"/>
    <w:p>
      <w:pPr>
        <w:spacing w:after="0"/>
        <w:ind w:left="0"/>
        <w:jc w:val="left"/>
      </w:pPr>
      <w:r>
        <w:rPr>
          <w:rFonts w:ascii="Times New Roman"/>
          <w:b/>
          <w:i w:val="false"/>
          <w:color w:val="000000"/>
        </w:rPr>
        <w:t xml:space="preserve"> 
18. Аттестациялауды өткізу </w:t>
      </w:r>
    </w:p>
    <w:bookmarkEnd w:id="133"/>
    <w:p>
      <w:pPr>
        <w:spacing w:after="0"/>
        <w:ind w:left="0"/>
        <w:jc w:val="both"/>
      </w:pPr>
      <w:r>
        <w:rPr>
          <w:rFonts w:ascii="Times New Roman"/>
          <w:b w:val="false"/>
          <w:i w:val="false"/>
          <w:color w:val="000000"/>
          <w:sz w:val="28"/>
        </w:rPr>
        <w:t xml:space="preserve">      120. Аттестациялық комиссия ұсынылған материалдарды зерделеп, қызметкерді әңгімелесуге жіберу туралы шешім қабылдайды. </w:t>
      </w:r>
      <w:r>
        <w:br/>
      </w:r>
      <w:r>
        <w:rPr>
          <w:rFonts w:ascii="Times New Roman"/>
          <w:b w:val="false"/>
          <w:i w:val="false"/>
          <w:color w:val="000000"/>
          <w:sz w:val="28"/>
        </w:rPr>
        <w:t>
      Дене шынықтыру даярлығы бойынша белгіленген нормативтерді тапсырмаған және медициналық куәландырудан өтпеген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жағдайларда) не болмаса тестілеуден өту кезінде бастапқы мәннен төмен баға алған қызметкерлер әңгімелесуге жіберілмейді және аттестациялық комиссияның шешімімен осы Нұсқаулықта белгіленген тәртіппен қайта аттестациядан өтуге жатады. </w:t>
      </w:r>
    </w:p>
    <w:bookmarkStart w:name="z122" w:id="134"/>
    <w:p>
      <w:pPr>
        <w:spacing w:after="0"/>
        <w:ind w:left="0"/>
        <w:jc w:val="both"/>
      </w:pPr>
      <w:r>
        <w:rPr>
          <w:rFonts w:ascii="Times New Roman"/>
          <w:b w:val="false"/>
          <w:i w:val="false"/>
          <w:color w:val="000000"/>
          <w:sz w:val="28"/>
        </w:rPr>
        <w:t xml:space="preserve">
      121. Аттестациялық комиссияның отырысында аттестацияланатын қызметкермен әңгіме өткізіледі. </w:t>
      </w:r>
      <w:r>
        <w:br/>
      </w:r>
      <w:r>
        <w:rPr>
          <w:rFonts w:ascii="Times New Roman"/>
          <w:b w:val="false"/>
          <w:i w:val="false"/>
          <w:color w:val="000000"/>
          <w:sz w:val="28"/>
        </w:rPr>
        <w:t xml:space="preserve">
      Аттестациялық комиссияның отырысында дәлелді себептер бойынша болмаған қызметкерлер әңгімелесуден жұмысқа шыққаннан кейін өтеді. </w:t>
      </w:r>
      <w:r>
        <w:br/>
      </w:r>
      <w:r>
        <w:rPr>
          <w:rFonts w:ascii="Times New Roman"/>
          <w:b w:val="false"/>
          <w:i w:val="false"/>
          <w:color w:val="000000"/>
          <w:sz w:val="28"/>
        </w:rPr>
        <w:t xml:space="preserve">
      Қызметкер аттестациялық комиссиясының отырысына дәлелсіз себептермен келмеген жағдайда аттестациялық комиссия осы Нұсқаулықта белгіленген тәртіппен қызметкерді қайта аттестациялау туралы шешім қабылдайды. </w:t>
      </w:r>
      <w:r>
        <w:br/>
      </w:r>
      <w:r>
        <w:rPr>
          <w:rFonts w:ascii="Times New Roman"/>
          <w:b w:val="false"/>
          <w:i w:val="false"/>
          <w:color w:val="000000"/>
          <w:sz w:val="28"/>
        </w:rPr>
        <w:t xml:space="preserve">
      Аттестациялық комиссия әңгімелесу қорытындылары бойынша мынадай шешімдердің бірін шығарады: </w:t>
      </w:r>
      <w:r>
        <w:br/>
      </w:r>
      <w:r>
        <w:rPr>
          <w:rFonts w:ascii="Times New Roman"/>
          <w:b w:val="false"/>
          <w:i w:val="false"/>
          <w:color w:val="000000"/>
          <w:sz w:val="28"/>
        </w:rPr>
        <w:t xml:space="preserve">
      1) атқарып отырған лауазымына сәйкес келеді және арнаулы атақты мерзімімен бұрын беру немесе жоғары тұрған лауазымды атқару үшін кадр резервіне қабылдау үшін ұсынылады; </w:t>
      </w:r>
      <w:r>
        <w:br/>
      </w:r>
      <w:r>
        <w:rPr>
          <w:rFonts w:ascii="Times New Roman"/>
          <w:b w:val="false"/>
          <w:i w:val="false"/>
          <w:color w:val="000000"/>
          <w:sz w:val="28"/>
        </w:rPr>
        <w:t xml:space="preserve">
      2) атқарып отырған лауазымына сәйкес келеді; </w:t>
      </w:r>
      <w:r>
        <w:br/>
      </w:r>
      <w:r>
        <w:rPr>
          <w:rFonts w:ascii="Times New Roman"/>
          <w:b w:val="false"/>
          <w:i w:val="false"/>
          <w:color w:val="000000"/>
          <w:sz w:val="28"/>
        </w:rPr>
        <w:t xml:space="preserve">
      3) қайта аттестациялауға жатады; </w:t>
      </w:r>
      <w:r>
        <w:br/>
      </w:r>
      <w:r>
        <w:rPr>
          <w:rFonts w:ascii="Times New Roman"/>
          <w:b w:val="false"/>
          <w:i w:val="false"/>
          <w:color w:val="000000"/>
          <w:sz w:val="28"/>
        </w:rPr>
        <w:t xml:space="preserve">
      4) атқарып отырған лауазымына сәйкес келмейді және лауазымын немесе арнаулы атағын бір деңгейге төмендетуге ұсынылады. </w:t>
      </w:r>
    </w:p>
    <w:bookmarkEnd w:id="134"/>
    <w:bookmarkStart w:name="z123" w:id="135"/>
    <w:p>
      <w:pPr>
        <w:spacing w:after="0"/>
        <w:ind w:left="0"/>
        <w:jc w:val="both"/>
      </w:pPr>
      <w:r>
        <w:rPr>
          <w:rFonts w:ascii="Times New Roman"/>
          <w:b w:val="false"/>
          <w:i w:val="false"/>
          <w:color w:val="000000"/>
          <w:sz w:val="28"/>
        </w:rPr>
        <w:t xml:space="preserve">
      122. Қайта аттестациялау осы Нұсқаулықта белгіленген тәртіппен алғашқы аттестациядан өткен күнінен бастап кем дегенде үш айдан кейін және алты айдан кешіктірмей жүргізіледі. </w:t>
      </w:r>
      <w:r>
        <w:br/>
      </w:r>
      <w:r>
        <w:rPr>
          <w:rFonts w:ascii="Times New Roman"/>
          <w:b w:val="false"/>
          <w:i w:val="false"/>
          <w:color w:val="000000"/>
          <w:sz w:val="28"/>
        </w:rPr>
        <w:t>
      Алғашқы немесе қайта аттестациялау кезінде дене шынықтыру даярлығы бойынша белгіленген нормативтерді тапсырған және медициналық куәландырудан өткен (Қазақстан Республикасының </w:t>
      </w:r>
      <w:r>
        <w:rPr>
          <w:rFonts w:ascii="Times New Roman"/>
          <w:b w:val="false"/>
          <w:i w:val="false"/>
          <w:color w:val="000000"/>
          <w:sz w:val="28"/>
        </w:rPr>
        <w:t>заңнамаларында</w:t>
      </w:r>
      <w:r>
        <w:rPr>
          <w:rFonts w:ascii="Times New Roman"/>
          <w:b w:val="false"/>
          <w:i w:val="false"/>
          <w:color w:val="000000"/>
          <w:sz w:val="28"/>
        </w:rPr>
        <w:t xml:space="preserve"> белгіленген жағдайларда), тестілеуден өту кезінде бастапқы мәннен жоғары баға алған қызметкерлер әңгімелесуге жіберіледі. </w:t>
      </w:r>
      <w:r>
        <w:br/>
      </w:r>
      <w:r>
        <w:rPr>
          <w:rFonts w:ascii="Times New Roman"/>
          <w:b w:val="false"/>
          <w:i w:val="false"/>
          <w:color w:val="000000"/>
          <w:sz w:val="28"/>
        </w:rPr>
        <w:t xml:space="preserve">
      Қайта аттестациялау кезінде дене шынықтыру даярлығы бойынша белгіленген нормативтерді тапсырмаған және медициналық куәландырудан өтпеген (Қазақстан Республикасының заңнамаларында белгіленген жағдайларда) немесе тестілеуден өту кезінде бастапқы мәннен төмен баға алған, сондай-ақ аттестациялық комиссияның отырысына дәлелсіз себептермен келмеген қызметкерлер аттестациялық комиссияның шешімі бойынша лауазымын төмендетуге немесе Ережеде белгіленген тәртіппен қызметтен босатуға ұсынылады. </w:t>
      </w:r>
      <w:r>
        <w:br/>
      </w:r>
      <w:r>
        <w:rPr>
          <w:rFonts w:ascii="Times New Roman"/>
          <w:b w:val="false"/>
          <w:i w:val="false"/>
          <w:color w:val="000000"/>
          <w:sz w:val="28"/>
        </w:rPr>
        <w:t xml:space="preserve">
      Аттестациялық комиссия қайта аттестация өткізе отырып, мынадай шешімдердің бірін шығарады: </w:t>
      </w:r>
      <w:r>
        <w:br/>
      </w:r>
      <w:r>
        <w:rPr>
          <w:rFonts w:ascii="Times New Roman"/>
          <w:b w:val="false"/>
          <w:i w:val="false"/>
          <w:color w:val="000000"/>
          <w:sz w:val="28"/>
        </w:rPr>
        <w:t xml:space="preserve">
      1) атқарып отырған лауазымына сәйкес келеді; </w:t>
      </w:r>
      <w:r>
        <w:br/>
      </w:r>
      <w:r>
        <w:rPr>
          <w:rFonts w:ascii="Times New Roman"/>
          <w:b w:val="false"/>
          <w:i w:val="false"/>
          <w:color w:val="000000"/>
          <w:sz w:val="28"/>
        </w:rPr>
        <w:t xml:space="preserve">
      2) атқарып отырған лауазымына сәйкес келмейді және лауазымын немесе арнаулы атағын бір деңгейге төмендетуге ұсынылады; </w:t>
      </w:r>
      <w:r>
        <w:br/>
      </w:r>
      <w:r>
        <w:rPr>
          <w:rFonts w:ascii="Times New Roman"/>
          <w:b w:val="false"/>
          <w:i w:val="false"/>
          <w:color w:val="000000"/>
          <w:sz w:val="28"/>
        </w:rPr>
        <w:t xml:space="preserve">
      3) атқарып отырған лауазымына сәйкес келмейді және қызметке сәйкес келмеуі бойынша ІІО-дан қызметтен босатуға ұсынылады. </w:t>
      </w:r>
      <w:r>
        <w:br/>
      </w:r>
      <w:r>
        <w:rPr>
          <w:rFonts w:ascii="Times New Roman"/>
          <w:b w:val="false"/>
          <w:i w:val="false"/>
          <w:color w:val="000000"/>
          <w:sz w:val="28"/>
        </w:rPr>
        <w:t xml:space="preserve">
      Аттестациялық комиссияның қызметтен босатуды ұсына отырып, қызметкердің атқарып отырған лауазымына сәйкес келмейтіні туралы шешім қабылдауы аттестацияның теріс нәтижесі болып табылады. </w:t>
      </w:r>
    </w:p>
    <w:bookmarkEnd w:id="135"/>
    <w:bookmarkStart w:name="z124" w:id="136"/>
    <w:p>
      <w:pPr>
        <w:spacing w:after="0"/>
        <w:ind w:left="0"/>
        <w:jc w:val="both"/>
      </w:pPr>
      <w:r>
        <w:rPr>
          <w:rFonts w:ascii="Times New Roman"/>
          <w:b w:val="false"/>
          <w:i w:val="false"/>
          <w:color w:val="000000"/>
          <w:sz w:val="28"/>
        </w:rPr>
        <w:t xml:space="preserve">
      123. Аттестациялық комиссияның шешімі үш жұмыс күні ішінде хаттамамен ресімделеді, оған аттестациялық комиссия мүшелері, оның отырысына қатысушылар және хатшы қол қояды. </w:t>
      </w:r>
      <w:r>
        <w:br/>
      </w:r>
      <w:r>
        <w:rPr>
          <w:rFonts w:ascii="Times New Roman"/>
          <w:b w:val="false"/>
          <w:i w:val="false"/>
          <w:color w:val="000000"/>
          <w:sz w:val="28"/>
        </w:rPr>
        <w:t xml:space="preserve">
      Кадр қызметі аттестациялық комиссияның шешімін қызметкердің аттестациялық парағына енгізеді, шешім қабылданған күннен бастап үш жұмыс күні ішінде қол қойдырып, қызметкерді шешіммен таныстырады (Нұсқаулыққа 23-қосымша). </w:t>
      </w:r>
    </w:p>
    <w:bookmarkEnd w:id="136"/>
    <w:bookmarkStart w:name="z125" w:id="137"/>
    <w:p>
      <w:pPr>
        <w:spacing w:after="0"/>
        <w:ind w:left="0"/>
        <w:jc w:val="both"/>
      </w:pPr>
      <w:r>
        <w:rPr>
          <w:rFonts w:ascii="Times New Roman"/>
          <w:b w:val="false"/>
          <w:i w:val="false"/>
          <w:color w:val="000000"/>
          <w:sz w:val="28"/>
        </w:rPr>
        <w:t xml:space="preserve">
      124. Аттестациялық комиссияның шешімі қызметкерге мерзімінен бұрын арнаулы атақ беру, қызметкерді жоғары тұрған лауазымды атқару үшін кадр резервіне қабылдау, оның лауазымын төмендету немесе оны қызметтен босату үшін негіз болып табылады. </w:t>
      </w:r>
    </w:p>
    <w:bookmarkEnd w:id="137"/>
    <w:bookmarkStart w:name="z126" w:id="138"/>
    <w:p>
      <w:pPr>
        <w:spacing w:after="0"/>
        <w:ind w:left="0"/>
        <w:jc w:val="left"/>
      </w:pPr>
      <w:r>
        <w:rPr>
          <w:rFonts w:ascii="Times New Roman"/>
          <w:b/>
          <w:i w:val="false"/>
          <w:color w:val="000000"/>
        </w:rPr>
        <w:t xml:space="preserve"> 
19. Аттестациялық комиссияның шешіміне шағымдану </w:t>
      </w:r>
    </w:p>
    <w:bookmarkEnd w:id="138"/>
    <w:p>
      <w:pPr>
        <w:spacing w:after="0"/>
        <w:ind w:left="0"/>
        <w:jc w:val="both"/>
      </w:pPr>
      <w:r>
        <w:rPr>
          <w:rFonts w:ascii="Times New Roman"/>
          <w:b w:val="false"/>
          <w:i w:val="false"/>
          <w:color w:val="000000"/>
          <w:sz w:val="28"/>
        </w:rPr>
        <w:t xml:space="preserve">      125. Қызметкер аттестациялық комиссияның шешімін басшыға немесе жоғары тұрған лауазымды адамға шағымдануға немесе сотқа өтініш білдіруге құқылы. </w:t>
      </w:r>
    </w:p>
    <w:bookmarkStart w:name="z127" w:id="139"/>
    <w:p>
      <w:pPr>
        <w:spacing w:after="0"/>
        <w:ind w:left="0"/>
        <w:jc w:val="both"/>
      </w:pPr>
      <w:r>
        <w:rPr>
          <w:rFonts w:ascii="Times New Roman"/>
          <w:b w:val="false"/>
          <w:i w:val="false"/>
          <w:color w:val="000000"/>
          <w:sz w:val="28"/>
        </w:rPr>
        <w:t xml:space="preserve">
      126. Басшы немесе жоғары тұрған лауазымды адам қайта аттестация тағайындай алады, оның қорытындылары бойынша соңғы шешім қабылданады. Мұндай аттестация осы Нұсқаулыққа сәйкес жүргізіледі. </w:t>
      </w:r>
    </w:p>
    <w:bookmarkEnd w:id="139"/>
    <w:bookmarkStart w:name="z128" w:id="140"/>
    <w:p>
      <w:pPr>
        <w:spacing w:after="0"/>
        <w:ind w:left="0"/>
        <w:jc w:val="left"/>
      </w:pPr>
      <w:r>
        <w:rPr>
          <w:rFonts w:ascii="Times New Roman"/>
          <w:b/>
          <w:i w:val="false"/>
          <w:color w:val="000000"/>
        </w:rPr>
        <w:t xml:space="preserve"> 
Демалыстар  20. Бастықтардың демалысты беру жөнiндегi құқығы, </w:t>
      </w:r>
      <w:r>
        <w:br/>
      </w:r>
      <w:r>
        <w:rPr>
          <w:rFonts w:ascii="Times New Roman"/>
          <w:b/>
          <w:i w:val="false"/>
          <w:color w:val="000000"/>
        </w:rPr>
        <w:t xml:space="preserve">
демалыстарды ресiмдеу тәртiбi </w:t>
      </w:r>
    </w:p>
    <w:bookmarkEnd w:id="140"/>
    <w:p>
      <w:pPr>
        <w:spacing w:after="0"/>
        <w:ind w:left="0"/>
        <w:jc w:val="both"/>
      </w:pPr>
      <w:r>
        <w:rPr>
          <w:rFonts w:ascii="Times New Roman"/>
          <w:b w:val="false"/>
          <w:i w:val="false"/>
          <w:color w:val="000000"/>
          <w:sz w:val="28"/>
        </w:rPr>
        <w:t xml:space="preserve">      127. Iшкi iстер Вице-министрлерiне, Комитет төрағасына, министрлiк Департаменттерiнiң, дербес басқармаларының бастықтарына, облыстардағы, республикалық мәнi бар қалалар мен республика астанасындағы, ІІД, КІІД-нiң, Академияның, Iшкiiсминнiң жоғары және орта арнайы оқу орындарының, IIМ-нiң акционерлік қоғамдарының бастықтарына демалысты, оның iшiнде кезектi демалысты Iшкіісминнiң кадр аппараты дайындаған кестеге сәйкес Министр бередi. Қалалық, аудандық, желiлiк органдарының, облыстардағы, республикалық мәнi бар қалалар мен республика астанасындағы, ІІД, КІІД қызметтерiнiң бастықтарына тиiсiнше облыстардағы, республикалық мәнi бар қалалар мен республика астанасындағы, ІІД, КІІД-нiң бастықтары бередi. Осы санаттағы iшкi iстер органдарының қызметкерлерiне демалыс жеке құрам жөнiндегi бұйрықпен ресiмделедi, онда демалыстың қанша уақытқа берiлетiндiгi және оның қызметтiк мiндетiнiң орындалуы кiмге жүктелетiндiгi, сондай-ақ демалыстың берiлу негiзi көрсетiледi. </w:t>
      </w:r>
      <w:r>
        <w:br/>
      </w:r>
      <w:r>
        <w:rPr>
          <w:rFonts w:ascii="Times New Roman"/>
          <w:b w:val="false"/>
          <w:i w:val="false"/>
          <w:color w:val="000000"/>
          <w:sz w:val="28"/>
        </w:rPr>
        <w:t xml:space="preserve">
      Басқа қызметкерлерге демалыстар (кезектi және қосымша еңбек сiңiрген жылдарын қоспағанда) осы лауазымдардан босататын және тағайындайтын құқығы бар бастықтардың жеке құрам жөнiндегi бұйрықтарымен берiледi. Бұйрықта демалыстың түрi, оның қанша уақытқа берiлетiндiгi, демалыстың берiлу негiзi көрсетiледi. </w:t>
      </w:r>
      <w:r>
        <w:br/>
      </w:r>
      <w:r>
        <w:rPr>
          <w:rFonts w:ascii="Times New Roman"/>
          <w:b w:val="false"/>
          <w:i w:val="false"/>
          <w:color w:val="000000"/>
          <w:sz w:val="28"/>
        </w:rPr>
        <w:t>
</w:t>
      </w:r>
      <w:r>
        <w:rPr>
          <w:rFonts w:ascii="Times New Roman"/>
          <w:b w:val="false"/>
          <w:i w:val="false"/>
          <w:color w:val="ff0000"/>
          <w:sz w:val="28"/>
        </w:rPr>
        <w:t xml:space="preserve">      Ескерту. 127-тармаққа өзгерту енгізілді -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 2008.03.15 </w:t>
      </w:r>
      <w:r>
        <w:rPr>
          <w:rFonts w:ascii="Times New Roman"/>
          <w:b w:val="false"/>
          <w:i w:val="false"/>
          <w:color w:val="000000"/>
          <w:sz w:val="28"/>
        </w:rPr>
        <w:t xml:space="preserve">N 97 </w:t>
      </w:r>
      <w:r>
        <w:rPr>
          <w:rFonts w:ascii="Times New Roman"/>
          <w:b w:val="false"/>
          <w:i w:val="false"/>
          <w:color w:val="ff0000"/>
          <w:sz w:val="28"/>
        </w:rPr>
        <w:t xml:space="preserve">Бұйрықтарымен. </w:t>
      </w:r>
    </w:p>
    <w:bookmarkStart w:name="z129" w:id="141"/>
    <w:p>
      <w:pPr>
        <w:spacing w:after="0"/>
        <w:ind w:left="0"/>
        <w:jc w:val="both"/>
      </w:pPr>
      <w:r>
        <w:rPr>
          <w:rFonts w:ascii="Times New Roman"/>
          <w:b w:val="false"/>
          <w:i w:val="false"/>
          <w:color w:val="000000"/>
          <w:sz w:val="28"/>
        </w:rPr>
        <w:t xml:space="preserve">
      128. Кезекті демалыстарды беруге қызмет бастығы бекiткен кесте және демалыс кестесiн бекiткен қызмет бастығының атына жазылған рапорт негiз бола алады. Рапортта демалысты өткiзетiн орны, онымен бiрге баратын жанұя мүшелерiнiң тегi, сондай-ақ қызметкердiң (нұсқаулықтың 127-тармағында көрсетiлген қызметкерлер де рапортында қызметтiк мiндетiнiң орындалуының кiмге жүктеу керек екендiгiн көрсетедi) қай кезден бастап демалысқа баратындығы көрсетiледi. Жыл сайын желтоқсан айында және келесi жылдың 15-қаңтарына дейiн жасалынған, тиiстi бастықтармен бекiтiлген кезектi еңбек демалысының кестесi мәлiмет үшiн жеке құрамға дер кезiнде жеткiзiледi. </w:t>
      </w:r>
      <w:r>
        <w:br/>
      </w:r>
      <w:r>
        <w:rPr>
          <w:rFonts w:ascii="Times New Roman"/>
          <w:b w:val="false"/>
          <w:i w:val="false"/>
          <w:color w:val="000000"/>
          <w:sz w:val="28"/>
        </w:rPr>
        <w:t xml:space="preserve">
      Кезектi демалыстар қызметкерлерге бiрқалыпта барлық жыл күнпарағында ай сайынғы демалыс есебiмен, тәртiп ретiнде, нақты бөлiмшенiң, органның, барлық Iшкiiсминi оқу органдарының жеке құрамының 10-15 пайызына берiледi. Демалыс беруге құқығы бар бастықтарға қызметтегi қызу жұмыс кезеңiнде осы қалыбын азайтуға және ағымдағы жылдың басқа кезеңiнде көбейтуге болады. </w:t>
      </w:r>
      <w:r>
        <w:br/>
      </w:r>
      <w:r>
        <w:rPr>
          <w:rFonts w:ascii="Times New Roman"/>
          <w:b w:val="false"/>
          <w:i w:val="false"/>
          <w:color w:val="000000"/>
          <w:sz w:val="28"/>
        </w:rPr>
        <w:t xml:space="preserve">
      Кезектi демалыстарды беру кестесi кадр аппаратында және қызметтердiң арнайы жүргiзiлген iстерiнде сақталады (сақтау мерзiмi 5 жыл). </w:t>
      </w:r>
      <w:r>
        <w:br/>
      </w:r>
      <w:r>
        <w:rPr>
          <w:rFonts w:ascii="Times New Roman"/>
          <w:b w:val="false"/>
          <w:i w:val="false"/>
          <w:color w:val="000000"/>
          <w:sz w:val="28"/>
        </w:rPr>
        <w:t xml:space="preserve">
      Аталған органға, бөлiмшелерге, оқу орындарында кезектi демалыс кестесiн бекiтiп қойған соң келген және бұрынғы қызмет атқарған орнынан кезектi демалысын пайдаланбаған, сонымен қатар iшкi iстер органына қызметке қайтадан қабылданған қызметкерлер үшiн қосымша кесте жасалынады, ол кезектi демалыс берудiң негiзгi кестесiне қосылып қойылады. </w:t>
      </w:r>
      <w:r>
        <w:br/>
      </w:r>
      <w:r>
        <w:rPr>
          <w:rFonts w:ascii="Times New Roman"/>
          <w:b w:val="false"/>
          <w:i w:val="false"/>
          <w:color w:val="000000"/>
          <w:sz w:val="28"/>
        </w:rPr>
        <w:t xml:space="preserve">
      Кезектi демалыс қызметкерге ағымдағы жыл iшiнде берiлуi керек. </w:t>
      </w:r>
      <w:r>
        <w:br/>
      </w:r>
      <w:r>
        <w:rPr>
          <w:rFonts w:ascii="Times New Roman"/>
          <w:b w:val="false"/>
          <w:i w:val="false"/>
          <w:color w:val="000000"/>
          <w:sz w:val="28"/>
        </w:rPr>
        <w:t xml:space="preserve">
      Органдардың, бөлiмшелердiң, оқу орындарының бастықтары қызметкерлерге уақытында демалыс бермегенi үшiн тәртiптiк жауапкершiлiкке тартылады. </w:t>
      </w:r>
      <w:r>
        <w:br/>
      </w:r>
      <w:r>
        <w:rPr>
          <w:rFonts w:ascii="Times New Roman"/>
          <w:b w:val="false"/>
          <w:i w:val="false"/>
          <w:color w:val="000000"/>
          <w:sz w:val="28"/>
        </w:rPr>
        <w:t xml:space="preserve">
      Демалысқа құқығы бар басшы және қатардағы құрамдағы адамдарға олардың тiлектерi бойынша оны бөлiп пайдалануға рұқсат етiледi. Жолға есептелетiн уақыт демалыстың бiр бөлiгiнде ғана берiледi. Қызметкер демалысқа баратын көлiктiң түрiн (ұшақ, поезд, жеке көлiк және т.б.) өзiнiң рапортында көрсетедi. </w:t>
      </w:r>
      <w:r>
        <w:br/>
      </w:r>
      <w:r>
        <w:rPr>
          <w:rFonts w:ascii="Times New Roman"/>
          <w:b w:val="false"/>
          <w:i w:val="false"/>
          <w:color w:val="000000"/>
          <w:sz w:val="28"/>
        </w:rPr>
        <w:t>
</w:t>
      </w:r>
      <w:r>
        <w:rPr>
          <w:rFonts w:ascii="Times New Roman"/>
          <w:b w:val="false"/>
          <w:i w:val="false"/>
          <w:color w:val="ff0000"/>
          <w:sz w:val="28"/>
        </w:rPr>
        <w:t xml:space="preserve">      Ескерту. 128-тармаққа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41"/>
    <w:bookmarkStart w:name="z130" w:id="142"/>
    <w:p>
      <w:pPr>
        <w:spacing w:after="0"/>
        <w:ind w:left="0"/>
        <w:jc w:val="both"/>
      </w:pPr>
      <w:r>
        <w:rPr>
          <w:rFonts w:ascii="Times New Roman"/>
          <w:b w:val="false"/>
          <w:i w:val="false"/>
          <w:color w:val="000000"/>
          <w:sz w:val="28"/>
        </w:rPr>
        <w:t xml:space="preserve">
      129. Кезектi демалысқа шығатын қызметкерлерге Iшкiiсминнiң оқу орындарының, органдар мен бөлiмшелерiнiң кадр аппараттары, ал кадр аппараттары жоқ жерлерде қажеттi жағдайларда, осыған арнайы уәкiлеттiк берiлген адамдармен демалыс куәлiктерi берiледi (Нұсқаулыққа 25-қосымша). </w:t>
      </w:r>
      <w:r>
        <w:br/>
      </w:r>
      <w:r>
        <w:rPr>
          <w:rFonts w:ascii="Times New Roman"/>
          <w:b w:val="false"/>
          <w:i w:val="false"/>
          <w:color w:val="000000"/>
          <w:sz w:val="28"/>
        </w:rPr>
        <w:t xml:space="preserve">
      Демалыстан келген соң қызметкерлер органның кадр аппаратына демалыс куәлiгiн (демалыс өткiзген орнына келген күндерiмен кеткенi белгiленген және жұмысқа шыққан мерзiмi туралы белгiсiмен) және барған, келген жолақы құжаттарын тапсырады. </w:t>
      </w:r>
    </w:p>
    <w:bookmarkEnd w:id="142"/>
    <w:bookmarkStart w:name="z131" w:id="143"/>
    <w:p>
      <w:pPr>
        <w:spacing w:after="0"/>
        <w:ind w:left="0"/>
        <w:jc w:val="both"/>
      </w:pPr>
      <w:r>
        <w:rPr>
          <w:rFonts w:ascii="Times New Roman"/>
          <w:b w:val="false"/>
          <w:i w:val="false"/>
          <w:color w:val="000000"/>
          <w:sz w:val="28"/>
        </w:rPr>
        <w:t xml:space="preserve">
      130. Демалысқа баратын қызметкерлер табельдiк қаруларын тапсырады, қызметтiк мiндеттерiнде ескерiлген барлық iстерi мен материалдарын өздерiнiң тiкелей бастықтарына немесе олардың нұсқаулары бойынша басқа қызметкерлерге тапсырады. </w:t>
      </w:r>
    </w:p>
    <w:bookmarkEnd w:id="143"/>
    <w:bookmarkStart w:name="z132" w:id="144"/>
    <w:p>
      <w:pPr>
        <w:spacing w:after="0"/>
        <w:ind w:left="0"/>
        <w:jc w:val="left"/>
      </w:pPr>
      <w:r>
        <w:rPr>
          <w:rFonts w:ascii="Times New Roman"/>
          <w:b/>
          <w:i w:val="false"/>
          <w:color w:val="000000"/>
        </w:rPr>
        <w:t xml:space="preserve"> 
21. Демалысқа қажеттi уақытты есептеу </w:t>
      </w:r>
    </w:p>
    <w:bookmarkEnd w:id="144"/>
    <w:p>
      <w:pPr>
        <w:spacing w:after="0"/>
        <w:ind w:left="0"/>
        <w:jc w:val="both"/>
      </w:pPr>
      <w:r>
        <w:rPr>
          <w:rFonts w:ascii="Times New Roman"/>
          <w:b w:val="false"/>
          <w:i w:val="false"/>
          <w:color w:val="000000"/>
          <w:sz w:val="28"/>
        </w:rPr>
        <w:t xml:space="preserve">      131. Демалыс өткiзетiн жерге барып және қайтып келетiн қажеттi уақыт сол немесе өзге көлiк түрiнiң қозғалыс кестесi бойынша есептеледi. </w:t>
      </w:r>
      <w:r>
        <w:br/>
      </w:r>
      <w:r>
        <w:rPr>
          <w:rFonts w:ascii="Times New Roman"/>
          <w:b w:val="false"/>
          <w:i w:val="false"/>
          <w:color w:val="000000"/>
          <w:sz w:val="28"/>
        </w:rPr>
        <w:t xml:space="preserve">
      Демалыс өткiзетiн жерге ұшақпен барған кезде жол уақыты демалыс өткiзетiн жерге баруы мен қайтуы бiр тәулiк есебiнен есептеледi. </w:t>
      </w:r>
      <w:r>
        <w:br/>
      </w:r>
      <w:r>
        <w:rPr>
          <w:rFonts w:ascii="Times New Roman"/>
          <w:b w:val="false"/>
          <w:i w:val="false"/>
          <w:color w:val="000000"/>
          <w:sz w:val="28"/>
        </w:rPr>
        <w:t xml:space="preserve">
      Қызметкерлер демалысқа тез жүретiн көлiк түрiмен барған жағдайларда, оған қарағанда, оларға жолға қосылған қосымша бөлiнген күндер демалыс өткiзетiн жерге баруы және қайтып келуiнiң нақты шыққан уақыты бойынша есептеледi. Ал бұл тұлғалардың жалпы демалысының ұзақтығы демалыс өткiзетiн жерге барып және қайтып келу уақытының есебiмен сәйкес қызметте қысқартылады. </w:t>
      </w:r>
      <w:r>
        <w:br/>
      </w:r>
      <w:r>
        <w:rPr>
          <w:rFonts w:ascii="Times New Roman"/>
          <w:b w:val="false"/>
          <w:i w:val="false"/>
          <w:color w:val="000000"/>
          <w:sz w:val="28"/>
        </w:rPr>
        <w:t xml:space="preserve">
      Қызметкерлер кезектi демалыстарына жеке көлiктерiмен барған жағдайда, демалыс өткiзетiн жерге барып және қайтып келуге қажет уақыт темiр жол көлiгiнiң кестесi бойынша есептеледi. Бiрнеше пункттерде кезектi демалыс өткiзген кезде қызметкерлерге тек бiр пунктке (алыстау) ғана баруға және қайтып келуге уақыт берiледi. </w:t>
      </w:r>
    </w:p>
    <w:bookmarkStart w:name="z133" w:id="145"/>
    <w:p>
      <w:pPr>
        <w:spacing w:after="0"/>
        <w:ind w:left="0"/>
        <w:jc w:val="both"/>
      </w:pPr>
      <w:r>
        <w:rPr>
          <w:rFonts w:ascii="Times New Roman"/>
          <w:b w:val="false"/>
          <w:i w:val="false"/>
          <w:color w:val="000000"/>
          <w:sz w:val="28"/>
        </w:rPr>
        <w:t>
      132. Қызметкерлерге зиянды жағдайдағы еңбек жұмысы үшiн, биiк таулы жерлердегi ауыр және қолайсыз климат жағдайларындағы қызметi үшiн, қызметтiң ерекше сипаты үшiн, 30 тәулiктен тұратын кезектi демалысқа қосымша демалыс және еңбек сiңiрген жылдары үшiн берiлетiн қосымша демалыс қолданыстағы </w:t>
      </w:r>
      <w:r>
        <w:rPr>
          <w:rFonts w:ascii="Times New Roman"/>
          <w:b w:val="false"/>
          <w:i w:val="false"/>
          <w:color w:val="000000"/>
          <w:sz w:val="28"/>
        </w:rPr>
        <w:t>нормативтiк актiлерге</w:t>
      </w:r>
      <w:r>
        <w:rPr>
          <w:rFonts w:ascii="Times New Roman"/>
          <w:b w:val="false"/>
          <w:i w:val="false"/>
          <w:color w:val="000000"/>
          <w:sz w:val="28"/>
        </w:rPr>
        <w:t xml:space="preserve"> сәйкес берiледi. Демалыс өткiзетiн жерге бару және қайту уақытын есептемегенде демалыста болу ұзақтығы 55 күнпарақ күндерiнен аспау керек (демалыс өткiзетiн жерге бару және қайту уақытын есептемегенде). </w:t>
      </w:r>
    </w:p>
    <w:bookmarkEnd w:id="145"/>
    <w:bookmarkStart w:name="z134" w:id="146"/>
    <w:p>
      <w:pPr>
        <w:spacing w:after="0"/>
        <w:ind w:left="0"/>
        <w:jc w:val="both"/>
      </w:pPr>
      <w:r>
        <w:rPr>
          <w:rFonts w:ascii="Times New Roman"/>
          <w:b w:val="false"/>
          <w:i w:val="false"/>
          <w:color w:val="000000"/>
          <w:sz w:val="28"/>
        </w:rPr>
        <w:t xml:space="preserve">
      133. Қызметкерлердiң қызмет бойынша ауысуы кезiнде, осы ауысуға дейiн кезектi демалыстарын пайдаланбағандарға, ауысу жылында жаңа жұмыс орны бойынша демалыс берiледi. </w:t>
      </w:r>
      <w:r>
        <w:br/>
      </w:r>
      <w:r>
        <w:rPr>
          <w:rFonts w:ascii="Times New Roman"/>
          <w:b w:val="false"/>
          <w:i w:val="false"/>
          <w:color w:val="000000"/>
          <w:sz w:val="28"/>
        </w:rPr>
        <w:t xml:space="preserve">
      Қызметкерлер бұрынғы қызмет орны бойынша зиянды жағдайлардағы жұмыс үшiн қосымша демалысты да қолданбаған жағдайларда, бұл демалыс оларға жаңа қызмет орны бойынша кезектi демалысымен қатар берiледi және зиянды жағдайлардағы жұмыс уақытымен пропорционалды есептеледi. </w:t>
      </w:r>
      <w:r>
        <w:br/>
      </w:r>
      <w:r>
        <w:rPr>
          <w:rFonts w:ascii="Times New Roman"/>
          <w:b w:val="false"/>
          <w:i w:val="false"/>
          <w:color w:val="000000"/>
          <w:sz w:val="28"/>
        </w:rPr>
        <w:t xml:space="preserve">
      Ауа райы қолайсыз жерлерден басқа жерлерге және аудандарға ауыстырылған қызметкерлерге және кезектi демалыстарын алмаған, оның iшiнде өткен және ағымдағы жылдардағы уақытты қосқанда жаңа жұмыс орнындағы демалыс мынадай есептеп ауа райы қолайсыз жерден ауысқанға дейiн қызмет атқарған уақыты, осы жерлер мен аудандарда (қосымша демалыс есептерiмен) қызмет атқарған уақытта пропорционалды түрде, демалыс жалпы негiз есебiнде берiледi. </w:t>
      </w:r>
    </w:p>
    <w:bookmarkEnd w:id="146"/>
    <w:bookmarkStart w:name="z135" w:id="147"/>
    <w:p>
      <w:pPr>
        <w:spacing w:after="0"/>
        <w:ind w:left="0"/>
        <w:jc w:val="both"/>
      </w:pPr>
      <w:r>
        <w:rPr>
          <w:rFonts w:ascii="Times New Roman"/>
          <w:b w:val="false"/>
          <w:i w:val="false"/>
          <w:color w:val="000000"/>
          <w:sz w:val="28"/>
        </w:rPr>
        <w:t xml:space="preserve">
      134. Қызметкерлерге алғашқы жылда (жұмысқа қайта алған кезде) кезектi демалыс берген кезде Iшкіісминiнiң кадры қатарына алу немесе арнайы атақ берiлу мерзiмiне қарамастан, оларды қатардағы немесе басшы құрамының лауазымына тағайындаған күні ескерiледi. </w:t>
      </w:r>
      <w:r>
        <w:br/>
      </w:r>
      <w:r>
        <w:rPr>
          <w:rFonts w:ascii="Times New Roman"/>
          <w:b w:val="false"/>
          <w:i w:val="false"/>
          <w:color w:val="000000"/>
          <w:sz w:val="28"/>
        </w:rPr>
        <w:t xml:space="preserve">
      Қызмет атқарған бiрiншi күнтiзбелiк жылдағы кезектi демалыс күнiнiң ұзақтығын санағанда, демалыстың жарты күнi толық күнге айналдырылады. Мысалы, 1-наурызда лауазымға тағайындалған және сол жылы 1-тамызда кезектi демалыс алу туралы рапорт жазған, бiрiншi күнтiзбелiк жылда толық бес айға 13 тәулiк демалыс күнi (2,5 күн х 5 ай = 12,5) берiлуге тиiстi. Бұл жағдайда мынаны ескерген жөн, осындай кезектi демалыс беру тәртiбi бұрын iшкi iстер органында iстеген, жаңадан жұмысқа тағайындалған қызметкерлерге қатысты болады. Сонымен қатар, осы сияқты төлеу еңбек сiңiрген жылдары үшiн қосымша демалысқа да есептеледi. Мысалы, бұрын iстеген қызметкерге, қайтадан 1-наурызда iшкi iстер органына алынғанда 11 жыл сiңiрген еңбегi бар, кезектi демалысын рапортпен осы жылдың 1-тамызынан бастап сұрағанда, демалыс бiрiншi күнтiзбелiк жылда толық бес айға, ұзақтығы 18 тәулiк (2,5 күн х 5 ай + 5 күн қосымша демалысы) берiледi. </w:t>
      </w:r>
      <w:r>
        <w:br/>
      </w:r>
      <w:r>
        <w:rPr>
          <w:rFonts w:ascii="Times New Roman"/>
          <w:b w:val="false"/>
          <w:i w:val="false"/>
          <w:color w:val="000000"/>
          <w:sz w:val="28"/>
        </w:rPr>
        <w:t xml:space="preserve">
      Қызметкерге кезектi демалыс берiлген соң қосымша демалыс (не оны ұзарту) алуға құқығы пайда болса, қосымша демалыс еңбек сiңiрген жылы үшiн осы жылдың басқа күндерiнде немесе келесi жылдың кезектi демалысына демалыс беруге құқығы бар бастықпен келiсiп қосылады. </w:t>
      </w:r>
    </w:p>
    <w:bookmarkEnd w:id="147"/>
    <w:bookmarkStart w:name="z136" w:id="148"/>
    <w:p>
      <w:pPr>
        <w:spacing w:after="0"/>
        <w:ind w:left="0"/>
        <w:jc w:val="both"/>
      </w:pPr>
      <w:r>
        <w:rPr>
          <w:rFonts w:ascii="Times New Roman"/>
          <w:b w:val="false"/>
          <w:i w:val="false"/>
          <w:color w:val="000000"/>
          <w:sz w:val="28"/>
        </w:rPr>
        <w:t xml:space="preserve">
      135. Демалыс кезiнде қызметкерлердiң ауырып қалуына байланысты кезектi демалысты ұзарту қызметкерлер жұмысқа келгеннен кейiн және емдеу орындарынан олардың уақытша еңбекке жарамсыздығы бойынша жұмыстан босату туралы куәлiгiн тапсырса, оны демалысты беруге құқығы бар бастық ұзарта алады. Бұл жағдайда осы қызметкерлердiң кезектi демалысы үзiлiп қалмауға тиiс. Қызметкердiң рапорты мен ауырғаны туралы куәлiк қағазы бойынша тиiстi бұйрықпен пайдаланылмаған демалыс күндерi ұзартылады. </w:t>
      </w:r>
      <w:r>
        <w:br/>
      </w:r>
      <w:r>
        <w:rPr>
          <w:rFonts w:ascii="Times New Roman"/>
          <w:b w:val="false"/>
          <w:i w:val="false"/>
          <w:color w:val="000000"/>
          <w:sz w:val="28"/>
        </w:rPr>
        <w:t xml:space="preserve">
      Кезектi демалыс кезiнде өзiнiң ауырып қалғаны жөнiнде қызметкер бастығына демалыс мерзiмi бiтпей тұрып хабарлауы тиiс (телефонмен, телеграфпен және т.б.). </w:t>
      </w:r>
    </w:p>
    <w:bookmarkEnd w:id="148"/>
    <w:bookmarkStart w:name="z137" w:id="149"/>
    <w:p>
      <w:pPr>
        <w:spacing w:after="0"/>
        <w:ind w:left="0"/>
        <w:jc w:val="both"/>
      </w:pPr>
      <w:r>
        <w:rPr>
          <w:rFonts w:ascii="Times New Roman"/>
          <w:b w:val="false"/>
          <w:i w:val="false"/>
          <w:color w:val="000000"/>
          <w:sz w:val="28"/>
        </w:rPr>
        <w:t xml:space="preserve">
      136. Қарамағында тұрған және кезектi демалыстарын алмаған қызметкерге, бұл демалыс лауазымдарынан босатылғаннан кейiн тез арада берiлуi керек. </w:t>
      </w:r>
      <w:r>
        <w:br/>
      </w:r>
      <w:r>
        <w:rPr>
          <w:rFonts w:ascii="Times New Roman"/>
          <w:b w:val="false"/>
          <w:i w:val="false"/>
          <w:color w:val="000000"/>
          <w:sz w:val="28"/>
        </w:rPr>
        <w:t>
</w:t>
      </w:r>
      <w:r>
        <w:rPr>
          <w:rFonts w:ascii="Times New Roman"/>
          <w:b w:val="false"/>
          <w:i w:val="false"/>
          <w:color w:val="ff0000"/>
          <w:sz w:val="28"/>
        </w:rPr>
        <w:t xml:space="preserve">      Ескерту. 136-тармаққа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49"/>
    <w:bookmarkStart w:name="z138" w:id="150"/>
    <w:p>
      <w:pPr>
        <w:spacing w:after="0"/>
        <w:ind w:left="0"/>
        <w:jc w:val="both"/>
      </w:pPr>
      <w:r>
        <w:rPr>
          <w:rFonts w:ascii="Times New Roman"/>
          <w:b w:val="false"/>
          <w:i w:val="false"/>
          <w:color w:val="000000"/>
          <w:sz w:val="28"/>
        </w:rPr>
        <w:t xml:space="preserve">
      137. Күндізгі және сырттай оқу нысандары бойынша ІІМ-нің оқу орындарына түсетін қатардағы және басшы құрамдағы адамдарға оқуға түсу емтихандарына дайындық және оларды тапсыру үшін ақшалай қаражаты сақтала отырып, ал басқа оқу орындарына түсушілерге оқуға түсу емтихандарын тапсыру үшін ақшалай қаражаты сақталмай оқу демалысы беріледі. </w:t>
      </w:r>
      <w:r>
        <w:br/>
      </w:r>
      <w:r>
        <w:rPr>
          <w:rFonts w:ascii="Times New Roman"/>
          <w:b w:val="false"/>
          <w:i w:val="false"/>
          <w:color w:val="000000"/>
          <w:sz w:val="28"/>
        </w:rPr>
        <w:t xml:space="preserve">
      Күндiзгi оқу бөлiмiнiң емтиханына рұқсат алған үмiткерлерге кезектi демалыс оқу орнына барар алдында демалыста болып келу есебiмен берiледi. </w:t>
      </w:r>
      <w:r>
        <w:br/>
      </w:r>
      <w:r>
        <w:rPr>
          <w:rFonts w:ascii="Times New Roman"/>
          <w:b w:val="false"/>
          <w:i w:val="false"/>
          <w:color w:val="000000"/>
          <w:sz w:val="28"/>
        </w:rPr>
        <w:t xml:space="preserve">
      Сырттай оқитын және адъюнкттiк даярлау жеке жоспарын сәттi орындайтын адъюнкттарға үмiткерлiк емтихандарын тапсыру және диссертация бойынша жұмыстарын орындау үшiн қызмет орны бойынша оқуға байланысты демалыс берiледi (ақшалай қаражаты сақталады). Оқу орнының, ғылыми-зерттеу мекемелерiнiң орналасқан жерiне баратын және қайтатын жолы үшiн демалысына қосымша уақыт берiледi және қайтадан ақша қаражаты сақталып, тасымал құжаттары берiледi немесе жолына ақша берiледi. </w:t>
      </w:r>
      <w:r>
        <w:br/>
      </w:r>
      <w:r>
        <w:rPr>
          <w:rFonts w:ascii="Times New Roman"/>
          <w:b w:val="false"/>
          <w:i w:val="false"/>
          <w:color w:val="000000"/>
          <w:sz w:val="28"/>
        </w:rPr>
        <w:t xml:space="preserve">
      Бiлiм алу әрекетiне лицензиясы бар басқа оқу орындарында сырттай оқу нысаны бойынша оқитын қызметкерлерге жалақысы сақталмай қосымша демалыс берiледi. </w:t>
      </w:r>
      <w:r>
        <w:br/>
      </w:r>
      <w:r>
        <w:rPr>
          <w:rFonts w:ascii="Times New Roman"/>
          <w:b w:val="false"/>
          <w:i w:val="false"/>
          <w:color w:val="000000"/>
          <w:sz w:val="28"/>
        </w:rPr>
        <w:t xml:space="preserve">
      Қызметтік немесе педагогикалық қызметті ғылыми жұмыспен табысты байланыстыратын қызметкерлерге, адъюнктурада немесе докторантурада дайындықтан өтіп жатқандардан басқа, Ғылыми және Педагогикалық кеңестің, ЖОО басшыларының ұсыныстары бойынша ғылым кандидаты ғылыми дәрежесіне ізденуге диссертациялық жұмыстарды аяқтау үшін бір айға дейінгі мерзімге, оқулықтар және оқу құралдары мен бағдарламалар жазу, сондай-ақ ғылым докторы ғылыми дәрежесіне ізденуге диссертациялық жұмыстарды аяқтау үшін үш айға дейінгі мерзімге төленетін шығармашылық демалыс беріледі. </w:t>
      </w:r>
      <w:r>
        <w:br/>
      </w:r>
      <w:r>
        <w:rPr>
          <w:rFonts w:ascii="Times New Roman"/>
          <w:b w:val="false"/>
          <w:i w:val="false"/>
          <w:color w:val="000000"/>
          <w:sz w:val="28"/>
        </w:rPr>
        <w:t>
</w:t>
      </w:r>
      <w:r>
        <w:rPr>
          <w:rFonts w:ascii="Times New Roman"/>
          <w:b w:val="false"/>
          <w:i w:val="false"/>
          <w:color w:val="ff0000"/>
          <w:sz w:val="28"/>
        </w:rPr>
        <w:t xml:space="preserve">      Ескерту. 137-тармаққа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50"/>
    <w:bookmarkStart w:name="z139" w:id="151"/>
    <w:p>
      <w:pPr>
        <w:spacing w:after="0"/>
        <w:ind w:left="0"/>
        <w:jc w:val="both"/>
      </w:pPr>
      <w:r>
        <w:rPr>
          <w:rFonts w:ascii="Times New Roman"/>
          <w:b w:val="false"/>
          <w:i w:val="false"/>
          <w:color w:val="000000"/>
          <w:sz w:val="28"/>
        </w:rPr>
        <w:t xml:space="preserve">
      138. Iшкiiсминi оқу орындарының, бөлiмшелердiң, органдарының кадрлар аппараты қызметкерлерге барлық демалыс түрлерiнiң өз уақытында берiлуi үшiн жыл бойы тұрақты бақылауды жүзеге асыруы керек. Барлық анықталған кемшiлiктердi тез арада өздерiнiң тiкелей бастықтарына мәлiмдеуi керек. </w:t>
      </w:r>
      <w:r>
        <w:br/>
      </w:r>
      <w:r>
        <w:rPr>
          <w:rFonts w:ascii="Times New Roman"/>
          <w:b w:val="false"/>
          <w:i w:val="false"/>
          <w:color w:val="000000"/>
          <w:sz w:val="28"/>
        </w:rPr>
        <w:t xml:space="preserve">
      Кезектi демалыстан шақырту шектен тыс қажеттiлiк жағдайда ғана, демалыстарды беруге құқығы бар бастықтың жазбаша түрдегi рұқсатымен және пайдаланбаған демалыс күндерiнiң қалғаны көрсетiлген бұйрығымен жарияланады. Демалыстар беру кестесiне тиiстi белгi қойылады. </w:t>
      </w:r>
      <w:r>
        <w:br/>
      </w:r>
      <w:r>
        <w:rPr>
          <w:rFonts w:ascii="Times New Roman"/>
          <w:b w:val="false"/>
          <w:i w:val="false"/>
          <w:color w:val="000000"/>
          <w:sz w:val="28"/>
        </w:rPr>
        <w:t xml:space="preserve">
      Қызметкер демалыста өзiне байланысты емес себептермен жүрiп қалса, ол осы туралы тез арада бастыққа хабарлауы керек және жүрiп қалғандығын дәлелдейтiн тиiстi құжатын көрсетуi керек. </w:t>
      </w:r>
    </w:p>
    <w:bookmarkEnd w:id="151"/>
    <w:bookmarkStart w:name="z140" w:id="152"/>
    <w:p>
      <w:pPr>
        <w:spacing w:after="0"/>
        <w:ind w:left="0"/>
        <w:jc w:val="left"/>
      </w:pPr>
      <w:r>
        <w:rPr>
          <w:rFonts w:ascii="Times New Roman"/>
          <w:b/>
          <w:i w:val="false"/>
          <w:color w:val="000000"/>
        </w:rPr>
        <w:t xml:space="preserve"> 
22. Оқу орнын бiтiрген және босатылған жылында демалыс беру </w:t>
      </w:r>
      <w:r>
        <w:br/>
      </w:r>
      <w:r>
        <w:rPr>
          <w:rFonts w:ascii="Times New Roman"/>
          <w:b/>
          <w:i w:val="false"/>
          <w:color w:val="000000"/>
        </w:rPr>
        <w:t xml:space="preserve">
тәртiбi </w:t>
      </w:r>
    </w:p>
    <w:bookmarkEnd w:id="152"/>
    <w:p>
      <w:pPr>
        <w:spacing w:after="0"/>
        <w:ind w:left="0"/>
        <w:jc w:val="both"/>
      </w:pPr>
      <w:r>
        <w:rPr>
          <w:rFonts w:ascii="Times New Roman"/>
          <w:b w:val="false"/>
          <w:i w:val="false"/>
          <w:color w:val="000000"/>
          <w:sz w:val="28"/>
        </w:rPr>
        <w:t>      139. Ереженiң </w:t>
      </w:r>
      <w:r>
        <w:rPr>
          <w:rFonts w:ascii="Times New Roman"/>
          <w:b w:val="false"/>
          <w:i w:val="false"/>
          <w:color w:val="000000"/>
          <w:sz w:val="28"/>
        </w:rPr>
        <w:t>91-тармағының</w:t>
      </w:r>
      <w:r>
        <w:rPr>
          <w:rFonts w:ascii="Times New Roman"/>
          <w:b w:val="false"/>
          <w:i w:val="false"/>
          <w:color w:val="000000"/>
          <w:sz w:val="28"/>
        </w:rPr>
        <w:t xml:space="preserve"> б, в, г тармақшалары мен 92-тармақтың а, б тармақшаларының негiздемелерi бойынша өздерiнiң тiлегiмен қызметтен босатылған қызметкерлерге кезектi демалыс осы жылдағы нақты жұмыс iстеген уақытына және 45 тәулiктен артпайтын қызмет атқарған күндерiне қатысты ақшалай өтемақы төленедi. </w:t>
      </w:r>
    </w:p>
    <w:bookmarkStart w:name="z141" w:id="153"/>
    <w:p>
      <w:pPr>
        <w:spacing w:after="0"/>
        <w:ind w:left="0"/>
        <w:jc w:val="both"/>
      </w:pPr>
      <w:r>
        <w:rPr>
          <w:rFonts w:ascii="Times New Roman"/>
          <w:b w:val="false"/>
          <w:i w:val="false"/>
          <w:color w:val="000000"/>
          <w:sz w:val="28"/>
        </w:rPr>
        <w:t xml:space="preserve">
      140. Ереженiң 91-тармағының а, д, е, ж, з, и, к, л, м тармақшаларының негiздемелерi бойынша қызметтен босаған қызметкерлерге кезектi және қосымша демалыс берiлмейдi, оларға осы жылдағы пайдаланбаған демалысына 45 тәулiктен аспайтын қызмет атқарған күндерiне қатысты ақшалай өтемақы төленедi. </w:t>
      </w:r>
    </w:p>
    <w:bookmarkEnd w:id="153"/>
    <w:bookmarkStart w:name="z142" w:id="154"/>
    <w:p>
      <w:pPr>
        <w:spacing w:after="0"/>
        <w:ind w:left="0"/>
        <w:jc w:val="both"/>
      </w:pPr>
      <w:r>
        <w:rPr>
          <w:rFonts w:ascii="Times New Roman"/>
          <w:b w:val="false"/>
          <w:i w:val="false"/>
          <w:color w:val="000000"/>
          <w:sz w:val="28"/>
        </w:rPr>
        <w:t xml:space="preserve">
      141. Iшкiiсминi оқу орындарын күндiзгi оқу нысаны бойынша бiтiрген шыққан қызметкерлерге оларды лауазымға тағайындаған соң 30 тәулiк мерзiмге дейiн демалыс берiледi. </w:t>
      </w:r>
    </w:p>
    <w:bookmarkEnd w:id="154"/>
    <w:bookmarkStart w:name="z143" w:id="155"/>
    <w:p>
      <w:pPr>
        <w:spacing w:after="0"/>
        <w:ind w:left="0"/>
        <w:jc w:val="left"/>
      </w:pPr>
      <w:r>
        <w:rPr>
          <w:rFonts w:ascii="Times New Roman"/>
          <w:b/>
          <w:i w:val="false"/>
          <w:color w:val="000000"/>
        </w:rPr>
        <w:t xml:space="preserve"> 
23. Қысқа мерзiмдi демалыстардың берiлуi </w:t>
      </w:r>
    </w:p>
    <w:bookmarkEnd w:id="155"/>
    <w:p>
      <w:pPr>
        <w:spacing w:after="0"/>
        <w:ind w:left="0"/>
        <w:jc w:val="both"/>
      </w:pPr>
      <w:r>
        <w:rPr>
          <w:rFonts w:ascii="Times New Roman"/>
          <w:b w:val="false"/>
          <w:i w:val="false"/>
          <w:color w:val="000000"/>
          <w:sz w:val="28"/>
        </w:rPr>
        <w:t xml:space="preserve">      142. Қысқа мерзiмдi ақылы демалыстар қызметкерлерге қауырт әлеуметтiк-тұрмыс мәселелерiн шешуде, туыстық борышын орындауда, сонымен бiрге басқа да iзеттi себептерге байланысты 10 күнге дейiн берiледi. </w:t>
      </w:r>
      <w:r>
        <w:br/>
      </w:r>
      <w:r>
        <w:rPr>
          <w:rFonts w:ascii="Times New Roman"/>
          <w:b w:val="false"/>
          <w:i w:val="false"/>
          <w:color w:val="000000"/>
          <w:sz w:val="28"/>
        </w:rPr>
        <w:t xml:space="preserve">
      1) жақын туысқанының (өзiнiң, әйелiнiң әкесi, шешесi, туған аға-iнiлерi, балалары) немесе қызметкердi тәрбиелеген адамның денсаулығының нашар кезiнде немесе қайтыс болған жағдайда; </w:t>
      </w:r>
      <w:r>
        <w:br/>
      </w:r>
      <w:r>
        <w:rPr>
          <w:rFonts w:ascii="Times New Roman"/>
          <w:b w:val="false"/>
          <w:i w:val="false"/>
          <w:color w:val="000000"/>
          <w:sz w:val="28"/>
        </w:rPr>
        <w:t xml:space="preserve">
      2) қызметкердiң жанұясының немесе жақын туысқанының (өзінің, әйелiнiң әкесi, шешесi, туған аға-iнiлерi, балалары) өрт жағдайына немесе басқа зiлзала апатына ұшыраған жағдайда; </w:t>
      </w:r>
      <w:r>
        <w:br/>
      </w:r>
      <w:r>
        <w:rPr>
          <w:rFonts w:ascii="Times New Roman"/>
          <w:b w:val="false"/>
          <w:i w:val="false"/>
          <w:color w:val="000000"/>
          <w:sz w:val="28"/>
        </w:rPr>
        <w:t xml:space="preserve">
      3) Iшкіісминi оқу орындарының, бөлiмшелердiң, орган бастығының шешiмi бойынша қызметкердiң отбасында болуы қажет болған басқа жағдайларда берiледi. </w:t>
      </w:r>
    </w:p>
    <w:bookmarkStart w:name="z144" w:id="156"/>
    <w:p>
      <w:pPr>
        <w:spacing w:after="0"/>
        <w:ind w:left="0"/>
        <w:jc w:val="both"/>
      </w:pPr>
      <w:r>
        <w:rPr>
          <w:rFonts w:ascii="Times New Roman"/>
          <w:b w:val="false"/>
          <w:i w:val="false"/>
          <w:color w:val="000000"/>
          <w:sz w:val="28"/>
        </w:rPr>
        <w:t xml:space="preserve">
      143. Өмiрiне қауiп төндiрген, қару қолданылған жедел iс-шараларға қатысқан, артық дене күшін жұмсаған және психикалық-эмоционалдық жағдайда жұмыс iстеген басқа да экстремалдық жағдайларда, басқа қысылтаяң жағдайларда қызметкерлерге сауықтандыру демалысы үшiн 3-тәулiктен 7 тәулiкке дейiн қысқа мерзiмде ақылы демалыс берiледi. </w:t>
      </w:r>
    </w:p>
    <w:bookmarkEnd w:id="156"/>
    <w:bookmarkStart w:name="z145" w:id="157"/>
    <w:p>
      <w:pPr>
        <w:spacing w:after="0"/>
        <w:ind w:left="0"/>
        <w:jc w:val="both"/>
      </w:pPr>
      <w:r>
        <w:rPr>
          <w:rFonts w:ascii="Times New Roman"/>
          <w:b w:val="false"/>
          <w:i w:val="false"/>
          <w:color w:val="000000"/>
          <w:sz w:val="28"/>
        </w:rPr>
        <w:t xml:space="preserve">
      144. Қызметкерлер арасынан қан тапсырушыларға әрбiр қан тапсырған сайын бiр күндiк демалыс берiледi. </w:t>
      </w:r>
    </w:p>
    <w:bookmarkEnd w:id="157"/>
    <w:bookmarkStart w:name="z146" w:id="158"/>
    <w:p>
      <w:pPr>
        <w:spacing w:after="0"/>
        <w:ind w:left="0"/>
        <w:jc w:val="left"/>
      </w:pPr>
      <w:r>
        <w:rPr>
          <w:rFonts w:ascii="Times New Roman"/>
          <w:b/>
          <w:i w:val="false"/>
          <w:color w:val="000000"/>
        </w:rPr>
        <w:t xml:space="preserve"> 
Қызметтен босату </w:t>
      </w:r>
    </w:p>
    <w:bookmarkEnd w:id="158"/>
    <w:bookmarkStart w:name="z224" w:id="159"/>
    <w:p>
      <w:pPr>
        <w:spacing w:after="0"/>
        <w:ind w:left="0"/>
        <w:jc w:val="left"/>
      </w:pPr>
      <w:r>
        <w:rPr>
          <w:rFonts w:ascii="Times New Roman"/>
          <w:b/>
          <w:i w:val="false"/>
          <w:color w:val="000000"/>
        </w:rPr>
        <w:t xml:space="preserve"> 
24. Iшкi iстер органдарынан босату тәртiбi </w:t>
      </w:r>
    </w:p>
    <w:bookmarkEnd w:id="159"/>
    <w:p>
      <w:pPr>
        <w:spacing w:after="0"/>
        <w:ind w:left="0"/>
        <w:jc w:val="both"/>
      </w:pPr>
      <w:r>
        <w:rPr>
          <w:rFonts w:ascii="Times New Roman"/>
          <w:b w:val="false"/>
          <w:i w:val="false"/>
          <w:color w:val="000000"/>
          <w:sz w:val="28"/>
        </w:rPr>
        <w:t xml:space="preserve">      145. Iшкi iстер органдарында қызметiн тоқтатудың барлық жағдайында қызметкерлердi iшкi iстер органдарынан шығару туралы немесе Қазақстан Республикасы азаматтығынан айырылған, соттық шешiмi бойынша қайтыс болған (қаза тапқан), ұшты-күйлi жоғалған, хабар-ошарсыз кеткен деп ұйғарған адамдар тiзiмiнен шығару бастықтардың бұйрықтарымен ресiмделедi. </w:t>
      </w:r>
      <w:r>
        <w:br/>
      </w:r>
      <w:r>
        <w:rPr>
          <w:rFonts w:ascii="Times New Roman"/>
          <w:b w:val="false"/>
          <w:i w:val="false"/>
          <w:color w:val="000000"/>
          <w:sz w:val="28"/>
        </w:rPr>
        <w:t xml:space="preserve">
      Орта, аға және жоғары басшы құрамдағы адамдарды қызметтен босатуды осы лауазымдарға қызметкерлерді қабылдау және тағайындау құқығы берілген лауазымды адамдар жүргізеді. </w:t>
      </w:r>
      <w:r>
        <w:br/>
      </w:r>
      <w:r>
        <w:rPr>
          <w:rFonts w:ascii="Times New Roman"/>
          <w:b w:val="false"/>
          <w:i w:val="false"/>
          <w:color w:val="000000"/>
          <w:sz w:val="28"/>
        </w:rPr>
        <w:t xml:space="preserve">
      1) </w:t>
      </w:r>
      <w:r>
        <w:rPr>
          <w:rFonts w:ascii="Times New Roman"/>
          <w:b w:val="false"/>
          <w:i w:val="false"/>
          <w:color w:val="ff0000"/>
          <w:sz w:val="28"/>
        </w:rPr>
        <w:t xml:space="preserve">алынып татсалды -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r>
        <w:br/>
      </w:r>
      <w:r>
        <w:rPr>
          <w:rFonts w:ascii="Times New Roman"/>
          <w:b w:val="false"/>
          <w:i w:val="false"/>
          <w:color w:val="000000"/>
          <w:sz w:val="28"/>
        </w:rPr>
        <w:t xml:space="preserve">
      2) </w:t>
      </w:r>
      <w:r>
        <w:rPr>
          <w:rFonts w:ascii="Times New Roman"/>
          <w:b w:val="false"/>
          <w:i w:val="false"/>
          <w:color w:val="ff0000"/>
          <w:sz w:val="28"/>
        </w:rPr>
        <w:t xml:space="preserve">алынып татсалды -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ff0000"/>
          <w:sz w:val="28"/>
        </w:rPr>
        <w:t xml:space="preserve">      Ескерту. 145-тармаққа өзгерту енгізілді -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 2008.03.15 </w:t>
      </w:r>
      <w:r>
        <w:rPr>
          <w:rFonts w:ascii="Times New Roman"/>
          <w:b w:val="false"/>
          <w:i w:val="false"/>
          <w:color w:val="000000"/>
          <w:sz w:val="28"/>
        </w:rPr>
        <w:t xml:space="preserve">N 97 </w:t>
      </w:r>
      <w:r>
        <w:rPr>
          <w:rFonts w:ascii="Times New Roman"/>
          <w:b w:val="false"/>
          <w:i w:val="false"/>
          <w:color w:val="ff0000"/>
          <w:sz w:val="28"/>
        </w:rPr>
        <w:t xml:space="preserve">Бұйрықтарымен. </w:t>
      </w:r>
    </w:p>
    <w:bookmarkStart w:name="z147" w:id="160"/>
    <w:p>
      <w:pPr>
        <w:spacing w:after="0"/>
        <w:ind w:left="0"/>
        <w:jc w:val="both"/>
      </w:pPr>
      <w:r>
        <w:rPr>
          <w:rFonts w:ascii="Times New Roman"/>
          <w:b w:val="false"/>
          <w:i w:val="false"/>
          <w:color w:val="000000"/>
          <w:sz w:val="28"/>
        </w:rPr>
        <w:t xml:space="preserve">
      146. Ереженiң 91-тармағының "б", "в", "г" тармақшаларында ескерiлген негiздер бойынша өз еркiнен тыс негiздермен қызметтен шығарылуға тиiс қатардағы және басшы құрамдағы адамдар бiр ай бұрын ескертiлiп, белгiленген нысандағы (нұсқаулыққа N 26 қосымша) жазбаша хабарламамен ресiмделедi, ол қызметкердiң жеке iсiнiң екiншi бөлiмiне тiгiледi. </w:t>
      </w:r>
      <w:r>
        <w:br/>
      </w:r>
      <w:r>
        <w:rPr>
          <w:rFonts w:ascii="Times New Roman"/>
          <w:b w:val="false"/>
          <w:i w:val="false"/>
          <w:color w:val="000000"/>
          <w:sz w:val="28"/>
        </w:rPr>
        <w:t xml:space="preserve">
      Аталған негiздер бойынша шығарылу қызметкердiң тiлегi бойынша бiр айға дейiн де жүзеге асырылуы мүмкiн. </w:t>
      </w:r>
      <w:r>
        <w:br/>
      </w:r>
      <w:r>
        <w:rPr>
          <w:rFonts w:ascii="Times New Roman"/>
          <w:b w:val="false"/>
          <w:i w:val="false"/>
          <w:color w:val="000000"/>
          <w:sz w:val="28"/>
        </w:rPr>
        <w:t>
</w:t>
      </w:r>
      <w:r>
        <w:rPr>
          <w:rFonts w:ascii="Times New Roman"/>
          <w:b w:val="false"/>
          <w:i w:val="false"/>
          <w:color w:val="ff0000"/>
          <w:sz w:val="28"/>
        </w:rPr>
        <w:t xml:space="preserve">      Ескерту. 146-тармаққа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60"/>
    <w:bookmarkStart w:name="z148" w:id="161"/>
    <w:p>
      <w:pPr>
        <w:spacing w:after="0"/>
        <w:ind w:left="0"/>
        <w:jc w:val="both"/>
      </w:pPr>
      <w:r>
        <w:rPr>
          <w:rFonts w:ascii="Times New Roman"/>
          <w:b w:val="false"/>
          <w:i w:val="false"/>
          <w:color w:val="000000"/>
          <w:sz w:val="28"/>
        </w:rPr>
        <w:t xml:space="preserve">
      147. Қызметкерлердi еңбек сiңiрген жылдары бойынша немесе өз еркiмен қызметтен босату (Ереженiң 91-тармағының "а", "ж" тармақшалары) рапорт берген күннен бастап бiр айға дейiнгi мерзiмде шығарылады. </w:t>
      </w:r>
      <w:r>
        <w:br/>
      </w:r>
      <w:r>
        <w:rPr>
          <w:rFonts w:ascii="Times New Roman"/>
          <w:b w:val="false"/>
          <w:i w:val="false"/>
          <w:color w:val="000000"/>
          <w:sz w:val="28"/>
        </w:rPr>
        <w:t>
</w:t>
      </w:r>
      <w:r>
        <w:rPr>
          <w:rFonts w:ascii="Times New Roman"/>
          <w:b w:val="false"/>
          <w:i w:val="false"/>
          <w:color w:val="ff0000"/>
          <w:sz w:val="28"/>
        </w:rPr>
        <w:t xml:space="preserve">      Ескерту. 147-тармаққа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61"/>
    <w:bookmarkStart w:name="z149" w:id="162"/>
    <w:p>
      <w:pPr>
        <w:spacing w:after="0"/>
        <w:ind w:left="0"/>
        <w:jc w:val="both"/>
      </w:pPr>
      <w:r>
        <w:rPr>
          <w:rFonts w:ascii="Times New Roman"/>
          <w:b w:val="false"/>
          <w:i w:val="false"/>
          <w:color w:val="000000"/>
          <w:sz w:val="28"/>
        </w:rPr>
        <w:t xml:space="preserve">
      148. Төмендегi көрсетiлген жағдайлардан басқа кездерi, еңбек демалысында және емдеу мекемелерiнде емделiп жүрген уақыт аралығында қызметкерлер қызметтен шығарылмайды. </w:t>
      </w:r>
      <w:r>
        <w:br/>
      </w:r>
      <w:r>
        <w:rPr>
          <w:rFonts w:ascii="Times New Roman"/>
          <w:b w:val="false"/>
          <w:i w:val="false"/>
          <w:color w:val="000000"/>
          <w:sz w:val="28"/>
        </w:rPr>
        <w:t xml:space="preserve">
      Емдеу мекемесi ауруына байланысты демалыста немесе емдеу мекемесiнде ұзақ емдеуде жүргенде төрт ай мерзiмнен соң (туберкулезбен ауырғандар 10 айдан соң) емдеу мекемесi ол уақытты ұзартуға құқылы қызметкердiң бастығына емдеу толық аяқталатын уақыт туралы қорытындысын жолдайды. </w:t>
      </w:r>
      <w:r>
        <w:br/>
      </w:r>
      <w:r>
        <w:rPr>
          <w:rFonts w:ascii="Times New Roman"/>
          <w:b w:val="false"/>
          <w:i w:val="false"/>
          <w:color w:val="000000"/>
          <w:sz w:val="28"/>
        </w:rPr>
        <w:t xml:space="preserve">
      Емдеу мекемесiнiң қорытындысы негiзiнде аталған бастық емдеу уақытын ұзарту жөнiнде немесе әскери қызметке жарамдылығы мәселесiн шешу үшiн әскери-дәрiгерлiк комиссияға куәландыруға жiберу жөнiнде шешiм қабылдайды. </w:t>
      </w:r>
      <w:r>
        <w:br/>
      </w:r>
      <w:r>
        <w:rPr>
          <w:rFonts w:ascii="Times New Roman"/>
          <w:b w:val="false"/>
          <w:i w:val="false"/>
          <w:color w:val="000000"/>
          <w:sz w:val="28"/>
        </w:rPr>
        <w:t xml:space="preserve">
      Егер ұзартылған уақыт аралығында емдеу аяқталмаса, аталған бастық қызметкердiң емдеуде болу мерзiмiн ұзартуды немесе әскери-дәрiгерлiк комиссияға куәландыруды қайтадан жiберудi қарайды. </w:t>
      </w:r>
      <w:r>
        <w:br/>
      </w:r>
      <w:r>
        <w:rPr>
          <w:rFonts w:ascii="Times New Roman"/>
          <w:b w:val="false"/>
          <w:i w:val="false"/>
          <w:color w:val="000000"/>
          <w:sz w:val="28"/>
        </w:rPr>
        <w:t xml:space="preserve">
      Әскери-дәрiгерлiк комиссияға куәландыруға тиiстi шешiм қабылданған қызметкерлер, бейбiт уақытта әскери қызметке жарамсыз немесе науқасы анықталып әскери қызметiне жарамсыз болғандықтан әскери есептен шығарылсын деп табылған жағдайда емдеу мекемесiнен шыққанға дейiн де қызметтен шығарылуы (шығаруға жiберiлуi) мүмкiн. </w:t>
      </w:r>
      <w:r>
        <w:br/>
      </w:r>
      <w:r>
        <w:rPr>
          <w:rFonts w:ascii="Times New Roman"/>
          <w:b w:val="false"/>
          <w:i w:val="false"/>
          <w:color w:val="000000"/>
          <w:sz w:val="28"/>
        </w:rPr>
        <w:t xml:space="preserve">
      Қызмет мiндетiн атқару кезiнде жарақат алған, контузия немесе жарымжан болған қызметкерлердi әскери-дәрiгерлiк комиссиямен куәландыру емдеу мекемесiнде емдеу аяқталғаннан кейiн ғана жүзеге асырылады. </w:t>
      </w:r>
      <w:r>
        <w:br/>
      </w:r>
      <w:r>
        <w:rPr>
          <w:rFonts w:ascii="Times New Roman"/>
          <w:b w:val="false"/>
          <w:i w:val="false"/>
          <w:color w:val="000000"/>
          <w:sz w:val="28"/>
        </w:rPr>
        <w:t xml:space="preserve">
      Егер қалаған жағдайда, емдеуде жүрген қызметкерлер iшкi iстер органдарынан емдеу аяқталғанға дейiн шығарылуы мүмкiн, ол жөнiнде қызметтен шығу рапортында көрсетуге тиiстi. </w:t>
      </w:r>
    </w:p>
    <w:bookmarkEnd w:id="162"/>
    <w:bookmarkStart w:name="z150" w:id="163"/>
    <w:p>
      <w:pPr>
        <w:spacing w:after="0"/>
        <w:ind w:left="0"/>
        <w:jc w:val="both"/>
      </w:pPr>
      <w:r>
        <w:rPr>
          <w:rFonts w:ascii="Times New Roman"/>
          <w:b w:val="false"/>
          <w:i w:val="false"/>
          <w:color w:val="000000"/>
          <w:sz w:val="28"/>
        </w:rPr>
        <w:t xml:space="preserve">
      149. Белгiленген жастан артық мерзiмге қызметте қалдырылған қызметкерлер, сол мерзiм жеткен кезде iшкi iстер органдарынан Ереженiң 91-тармағының "б" тармақшасы бойынша (жасы бойынша) немесе осы тармақтың "а" тармақшасы бойынша (еңбек сiңiрген жылдары), ал әскери қызметке жарамсыз немесе жарамдылығының шектеулiлiгi туралы әскери-дәрiгерлiк комиссияның қорытындысы бар жағдайда Ереженiң 91-тармағының "в" тармақшасы бойынша (денсаулық жағдайы бойынша) шығарылады. Қатардағы және басшы құрамдағы адамдар қызметте қалдырылған мерзiмнiң бәрiнде қызмет етпесе жоғарыда аталған негiздер бойынша шығарылуы мүмкiн. </w:t>
      </w:r>
      <w:r>
        <w:br/>
      </w:r>
      <w:r>
        <w:rPr>
          <w:rFonts w:ascii="Times New Roman"/>
          <w:b w:val="false"/>
          <w:i w:val="false"/>
          <w:color w:val="000000"/>
          <w:sz w:val="28"/>
        </w:rPr>
        <w:t>
</w:t>
      </w:r>
      <w:r>
        <w:rPr>
          <w:rFonts w:ascii="Times New Roman"/>
          <w:b w:val="false"/>
          <w:i w:val="false"/>
          <w:color w:val="ff0000"/>
          <w:sz w:val="28"/>
        </w:rPr>
        <w:t xml:space="preserve">      Ескерту. 149-тармаққа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63"/>
    <w:bookmarkStart w:name="z151" w:id="164"/>
    <w:p>
      <w:pPr>
        <w:spacing w:after="0"/>
        <w:ind w:left="0"/>
        <w:jc w:val="both"/>
      </w:pPr>
      <w:r>
        <w:rPr>
          <w:rFonts w:ascii="Times New Roman"/>
          <w:b w:val="false"/>
          <w:i w:val="false"/>
          <w:color w:val="000000"/>
          <w:sz w:val="28"/>
        </w:rPr>
        <w:t xml:space="preserve">
      150. </w:t>
      </w:r>
      <w:r>
        <w:rPr>
          <w:rFonts w:ascii="Times New Roman"/>
          <w:b w:val="false"/>
          <w:i w:val="false"/>
          <w:color w:val="ff0000"/>
          <w:sz w:val="28"/>
        </w:rPr>
        <w:t xml:space="preserve">Алынып тасталды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64"/>
    <w:bookmarkStart w:name="z152" w:id="165"/>
    <w:p>
      <w:pPr>
        <w:spacing w:after="0"/>
        <w:ind w:left="0"/>
        <w:jc w:val="both"/>
      </w:pPr>
      <w:r>
        <w:rPr>
          <w:rFonts w:ascii="Times New Roman"/>
          <w:b w:val="false"/>
          <w:i w:val="false"/>
          <w:color w:val="000000"/>
          <w:sz w:val="28"/>
        </w:rPr>
        <w:t xml:space="preserve">
      151. Запастағы әскери офицерлiк шенi бар орта, аға және жоғарғы басшы құрамдағы адамдарды шығару: </w:t>
      </w:r>
      <w:r>
        <w:br/>
      </w:r>
      <w:r>
        <w:rPr>
          <w:rFonts w:ascii="Times New Roman"/>
          <w:b w:val="false"/>
          <w:i w:val="false"/>
          <w:color w:val="000000"/>
          <w:sz w:val="28"/>
        </w:rPr>
        <w:t xml:space="preserve">
      1) ереженiң 91-тармағының "б" тармақшасы бойынша (жасы бойынша қарулы күштер запасына). Бұл жағдайда орта және аға басшы құрамдағы адамдар, подполковниктi қоса алғанда, қызметте тұрудың шектi жасына жетуiне байланысты - 45 жас, полиция полковнигi арнаулы атағы бар адамдар қызметте тұрудың шектi жасына жетуiне байланысты - 53 жас, жоғарғы басшы құрамдағы адамдар, полиция генерал-лейтенантын қоса алғанда, шектi жасына жетуiне - 58 жас - байланысты жүзеге асырылады.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ff0000"/>
          <w:sz w:val="28"/>
        </w:rPr>
        <w:t xml:space="preserve">      Ескерту. 151-тармаққа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65"/>
    <w:bookmarkStart w:name="z153" w:id="166"/>
    <w:p>
      <w:pPr>
        <w:spacing w:after="0"/>
        <w:ind w:left="0"/>
        <w:jc w:val="both"/>
      </w:pPr>
      <w:r>
        <w:rPr>
          <w:rFonts w:ascii="Times New Roman"/>
          <w:b w:val="false"/>
          <w:i w:val="false"/>
          <w:color w:val="000000"/>
          <w:sz w:val="28"/>
        </w:rPr>
        <w:t xml:space="preserve">
      152. Қатардағы және кiшi басшы құрамдағы адамдар iшкi iстер органдарында 45 жасқа дейiн қызметте болуы мүмкiн. </w:t>
      </w:r>
      <w:r>
        <w:br/>
      </w:r>
      <w:r>
        <w:rPr>
          <w:rFonts w:ascii="Times New Roman"/>
          <w:b w:val="false"/>
          <w:i w:val="false"/>
          <w:color w:val="000000"/>
          <w:sz w:val="28"/>
        </w:rPr>
        <w:t xml:space="preserve">
      Қызмет мерзімі ұзартылған кезде аталған адамдарды қызметтен босату Ереженің 91-тармағына сәйкес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152-тармаққа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66"/>
    <w:bookmarkStart w:name="z154" w:id="167"/>
    <w:p>
      <w:pPr>
        <w:spacing w:after="0"/>
        <w:ind w:left="0"/>
        <w:jc w:val="both"/>
      </w:pPr>
      <w:r>
        <w:rPr>
          <w:rFonts w:ascii="Times New Roman"/>
          <w:b w:val="false"/>
          <w:i w:val="false"/>
          <w:color w:val="000000"/>
          <w:sz w:val="28"/>
        </w:rPr>
        <w:t xml:space="preserve">
      153. Қызметкерлердi келiсiм-шарттың бұзылуына не болмаса келісім-шарт мерзімінің аяқталуына байланысты қызметтен шығару кезiнде оны мерзiмiнен бұрын бұзуға мүдделi тараптар шығаруға дейiнгi бiр ай мерзiмнен кешiктiрмей, өз ниетi туралы екiншi жақты хабардар етуi тиiс (Ереженiң 91-тармағының "е" тармақшасы). </w:t>
      </w:r>
      <w:r>
        <w:br/>
      </w:r>
      <w:r>
        <w:rPr>
          <w:rFonts w:ascii="Times New Roman"/>
          <w:b w:val="false"/>
          <w:i w:val="false"/>
          <w:color w:val="000000"/>
          <w:sz w:val="28"/>
        </w:rPr>
        <w:t xml:space="preserve">
      Егер бұл босату қызметкердiң өз бастамасымен жүзеге асырылатын болса, ол келiсiм-шарт жасауға құқы бар Iшкiiсминi органының, бөлiмдерiнiң, оқу орнының бастығының атына берген рапортында, келiсiм-шарттың баптары мен тармақтарын бұзған нақты деректердi баяндауы тиiс. Бастық онда көрсетiлген мағлұматтарды екi апта мерзiм iшiнде тексерiп және өзiне берiлген құзырет шегiнде келесi шешiмдердiң бәрiн қабылдауға мiндеттi: </w:t>
      </w:r>
      <w:r>
        <w:br/>
      </w:r>
      <w:r>
        <w:rPr>
          <w:rFonts w:ascii="Times New Roman"/>
          <w:b w:val="false"/>
          <w:i w:val="false"/>
          <w:color w:val="000000"/>
          <w:sz w:val="28"/>
        </w:rPr>
        <w:t xml:space="preserve">
      1) келiсiм-шарттың бұзылған шарттарын жою туралы шаралар даярлауға, қабылданған шаралармен келiсетiндiгi туралы қызметкерге рапорт жаздыруға, қызметiн жалғастыруға және алдыңғы рапортын қайтарып алуға; </w:t>
      </w:r>
      <w:r>
        <w:br/>
      </w:r>
      <w:r>
        <w:rPr>
          <w:rFonts w:ascii="Times New Roman"/>
          <w:b w:val="false"/>
          <w:i w:val="false"/>
          <w:color w:val="000000"/>
          <w:sz w:val="28"/>
        </w:rPr>
        <w:t xml:space="preserve">
      2) Iшкіісмин органының, құрылымдарының, оқу орындарының лауазымды адамдарының кiнәсiнен орындауға немесе жоюға болмайтын келiсiм-шарттың шарттарының бұзылуына байланысты қызметкердi қызметтен оның келiсiмi бойынша шығаруға, егер шығару жөнiндегi мәселе бастықтың құзыретi шегiнен асатын болса, ол кiдiрместен тексеру материалы мен рапортты жоғары тұрған құқы бар бастыққа жолдауға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153-тармаққа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67"/>
    <w:bookmarkStart w:name="z155" w:id="168"/>
    <w:p>
      <w:pPr>
        <w:spacing w:after="0"/>
        <w:ind w:left="0"/>
        <w:jc w:val="both"/>
      </w:pPr>
      <w:r>
        <w:rPr>
          <w:rFonts w:ascii="Times New Roman"/>
          <w:b w:val="false"/>
          <w:i w:val="false"/>
          <w:color w:val="000000"/>
          <w:sz w:val="28"/>
        </w:rPr>
        <w:t xml:space="preserve">
      154. Қызметкердi аттестациялық тәртiппен қызметiне сәйкес еместiгi бойынша шығару кезiнде (Ереженiң 91-тармағы "л" тармақшасы) оның кәсiби жарамсыздығын жан-жақты және объективтi негiздейтiн қызметтік мінездеме жазылады. Мұндай қорытынды аталған қызметкердiң iске қарым-қатынасынан, iс-қызметiнiң нәтижесiнен, заңдылықтар нормасы мен тәртiбiн сақтау тәжiрибесiнен, оның жеке басының қасиеттерiн талдаудан, кәсiби даярлық деңгейiнен туындауы қажет. </w:t>
      </w:r>
      <w:r>
        <w:br/>
      </w:r>
      <w:r>
        <w:rPr>
          <w:rFonts w:ascii="Times New Roman"/>
          <w:b w:val="false"/>
          <w:i w:val="false"/>
          <w:color w:val="000000"/>
          <w:sz w:val="28"/>
        </w:rPr>
        <w:t xml:space="preserve">
      Сонымен қатар, Ереженiң 91-тармағының "л" тармақшасы бойынша шығарылған қызметкер аттестациямен танысып, қол қоюға тиiстi. Ол бас тартқан жағдайда, хаттамада және аттестацияда жазбаша тiркелiп, аттестациялық комиссияның хатшысы мен аттестациялық комиссияның кем дегенде екі мүшесі қол қоюлары қажет. </w:t>
      </w:r>
      <w:r>
        <w:br/>
      </w:r>
      <w:r>
        <w:rPr>
          <w:rFonts w:ascii="Times New Roman"/>
          <w:b w:val="false"/>
          <w:i w:val="false"/>
          <w:color w:val="000000"/>
          <w:sz w:val="28"/>
        </w:rPr>
        <w:t>
</w:t>
      </w:r>
      <w:r>
        <w:rPr>
          <w:rFonts w:ascii="Times New Roman"/>
          <w:b w:val="false"/>
          <w:i w:val="false"/>
          <w:color w:val="ff0000"/>
          <w:sz w:val="28"/>
        </w:rPr>
        <w:t xml:space="preserve">      Ескерту. 154-тармаққа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68"/>
    <w:bookmarkStart w:name="z156" w:id="169"/>
    <w:p>
      <w:pPr>
        <w:spacing w:after="0"/>
        <w:ind w:left="0"/>
        <w:jc w:val="both"/>
      </w:pPr>
      <w:r>
        <w:rPr>
          <w:rFonts w:ascii="Times New Roman"/>
          <w:b w:val="false"/>
          <w:i w:val="false"/>
          <w:color w:val="000000"/>
          <w:sz w:val="28"/>
        </w:rPr>
        <w:t>
      155. Қызметтік тәртіпті өрескел бұзғаны үшін қызметкерлерді шығару кезінде (Ереженің </w:t>
      </w:r>
      <w:r>
        <w:rPr>
          <w:rFonts w:ascii="Times New Roman"/>
          <w:b w:val="false"/>
          <w:i w:val="false"/>
          <w:color w:val="000000"/>
          <w:sz w:val="28"/>
        </w:rPr>
        <w:t>91-тармағының</w:t>
      </w:r>
      <w:r>
        <w:rPr>
          <w:rFonts w:ascii="Times New Roman"/>
          <w:b w:val="false"/>
          <w:i w:val="false"/>
          <w:color w:val="000000"/>
          <w:sz w:val="28"/>
        </w:rPr>
        <w:t xml:space="preserve"> "к" тармақшасы) ұсынымда қызметкер жасаған тәртіп бұзушылықтың мәні мен сипаты, сондай-ақ оған жүктелген міндеттерді орындау тәртібі мен шарттарын реттейтін нормативтік құқықтық актілердің талабын орындамауы толық қамтылады, бұл ретте Ереженің "Қызметтік тәртіп" деген 9-бөлімін басшылыққа алу керек. </w:t>
      </w:r>
      <w:r>
        <w:br/>
      </w:r>
      <w:r>
        <w:rPr>
          <w:rFonts w:ascii="Times New Roman"/>
          <w:b w:val="false"/>
          <w:i w:val="false"/>
          <w:color w:val="000000"/>
          <w:sz w:val="28"/>
        </w:rPr>
        <w:t>
      Қызметтік тәртіпті өрескел бұзуға: бір жұмыс күнінің ішінде үш және одан да көп сағат жұмыстан себепсіз қалу; айналасындағылар үшін айқын көрінетін алкогольдік, нашақорлық, уытқұмарлық (оларға ұқсас) мас күйінде қызметке келу; өрт қауіпсіздігі немесе ауыр салдарларға (жарақаттар, апаттар және тағы басқа салдарлар) әкеп соққан немесе әкеп соғуы мүмкін көліктегі жол қозғалысы </w:t>
      </w:r>
      <w:r>
        <w:rPr>
          <w:rFonts w:ascii="Times New Roman"/>
          <w:b w:val="false"/>
          <w:i w:val="false"/>
          <w:color w:val="000000"/>
          <w:sz w:val="28"/>
        </w:rPr>
        <w:t>ережелерін</w:t>
      </w:r>
      <w:r>
        <w:rPr>
          <w:rFonts w:ascii="Times New Roman"/>
          <w:b w:val="false"/>
          <w:i w:val="false"/>
          <w:color w:val="000000"/>
          <w:sz w:val="28"/>
        </w:rPr>
        <w:t xml:space="preserve"> бұзу жатады. </w:t>
      </w:r>
      <w:r>
        <w:br/>
      </w: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69"/>
    <w:bookmarkStart w:name="z157" w:id="170"/>
    <w:p>
      <w:pPr>
        <w:spacing w:after="0"/>
        <w:ind w:left="0"/>
        <w:jc w:val="both"/>
      </w:pPr>
      <w:r>
        <w:rPr>
          <w:rFonts w:ascii="Times New Roman"/>
          <w:b w:val="false"/>
          <w:i w:val="false"/>
          <w:color w:val="000000"/>
          <w:sz w:val="28"/>
        </w:rPr>
        <w:t xml:space="preserve">
      156. Ереженің 91-тармағының "и", "к", "л", "м", "н", "о" тармақшаларында көрсетілген негіздер бойынша қызметкерді қызметтен босатқан жағдайда, қызметкердің оны өз еркімен қызметтен босату туралы баянат беруі қызметтен босатуға тоқтау бола алмайды және қызметтен босату үшін негіздемеге өзгеріс енгізбейді. </w:t>
      </w:r>
      <w:r>
        <w:br/>
      </w:r>
      <w:r>
        <w:rPr>
          <w:rFonts w:ascii="Times New Roman"/>
          <w:b w:val="false"/>
          <w:i w:val="false"/>
          <w:color w:val="000000"/>
          <w:sz w:val="28"/>
        </w:rPr>
        <w:t xml:space="preserve">
      Ішкі істер органдары қызметкерінің беделін түсіретін теріс қылық жасағаны үшін Ереженің 91-тармағының "м" тармақшасына сәйкес әрекет жасаған, оның ішінде қызметтік міндеттерін орындаумен байланысты емес, бірақ азаматтардың алдында мемлекеттік қызметтің беделін және қадір-қасиетіне нұқсан келтіретін, атап айтқанда, ішкі істер органдары қызметкерлерінің қоғамдық орындарда мас күйінде болғаны (айналасындағыларға айқын көрінетін); тергеудегі, сотталған адамдармен рұқсат етілмеген байланыста болғаны; тергеуге зиян келтіретін жедел сипаттағы ақпараттарды жария еткені; заңсыз әрекеттер жасаған азаматтарға көмектескені; қызмет жағдайын жеке пайдакүнемдік мақсатта пайдаланғаны; қызметкерлердің, оқу орындарының тыңдаушылары мен курсанттарының арасында қоғамдық резонанс тудырған жарғыдан тыс өзара қарым-қатынас жасағаны; кәсіпкерліктің кез-келген түрімен, оның ішінде коммерциялық делдалдықпен айналысқаны; сондай-ақ қызметтік жағдайын пайдалана отырып, жұмыстар орындағаны және қызмет көрсеткені үшін қатардағы және басшы құрамдағы адамдар қызметтен босатылады. </w:t>
      </w:r>
      <w:r>
        <w:br/>
      </w:r>
      <w:r>
        <w:rPr>
          <w:rFonts w:ascii="Times New Roman"/>
          <w:b w:val="false"/>
          <w:i w:val="false"/>
          <w:color w:val="000000"/>
          <w:sz w:val="28"/>
        </w:rPr>
        <w:t xml:space="preserve">
      Жоғарыда аталған негіздер бойынша қызметтен босатылған адамдар ішкі істер органдарына қызметке қайта қабылданбайды. </w:t>
      </w:r>
      <w:r>
        <w:br/>
      </w:r>
      <w:r>
        <w:rPr>
          <w:rFonts w:ascii="Times New Roman"/>
          <w:b w:val="false"/>
          <w:i w:val="false"/>
          <w:color w:val="000000"/>
          <w:sz w:val="28"/>
        </w:rPr>
        <w:t xml:space="preserve">
      "к", "м", "н" тармақшалары бойынша ішкі істер органдарынан қызметтен босату жүргізілген қызметтік тексерістің нәтижелері және Тәртіптік комиссияның тиісті шешімдері бойынша не болмаса атқаратын лауазымға тағайындауға құқық берілген орган бастығының жанындағы ішкі істер бөлімшесінің қызметін тексеру нәтижелерін қарау қорытындылары бойынша Алқа немесе жедел кеңестің шешіміне сәйкес жүргізіледі. </w:t>
      </w:r>
      <w:r>
        <w:br/>
      </w:r>
      <w:r>
        <w:rPr>
          <w:rFonts w:ascii="Times New Roman"/>
          <w:b w:val="false"/>
          <w:i w:val="false"/>
          <w:color w:val="000000"/>
          <w:sz w:val="28"/>
        </w:rPr>
        <w:t xml:space="preserve">
      Қызметкерді Ереженің 91-тармағының "к", "м", "н" тармақшалары бойынша қызметтен босату кезінде жасалған теріс қылықтың мазмұны, сипаты және ауырлығы, нысаны және айып деңгейі; оны жасаудың мән-жайы; теріс қылық әкеп соқтырған немесе әкеп соқтыруы мүмкін келеңсіз салдарлар; оны жасаған адамның бұрынғы мінез-құлқы; еңбек өтілі; қызметкердің жеке басын сипаттайтын өзге де мән-жайлар ескерілуі тиіс. </w:t>
      </w:r>
      <w:r>
        <w:br/>
      </w: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70"/>
    <w:bookmarkStart w:name="z158" w:id="171"/>
    <w:p>
      <w:pPr>
        <w:spacing w:after="0"/>
        <w:ind w:left="0"/>
        <w:jc w:val="both"/>
      </w:pPr>
      <w:r>
        <w:rPr>
          <w:rFonts w:ascii="Times New Roman"/>
          <w:b w:val="false"/>
          <w:i w:val="false"/>
          <w:color w:val="000000"/>
          <w:sz w:val="28"/>
        </w:rPr>
        <w:t xml:space="preserve">
      157. Қызметкерлердi басқа мемлекеттiк органдар мен ұйымдарға жұмысқа ауысуына байланысты (Ереженiң 91-тармағының "з" тармақшасы) шығару тиiстi министрлiктердiң, ұйымдар мен ведомстволардың өтiнiшi бойынша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157-тармаққа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71"/>
    <w:bookmarkStart w:name="z159" w:id="172"/>
    <w:p>
      <w:pPr>
        <w:spacing w:after="0"/>
        <w:ind w:left="0"/>
        <w:jc w:val="both"/>
      </w:pPr>
      <w:r>
        <w:rPr>
          <w:rFonts w:ascii="Times New Roman"/>
          <w:b w:val="false"/>
          <w:i w:val="false"/>
          <w:color w:val="000000"/>
          <w:sz w:val="28"/>
        </w:rPr>
        <w:t xml:space="preserve">
      158. Қызметкерлердi штат қысқаруына және органдар мен құрылымдардың қайта құрылуына байланысты (Ереженiң 91-тармағының "г" тармақшасы) шығару басқа лауазымда пайдалану мүмкiн болмаған немесе қызмет бабымен басқа жерге ауысудан бас тартқан жағдайда жүзеге асырылады (Ереженiң 91-тармағының "г" тармақшасы). </w:t>
      </w:r>
    </w:p>
    <w:bookmarkEnd w:id="172"/>
    <w:bookmarkStart w:name="z160" w:id="173"/>
    <w:p>
      <w:pPr>
        <w:spacing w:after="0"/>
        <w:ind w:left="0"/>
        <w:jc w:val="both"/>
      </w:pPr>
      <w:r>
        <w:rPr>
          <w:rFonts w:ascii="Times New Roman"/>
          <w:b w:val="false"/>
          <w:i w:val="false"/>
          <w:color w:val="000000"/>
          <w:sz w:val="28"/>
        </w:rPr>
        <w:t xml:space="preserve">
      159. Қазақстан Республикасы IIМ оқу орындарының тыңдаушылары мен курсанттары, сонымен қатар IIМ жолдамасымен шет елдердегi оқу орнында оқитындар, үлгерiмi нашар болуына, қызмет тәртiбiн бұзғаны үшiн, оқуға ынтаның болмауы және басқа да негiздер бойынша оқудан шығарылғандар келiсiм-шартты бұзғандар iшкi iстер органдарының арнаулы есебiнен алынады. Бұл ретте, оқудан шығарылған тыңдаушылар мен курсанттарды кадр аппараттары тұрғылықты орны бойынша әскери есепке тұрғызу үшiн және оларды белгiленген тәртiп бойынша әскери қызметке шақыру үшiн әскери басқару органдарына ұсыным хат жiбередi. </w:t>
      </w:r>
      <w:r>
        <w:br/>
      </w:r>
      <w:r>
        <w:rPr>
          <w:rFonts w:ascii="Times New Roman"/>
          <w:b w:val="false"/>
          <w:i w:val="false"/>
          <w:color w:val="000000"/>
          <w:sz w:val="28"/>
        </w:rPr>
        <w:t>
</w:t>
      </w:r>
      <w:r>
        <w:rPr>
          <w:rFonts w:ascii="Times New Roman"/>
          <w:b w:val="false"/>
          <w:i w:val="false"/>
          <w:color w:val="ff0000"/>
          <w:sz w:val="28"/>
        </w:rPr>
        <w:t xml:space="preserve">      Ескерту. 159-тармаққа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73"/>
    <w:bookmarkStart w:name="z161" w:id="174"/>
    <w:p>
      <w:pPr>
        <w:spacing w:after="0"/>
        <w:ind w:left="0"/>
        <w:jc w:val="both"/>
      </w:pPr>
      <w:r>
        <w:rPr>
          <w:rFonts w:ascii="Times New Roman"/>
          <w:b w:val="false"/>
          <w:i w:val="false"/>
          <w:color w:val="000000"/>
          <w:sz w:val="28"/>
        </w:rPr>
        <w:t xml:space="preserve">
      160. Iшкi iстер органдарынан шығарылуға тиiстi қызметкерлердiң анықтаудан бұрын және тиiстi шешiм қабылдау үшiн тiкелей бастық кадр аппаратына әрбiр қызметкердiң шығарылатын күнге дейiнгi еңбек сiңiрген жылдары есептелген анықтама сұрауы мiндеттi, себебi, олардың iшкi iстер органдарында iстеген жылдарына аз мөлшердегi зейнетақы тағайындауға шамалы уақыттың жетпеуi жағдайын болдырмау үшiн керек. </w:t>
      </w:r>
      <w:r>
        <w:br/>
      </w:r>
      <w:r>
        <w:rPr>
          <w:rFonts w:ascii="Times New Roman"/>
          <w:b w:val="false"/>
          <w:i w:val="false"/>
          <w:color w:val="000000"/>
          <w:sz w:val="28"/>
        </w:rPr>
        <w:t xml:space="preserve">
      Сонымен бiрге, еңбек сiңiрген жылдары бойынша зейнетақы алуға құқық беретiн, қызметте болудың шектi жасына жеткен және органдар мен құрылымдардың қайта құрылуына байланысты басқа лауазымда пайдалануға болмайтын жағдайда шығарылуға тиiстi қызметкерлермен (Ереженiң 91-тармағының "а", "б", "в", "г" тармақшалары) шығарылуға дейiнгi бiр айдан кешiктiрмей шығарылу алдында әңгiме өткiзiледi. </w:t>
      </w:r>
      <w:r>
        <w:br/>
      </w:r>
      <w:r>
        <w:rPr>
          <w:rFonts w:ascii="Times New Roman"/>
          <w:b w:val="false"/>
          <w:i w:val="false"/>
          <w:color w:val="000000"/>
          <w:sz w:val="28"/>
        </w:rPr>
        <w:t xml:space="preserve">
      Өз еркiмен (Ереженiң 91-тармағының "ж" тармақшасы), (Ереженiң 91-тармағының "е" тармақшасы), басқа мемлекеттiк органдар мен ұйымдарға жұмысқа ауысуына, келiсiм-шарттың бұзылуына байланысты (Ереженiң 91-тармағының "з" тармақшалары) шығарылатын қызметкерлермен жағдайға қарай әңгiме басқа уақытта да өткiзiлуi мүмкiн. </w:t>
      </w:r>
      <w:r>
        <w:br/>
      </w:r>
      <w:r>
        <w:rPr>
          <w:rFonts w:ascii="Times New Roman"/>
          <w:b w:val="false"/>
          <w:i w:val="false"/>
          <w:color w:val="000000"/>
          <w:sz w:val="28"/>
        </w:rPr>
        <w:t xml:space="preserve">
      Сынақ мерзiмi аралығында қызметке жарамсыздығы анықталған жағдайда, аттестациялық тәртiппен қызметiне толық сәйкес еместiгi бойынша, қызмет тәртiбiн өрескел бұзғаны үшiн, беделiн түсiретiн қылық iстегенi үшiн, сыбайлас жемқорлық құқық бұзушылық жасауға байланысты соттық айыптау үкiмi күшiне енуiне байланысты шығарылатын қызметкерлер (Ереженiң 91-тармағының "и", "к", "л", "м", "н", "о" тармақшалары) оларды тiкелей шығаруға ұсыным алдында ғана хабардар етiледi. </w:t>
      </w:r>
      <w:r>
        <w:br/>
      </w:r>
      <w:r>
        <w:rPr>
          <w:rFonts w:ascii="Times New Roman"/>
          <w:b w:val="false"/>
          <w:i w:val="false"/>
          <w:color w:val="000000"/>
          <w:sz w:val="28"/>
        </w:rPr>
        <w:t xml:space="preserve">
      Әңгiменi тағайындайтын инстанциямен алдын-ала босату мәселесiн келiскеннен кейiн босатуға материалдар ұсынушы бастықтар немесе олардың орынбасарлары жүргiзедi. </w:t>
      </w:r>
      <w:r>
        <w:br/>
      </w:r>
      <w:r>
        <w:rPr>
          <w:rFonts w:ascii="Times New Roman"/>
          <w:b w:val="false"/>
          <w:i w:val="false"/>
          <w:color w:val="000000"/>
          <w:sz w:val="28"/>
        </w:rPr>
        <w:t xml:space="preserve">
      Қажет болған жағдайда әңгiмеге кадр және қаржы-экономика (зейнет) аппараты өкiлдерi қатысады. </w:t>
      </w:r>
      <w:r>
        <w:br/>
      </w:r>
      <w:r>
        <w:rPr>
          <w:rFonts w:ascii="Times New Roman"/>
          <w:b w:val="false"/>
          <w:i w:val="false"/>
          <w:color w:val="000000"/>
          <w:sz w:val="28"/>
        </w:rPr>
        <w:t xml:space="preserve">
      Әңгiме барысында қызметкерге оның алдағы босатылғандығы туралы ұсыным жөнiнде, оның негiздерi жайлы айтылып, жеңiлдiктер мен жұмысқа орналасу және материалдық-тұрмыстық қамтамасыз етудегi артықшылықтары түсiндiрiледi, әрi басқа мәселелер бойынша да қажеттi түсiнiктер берiледi. </w:t>
      </w:r>
      <w:r>
        <w:br/>
      </w:r>
      <w:r>
        <w:rPr>
          <w:rFonts w:ascii="Times New Roman"/>
          <w:b w:val="false"/>
          <w:i w:val="false"/>
          <w:color w:val="000000"/>
          <w:sz w:val="28"/>
        </w:rPr>
        <w:t>
</w:t>
      </w:r>
      <w:r>
        <w:rPr>
          <w:rFonts w:ascii="Times New Roman"/>
          <w:b w:val="false"/>
          <w:i w:val="false"/>
          <w:color w:val="ff0000"/>
          <w:sz w:val="28"/>
        </w:rPr>
        <w:t xml:space="preserve">      Ескерту. 160-тармаққа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74"/>
    <w:bookmarkStart w:name="z162" w:id="175"/>
    <w:p>
      <w:pPr>
        <w:spacing w:after="0"/>
        <w:ind w:left="0"/>
        <w:jc w:val="both"/>
      </w:pPr>
      <w:r>
        <w:rPr>
          <w:rFonts w:ascii="Times New Roman"/>
          <w:b w:val="false"/>
          <w:i w:val="false"/>
          <w:color w:val="000000"/>
          <w:sz w:val="28"/>
        </w:rPr>
        <w:t xml:space="preserve">
      161. Босатуға ұсынылған қызметкерлер өздерiнiң тиiстi бастықтары әңгiме өткiзген соң қажеттi жағдайда жауынгерлік қызметке жарамдылығын анықтау үшiн әскери-дәрiгерлiк комиссияға жiберiледi. Босату кезiнде комиссияның қорытындысы оның себебiн анықтауда ескерiледi. </w:t>
      </w:r>
      <w:r>
        <w:br/>
      </w:r>
      <w:r>
        <w:rPr>
          <w:rFonts w:ascii="Times New Roman"/>
          <w:b w:val="false"/>
          <w:i w:val="false"/>
          <w:color w:val="000000"/>
          <w:sz w:val="28"/>
        </w:rPr>
        <w:t xml:space="preserve">
      Ереженiң 91-тармағының "б", "д", "е", "ж", "з", "и", "к", "л", "м", "н", "о" тармақшалары бойынша шығарылуға тиiстi қатардағы және кiшi басшы құрамдағы адамдар, егер еңбек сiңiрген жылдары бойынша зейнетке шығу құқын беретiн еңбек жылдары болса, онда әскери-дәрiгерлiк комиссияға куәландыруға жiберiлмейдi. Бас еркiнен айырылған, түрлi жаза шараларына сотталған, соттың айыптау үкiмi күшiне енуiне байланысты шығарылғандардан басқа адамдар өз өтiнiштерi бойынша iшкi iстер органдарынан шығарылғаннан кейiн дәрiгерлiк куәландыруға жiберiлуi мүмкiн. </w:t>
      </w:r>
      <w:r>
        <w:br/>
      </w:r>
      <w:r>
        <w:rPr>
          <w:rFonts w:ascii="Times New Roman"/>
          <w:b w:val="false"/>
          <w:i w:val="false"/>
          <w:color w:val="000000"/>
          <w:sz w:val="28"/>
        </w:rPr>
        <w:t xml:space="preserve">
      Орта, аға және жоғары басшы құрамдағы адамдар шығарылатын кезде мына жағдайларда әскери-дәрiгерлiк комиссияға куәландыруға жiберiлмеуi мүмкiн: </w:t>
      </w:r>
      <w:r>
        <w:br/>
      </w:r>
      <w:r>
        <w:rPr>
          <w:rFonts w:ascii="Times New Roman"/>
          <w:b w:val="false"/>
          <w:i w:val="false"/>
          <w:color w:val="000000"/>
          <w:sz w:val="28"/>
        </w:rPr>
        <w:t xml:space="preserve">
      1) еңбек сiңiрген жылдары үшiн зейнетке шығу құқын беретiн, еңбек сiңiрген жылдары бар болса, жасы бойынша; </w:t>
      </w:r>
      <w:r>
        <w:br/>
      </w:r>
      <w:r>
        <w:rPr>
          <w:rFonts w:ascii="Times New Roman"/>
          <w:b w:val="false"/>
          <w:i w:val="false"/>
          <w:color w:val="000000"/>
          <w:sz w:val="28"/>
        </w:rPr>
        <w:t xml:space="preserve">
      2) егер де олар еңбек сiңiрген жылдары үшiн ең жоғары зейнетақы алуға құқығы бар болса, Ереженiң 90-тармағының "б" тармақшасында көрсетiлген жасқа жеткенде; </w:t>
      </w:r>
      <w:r>
        <w:br/>
      </w:r>
      <w:r>
        <w:rPr>
          <w:rFonts w:ascii="Times New Roman"/>
          <w:b w:val="false"/>
          <w:i w:val="false"/>
          <w:color w:val="000000"/>
          <w:sz w:val="28"/>
        </w:rPr>
        <w:t xml:space="preserve">
      3) Ереженiң 91-тармағының "м", "о" тармақшалары бойынша iшкi iстер органдарынан шығарылуға ұсынылғандар. </w:t>
      </w:r>
      <w:r>
        <w:br/>
      </w:r>
      <w:r>
        <w:rPr>
          <w:rFonts w:ascii="Times New Roman"/>
          <w:b w:val="false"/>
          <w:i w:val="false"/>
          <w:color w:val="000000"/>
          <w:sz w:val="28"/>
        </w:rPr>
        <w:t xml:space="preserve">
      Бұл адамдарды медициналық куәландыруға олар iшкi iстер органдарынан босатылғаннан кейiн, тек жұмыстан бас бостандығынан айыруға сотталғандығына байланысты, сот үкiмiнiң заңды күшiне енген адамдардан басқасы берiлуi мүмкiн. </w:t>
      </w:r>
      <w:r>
        <w:br/>
      </w:r>
      <w:r>
        <w:rPr>
          <w:rFonts w:ascii="Times New Roman"/>
          <w:b w:val="false"/>
          <w:i w:val="false"/>
          <w:color w:val="000000"/>
          <w:sz w:val="28"/>
        </w:rPr>
        <w:t>
</w:t>
      </w:r>
      <w:r>
        <w:rPr>
          <w:rFonts w:ascii="Times New Roman"/>
          <w:b w:val="false"/>
          <w:i w:val="false"/>
          <w:color w:val="ff0000"/>
          <w:sz w:val="28"/>
        </w:rPr>
        <w:t xml:space="preserve">      Ескерту. 161-тармаққа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75"/>
    <w:bookmarkStart w:name="z163" w:id="176"/>
    <w:p>
      <w:pPr>
        <w:spacing w:after="0"/>
        <w:ind w:left="0"/>
        <w:jc w:val="both"/>
      </w:pPr>
      <w:r>
        <w:rPr>
          <w:rFonts w:ascii="Times New Roman"/>
          <w:b w:val="false"/>
          <w:i w:val="false"/>
          <w:color w:val="000000"/>
          <w:sz w:val="28"/>
        </w:rPr>
        <w:t xml:space="preserve">
      162. Босатуға тиiстi қатардағы және кiшi басшы құрамдағы адамдарға сәйкес тiкелей бастықтары қатардағы және кiшi басшы құрамдағы адамдарды шығаруға құқы бар бастықтың атына команда бойынша, тағайындалған үлгiдегi ұсыным (Нұсқауға N 27 қосымша) жiбередi, онда шығу себептерi мен негiздерi, қызметке жарамдылық деңгейi, еңбек сiңiрген жылдары көрсетiлiп, оған деген нұсқаулық және сипаттаушы деректер қысқаша баяндалады. </w:t>
      </w:r>
      <w:r>
        <w:br/>
      </w:r>
      <w:r>
        <w:rPr>
          <w:rFonts w:ascii="Times New Roman"/>
          <w:b w:val="false"/>
          <w:i w:val="false"/>
          <w:color w:val="000000"/>
          <w:sz w:val="28"/>
        </w:rPr>
        <w:t xml:space="preserve">
      Ұсынымға: </w:t>
      </w:r>
      <w:r>
        <w:br/>
      </w:r>
      <w:r>
        <w:rPr>
          <w:rFonts w:ascii="Times New Roman"/>
          <w:b w:val="false"/>
          <w:i w:val="false"/>
          <w:color w:val="000000"/>
          <w:sz w:val="28"/>
        </w:rPr>
        <w:t xml:space="preserve">
      1) iшкi iстер органдарынан шығару туралы өтiнiш бiлдiрген қатардағы және кiшi басшы құрамдағы адамдардың рапорты (еңбек сiңiрген жылдары бойынша зейнетке шығу құқығы бар, еңбек сiңiрген жылдары бойынша, өз еркi бойынша, келiсiм-шартының мерзiмi аяқталуына байланысты шығарылуға ұсынылғандар); </w:t>
      </w:r>
      <w:r>
        <w:br/>
      </w:r>
      <w:r>
        <w:rPr>
          <w:rFonts w:ascii="Times New Roman"/>
          <w:b w:val="false"/>
          <w:i w:val="false"/>
          <w:color w:val="000000"/>
          <w:sz w:val="28"/>
        </w:rPr>
        <w:t xml:space="preserve">
      2) Әскери-дәрiгерлiк комиссияның қорытындысы (денсаулығына байланысты шығарылуға ұсынылғандар); </w:t>
      </w:r>
      <w:r>
        <w:br/>
      </w:r>
      <w:r>
        <w:rPr>
          <w:rFonts w:ascii="Times New Roman"/>
          <w:b w:val="false"/>
          <w:i w:val="false"/>
          <w:color w:val="000000"/>
          <w:sz w:val="28"/>
        </w:rPr>
        <w:t xml:space="preserve">
      3) сот үкiмiнiң көшiрмесi (соттың айыптау үкiмi заңда күшiне енуiне байланысты шығарылуға ұсынылғандар) қоса жiберiледi. </w:t>
      </w:r>
      <w:r>
        <w:br/>
      </w:r>
      <w:r>
        <w:rPr>
          <w:rFonts w:ascii="Times New Roman"/>
          <w:b w:val="false"/>
          <w:i w:val="false"/>
          <w:color w:val="000000"/>
          <w:sz w:val="28"/>
        </w:rPr>
        <w:t xml:space="preserve">
      Аттестациялық тәртiпте қызметiне сәйкес еместiгi бойынша шығарылуға тиiстi қатардағы және кiшi басшы құрамдағы адамдарға ұсынымдармен бiрге команда бойынша аға басшының қорытындысы бар аттестация жiберiледi. </w:t>
      </w:r>
      <w:r>
        <w:br/>
      </w:r>
      <w:r>
        <w:rPr>
          <w:rFonts w:ascii="Times New Roman"/>
          <w:b w:val="false"/>
          <w:i w:val="false"/>
          <w:color w:val="000000"/>
          <w:sz w:val="28"/>
        </w:rPr>
        <w:t xml:space="preserve">
      Iшкi iстер органдарынан шығарылатын орта, аға және басшы құрамдағы адамдарға да Нұсқаудың N 27 қосымшасында көрсетiлген формадағы ұсыным жасалынады. </w:t>
      </w:r>
    </w:p>
    <w:bookmarkEnd w:id="176"/>
    <w:bookmarkStart w:name="z164" w:id="177"/>
    <w:p>
      <w:pPr>
        <w:spacing w:after="0"/>
        <w:ind w:left="0"/>
        <w:jc w:val="left"/>
      </w:pPr>
      <w:r>
        <w:rPr>
          <w:rFonts w:ascii="Times New Roman"/>
          <w:b/>
          <w:i w:val="false"/>
          <w:color w:val="000000"/>
        </w:rPr>
        <w:t xml:space="preserve"> 
25. Iшкi iстер органдарынан босату кезiндегi құжаттарды </w:t>
      </w:r>
      <w:r>
        <w:br/>
      </w:r>
      <w:r>
        <w:rPr>
          <w:rFonts w:ascii="Times New Roman"/>
          <w:b/>
          <w:i w:val="false"/>
          <w:color w:val="000000"/>
        </w:rPr>
        <w:t xml:space="preserve">
ресiмдеу тәртiбi </w:t>
      </w:r>
    </w:p>
    <w:bookmarkEnd w:id="177"/>
    <w:p>
      <w:pPr>
        <w:spacing w:after="0"/>
        <w:ind w:left="0"/>
        <w:jc w:val="both"/>
      </w:pPr>
      <w:r>
        <w:rPr>
          <w:rFonts w:ascii="Times New Roman"/>
          <w:b w:val="false"/>
          <w:i w:val="false"/>
          <w:color w:val="000000"/>
          <w:sz w:val="28"/>
        </w:rPr>
        <w:t xml:space="preserve">      163. Орта, аға және басшы құрамдағы адамдарды iшкi iстер органдарынан шығару үшiн ұсынымға Iшкіісминнiң органдары, бөлiмшелерi және оқу орындарының бастықтары қол қояды және команда бойынша жiберiледi. </w:t>
      </w:r>
    </w:p>
    <w:bookmarkStart w:name="z165" w:id="178"/>
    <w:p>
      <w:pPr>
        <w:spacing w:after="0"/>
        <w:ind w:left="0"/>
        <w:jc w:val="both"/>
      </w:pPr>
      <w:r>
        <w:rPr>
          <w:rFonts w:ascii="Times New Roman"/>
          <w:b w:val="false"/>
          <w:i w:val="false"/>
          <w:color w:val="000000"/>
          <w:sz w:val="28"/>
        </w:rPr>
        <w:t xml:space="preserve">
      164. Ұсынымда мынадай: </w:t>
      </w:r>
      <w:r>
        <w:br/>
      </w:r>
      <w:r>
        <w:rPr>
          <w:rFonts w:ascii="Times New Roman"/>
          <w:b w:val="false"/>
          <w:i w:val="false"/>
          <w:color w:val="000000"/>
          <w:sz w:val="28"/>
        </w:rPr>
        <w:t xml:space="preserve">
      1) бiлiмi туралы - қызмет өтеу тiзiмiндегi толтыру үшiн белгiленген сәйкес жолдардағы тұжырымдамаға; </w:t>
      </w:r>
      <w:r>
        <w:br/>
      </w:r>
      <w:r>
        <w:rPr>
          <w:rFonts w:ascii="Times New Roman"/>
          <w:b w:val="false"/>
          <w:i w:val="false"/>
          <w:color w:val="000000"/>
          <w:sz w:val="28"/>
        </w:rPr>
        <w:t xml:space="preserve">
      2) еңбек сiңiрген жылдары - қызмет жылдарының, айлары мен күндерiнiң саны; еңбек сiңiрген жылдары бойынша зейнетке шығу құқы бар болса, қызмет өтiлi белгiленген тәртiп бойынша жасалып, рәсiмделген еңбек сiңiрген жылдарын есептелуiне дәл сәйкес көрсетiледi; </w:t>
      </w:r>
      <w:r>
        <w:br/>
      </w:r>
      <w:r>
        <w:rPr>
          <w:rFonts w:ascii="Times New Roman"/>
          <w:b w:val="false"/>
          <w:i w:val="false"/>
          <w:color w:val="000000"/>
          <w:sz w:val="28"/>
        </w:rPr>
        <w:t xml:space="preserve">
      3) "Мазмұны" бөлiмiнде шығарылушының IIМ жүйесiнде iстеген барлық мерзiмдерiн сипаттайтын деректер Ереженiң 91-тармағының "в", "г", "ж", "з", "и", "к", "л", "м", "н", "о" тармақшалары бойынша мерзiмiнен бұрын шығару қажеттiлiгiн дәлелдейтiн аттестацияда көрсетiлмеген себептер мен жағдайлар қысқаша баяндалады; </w:t>
      </w:r>
      <w:r>
        <w:br/>
      </w:r>
      <w:r>
        <w:rPr>
          <w:rFonts w:ascii="Times New Roman"/>
          <w:b w:val="false"/>
          <w:i w:val="false"/>
          <w:color w:val="000000"/>
          <w:sz w:val="28"/>
        </w:rPr>
        <w:t xml:space="preserve">
      4) әңгiме кiммен және қашан өткiзiлдi, әңгiме барысында қызметкерлерге алдағы шығару ұсынымы туралы, оның негiздерi, еңбекке орналастыру және материалдық-тұрмыстық қамтамасыз ету бойынша берiлетiн жеңiлдiктер туралы және басқа да мәселелер бойынша қажеттi түсiнiктер бередi; </w:t>
      </w:r>
      <w:r>
        <w:br/>
      </w:r>
      <w:r>
        <w:rPr>
          <w:rFonts w:ascii="Times New Roman"/>
          <w:b w:val="false"/>
          <w:i w:val="false"/>
          <w:color w:val="000000"/>
          <w:sz w:val="28"/>
        </w:rPr>
        <w:t xml:space="preserve">
      5) қызметке жарамдылық дәрежесi туралы - қашан және қай әскери дәрiгерлiк комиссия куәландырған, науқасы туралы қашан және кiм куәландырған, науқасы бойынша бекiтiлген куәландыру негiзiнде жауынгерлік қызметке даярлық дәрежесiнiң сөзбе-сөз тұжырымы. Егер шығарылушы дәрiгерлiк куәландыруға жiберiлмесе оның себебi көрсетiледi; </w:t>
      </w:r>
      <w:r>
        <w:br/>
      </w:r>
      <w:r>
        <w:rPr>
          <w:rFonts w:ascii="Times New Roman"/>
          <w:b w:val="false"/>
          <w:i w:val="false"/>
          <w:color w:val="000000"/>
          <w:sz w:val="28"/>
        </w:rPr>
        <w:t xml:space="preserve">
      6) әскери есепке тұруға жiберу туралы - тиiстi жергілікті әскери басқару органының атауы; </w:t>
      </w:r>
      <w:r>
        <w:br/>
      </w:r>
      <w:r>
        <w:rPr>
          <w:rFonts w:ascii="Times New Roman"/>
          <w:b w:val="false"/>
          <w:i w:val="false"/>
          <w:color w:val="000000"/>
          <w:sz w:val="28"/>
        </w:rPr>
        <w:t xml:space="preserve">
      7) мадақтау шаралары туралы - шығарылушыны мадақтау жөнiндегi ұсыныс (қолдаухат) және оны кiмнiң құқымен орындаған лайықты екенi туралы деректер көрсетiледi. </w:t>
      </w:r>
      <w:r>
        <w:br/>
      </w:r>
      <w:r>
        <w:rPr>
          <w:rFonts w:ascii="Times New Roman"/>
          <w:b w:val="false"/>
          <w:i w:val="false"/>
          <w:color w:val="000000"/>
          <w:sz w:val="28"/>
        </w:rPr>
        <w:t>
</w:t>
      </w:r>
      <w:r>
        <w:rPr>
          <w:rFonts w:ascii="Times New Roman"/>
          <w:b w:val="false"/>
          <w:i w:val="false"/>
          <w:color w:val="ff0000"/>
          <w:sz w:val="28"/>
        </w:rPr>
        <w:t xml:space="preserve">      Ескерту. 164-тармаққа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78"/>
    <w:bookmarkStart w:name="z166" w:id="179"/>
    <w:p>
      <w:pPr>
        <w:spacing w:after="0"/>
        <w:ind w:left="0"/>
        <w:jc w:val="both"/>
      </w:pPr>
      <w:r>
        <w:rPr>
          <w:rFonts w:ascii="Times New Roman"/>
          <w:b w:val="false"/>
          <w:i w:val="false"/>
          <w:color w:val="000000"/>
          <w:sz w:val="28"/>
        </w:rPr>
        <w:t xml:space="preserve">
      165. Ұсынымның "Аға басшылардың қорытындысы" бөлiмiне жоғары тұрған тiкелей басшылардың шешiмi өз кезегiмен енгiзiледi. </w:t>
      </w:r>
      <w:r>
        <w:br/>
      </w:r>
      <w:r>
        <w:rPr>
          <w:rFonts w:ascii="Times New Roman"/>
          <w:b w:val="false"/>
          <w:i w:val="false"/>
          <w:color w:val="000000"/>
          <w:sz w:val="28"/>
        </w:rPr>
        <w:t xml:space="preserve">
      Шығару туралы ұсыныспен аға басшы келiссе, ол өз шешiмiн баяндайды, сондай-ақ оны мадақтау туралы қолдаухат бередi (егер шығарылушыны жоғары тұрған басшының құқымен мадақтау қажет болса). </w:t>
      </w:r>
      <w:r>
        <w:br/>
      </w:r>
      <w:r>
        <w:rPr>
          <w:rFonts w:ascii="Times New Roman"/>
          <w:b w:val="false"/>
          <w:i w:val="false"/>
          <w:color w:val="000000"/>
          <w:sz w:val="28"/>
        </w:rPr>
        <w:t xml:space="preserve">
      Шығарылу туралы ұсыныммен келiспесе, ол шығаруды қабыл алмайды немесе егер шығаруды қабыл алмау немесе тоқтату туралы шешiмдi жоғары тұрған басшы қабылдайтын болса, онда шешiмдi белгiлi бiр мерзiмге дейiн тоқтатады. </w:t>
      </w:r>
      <w:r>
        <w:br/>
      </w:r>
      <w:r>
        <w:rPr>
          <w:rFonts w:ascii="Times New Roman"/>
          <w:b w:val="false"/>
          <w:i w:val="false"/>
          <w:color w:val="000000"/>
          <w:sz w:val="28"/>
        </w:rPr>
        <w:t xml:space="preserve">
      Барлық жағдайда тиiстi басшының шығаруды қабыл алмауы немесе тоқтатуы туралы соңғы шешiмi, оның ондай шешiмге келуге мәжбүр еткен негiздерi себептерi туралы шығарылатын адамға орган, құрылымдар, оқу орны бастығы арқылы хабарланады. </w:t>
      </w:r>
    </w:p>
    <w:bookmarkEnd w:id="179"/>
    <w:bookmarkStart w:name="z167" w:id="180"/>
    <w:p>
      <w:pPr>
        <w:spacing w:after="0"/>
        <w:ind w:left="0"/>
        <w:jc w:val="both"/>
      </w:pPr>
      <w:r>
        <w:rPr>
          <w:rFonts w:ascii="Times New Roman"/>
          <w:b w:val="false"/>
          <w:i w:val="false"/>
          <w:color w:val="000000"/>
          <w:sz w:val="28"/>
        </w:rPr>
        <w:t xml:space="preserve">
      166. Орта, аға және жоғары басшы құрамдағы адамдарды шығаруды қабыл алмау немесе тоқтату туралы шешiмдi өзiне берiлген құқы шегiнде шығаруға байланысты сұрақтарды қарастыру және шешудiң белгiленген тәртiбiн сақтай отырып, өзiне берiлген құқы шегiнде тiкелей бастығы қабылдайды. </w:t>
      </w:r>
    </w:p>
    <w:bookmarkEnd w:id="180"/>
    <w:bookmarkStart w:name="z168" w:id="181"/>
    <w:p>
      <w:pPr>
        <w:spacing w:after="0"/>
        <w:ind w:left="0"/>
        <w:jc w:val="both"/>
      </w:pPr>
      <w:r>
        <w:rPr>
          <w:rFonts w:ascii="Times New Roman"/>
          <w:b w:val="false"/>
          <w:i w:val="false"/>
          <w:color w:val="000000"/>
          <w:sz w:val="28"/>
        </w:rPr>
        <w:t xml:space="preserve">
      167. Қызметкердi шығаруға ұсынған бастықтар және ұсыным бойынша қорытынды беретiн тiкелей басшылар кадр аппаратымен, тиiстi қызмет басшыларының пiкiрiн ескередi. </w:t>
      </w:r>
    </w:p>
    <w:bookmarkEnd w:id="181"/>
    <w:bookmarkStart w:name="z169" w:id="182"/>
    <w:p>
      <w:pPr>
        <w:spacing w:after="0"/>
        <w:ind w:left="0"/>
        <w:jc w:val="both"/>
      </w:pPr>
      <w:r>
        <w:rPr>
          <w:rFonts w:ascii="Times New Roman"/>
          <w:b w:val="false"/>
          <w:i w:val="false"/>
          <w:color w:val="000000"/>
          <w:sz w:val="28"/>
        </w:rPr>
        <w:t xml:space="preserve">
      168. "Ұсыным бойынша шешiм" бөлiмiне кадр аппараты шығаруға немесе белгiлi бiр мерзiмге тоқтата тұруға құқы бар бастық қабылдаған ұсыным бойынша шешiмнiң мазмұны туралы жазба енгiзедi. </w:t>
      </w:r>
    </w:p>
    <w:bookmarkEnd w:id="182"/>
    <w:bookmarkStart w:name="z170" w:id="183"/>
    <w:p>
      <w:pPr>
        <w:spacing w:after="0"/>
        <w:ind w:left="0"/>
        <w:jc w:val="both"/>
      </w:pPr>
      <w:r>
        <w:rPr>
          <w:rFonts w:ascii="Times New Roman"/>
          <w:b w:val="false"/>
          <w:i w:val="false"/>
          <w:color w:val="000000"/>
          <w:sz w:val="28"/>
        </w:rPr>
        <w:t xml:space="preserve">
      169. Ұсыныммен бiрге шығарылушы адамның мынадай құжаттары жiберiледi: </w:t>
      </w:r>
      <w:r>
        <w:br/>
      </w:r>
      <w:r>
        <w:rPr>
          <w:rFonts w:ascii="Times New Roman"/>
          <w:b w:val="false"/>
          <w:i w:val="false"/>
          <w:color w:val="000000"/>
          <w:sz w:val="28"/>
        </w:rPr>
        <w:t xml:space="preserve">
      1) орта, аға және жоғары басшы құрамдағы адамдардың iшкi iстер органдарынан шығару туралы өтiнiш бiлдiрген рапорты (келiсiм-шарт мерзiмi аяқталған, өз еркiмен, зейнетке шығуға құқық беретiн еңбек сiңiрген жылдары бойынша, денсаулығы бойынша, белгiленген тәртiп бойынша басқа мемлекеттiк органға жұмысқа ауысуына байланысты шығарылуға ұсынылғандар); </w:t>
      </w:r>
      <w:r>
        <w:br/>
      </w:r>
      <w:r>
        <w:rPr>
          <w:rFonts w:ascii="Times New Roman"/>
          <w:b w:val="false"/>
          <w:i w:val="false"/>
          <w:color w:val="000000"/>
          <w:sz w:val="28"/>
        </w:rPr>
        <w:t xml:space="preserve">
      2) Әскери-дәрiгерлiк комиссияның қорытындысы (жоғарыда көрсетiлген жағдайларда қызметкерлердiң ӘДК жiберiлгендiгi туралы жолдамасы); </w:t>
      </w:r>
      <w:r>
        <w:br/>
      </w:r>
      <w:r>
        <w:rPr>
          <w:rFonts w:ascii="Times New Roman"/>
          <w:b w:val="false"/>
          <w:i w:val="false"/>
          <w:color w:val="000000"/>
          <w:sz w:val="28"/>
        </w:rPr>
        <w:t xml:space="preserve">
      3) қызметтiк тексеру қорытындысы (Ереженiң 91-тармағының "к", "л" тармақшасы бойынша қызметкердi қызмет тәртiбiн өрескел бұзғаны және Ереженiң 91-тармағының "л" тармақшасы бойынша беделiн түсiретiн қылық iстеген қызметкерлердi шығару кезiнде); </w:t>
      </w:r>
      <w:r>
        <w:br/>
      </w:r>
      <w:r>
        <w:rPr>
          <w:rFonts w:ascii="Times New Roman"/>
          <w:b w:val="false"/>
          <w:i w:val="false"/>
          <w:color w:val="000000"/>
          <w:sz w:val="28"/>
        </w:rPr>
        <w:t xml:space="preserve">
      4) аттестация (Ереженiң 91-тармағының "л" тармақшасы бойынша аттестациялық тәртiпте қызметiне сәйкес еместiгi бойынша шығарылғанда); </w:t>
      </w:r>
      <w:r>
        <w:br/>
      </w:r>
      <w:r>
        <w:rPr>
          <w:rFonts w:ascii="Times New Roman"/>
          <w:b w:val="false"/>
          <w:i w:val="false"/>
          <w:color w:val="000000"/>
          <w:sz w:val="28"/>
        </w:rPr>
        <w:t xml:space="preserve">
      5) сот үкiмiнiң көшiрмесi (соттың айыптау үкiмi заңды күшiне енуiне байланысты шығарылуға ұсынылғандар). </w:t>
      </w:r>
      <w:r>
        <w:br/>
      </w:r>
      <w:r>
        <w:rPr>
          <w:rFonts w:ascii="Times New Roman"/>
          <w:b w:val="false"/>
          <w:i w:val="false"/>
          <w:color w:val="000000"/>
          <w:sz w:val="28"/>
        </w:rPr>
        <w:t>
</w:t>
      </w:r>
      <w:r>
        <w:rPr>
          <w:rFonts w:ascii="Times New Roman"/>
          <w:b w:val="false"/>
          <w:i w:val="false"/>
          <w:color w:val="ff0000"/>
          <w:sz w:val="28"/>
        </w:rPr>
        <w:t xml:space="preserve">      Ескерту. 169-тармаққа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83"/>
    <w:bookmarkStart w:name="z171" w:id="184"/>
    <w:p>
      <w:pPr>
        <w:spacing w:after="0"/>
        <w:ind w:left="0"/>
        <w:jc w:val="both"/>
      </w:pPr>
      <w:r>
        <w:rPr>
          <w:rFonts w:ascii="Times New Roman"/>
          <w:b w:val="false"/>
          <w:i w:val="false"/>
          <w:color w:val="000000"/>
          <w:sz w:val="28"/>
        </w:rPr>
        <w:t xml:space="preserve">
      170. Орта, аға және басшы құрамдағы адамдарды аттестациялық тәртiппен қызметке сәйкес еместiгi бойынша қызметтен босатқанда команда бойынша ұсыныммен қатар аға бастықтың қорытындысы жазылған аттестация қоса жiберiледi. </w:t>
      </w:r>
      <w:r>
        <w:br/>
      </w:r>
      <w:r>
        <w:rPr>
          <w:rFonts w:ascii="Times New Roman"/>
          <w:b w:val="false"/>
          <w:i w:val="false"/>
          <w:color w:val="000000"/>
          <w:sz w:val="28"/>
        </w:rPr>
        <w:t xml:space="preserve">
      Бұдан басқа, осы Нұсқаулықта белгiленген жағдайларда, шығарылуға ұсынылған полиция капитанына шығарылуымен қатар кезектi арнаулы полиция майоры шенiн беру туралы ұсыным жолданады. </w:t>
      </w:r>
      <w:r>
        <w:br/>
      </w:r>
      <w:r>
        <w:rPr>
          <w:rFonts w:ascii="Times New Roman"/>
          <w:b w:val="false"/>
          <w:i w:val="false"/>
          <w:color w:val="000000"/>
          <w:sz w:val="28"/>
        </w:rPr>
        <w:t>
</w:t>
      </w:r>
      <w:r>
        <w:rPr>
          <w:rFonts w:ascii="Times New Roman"/>
          <w:b w:val="false"/>
          <w:i w:val="false"/>
          <w:color w:val="ff0000"/>
          <w:sz w:val="28"/>
        </w:rPr>
        <w:t xml:space="preserve">      Ескерту. 170-тармаққа өзгерту енгізілді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84"/>
    <w:bookmarkStart w:name="z172" w:id="185"/>
    <w:p>
      <w:pPr>
        <w:spacing w:after="0"/>
        <w:ind w:left="0"/>
        <w:jc w:val="both"/>
      </w:pPr>
      <w:r>
        <w:rPr>
          <w:rFonts w:ascii="Times New Roman"/>
          <w:b w:val="false"/>
          <w:i w:val="false"/>
          <w:color w:val="000000"/>
          <w:sz w:val="28"/>
        </w:rPr>
        <w:t xml:space="preserve">
      171. Ішкi iстер органдарынан қызметкерлердi шығару туралы бұйрықтарда Ережеде қамтылған шығару тұжырымдары көрсетiледi. </w:t>
      </w:r>
      <w:r>
        <w:br/>
      </w:r>
      <w:r>
        <w:rPr>
          <w:rFonts w:ascii="Times New Roman"/>
          <w:b w:val="false"/>
          <w:i w:val="false"/>
          <w:color w:val="000000"/>
          <w:sz w:val="28"/>
        </w:rPr>
        <w:t xml:space="preserve">
      Жағымды аттестацияланған қызметкердi шығаруда қолдануға негiз боларлық екi тұжырым болса, онда оған жеңiлдiктер мен артықшылықтар алуға құқық беретiн түрi көрсетiледi. </w:t>
      </w:r>
      <w:r>
        <w:br/>
      </w:r>
      <w:r>
        <w:rPr>
          <w:rFonts w:ascii="Times New Roman"/>
          <w:b w:val="false"/>
          <w:i w:val="false"/>
          <w:color w:val="000000"/>
          <w:sz w:val="28"/>
        </w:rPr>
        <w:t xml:space="preserve">
      Органдардың, құрылымдардың, оқу орны және кадр аппараты басшыларына қызметкерлердi Ішкі iстер органдарынан шығаруда тұжырымдарды дұрыс анықтау жауапкершiлiгi жүктеледi. </w:t>
      </w:r>
      <w:r>
        <w:br/>
      </w:r>
      <w:r>
        <w:rPr>
          <w:rFonts w:ascii="Times New Roman"/>
          <w:b w:val="false"/>
          <w:i w:val="false"/>
          <w:color w:val="000000"/>
          <w:sz w:val="28"/>
        </w:rPr>
        <w:t xml:space="preserve">
      Қызметкерлердi шығару туралы бұйрық, сол шыққан немесе қызмет орны бойынша алған күнi қол қойдыра отырып хабарланады. </w:t>
      </w:r>
      <w:r>
        <w:br/>
      </w:r>
      <w:r>
        <w:rPr>
          <w:rFonts w:ascii="Times New Roman"/>
          <w:b w:val="false"/>
          <w:i w:val="false"/>
          <w:color w:val="000000"/>
          <w:sz w:val="28"/>
        </w:rPr>
        <w:t xml:space="preserve">
      Қызметкердi шығару туралы бұйрық, оларды сол уақыттан бастап IIМ кадрларынан шығару актiсi болып табылады. </w:t>
      </w:r>
    </w:p>
    <w:bookmarkEnd w:id="185"/>
    <w:bookmarkStart w:name="z173" w:id="186"/>
    <w:p>
      <w:pPr>
        <w:spacing w:after="0"/>
        <w:ind w:left="0"/>
        <w:jc w:val="both"/>
      </w:pPr>
      <w:r>
        <w:rPr>
          <w:rFonts w:ascii="Times New Roman"/>
          <w:b w:val="false"/>
          <w:i w:val="false"/>
          <w:color w:val="000000"/>
          <w:sz w:val="28"/>
        </w:rPr>
        <w:t xml:space="preserve">
      172. Арнаулы шен беру, лауазымға тағайындау, iшкi iстер органдарынан шығару және қызметкерлердiң қызмет өтеуге қатысты басқа да мәселелерi туралы жеке құрама бойынша бұйрық осы сұрақтарды шешу құқы берiлген бастықтың қол қоюымен шығарылады. </w:t>
      </w:r>
      <w:r>
        <w:br/>
      </w:r>
      <w:r>
        <w:rPr>
          <w:rFonts w:ascii="Times New Roman"/>
          <w:b w:val="false"/>
          <w:i w:val="false"/>
          <w:color w:val="000000"/>
          <w:sz w:val="28"/>
        </w:rPr>
        <w:t xml:space="preserve">
      Бастықтың уақытша болмауы кезiнде, жеке құрам бойынша бұйрық, егер бастықтың қызметiн уақытша атқару мiндетi бұйрықпен бекiтiлсе, бастық қызметiн уақытша атқарушы адамның қолымен шығарылады. </w:t>
      </w:r>
    </w:p>
    <w:bookmarkEnd w:id="186"/>
    <w:bookmarkStart w:name="z174" w:id="187"/>
    <w:p>
      <w:pPr>
        <w:spacing w:after="0"/>
        <w:ind w:left="0"/>
        <w:jc w:val="both"/>
      </w:pPr>
      <w:r>
        <w:rPr>
          <w:rFonts w:ascii="Times New Roman"/>
          <w:b w:val="false"/>
          <w:i w:val="false"/>
          <w:color w:val="000000"/>
          <w:sz w:val="28"/>
        </w:rPr>
        <w:t xml:space="preserve">
      173. Қызметкерлердi iшкi iстер органдарынан шығару туралы бұйрық шыққаннан кейiн (жеке құрам тiзiмiнен шығару) шығаруға байланысты (тiзiмiнен шығарылуымен) жаңа деректер табылмаса және қолданыстағы заңдылықтар бұзылуына жол берiлмесе, онда мұндай актiнiң негiздерi өзгертуге жатпайды. </w:t>
      </w:r>
    </w:p>
    <w:bookmarkEnd w:id="187"/>
    <w:bookmarkStart w:name="z175" w:id="188"/>
    <w:p>
      <w:pPr>
        <w:spacing w:after="0"/>
        <w:ind w:left="0"/>
        <w:jc w:val="both"/>
      </w:pPr>
      <w:r>
        <w:rPr>
          <w:rFonts w:ascii="Times New Roman"/>
          <w:b w:val="false"/>
          <w:i w:val="false"/>
          <w:color w:val="000000"/>
          <w:sz w:val="28"/>
        </w:rPr>
        <w:t xml:space="preserve">
      174. Қызметкер сотқа шағым жiберместен бұрын Ереженiң 40-тармағының тағайындалған тәртiп бойынша қызметке қайта қабылдау туралы мәселенi шешу үшiн немесе түсiнiк алу үшiн жоғары тұрған органға өтiнiшпен баруы мiндеттi. </w:t>
      </w:r>
      <w:r>
        <w:br/>
      </w:r>
      <w:r>
        <w:rPr>
          <w:rFonts w:ascii="Times New Roman"/>
          <w:b w:val="false"/>
          <w:i w:val="false"/>
          <w:color w:val="000000"/>
          <w:sz w:val="28"/>
        </w:rPr>
        <w:t xml:space="preserve">
      Қызметкердiң босатылуына байланысты мәселелер бойынша сотқа арыздану үшiн қолхат арқылы берiлген босату туралы бұйрықтың көшiрмесi негiз болып табылады. </w:t>
      </w:r>
    </w:p>
    <w:bookmarkEnd w:id="188"/>
    <w:bookmarkStart w:name="z176" w:id="189"/>
    <w:p>
      <w:pPr>
        <w:spacing w:after="0"/>
        <w:ind w:left="0"/>
        <w:jc w:val="both"/>
      </w:pPr>
      <w:r>
        <w:rPr>
          <w:rFonts w:ascii="Times New Roman"/>
          <w:b w:val="false"/>
          <w:i w:val="false"/>
          <w:color w:val="000000"/>
          <w:sz w:val="28"/>
        </w:rPr>
        <w:t xml:space="preserve">
      175. Iшкi iстер органдарынан шығарылған қызметкерлерге тиiстi кадр аппараттары шығарылған күнi, шығарылғаны туралы жазу енгiзiлген еңбек кiтапшасын бередi, әскери билетiн қайтарады және тұрғылықты жерi бойынша әскери есепке тұруға мiндеттеу үшiн үш күн мерзiмде әскери комиссариатқа келуi туралы нұсқама тапсырылады, ол запастағы офицерлер бойынша кадр аппараттары олардың тұрғылықты жерi бойынша әскери комиссариатына қысқартылған әскери iсiн жiбередi. Мұнда, жеке iсiнiң қабының екiншi жағына (жеке құжаттар сақтауға арналған конверт желiмделген тұсқа) жеке құжаттары берiлгенi жөнiнде жазба жазылып, ол алған қызметкердiң қолымен расталады. </w:t>
      </w:r>
      <w:r>
        <w:br/>
      </w:r>
      <w:r>
        <w:rPr>
          <w:rFonts w:ascii="Times New Roman"/>
          <w:b w:val="false"/>
          <w:i w:val="false"/>
          <w:color w:val="000000"/>
          <w:sz w:val="28"/>
        </w:rPr>
        <w:t xml:space="preserve">
      Iшкi iстер органдарында қызметке дейiн әскери есепте тұрмаған әйел қызметкерлерге iшкi iстер органдарынан қызметтен шығарылғаннан кейiн оларды әскери комиссариаттарға жiберiп, әскери есепке қою туралы нұсқама берiлмейдi. </w:t>
      </w:r>
    </w:p>
    <w:bookmarkEnd w:id="189"/>
    <w:bookmarkStart w:name="z177" w:id="190"/>
    <w:p>
      <w:pPr>
        <w:spacing w:after="0"/>
        <w:ind w:left="0"/>
        <w:jc w:val="both"/>
      </w:pPr>
      <w:r>
        <w:rPr>
          <w:rFonts w:ascii="Times New Roman"/>
          <w:b w:val="false"/>
          <w:i w:val="false"/>
          <w:color w:val="000000"/>
          <w:sz w:val="28"/>
        </w:rPr>
        <w:t xml:space="preserve">
      176. Қызметкерлердi олар үшiн белгiлеген шектi жасынан ары қарай қызметте қалдыру жөнiндегi шешiмдер, ол қызметкерлердi лауазымға тағайындау құқына ие бастықтарымен дербес тiзiмдердi бекiту жолымен қабылданады. Тiзiм кадр аппаратымен жыл сайын 1-қаңтарға дейiн аталған нұсқаудың 28-қосымшасындағы нысанға сәйкес жасалынады. Олар номенклатура бойынша қызметкердiң рапорттары және тiкелей басшылардың өтiнiштер негiзiнде бөлек жасалынады. </w:t>
      </w:r>
    </w:p>
    <w:bookmarkEnd w:id="190"/>
    <w:bookmarkStart w:name="z178" w:id="191"/>
    <w:p>
      <w:pPr>
        <w:spacing w:after="0"/>
        <w:ind w:left="0"/>
        <w:jc w:val="both"/>
      </w:pPr>
      <w:r>
        <w:rPr>
          <w:rFonts w:ascii="Times New Roman"/>
          <w:b w:val="false"/>
          <w:i w:val="false"/>
          <w:color w:val="000000"/>
          <w:sz w:val="28"/>
        </w:rPr>
        <w:t xml:space="preserve">
      177. Қолдаухатқа соңғы аттестацияның дәйектерi баяндалып, онда қызметкердiң адамгершiлiк қасиеттерi және iскерлiк сипаты, шешiм қабылдауға себебi тиетiн басқа да деректер мен дәйектер (жағдайлар) баяндалады, сонымен қатар қызметкердi iшкi iстер органдарында қай уақытқа (айы, жылы) дейiн қызметке қалдыруды ұсынатыны көрсетiледi. </w:t>
      </w:r>
    </w:p>
    <w:bookmarkEnd w:id="191"/>
    <w:bookmarkStart w:name="z179" w:id="192"/>
    <w:p>
      <w:pPr>
        <w:spacing w:after="0"/>
        <w:ind w:left="0"/>
        <w:jc w:val="both"/>
      </w:pPr>
      <w:r>
        <w:rPr>
          <w:rFonts w:ascii="Times New Roman"/>
          <w:b w:val="false"/>
          <w:i w:val="false"/>
          <w:color w:val="000000"/>
          <w:sz w:val="28"/>
        </w:rPr>
        <w:t xml:space="preserve">
      178. Қызметкерлердi олар үшiн белгiленген жастан артық уақытқа қызметте қалдыру немесе қалдырмау туралы қабылданған шешiмдi оларға тiкелей және тура бастықтары арқылы хабарланады. </w:t>
      </w:r>
    </w:p>
    <w:bookmarkEnd w:id="192"/>
    <w:bookmarkStart w:name="z180" w:id="193"/>
    <w:p>
      <w:pPr>
        <w:spacing w:after="0"/>
        <w:ind w:left="0"/>
        <w:jc w:val="both"/>
      </w:pPr>
      <w:r>
        <w:rPr>
          <w:rFonts w:ascii="Times New Roman"/>
          <w:b w:val="false"/>
          <w:i w:val="false"/>
          <w:color w:val="000000"/>
          <w:sz w:val="28"/>
        </w:rPr>
        <w:t xml:space="preserve">
      179. Бекiтiлген дербес тiзiмдер қызметкерлердiң қызмет орны бойынша кадр аппаратына жiберiледi және 10 жыл бойы сақталады. </w:t>
      </w:r>
      <w:r>
        <w:br/>
      </w:r>
      <w:r>
        <w:rPr>
          <w:rFonts w:ascii="Times New Roman"/>
          <w:b w:val="false"/>
          <w:i w:val="false"/>
          <w:color w:val="000000"/>
          <w:sz w:val="28"/>
        </w:rPr>
        <w:t xml:space="preserve">
      Қызмет мерзiмi қай уақытқа дейiн ұзартылғаны көрсетiлген қолдаухат пен қызметкердiң рапорты оның жеке iсiне тiркеледi (мұрағат бөлiмiне). </w:t>
      </w:r>
    </w:p>
    <w:bookmarkEnd w:id="193"/>
    <w:bookmarkStart w:name="z181" w:id="194"/>
    <w:p>
      <w:pPr>
        <w:spacing w:after="0"/>
        <w:ind w:left="0"/>
        <w:jc w:val="left"/>
      </w:pPr>
      <w:r>
        <w:rPr>
          <w:rFonts w:ascii="Times New Roman"/>
          <w:b/>
          <w:i w:val="false"/>
          <w:color w:val="000000"/>
        </w:rPr>
        <w:t xml:space="preserve"> 
Қатардағы және басшы құрам кейбiр санаттағы адамдарының </w:t>
      </w:r>
      <w:r>
        <w:br/>
      </w:r>
      <w:r>
        <w:rPr>
          <w:rFonts w:ascii="Times New Roman"/>
          <w:b/>
          <w:i w:val="false"/>
          <w:color w:val="000000"/>
        </w:rPr>
        <w:t xml:space="preserve">
қызмет өткiзу ерекшелiктерi </w:t>
      </w:r>
    </w:p>
    <w:bookmarkEnd w:id="194"/>
    <w:p>
      <w:pPr>
        <w:spacing w:after="0"/>
        <w:ind w:left="0"/>
        <w:jc w:val="both"/>
      </w:pPr>
      <w:r>
        <w:rPr>
          <w:rFonts w:ascii="Times New Roman"/>
          <w:b w:val="false"/>
          <w:i w:val="false"/>
          <w:color w:val="000000"/>
          <w:sz w:val="28"/>
        </w:rPr>
        <w:t xml:space="preserve">     180. Iшкi iстер органдарының орта, аға және басшы құрамдағы лауазымдарына бұрын Ішкіісмин кадрында тұрмаған мемлекеттiк орган мамандары, ғылыми қызметкер және жоғары оқу орындарының оқытушылары қатарынан адамдарды тағайындау қажет болған кезде iшкi iстер органдарының органы және бөлiмшелерi министрдiң атына негiзделген қолдау хат, олардың жинақталған жеке iсiн жiбередi. Тәрбие және кадр жұмыстары департаментi Iшкіісминнiң мүдделi қызметтерiмен келiскеннен кейiн қолдаухаттың қаралғандығы туралы Министр бекiтетiн қорытынды шығарады, егерде мәселе оң шешiмiн тапса, ол аталған адамдардың iшкi iстер органдарының лауазымдарына тағайындалуына негiз бола алады. Кейiннен, оған алғашқы арнайы атақ беру туралы ұсыным жiберген кезде, ұсынымның мәтiнiнде Iшкіісмин кадр аппаратының қорытындысына және оның бекiтiлген датасына мiндеттi түрде сiлтеме жасалу керек. </w:t>
      </w:r>
      <w:r>
        <w:br/>
      </w:r>
      <w:r>
        <w:rPr>
          <w:rFonts w:ascii="Times New Roman"/>
          <w:b w:val="false"/>
          <w:i w:val="false"/>
          <w:color w:val="000000"/>
          <w:sz w:val="28"/>
        </w:rPr>
        <w:t>
</w:t>
      </w:r>
      <w:r>
        <w:rPr>
          <w:rFonts w:ascii="Times New Roman"/>
          <w:b w:val="false"/>
          <w:i w:val="false"/>
          <w:color w:val="ff0000"/>
          <w:sz w:val="28"/>
        </w:rPr>
        <w:t xml:space="preserve">       Ескерту. 180-тармаққа өзгерту енгізілді - Ішкі істер министрінің 2004.07.23 </w:t>
      </w:r>
      <w:r>
        <w:rPr>
          <w:rFonts w:ascii="Times New Roman"/>
          <w:b w:val="false"/>
          <w:i w:val="false"/>
          <w:color w:val="000000"/>
          <w:sz w:val="28"/>
        </w:rPr>
        <w:t xml:space="preserve">N 428 </w:t>
      </w:r>
      <w:r>
        <w:rPr>
          <w:rFonts w:ascii="Times New Roman"/>
          <w:b w:val="false"/>
          <w:i w:val="false"/>
          <w:color w:val="ff0000"/>
          <w:sz w:val="28"/>
        </w:rPr>
        <w:t xml:space="preserve">Бұйрығымен. </w:t>
      </w:r>
    </w:p>
    <w:bookmarkStart w:name="z225" w:id="195"/>
    <w:p>
      <w:pPr>
        <w:spacing w:after="0"/>
        <w:ind w:left="0"/>
        <w:jc w:val="both"/>
      </w:pPr>
      <w:r>
        <w:rPr>
          <w:rFonts w:ascii="Times New Roman"/>
          <w:b w:val="false"/>
          <w:i w:val="false"/>
          <w:color w:val="000000"/>
          <w:sz w:val="28"/>
        </w:rPr>
        <w:t xml:space="preserve">
      181. Қарамағындағы қызметкер қызметтік тәртіпті бұзған жағдайда бастық оны мұндай іс-әрекеттерге жол бермеу керектігі туралы ескертеді, ал қажет болған жағдайда жасалған теріс қылықтың ауырлығына және айыптың деңгейіне байланысты қызметтік тексеріс жүргізеді, кінәліні тәртіптік жазаға тартады немесе теріс қылық туралы материалдарды Тәртіптік комиссияның қарауына береді. </w:t>
      </w:r>
      <w:r>
        <w:br/>
      </w: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95"/>
    <w:bookmarkStart w:name="z226" w:id="196"/>
    <w:p>
      <w:pPr>
        <w:spacing w:after="0"/>
        <w:ind w:left="0"/>
        <w:jc w:val="both"/>
      </w:pPr>
      <w:r>
        <w:rPr>
          <w:rFonts w:ascii="Times New Roman"/>
          <w:b w:val="false"/>
          <w:i w:val="false"/>
          <w:color w:val="000000"/>
          <w:sz w:val="28"/>
        </w:rPr>
        <w:t xml:space="preserve">
      182. Арнаулы атағы және лауазымы бойынша үлкен, ал лауазымдары тең болғанда арнаулы атағы бойынша үлкен қызметкерлер барлық жағдайларда арнаулы атағы бойынша кіші қызметкерлерден тәртіп, киім нысаны және ар-намыс ережелерін сақтауды талап етеді. </w:t>
      </w:r>
      <w:r>
        <w:br/>
      </w:r>
      <w:r>
        <w:rPr>
          <w:rFonts w:ascii="Times New Roman"/>
          <w:b w:val="false"/>
          <w:i w:val="false"/>
          <w:color w:val="000000"/>
          <w:sz w:val="28"/>
        </w:rPr>
        <w:t>
</w:t>
      </w:r>
      <w:r>
        <w:rPr>
          <w:rFonts w:ascii="Times New Roman"/>
          <w:b w:val="false"/>
          <w:i w:val="false"/>
          <w:color w:val="ff0000"/>
          <w:sz w:val="28"/>
        </w:rPr>
        <w:t xml:space="preserve">      Ескерту. 182-тармақпен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96"/>
    <w:bookmarkStart w:name="z227" w:id="197"/>
    <w:p>
      <w:pPr>
        <w:spacing w:after="0"/>
        <w:ind w:left="0"/>
        <w:jc w:val="both"/>
      </w:pPr>
      <w:r>
        <w:rPr>
          <w:rFonts w:ascii="Times New Roman"/>
          <w:b w:val="false"/>
          <w:i w:val="false"/>
          <w:color w:val="000000"/>
          <w:sz w:val="28"/>
        </w:rPr>
        <w:t xml:space="preserve">
      183. Бірнеше адам бірлесіп тәртіп бұзған жағдайда кінәлі адамдардың әрқайсысы жеке және тек өзі жасаған тәртіп бұзушылық (теріс қылық жасаған қызметкердің айып деңгейін ескере отырып) үшін ғана тәртіптік жазаға тартылады. </w:t>
      </w:r>
      <w:r>
        <w:br/>
      </w:r>
      <w:r>
        <w:rPr>
          <w:rFonts w:ascii="Times New Roman"/>
          <w:b w:val="false"/>
          <w:i w:val="false"/>
          <w:color w:val="000000"/>
          <w:sz w:val="28"/>
        </w:rPr>
        <w:t>
</w:t>
      </w:r>
      <w:r>
        <w:rPr>
          <w:rFonts w:ascii="Times New Roman"/>
          <w:b w:val="false"/>
          <w:i w:val="false"/>
          <w:color w:val="ff0000"/>
          <w:sz w:val="28"/>
        </w:rPr>
        <w:t xml:space="preserve">      Ескерту. 183-тармақпен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97"/>
    <w:bookmarkStart w:name="z228" w:id="198"/>
    <w:p>
      <w:pPr>
        <w:spacing w:after="0"/>
        <w:ind w:left="0"/>
        <w:jc w:val="both"/>
      </w:pPr>
      <w:r>
        <w:rPr>
          <w:rFonts w:ascii="Times New Roman"/>
          <w:b w:val="false"/>
          <w:i w:val="false"/>
          <w:color w:val="000000"/>
          <w:sz w:val="28"/>
        </w:rPr>
        <w:t xml:space="preserve">
      184. Ішкі істер органдарынан қызметтен босату тәртіптік жазаның соңғы шарасы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184-тармақпен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98"/>
    <w:bookmarkStart w:name="z229" w:id="199"/>
    <w:p>
      <w:pPr>
        <w:spacing w:after="0"/>
        <w:ind w:left="0"/>
        <w:jc w:val="both"/>
      </w:pPr>
      <w:r>
        <w:rPr>
          <w:rFonts w:ascii="Times New Roman"/>
          <w:b w:val="false"/>
          <w:i w:val="false"/>
          <w:color w:val="000000"/>
          <w:sz w:val="28"/>
        </w:rPr>
        <w:t xml:space="preserve">
      185. Кезекшілік уақытында, патрульдік-бекеттік қызмет атқару кезінде жасалған теріс қылықтары үшін тәртіптік жазаға тарту кінәлі қызметкер кезекшіліктен, қарауылдан, бекеттен ауысқаннан кейін немесе оны басқа адамдар ауыстырғаннан кейін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185-тармақпен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199"/>
    <w:bookmarkStart w:name="z230" w:id="200"/>
    <w:p>
      <w:pPr>
        <w:spacing w:after="0"/>
        <w:ind w:left="0"/>
        <w:jc w:val="both"/>
      </w:pPr>
      <w:r>
        <w:rPr>
          <w:rFonts w:ascii="Times New Roman"/>
          <w:b w:val="false"/>
          <w:i w:val="false"/>
          <w:color w:val="000000"/>
          <w:sz w:val="28"/>
        </w:rPr>
        <w:t xml:space="preserve">
      186. Қызметкерді қызметке мас күйінде келгені үшін тәртіптік жауапқа тарту кезінде медициналық куәландырудың нәтижелерін, ал қызметкер куәландырудан бас тартқан жағдайда кем дегенде екі куәгердің айғағын басшылыққа алу қажет. Мас күйіндегі қызметкерден қандай да бір түсініктеме алуға жол берілмейді. </w:t>
      </w:r>
      <w:r>
        <w:br/>
      </w:r>
      <w:r>
        <w:rPr>
          <w:rFonts w:ascii="Times New Roman"/>
          <w:b w:val="false"/>
          <w:i w:val="false"/>
          <w:color w:val="000000"/>
          <w:sz w:val="28"/>
        </w:rPr>
        <w:t>
</w:t>
      </w:r>
      <w:r>
        <w:rPr>
          <w:rFonts w:ascii="Times New Roman"/>
          <w:b w:val="false"/>
          <w:i w:val="false"/>
          <w:color w:val="ff0000"/>
          <w:sz w:val="28"/>
        </w:rPr>
        <w:t xml:space="preserve">      Ескерту. 186-тармақпен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00"/>
    <w:bookmarkStart w:name="z231" w:id="201"/>
    <w:p>
      <w:pPr>
        <w:spacing w:after="0"/>
        <w:ind w:left="0"/>
        <w:jc w:val="both"/>
      </w:pPr>
      <w:r>
        <w:rPr>
          <w:rFonts w:ascii="Times New Roman"/>
          <w:b w:val="false"/>
          <w:i w:val="false"/>
          <w:color w:val="000000"/>
          <w:sz w:val="28"/>
        </w:rPr>
        <w:t xml:space="preserve">
      187. Сотқа не болмаса бағыныстылығына қарай жоғары тұрған бастыққа шағымданған жағдайда салынған тәртіптік жазаны орындау тоқтатылмайды. </w:t>
      </w:r>
      <w:r>
        <w:br/>
      </w:r>
      <w:r>
        <w:rPr>
          <w:rFonts w:ascii="Times New Roman"/>
          <w:b w:val="false"/>
          <w:i w:val="false"/>
          <w:color w:val="000000"/>
          <w:sz w:val="28"/>
        </w:rPr>
        <w:t>
</w:t>
      </w:r>
      <w:r>
        <w:rPr>
          <w:rFonts w:ascii="Times New Roman"/>
          <w:b w:val="false"/>
          <w:i w:val="false"/>
          <w:color w:val="ff0000"/>
          <w:sz w:val="28"/>
        </w:rPr>
        <w:t xml:space="preserve">      Ескерту. 187-тармақпен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01"/>
    <w:bookmarkStart w:name="z232" w:id="202"/>
    <w:p>
      <w:pPr>
        <w:spacing w:after="0"/>
        <w:ind w:left="0"/>
        <w:jc w:val="both"/>
      </w:pPr>
      <w:r>
        <w:rPr>
          <w:rFonts w:ascii="Times New Roman"/>
          <w:b w:val="false"/>
          <w:i w:val="false"/>
          <w:color w:val="000000"/>
          <w:sz w:val="28"/>
        </w:rPr>
        <w:t xml:space="preserve">
      188. Тәртіптік жазасы бар қызметкерлерге көтермелеу шарасы ретінде бұрын салынған тәртіптік жазаны мерзімінен бұрын алу қолданылуы мүмкін. </w:t>
      </w:r>
      <w:r>
        <w:br/>
      </w:r>
      <w:r>
        <w:rPr>
          <w:rFonts w:ascii="Times New Roman"/>
          <w:b w:val="false"/>
          <w:i w:val="false"/>
          <w:color w:val="000000"/>
          <w:sz w:val="28"/>
        </w:rPr>
        <w:t>
</w:t>
      </w:r>
      <w:r>
        <w:rPr>
          <w:rFonts w:ascii="Times New Roman"/>
          <w:b w:val="false"/>
          <w:i w:val="false"/>
          <w:color w:val="ff0000"/>
          <w:sz w:val="28"/>
        </w:rPr>
        <w:t xml:space="preserve">      Ескерту. 188-тармақпен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02"/>
    <w:bookmarkStart w:name="z233" w:id="203"/>
    <w:p>
      <w:pPr>
        <w:spacing w:after="0"/>
        <w:ind w:left="0"/>
        <w:jc w:val="both"/>
      </w:pPr>
      <w:r>
        <w:rPr>
          <w:rFonts w:ascii="Times New Roman"/>
          <w:b w:val="false"/>
          <w:i w:val="false"/>
          <w:color w:val="000000"/>
          <w:sz w:val="28"/>
        </w:rPr>
        <w:t xml:space="preserve">
      189. Егер қызметкер тәртіптік жаза салынған күннен бастап алты ай ішінде жаңа тәртіптік жазаға тартылмаса, ол алынған болып саналады. </w:t>
      </w:r>
      <w:r>
        <w:br/>
      </w:r>
      <w:r>
        <w:rPr>
          <w:rFonts w:ascii="Times New Roman"/>
          <w:b w:val="false"/>
          <w:i w:val="false"/>
          <w:color w:val="000000"/>
          <w:sz w:val="28"/>
        </w:rPr>
        <w:t>
</w:t>
      </w:r>
      <w:r>
        <w:rPr>
          <w:rFonts w:ascii="Times New Roman"/>
          <w:b w:val="false"/>
          <w:i w:val="false"/>
          <w:color w:val="ff0000"/>
          <w:sz w:val="28"/>
        </w:rPr>
        <w:t xml:space="preserve">      Ескерту. 189-тармақпен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03"/>
    <w:bookmarkStart w:name="z234" w:id="204"/>
    <w:p>
      <w:pPr>
        <w:spacing w:after="0"/>
        <w:ind w:left="0"/>
        <w:jc w:val="both"/>
      </w:pPr>
      <w:r>
        <w:rPr>
          <w:rFonts w:ascii="Times New Roman"/>
          <w:b w:val="false"/>
          <w:i w:val="false"/>
          <w:color w:val="000000"/>
          <w:sz w:val="28"/>
        </w:rPr>
        <w:t xml:space="preserve">
      190. Тура бастық салған тәртіптік жазаны алу үшін тікелей бастық инстанция бойынша тиісті өтініш қозғайды. </w:t>
      </w:r>
      <w:r>
        <w:br/>
      </w:r>
      <w:r>
        <w:rPr>
          <w:rFonts w:ascii="Times New Roman"/>
          <w:b w:val="false"/>
          <w:i w:val="false"/>
          <w:color w:val="000000"/>
          <w:sz w:val="28"/>
        </w:rPr>
        <w:t>
</w:t>
      </w:r>
      <w:r>
        <w:rPr>
          <w:rFonts w:ascii="Times New Roman"/>
          <w:b w:val="false"/>
          <w:i w:val="false"/>
          <w:color w:val="ff0000"/>
          <w:sz w:val="28"/>
        </w:rPr>
        <w:t xml:space="preserve">      Ескерту. 190-тармақпен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04"/>
    <w:bookmarkStart w:name="z235" w:id="205"/>
    <w:p>
      <w:pPr>
        <w:spacing w:after="0"/>
        <w:ind w:left="0"/>
        <w:jc w:val="both"/>
      </w:pPr>
      <w:r>
        <w:rPr>
          <w:rFonts w:ascii="Times New Roman"/>
          <w:b w:val="false"/>
          <w:i w:val="false"/>
          <w:color w:val="000000"/>
          <w:sz w:val="28"/>
        </w:rPr>
        <w:t xml:space="preserve">
      191. Тәртіптік жазаларды, Тәртіптік комиссияның шешімдерін есепке алуды кадр бөлімшесінің қызметкерлері жүргізеді. Бұйрықта жарияланған тәртіптік жазалар, Тәртіптік комиссия мен офицерлер және полицейлік жиналыстардың шешімдері сонымен қатар қызметкердің жеке ісіндегі қызметтік тізімге енгізіледі. </w:t>
      </w:r>
      <w:r>
        <w:br/>
      </w:r>
      <w:r>
        <w:rPr>
          <w:rFonts w:ascii="Times New Roman"/>
          <w:b w:val="false"/>
          <w:i w:val="false"/>
          <w:color w:val="000000"/>
          <w:sz w:val="28"/>
        </w:rPr>
        <w:t>
</w:t>
      </w:r>
      <w:r>
        <w:rPr>
          <w:rFonts w:ascii="Times New Roman"/>
          <w:b w:val="false"/>
          <w:i w:val="false"/>
          <w:color w:val="ff0000"/>
          <w:sz w:val="28"/>
        </w:rPr>
        <w:t xml:space="preserve">      Ескерту. 191-тармақпен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05"/>
    <w:bookmarkStart w:name="z236" w:id="206"/>
    <w:p>
      <w:pPr>
        <w:spacing w:after="0"/>
        <w:ind w:left="0"/>
        <w:jc w:val="both"/>
      </w:pPr>
      <w:r>
        <w:rPr>
          <w:rFonts w:ascii="Times New Roman"/>
          <w:b w:val="false"/>
          <w:i w:val="false"/>
          <w:color w:val="000000"/>
          <w:sz w:val="28"/>
        </w:rPr>
        <w:t xml:space="preserve">
      192. Бастықтар тәртіптік жазаларды министр белгілеген оларға берілген құқықтар шегінде қолданады. </w:t>
      </w:r>
      <w:r>
        <w:br/>
      </w:r>
      <w:r>
        <w:rPr>
          <w:rFonts w:ascii="Times New Roman"/>
          <w:b w:val="false"/>
          <w:i w:val="false"/>
          <w:color w:val="000000"/>
          <w:sz w:val="28"/>
        </w:rPr>
        <w:t>
</w:t>
      </w:r>
      <w:r>
        <w:rPr>
          <w:rFonts w:ascii="Times New Roman"/>
          <w:b w:val="false"/>
          <w:i w:val="false"/>
          <w:color w:val="ff0000"/>
          <w:sz w:val="28"/>
        </w:rPr>
        <w:t xml:space="preserve">      Ескерту. 192-тармақпен толықтырылды - Ішкі істер 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p>
    <w:bookmarkEnd w:id="206"/>
    <w:p>
      <w:pPr>
        <w:spacing w:after="0"/>
        <w:ind w:left="0"/>
        <w:jc w:val="both"/>
      </w:pP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Фотосуретке                                                      арналған                                                             </w:t>
      </w:r>
      <w:r>
        <w:br/>
      </w:r>
      <w:r>
        <w:rPr>
          <w:rFonts w:ascii="Times New Roman"/>
          <w:b w:val="false"/>
          <w:i w:val="false"/>
          <w:color w:val="000000"/>
          <w:sz w:val="28"/>
        </w:rPr>
        <w:t xml:space="preserve">
орын     </w:t>
      </w:r>
    </w:p>
    <w:p>
      <w:pPr>
        <w:spacing w:after="0"/>
        <w:ind w:left="0"/>
        <w:jc w:val="both"/>
      </w:pPr>
      <w:r>
        <w:rPr>
          <w:rFonts w:ascii="Times New Roman"/>
          <w:b/>
          <w:i w:val="false"/>
          <w:color w:val="000000"/>
          <w:sz w:val="28"/>
        </w:rPr>
        <w:t xml:space="preserve">                  Кадр есебі жөніндегі жеке </w:t>
      </w:r>
      <w:r>
        <w:br/>
      </w:r>
      <w:r>
        <w:rPr>
          <w:rFonts w:ascii="Times New Roman"/>
          <w:b w:val="false"/>
          <w:i w:val="false"/>
          <w:color w:val="000000"/>
          <w:sz w:val="28"/>
        </w:rPr>
        <w:t>
</w:t>
      </w:r>
      <w:r>
        <w:rPr>
          <w:rFonts w:ascii="Times New Roman"/>
          <w:b/>
          <w:i w:val="false"/>
          <w:color w:val="000000"/>
          <w:sz w:val="28"/>
        </w:rPr>
        <w:t xml:space="preserve">                       ІС ПАРАҒЫ     </w:t>
      </w:r>
    </w:p>
    <w:p>
      <w:pPr>
        <w:spacing w:after="0"/>
        <w:ind w:left="0"/>
        <w:jc w:val="both"/>
      </w:pPr>
      <w:r>
        <w:rPr>
          <w:rFonts w:ascii="Times New Roman"/>
          <w:b w:val="false"/>
          <w:i w:val="false"/>
          <w:color w:val="000000"/>
          <w:sz w:val="28"/>
        </w:rPr>
        <w:t xml:space="preserve">1. Тегі__________________________________________________ </w:t>
      </w:r>
      <w:r>
        <w:br/>
      </w:r>
      <w:r>
        <w:rPr>
          <w:rFonts w:ascii="Times New Roman"/>
          <w:b w:val="false"/>
          <w:i w:val="false"/>
          <w:color w:val="000000"/>
          <w:sz w:val="28"/>
        </w:rPr>
        <w:t xml:space="preserve">
аты  ____________________________________________________ </w:t>
      </w:r>
      <w:r>
        <w:br/>
      </w:r>
      <w:r>
        <w:rPr>
          <w:rFonts w:ascii="Times New Roman"/>
          <w:b w:val="false"/>
          <w:i w:val="false"/>
          <w:color w:val="000000"/>
          <w:sz w:val="28"/>
        </w:rPr>
        <w:t xml:space="preserve">
әкесінің аты_____________________________________________ </w:t>
      </w:r>
      <w:r>
        <w:br/>
      </w:r>
      <w:r>
        <w:rPr>
          <w:rFonts w:ascii="Times New Roman"/>
          <w:b w:val="false"/>
          <w:i w:val="false"/>
          <w:color w:val="000000"/>
          <w:sz w:val="28"/>
        </w:rPr>
        <w:t xml:space="preserve">
2. Жынысы_____3. Туған жылы, айы, күні___________________ </w:t>
      </w:r>
      <w:r>
        <w:br/>
      </w:r>
      <w:r>
        <w:rPr>
          <w:rFonts w:ascii="Times New Roman"/>
          <w:b w:val="false"/>
          <w:i w:val="false"/>
          <w:color w:val="000000"/>
          <w:sz w:val="28"/>
        </w:rPr>
        <w:t xml:space="preserve">
4. Туған жері____________________________________________ </w:t>
      </w:r>
      <w:r>
        <w:br/>
      </w:r>
      <w:r>
        <w:rPr>
          <w:rFonts w:ascii="Times New Roman"/>
          <w:b w:val="false"/>
          <w:i w:val="false"/>
          <w:color w:val="000000"/>
          <w:sz w:val="28"/>
        </w:rPr>
        <w:t xml:space="preserve">
             (ауыл, қала, аудан, облыс, республика)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5. Ұлты ___________6. Азаматтығы ________________________ </w:t>
      </w:r>
      <w:r>
        <w:br/>
      </w:r>
      <w:r>
        <w:rPr>
          <w:rFonts w:ascii="Times New Roman"/>
          <w:b w:val="false"/>
          <w:i w:val="false"/>
          <w:color w:val="000000"/>
          <w:sz w:val="28"/>
        </w:rPr>
        <w:t xml:space="preserve">
7. Білімі 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r>
        <w:br/>
      </w:r>
      <w:r>
        <w:rPr>
          <w:rFonts w:ascii="Times New Roman"/>
          <w:b w:val="false"/>
          <w:i w:val="false"/>
          <w:color w:val="000000"/>
          <w:sz w:val="28"/>
        </w:rPr>
        <w:t xml:space="preserve">
Оқу орнының атауы Факультеті Түскен  Бітірген Бітірмесе </w:t>
      </w:r>
      <w:r>
        <w:br/>
      </w:r>
      <w:r>
        <w:rPr>
          <w:rFonts w:ascii="Times New Roman"/>
          <w:b w:val="false"/>
          <w:i w:val="false"/>
          <w:color w:val="000000"/>
          <w:sz w:val="28"/>
        </w:rPr>
        <w:t xml:space="preserve">
оның тұрған жері   немесе    жылы    немесе     қай </w:t>
      </w:r>
      <w:r>
        <w:br/>
      </w:r>
      <w:r>
        <w:rPr>
          <w:rFonts w:ascii="Times New Roman"/>
          <w:b w:val="false"/>
          <w:i w:val="false"/>
          <w:color w:val="000000"/>
          <w:sz w:val="28"/>
        </w:rPr>
        <w:t xml:space="preserve">
                    бөлімі            шыққан   курстан </w:t>
      </w:r>
      <w:r>
        <w:br/>
      </w:r>
      <w:r>
        <w:rPr>
          <w:rFonts w:ascii="Times New Roman"/>
          <w:b w:val="false"/>
          <w:i w:val="false"/>
          <w:color w:val="000000"/>
          <w:sz w:val="28"/>
        </w:rPr>
        <w:t xml:space="preserve">
                                       жылы     кетті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таблицвның жалғасы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Оқу орнын бітірген </w:t>
      </w:r>
      <w:r>
        <w:br/>
      </w:r>
      <w:r>
        <w:rPr>
          <w:rFonts w:ascii="Times New Roman"/>
          <w:b w:val="false"/>
          <w:i w:val="false"/>
          <w:color w:val="000000"/>
          <w:sz w:val="28"/>
        </w:rPr>
        <w:t xml:space="preserve">
соң қандай білікті. </w:t>
      </w:r>
      <w:r>
        <w:br/>
      </w:r>
      <w:r>
        <w:rPr>
          <w:rFonts w:ascii="Times New Roman"/>
          <w:b w:val="false"/>
          <w:i w:val="false"/>
          <w:color w:val="000000"/>
          <w:sz w:val="28"/>
        </w:rPr>
        <w:t xml:space="preserve">
лік алып шықты, </w:t>
      </w:r>
      <w:r>
        <w:br/>
      </w:r>
      <w:r>
        <w:rPr>
          <w:rFonts w:ascii="Times New Roman"/>
          <w:b w:val="false"/>
          <w:i w:val="false"/>
          <w:color w:val="000000"/>
          <w:sz w:val="28"/>
        </w:rPr>
        <w:t xml:space="preserve">
диплом не куәлік </w:t>
      </w:r>
      <w:r>
        <w:br/>
      </w:r>
      <w:r>
        <w:rPr>
          <w:rFonts w:ascii="Times New Roman"/>
          <w:b w:val="false"/>
          <w:i w:val="false"/>
          <w:color w:val="000000"/>
          <w:sz w:val="28"/>
        </w:rPr>
        <w:t xml:space="preserve">
нөмерін көрсету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8. Ана тіліңіз, басқа қандай тілдерді және қай дәрежеде білесіз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(оқи аласыз ба әлде сөздікпен аудара аласыз ба, оқи аласыз ба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әлде түсіне аласыз ба, еркін сөйлейсіз бе) </w:t>
      </w:r>
      <w:r>
        <w:br/>
      </w:r>
      <w:r>
        <w:rPr>
          <w:rFonts w:ascii="Times New Roman"/>
          <w:b w:val="false"/>
          <w:i w:val="false"/>
          <w:color w:val="000000"/>
          <w:sz w:val="28"/>
        </w:rPr>
        <w:t xml:space="preserve">
9. Ғылыми дәрежеңіз, атағыңыз ____________________________________ </w:t>
      </w:r>
      <w:r>
        <w:br/>
      </w:r>
      <w:r>
        <w:rPr>
          <w:rFonts w:ascii="Times New Roman"/>
          <w:b w:val="false"/>
          <w:i w:val="false"/>
          <w:color w:val="000000"/>
          <w:sz w:val="28"/>
        </w:rPr>
        <w:t xml:space="preserve">
10. Қандай ғылыми еңбектеріңіз бен ғылыми жаңалықтарыңыз </w:t>
      </w:r>
      <w:r>
        <w:br/>
      </w:r>
      <w:r>
        <w:rPr>
          <w:rFonts w:ascii="Times New Roman"/>
          <w:b w:val="false"/>
          <w:i w:val="false"/>
          <w:color w:val="000000"/>
          <w:sz w:val="28"/>
        </w:rPr>
        <w:t xml:space="preserve">
бар_______________________________________________________________ </w:t>
      </w:r>
      <w:r>
        <w:br/>
      </w:r>
      <w:r>
        <w:rPr>
          <w:rFonts w:ascii="Times New Roman"/>
          <w:b w:val="false"/>
          <w:i w:val="false"/>
          <w:color w:val="000000"/>
          <w:sz w:val="28"/>
        </w:rPr>
        <w:t xml:space="preserve">
11. Сіз және сіздің жақын туысқандарыңыз* сотты болғансыздар </w:t>
      </w:r>
      <w:r>
        <w:br/>
      </w:r>
      <w:r>
        <w:rPr>
          <w:rFonts w:ascii="Times New Roman"/>
          <w:b w:val="false"/>
          <w:i w:val="false"/>
          <w:color w:val="000000"/>
          <w:sz w:val="28"/>
        </w:rPr>
        <w:t xml:space="preserve">
ма________________________________________________________________ </w:t>
      </w:r>
      <w:r>
        <w:br/>
      </w:r>
      <w:r>
        <w:rPr>
          <w:rFonts w:ascii="Times New Roman"/>
          <w:b w:val="false"/>
          <w:i w:val="false"/>
          <w:color w:val="000000"/>
          <w:sz w:val="28"/>
        </w:rPr>
        <w:t xml:space="preserve">
      (қашан және не үшін кім соттады, жазалау шарасы)     </w:t>
      </w:r>
      <w:r>
        <w:br/>
      </w:r>
      <w:r>
        <w:rPr>
          <w:rFonts w:ascii="Times New Roman"/>
          <w:b w:val="false"/>
          <w:i w:val="false"/>
          <w:color w:val="000000"/>
          <w:sz w:val="28"/>
        </w:rPr>
        <w:t xml:space="preserve">
12. Еңбек жолын бастағаннан бері істеген жұмыстары (жоғары және </w:t>
      </w:r>
      <w:r>
        <w:br/>
      </w:r>
      <w:r>
        <w:rPr>
          <w:rFonts w:ascii="Times New Roman"/>
          <w:b w:val="false"/>
          <w:i w:val="false"/>
          <w:color w:val="000000"/>
          <w:sz w:val="28"/>
        </w:rPr>
        <w:t xml:space="preserve">
арнаулы орта оқу орындарында оқыған жылдарын, әскери қызметін, </w:t>
      </w:r>
      <w:r>
        <w:br/>
      </w:r>
      <w:r>
        <w:rPr>
          <w:rFonts w:ascii="Times New Roman"/>
          <w:b w:val="false"/>
          <w:i w:val="false"/>
          <w:color w:val="000000"/>
          <w:sz w:val="28"/>
        </w:rPr>
        <w:t xml:space="preserve">
қоса атқарған жұмысын, т.б. қоса есептегенде) </w:t>
      </w:r>
      <w:r>
        <w:br/>
      </w:r>
      <w:r>
        <w:rPr>
          <w:rFonts w:ascii="Times New Roman"/>
          <w:b w:val="false"/>
          <w:i w:val="false"/>
          <w:color w:val="000000"/>
          <w:sz w:val="28"/>
        </w:rPr>
        <w:t xml:space="preserve">
     Бұл тармақты толтырғанда мекемелер, ұйымдар мен кәсіпорындар </w:t>
      </w:r>
      <w:r>
        <w:br/>
      </w:r>
      <w:r>
        <w:rPr>
          <w:rFonts w:ascii="Times New Roman"/>
          <w:b w:val="false"/>
          <w:i w:val="false"/>
          <w:color w:val="000000"/>
          <w:sz w:val="28"/>
        </w:rPr>
        <w:t xml:space="preserve">
кезінде қалай аталса, сол қалпында берілсін, әскери қызмет, </w:t>
      </w:r>
      <w:r>
        <w:br/>
      </w:r>
      <w:r>
        <w:rPr>
          <w:rFonts w:ascii="Times New Roman"/>
          <w:b w:val="false"/>
          <w:i w:val="false"/>
          <w:color w:val="000000"/>
          <w:sz w:val="28"/>
        </w:rPr>
        <w:t xml:space="preserve">
лауазымы округімен қоса көрсетілсін.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Айы және жылы   Қызметі, мекеме, ұйым, кәсіпорын, Мекеме, ұйым, </w:t>
      </w:r>
      <w:r>
        <w:br/>
      </w:r>
      <w:r>
        <w:rPr>
          <w:rFonts w:ascii="Times New Roman"/>
          <w:b w:val="false"/>
          <w:i w:val="false"/>
          <w:color w:val="000000"/>
          <w:sz w:val="28"/>
        </w:rPr>
        <w:t xml:space="preserve">
_______________  сондай-ақ министрлік (ведомство)  кәсіпорынның </w:t>
      </w:r>
      <w:r>
        <w:br/>
      </w:r>
      <w:r>
        <w:rPr>
          <w:rFonts w:ascii="Times New Roman"/>
          <w:b w:val="false"/>
          <w:i w:val="false"/>
          <w:color w:val="000000"/>
          <w:sz w:val="28"/>
        </w:rPr>
        <w:t xml:space="preserve">
Келген  Кеткен           қоса көрсетілсін          тұрған жері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Жақын туысқандары: жұбайлар, олардың ата-аналары, аға-інілері, </w:t>
      </w:r>
      <w:r>
        <w:br/>
      </w:r>
      <w:r>
        <w:rPr>
          <w:rFonts w:ascii="Times New Roman"/>
          <w:b w:val="false"/>
          <w:i w:val="false"/>
          <w:color w:val="000000"/>
          <w:sz w:val="28"/>
        </w:rPr>
        <w:t xml:space="preserve">
апа-қарындастары (сіңлілері), балалары </w:t>
      </w:r>
      <w:r>
        <w:br/>
      </w:r>
      <w:r>
        <w:rPr>
          <w:rFonts w:ascii="Times New Roman"/>
          <w:b w:val="false"/>
          <w:i w:val="false"/>
          <w:color w:val="000000"/>
          <w:sz w:val="28"/>
        </w:rPr>
        <w:t xml:space="preserve">
13. Жеке іс парағын толтырған кездегі отбасы жағдайы, Сіздің жақын </w:t>
      </w:r>
      <w:r>
        <w:br/>
      </w:r>
      <w:r>
        <w:rPr>
          <w:rFonts w:ascii="Times New Roman"/>
          <w:b w:val="false"/>
          <w:i w:val="false"/>
          <w:color w:val="000000"/>
          <w:sz w:val="28"/>
        </w:rPr>
        <w:t xml:space="preserve">
туысқандарыңыз*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Туысқандық Тегі, аты, әкесінің Туған жері, жылы, Жұмыс орны, Тұрғы. </w:t>
      </w:r>
      <w:r>
        <w:br/>
      </w:r>
      <w:r>
        <w:rPr>
          <w:rFonts w:ascii="Times New Roman"/>
          <w:b w:val="false"/>
          <w:i w:val="false"/>
          <w:color w:val="000000"/>
          <w:sz w:val="28"/>
        </w:rPr>
        <w:t xml:space="preserve">
дәрежесі        аты              айы, күні      лауазымы    лықты </w:t>
      </w:r>
      <w:r>
        <w:br/>
      </w:r>
      <w:r>
        <w:rPr>
          <w:rFonts w:ascii="Times New Roman"/>
          <w:b w:val="false"/>
          <w:i w:val="false"/>
          <w:color w:val="000000"/>
          <w:sz w:val="28"/>
        </w:rPr>
        <w:t xml:space="preserve">
                                                             мекен- </w:t>
      </w:r>
      <w:r>
        <w:br/>
      </w:r>
      <w:r>
        <w:rPr>
          <w:rFonts w:ascii="Times New Roman"/>
          <w:b w:val="false"/>
          <w:i w:val="false"/>
          <w:color w:val="000000"/>
          <w:sz w:val="28"/>
        </w:rPr>
        <w:t xml:space="preserve">
                                                             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*Жақын туысқандары: жұбайлар, олардың ата-аналары, аға-інілері, апа- </w:t>
      </w:r>
      <w:r>
        <w:br/>
      </w:r>
      <w:r>
        <w:rPr>
          <w:rFonts w:ascii="Times New Roman"/>
          <w:b w:val="false"/>
          <w:i w:val="false"/>
          <w:color w:val="000000"/>
          <w:sz w:val="28"/>
        </w:rPr>
        <w:t xml:space="preserve">
қарындастары (сіңлілері), балалары Егер осы адамдар заңмен белгі. </w:t>
      </w:r>
      <w:r>
        <w:br/>
      </w:r>
      <w:r>
        <w:rPr>
          <w:rFonts w:ascii="Times New Roman"/>
          <w:b w:val="false"/>
          <w:i w:val="false"/>
          <w:color w:val="000000"/>
          <w:sz w:val="28"/>
        </w:rPr>
        <w:t xml:space="preserve">
ленген тәртіпте  тегін, атын, әкесінің атын  өзгертсе, олардың </w:t>
      </w:r>
      <w:r>
        <w:br/>
      </w:r>
      <w:r>
        <w:rPr>
          <w:rFonts w:ascii="Times New Roman"/>
          <w:b w:val="false"/>
          <w:i w:val="false"/>
          <w:color w:val="000000"/>
          <w:sz w:val="28"/>
        </w:rPr>
        <w:t xml:space="preserve">
бұрынғы тегі, аты, әкесінің аты, сондай-ақ бұрынғы жұбайлар туралы </w:t>
      </w:r>
      <w:r>
        <w:br/>
      </w:r>
      <w:r>
        <w:rPr>
          <w:rFonts w:ascii="Times New Roman"/>
          <w:b w:val="false"/>
          <w:i w:val="false"/>
          <w:color w:val="000000"/>
          <w:sz w:val="28"/>
        </w:rPr>
        <w:t xml:space="preserve">
деректер де көрсетілсін. </w:t>
      </w:r>
      <w:r>
        <w:br/>
      </w:r>
      <w:r>
        <w:rPr>
          <w:rFonts w:ascii="Times New Roman"/>
          <w:b w:val="false"/>
          <w:i w:val="false"/>
          <w:color w:val="000000"/>
          <w:sz w:val="28"/>
        </w:rPr>
        <w:t xml:space="preserve">
14. Шетелдерде болуы (жұмыс, қызметтік іссапар, делегация </w:t>
      </w:r>
      <w:r>
        <w:br/>
      </w:r>
      <w:r>
        <w:rPr>
          <w:rFonts w:ascii="Times New Roman"/>
          <w:b w:val="false"/>
          <w:i w:val="false"/>
          <w:color w:val="000000"/>
          <w:sz w:val="28"/>
        </w:rPr>
        <w:t xml:space="preserve">
құрамында бару)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Жылы мен айы      </w:t>
      </w:r>
      <w:r>
        <w:br/>
      </w:r>
      <w:r>
        <w:rPr>
          <w:rFonts w:ascii="Times New Roman"/>
          <w:b w:val="false"/>
          <w:i w:val="false"/>
          <w:color w:val="000000"/>
          <w:sz w:val="28"/>
        </w:rPr>
        <w:t xml:space="preserve">
_________________________         Қай елде      Шетелге келу себебі </w:t>
      </w:r>
      <w:r>
        <w:br/>
      </w:r>
      <w:r>
        <w:rPr>
          <w:rFonts w:ascii="Times New Roman"/>
          <w:b w:val="false"/>
          <w:i w:val="false"/>
          <w:color w:val="000000"/>
          <w:sz w:val="28"/>
        </w:rPr>
        <w:t xml:space="preserve">
Қай уақыттан  Қай уақытқа       </w:t>
      </w:r>
      <w:r>
        <w:br/>
      </w:r>
      <w:r>
        <w:rPr>
          <w:rFonts w:ascii="Times New Roman"/>
          <w:b w:val="false"/>
          <w:i w:val="false"/>
          <w:color w:val="000000"/>
          <w:sz w:val="28"/>
        </w:rPr>
        <w:t xml:space="preserve">
  бастап         дейін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Сайланбалы органдарға сайлады немесе сайланды (қайда, қандай </w:t>
      </w:r>
      <w:r>
        <w:br/>
      </w:r>
      <w:r>
        <w:rPr>
          <w:rFonts w:ascii="Times New Roman"/>
          <w:b w:val="false"/>
          <w:i w:val="false"/>
          <w:color w:val="000000"/>
          <w:sz w:val="28"/>
        </w:rPr>
        <w:t xml:space="preserve">
органдарға және қашан)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16. Әскери қызметке қатысы ________________________________________ </w:t>
      </w:r>
      <w:r>
        <w:br/>
      </w:r>
      <w:r>
        <w:rPr>
          <w:rFonts w:ascii="Times New Roman"/>
          <w:b w:val="false"/>
          <w:i w:val="false"/>
          <w:color w:val="000000"/>
          <w:sz w:val="28"/>
        </w:rPr>
        <w:t xml:space="preserve">
                            (әскери міндетті, әскери міндетті емес)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(әскери-есепке алу мамандығы, әскери атағы, әскери билетінің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және жеке нөмірі) </w:t>
      </w:r>
      <w:r>
        <w:br/>
      </w:r>
      <w:r>
        <w:rPr>
          <w:rFonts w:ascii="Times New Roman"/>
          <w:b w:val="false"/>
          <w:i w:val="false"/>
          <w:color w:val="000000"/>
          <w:sz w:val="28"/>
        </w:rPr>
        <w:t xml:space="preserve">
17. Қандай мемлекеттік наградаларыңыз бар__________________________ </w:t>
      </w:r>
      <w:r>
        <w:br/>
      </w:r>
      <w:r>
        <w:rPr>
          <w:rFonts w:ascii="Times New Roman"/>
          <w:b w:val="false"/>
          <w:i w:val="false"/>
          <w:color w:val="000000"/>
          <w:sz w:val="28"/>
        </w:rPr>
        <w:t xml:space="preserve">
                                     (қашан, кім немен наградтады)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Паспорты_______________________________________________________ </w:t>
      </w:r>
      <w:r>
        <w:br/>
      </w:r>
      <w:r>
        <w:rPr>
          <w:rFonts w:ascii="Times New Roman"/>
          <w:b w:val="false"/>
          <w:i w:val="false"/>
          <w:color w:val="000000"/>
          <w:sz w:val="28"/>
        </w:rPr>
        <w:t xml:space="preserve">
                (сериясы, нөмірі, кім және қашан берген, тіркелген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19. Тұрғылықты мекен-жайы__________________________________________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200___ ж.______________                 Өзінің қолы 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(толтырылған мезгілі) </w:t>
      </w:r>
    </w:p>
    <w:p>
      <w:pPr>
        <w:spacing w:after="0"/>
        <w:ind w:left="0"/>
        <w:jc w:val="both"/>
      </w:pPr>
      <w:r>
        <w:rPr>
          <w:rFonts w:ascii="Times New Roman"/>
          <w:b w:val="false"/>
          <w:i w:val="false"/>
          <w:color w:val="000000"/>
          <w:sz w:val="28"/>
        </w:rPr>
        <w:t xml:space="preserve">(Жеке іс парағы толтырушы қызметкер кейінгі өзгерістер туралы: (білімі, </w:t>
      </w:r>
      <w:r>
        <w:br/>
      </w:r>
      <w:r>
        <w:rPr>
          <w:rFonts w:ascii="Times New Roman"/>
          <w:b w:val="false"/>
          <w:i w:val="false"/>
          <w:color w:val="000000"/>
          <w:sz w:val="28"/>
        </w:rPr>
        <w:t xml:space="preserve">
ғылыми дәреже, атақ алуы т.с.с. қызмет орнына хабарлауға міндетті. Бұл </w:t>
      </w:r>
      <w:r>
        <w:br/>
      </w:r>
      <w:r>
        <w:rPr>
          <w:rFonts w:ascii="Times New Roman"/>
          <w:b w:val="false"/>
          <w:i w:val="false"/>
          <w:color w:val="000000"/>
          <w:sz w:val="28"/>
        </w:rPr>
        <w:t xml:space="preserve">
мағлұматтар жеке іс қағазына түсіріледі). </w:t>
      </w:r>
    </w:p>
    <w:bookmarkStart w:name="z183" w:id="2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1 қаңтардағы </w:t>
      </w:r>
      <w:r>
        <w:br/>
      </w:r>
      <w:r>
        <w:rPr>
          <w:rFonts w:ascii="Times New Roman"/>
          <w:b w:val="false"/>
          <w:i w:val="false"/>
          <w:color w:val="000000"/>
          <w:sz w:val="28"/>
        </w:rPr>
        <w:t xml:space="preserve">
                                            N 1 бұйрығына 2-қосымша </w:t>
      </w:r>
    </w:p>
    <w:bookmarkEnd w:id="207"/>
    <w:p>
      <w:pPr>
        <w:spacing w:after="0"/>
        <w:ind w:left="0"/>
        <w:jc w:val="both"/>
      </w:pPr>
      <w:r>
        <w:rPr>
          <w:rFonts w:ascii="Times New Roman"/>
          <w:b w:val="false"/>
          <w:i w:val="false"/>
          <w:color w:val="ff0000"/>
          <w:sz w:val="28"/>
        </w:rPr>
        <w:t xml:space="preserve">      Ескерту. 2-қосымша жаңа редакцияда - Ішкі істер министрінің </w:t>
      </w:r>
      <w:r>
        <w:br/>
      </w:r>
      <w:r>
        <w:rPr>
          <w:rFonts w:ascii="Times New Roman"/>
          <w:b w:val="false"/>
          <w:i w:val="false"/>
          <w:color w:val="ff0000"/>
          <w:sz w:val="28"/>
        </w:rPr>
        <w:t xml:space="preserve">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20257"/>
      </w:tblGrid>
      <w:tr>
        <w:trPr>
          <w:trHeight w:val="2505"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Өмірбаянды үміткер өз </w:t>
            </w:r>
            <w:r>
              <w:br/>
            </w:r>
            <w:r>
              <w:rPr>
                <w:rFonts w:ascii="Times New Roman"/>
                <w:b w:val="false"/>
                <w:i w:val="false"/>
                <w:color w:val="000000"/>
                <w:sz w:val="20"/>
              </w:rPr>
              <w:t xml:space="preserve">
қолымен, еркін түрде, </w:t>
            </w:r>
            <w:r>
              <w:br/>
            </w:r>
            <w:r>
              <w:rPr>
                <w:rFonts w:ascii="Times New Roman"/>
                <w:b w:val="false"/>
                <w:i w:val="false"/>
                <w:color w:val="000000"/>
                <w:sz w:val="20"/>
              </w:rPr>
              <w:t xml:space="preserve">
түзетулерсіз, төмендегі </w:t>
            </w:r>
            <w:r>
              <w:br/>
            </w:r>
            <w:r>
              <w:rPr>
                <w:rFonts w:ascii="Times New Roman"/>
                <w:b w:val="false"/>
                <w:i w:val="false"/>
                <w:color w:val="000000"/>
                <w:sz w:val="20"/>
              </w:rPr>
              <w:t xml:space="preserve">
мәліметтерді міндетті түрде </w:t>
            </w:r>
            <w:r>
              <w:br/>
            </w:r>
            <w:r>
              <w:rPr>
                <w:rFonts w:ascii="Times New Roman"/>
                <w:b w:val="false"/>
                <w:i w:val="false"/>
                <w:color w:val="000000"/>
                <w:sz w:val="20"/>
              </w:rPr>
              <w:t xml:space="preserve">
көрсете отырып жазады: </w:t>
            </w:r>
            <w:r>
              <w:br/>
            </w:r>
            <w:r>
              <w:rPr>
                <w:rFonts w:ascii="Times New Roman"/>
                <w:b w:val="false"/>
                <w:i w:val="false"/>
                <w:color w:val="000000"/>
                <w:sz w:val="20"/>
              </w:rPr>
              <w:t xml:space="preserve">
- тегі, аты, әкесінің аты, </w:t>
            </w:r>
            <w:r>
              <w:br/>
            </w:r>
            <w:r>
              <w:rPr>
                <w:rFonts w:ascii="Times New Roman"/>
                <w:b w:val="false"/>
                <w:i w:val="false"/>
                <w:color w:val="000000"/>
                <w:sz w:val="20"/>
              </w:rPr>
              <w:t xml:space="preserve">
туған күні, айы, жылы мен </w:t>
            </w:r>
            <w:r>
              <w:br/>
            </w:r>
            <w:r>
              <w:rPr>
                <w:rFonts w:ascii="Times New Roman"/>
                <w:b w:val="false"/>
                <w:i w:val="false"/>
                <w:color w:val="000000"/>
                <w:sz w:val="20"/>
              </w:rPr>
              <w:t xml:space="preserve">
жері, ұлты, ана тілі, тағы </w:t>
            </w:r>
            <w:r>
              <w:br/>
            </w:r>
            <w:r>
              <w:rPr>
                <w:rFonts w:ascii="Times New Roman"/>
                <w:b w:val="false"/>
                <w:i w:val="false"/>
                <w:color w:val="000000"/>
                <w:sz w:val="20"/>
              </w:rPr>
              <w:t xml:space="preserve">
қандай тілдерді біледі; </w:t>
            </w:r>
            <w:r>
              <w:br/>
            </w:r>
            <w:r>
              <w:rPr>
                <w:rFonts w:ascii="Times New Roman"/>
                <w:b w:val="false"/>
                <w:i w:val="false"/>
                <w:color w:val="000000"/>
                <w:sz w:val="20"/>
              </w:rPr>
              <w:t xml:space="preserve">
- қашан, қайда, қандай оқу </w:t>
            </w:r>
            <w:r>
              <w:br/>
            </w:r>
            <w:r>
              <w:rPr>
                <w:rFonts w:ascii="Times New Roman"/>
                <w:b w:val="false"/>
                <w:i w:val="false"/>
                <w:color w:val="000000"/>
                <w:sz w:val="20"/>
              </w:rPr>
              <w:t xml:space="preserve">
орындарында оқыды, білімі </w:t>
            </w:r>
            <w:r>
              <w:br/>
            </w:r>
            <w:r>
              <w:rPr>
                <w:rFonts w:ascii="Times New Roman"/>
                <w:b w:val="false"/>
                <w:i w:val="false"/>
                <w:color w:val="000000"/>
                <w:sz w:val="20"/>
              </w:rPr>
              <w:t xml:space="preserve">
бойынша мамандығы; </w:t>
            </w:r>
            <w:r>
              <w:br/>
            </w:r>
            <w:r>
              <w:rPr>
                <w:rFonts w:ascii="Times New Roman"/>
                <w:b w:val="false"/>
                <w:i w:val="false"/>
                <w:color w:val="000000"/>
                <w:sz w:val="20"/>
              </w:rPr>
              <w:t xml:space="preserve">
- кім болып, қашан және </w:t>
            </w:r>
            <w:r>
              <w:br/>
            </w:r>
            <w:r>
              <w:rPr>
                <w:rFonts w:ascii="Times New Roman"/>
                <w:b w:val="false"/>
                <w:i w:val="false"/>
                <w:color w:val="000000"/>
                <w:sz w:val="20"/>
              </w:rPr>
              <w:t xml:space="preserve">
қайда жұмыс істеді, </w:t>
            </w:r>
            <w:r>
              <w:br/>
            </w:r>
            <w:r>
              <w:rPr>
                <w:rFonts w:ascii="Times New Roman"/>
                <w:b w:val="false"/>
                <w:i w:val="false"/>
                <w:color w:val="000000"/>
                <w:sz w:val="20"/>
              </w:rPr>
              <w:t xml:space="preserve">
кәсіпорынның, мекеменің </w:t>
            </w:r>
            <w:r>
              <w:br/>
            </w:r>
            <w:r>
              <w:rPr>
                <w:rFonts w:ascii="Times New Roman"/>
                <w:b w:val="false"/>
                <w:i w:val="false"/>
                <w:color w:val="000000"/>
                <w:sz w:val="20"/>
              </w:rPr>
              <w:t xml:space="preserve">
немесе ұйымның толық атауы </w:t>
            </w:r>
            <w:r>
              <w:br/>
            </w:r>
            <w:r>
              <w:rPr>
                <w:rFonts w:ascii="Times New Roman"/>
                <w:b w:val="false"/>
                <w:i w:val="false"/>
                <w:color w:val="000000"/>
                <w:sz w:val="20"/>
              </w:rPr>
              <w:t xml:space="preserve">
мен мекенжайы, бір жұмыстан </w:t>
            </w:r>
            <w:r>
              <w:br/>
            </w:r>
            <w:r>
              <w:rPr>
                <w:rFonts w:ascii="Times New Roman"/>
                <w:b w:val="false"/>
                <w:i w:val="false"/>
                <w:color w:val="000000"/>
                <w:sz w:val="20"/>
              </w:rPr>
              <w:t xml:space="preserve">
басқа жұмысқа ауысу себебі </w:t>
            </w:r>
            <w:r>
              <w:br/>
            </w:r>
            <w:r>
              <w:rPr>
                <w:rFonts w:ascii="Times New Roman"/>
                <w:b w:val="false"/>
                <w:i w:val="false"/>
                <w:color w:val="000000"/>
                <w:sz w:val="20"/>
              </w:rPr>
              <w:t xml:space="preserve">
көрсетілсін, тәртіптік, </w:t>
            </w:r>
            <w:r>
              <w:br/>
            </w:r>
            <w:r>
              <w:rPr>
                <w:rFonts w:ascii="Times New Roman"/>
                <w:b w:val="false"/>
                <w:i w:val="false"/>
                <w:color w:val="000000"/>
                <w:sz w:val="20"/>
              </w:rPr>
              <w:t xml:space="preserve">
материалдық немесе қоғамдық </w:t>
            </w:r>
            <w:r>
              <w:br/>
            </w:r>
            <w:r>
              <w:rPr>
                <w:rFonts w:ascii="Times New Roman"/>
                <w:b w:val="false"/>
                <w:i w:val="false"/>
                <w:color w:val="000000"/>
                <w:sz w:val="20"/>
              </w:rPr>
              <w:t xml:space="preserve">
ықпал ету шаралары </w:t>
            </w:r>
            <w:r>
              <w:br/>
            </w:r>
            <w:r>
              <w:rPr>
                <w:rFonts w:ascii="Times New Roman"/>
                <w:b w:val="false"/>
                <w:i w:val="false"/>
                <w:color w:val="000000"/>
                <w:sz w:val="20"/>
              </w:rPr>
              <w:t xml:space="preserve">
қолданылды ма (қашан, кім </w:t>
            </w:r>
            <w:r>
              <w:br/>
            </w:r>
            <w:r>
              <w:rPr>
                <w:rFonts w:ascii="Times New Roman"/>
                <w:b w:val="false"/>
                <w:i w:val="false"/>
                <w:color w:val="000000"/>
                <w:sz w:val="20"/>
              </w:rPr>
              <w:t xml:space="preserve">
қолданды, не үшін, ықпал </w:t>
            </w:r>
            <w:r>
              <w:br/>
            </w:r>
            <w:r>
              <w:rPr>
                <w:rFonts w:ascii="Times New Roman"/>
                <w:b w:val="false"/>
                <w:i w:val="false"/>
                <w:color w:val="000000"/>
                <w:sz w:val="20"/>
              </w:rPr>
              <w:t xml:space="preserve">
ету шарасы); </w:t>
            </w:r>
            <w:r>
              <w:br/>
            </w:r>
            <w:r>
              <w:rPr>
                <w:rFonts w:ascii="Times New Roman"/>
                <w:b w:val="false"/>
                <w:i w:val="false"/>
                <w:color w:val="000000"/>
                <w:sz w:val="20"/>
              </w:rPr>
              <w:t xml:space="preserve">
- әскери міндеттілікке </w:t>
            </w:r>
            <w:r>
              <w:br/>
            </w:r>
            <w:r>
              <w:rPr>
                <w:rFonts w:ascii="Times New Roman"/>
                <w:b w:val="false"/>
                <w:i w:val="false"/>
                <w:color w:val="000000"/>
                <w:sz w:val="20"/>
              </w:rPr>
              <w:t xml:space="preserve">
қатысы, мерзімді әскери </w:t>
            </w:r>
            <w:r>
              <w:br/>
            </w:r>
            <w:r>
              <w:rPr>
                <w:rFonts w:ascii="Times New Roman"/>
                <w:b w:val="false"/>
                <w:i w:val="false"/>
                <w:color w:val="000000"/>
                <w:sz w:val="20"/>
              </w:rPr>
              <w:t xml:space="preserve">
қызметке қашан және қандай </w:t>
            </w:r>
            <w:r>
              <w:br/>
            </w:r>
            <w:r>
              <w:rPr>
                <w:rFonts w:ascii="Times New Roman"/>
                <w:b w:val="false"/>
                <w:i w:val="false"/>
                <w:color w:val="000000"/>
                <w:sz w:val="20"/>
              </w:rPr>
              <w:t xml:space="preserve">
әскери комиссариат шақырды </w:t>
            </w:r>
            <w:r>
              <w:br/>
            </w:r>
            <w:r>
              <w:rPr>
                <w:rFonts w:ascii="Times New Roman"/>
                <w:b w:val="false"/>
                <w:i w:val="false"/>
                <w:color w:val="000000"/>
                <w:sz w:val="20"/>
              </w:rPr>
              <w:t xml:space="preserve">
(егер шақырылмаса, себебі </w:t>
            </w:r>
            <w:r>
              <w:br/>
            </w:r>
            <w:r>
              <w:rPr>
                <w:rFonts w:ascii="Times New Roman"/>
                <w:b w:val="false"/>
                <w:i w:val="false"/>
                <w:color w:val="000000"/>
                <w:sz w:val="20"/>
              </w:rPr>
              <w:t xml:space="preserve">
көрсетілсін), қандай әскери </w:t>
            </w:r>
            <w:r>
              <w:br/>
            </w:r>
            <w:r>
              <w:rPr>
                <w:rFonts w:ascii="Times New Roman"/>
                <w:b w:val="false"/>
                <w:i w:val="false"/>
                <w:color w:val="000000"/>
                <w:sz w:val="20"/>
              </w:rPr>
              <w:t xml:space="preserve">
бөлімдерде (нөмірлері </w:t>
            </w:r>
            <w:r>
              <w:br/>
            </w:r>
            <w:r>
              <w:rPr>
                <w:rFonts w:ascii="Times New Roman"/>
                <w:b w:val="false"/>
                <w:i w:val="false"/>
                <w:color w:val="000000"/>
                <w:sz w:val="20"/>
              </w:rPr>
              <w:t xml:space="preserve">
көрсетілсін) және кім болып </w:t>
            </w:r>
            <w:r>
              <w:br/>
            </w:r>
            <w:r>
              <w:rPr>
                <w:rFonts w:ascii="Times New Roman"/>
                <w:b w:val="false"/>
                <w:i w:val="false"/>
                <w:color w:val="000000"/>
                <w:sz w:val="20"/>
              </w:rPr>
              <w:t xml:space="preserve">
қызмет атқарды, Қарулы </w:t>
            </w:r>
            <w:r>
              <w:br/>
            </w:r>
            <w:r>
              <w:rPr>
                <w:rFonts w:ascii="Times New Roman"/>
                <w:b w:val="false"/>
                <w:i w:val="false"/>
                <w:color w:val="000000"/>
                <w:sz w:val="20"/>
              </w:rPr>
              <w:t xml:space="preserve">
Күштерден запасқа қашан </w:t>
            </w:r>
            <w:r>
              <w:br/>
            </w:r>
            <w:r>
              <w:rPr>
                <w:rFonts w:ascii="Times New Roman"/>
                <w:b w:val="false"/>
                <w:i w:val="false"/>
                <w:color w:val="000000"/>
                <w:sz w:val="20"/>
              </w:rPr>
              <w:t xml:space="preserve">
және қандай лауазымнан </w:t>
            </w:r>
            <w:r>
              <w:br/>
            </w:r>
            <w:r>
              <w:rPr>
                <w:rFonts w:ascii="Times New Roman"/>
                <w:b w:val="false"/>
                <w:i w:val="false"/>
                <w:color w:val="000000"/>
                <w:sz w:val="20"/>
              </w:rPr>
              <w:t xml:space="preserve">
босатылған, әскери атағы; </w:t>
            </w:r>
            <w:r>
              <w:br/>
            </w:r>
            <w:r>
              <w:rPr>
                <w:rFonts w:ascii="Times New Roman"/>
                <w:b w:val="false"/>
                <w:i w:val="false"/>
                <w:color w:val="000000"/>
                <w:sz w:val="20"/>
              </w:rPr>
              <w:t xml:space="preserve">
- отбасы жағдайы, қашан </w:t>
            </w:r>
            <w:r>
              <w:br/>
            </w:r>
            <w:r>
              <w:rPr>
                <w:rFonts w:ascii="Times New Roman"/>
                <w:b w:val="false"/>
                <w:i w:val="false"/>
                <w:color w:val="000000"/>
                <w:sz w:val="20"/>
              </w:rPr>
              <w:t xml:space="preserve">
некеге тұрды, әйелінің </w:t>
            </w:r>
            <w:r>
              <w:br/>
            </w:r>
            <w:r>
              <w:rPr>
                <w:rFonts w:ascii="Times New Roman"/>
                <w:b w:val="false"/>
                <w:i w:val="false"/>
                <w:color w:val="000000"/>
                <w:sz w:val="20"/>
              </w:rPr>
              <w:t xml:space="preserve">
(ерінің) тегі, аты, </w:t>
            </w:r>
            <w:r>
              <w:br/>
            </w:r>
            <w:r>
              <w:rPr>
                <w:rFonts w:ascii="Times New Roman"/>
                <w:b w:val="false"/>
                <w:i w:val="false"/>
                <w:color w:val="000000"/>
                <w:sz w:val="20"/>
              </w:rPr>
              <w:t xml:space="preserve">
әкесінің аты, туған күні </w:t>
            </w:r>
            <w:r>
              <w:br/>
            </w:r>
            <w:r>
              <w:rPr>
                <w:rFonts w:ascii="Times New Roman"/>
                <w:b w:val="false"/>
                <w:i w:val="false"/>
                <w:color w:val="000000"/>
                <w:sz w:val="20"/>
              </w:rPr>
              <w:t xml:space="preserve">
мен жері, ұлты, жұмыс орны </w:t>
            </w:r>
            <w:r>
              <w:br/>
            </w:r>
            <w:r>
              <w:rPr>
                <w:rFonts w:ascii="Times New Roman"/>
                <w:b w:val="false"/>
                <w:i w:val="false"/>
                <w:color w:val="000000"/>
                <w:sz w:val="20"/>
              </w:rPr>
              <w:t xml:space="preserve">
мен лауазымы, тұрғылықты </w:t>
            </w:r>
            <w:r>
              <w:br/>
            </w:r>
            <w:r>
              <w:rPr>
                <w:rFonts w:ascii="Times New Roman"/>
                <w:b w:val="false"/>
                <w:i w:val="false"/>
                <w:color w:val="000000"/>
                <w:sz w:val="20"/>
              </w:rPr>
              <w:t xml:space="preserve">
жері (сондай-ақ үміткер мен </w:t>
            </w:r>
            <w:r>
              <w:br/>
            </w:r>
            <w:r>
              <w:rPr>
                <w:rFonts w:ascii="Times New Roman"/>
                <w:b w:val="false"/>
                <w:i w:val="false"/>
                <w:color w:val="000000"/>
                <w:sz w:val="20"/>
              </w:rPr>
              <w:t xml:space="preserve">
оның әйелінің (ерінің) </w:t>
            </w:r>
            <w:r>
              <w:br/>
            </w:r>
            <w:r>
              <w:rPr>
                <w:rFonts w:ascii="Times New Roman"/>
                <w:b w:val="false"/>
                <w:i w:val="false"/>
                <w:color w:val="000000"/>
                <w:sz w:val="20"/>
              </w:rPr>
              <w:t xml:space="preserve">
жақын туысқандары; әкесі, </w:t>
            </w:r>
            <w:r>
              <w:br/>
            </w:r>
            <w:r>
              <w:rPr>
                <w:rFonts w:ascii="Times New Roman"/>
                <w:b w:val="false"/>
                <w:i w:val="false"/>
                <w:color w:val="000000"/>
                <w:sz w:val="20"/>
              </w:rPr>
              <w:t xml:space="preserve">
шешесі, аға-інілері, </w:t>
            </w:r>
            <w:r>
              <w:br/>
            </w:r>
            <w:r>
              <w:rPr>
                <w:rFonts w:ascii="Times New Roman"/>
                <w:b w:val="false"/>
                <w:i w:val="false"/>
                <w:color w:val="000000"/>
                <w:sz w:val="20"/>
              </w:rPr>
              <w:t xml:space="preserve">
апа-қарындастары (сіңлілері) мен балалары, </w:t>
            </w:r>
            <w:r>
              <w:br/>
            </w:r>
            <w:r>
              <w:rPr>
                <w:rFonts w:ascii="Times New Roman"/>
                <w:b w:val="false"/>
                <w:i w:val="false"/>
                <w:color w:val="000000"/>
                <w:sz w:val="20"/>
              </w:rPr>
              <w:t xml:space="preserve">
сондай-ақ бұрынғы әйелдері </w:t>
            </w:r>
            <w:r>
              <w:br/>
            </w:r>
            <w:r>
              <w:rPr>
                <w:rFonts w:ascii="Times New Roman"/>
                <w:b w:val="false"/>
                <w:i w:val="false"/>
                <w:color w:val="000000"/>
                <w:sz w:val="20"/>
              </w:rPr>
              <w:t xml:space="preserve">
(ерлері) және олардың жақын </w:t>
            </w:r>
            <w:r>
              <w:br/>
            </w:r>
            <w:r>
              <w:rPr>
                <w:rFonts w:ascii="Times New Roman"/>
                <w:b w:val="false"/>
                <w:i w:val="false"/>
                <w:color w:val="000000"/>
                <w:sz w:val="20"/>
              </w:rPr>
              <w:t xml:space="preserve">
туысқандары, ажырасу </w:t>
            </w:r>
            <w:r>
              <w:br/>
            </w:r>
            <w:r>
              <w:rPr>
                <w:rFonts w:ascii="Times New Roman"/>
                <w:b w:val="false"/>
                <w:i w:val="false"/>
                <w:color w:val="000000"/>
                <w:sz w:val="20"/>
              </w:rPr>
              <w:t xml:space="preserve">
себептері көрсетіле отырып, </w:t>
            </w:r>
            <w:r>
              <w:br/>
            </w:r>
            <w:r>
              <w:rPr>
                <w:rFonts w:ascii="Times New Roman"/>
                <w:b w:val="false"/>
                <w:i w:val="false"/>
                <w:color w:val="000000"/>
                <w:sz w:val="20"/>
              </w:rPr>
              <w:t xml:space="preserve">
некені бұзу туралы </w:t>
            </w:r>
            <w:r>
              <w:br/>
            </w:r>
            <w:r>
              <w:rPr>
                <w:rFonts w:ascii="Times New Roman"/>
                <w:b w:val="false"/>
                <w:i w:val="false"/>
                <w:color w:val="000000"/>
                <w:sz w:val="20"/>
              </w:rPr>
              <w:t xml:space="preserve">
куәліктерінің нөмірлері, </w:t>
            </w:r>
            <w:r>
              <w:br/>
            </w:r>
            <w:r>
              <w:rPr>
                <w:rFonts w:ascii="Times New Roman"/>
                <w:b w:val="false"/>
                <w:i w:val="false"/>
                <w:color w:val="000000"/>
                <w:sz w:val="20"/>
              </w:rPr>
              <w:t xml:space="preserve">
оларды қандай орган қашан </w:t>
            </w:r>
            <w:r>
              <w:br/>
            </w:r>
            <w:r>
              <w:rPr>
                <w:rFonts w:ascii="Times New Roman"/>
                <w:b w:val="false"/>
                <w:i w:val="false"/>
                <w:color w:val="000000"/>
                <w:sz w:val="20"/>
              </w:rPr>
              <w:t xml:space="preserve">
бергені туралы мәліметтер; </w:t>
            </w:r>
            <w:r>
              <w:br/>
            </w:r>
            <w:r>
              <w:rPr>
                <w:rFonts w:ascii="Times New Roman"/>
                <w:b w:val="false"/>
                <w:i w:val="false"/>
                <w:color w:val="000000"/>
                <w:sz w:val="20"/>
              </w:rPr>
              <w:t xml:space="preserve">
егер үміткер, оның әйелі </w:t>
            </w:r>
            <w:r>
              <w:br/>
            </w:r>
            <w:r>
              <w:rPr>
                <w:rFonts w:ascii="Times New Roman"/>
                <w:b w:val="false"/>
                <w:i w:val="false"/>
                <w:color w:val="000000"/>
                <w:sz w:val="20"/>
              </w:rPr>
              <w:t xml:space="preserve">
(ері) немесе жақын </w:t>
            </w:r>
            <w:r>
              <w:br/>
            </w:r>
            <w:r>
              <w:rPr>
                <w:rFonts w:ascii="Times New Roman"/>
                <w:b w:val="false"/>
                <w:i w:val="false"/>
                <w:color w:val="000000"/>
                <w:sz w:val="20"/>
              </w:rPr>
              <w:t xml:space="preserve">
туысқандары тегін, атын, </w:t>
            </w:r>
            <w:r>
              <w:br/>
            </w:r>
            <w:r>
              <w:rPr>
                <w:rFonts w:ascii="Times New Roman"/>
                <w:b w:val="false"/>
                <w:i w:val="false"/>
                <w:color w:val="000000"/>
                <w:sz w:val="20"/>
              </w:rPr>
              <w:t xml:space="preserve">
әкесінің атын өзгерткен </w:t>
            </w:r>
            <w:r>
              <w:br/>
            </w:r>
            <w:r>
              <w:rPr>
                <w:rFonts w:ascii="Times New Roman"/>
                <w:b w:val="false"/>
                <w:i w:val="false"/>
                <w:color w:val="000000"/>
                <w:sz w:val="20"/>
              </w:rPr>
              <w:t xml:space="preserve">
болса, олардың бұрынғы анық </w:t>
            </w:r>
            <w:r>
              <w:br/>
            </w:r>
            <w:r>
              <w:rPr>
                <w:rFonts w:ascii="Times New Roman"/>
                <w:b w:val="false"/>
                <w:i w:val="false"/>
                <w:color w:val="000000"/>
                <w:sz w:val="20"/>
              </w:rPr>
              <w:t xml:space="preserve">
деректері көрсетіледі, </w:t>
            </w:r>
            <w:r>
              <w:br/>
            </w:r>
            <w:r>
              <w:rPr>
                <w:rFonts w:ascii="Times New Roman"/>
                <w:b w:val="false"/>
                <w:i w:val="false"/>
                <w:color w:val="000000"/>
                <w:sz w:val="20"/>
              </w:rPr>
              <w:t xml:space="preserve">
туысқандарынан кім ішкі </w:t>
            </w:r>
            <w:r>
              <w:br/>
            </w:r>
            <w:r>
              <w:rPr>
                <w:rFonts w:ascii="Times New Roman"/>
                <w:b w:val="false"/>
                <w:i w:val="false"/>
                <w:color w:val="000000"/>
                <w:sz w:val="20"/>
              </w:rPr>
              <w:t xml:space="preserve">
істер органдарында немесе </w:t>
            </w:r>
            <w:r>
              <w:br/>
            </w:r>
            <w:r>
              <w:rPr>
                <w:rFonts w:ascii="Times New Roman"/>
                <w:b w:val="false"/>
                <w:i w:val="false"/>
                <w:color w:val="000000"/>
                <w:sz w:val="20"/>
              </w:rPr>
              <w:t xml:space="preserve">
ішкі әскерлерде қызмет </w:t>
            </w:r>
            <w:r>
              <w:br/>
            </w:r>
            <w:r>
              <w:rPr>
                <w:rFonts w:ascii="Times New Roman"/>
                <w:b w:val="false"/>
                <w:i w:val="false"/>
                <w:color w:val="000000"/>
                <w:sz w:val="20"/>
              </w:rPr>
              <w:t xml:space="preserve">
етеді (туысқандық дәрежесі,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xml:space="preserve">
қайда, лауазымы, арнаулы </w:t>
            </w:r>
            <w:r>
              <w:br/>
            </w:r>
            <w:r>
              <w:rPr>
                <w:rFonts w:ascii="Times New Roman"/>
                <w:b w:val="false"/>
                <w:i w:val="false"/>
                <w:color w:val="000000"/>
                <w:sz w:val="20"/>
              </w:rPr>
              <w:t xml:space="preserve">
немесе әскери атағы); </w:t>
            </w:r>
            <w:r>
              <w:br/>
            </w:r>
            <w:r>
              <w:rPr>
                <w:rFonts w:ascii="Times New Roman"/>
                <w:b w:val="false"/>
                <w:i w:val="false"/>
                <w:color w:val="000000"/>
                <w:sz w:val="20"/>
              </w:rPr>
              <w:t xml:space="preserve">
- үміткер, оның әйелі (ері) немесе жақын </w:t>
            </w:r>
            <w:r>
              <w:br/>
            </w:r>
            <w:r>
              <w:rPr>
                <w:rFonts w:ascii="Times New Roman"/>
                <w:b w:val="false"/>
                <w:i w:val="false"/>
                <w:color w:val="000000"/>
                <w:sz w:val="20"/>
              </w:rPr>
              <w:t xml:space="preserve">
туысқандарынан біреу шетел </w:t>
            </w:r>
            <w:r>
              <w:br/>
            </w:r>
            <w:r>
              <w:rPr>
                <w:rFonts w:ascii="Times New Roman"/>
                <w:b w:val="false"/>
                <w:i w:val="false"/>
                <w:color w:val="000000"/>
                <w:sz w:val="20"/>
              </w:rPr>
              <w:t xml:space="preserve">
азаматтығында тұрды ма </w:t>
            </w:r>
            <w:r>
              <w:br/>
            </w:r>
            <w:r>
              <w:rPr>
                <w:rFonts w:ascii="Times New Roman"/>
                <w:b w:val="false"/>
                <w:i w:val="false"/>
                <w:color w:val="000000"/>
                <w:sz w:val="20"/>
              </w:rPr>
              <w:t xml:space="preserve">
(кім, туысқандық дәрежесі), </w:t>
            </w:r>
            <w:r>
              <w:br/>
            </w:r>
            <w:r>
              <w:rPr>
                <w:rFonts w:ascii="Times New Roman"/>
                <w:b w:val="false"/>
                <w:i w:val="false"/>
                <w:color w:val="000000"/>
                <w:sz w:val="20"/>
              </w:rPr>
              <w:t xml:space="preserve">
олардың ішінде кім </w:t>
            </w:r>
            <w:r>
              <w:br/>
            </w:r>
            <w:r>
              <w:rPr>
                <w:rFonts w:ascii="Times New Roman"/>
                <w:b w:val="false"/>
                <w:i w:val="false"/>
                <w:color w:val="000000"/>
                <w:sz w:val="20"/>
              </w:rPr>
              <w:t xml:space="preserve">
шетелдерде болды (қашан, </w:t>
            </w:r>
            <w:r>
              <w:br/>
            </w:r>
            <w:r>
              <w:rPr>
                <w:rFonts w:ascii="Times New Roman"/>
                <w:b w:val="false"/>
                <w:i w:val="false"/>
                <w:color w:val="000000"/>
                <w:sz w:val="20"/>
              </w:rPr>
              <w:t xml:space="preserve">
қайда, қандай мақсатпен) </w:t>
            </w:r>
            <w:r>
              <w:br/>
            </w:r>
            <w:r>
              <w:rPr>
                <w:rFonts w:ascii="Times New Roman"/>
                <w:b w:val="false"/>
                <w:i w:val="false"/>
                <w:color w:val="000000"/>
                <w:sz w:val="20"/>
              </w:rPr>
              <w:t xml:space="preserve">
немесе тұрақты тұруға </w:t>
            </w:r>
            <w:r>
              <w:br/>
            </w:r>
            <w:r>
              <w:rPr>
                <w:rFonts w:ascii="Times New Roman"/>
                <w:b w:val="false"/>
                <w:i w:val="false"/>
                <w:color w:val="000000"/>
                <w:sz w:val="20"/>
              </w:rPr>
              <w:t xml:space="preserve">
шетелге шығу үшін өтініш </w:t>
            </w:r>
            <w:r>
              <w:br/>
            </w:r>
            <w:r>
              <w:rPr>
                <w:rFonts w:ascii="Times New Roman"/>
                <w:b w:val="false"/>
                <w:i w:val="false"/>
                <w:color w:val="000000"/>
                <w:sz w:val="20"/>
              </w:rPr>
              <w:t xml:space="preserve">
білдірді (қашан, қандай </w:t>
            </w:r>
            <w:r>
              <w:br/>
            </w:r>
            <w:r>
              <w:rPr>
                <w:rFonts w:ascii="Times New Roman"/>
                <w:b w:val="false"/>
                <w:i w:val="false"/>
                <w:color w:val="000000"/>
                <w:sz w:val="20"/>
              </w:rPr>
              <w:t xml:space="preserve">
себеппен), шетелдерде </w:t>
            </w:r>
            <w:r>
              <w:br/>
            </w:r>
            <w:r>
              <w:rPr>
                <w:rFonts w:ascii="Times New Roman"/>
                <w:b w:val="false"/>
                <w:i w:val="false"/>
                <w:color w:val="000000"/>
                <w:sz w:val="20"/>
              </w:rPr>
              <w:t xml:space="preserve">
тұратын қазақстандық </w:t>
            </w:r>
            <w:r>
              <w:br/>
            </w:r>
            <w:r>
              <w:rPr>
                <w:rFonts w:ascii="Times New Roman"/>
                <w:b w:val="false"/>
                <w:i w:val="false"/>
                <w:color w:val="000000"/>
                <w:sz w:val="20"/>
              </w:rPr>
              <w:t xml:space="preserve">
азаматтардың ішінде туысқандары немесе таныстары бар ма (тегі, </w:t>
            </w:r>
            <w:r>
              <w:br/>
            </w:r>
            <w:r>
              <w:rPr>
                <w:rFonts w:ascii="Times New Roman"/>
                <w:b w:val="false"/>
                <w:i w:val="false"/>
                <w:color w:val="000000"/>
                <w:sz w:val="20"/>
              </w:rPr>
              <w:t xml:space="preserve">
аты, әкесінің аты, </w:t>
            </w:r>
            <w:r>
              <w:br/>
            </w:r>
            <w:r>
              <w:rPr>
                <w:rFonts w:ascii="Times New Roman"/>
                <w:b w:val="false"/>
                <w:i w:val="false"/>
                <w:color w:val="000000"/>
                <w:sz w:val="20"/>
              </w:rPr>
              <w:t xml:space="preserve">
туысқандық дәрежесі, немен </w:t>
            </w:r>
            <w:r>
              <w:br/>
            </w:r>
            <w:r>
              <w:rPr>
                <w:rFonts w:ascii="Times New Roman"/>
                <w:b w:val="false"/>
                <w:i w:val="false"/>
                <w:color w:val="000000"/>
                <w:sz w:val="20"/>
              </w:rPr>
              <w:t xml:space="preserve">
айналысады, қайда тұрады), </w:t>
            </w:r>
            <w:r>
              <w:br/>
            </w:r>
            <w:r>
              <w:rPr>
                <w:rFonts w:ascii="Times New Roman"/>
                <w:b w:val="false"/>
                <w:i w:val="false"/>
                <w:color w:val="000000"/>
                <w:sz w:val="20"/>
              </w:rPr>
              <w:t xml:space="preserve">
олармен байланысы немен </w:t>
            </w:r>
            <w:r>
              <w:br/>
            </w:r>
            <w:r>
              <w:rPr>
                <w:rFonts w:ascii="Times New Roman"/>
                <w:b w:val="false"/>
                <w:i w:val="false"/>
                <w:color w:val="000000"/>
                <w:sz w:val="20"/>
              </w:rPr>
              <w:t xml:space="preserve">
көрінеді; </w:t>
            </w:r>
            <w:r>
              <w:br/>
            </w:r>
            <w:r>
              <w:rPr>
                <w:rFonts w:ascii="Times New Roman"/>
                <w:b w:val="false"/>
                <w:i w:val="false"/>
                <w:color w:val="000000"/>
                <w:sz w:val="20"/>
              </w:rPr>
              <w:t xml:space="preserve">
- үміткер, оның әйелі </w:t>
            </w:r>
            <w:r>
              <w:br/>
            </w:r>
            <w:r>
              <w:rPr>
                <w:rFonts w:ascii="Times New Roman"/>
                <w:b w:val="false"/>
                <w:i w:val="false"/>
                <w:color w:val="000000"/>
                <w:sz w:val="20"/>
              </w:rPr>
              <w:t xml:space="preserve">
(ері) немесе олардың жақын </w:t>
            </w:r>
            <w:r>
              <w:br/>
            </w:r>
            <w:r>
              <w:rPr>
                <w:rFonts w:ascii="Times New Roman"/>
                <w:b w:val="false"/>
                <w:i w:val="false"/>
                <w:color w:val="000000"/>
                <w:sz w:val="20"/>
              </w:rPr>
              <w:t xml:space="preserve">
туысқандарынан біреу </w:t>
            </w:r>
            <w:r>
              <w:br/>
            </w:r>
            <w:r>
              <w:rPr>
                <w:rFonts w:ascii="Times New Roman"/>
                <w:b w:val="false"/>
                <w:i w:val="false"/>
                <w:color w:val="000000"/>
                <w:sz w:val="20"/>
              </w:rPr>
              <w:t xml:space="preserve">
қылмыстық не әкімшілік </w:t>
            </w:r>
            <w:r>
              <w:br/>
            </w:r>
            <w:r>
              <w:rPr>
                <w:rFonts w:ascii="Times New Roman"/>
                <w:b w:val="false"/>
                <w:i w:val="false"/>
                <w:color w:val="000000"/>
                <w:sz w:val="20"/>
              </w:rPr>
              <w:t xml:space="preserve">
жауапкершілікке тартылған </w:t>
            </w:r>
            <w:r>
              <w:br/>
            </w:r>
            <w:r>
              <w:rPr>
                <w:rFonts w:ascii="Times New Roman"/>
                <w:b w:val="false"/>
                <w:i w:val="false"/>
                <w:color w:val="000000"/>
                <w:sz w:val="20"/>
              </w:rPr>
              <w:t xml:space="preserve">
ба (қашан, не үшін, жазалау </w:t>
            </w:r>
            <w:r>
              <w:br/>
            </w:r>
            <w:r>
              <w:rPr>
                <w:rFonts w:ascii="Times New Roman"/>
                <w:b w:val="false"/>
                <w:i w:val="false"/>
                <w:color w:val="000000"/>
                <w:sz w:val="20"/>
              </w:rPr>
              <w:t xml:space="preserve">
шарасы), осы адамдардың </w:t>
            </w:r>
            <w:r>
              <w:br/>
            </w:r>
            <w:r>
              <w:rPr>
                <w:rFonts w:ascii="Times New Roman"/>
                <w:b w:val="false"/>
                <w:i w:val="false"/>
                <w:color w:val="000000"/>
                <w:sz w:val="20"/>
              </w:rPr>
              <w:t xml:space="preserve">
құқық қорғау органдары </w:t>
            </w:r>
            <w:r>
              <w:br/>
            </w:r>
            <w:r>
              <w:rPr>
                <w:rFonts w:ascii="Times New Roman"/>
                <w:b w:val="false"/>
                <w:i w:val="false"/>
                <w:color w:val="000000"/>
                <w:sz w:val="20"/>
              </w:rPr>
              <w:t xml:space="preserve">
қызметіне қатысы, олардың </w:t>
            </w:r>
            <w:r>
              <w:br/>
            </w:r>
            <w:r>
              <w:rPr>
                <w:rFonts w:ascii="Times New Roman"/>
                <w:b w:val="false"/>
                <w:i w:val="false"/>
                <w:color w:val="000000"/>
                <w:sz w:val="20"/>
              </w:rPr>
              <w:t xml:space="preserve">
қоғамдық тәртіпті қорғау </w:t>
            </w:r>
            <w:r>
              <w:br/>
            </w:r>
            <w:r>
              <w:rPr>
                <w:rFonts w:ascii="Times New Roman"/>
                <w:b w:val="false"/>
                <w:i w:val="false"/>
                <w:color w:val="000000"/>
                <w:sz w:val="20"/>
              </w:rPr>
              <w:t xml:space="preserve">
мен қылмысқа қарсы күреске </w:t>
            </w:r>
            <w:r>
              <w:br/>
            </w:r>
            <w:r>
              <w:rPr>
                <w:rFonts w:ascii="Times New Roman"/>
                <w:b w:val="false"/>
                <w:i w:val="false"/>
                <w:color w:val="000000"/>
                <w:sz w:val="20"/>
              </w:rPr>
              <w:t xml:space="preserve">
қатысу дәрежесі; </w:t>
            </w:r>
            <w:r>
              <w:br/>
            </w:r>
            <w:r>
              <w:rPr>
                <w:rFonts w:ascii="Times New Roman"/>
                <w:b w:val="false"/>
                <w:i w:val="false"/>
                <w:color w:val="000000"/>
                <w:sz w:val="20"/>
              </w:rPr>
              <w:t xml:space="preserve">
- соңғы жұмыс орны мен </w:t>
            </w:r>
            <w:r>
              <w:br/>
            </w:r>
            <w:r>
              <w:rPr>
                <w:rFonts w:ascii="Times New Roman"/>
                <w:b w:val="false"/>
                <w:i w:val="false"/>
                <w:color w:val="000000"/>
                <w:sz w:val="20"/>
              </w:rPr>
              <w:t xml:space="preserve">
лауазымы, тұрғылықты </w:t>
            </w:r>
            <w:r>
              <w:br/>
            </w:r>
            <w:r>
              <w:rPr>
                <w:rFonts w:ascii="Times New Roman"/>
                <w:b w:val="false"/>
                <w:i w:val="false"/>
                <w:color w:val="000000"/>
                <w:sz w:val="20"/>
              </w:rPr>
              <w:t xml:space="preserve">
мекенжайы, егер бір жерден </w:t>
            </w:r>
            <w:r>
              <w:br/>
            </w:r>
            <w:r>
              <w:rPr>
                <w:rFonts w:ascii="Times New Roman"/>
                <w:b w:val="false"/>
                <w:i w:val="false"/>
                <w:color w:val="000000"/>
                <w:sz w:val="20"/>
              </w:rPr>
              <w:t xml:space="preserve">
екінші жерге көшуге тура </w:t>
            </w:r>
            <w:r>
              <w:br/>
            </w:r>
            <w:r>
              <w:rPr>
                <w:rFonts w:ascii="Times New Roman"/>
                <w:b w:val="false"/>
                <w:i w:val="false"/>
                <w:color w:val="000000"/>
                <w:sz w:val="20"/>
              </w:rPr>
              <w:t xml:space="preserve">
келсе, бұрынғы мекенжайлары. </w:t>
            </w:r>
          </w:p>
        </w:tc>
        <w:tc>
          <w:tcPr>
            <w:tcW w:w="12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ӨМІРБАЯН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______________________________ </w:t>
            </w:r>
          </w:p>
        </w:tc>
      </w:tr>
    </w:tbl>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p>
    <w:bookmarkStart w:name="z184" w:id="208"/>
    <w:p>
      <w:pPr>
        <w:spacing w:after="0"/>
        <w:ind w:left="0"/>
        <w:jc w:val="both"/>
      </w:pPr>
      <w:r>
        <w:rPr>
          <w:rFonts w:ascii="Times New Roman"/>
          <w:b w:val="false"/>
          <w:i w:val="false"/>
          <w:color w:val="000000"/>
          <w:sz w:val="28"/>
        </w:rPr>
        <w:t xml:space="preserve">
                                                     3-қосымша </w:t>
      </w:r>
    </w:p>
    <w:bookmarkEnd w:id="208"/>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(лауазымға тағайындау құқы бар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ішкі істер органының бастығы) </w:t>
      </w:r>
    </w:p>
    <w:p>
      <w:pPr>
        <w:spacing w:after="0"/>
        <w:ind w:left="0"/>
        <w:jc w:val="both"/>
      </w:pPr>
      <w:r>
        <w:rPr>
          <w:rFonts w:ascii="Times New Roman"/>
          <w:b/>
          <w:i w:val="false"/>
          <w:color w:val="000000"/>
          <w:sz w:val="28"/>
        </w:rPr>
        <w:t xml:space="preserve">     Ішкі істер органдарына қызметке қабылдау туралы </w:t>
      </w:r>
      <w:r>
        <w:br/>
      </w:r>
      <w:r>
        <w:rPr>
          <w:rFonts w:ascii="Times New Roman"/>
          <w:b w:val="false"/>
          <w:i w:val="false"/>
          <w:color w:val="000000"/>
          <w:sz w:val="28"/>
        </w:rPr>
        <w:t>
</w:t>
      </w: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(үміткердің тегі, аты, әкесінің аты табыс септігінде)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Үміткерді алдын-ала зерттеп білу нәтижелері туралы анықтама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(нұсқаулықтың 19 тармағына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(органның, бөлімшенің бастығы, арнайы атағы)     </w:t>
      </w:r>
    </w:p>
    <w:p>
      <w:pPr>
        <w:spacing w:after="0"/>
        <w:ind w:left="0"/>
        <w:jc w:val="both"/>
      </w:pPr>
      <w:r>
        <w:rPr>
          <w:rFonts w:ascii="Times New Roman"/>
          <w:b w:val="false"/>
          <w:i w:val="false"/>
          <w:color w:val="000000"/>
          <w:sz w:val="28"/>
        </w:rPr>
        <w:t xml:space="preserve">____________________ Қолы 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200___ ж.___________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2. Арнайы тексеріс нәтижелері_________________________________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____________________________________Қолы___________________________ </w:t>
      </w:r>
      <w:r>
        <w:br/>
      </w:r>
      <w:r>
        <w:rPr>
          <w:rFonts w:ascii="Times New Roman"/>
          <w:b w:val="false"/>
          <w:i w:val="false"/>
          <w:color w:val="000000"/>
          <w:sz w:val="28"/>
        </w:rPr>
        <w:t xml:space="preserve">
   (лауазымы, арнайы атағы)                     (тегі,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200____ж.__________ </w:t>
      </w:r>
    </w:p>
    <w:p>
      <w:pPr>
        <w:spacing w:after="0"/>
        <w:ind w:left="0"/>
        <w:jc w:val="both"/>
      </w:pPr>
      <w:r>
        <w:rPr>
          <w:rFonts w:ascii="Times New Roman"/>
          <w:b w:val="false"/>
          <w:i w:val="false"/>
          <w:color w:val="000000"/>
          <w:sz w:val="28"/>
        </w:rPr>
        <w:t xml:space="preserve">     3. Үміткердің ішкі істер органдарында қызмет етуге жарамдылығы </w:t>
      </w:r>
      <w:r>
        <w:br/>
      </w:r>
      <w:r>
        <w:rPr>
          <w:rFonts w:ascii="Times New Roman"/>
          <w:b w:val="false"/>
          <w:i w:val="false"/>
          <w:color w:val="000000"/>
          <w:sz w:val="28"/>
        </w:rPr>
        <w:t xml:space="preserve">
туралы әскери-дәрігерлік комиссияның қорытындысы 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Үміткерді психофизиологиялық тексеру қорытындылары_________________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______________________________________Қолы_________________________ </w:t>
      </w:r>
      <w:r>
        <w:br/>
      </w:r>
      <w:r>
        <w:rPr>
          <w:rFonts w:ascii="Times New Roman"/>
          <w:b w:val="false"/>
          <w:i w:val="false"/>
          <w:color w:val="000000"/>
          <w:sz w:val="28"/>
        </w:rPr>
        <w:t xml:space="preserve">
           (лауазымы, арнайы атағы)              (тегі, аты-жөні)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200 ___ж.______________ </w:t>
      </w:r>
    </w:p>
    <w:p>
      <w:pPr>
        <w:spacing w:after="0"/>
        <w:ind w:left="0"/>
        <w:jc w:val="both"/>
      </w:pPr>
      <w:r>
        <w:rPr>
          <w:rFonts w:ascii="Times New Roman"/>
          <w:b w:val="false"/>
          <w:i w:val="false"/>
          <w:color w:val="000000"/>
          <w:sz w:val="28"/>
        </w:rPr>
        <w:t xml:space="preserve">     4. Үміткерді зерттеп білу нәтижелері__________________________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(нұсқаулықтың 3, 4, 61 тармақтарына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 ______________________________________    ______________________ </w:t>
      </w:r>
      <w:r>
        <w:br/>
      </w:r>
      <w:r>
        <w:rPr>
          <w:rFonts w:ascii="Times New Roman"/>
          <w:b w:val="false"/>
          <w:i w:val="false"/>
          <w:color w:val="000000"/>
          <w:sz w:val="28"/>
        </w:rPr>
        <w:t xml:space="preserve">
  (органның, салалық бөлімшенің бастығы,           (тегі, аты-жөні)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арнайы атағы) </w:t>
      </w:r>
      <w:r>
        <w:br/>
      </w:r>
      <w:r>
        <w:rPr>
          <w:rFonts w:ascii="Times New Roman"/>
          <w:b w:val="false"/>
          <w:i w:val="false"/>
          <w:color w:val="000000"/>
          <w:sz w:val="28"/>
        </w:rPr>
        <w:t xml:space="preserve">
200___ж._________________________________ </w:t>
      </w:r>
    </w:p>
    <w:p>
      <w:pPr>
        <w:spacing w:after="0"/>
        <w:ind w:left="0"/>
        <w:jc w:val="both"/>
      </w:pPr>
      <w:r>
        <w:rPr>
          <w:rFonts w:ascii="Times New Roman"/>
          <w:b w:val="false"/>
          <w:i w:val="false"/>
          <w:color w:val="000000"/>
          <w:sz w:val="28"/>
        </w:rPr>
        <w:t xml:space="preserve">2. ______________________________________    ______________________ </w:t>
      </w:r>
      <w:r>
        <w:br/>
      </w:r>
      <w:r>
        <w:rPr>
          <w:rFonts w:ascii="Times New Roman"/>
          <w:b w:val="false"/>
          <w:i w:val="false"/>
          <w:color w:val="000000"/>
          <w:sz w:val="28"/>
        </w:rPr>
        <w:t xml:space="preserve">
   (орган, салалық бөлімше бастығының              (тегі, аты-жөні)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әлеуметтік және тәрбие жұмысы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жөніндегі орынбасары, арнайы атағы)     </w:t>
      </w:r>
      <w:r>
        <w:br/>
      </w:r>
      <w:r>
        <w:rPr>
          <w:rFonts w:ascii="Times New Roman"/>
          <w:b w:val="false"/>
          <w:i w:val="false"/>
          <w:color w:val="000000"/>
          <w:sz w:val="28"/>
        </w:rPr>
        <w:t xml:space="preserve">
200 ___ж.______________ </w:t>
      </w:r>
      <w:r>
        <w:br/>
      </w:r>
      <w:r>
        <w:rPr>
          <w:rFonts w:ascii="Times New Roman"/>
          <w:b w:val="false"/>
          <w:i w:val="false"/>
          <w:color w:val="000000"/>
          <w:sz w:val="28"/>
        </w:rPr>
        <w:t xml:space="preserve">
3. _____________________________________     ______________________ </w:t>
      </w:r>
      <w:r>
        <w:br/>
      </w:r>
      <w:r>
        <w:rPr>
          <w:rFonts w:ascii="Times New Roman"/>
          <w:b w:val="false"/>
          <w:i w:val="false"/>
          <w:color w:val="000000"/>
          <w:sz w:val="28"/>
        </w:rPr>
        <w:t xml:space="preserve">
   (орган, салалық бөлімше бастығының              (тегі, аты-жөні)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жетекшілік ететін қызмет бойынша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орынбасары, арнайы атағы)     </w:t>
      </w:r>
      <w:r>
        <w:br/>
      </w:r>
      <w:r>
        <w:rPr>
          <w:rFonts w:ascii="Times New Roman"/>
          <w:b w:val="false"/>
          <w:i w:val="false"/>
          <w:color w:val="000000"/>
          <w:sz w:val="28"/>
        </w:rPr>
        <w:t xml:space="preserve">
200___ж._________________________________    </w:t>
      </w:r>
    </w:p>
    <w:p>
      <w:pPr>
        <w:spacing w:after="0"/>
        <w:ind w:left="0"/>
        <w:jc w:val="both"/>
      </w:pPr>
      <w:r>
        <w:rPr>
          <w:rFonts w:ascii="Times New Roman"/>
          <w:b w:val="false"/>
          <w:i w:val="false"/>
          <w:color w:val="000000"/>
          <w:sz w:val="28"/>
        </w:rPr>
        <w:t xml:space="preserve">4._______________________________________     _____________________ </w:t>
      </w:r>
      <w:r>
        <w:br/>
      </w:r>
      <w:r>
        <w:rPr>
          <w:rFonts w:ascii="Times New Roman"/>
          <w:b w:val="false"/>
          <w:i w:val="false"/>
          <w:color w:val="000000"/>
          <w:sz w:val="28"/>
        </w:rPr>
        <w:t xml:space="preserve">
  (Басқарма кадр аппаратының бастығы,              (тегі, аты-жөні)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арнайы атағы)     </w:t>
      </w:r>
      <w:r>
        <w:br/>
      </w:r>
      <w:r>
        <w:rPr>
          <w:rFonts w:ascii="Times New Roman"/>
          <w:b w:val="false"/>
          <w:i w:val="false"/>
          <w:color w:val="000000"/>
          <w:sz w:val="28"/>
        </w:rPr>
        <w:t xml:space="preserve">
200___ж._________________________________    </w:t>
      </w:r>
    </w:p>
    <w:p>
      <w:pPr>
        <w:spacing w:after="0"/>
        <w:ind w:left="0"/>
        <w:jc w:val="both"/>
      </w:pPr>
      <w:r>
        <w:rPr>
          <w:rFonts w:ascii="Times New Roman"/>
          <w:b w:val="false"/>
          <w:i w:val="false"/>
          <w:color w:val="000000"/>
          <w:sz w:val="28"/>
        </w:rPr>
        <w:t xml:space="preserve">5. ______________________________________     _____________________ </w:t>
      </w:r>
      <w:r>
        <w:br/>
      </w:r>
      <w:r>
        <w:rPr>
          <w:rFonts w:ascii="Times New Roman"/>
          <w:b w:val="false"/>
          <w:i w:val="false"/>
          <w:color w:val="000000"/>
          <w:sz w:val="28"/>
        </w:rPr>
        <w:t xml:space="preserve">
  (Басқарма бөлімінің бастығы, арнайы              (тегі, аты-жөні)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атағы) </w:t>
      </w:r>
      <w:r>
        <w:br/>
      </w:r>
      <w:r>
        <w:rPr>
          <w:rFonts w:ascii="Times New Roman"/>
          <w:b w:val="false"/>
          <w:i w:val="false"/>
          <w:color w:val="000000"/>
          <w:sz w:val="28"/>
        </w:rPr>
        <w:t xml:space="preserve">
200___ж._________________________________    </w:t>
      </w:r>
    </w:p>
    <w:p>
      <w:pPr>
        <w:spacing w:after="0"/>
        <w:ind w:left="0"/>
        <w:jc w:val="both"/>
      </w:pPr>
      <w:r>
        <w:rPr>
          <w:rFonts w:ascii="Times New Roman"/>
          <w:b w:val="false"/>
          <w:i w:val="false"/>
          <w:color w:val="000000"/>
          <w:sz w:val="28"/>
        </w:rPr>
        <w:t xml:space="preserve">6. _____________________________________      _____________________ </w:t>
      </w:r>
      <w:r>
        <w:br/>
      </w:r>
      <w:r>
        <w:rPr>
          <w:rFonts w:ascii="Times New Roman"/>
          <w:b w:val="false"/>
          <w:i w:val="false"/>
          <w:color w:val="000000"/>
          <w:sz w:val="28"/>
        </w:rPr>
        <w:t xml:space="preserve">
  (Жетекшілік ететін қызмет бойынша               (тегі, аты-жөні)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Басқарма бастығының орынбасары, арнайы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атағы)     </w:t>
      </w:r>
      <w:r>
        <w:br/>
      </w:r>
      <w:r>
        <w:rPr>
          <w:rFonts w:ascii="Times New Roman"/>
          <w:b w:val="false"/>
          <w:i w:val="false"/>
          <w:color w:val="000000"/>
          <w:sz w:val="28"/>
        </w:rPr>
        <w:t xml:space="preserve">
200___ж._________________________________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Үміткерді зерттеп білу нәтижелері бойынша қорытынды________________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(ішкі істер органын көрсете отырып, нақты лауазымға тағайындау; ҚР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Ішкіісминінің оқу орнын көрсете отырып оқуға жіберу; себебін, қосымша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зерттеу уақытын, үміткерді зерттеуге жауапты лауазымды адамды көрсете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отырып, үміткерді зерттеуді жалғастыру; толықтыру үшін резервке қосу;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ішкі істер органдарындағы қызметке үміткерлер қатарынан алып тастау)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bookmarkStart w:name="z185" w:id="209"/>
    <w:p>
      <w:pPr>
        <w:spacing w:after="0"/>
        <w:ind w:left="0"/>
        <w:jc w:val="both"/>
      </w:pPr>
      <w:r>
        <w:rPr>
          <w:rFonts w:ascii="Times New Roman"/>
          <w:b w:val="false"/>
          <w:i w:val="false"/>
          <w:color w:val="000000"/>
          <w:sz w:val="28"/>
        </w:rPr>
        <w:t xml:space="preserve">
                                                          4-қосымша </w:t>
      </w:r>
    </w:p>
    <w:bookmarkEnd w:id="209"/>
    <w:p>
      <w:pPr>
        <w:spacing w:after="0"/>
        <w:ind w:left="0"/>
        <w:jc w:val="both"/>
      </w:pPr>
      <w:r>
        <w:rPr>
          <w:rFonts w:ascii="Times New Roman"/>
          <w:b w:val="false"/>
          <w:i w:val="false"/>
          <w:color w:val="000000"/>
          <w:sz w:val="28"/>
        </w:rPr>
        <w:t xml:space="preserve">                                                    Құпия </w:t>
      </w:r>
      <w:r>
        <w:br/>
      </w:r>
      <w:r>
        <w:rPr>
          <w:rFonts w:ascii="Times New Roman"/>
          <w:b w:val="false"/>
          <w:i w:val="false"/>
          <w:color w:val="000000"/>
          <w:sz w:val="28"/>
        </w:rPr>
        <w:t xml:space="preserve">
                                            (толтырылғаннан кейін) </w:t>
      </w:r>
    </w:p>
    <w:p>
      <w:pPr>
        <w:spacing w:after="0"/>
        <w:ind w:left="0"/>
        <w:jc w:val="both"/>
      </w:pPr>
      <w:r>
        <w:rPr>
          <w:rFonts w:ascii="Times New Roman"/>
          <w:b w:val="false"/>
          <w:i w:val="false"/>
          <w:color w:val="000000"/>
          <w:sz w:val="28"/>
        </w:rPr>
        <w:t xml:space="preserve">ресімделушінің_____________________________________________________ </w:t>
      </w:r>
      <w:r>
        <w:br/>
      </w:r>
      <w:r>
        <w:rPr>
          <w:rFonts w:ascii="Times New Roman"/>
          <w:b w:val="false"/>
          <w:i w:val="false"/>
          <w:color w:val="000000"/>
          <w:sz w:val="28"/>
        </w:rPr>
        <w:t xml:space="preserve">
және оның туысқандарының </w:t>
      </w:r>
    </w:p>
    <w:p>
      <w:pPr>
        <w:spacing w:after="0"/>
        <w:ind w:left="0"/>
        <w:jc w:val="both"/>
      </w:pPr>
      <w:r>
        <w:rPr>
          <w:rFonts w:ascii="Times New Roman"/>
          <w:b/>
          <w:i w:val="false"/>
          <w:color w:val="000000"/>
          <w:sz w:val="28"/>
        </w:rPr>
        <w:t xml:space="preserve">                         ТІЗІМІ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р/р  Туыс- Тегі, аты, әкесінің  Туған жылы мен  Жұмыс орны мен Тұр. </w:t>
      </w:r>
      <w:r>
        <w:br/>
      </w:r>
      <w:r>
        <w:rPr>
          <w:rFonts w:ascii="Times New Roman"/>
          <w:b w:val="false"/>
          <w:i w:val="false"/>
          <w:color w:val="000000"/>
          <w:sz w:val="28"/>
        </w:rPr>
        <w:t xml:space="preserve">
N  қандық         аты                жері          лауазымы   ғы. </w:t>
      </w:r>
      <w:r>
        <w:br/>
      </w:r>
      <w:r>
        <w:rPr>
          <w:rFonts w:ascii="Times New Roman"/>
          <w:b w:val="false"/>
          <w:i w:val="false"/>
          <w:color w:val="000000"/>
          <w:sz w:val="28"/>
        </w:rPr>
        <w:t xml:space="preserve">
     дәре                                                      лықты </w:t>
      </w:r>
      <w:r>
        <w:br/>
      </w:r>
      <w:r>
        <w:rPr>
          <w:rFonts w:ascii="Times New Roman"/>
          <w:b w:val="false"/>
          <w:i w:val="false"/>
          <w:color w:val="000000"/>
          <w:sz w:val="28"/>
        </w:rPr>
        <w:t xml:space="preserve">
     жесі                                                      жері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Формат 150х210     </w:t>
      </w:r>
    </w:p>
    <w:bookmarkStart w:name="z186" w:id="2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1 қаңтардағы </w:t>
      </w:r>
      <w:r>
        <w:br/>
      </w:r>
      <w:r>
        <w:rPr>
          <w:rFonts w:ascii="Times New Roman"/>
          <w:b w:val="false"/>
          <w:i w:val="false"/>
          <w:color w:val="000000"/>
          <w:sz w:val="28"/>
        </w:rPr>
        <w:t xml:space="preserve">
                                            N 1 бұйрығына 5-қосымша </w:t>
      </w:r>
    </w:p>
    <w:bookmarkEnd w:id="210"/>
    <w:p>
      <w:pPr>
        <w:spacing w:after="0"/>
        <w:ind w:left="0"/>
        <w:jc w:val="both"/>
      </w:pPr>
      <w:r>
        <w:rPr>
          <w:rFonts w:ascii="Times New Roman"/>
          <w:b w:val="false"/>
          <w:i w:val="false"/>
          <w:color w:val="ff0000"/>
          <w:sz w:val="28"/>
        </w:rPr>
        <w:t xml:space="preserve">      Ескерту. 5-қосымша жаңа редакцияда - Ішкі істер министрінің </w:t>
      </w:r>
      <w:r>
        <w:br/>
      </w:r>
      <w:r>
        <w:rPr>
          <w:rFonts w:ascii="Times New Roman"/>
          <w:b w:val="false"/>
          <w:i w:val="false"/>
          <w:color w:val="ff0000"/>
          <w:sz w:val="28"/>
        </w:rPr>
        <w:t xml:space="preserve">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                                                      Құпия </w:t>
      </w:r>
      <w:r>
        <w:br/>
      </w:r>
      <w:r>
        <w:rPr>
          <w:rFonts w:ascii="Times New Roman"/>
          <w:b w:val="false"/>
          <w:i w:val="false"/>
          <w:color w:val="000000"/>
          <w:sz w:val="28"/>
        </w:rPr>
        <w:t xml:space="preserve">
                                             (толтырылғаннан кейін) </w:t>
      </w:r>
    </w:p>
    <w:p>
      <w:pPr>
        <w:spacing w:after="0"/>
        <w:ind w:left="0"/>
        <w:jc w:val="both"/>
      </w:pPr>
      <w:r>
        <w:rPr>
          <w:rFonts w:ascii="Times New Roman"/>
          <w:b/>
          <w:i w:val="false"/>
          <w:color w:val="000000"/>
          <w:sz w:val="28"/>
        </w:rPr>
        <w:t xml:space="preserve">                             ТАЛАП </w:t>
      </w:r>
    </w:p>
    <w:p>
      <w:pPr>
        <w:spacing w:after="0"/>
        <w:ind w:left="0"/>
        <w:jc w:val="both"/>
      </w:pPr>
      <w:r>
        <w:rPr>
          <w:rFonts w:ascii="Times New Roman"/>
          <w:b w:val="false"/>
          <w:i w:val="false"/>
          <w:color w:val="000000"/>
          <w:sz w:val="28"/>
        </w:rPr>
        <w:t xml:space="preserve">20___ жылғы "___"_________ </w:t>
      </w:r>
      <w:r>
        <w:br/>
      </w:r>
      <w:r>
        <w:rPr>
          <w:rFonts w:ascii="Times New Roman"/>
          <w:b w:val="false"/>
          <w:i w:val="false"/>
          <w:color w:val="000000"/>
          <w:sz w:val="28"/>
        </w:rPr>
        <w:t xml:space="preserve">
N 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(талап жіберілген органның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613"/>
        <w:gridCol w:w="693"/>
        <w:gridCol w:w="693"/>
        <w:gridCol w:w="653"/>
        <w:gridCol w:w="633"/>
        <w:gridCol w:w="653"/>
        <w:gridCol w:w="673"/>
        <w:gridCol w:w="613"/>
        <w:gridCol w:w="553"/>
        <w:gridCol w:w="613"/>
        <w:gridCol w:w="513"/>
        <w:gridCol w:w="55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Тегі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Аты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Әкесінің аты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1193"/>
        <w:gridCol w:w="973"/>
        <w:gridCol w:w="1053"/>
        <w:gridCol w:w="873"/>
        <w:gridCol w:w="1153"/>
        <w:gridCol w:w="893"/>
        <w:gridCol w:w="953"/>
        <w:gridCol w:w="77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Туған күні: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i w:val="false"/>
          <w:color w:val="000000"/>
          <w:sz w:val="28"/>
        </w:rPr>
        <w:t xml:space="preserve">5. Туған жері:________________________________________________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_______________________________ ____________________________________ </w:t>
      </w:r>
      <w:r>
        <w:br/>
      </w:r>
      <w:r>
        <w:rPr>
          <w:rFonts w:ascii="Times New Roman"/>
          <w:b w:val="false"/>
          <w:i w:val="false"/>
          <w:color w:val="000000"/>
          <w:sz w:val="28"/>
        </w:rPr>
        <w:t xml:space="preserve">
           аудан                              елді мекен </w:t>
      </w:r>
      <w:r>
        <w:br/>
      </w:r>
      <w:r>
        <w:rPr>
          <w:rFonts w:ascii="Times New Roman"/>
          <w:b w:val="false"/>
          <w:i w:val="false"/>
          <w:color w:val="000000"/>
          <w:sz w:val="28"/>
        </w:rPr>
        <w:t>
</w:t>
      </w:r>
      <w:r>
        <w:rPr>
          <w:rFonts w:ascii="Times New Roman"/>
          <w:b/>
          <w:i w:val="false"/>
          <w:color w:val="000000"/>
          <w:sz w:val="28"/>
        </w:rPr>
        <w:t xml:space="preserve">Сауалнамалық деректер айтуы бойынша, жеке басын куәландыратын құжат бойынша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қажетсіз сызылсын </w:t>
      </w:r>
      <w:r>
        <w:br/>
      </w:r>
      <w:r>
        <w:rPr>
          <w:rFonts w:ascii="Times New Roman"/>
          <w:b w:val="false"/>
          <w:i w:val="false"/>
          <w:color w:val="000000"/>
          <w:sz w:val="28"/>
        </w:rPr>
        <w:t xml:space="preserve">
___________________________________________________________енгізілді </w:t>
      </w:r>
      <w:r>
        <w:br/>
      </w:r>
      <w:r>
        <w:rPr>
          <w:rFonts w:ascii="Times New Roman"/>
          <w:b w:val="false"/>
          <w:i w:val="false"/>
          <w:color w:val="000000"/>
          <w:sz w:val="28"/>
        </w:rPr>
        <w:t>
</w:t>
      </w:r>
      <w:r>
        <w:rPr>
          <w:rFonts w:ascii="Times New Roman"/>
          <w:b/>
          <w:i w:val="false"/>
          <w:color w:val="000000"/>
          <w:sz w:val="28"/>
        </w:rPr>
        <w:t xml:space="preserve">6. Тіркелген мекенжайы:_______________________________________ </w:t>
      </w:r>
      <w:r>
        <w:br/>
      </w:r>
      <w:r>
        <w:rPr>
          <w:rFonts w:ascii="Times New Roman"/>
          <w:b w:val="false"/>
          <w:i w:val="false"/>
          <w:color w:val="000000"/>
          <w:sz w:val="28"/>
        </w:rPr>
        <w:t>
</w:t>
      </w:r>
      <w:r>
        <w:rPr>
          <w:rFonts w:ascii="Times New Roman"/>
          <w:b/>
          <w:i w:val="false"/>
          <w:color w:val="000000"/>
          <w:sz w:val="28"/>
        </w:rPr>
        <w:t xml:space="preserve">7. Тексеру себебі:____________________________________________ </w:t>
      </w:r>
      <w:r>
        <w:br/>
      </w:r>
      <w:r>
        <w:rPr>
          <w:rFonts w:ascii="Times New Roman"/>
          <w:b w:val="false"/>
          <w:i w:val="false"/>
          <w:color w:val="000000"/>
          <w:sz w:val="28"/>
        </w:rPr>
        <w:t>
</w:t>
      </w:r>
      <w:r>
        <w:rPr>
          <w:rFonts w:ascii="Times New Roman"/>
          <w:b/>
          <w:i w:val="false"/>
          <w:color w:val="000000"/>
          <w:sz w:val="28"/>
        </w:rPr>
        <w:t xml:space="preserve">8. Қандай анықтама қажет:_____________________________________ </w:t>
      </w:r>
      <w:r>
        <w:br/>
      </w:r>
      <w:r>
        <w:rPr>
          <w:rFonts w:ascii="Times New Roman"/>
          <w:b w:val="false"/>
          <w:i w:val="false"/>
          <w:color w:val="000000"/>
          <w:sz w:val="28"/>
        </w:rPr>
        <w:t>
</w:t>
      </w:r>
      <w:r>
        <w:rPr>
          <w:rFonts w:ascii="Times New Roman"/>
          <w:b/>
          <w:i w:val="false"/>
          <w:color w:val="000000"/>
          <w:sz w:val="28"/>
        </w:rPr>
        <w:t xml:space="preserve">Орындаушы:____________________________________________________ </w:t>
      </w:r>
      <w:r>
        <w:br/>
      </w:r>
      <w:r>
        <w:rPr>
          <w:rFonts w:ascii="Times New Roman"/>
          <w:b w:val="false"/>
          <w:i w:val="false"/>
          <w:color w:val="000000"/>
          <w:sz w:val="28"/>
        </w:rPr>
        <w:t xml:space="preserve">
                             лауазымы, тегі </w:t>
      </w:r>
      <w:r>
        <w:br/>
      </w:r>
      <w:r>
        <w:rPr>
          <w:rFonts w:ascii="Times New Roman"/>
          <w:b w:val="false"/>
          <w:i w:val="false"/>
          <w:color w:val="000000"/>
          <w:sz w:val="28"/>
        </w:rPr>
        <w:t>
</w:t>
      </w:r>
      <w:r>
        <w:rPr>
          <w:rFonts w:ascii="Times New Roman"/>
          <w:b/>
          <w:i w:val="false"/>
          <w:color w:val="000000"/>
          <w:sz w:val="28"/>
        </w:rPr>
        <w:t xml:space="preserve">Тексеруге рұқсат етемін:______________________________________ </w:t>
      </w:r>
      <w:r>
        <w:br/>
      </w:r>
      <w:r>
        <w:rPr>
          <w:rFonts w:ascii="Times New Roman"/>
          <w:b w:val="false"/>
          <w:i w:val="false"/>
          <w:color w:val="000000"/>
          <w:sz w:val="28"/>
        </w:rPr>
        <w:t xml:space="preserve">
                                 Орган басшысының қолы, тегі </w:t>
      </w:r>
      <w:r>
        <w:br/>
      </w:r>
      <w:r>
        <w:rPr>
          <w:rFonts w:ascii="Times New Roman"/>
          <w:b w:val="false"/>
          <w:i w:val="false"/>
          <w:color w:val="000000"/>
          <w:sz w:val="28"/>
        </w:rPr>
        <w:t>
</w:t>
      </w:r>
      <w:r>
        <w:rPr>
          <w:rFonts w:ascii="Times New Roman"/>
          <w:b/>
          <w:i w:val="false"/>
          <w:color w:val="000000"/>
          <w:sz w:val="28"/>
        </w:rPr>
        <w:t xml:space="preserve">М.О.__________________________________________________________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Жіберушінің мекенжайы:________________________________________ </w:t>
      </w:r>
      <w:r>
        <w:br/>
      </w:r>
      <w:r>
        <w:rPr>
          <w:rFonts w:ascii="Times New Roman"/>
          <w:b w:val="false"/>
          <w:i w:val="false"/>
          <w:color w:val="000000"/>
          <w:sz w:val="28"/>
        </w:rPr>
        <w:t xml:space="preserve">
                              Индекс, елді мекен, аудан, облыс </w:t>
      </w:r>
      <w:r>
        <w:br/>
      </w:r>
      <w:r>
        <w:rPr>
          <w:rFonts w:ascii="Times New Roman"/>
          <w:b w:val="false"/>
          <w:i w:val="false"/>
          <w:color w:val="000000"/>
          <w:sz w:val="28"/>
        </w:rPr>
        <w:t>
</w:t>
      </w:r>
      <w:r>
        <w:rPr>
          <w:rFonts w:ascii="Times New Roman"/>
          <w:b/>
          <w:i w:val="false"/>
          <w:color w:val="000000"/>
          <w:sz w:val="28"/>
        </w:rPr>
        <w:t xml:space="preserve">Орган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p>
    <w:p>
      <w:pPr>
        <w:spacing w:after="0"/>
        <w:ind w:left="0"/>
        <w:jc w:val="both"/>
      </w:pPr>
      <w:r>
        <w:rPr>
          <w:rFonts w:ascii="Times New Roman"/>
          <w:b/>
          <w:i w:val="false"/>
          <w:color w:val="000000"/>
          <w:sz w:val="28"/>
        </w:rPr>
        <w:t xml:space="preserve">Назар аударыңыз! </w:t>
      </w:r>
      <w:r>
        <w:rPr>
          <w:rFonts w:ascii="Times New Roman"/>
          <w:b w:val="false"/>
          <w:i w:val="false"/>
          <w:color w:val="000000"/>
          <w:sz w:val="28"/>
        </w:rPr>
        <w:t xml:space="preserve">Тексеріліп отырған адамның сауалнамалық деректерін бұрмалау бұрыс мәлімет берілуіне әкеп соқтырады. Тазарту және түзетуге болмайды. Талаптың барлық деректемелері міндетті толтырылуға жатады (мөлшері 150х210) </w:t>
      </w:r>
    </w:p>
    <w:bookmarkStart w:name="z187" w:id="211"/>
    <w:p>
      <w:pPr>
        <w:spacing w:after="0"/>
        <w:ind w:left="0"/>
        <w:jc w:val="both"/>
      </w:pPr>
      <w:r>
        <w:rPr>
          <w:rFonts w:ascii="Times New Roman"/>
          <w:b w:val="false"/>
          <w:i w:val="false"/>
          <w:color w:val="000000"/>
          <w:sz w:val="28"/>
        </w:rPr>
        <w:t xml:space="preserve">
                                                          6-қосымша </w:t>
      </w:r>
    </w:p>
    <w:bookmarkEnd w:id="211"/>
    <w:p>
      <w:pPr>
        <w:spacing w:after="0"/>
        <w:ind w:left="0"/>
        <w:jc w:val="both"/>
      </w:pPr>
      <w:r>
        <w:rPr>
          <w:rFonts w:ascii="Times New Roman"/>
          <w:b w:val="false"/>
          <w:i w:val="false"/>
          <w:color w:val="000000"/>
          <w:sz w:val="28"/>
        </w:rPr>
        <w:t xml:space="preserve">      "БЕКІТЕМІН"                                           Құпия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(лауазымы, арнаулы атағы,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аты-жөні, тегі және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2001 ж. __________________ </w:t>
      </w:r>
    </w:p>
    <w:p>
      <w:pPr>
        <w:spacing w:after="0"/>
        <w:ind w:left="0"/>
        <w:jc w:val="both"/>
      </w:pPr>
      <w:r>
        <w:rPr>
          <w:rFonts w:ascii="Times New Roman"/>
          <w:b w:val="false"/>
          <w:i w:val="false"/>
          <w:color w:val="000000"/>
          <w:sz w:val="28"/>
        </w:rPr>
        <w:t xml:space="preserve">__________________________жедел есептер бойынша арнайы тексеру жүргізудің  </w:t>
      </w:r>
      <w:r>
        <w:br/>
      </w:r>
      <w:r>
        <w:rPr>
          <w:rFonts w:ascii="Times New Roman"/>
          <w:b w:val="false"/>
          <w:i w:val="false"/>
          <w:color w:val="000000"/>
          <w:sz w:val="28"/>
        </w:rPr>
        <w:t xml:space="preserve">
(үміткердің тегі, аты-жөні) </w:t>
      </w:r>
    </w:p>
    <w:p>
      <w:pPr>
        <w:spacing w:after="0"/>
        <w:ind w:left="0"/>
        <w:jc w:val="both"/>
      </w:pPr>
      <w:r>
        <w:rPr>
          <w:rFonts w:ascii="Times New Roman"/>
          <w:b/>
          <w:i w:val="false"/>
          <w:color w:val="000000"/>
          <w:sz w:val="28"/>
        </w:rPr>
        <w:t xml:space="preserve">                             ЖОСПАРЫ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р/рҮміткердің, оның  Туған датасы Тұрғылықты Жедел есептер  Тексеру </w:t>
      </w:r>
      <w:r>
        <w:br/>
      </w:r>
      <w:r>
        <w:rPr>
          <w:rFonts w:ascii="Times New Roman"/>
          <w:b w:val="false"/>
          <w:i w:val="false"/>
          <w:color w:val="000000"/>
          <w:sz w:val="28"/>
        </w:rPr>
        <w:t xml:space="preserve">
N жақын туысқандары.   мен жері     жері    бойынша тексеру нәтиже </w:t>
      </w:r>
      <w:r>
        <w:br/>
      </w:r>
      <w:r>
        <w:rPr>
          <w:rFonts w:ascii="Times New Roman"/>
          <w:b w:val="false"/>
          <w:i w:val="false"/>
          <w:color w:val="000000"/>
          <w:sz w:val="28"/>
        </w:rPr>
        <w:t xml:space="preserve">
   ның тегі, аты,                            талаптары қайда лері </w:t>
      </w:r>
      <w:r>
        <w:br/>
      </w:r>
      <w:r>
        <w:rPr>
          <w:rFonts w:ascii="Times New Roman"/>
          <w:b w:val="false"/>
          <w:i w:val="false"/>
          <w:color w:val="000000"/>
          <w:sz w:val="28"/>
        </w:rPr>
        <w:t xml:space="preserve">
   әкесінің аты,                             және қашан </w:t>
      </w:r>
      <w:r>
        <w:br/>
      </w:r>
      <w:r>
        <w:rPr>
          <w:rFonts w:ascii="Times New Roman"/>
          <w:b w:val="false"/>
          <w:i w:val="false"/>
          <w:color w:val="000000"/>
          <w:sz w:val="28"/>
        </w:rPr>
        <w:t xml:space="preserve">
   туысқандық                                жіберілді </w:t>
      </w:r>
      <w:r>
        <w:br/>
      </w:r>
      <w:r>
        <w:rPr>
          <w:rFonts w:ascii="Times New Roman"/>
          <w:b w:val="false"/>
          <w:i w:val="false"/>
          <w:color w:val="000000"/>
          <w:sz w:val="28"/>
        </w:rPr>
        <w:t xml:space="preserve">
    дәрежесі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(Жоспардың сыртқы беті)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(жоспарды толтырған адамның лауазымы, арнаулы атағы,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аты-жөні, тегі және қолы)     </w:t>
      </w:r>
    </w:p>
    <w:bookmarkStart w:name="z188" w:id="212"/>
    <w:p>
      <w:pPr>
        <w:spacing w:after="0"/>
        <w:ind w:left="0"/>
        <w:jc w:val="both"/>
      </w:pPr>
      <w:r>
        <w:rPr>
          <w:rFonts w:ascii="Times New Roman"/>
          <w:b w:val="false"/>
          <w:i w:val="false"/>
          <w:color w:val="000000"/>
          <w:sz w:val="28"/>
        </w:rPr>
        <w:t xml:space="preserve">
                                                         7-қосымша </w:t>
      </w:r>
    </w:p>
    <w:bookmarkEnd w:id="212"/>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                         Құпия </w:t>
      </w:r>
      <w:r>
        <w:br/>
      </w:r>
      <w:r>
        <w:rPr>
          <w:rFonts w:ascii="Times New Roman"/>
          <w:b w:val="false"/>
          <w:i w:val="false"/>
          <w:color w:val="000000"/>
          <w:sz w:val="28"/>
        </w:rPr>
        <w:t xml:space="preserve">
(кадр аппаратының бастығы)                  (толтырылғаннан кейін) </w:t>
      </w:r>
    </w:p>
    <w:p>
      <w:pPr>
        <w:spacing w:after="0"/>
        <w:ind w:left="0"/>
        <w:jc w:val="both"/>
      </w:pPr>
      <w:r>
        <w:rPr>
          <w:rFonts w:ascii="Times New Roman"/>
          <w:b w:val="false"/>
          <w:i w:val="false"/>
          <w:color w:val="000000"/>
          <w:sz w:val="28"/>
        </w:rPr>
        <w:t xml:space="preserve">200__ж.____________________ </w:t>
      </w:r>
    </w:p>
    <w:p>
      <w:pPr>
        <w:spacing w:after="0"/>
        <w:ind w:left="0"/>
        <w:jc w:val="both"/>
      </w:pPr>
      <w:r>
        <w:rPr>
          <w:rFonts w:ascii="Times New Roman"/>
          <w:b/>
          <w:i w:val="false"/>
          <w:color w:val="000000"/>
          <w:sz w:val="28"/>
        </w:rPr>
        <w:t xml:space="preserve">               Өмірбаянын қосымша тексеру жөніндегі </w:t>
      </w:r>
      <w:r>
        <w:br/>
      </w:r>
      <w:r>
        <w:rPr>
          <w:rFonts w:ascii="Times New Roman"/>
          <w:b w:val="false"/>
          <w:i w:val="false"/>
          <w:color w:val="000000"/>
          <w:sz w:val="28"/>
        </w:rPr>
        <w:t>
</w:t>
      </w: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Мен, __________________________________200__ ж.______________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(ішкі істер органдары қызметкерінің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арнаулы атағы, тегі, аты, әкесінің аты) </w:t>
      </w:r>
    </w:p>
    <w:p>
      <w:pPr>
        <w:spacing w:after="0"/>
        <w:ind w:left="0"/>
        <w:jc w:val="both"/>
      </w:pPr>
      <w:r>
        <w:rPr>
          <w:rFonts w:ascii="Times New Roman"/>
          <w:b w:val="false"/>
          <w:i w:val="false"/>
          <w:color w:val="000000"/>
          <w:sz w:val="28"/>
        </w:rPr>
        <w:t xml:space="preserve">күйеуінің (әйелінің) өмірбаянын қосымша тексеру материалдарын қарап </w:t>
      </w:r>
      <w:r>
        <w:br/>
      </w:r>
      <w:r>
        <w:rPr>
          <w:rFonts w:ascii="Times New Roman"/>
          <w:b w:val="false"/>
          <w:i w:val="false"/>
          <w:color w:val="000000"/>
          <w:sz w:val="28"/>
        </w:rPr>
        <w:t xml:space="preserve">
шығып, мыналарды АНЫҚТАДЫМ: </w:t>
      </w:r>
      <w:r>
        <w:br/>
      </w:r>
      <w:r>
        <w:rPr>
          <w:rFonts w:ascii="Times New Roman"/>
          <w:b w:val="false"/>
          <w:i w:val="false"/>
          <w:color w:val="000000"/>
          <w:sz w:val="28"/>
        </w:rPr>
        <w:t xml:space="preserve">
     Күйеуінің (әйелінің) тегі, аты, әкесінің аты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Туған жылы ______________Туған жері___________________________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Жедел есептер бойынша тексерілетін туысқандары_____________________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(тегі, аты, әкесінің аты және туысқандық дәрежесі көрсетіледі)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Мынадай деректер келіп түсті_______________________________________ </w:t>
      </w:r>
      <w:r>
        <w:br/>
      </w:r>
      <w:r>
        <w:rPr>
          <w:rFonts w:ascii="Times New Roman"/>
          <w:b w:val="false"/>
          <w:i w:val="false"/>
          <w:color w:val="000000"/>
          <w:sz w:val="28"/>
        </w:rPr>
        <w:t xml:space="preserve">
                          (бұл мәліметтердің мазмұны және олардың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келіп түскен жері әрбір адамға қатысты нақты, жеке-жеке көрсетіледі)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(сыртқы жағы)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Айтылғандардың негізінде___________________________________________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(жұмысқа жіберу, бас тарту және т.б.)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деп ойлаймын.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КЕЛІСЕМІН                  Бастық ___________________________ </w:t>
      </w:r>
    </w:p>
    <w:bookmarkStart w:name="z189" w:id="213"/>
    <w:p>
      <w:pPr>
        <w:spacing w:after="0"/>
        <w:ind w:left="0"/>
        <w:jc w:val="both"/>
      </w:pPr>
      <w:r>
        <w:rPr>
          <w:rFonts w:ascii="Times New Roman"/>
          <w:b w:val="false"/>
          <w:i w:val="false"/>
          <w:color w:val="000000"/>
          <w:sz w:val="28"/>
        </w:rPr>
        <w:t xml:space="preserve">
                                                         8-қосымша </w:t>
      </w:r>
    </w:p>
    <w:bookmarkEnd w:id="213"/>
    <w:p>
      <w:pPr>
        <w:spacing w:after="0"/>
        <w:ind w:left="0"/>
        <w:jc w:val="both"/>
      </w:pPr>
      <w:r>
        <w:rPr>
          <w:rFonts w:ascii="Times New Roman"/>
          <w:b w:val="false"/>
          <w:i w:val="false"/>
          <w:color w:val="000000"/>
          <w:sz w:val="28"/>
        </w:rPr>
        <w:t xml:space="preserve">                                                         N 1 нысан </w:t>
      </w:r>
    </w:p>
    <w:p>
      <w:pPr>
        <w:spacing w:after="0"/>
        <w:ind w:left="0"/>
        <w:jc w:val="both"/>
      </w:pPr>
      <w:r>
        <w:rPr>
          <w:rFonts w:ascii="Times New Roman"/>
          <w:b/>
          <w:i w:val="false"/>
          <w:color w:val="000000"/>
          <w:sz w:val="28"/>
        </w:rPr>
        <w:t xml:space="preserve">        Ішкі істер органдарында қызмет өткеріп жатқан, </w:t>
      </w:r>
      <w:r>
        <w:br/>
      </w:r>
      <w:r>
        <w:rPr>
          <w:rFonts w:ascii="Times New Roman"/>
          <w:b w:val="false"/>
          <w:i w:val="false"/>
          <w:color w:val="000000"/>
          <w:sz w:val="28"/>
        </w:rPr>
        <w:t>
</w:t>
      </w:r>
      <w:r>
        <w:rPr>
          <w:rFonts w:ascii="Times New Roman"/>
          <w:b/>
          <w:i w:val="false"/>
          <w:color w:val="000000"/>
          <w:sz w:val="28"/>
        </w:rPr>
        <w:t xml:space="preserve">       әскери комиссариаттардан әскери есептен шығаруға </w:t>
      </w:r>
      <w:r>
        <w:br/>
      </w:r>
      <w:r>
        <w:rPr>
          <w:rFonts w:ascii="Times New Roman"/>
          <w:b w:val="false"/>
          <w:i w:val="false"/>
          <w:color w:val="000000"/>
          <w:sz w:val="28"/>
        </w:rPr>
        <w:t>
</w:t>
      </w:r>
      <w:r>
        <w:rPr>
          <w:rFonts w:ascii="Times New Roman"/>
          <w:b/>
          <w:i w:val="false"/>
          <w:color w:val="000000"/>
          <w:sz w:val="28"/>
        </w:rPr>
        <w:t xml:space="preserve">   және Қазақстан Республикасы Ішкіісминінің арнайы есебіне </w:t>
      </w:r>
      <w:r>
        <w:br/>
      </w:r>
      <w:r>
        <w:rPr>
          <w:rFonts w:ascii="Times New Roman"/>
          <w:b w:val="false"/>
          <w:i w:val="false"/>
          <w:color w:val="000000"/>
          <w:sz w:val="28"/>
        </w:rPr>
        <w:t>
</w:t>
      </w:r>
      <w:r>
        <w:rPr>
          <w:rFonts w:ascii="Times New Roman"/>
          <w:b/>
          <w:i w:val="false"/>
          <w:color w:val="000000"/>
          <w:sz w:val="28"/>
        </w:rPr>
        <w:t xml:space="preserve">          беруге жататын әскери міндеттілердің </w:t>
      </w:r>
      <w:r>
        <w:br/>
      </w:r>
      <w:r>
        <w:rPr>
          <w:rFonts w:ascii="Times New Roman"/>
          <w:b w:val="false"/>
          <w:i w:val="false"/>
          <w:color w:val="000000"/>
          <w:sz w:val="28"/>
        </w:rPr>
        <w:t>
</w:t>
      </w:r>
      <w:r>
        <w:rPr>
          <w:rFonts w:ascii="Times New Roman"/>
          <w:b/>
          <w:i w:val="false"/>
          <w:color w:val="000000"/>
          <w:sz w:val="28"/>
        </w:rPr>
        <w:t xml:space="preserve">                       ЖЕКЕ ТІЗІМІ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р/р   тегі,   туған    запас   әскери-    әскери есептен    әскери </w:t>
      </w:r>
      <w:r>
        <w:br/>
      </w:r>
      <w:r>
        <w:rPr>
          <w:rFonts w:ascii="Times New Roman"/>
          <w:b w:val="false"/>
          <w:i w:val="false"/>
          <w:color w:val="000000"/>
          <w:sz w:val="28"/>
        </w:rPr>
        <w:t xml:space="preserve">
  N    аты,    жылы    бойынша  есепке    шығарудың негізі   есептен </w:t>
      </w:r>
      <w:r>
        <w:br/>
      </w:r>
      <w:r>
        <w:rPr>
          <w:rFonts w:ascii="Times New Roman"/>
          <w:b w:val="false"/>
          <w:i w:val="false"/>
          <w:color w:val="000000"/>
          <w:sz w:val="28"/>
        </w:rPr>
        <w:t xml:space="preserve">
     әкесінің          әскери    алу        (ішкі істер      шығару </w:t>
      </w:r>
      <w:r>
        <w:br/>
      </w:r>
      <w:r>
        <w:rPr>
          <w:rFonts w:ascii="Times New Roman"/>
          <w:b w:val="false"/>
          <w:i w:val="false"/>
          <w:color w:val="000000"/>
          <w:sz w:val="28"/>
        </w:rPr>
        <w:t xml:space="preserve">
       аты              атағы   маманды-    органдарына      туралы </w:t>
      </w:r>
      <w:r>
        <w:br/>
      </w:r>
      <w:r>
        <w:rPr>
          <w:rFonts w:ascii="Times New Roman"/>
          <w:b w:val="false"/>
          <w:i w:val="false"/>
          <w:color w:val="000000"/>
          <w:sz w:val="28"/>
        </w:rPr>
        <w:t xml:space="preserve">
                                ғының N      қабылдау        белгі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бұйрықтың </w:t>
      </w:r>
      <w:r>
        <w:br/>
      </w:r>
      <w:r>
        <w:rPr>
          <w:rFonts w:ascii="Times New Roman"/>
          <w:b w:val="false"/>
          <w:i w:val="false"/>
          <w:color w:val="000000"/>
          <w:sz w:val="28"/>
        </w:rPr>
        <w:t xml:space="preserve">
                                             датасы мен </w:t>
      </w:r>
      <w:r>
        <w:br/>
      </w:r>
      <w:r>
        <w:rPr>
          <w:rFonts w:ascii="Times New Roman"/>
          <w:b w:val="false"/>
          <w:i w:val="false"/>
          <w:color w:val="000000"/>
          <w:sz w:val="28"/>
        </w:rPr>
        <w:t xml:space="preserve">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p>
    <w:bookmarkStart w:name="z190" w:id="214"/>
    <w:p>
      <w:pPr>
        <w:spacing w:after="0"/>
        <w:ind w:left="0"/>
        <w:jc w:val="both"/>
      </w:pPr>
      <w:r>
        <w:rPr>
          <w:rFonts w:ascii="Times New Roman"/>
          <w:b w:val="false"/>
          <w:i w:val="false"/>
          <w:color w:val="000000"/>
          <w:sz w:val="28"/>
        </w:rPr>
        <w:t xml:space="preserve">
                                                          9-қосымша </w:t>
      </w:r>
    </w:p>
    <w:bookmarkEnd w:id="214"/>
    <w:p>
      <w:pPr>
        <w:spacing w:after="0"/>
        <w:ind w:left="0"/>
        <w:jc w:val="both"/>
      </w:pPr>
      <w:r>
        <w:rPr>
          <w:rFonts w:ascii="Times New Roman"/>
          <w:b w:val="false"/>
          <w:i w:val="false"/>
          <w:color w:val="000000"/>
          <w:sz w:val="28"/>
        </w:rPr>
        <w:t xml:space="preserve">                                                          N 2 нысан </w:t>
      </w:r>
    </w:p>
    <w:p>
      <w:pPr>
        <w:spacing w:after="0"/>
        <w:ind w:left="0"/>
        <w:jc w:val="both"/>
      </w:pPr>
      <w:r>
        <w:rPr>
          <w:rFonts w:ascii="Times New Roman"/>
          <w:b/>
          <w:i w:val="false"/>
          <w:color w:val="000000"/>
          <w:sz w:val="28"/>
        </w:rPr>
        <w:t xml:space="preserve">     Ішкі істер органдарына жоғары, аға және орта басшы </w:t>
      </w:r>
      <w:r>
        <w:br/>
      </w:r>
      <w:r>
        <w:rPr>
          <w:rFonts w:ascii="Times New Roman"/>
          <w:b w:val="false"/>
          <w:i w:val="false"/>
          <w:color w:val="000000"/>
          <w:sz w:val="28"/>
        </w:rPr>
        <w:t>
</w:t>
      </w:r>
      <w:r>
        <w:rPr>
          <w:rFonts w:ascii="Times New Roman"/>
          <w:b/>
          <w:i w:val="false"/>
          <w:color w:val="000000"/>
          <w:sz w:val="28"/>
        </w:rPr>
        <w:t xml:space="preserve">        құрамның штаттық лауазымдарына қабылданған, </w:t>
      </w:r>
      <w:r>
        <w:br/>
      </w:r>
      <w:r>
        <w:rPr>
          <w:rFonts w:ascii="Times New Roman"/>
          <w:b w:val="false"/>
          <w:i w:val="false"/>
          <w:color w:val="000000"/>
          <w:sz w:val="28"/>
        </w:rPr>
        <w:t>
</w:t>
      </w:r>
      <w:r>
        <w:rPr>
          <w:rFonts w:ascii="Times New Roman"/>
          <w:b/>
          <w:i w:val="false"/>
          <w:color w:val="000000"/>
          <w:sz w:val="28"/>
        </w:rPr>
        <w:t xml:space="preserve">        ________________облысының ________________ </w:t>
      </w:r>
      <w:r>
        <w:br/>
      </w:r>
      <w:r>
        <w:rPr>
          <w:rFonts w:ascii="Times New Roman"/>
          <w:b w:val="false"/>
          <w:i w:val="false"/>
          <w:color w:val="000000"/>
          <w:sz w:val="28"/>
        </w:rPr>
        <w:t>
</w:t>
      </w:r>
      <w:r>
        <w:rPr>
          <w:rFonts w:ascii="Times New Roman"/>
          <w:b/>
          <w:i w:val="false"/>
          <w:color w:val="000000"/>
          <w:sz w:val="28"/>
        </w:rPr>
        <w:t xml:space="preserve">     аудандық (қалалық) әскери комиссариатынан әскери </w:t>
      </w:r>
      <w:r>
        <w:br/>
      </w:r>
      <w:r>
        <w:rPr>
          <w:rFonts w:ascii="Times New Roman"/>
          <w:b w:val="false"/>
          <w:i w:val="false"/>
          <w:color w:val="000000"/>
          <w:sz w:val="28"/>
        </w:rPr>
        <w:t>
</w:t>
      </w:r>
      <w:r>
        <w:rPr>
          <w:rFonts w:ascii="Times New Roman"/>
          <w:b/>
          <w:i w:val="false"/>
          <w:color w:val="000000"/>
          <w:sz w:val="28"/>
        </w:rPr>
        <w:t xml:space="preserve">    есептен шығарылуға жататын запастағы офицерлердің </w:t>
      </w:r>
      <w:r>
        <w:br/>
      </w:r>
      <w:r>
        <w:rPr>
          <w:rFonts w:ascii="Times New Roman"/>
          <w:b w:val="false"/>
          <w:i w:val="false"/>
          <w:color w:val="000000"/>
          <w:sz w:val="28"/>
        </w:rPr>
        <w:t>
</w:t>
      </w:r>
      <w:r>
        <w:rPr>
          <w:rFonts w:ascii="Times New Roman"/>
          <w:b/>
          <w:i w:val="false"/>
          <w:color w:val="000000"/>
          <w:sz w:val="28"/>
        </w:rPr>
        <w:t xml:space="preserve">                       ЖЕКЕ ТІЗІМІ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р/р      тегі,     туған   запас    әскери-    әскери      әскери </w:t>
      </w:r>
      <w:r>
        <w:br/>
      </w:r>
      <w:r>
        <w:rPr>
          <w:rFonts w:ascii="Times New Roman"/>
          <w:b w:val="false"/>
          <w:i w:val="false"/>
          <w:color w:val="000000"/>
          <w:sz w:val="28"/>
        </w:rPr>
        <w:t xml:space="preserve">
  N       аты,      жылы   бойынша есепке алу   есептен    есептен </w:t>
      </w:r>
      <w:r>
        <w:br/>
      </w:r>
      <w:r>
        <w:rPr>
          <w:rFonts w:ascii="Times New Roman"/>
          <w:b w:val="false"/>
          <w:i w:val="false"/>
          <w:color w:val="000000"/>
          <w:sz w:val="28"/>
        </w:rPr>
        <w:t xml:space="preserve">
     әкесінің аты          әскери  мамандығы.  шығарудың    шығару </w:t>
      </w:r>
      <w:r>
        <w:br/>
      </w:r>
      <w:r>
        <w:rPr>
          <w:rFonts w:ascii="Times New Roman"/>
          <w:b w:val="false"/>
          <w:i w:val="false"/>
          <w:color w:val="000000"/>
          <w:sz w:val="28"/>
        </w:rPr>
        <w:t xml:space="preserve">
                            атағы    ның N       негізі     туралы </w:t>
      </w:r>
      <w:r>
        <w:br/>
      </w:r>
      <w:r>
        <w:rPr>
          <w:rFonts w:ascii="Times New Roman"/>
          <w:b w:val="false"/>
          <w:i w:val="false"/>
          <w:color w:val="000000"/>
          <w:sz w:val="28"/>
        </w:rPr>
        <w:t xml:space="preserve">
                                              (ішкі істер   белгі </w:t>
      </w:r>
      <w:r>
        <w:br/>
      </w:r>
      <w:r>
        <w:rPr>
          <w:rFonts w:ascii="Times New Roman"/>
          <w:b w:val="false"/>
          <w:i w:val="false"/>
          <w:color w:val="000000"/>
          <w:sz w:val="28"/>
        </w:rPr>
        <w:t xml:space="preserve">
                                              органдарына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бұйрықтың </w:t>
      </w:r>
      <w:r>
        <w:br/>
      </w:r>
      <w:r>
        <w:rPr>
          <w:rFonts w:ascii="Times New Roman"/>
          <w:b w:val="false"/>
          <w:i w:val="false"/>
          <w:color w:val="000000"/>
          <w:sz w:val="28"/>
        </w:rPr>
        <w:t xml:space="preserve">
                                                датасы мен </w:t>
      </w:r>
      <w:r>
        <w:br/>
      </w:r>
      <w:r>
        <w:rPr>
          <w:rFonts w:ascii="Times New Roman"/>
          <w:b w:val="false"/>
          <w:i w:val="false"/>
          <w:color w:val="000000"/>
          <w:sz w:val="28"/>
        </w:rPr>
        <w:t xml:space="preserve">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10-қосымша </w:t>
      </w:r>
    </w:p>
    <w:p>
      <w:pPr>
        <w:spacing w:after="0"/>
        <w:ind w:left="0"/>
        <w:jc w:val="both"/>
      </w:pPr>
      <w:r>
        <w:rPr>
          <w:rFonts w:ascii="Times New Roman"/>
          <w:b/>
          <w:i w:val="false"/>
          <w:color w:val="000000"/>
          <w:sz w:val="28"/>
        </w:rPr>
        <w:t xml:space="preserve">    Қазақстан Республикасының ішкі істер органдарына қызметке </w:t>
      </w:r>
      <w:r>
        <w:br/>
      </w:r>
      <w:r>
        <w:rPr>
          <w:rFonts w:ascii="Times New Roman"/>
          <w:b w:val="false"/>
          <w:i w:val="false"/>
          <w:color w:val="000000"/>
          <w:sz w:val="28"/>
        </w:rPr>
        <w:t>
</w:t>
      </w:r>
      <w:r>
        <w:rPr>
          <w:rFonts w:ascii="Times New Roman"/>
          <w:b/>
          <w:i w:val="false"/>
          <w:color w:val="000000"/>
          <w:sz w:val="28"/>
        </w:rPr>
        <w:t xml:space="preserve">             қабылдау туралы үлгілік  келісім-шарт </w:t>
      </w:r>
    </w:p>
    <w:p>
      <w:pPr>
        <w:spacing w:after="0"/>
        <w:ind w:left="0"/>
        <w:jc w:val="both"/>
      </w:pPr>
      <w:r>
        <w:rPr>
          <w:rFonts w:ascii="Times New Roman"/>
          <w:b w:val="false"/>
          <w:i w:val="false"/>
          <w:color w:val="000000"/>
          <w:sz w:val="28"/>
        </w:rPr>
        <w:t xml:space="preserve">     Осы Қазақстан Республикасының ішкі істер органдарына қызметке </w:t>
      </w:r>
      <w:r>
        <w:br/>
      </w:r>
      <w:r>
        <w:rPr>
          <w:rFonts w:ascii="Times New Roman"/>
          <w:b w:val="false"/>
          <w:i w:val="false"/>
          <w:color w:val="000000"/>
          <w:sz w:val="28"/>
        </w:rPr>
        <w:t xml:space="preserve">
қабылдау туралы келісім-шарт (бұдан әрі - келісім-шарт)____________ </w:t>
      </w:r>
      <w:r>
        <w:br/>
      </w:r>
      <w:r>
        <w:rPr>
          <w:rFonts w:ascii="Times New Roman"/>
          <w:b w:val="false"/>
          <w:i w:val="false"/>
          <w:color w:val="000000"/>
          <w:sz w:val="28"/>
        </w:rPr>
        <w:t xml:space="preserve">
                                                (лауазымы, арнаулы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(әскери) атағы, тегі, аты, әкесінің) </w:t>
      </w:r>
      <w:r>
        <w:br/>
      </w:r>
      <w:r>
        <w:rPr>
          <w:rFonts w:ascii="Times New Roman"/>
          <w:b w:val="false"/>
          <w:i w:val="false"/>
          <w:color w:val="000000"/>
          <w:sz w:val="28"/>
        </w:rPr>
        <w:t xml:space="preserve">
тұлғасындағы _____________________________________________________ </w:t>
      </w:r>
      <w:r>
        <w:br/>
      </w:r>
      <w:r>
        <w:rPr>
          <w:rFonts w:ascii="Times New Roman"/>
          <w:b w:val="false"/>
          <w:i w:val="false"/>
          <w:color w:val="000000"/>
          <w:sz w:val="28"/>
        </w:rPr>
        <w:t xml:space="preserve">
     (заңды тұлғаның - ішкі істер органының толық атауы және оның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орналасқан жері, заңды тұлғаның - жұмыс берушінің құрылтайшы құжаттарын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мемлекеттік тіркеу нөмірі мен датасы) </w:t>
      </w:r>
      <w:r>
        <w:br/>
      </w:r>
      <w:r>
        <w:rPr>
          <w:rFonts w:ascii="Times New Roman"/>
          <w:b w:val="false"/>
          <w:i w:val="false"/>
          <w:color w:val="000000"/>
          <w:sz w:val="28"/>
        </w:rPr>
        <w:t xml:space="preserve">
бір тараптың  және _______________________________________________ </w:t>
      </w:r>
      <w:r>
        <w:br/>
      </w:r>
      <w:r>
        <w:rPr>
          <w:rFonts w:ascii="Times New Roman"/>
          <w:b w:val="false"/>
          <w:i w:val="false"/>
          <w:color w:val="000000"/>
          <w:sz w:val="28"/>
        </w:rPr>
        <w:t xml:space="preserve">
мекен-жайында тұратын,  "____________",___________________________ </w:t>
      </w:r>
      <w:r>
        <w:br/>
      </w:r>
      <w:r>
        <w:rPr>
          <w:rFonts w:ascii="Times New Roman"/>
          <w:b w:val="false"/>
          <w:i w:val="false"/>
          <w:color w:val="000000"/>
          <w:sz w:val="28"/>
        </w:rPr>
        <w:t xml:space="preserve">
                         (ӘЖК нөмірі)             (СТН нөмірі)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(үміткердің Т.А.Ә., жеке басын куәландыратын құжаттың атауы, нөмірі, </w:t>
      </w:r>
      <w:r>
        <w:br/>
      </w:r>
      <w:r>
        <w:rPr>
          <w:rFonts w:ascii="Times New Roman"/>
          <w:b w:val="false"/>
          <w:i w:val="false"/>
          <w:color w:val="000000"/>
          <w:sz w:val="28"/>
        </w:rPr>
        <w:t xml:space="preserve">
берілу датасы) тұлғасындағы қызметке үміткердің (қызметкердің) </w:t>
      </w:r>
      <w:r>
        <w:br/>
      </w:r>
      <w:r>
        <w:rPr>
          <w:rFonts w:ascii="Times New Roman"/>
          <w:b w:val="false"/>
          <w:i w:val="false"/>
          <w:color w:val="000000"/>
          <w:sz w:val="28"/>
        </w:rPr>
        <w:t xml:space="preserve">
арасында жасалды. </w:t>
      </w:r>
      <w:r>
        <w:br/>
      </w:r>
      <w:r>
        <w:rPr>
          <w:rFonts w:ascii="Times New Roman"/>
          <w:b w:val="false"/>
          <w:i w:val="false"/>
          <w:color w:val="000000"/>
          <w:sz w:val="28"/>
        </w:rPr>
        <w:t xml:space="preserve">
     1. Жұмыс беруші үміткерге арнайы алғашқы оқытудан өткеннен кейін </w:t>
      </w:r>
      <w:r>
        <w:br/>
      </w:r>
      <w:r>
        <w:rPr>
          <w:rFonts w:ascii="Times New Roman"/>
          <w:b w:val="false"/>
          <w:i w:val="false"/>
          <w:color w:val="000000"/>
          <w:sz w:val="28"/>
        </w:rPr>
        <w:t xml:space="preserve">
мынадай қызмет жағдайларын _______________________________________ </w:t>
      </w:r>
      <w:r>
        <w:br/>
      </w:r>
      <w:r>
        <w:rPr>
          <w:rFonts w:ascii="Times New Roman"/>
          <w:b w:val="false"/>
          <w:i w:val="false"/>
          <w:color w:val="000000"/>
          <w:sz w:val="28"/>
        </w:rPr>
        <w:t xml:space="preserve">
                              (қызмет жағдайларының сипаты,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оның ауырлығы, зияндығы мен қауіптілігі көрсетіледі.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Қызметкерге сынау мерзімі белгіленгенде оның датасы көрсетіледі) </w:t>
      </w:r>
      <w:r>
        <w:br/>
      </w:r>
      <w:r>
        <w:rPr>
          <w:rFonts w:ascii="Times New Roman"/>
          <w:b w:val="false"/>
          <w:i w:val="false"/>
          <w:color w:val="000000"/>
          <w:sz w:val="28"/>
        </w:rPr>
        <w:t xml:space="preserve">
жасай отырып, ____________________________________________мерзімге </w:t>
      </w:r>
      <w:r>
        <w:br/>
      </w:r>
      <w:r>
        <w:rPr>
          <w:rFonts w:ascii="Times New Roman"/>
          <w:b w:val="false"/>
          <w:i w:val="false"/>
          <w:color w:val="000000"/>
          <w:sz w:val="28"/>
        </w:rPr>
        <w:t xml:space="preserve">
егер мерзімі көрсетілмесе, ол белгісіз мерзімге жасалған деп </w:t>
      </w:r>
      <w:r>
        <w:br/>
      </w:r>
      <w:r>
        <w:rPr>
          <w:rFonts w:ascii="Times New Roman"/>
          <w:b w:val="false"/>
          <w:i w:val="false"/>
          <w:color w:val="000000"/>
          <w:sz w:val="28"/>
        </w:rPr>
        <w:t xml:space="preserve">
есептеледі)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(лауазымының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құрылымдық бөлімше) </w:t>
      </w:r>
      <w:r>
        <w:br/>
      </w:r>
      <w:r>
        <w:rPr>
          <w:rFonts w:ascii="Times New Roman"/>
          <w:b w:val="false"/>
          <w:i w:val="false"/>
          <w:color w:val="000000"/>
          <w:sz w:val="28"/>
        </w:rPr>
        <w:t xml:space="preserve">
жұмыс ұсынады. </w:t>
      </w:r>
      <w:r>
        <w:br/>
      </w:r>
      <w:r>
        <w:rPr>
          <w:rFonts w:ascii="Times New Roman"/>
          <w:b w:val="false"/>
          <w:i w:val="false"/>
          <w:color w:val="000000"/>
          <w:sz w:val="28"/>
        </w:rPr>
        <w:t xml:space="preserve">
__________________________ бастап қызметтік міндеттерін атқаруға </w:t>
      </w:r>
      <w:r>
        <w:br/>
      </w:r>
      <w:r>
        <w:rPr>
          <w:rFonts w:ascii="Times New Roman"/>
          <w:b w:val="false"/>
          <w:i w:val="false"/>
          <w:color w:val="000000"/>
          <w:sz w:val="28"/>
        </w:rPr>
        <w:t xml:space="preserve">
кірісті. </w:t>
      </w:r>
    </w:p>
    <w:p>
      <w:pPr>
        <w:spacing w:after="0"/>
        <w:ind w:left="0"/>
        <w:jc w:val="both"/>
      </w:pPr>
      <w:r>
        <w:rPr>
          <w:rFonts w:ascii="Times New Roman"/>
          <w:b w:val="false"/>
          <w:i w:val="false"/>
          <w:color w:val="000000"/>
          <w:sz w:val="28"/>
        </w:rPr>
        <w:t xml:space="preserve">      2. Жұмыс берушінің: </w:t>
      </w:r>
      <w:r>
        <w:br/>
      </w:r>
      <w:r>
        <w:rPr>
          <w:rFonts w:ascii="Times New Roman"/>
          <w:b w:val="false"/>
          <w:i w:val="false"/>
          <w:color w:val="000000"/>
          <w:sz w:val="28"/>
        </w:rPr>
        <w:t xml:space="preserve">
      1) осы келісім-шартты заңнамамен белгіленген тәртіпте өзгертуге және бұзуға; </w:t>
      </w:r>
      <w:r>
        <w:br/>
      </w:r>
      <w:r>
        <w:rPr>
          <w:rFonts w:ascii="Times New Roman"/>
          <w:b w:val="false"/>
          <w:i w:val="false"/>
          <w:color w:val="000000"/>
          <w:sz w:val="28"/>
        </w:rPr>
        <w:t xml:space="preserve">
      2) өзінің өкілеттілігі шегінде жұмыс берушінің актілерін шығаруға; </w:t>
      </w:r>
      <w:r>
        <w:br/>
      </w:r>
      <w:r>
        <w:rPr>
          <w:rFonts w:ascii="Times New Roman"/>
          <w:b w:val="false"/>
          <w:i w:val="false"/>
          <w:color w:val="000000"/>
          <w:sz w:val="28"/>
        </w:rPr>
        <w:t xml:space="preserve">
      3) қызметкерді көтермелеуге, оны заңнамамен және Ішкі істер органдарының тәртіптік жарғысымен белгіленген тәртіпте тәртіптік және материалдық жауапкершілікке тартуға; </w:t>
      </w:r>
      <w:r>
        <w:br/>
      </w:r>
      <w:r>
        <w:rPr>
          <w:rFonts w:ascii="Times New Roman"/>
          <w:b w:val="false"/>
          <w:i w:val="false"/>
          <w:color w:val="000000"/>
          <w:sz w:val="28"/>
        </w:rPr>
        <w:t xml:space="preserve">
      4) қызметкер келтірген зиянды төлетуге; </w:t>
      </w:r>
      <w:r>
        <w:br/>
      </w:r>
      <w:r>
        <w:rPr>
          <w:rFonts w:ascii="Times New Roman"/>
          <w:b w:val="false"/>
          <w:i w:val="false"/>
          <w:color w:val="000000"/>
          <w:sz w:val="28"/>
        </w:rPr>
        <w:t xml:space="preserve">
      5) қызметкерге жалақысының сақталуымен немесе сақталмауынсыз оқу демалыстарын беруге; </w:t>
      </w:r>
      <w:r>
        <w:br/>
      </w:r>
      <w:r>
        <w:rPr>
          <w:rFonts w:ascii="Times New Roman"/>
          <w:b w:val="false"/>
          <w:i w:val="false"/>
          <w:color w:val="000000"/>
          <w:sz w:val="28"/>
        </w:rPr>
        <w:t xml:space="preserve">
      6) қызметкерге сынау мерзімін белгілеуге; </w:t>
      </w:r>
      <w:r>
        <w:br/>
      </w:r>
      <w:r>
        <w:rPr>
          <w:rFonts w:ascii="Times New Roman"/>
          <w:b w:val="false"/>
          <w:i w:val="false"/>
          <w:color w:val="000000"/>
          <w:sz w:val="28"/>
        </w:rPr>
        <w:t xml:space="preserve">
      7) жұмыстағы кемшіліктері мен олқылықтары, жеке тәртіпсіздігі үшін немесе оның жеке тілегі бойынша қызметкердің лауазымын төмендетуге, сондай-ақ қызметкердің келісімі бойынша, осы келісім-шарттың қолданылу мерзімінде, Қатардағы және басшы құрамдағы адамдардың қызмет өткеруі туралы ережеге және Ішкі істер органдарының тәртіптік жарғысына сәйкес оны басқа тең және жоғары тұрған лауазымға қосымша келісім-шарт жасамай-ақ ауыстыруға; </w:t>
      </w:r>
      <w:r>
        <w:br/>
      </w:r>
      <w:r>
        <w:rPr>
          <w:rFonts w:ascii="Times New Roman"/>
          <w:b w:val="false"/>
          <w:i w:val="false"/>
          <w:color w:val="000000"/>
          <w:sz w:val="28"/>
        </w:rPr>
        <w:t xml:space="preserve">
      8) қажет болғанда, жазбаша өкім бойынша, қызметкерді қызметтік міндеттерін атқаруға белгіленген уақыттан тыс, сондай-ақ түнгі уақытта, демалыс және мерекелік күндері тартуға; </w:t>
      </w:r>
      <w:r>
        <w:br/>
      </w:r>
      <w:r>
        <w:rPr>
          <w:rFonts w:ascii="Times New Roman"/>
          <w:b w:val="false"/>
          <w:i w:val="false"/>
          <w:color w:val="000000"/>
          <w:sz w:val="28"/>
        </w:rPr>
        <w:t xml:space="preserve">
      9) қызметкерді үш айдан аспайтын мерзімде республиканың өзге де аймақтарындағы қоғамдық тәртіпті сақтауға немесе төтенше жағдайдың құқықтық режимін қамтамасыз етуге қатысуға және төтенше жағдайлардың зардаптарын жоюға тартуға құқығы бар. </w:t>
      </w:r>
      <w:r>
        <w:br/>
      </w:r>
      <w:r>
        <w:rPr>
          <w:rFonts w:ascii="Times New Roman"/>
          <w:b w:val="false"/>
          <w:i w:val="false"/>
          <w:color w:val="000000"/>
          <w:sz w:val="28"/>
        </w:rPr>
        <w:t xml:space="preserve">
      3. Жұмыс беруші: </w:t>
      </w:r>
      <w:r>
        <w:br/>
      </w:r>
      <w:r>
        <w:rPr>
          <w:rFonts w:ascii="Times New Roman"/>
          <w:b w:val="false"/>
          <w:i w:val="false"/>
          <w:color w:val="000000"/>
          <w:sz w:val="28"/>
        </w:rPr>
        <w:t xml:space="preserve">
      1) қызметкерді Қазақстан Республикасының заңнамасына сәйкес еңбек жағдайларымен қамтамасыз етуге; </w:t>
      </w:r>
      <w:r>
        <w:br/>
      </w:r>
      <w:r>
        <w:rPr>
          <w:rFonts w:ascii="Times New Roman"/>
          <w:b w:val="false"/>
          <w:i w:val="false"/>
          <w:color w:val="000000"/>
          <w:sz w:val="28"/>
        </w:rPr>
        <w:t xml:space="preserve">
      2) қызметкерге ай сайын Қазақстан Республикасы Президентінің Жарлығымен белгіленген жалақысын төлеуге. Жалақы көлемі қолданыстағы заңнамаға сәйкес өзгертілуі мүмкін; </w:t>
      </w:r>
      <w:r>
        <w:br/>
      </w:r>
      <w:r>
        <w:rPr>
          <w:rFonts w:ascii="Times New Roman"/>
          <w:b w:val="false"/>
          <w:i w:val="false"/>
          <w:color w:val="000000"/>
          <w:sz w:val="28"/>
        </w:rPr>
        <w:t xml:space="preserve">
      3) еңбек туралы заңнамамен белгіленген көлемде мерзімнен тыс жұмысқа, мерекелік, демалыс күндердегі және түнгі уақыттағы жұмысқа ақы төлеуге________________________________ </w:t>
      </w:r>
      <w:r>
        <w:br/>
      </w:r>
      <w:r>
        <w:rPr>
          <w:rFonts w:ascii="Times New Roman"/>
          <w:b w:val="false"/>
          <w:i w:val="false"/>
          <w:color w:val="000000"/>
          <w:sz w:val="28"/>
        </w:rPr>
        <w:t xml:space="preserve">
           (ақы төлеу жеке-жеке көрсетіледі) </w:t>
      </w:r>
      <w:r>
        <w:br/>
      </w:r>
      <w:r>
        <w:rPr>
          <w:rFonts w:ascii="Times New Roman"/>
          <w:b w:val="false"/>
          <w:i w:val="false"/>
          <w:color w:val="000000"/>
          <w:sz w:val="28"/>
        </w:rPr>
        <w:t xml:space="preserve">
      Жұмыста уақытша болмаған қызметкердің лауазымын ауыстыру немесе міндеттерін атқару үшін қосымша ақы көлемі қызметкермен келісім жасау арқылы қосымша белгіленеді.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(бұйрыққа сілтеме жасалады немесе қосымша ақының көлемі көрсетіледі) </w:t>
      </w:r>
    </w:p>
    <w:p>
      <w:pPr>
        <w:spacing w:after="0"/>
        <w:ind w:left="0"/>
        <w:jc w:val="both"/>
      </w:pPr>
      <w:r>
        <w:rPr>
          <w:rFonts w:ascii="Times New Roman"/>
          <w:b w:val="false"/>
          <w:i w:val="false"/>
          <w:color w:val="000000"/>
          <w:sz w:val="28"/>
        </w:rPr>
        <w:t xml:space="preserve">      4) ___ күндік жұмыс аптасында ___ демалыс күні, түскі асқа ____сағат үзілісі бар, ұзақтығы күніне ______ сағат болатын жұмыс режимінің уақытын қамтамасыз етуге; </w:t>
      </w:r>
      <w:r>
        <w:br/>
      </w:r>
      <w:r>
        <w:rPr>
          <w:rFonts w:ascii="Times New Roman"/>
          <w:b w:val="false"/>
          <w:i w:val="false"/>
          <w:color w:val="000000"/>
          <w:sz w:val="28"/>
        </w:rPr>
        <w:t xml:space="preserve">
      5) қызметкерді Қазақстан Республикасының Үкіметі белгілеген тиесілік нормалары бойынша нысандық және арнайы жабдықпен ақысыз қамтамасыз етуге; </w:t>
      </w:r>
      <w:r>
        <w:br/>
      </w:r>
      <w:r>
        <w:rPr>
          <w:rFonts w:ascii="Times New Roman"/>
          <w:b w:val="false"/>
          <w:i w:val="false"/>
          <w:color w:val="000000"/>
          <w:sz w:val="28"/>
        </w:rPr>
        <w:t xml:space="preserve">
      6) Ішкі істер органдарының қатардағы және басшы құрамдағы адамдарының қызмет өткеруі туралы ережеге сәйкес жыл сайын ақылы кезекті демалыс, сондай-ақ демалыстардың басқа да түрлерін беруге; </w:t>
      </w:r>
      <w:r>
        <w:br/>
      </w:r>
      <w:r>
        <w:rPr>
          <w:rFonts w:ascii="Times New Roman"/>
          <w:b w:val="false"/>
          <w:i w:val="false"/>
          <w:color w:val="000000"/>
          <w:sz w:val="28"/>
        </w:rPr>
        <w:t xml:space="preserve">
      7) еңбектің қалыпты жағдайларын жасауға және қызметкерді тиесілігі бойынша қажетті жеке қорғану құралдарымен (ЖҚҚ), табельдік қарумен қамтамасыз етуге; </w:t>
      </w:r>
      <w:r>
        <w:br/>
      </w:r>
      <w:r>
        <w:rPr>
          <w:rFonts w:ascii="Times New Roman"/>
          <w:b w:val="false"/>
          <w:i w:val="false"/>
          <w:color w:val="000000"/>
          <w:sz w:val="28"/>
        </w:rPr>
        <w:t xml:space="preserve">
      8) қызметкерге күрделі, зиянды немесе қауіпті жағдайларда жұмыс істегені үшін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(керек емесі сызылады, үстеме ақының көлемі мен түрлері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көрсетіледі сызба жасалады) түріндегі өтемақы төлеуге; </w:t>
      </w:r>
      <w:r>
        <w:br/>
      </w:r>
      <w:r>
        <w:rPr>
          <w:rFonts w:ascii="Times New Roman"/>
          <w:b w:val="false"/>
          <w:i w:val="false"/>
          <w:color w:val="000000"/>
          <w:sz w:val="28"/>
        </w:rPr>
        <w:t xml:space="preserve">
      9) қызметкерді еңбектің күрделі, зиянды, қауіпті жағдайлары туралы ескертуге және егер де жұмысты жалғастыру қызметкердің өміріне немесе денсаулығына қауіп төндіретін болса, оны тоқтатуға; </w:t>
      </w:r>
      <w:r>
        <w:br/>
      </w:r>
      <w:r>
        <w:rPr>
          <w:rFonts w:ascii="Times New Roman"/>
          <w:b w:val="false"/>
          <w:i w:val="false"/>
          <w:color w:val="000000"/>
          <w:sz w:val="28"/>
        </w:rPr>
        <w:t xml:space="preserve">
      10) Қазақстан Республикасының нормативтік құқықтық кесімдерімен көзделген тәртіппен және жағдайларда қызметкерге қызметтік міндеттерін атқаруға байланысты келтірілген зиянды өтеуге; </w:t>
      </w:r>
      <w:r>
        <w:br/>
      </w:r>
      <w:r>
        <w:rPr>
          <w:rFonts w:ascii="Times New Roman"/>
          <w:b w:val="false"/>
          <w:i w:val="false"/>
          <w:color w:val="000000"/>
          <w:sz w:val="28"/>
        </w:rPr>
        <w:t xml:space="preserve">
      11) мемлекеттік мұрағатқа қызметкердің қызметтік жұмысын растайтын құжаттарды және жинақтау зейнетақы қорындағы оның шотына ақша аудару туралы мәліметтерді тапсыруға; </w:t>
      </w:r>
      <w:r>
        <w:br/>
      </w:r>
      <w:r>
        <w:rPr>
          <w:rFonts w:ascii="Times New Roman"/>
          <w:b w:val="false"/>
          <w:i w:val="false"/>
          <w:color w:val="000000"/>
          <w:sz w:val="28"/>
        </w:rPr>
        <w:t xml:space="preserve">
      12) әскери билетінің, сондай-ақ еңбек кітапшасының сақталуын қамтамасыз етуге және оған қажетті жазбалар енгізуге міндетті. </w:t>
      </w:r>
      <w:r>
        <w:br/>
      </w:r>
      <w:r>
        <w:rPr>
          <w:rFonts w:ascii="Times New Roman"/>
          <w:b w:val="false"/>
          <w:i w:val="false"/>
          <w:color w:val="000000"/>
          <w:sz w:val="28"/>
        </w:rPr>
        <w:t xml:space="preserve">
      13) ерекше жағдайлар: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(жұмыс берушінің қосымша міндеттемелері көрсетіледі немесе сызба жасалады)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 Қызметкердің: </w:t>
      </w:r>
      <w:r>
        <w:br/>
      </w:r>
      <w:r>
        <w:rPr>
          <w:rFonts w:ascii="Times New Roman"/>
          <w:b w:val="false"/>
          <w:i w:val="false"/>
          <w:color w:val="000000"/>
          <w:sz w:val="28"/>
        </w:rPr>
        <w:t xml:space="preserve">
      1) еңбек туралы заңнамамен белгіленген тәртіпте осы келісім-шартты өзгертуге және бұзуға; </w:t>
      </w:r>
      <w:r>
        <w:br/>
      </w:r>
      <w:r>
        <w:rPr>
          <w:rFonts w:ascii="Times New Roman"/>
          <w:b w:val="false"/>
          <w:i w:val="false"/>
          <w:color w:val="000000"/>
          <w:sz w:val="28"/>
        </w:rPr>
        <w:t xml:space="preserve">
      2) қандай да болсын кемсітусіз бірдей еңбек үшін бірдей еңбекақы алуға; </w:t>
      </w:r>
      <w:r>
        <w:br/>
      </w:r>
      <w:r>
        <w:rPr>
          <w:rFonts w:ascii="Times New Roman"/>
          <w:b w:val="false"/>
          <w:i w:val="false"/>
          <w:color w:val="000000"/>
          <w:sz w:val="28"/>
        </w:rPr>
        <w:t xml:space="preserve">
      3) қауіпсіздік және гигиена талаптарына жауап беретін еңбек жағдайларына; </w:t>
      </w:r>
      <w:r>
        <w:br/>
      </w:r>
      <w:r>
        <w:rPr>
          <w:rFonts w:ascii="Times New Roman"/>
          <w:b w:val="false"/>
          <w:i w:val="false"/>
          <w:color w:val="000000"/>
          <w:sz w:val="28"/>
        </w:rPr>
        <w:t xml:space="preserve">
      4) қызметтік міндеттерін атқаруға байланысты денсаулығына немесе мүлкіне келтірілген зиянның өтелуіне; </w:t>
      </w:r>
      <w:r>
        <w:br/>
      </w:r>
      <w:r>
        <w:rPr>
          <w:rFonts w:ascii="Times New Roman"/>
          <w:b w:val="false"/>
          <w:i w:val="false"/>
          <w:color w:val="000000"/>
          <w:sz w:val="28"/>
        </w:rPr>
        <w:t xml:space="preserve">
      5) кепілдіктер мен өтемақылар алуға; </w:t>
      </w:r>
      <w:r>
        <w:br/>
      </w:r>
      <w:r>
        <w:rPr>
          <w:rFonts w:ascii="Times New Roman"/>
          <w:b w:val="false"/>
          <w:i w:val="false"/>
          <w:color w:val="000000"/>
          <w:sz w:val="28"/>
        </w:rPr>
        <w:t xml:space="preserve">
      6) еңбек дауларын тараптардың келісімі бойынша немесе сот арқылы шешуге; </w:t>
      </w:r>
      <w:r>
        <w:br/>
      </w:r>
      <w:r>
        <w:rPr>
          <w:rFonts w:ascii="Times New Roman"/>
          <w:b w:val="false"/>
          <w:i w:val="false"/>
          <w:color w:val="000000"/>
          <w:sz w:val="28"/>
        </w:rPr>
        <w:t xml:space="preserve">
      7) жұмыс берушінің актілерін әзірлеуге қатысуға және онымен танысуға; </w:t>
      </w:r>
      <w:r>
        <w:br/>
      </w:r>
      <w:r>
        <w:rPr>
          <w:rFonts w:ascii="Times New Roman"/>
          <w:b w:val="false"/>
          <w:i w:val="false"/>
          <w:color w:val="000000"/>
          <w:sz w:val="28"/>
        </w:rPr>
        <w:t xml:space="preserve">
      8) кәсіби мамандығын өз қаражаты есебінен жоғарылатуға құқығы бар. </w:t>
      </w:r>
      <w:r>
        <w:br/>
      </w:r>
      <w:r>
        <w:rPr>
          <w:rFonts w:ascii="Times New Roman"/>
          <w:b w:val="false"/>
          <w:i w:val="false"/>
          <w:color w:val="000000"/>
          <w:sz w:val="28"/>
        </w:rPr>
        <w:t xml:space="preserve">
      5. Қызметкер: </w:t>
      </w:r>
      <w:r>
        <w:br/>
      </w:r>
      <w:r>
        <w:rPr>
          <w:rFonts w:ascii="Times New Roman"/>
          <w:b w:val="false"/>
          <w:i w:val="false"/>
          <w:color w:val="000000"/>
          <w:sz w:val="28"/>
        </w:rPr>
        <w:t xml:space="preserve">
      1) жұмыс берушінің актілерінде қарастырылған қызметтік міндеттерін адал орындауға; </w:t>
      </w:r>
      <w:r>
        <w:br/>
      </w:r>
      <w:r>
        <w:rPr>
          <w:rFonts w:ascii="Times New Roman"/>
          <w:b w:val="false"/>
          <w:i w:val="false"/>
          <w:color w:val="000000"/>
          <w:sz w:val="28"/>
        </w:rPr>
        <w:t xml:space="preserve">
      2) қызметтік тәртіпті сақтауға; </w:t>
      </w:r>
      <w:r>
        <w:br/>
      </w:r>
      <w:r>
        <w:rPr>
          <w:rFonts w:ascii="Times New Roman"/>
          <w:b w:val="false"/>
          <w:i w:val="false"/>
          <w:color w:val="000000"/>
          <w:sz w:val="28"/>
        </w:rPr>
        <w:t xml:space="preserve">
      3) қызмет барысында жұмыс берушіге мүліктік зиянның келтірілуіне жол бермеуге; </w:t>
      </w:r>
      <w:r>
        <w:br/>
      </w:r>
      <w:r>
        <w:rPr>
          <w:rFonts w:ascii="Times New Roman"/>
          <w:b w:val="false"/>
          <w:i w:val="false"/>
          <w:color w:val="000000"/>
          <w:sz w:val="28"/>
        </w:rPr>
        <w:t xml:space="preserve">
      4) еңбекті қорғау жөніндегі, өрт қауіпсіздігі және өндірістік санитария ережелерінің талаптарын орындауға; </w:t>
      </w:r>
      <w:r>
        <w:br/>
      </w:r>
      <w:r>
        <w:rPr>
          <w:rFonts w:ascii="Times New Roman"/>
          <w:b w:val="false"/>
          <w:i w:val="false"/>
          <w:color w:val="000000"/>
          <w:sz w:val="28"/>
        </w:rPr>
        <w:t xml:space="preserve">
      5) лауазымына сәйкес өзіне сеніп тапсырылған қызметтік, коммерциялық және өзге де заңмен қорғалатын құпияны құрайтын мәліметтерді жарияламауға; </w:t>
      </w:r>
      <w:r>
        <w:br/>
      </w:r>
      <w:r>
        <w:rPr>
          <w:rFonts w:ascii="Times New Roman"/>
          <w:b w:val="false"/>
          <w:i w:val="false"/>
          <w:color w:val="000000"/>
          <w:sz w:val="28"/>
        </w:rPr>
        <w:t xml:space="preserve">
      6) адамдардың өмірі мен денсаулығына, жұмыс берушінің және қызметкерлер мүліктерінің сақталуына қауіп төндіретін жағдайлар туралы хабарлауға; </w:t>
      </w:r>
      <w:r>
        <w:br/>
      </w:r>
      <w:r>
        <w:rPr>
          <w:rFonts w:ascii="Times New Roman"/>
          <w:b w:val="false"/>
          <w:i w:val="false"/>
          <w:color w:val="000000"/>
          <w:sz w:val="28"/>
        </w:rPr>
        <w:t xml:space="preserve">
      7) қызметке қабылдау кезінде кадр аппаратына еңбек кітапшасын, әскери билетін (олар бар болса) және басқа да жеке құжаттарын ұсынуға; </w:t>
      </w:r>
      <w:r>
        <w:br/>
      </w:r>
      <w:r>
        <w:rPr>
          <w:rFonts w:ascii="Times New Roman"/>
          <w:b w:val="false"/>
          <w:i w:val="false"/>
          <w:color w:val="000000"/>
          <w:sz w:val="28"/>
        </w:rPr>
        <w:t xml:space="preserve">
      8) отбасы жағдайы өзгергенде, өзі немесе жақын туысқандары қылмыстық жауапқа тартылғанда, олардың кез-келгені шетелге тұрақты тұруға шыққан жағдайларда ол туралы үш күндік мерзімде тікелей бастығына рапорт арқылы баяндауға; </w:t>
      </w:r>
      <w:r>
        <w:br/>
      </w:r>
      <w:r>
        <w:rPr>
          <w:rFonts w:ascii="Times New Roman"/>
          <w:b w:val="false"/>
          <w:i w:val="false"/>
          <w:color w:val="000000"/>
          <w:sz w:val="28"/>
        </w:rPr>
        <w:t xml:space="preserve">
      9) келісім-шарт Қазақстан Республикасы ішкі істер органдарының қатардағы және басшы құрамдағы адамдарының қызмет өткеруі туралы ереженің 91-тармағындағы "д" (келісім-шарт қатардағы және басшы құрамдағы адамдардың кінәсінен қызмет мерзімі аяқталғанға дейін бұзылған кезде), "е", "ж", "з", "и", "к", "л", "м" тармақшаларында көзделген негіздер бойынша мерзімінен бұрын бұзылған жағдайларда киім-кешекпен және жеке пайдалануында болатын басқа да мүлікпен қамтамасыз ету шығындарын киім-кешекті кию мен мүлікті пайдалану мерзімдерінің мөлшеріне қарай есептелетін сомада, сондай-ақ оқу шығындарын (егер де оқу орнын Қазақстан Республикасының Ішкіісмині белгілеген тәртіппен ақы төлеу арқылы бітіргеннен кейін 10 жыл мерзім өтпеген болса) көрсетілген мерзімге дейін өткерілмеген уақытының мөлшеріне қарай есептелетін сома көлемінде өтеуге міндетті. </w:t>
      </w:r>
      <w:r>
        <w:br/>
      </w:r>
      <w:r>
        <w:rPr>
          <w:rFonts w:ascii="Times New Roman"/>
          <w:b w:val="false"/>
          <w:i w:val="false"/>
          <w:color w:val="000000"/>
          <w:sz w:val="28"/>
        </w:rPr>
        <w:t xml:space="preserve">
      Мүлік (қару, арнайы техника, қызметтік куәлік және т.б.) қызметкердің кінәсінен жоғалған кезде оған Қазақстан Республикасы Ішкіісминінің осыны белгілейтін нормативтік кесімдеріне сәйкес материалдық жауапкершілік жүктеледі. </w:t>
      </w:r>
      <w:r>
        <w:br/>
      </w:r>
      <w:r>
        <w:rPr>
          <w:rFonts w:ascii="Times New Roman"/>
          <w:b w:val="false"/>
          <w:i w:val="false"/>
          <w:color w:val="000000"/>
          <w:sz w:val="28"/>
        </w:rPr>
        <w:t xml:space="preserve">
      10) ерекше жағдайлар: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(қызметкердің қосымша міндеттемелері көрсетіледі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немесе сызба жасалады) </w:t>
      </w:r>
    </w:p>
    <w:p>
      <w:pPr>
        <w:spacing w:after="0"/>
        <w:ind w:left="0"/>
        <w:jc w:val="left"/>
      </w:pPr>
      <w:r>
        <w:rPr>
          <w:rFonts w:ascii="Times New Roman"/>
          <w:b/>
          <w:i w:val="false"/>
          <w:color w:val="000000"/>
        </w:rPr>
        <w:t xml:space="preserve"> Келісім-шартты өзгертудің, бұзудың және оның мерзімін </w:t>
      </w:r>
      <w:r>
        <w:br/>
      </w:r>
      <w:r>
        <w:rPr>
          <w:rFonts w:ascii="Times New Roman"/>
          <w:b/>
          <w:i w:val="false"/>
          <w:color w:val="000000"/>
        </w:rPr>
        <w:t xml:space="preserve">
ұзартудың негіздері </w:t>
      </w:r>
    </w:p>
    <w:p>
      <w:pPr>
        <w:spacing w:after="0"/>
        <w:ind w:left="0"/>
        <w:jc w:val="both"/>
      </w:pPr>
      <w:r>
        <w:rPr>
          <w:rFonts w:ascii="Times New Roman"/>
          <w:b w:val="false"/>
          <w:i w:val="false"/>
          <w:color w:val="000000"/>
          <w:sz w:val="28"/>
        </w:rPr>
        <w:t xml:space="preserve">      6. Келісім-шарт тараптардың келісімі немесе тараптардың біреуінің бастамасы бойынша, сондай-ақ заңнамалық кесімдермен және Қазақстан Республикасы ішкі істер органдарының қатардағы және басшы құрамдағы адамдарының қызмет өткеруі туралы ережемен көзделген өзге де негіздер бойынша мерзімі аяқталғанға дейін бұзылуы мүмкін. </w:t>
      </w:r>
    </w:p>
    <w:p>
      <w:pPr>
        <w:spacing w:after="0"/>
        <w:ind w:left="0"/>
        <w:jc w:val="both"/>
      </w:pPr>
      <w:r>
        <w:rPr>
          <w:rFonts w:ascii="Times New Roman"/>
          <w:b w:val="false"/>
          <w:i w:val="false"/>
          <w:color w:val="000000"/>
          <w:sz w:val="28"/>
        </w:rPr>
        <w:t xml:space="preserve">      Келісім-шарт тараптардың біреуінің бастамасы бойынша егер де бұл тарап екінші тарапты оның мерзімі аяқталғанға дейін 30 күн қалғанда жазбаша түрде ескерткен болса, бұзылуы мүмкін. </w:t>
      </w:r>
      <w:r>
        <w:br/>
      </w:r>
      <w:r>
        <w:rPr>
          <w:rFonts w:ascii="Times New Roman"/>
          <w:b w:val="false"/>
          <w:i w:val="false"/>
          <w:color w:val="000000"/>
          <w:sz w:val="28"/>
        </w:rPr>
        <w:t xml:space="preserve">
      7. Тараптар келісім-шарттың шарттарын дербес өзгерте алмайды. </w:t>
      </w:r>
      <w:r>
        <w:br/>
      </w:r>
      <w:r>
        <w:rPr>
          <w:rFonts w:ascii="Times New Roman"/>
          <w:b w:val="false"/>
          <w:i w:val="false"/>
          <w:color w:val="000000"/>
          <w:sz w:val="28"/>
        </w:rPr>
        <w:t xml:space="preserve">
      8. Келісім-шарт үміткердің (қызметкердің) таңдауы бойынша әрқайсысының заңды күші тең болатын мемлекеттік тілде немесе орыс тілінде 2 данада жасалды. </w:t>
      </w:r>
      <w:r>
        <w:br/>
      </w:r>
      <w:r>
        <w:rPr>
          <w:rFonts w:ascii="Times New Roman"/>
          <w:b w:val="false"/>
          <w:i w:val="false"/>
          <w:color w:val="000000"/>
          <w:sz w:val="28"/>
        </w:rPr>
        <w:t xml:space="preserve">
      Осы келісім-шартқа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(қызметкерлердің ішкі істер органына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тапсырған жеке құжаттарының тізбесі) </w:t>
      </w:r>
      <w:r>
        <w:br/>
      </w:r>
      <w:r>
        <w:rPr>
          <w:rFonts w:ascii="Times New Roman"/>
          <w:b w:val="false"/>
          <w:i w:val="false"/>
          <w:color w:val="000000"/>
          <w:sz w:val="28"/>
        </w:rPr>
        <w:t xml:space="preserve">
___________________________________________қоса беріледі. </w:t>
      </w:r>
      <w:r>
        <w:br/>
      </w:r>
      <w:r>
        <w:rPr>
          <w:rFonts w:ascii="Times New Roman"/>
          <w:b w:val="false"/>
          <w:i w:val="false"/>
          <w:color w:val="000000"/>
          <w:sz w:val="28"/>
        </w:rPr>
        <w:t xml:space="preserve">
      9. Келісім-шарттың қолданылу мерзімі аяқталғаннан кейін тараптардың келісімі бойынша ол ұзартылуы немесе жаңа мерзімге жасалуы мүмкін. </w:t>
      </w:r>
      <w:r>
        <w:br/>
      </w:r>
      <w:r>
        <w:rPr>
          <w:rFonts w:ascii="Times New Roman"/>
          <w:b w:val="false"/>
          <w:i w:val="false"/>
          <w:color w:val="000000"/>
          <w:sz w:val="28"/>
        </w:rPr>
        <w:t xml:space="preserve">
      10. Егер де қандай да бір тарап келісім-шартта белгіленген мерзім аяқталғаннан кейін оның тоқтатылуын талап етпеген болса, келісім-шарт тура сондай мерзімге ұзартылды деп есептеледі. </w:t>
      </w:r>
      <w:r>
        <w:br/>
      </w:r>
      <w:r>
        <w:rPr>
          <w:rFonts w:ascii="Times New Roman"/>
          <w:b w:val="false"/>
          <w:i w:val="false"/>
          <w:color w:val="000000"/>
          <w:sz w:val="28"/>
        </w:rPr>
        <w:t xml:space="preserve">
      11. Жұмыс берушінің: </w:t>
      </w:r>
      <w:r>
        <w:br/>
      </w:r>
      <w:r>
        <w:rPr>
          <w:rFonts w:ascii="Times New Roman"/>
          <w:b w:val="false"/>
          <w:i w:val="false"/>
          <w:color w:val="000000"/>
          <w:sz w:val="28"/>
        </w:rPr>
        <w:t xml:space="preserve">
үміткерді (қызметкерді) қызметке қабылдау туралы ____ N ___ М.О. </w:t>
      </w:r>
      <w:r>
        <w:br/>
      </w:r>
      <w:r>
        <w:rPr>
          <w:rFonts w:ascii="Times New Roman"/>
          <w:b w:val="false"/>
          <w:i w:val="false"/>
          <w:color w:val="000000"/>
          <w:sz w:val="28"/>
        </w:rPr>
        <w:t xml:space="preserve">
келісім-шарттың мерзімін ұзарту туралы __________________ N ____М.О. </w:t>
      </w:r>
      <w:r>
        <w:br/>
      </w:r>
      <w:r>
        <w:rPr>
          <w:rFonts w:ascii="Times New Roman"/>
          <w:b w:val="false"/>
          <w:i w:val="false"/>
          <w:color w:val="000000"/>
          <w:sz w:val="28"/>
        </w:rPr>
        <w:t xml:space="preserve">
келісім-шартты бұзу немесе тоқтату туралы   ____________  N ___ М.О. </w:t>
      </w:r>
      <w:r>
        <w:br/>
      </w:r>
      <w:r>
        <w:rPr>
          <w:rFonts w:ascii="Times New Roman"/>
          <w:b w:val="false"/>
          <w:i w:val="false"/>
          <w:color w:val="000000"/>
          <w:sz w:val="28"/>
        </w:rPr>
        <w:t xml:space="preserve">
бұйрықтары шықты. </w:t>
      </w:r>
    </w:p>
    <w:p>
      <w:pPr>
        <w:spacing w:after="0"/>
        <w:ind w:left="0"/>
        <w:jc w:val="both"/>
      </w:pPr>
      <w:r>
        <w:rPr>
          <w:rFonts w:ascii="Times New Roman"/>
          <w:b w:val="false"/>
          <w:i w:val="false"/>
          <w:color w:val="000000"/>
          <w:sz w:val="28"/>
        </w:rPr>
        <w:t xml:space="preserve">Келісім-шартты бұзудың негізі   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12. Осы келісім-шартпен көзделген міндеттемелерді орындамағаны және тиісті түрде орындамағаны үшін тараптар Қазақстан Республикасының заңнамасына сәйкес жауап береді. </w:t>
      </w:r>
    </w:p>
    <w:p>
      <w:pPr>
        <w:spacing w:after="0"/>
        <w:ind w:left="0"/>
        <w:jc w:val="both"/>
      </w:pPr>
      <w:r>
        <w:rPr>
          <w:rFonts w:ascii="Times New Roman"/>
          <w:b w:val="false"/>
          <w:i w:val="false"/>
          <w:color w:val="000000"/>
          <w:sz w:val="28"/>
        </w:rPr>
        <w:t xml:space="preserve">      Үміткер (қызметкер)                       Жұмыс беруші </w:t>
      </w:r>
      <w:r>
        <w:br/>
      </w:r>
      <w:r>
        <w:rPr>
          <w:rFonts w:ascii="Times New Roman"/>
          <w:b w:val="false"/>
          <w:i w:val="false"/>
          <w:color w:val="000000"/>
          <w:sz w:val="28"/>
        </w:rPr>
        <w:t xml:space="preserve">
     _____________________________        _____________________ </w:t>
      </w:r>
      <w:r>
        <w:br/>
      </w:r>
      <w:r>
        <w:rPr>
          <w:rFonts w:ascii="Times New Roman"/>
          <w:b w:val="false"/>
          <w:i w:val="false"/>
          <w:color w:val="000000"/>
          <w:sz w:val="28"/>
        </w:rPr>
        <w:t xml:space="preserve">
        (қолы, датасы)                        (қолы, датасы) </w:t>
      </w:r>
    </w:p>
    <w:p>
      <w:pPr>
        <w:spacing w:after="0"/>
        <w:ind w:left="0"/>
        <w:jc w:val="both"/>
      </w:pPr>
      <w:r>
        <w:rPr>
          <w:rFonts w:ascii="Times New Roman"/>
          <w:b w:val="false"/>
          <w:i w:val="false"/>
          <w:color w:val="000000"/>
          <w:sz w:val="28"/>
        </w:rPr>
        <w:t xml:space="preserve">     20 ___ ж. "___" ______________       20__ ж. "____"________   </w:t>
      </w:r>
    </w:p>
    <w:bookmarkStart w:name="z192" w:id="2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1 қаңтардағы </w:t>
      </w:r>
      <w:r>
        <w:br/>
      </w:r>
      <w:r>
        <w:rPr>
          <w:rFonts w:ascii="Times New Roman"/>
          <w:b w:val="false"/>
          <w:i w:val="false"/>
          <w:color w:val="000000"/>
          <w:sz w:val="28"/>
        </w:rPr>
        <w:t xml:space="preserve">
                                            N 1 бұйрығына 11-қосымша </w:t>
      </w:r>
    </w:p>
    <w:bookmarkEnd w:id="215"/>
    <w:p>
      <w:pPr>
        <w:spacing w:after="0"/>
        <w:ind w:left="0"/>
        <w:jc w:val="both"/>
      </w:pPr>
      <w:r>
        <w:rPr>
          <w:rFonts w:ascii="Times New Roman"/>
          <w:b w:val="false"/>
          <w:i w:val="false"/>
          <w:color w:val="ff0000"/>
          <w:sz w:val="28"/>
        </w:rPr>
        <w:t xml:space="preserve">      Ескерту. 11-қосымша жаңа редакцияда - Ішкі істер министрінің </w:t>
      </w:r>
      <w:r>
        <w:br/>
      </w:r>
      <w:r>
        <w:rPr>
          <w:rFonts w:ascii="Times New Roman"/>
          <w:b w:val="false"/>
          <w:i w:val="false"/>
          <w:color w:val="ff0000"/>
          <w:sz w:val="28"/>
        </w:rPr>
        <w:t xml:space="preserve">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Қазақстан Республикасы ІІМ-нің  білім беру ұйымдарында </w:t>
      </w:r>
      <w:r>
        <w:br/>
      </w:r>
      <w:r>
        <w:rPr>
          <w:rFonts w:ascii="Times New Roman"/>
          <w:b w:val="false"/>
          <w:i w:val="false"/>
          <w:color w:val="000000"/>
          <w:sz w:val="28"/>
        </w:rPr>
        <w:t>
</w:t>
      </w:r>
      <w:r>
        <w:rPr>
          <w:rFonts w:ascii="Times New Roman"/>
          <w:b/>
          <w:i w:val="false"/>
          <w:color w:val="000000"/>
          <w:sz w:val="28"/>
        </w:rPr>
        <w:t xml:space="preserve">               мамандар даярлауға арналған </w:t>
      </w:r>
      <w:r>
        <w:br/>
      </w:r>
      <w:r>
        <w:rPr>
          <w:rFonts w:ascii="Times New Roman"/>
          <w:b w:val="false"/>
          <w:i w:val="false"/>
          <w:color w:val="000000"/>
          <w:sz w:val="28"/>
        </w:rPr>
        <w:t>
</w:t>
      </w:r>
      <w:r>
        <w:rPr>
          <w:rFonts w:ascii="Times New Roman"/>
          <w:b/>
          <w:i w:val="false"/>
          <w:color w:val="000000"/>
          <w:sz w:val="28"/>
        </w:rPr>
        <w:t xml:space="preserve">                    ҮЛГІ КЕЛІСІМ-ШАРТ </w:t>
      </w:r>
    </w:p>
    <w:p>
      <w:pPr>
        <w:spacing w:after="0"/>
        <w:ind w:left="0"/>
        <w:jc w:val="both"/>
      </w:pPr>
      <w:r>
        <w:rPr>
          <w:rFonts w:ascii="Times New Roman"/>
          <w:b w:val="false"/>
          <w:i w:val="false"/>
          <w:color w:val="000000"/>
          <w:sz w:val="28"/>
        </w:rPr>
        <w:t xml:space="preserve">      Осы Қазақстан Республикасы Ішкі істер министрлігінің білім беру ұйымдарында мамандар даярлау туралы келісім-шарт (бұдан әрі - келісім-шарт)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 - білім беру ұйымының толық атауы және орналасқан </w:t>
      </w:r>
      <w:r>
        <w:br/>
      </w:r>
      <w:r>
        <w:rPr>
          <w:rFonts w:ascii="Times New Roman"/>
          <w:b w:val="false"/>
          <w:i w:val="false"/>
          <w:color w:val="000000"/>
          <w:sz w:val="28"/>
        </w:rPr>
        <w:t xml:space="preserve">
       жері, заңды тұлға - білім беру ұйымының құрылтай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құжаттарын мемлекеттік тіркеу нөмірі және күні) </w:t>
      </w:r>
      <w:r>
        <w:br/>
      </w:r>
      <w:r>
        <w:rPr>
          <w:rFonts w:ascii="Times New Roman"/>
          <w:b w:val="false"/>
          <w:i w:val="false"/>
          <w:color w:val="000000"/>
          <w:sz w:val="28"/>
        </w:rPr>
        <w:t xml:space="preserve">
__________________________________________білім беру ұйымының атынан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арнаулы (әскери) атағы, тегі, аты, әкесінің аты) </w:t>
      </w:r>
      <w:r>
        <w:br/>
      </w:r>
      <w:r>
        <w:rPr>
          <w:rFonts w:ascii="Times New Roman"/>
          <w:b w:val="false"/>
          <w:i w:val="false"/>
          <w:color w:val="000000"/>
          <w:sz w:val="28"/>
        </w:rPr>
        <w:t xml:space="preserve">
және________________________________________________________________ </w:t>
      </w:r>
      <w:r>
        <w:br/>
      </w:r>
      <w:r>
        <w:rPr>
          <w:rFonts w:ascii="Times New Roman"/>
          <w:b w:val="false"/>
          <w:i w:val="false"/>
          <w:color w:val="000000"/>
          <w:sz w:val="28"/>
        </w:rPr>
        <w:t xml:space="preserve">
мекенжайында тұратын оқуға түскен тыңдаушы (курсант)________________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(тыңдаушының (курсанттың) Т.А.Ә., жеке басын куәландыратын </w:t>
      </w:r>
      <w:r>
        <w:br/>
      </w:r>
      <w:r>
        <w:rPr>
          <w:rFonts w:ascii="Times New Roman"/>
          <w:b w:val="false"/>
          <w:i w:val="false"/>
          <w:color w:val="000000"/>
          <w:sz w:val="28"/>
        </w:rPr>
        <w:t xml:space="preserve">
           құжаттың атауы, нөмірі, берілген уақыты)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(ӘЖК нөмірі)                        (СТН нөмірі) </w:t>
      </w:r>
      <w:r>
        <w:br/>
      </w:r>
      <w:r>
        <w:rPr>
          <w:rFonts w:ascii="Times New Roman"/>
          <w:b w:val="false"/>
          <w:i w:val="false"/>
          <w:color w:val="000000"/>
          <w:sz w:val="28"/>
        </w:rPr>
        <w:t xml:space="preserve">
___________________________________________________арасында жасалды. </w:t>
      </w:r>
      <w:r>
        <w:br/>
      </w:r>
      <w:r>
        <w:rPr>
          <w:rFonts w:ascii="Times New Roman"/>
          <w:b w:val="false"/>
          <w:i w:val="false"/>
          <w:color w:val="000000"/>
          <w:sz w:val="28"/>
        </w:rPr>
        <w:t xml:space="preserve">
      1. Білім беру ұйымы тыңдаушыға (курсантқа)____________________ </w:t>
      </w:r>
      <w:r>
        <w:br/>
      </w:r>
      <w:r>
        <w:rPr>
          <w:rFonts w:ascii="Times New Roman"/>
          <w:b w:val="false"/>
          <w:i w:val="false"/>
          <w:color w:val="000000"/>
          <w:sz w:val="28"/>
        </w:rPr>
        <w:t xml:space="preserve">
______________________________________________________мерзім ішінде </w:t>
      </w:r>
      <w:r>
        <w:br/>
      </w:r>
      <w:r>
        <w:rPr>
          <w:rFonts w:ascii="Times New Roman"/>
          <w:b w:val="false"/>
          <w:i w:val="false"/>
          <w:color w:val="000000"/>
          <w:sz w:val="28"/>
        </w:rPr>
        <w:t xml:space="preserve">
_____________________________________________________________бойынша </w:t>
      </w:r>
      <w:r>
        <w:br/>
      </w:r>
      <w:r>
        <w:rPr>
          <w:rFonts w:ascii="Times New Roman"/>
          <w:b w:val="false"/>
          <w:i w:val="false"/>
          <w:color w:val="000000"/>
          <w:sz w:val="28"/>
        </w:rPr>
        <w:t xml:space="preserve">
               (мамандықтың атауы мен шифрі) </w:t>
      </w:r>
      <w:r>
        <w:br/>
      </w:r>
      <w:r>
        <w:rPr>
          <w:rFonts w:ascii="Times New Roman"/>
          <w:b w:val="false"/>
          <w:i w:val="false"/>
          <w:color w:val="000000"/>
          <w:sz w:val="28"/>
        </w:rPr>
        <w:t xml:space="preserve">
білім алуына қажетті жағдайлар жасайды. </w:t>
      </w:r>
      <w:r>
        <w:br/>
      </w:r>
      <w:r>
        <w:rPr>
          <w:rFonts w:ascii="Times New Roman"/>
          <w:b w:val="false"/>
          <w:i w:val="false"/>
          <w:color w:val="000000"/>
          <w:sz w:val="28"/>
        </w:rPr>
        <w:t xml:space="preserve">
Оқыту_____________________________________________________басталады. </w:t>
      </w:r>
      <w:r>
        <w:br/>
      </w:r>
      <w:r>
        <w:rPr>
          <w:rFonts w:ascii="Times New Roman"/>
          <w:b w:val="false"/>
          <w:i w:val="false"/>
          <w:color w:val="000000"/>
          <w:sz w:val="28"/>
        </w:rPr>
        <w:t xml:space="preserve">
      2. Білім беру ұйымы: </w:t>
      </w:r>
      <w:r>
        <w:br/>
      </w:r>
      <w:r>
        <w:rPr>
          <w:rFonts w:ascii="Times New Roman"/>
          <w:b w:val="false"/>
          <w:i w:val="false"/>
          <w:color w:val="000000"/>
          <w:sz w:val="28"/>
        </w:rPr>
        <w:t xml:space="preserve">
      1) осы келісім-шартты заңнамада белгіленген тәртіппен өзгертуге және бұзуға; </w:t>
      </w:r>
      <w:r>
        <w:br/>
      </w:r>
      <w:r>
        <w:rPr>
          <w:rFonts w:ascii="Times New Roman"/>
          <w:b w:val="false"/>
          <w:i w:val="false"/>
          <w:color w:val="000000"/>
          <w:sz w:val="28"/>
        </w:rPr>
        <w:t xml:space="preserve">
      2) 18 жасқа толмаған тыңдаушылармен (курсанттармен) келісім-шарт жасалған жағдайда ата-анасының, асырап алушыларының  немесе қамқоршыларының келісімін алуға; </w:t>
      </w:r>
      <w:r>
        <w:br/>
      </w:r>
      <w:r>
        <w:rPr>
          <w:rFonts w:ascii="Times New Roman"/>
          <w:b w:val="false"/>
          <w:i w:val="false"/>
          <w:color w:val="000000"/>
          <w:sz w:val="28"/>
        </w:rPr>
        <w:t xml:space="preserve">
      3) тыңдаушыны (курсантты) көтермелеуге, оны заңнамада және Қазақстан Республикасының қатардағы және басшы құрамдағы адамдарының қызмет өткеру туралы ережесінде белгіленген тәртіппен материалдық және тәртіптік жауапкершілікке тартуға; </w:t>
      </w:r>
      <w:r>
        <w:br/>
      </w:r>
      <w:r>
        <w:rPr>
          <w:rFonts w:ascii="Times New Roman"/>
          <w:b w:val="false"/>
          <w:i w:val="false"/>
          <w:color w:val="000000"/>
          <w:sz w:val="28"/>
        </w:rPr>
        <w:t xml:space="preserve">
      4) тыңдаушы (курсант) білім беру ұйымының мүлкіне келтірген зиянды өтетуге; </w:t>
      </w:r>
      <w:r>
        <w:br/>
      </w:r>
      <w:r>
        <w:rPr>
          <w:rFonts w:ascii="Times New Roman"/>
          <w:b w:val="false"/>
          <w:i w:val="false"/>
          <w:color w:val="000000"/>
          <w:sz w:val="28"/>
        </w:rPr>
        <w:t xml:space="preserve">
      5) үлгермеушілік, тәртіпсіздік, өз еркі бойынша оқудан шығару фактілері бойынша келісім-шарт мерзімінен бұрын бұзылған жағдайларда, сондай-ақ оқу орнын бітіргеннен кейін ішкі істер органдарында қызмет өткеруден бас тартқан немесе Қазақстан Республикасының заңнамасында көзделген негіздер бойынша келісім-шарт бұзылған жағдайда тыңдаушыға (курсантқа) стипендия төлеуді, олардың оқу кезеңінде тамақтануы мен заттай үлесті қоса алғанда, оқуға жұмсалған бюджет қаражатын қайтаруға; </w:t>
      </w:r>
      <w:r>
        <w:br/>
      </w:r>
      <w:r>
        <w:rPr>
          <w:rFonts w:ascii="Times New Roman"/>
          <w:b w:val="false"/>
          <w:i w:val="false"/>
          <w:color w:val="000000"/>
          <w:sz w:val="28"/>
        </w:rPr>
        <w:t xml:space="preserve">
      6) тыңдаушыға (курсантқа) каникулярлық демалыстар және демалыстардың басқа да түрлерін беруге; </w:t>
      </w:r>
      <w:r>
        <w:br/>
      </w:r>
      <w:r>
        <w:rPr>
          <w:rFonts w:ascii="Times New Roman"/>
          <w:b w:val="false"/>
          <w:i w:val="false"/>
          <w:color w:val="000000"/>
          <w:sz w:val="28"/>
        </w:rPr>
        <w:t xml:space="preserve">
      7) қажет болған жағдайда, жазбаша өкім бойынша, тыңдаушыны (курсантты) белгіленген уақыттан тыс, сондай-ақ түнгі уақытта, демалыс және мерекелік күндері қызметтік міндеттерді атқаруға тартуға; </w:t>
      </w:r>
      <w:r>
        <w:br/>
      </w:r>
      <w:r>
        <w:rPr>
          <w:rFonts w:ascii="Times New Roman"/>
          <w:b w:val="false"/>
          <w:i w:val="false"/>
          <w:color w:val="000000"/>
          <w:sz w:val="28"/>
        </w:rPr>
        <w:t xml:space="preserve">
      8) тыңдаушыны (курсантты) үш айдан аспайтын мерзімге заңда белгіленген жағдайларда республиканың өзге өңірлерінде қоғамдық тәртіпті сақтауға немесе төтенше жағдайдың құқықтық режимін қамтамасыз етуге және төтенше жағдайлардың салдарларын жоюға қатысу үшін тартуға құқылы. </w:t>
      </w:r>
      <w:r>
        <w:br/>
      </w:r>
      <w:r>
        <w:rPr>
          <w:rFonts w:ascii="Times New Roman"/>
          <w:b w:val="false"/>
          <w:i w:val="false"/>
          <w:color w:val="000000"/>
          <w:sz w:val="28"/>
        </w:rPr>
        <w:t xml:space="preserve">
      3. Білім беру ұйымы: </w:t>
      </w:r>
      <w:r>
        <w:br/>
      </w:r>
      <w:r>
        <w:rPr>
          <w:rFonts w:ascii="Times New Roman"/>
          <w:b w:val="false"/>
          <w:i w:val="false"/>
          <w:color w:val="000000"/>
          <w:sz w:val="28"/>
        </w:rPr>
        <w:t xml:space="preserve">
      1) тыңдаушыны (курсантты) "Білім туралы" Қазақстан Республикасының Заңына және Қазақстан Республикасының мемлекеттік жалпыға міндетті білім беру стандарттарының талаптарына сәйкес тыңдаушыны (курсантты) білім алу жағдайларымен қамтамасыз етуге; </w:t>
      </w:r>
      <w:r>
        <w:br/>
      </w:r>
      <w:r>
        <w:rPr>
          <w:rFonts w:ascii="Times New Roman"/>
          <w:b w:val="false"/>
          <w:i w:val="false"/>
          <w:color w:val="000000"/>
          <w:sz w:val="28"/>
        </w:rPr>
        <w:t xml:space="preserve">
      2) тыңдаушыға (курсантқа) ай сайын Қазақстан Республикасы Президентінің Жарлығымен белгіленген мөлшерде лауазымдық жалақы (стипендия) төлеуге. Оның мөлшері қолданыстағы заңнамаға сәйкес өзгертілуі мүмкін; </w:t>
      </w:r>
      <w:r>
        <w:br/>
      </w:r>
      <w:r>
        <w:rPr>
          <w:rFonts w:ascii="Times New Roman"/>
          <w:b w:val="false"/>
          <w:i w:val="false"/>
          <w:color w:val="000000"/>
          <w:sz w:val="28"/>
        </w:rPr>
        <w:t xml:space="preserve">
      3) тыңдаушыны (курсантты) Қазақстан Республикасының Үкіметі белгілеген тиесілік нормалары бойынша тыңдаушыны (курсантты) нысандық және арнайы киім-кешекпен тегін қамтамасыз етуге; </w:t>
      </w:r>
      <w:r>
        <w:br/>
      </w:r>
      <w:r>
        <w:rPr>
          <w:rFonts w:ascii="Times New Roman"/>
          <w:b w:val="false"/>
          <w:i w:val="false"/>
          <w:color w:val="000000"/>
          <w:sz w:val="28"/>
        </w:rPr>
        <w:t xml:space="preserve">
      4) оқу үшін нормативтік актілермен белгіленген жағдайлар жасауға және тыңдаушыны (курсантты) қажетті жеке қорғану құралдарымен (ЖҚҚ) қамтамасыз етуге; </w:t>
      </w:r>
      <w:r>
        <w:br/>
      </w:r>
      <w:r>
        <w:rPr>
          <w:rFonts w:ascii="Times New Roman"/>
          <w:b w:val="false"/>
          <w:i w:val="false"/>
          <w:color w:val="000000"/>
          <w:sz w:val="28"/>
        </w:rPr>
        <w:t xml:space="preserve">
      5) тыңдаушыны (курсантты) заңнамада белгіленген тәртіппен медициналық қызмет көрсетумен қамтамасыз ету; </w:t>
      </w:r>
      <w:r>
        <w:br/>
      </w:r>
      <w:r>
        <w:rPr>
          <w:rFonts w:ascii="Times New Roman"/>
          <w:b w:val="false"/>
          <w:i w:val="false"/>
          <w:color w:val="000000"/>
          <w:sz w:val="28"/>
        </w:rPr>
        <w:t xml:space="preserve">
      6) Қазақстан Республикасының заңнамасында көзделген тәртіппен және жағдайларда тыңдаушыға (курсантқа) қызметтік міндеттерін атқаруға байланысты келтірілген зиянды өтеуге; </w:t>
      </w:r>
      <w:r>
        <w:br/>
      </w:r>
      <w:r>
        <w:rPr>
          <w:rFonts w:ascii="Times New Roman"/>
          <w:b w:val="false"/>
          <w:i w:val="false"/>
          <w:color w:val="000000"/>
          <w:sz w:val="28"/>
        </w:rPr>
        <w:t xml:space="preserve">
      7) тыңдаушының (курсанттың) оқу кезеңдерін растайтын құжаттарды және жинақтау зейнетақы қорындағы оның шотына ақша аудару туралы мәліметтерді мемлекеттік мұрағатқа тапсыруға; </w:t>
      </w:r>
      <w:r>
        <w:br/>
      </w:r>
      <w:r>
        <w:rPr>
          <w:rFonts w:ascii="Times New Roman"/>
          <w:b w:val="false"/>
          <w:i w:val="false"/>
          <w:color w:val="000000"/>
          <w:sz w:val="28"/>
        </w:rPr>
        <w:t xml:space="preserve">
      8) әскери билетінің (тіркеу куәлігінің), сондай-ақ еңбек кітапшасының сақталуын қамтамасыз етуге және оған қажетті жазбалар енгізуге; </w:t>
      </w:r>
      <w:r>
        <w:br/>
      </w:r>
      <w:r>
        <w:rPr>
          <w:rFonts w:ascii="Times New Roman"/>
          <w:b w:val="false"/>
          <w:i w:val="false"/>
          <w:color w:val="000000"/>
          <w:sz w:val="28"/>
        </w:rPr>
        <w:t xml:space="preserve">
      9) тыңдаушының (курсанттың) жеке ісіне оның оқуына жұмсалған шығын туралы анықтаманы тіркеуге; </w:t>
      </w:r>
      <w:r>
        <w:br/>
      </w:r>
      <w:r>
        <w:rPr>
          <w:rFonts w:ascii="Times New Roman"/>
          <w:b w:val="false"/>
          <w:i w:val="false"/>
          <w:color w:val="000000"/>
          <w:sz w:val="28"/>
        </w:rPr>
        <w:t xml:space="preserve">
      10) ерекше жағдайлар:_________________________________________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(білім беру ұйымының қосымша міндеттемелері көрсетіледі </w:t>
      </w:r>
      <w:r>
        <w:br/>
      </w:r>
      <w:r>
        <w:rPr>
          <w:rFonts w:ascii="Times New Roman"/>
          <w:b w:val="false"/>
          <w:i w:val="false"/>
          <w:color w:val="000000"/>
          <w:sz w:val="28"/>
        </w:rPr>
        <w:t xml:space="preserve">
                    немесе сызба жасалады) </w:t>
      </w:r>
      <w:r>
        <w:br/>
      </w:r>
      <w:r>
        <w:rPr>
          <w:rFonts w:ascii="Times New Roman"/>
          <w:b w:val="false"/>
          <w:i w:val="false"/>
          <w:color w:val="000000"/>
          <w:sz w:val="28"/>
        </w:rPr>
        <w:t xml:space="preserve">
___________________________________________________________міндетті. </w:t>
      </w:r>
      <w:r>
        <w:br/>
      </w:r>
      <w:r>
        <w:rPr>
          <w:rFonts w:ascii="Times New Roman"/>
          <w:b w:val="false"/>
          <w:i w:val="false"/>
          <w:color w:val="000000"/>
          <w:sz w:val="28"/>
        </w:rPr>
        <w:t xml:space="preserve">
      4. Тыңдаушы (курсант): </w:t>
      </w:r>
      <w:r>
        <w:br/>
      </w:r>
      <w:r>
        <w:rPr>
          <w:rFonts w:ascii="Times New Roman"/>
          <w:b w:val="false"/>
          <w:i w:val="false"/>
          <w:color w:val="000000"/>
          <w:sz w:val="28"/>
        </w:rPr>
        <w:t xml:space="preserve">
      1) заңнамада белгіленген тәртіппен осы келісім-шартты өзгертуге және бұзуға; </w:t>
      </w:r>
      <w:r>
        <w:br/>
      </w:r>
      <w:r>
        <w:rPr>
          <w:rFonts w:ascii="Times New Roman"/>
          <w:b w:val="false"/>
          <w:i w:val="false"/>
          <w:color w:val="000000"/>
          <w:sz w:val="28"/>
        </w:rPr>
        <w:t xml:space="preserve">
      2) оқу, қауіпсіздік және гигиена талаптарына жауап беретін тұру және медициналық қамтамасыз ету жағдайларына; </w:t>
      </w:r>
      <w:r>
        <w:br/>
      </w:r>
      <w:r>
        <w:rPr>
          <w:rFonts w:ascii="Times New Roman"/>
          <w:b w:val="false"/>
          <w:i w:val="false"/>
          <w:color w:val="000000"/>
          <w:sz w:val="28"/>
        </w:rPr>
        <w:t xml:space="preserve">
      3) қызметтік міндеттерін атқаруына байланысты денсаулығына немесе мүлкіне келтірілген зиянның өтелуіне; </w:t>
      </w:r>
      <w:r>
        <w:br/>
      </w:r>
      <w:r>
        <w:rPr>
          <w:rFonts w:ascii="Times New Roman"/>
          <w:b w:val="false"/>
          <w:i w:val="false"/>
          <w:color w:val="000000"/>
          <w:sz w:val="28"/>
        </w:rPr>
        <w:t xml:space="preserve">
      4) қолданыстағы заңнамада көзделген кепілдіктер мен өтемақылар алуға____________________________________________________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(кепілдіктер мен өтемақылардың қосымша түрлері көрсетілсін) </w:t>
      </w:r>
      <w:r>
        <w:br/>
      </w:r>
      <w:r>
        <w:rPr>
          <w:rFonts w:ascii="Times New Roman"/>
          <w:b w:val="false"/>
          <w:i w:val="false"/>
          <w:color w:val="000000"/>
          <w:sz w:val="28"/>
        </w:rPr>
        <w:t xml:space="preserve">
      5) өз қаражаты есебінен кәсіби біліктілігін жоғарылатуға құқылы. </w:t>
      </w:r>
      <w:r>
        <w:br/>
      </w:r>
      <w:r>
        <w:rPr>
          <w:rFonts w:ascii="Times New Roman"/>
          <w:b w:val="false"/>
          <w:i w:val="false"/>
          <w:color w:val="000000"/>
          <w:sz w:val="28"/>
        </w:rPr>
        <w:t xml:space="preserve">
      5. Тыңдаушы (курсант): </w:t>
      </w:r>
      <w:r>
        <w:br/>
      </w:r>
      <w:r>
        <w:rPr>
          <w:rFonts w:ascii="Times New Roman"/>
          <w:b w:val="false"/>
          <w:i w:val="false"/>
          <w:color w:val="000000"/>
          <w:sz w:val="28"/>
        </w:rPr>
        <w:t xml:space="preserve">
      1) осы келісім-шартта көрсетілген мамандық мен мамандану бойынша кәсіби қызметтің барлық түрлерін дұрыс меңгеруге; </w:t>
      </w:r>
      <w:r>
        <w:br/>
      </w:r>
      <w:r>
        <w:rPr>
          <w:rFonts w:ascii="Times New Roman"/>
          <w:b w:val="false"/>
          <w:i w:val="false"/>
          <w:color w:val="000000"/>
          <w:sz w:val="28"/>
        </w:rPr>
        <w:t xml:space="preserve">
      2) қызметтік тәртіпті сақтауға; </w:t>
      </w:r>
      <w:r>
        <w:br/>
      </w:r>
      <w:r>
        <w:rPr>
          <w:rFonts w:ascii="Times New Roman"/>
          <w:b w:val="false"/>
          <w:i w:val="false"/>
          <w:color w:val="000000"/>
          <w:sz w:val="28"/>
        </w:rPr>
        <w:t xml:space="preserve">
      3) білім беру ұйымының мүлкін күтіп ұстауға; </w:t>
      </w:r>
      <w:r>
        <w:br/>
      </w:r>
      <w:r>
        <w:rPr>
          <w:rFonts w:ascii="Times New Roman"/>
          <w:b w:val="false"/>
          <w:i w:val="false"/>
          <w:color w:val="000000"/>
          <w:sz w:val="28"/>
        </w:rPr>
        <w:t xml:space="preserve">
      4) еңбекті қорғау, өрт қауіпсіздігі ережелері мен санитарлық-гигиеналық нормалардың талаптарын орындауға; </w:t>
      </w:r>
      <w:r>
        <w:br/>
      </w:r>
      <w:r>
        <w:rPr>
          <w:rFonts w:ascii="Times New Roman"/>
          <w:b w:val="false"/>
          <w:i w:val="false"/>
          <w:color w:val="000000"/>
          <w:sz w:val="28"/>
        </w:rPr>
        <w:t xml:space="preserve">
      5) оның лауазымына сәйкес өзіне сеніп тапсырылған қызметтік және заңмен қорғалатын өзге де құпияны құрайтын мәліметтерді жарияламауға; </w:t>
      </w:r>
      <w:r>
        <w:br/>
      </w:r>
      <w:r>
        <w:rPr>
          <w:rFonts w:ascii="Times New Roman"/>
          <w:b w:val="false"/>
          <w:i w:val="false"/>
          <w:color w:val="000000"/>
          <w:sz w:val="28"/>
        </w:rPr>
        <w:t xml:space="preserve">
      6) адамдардың өмірі мен денсаулығына, білім беру ұйымы мен білім алушылар мүліктерінің сақталуына қауіп төндіретін жағдайлардың туындауы туралы хабарлауға; </w:t>
      </w:r>
      <w:r>
        <w:br/>
      </w:r>
      <w:r>
        <w:rPr>
          <w:rFonts w:ascii="Times New Roman"/>
          <w:b w:val="false"/>
          <w:i w:val="false"/>
          <w:color w:val="000000"/>
          <w:sz w:val="28"/>
        </w:rPr>
        <w:t xml:space="preserve">
      7) оқуға қабылдау кезінде кадр аппаратына еңбек кітапшасын, әскери билетін (олар бар болса) және басқа да жеке құжаттарын ұсынуға; </w:t>
      </w:r>
      <w:r>
        <w:br/>
      </w:r>
      <w:r>
        <w:rPr>
          <w:rFonts w:ascii="Times New Roman"/>
          <w:b w:val="false"/>
          <w:i w:val="false"/>
          <w:color w:val="000000"/>
          <w:sz w:val="28"/>
        </w:rPr>
        <w:t xml:space="preserve">
      8) отбасы жағдайы өзгергенде, өзі немесе жақын туысқандары қылмыстық жауапкершілікке тартылғанда, олардың біреуі шетелге тұрақты тұруға кеткен жағдайларда бұл туралы үш күн мерзім ішінде баянат арқылы тікелей бастығына баяндауға; </w:t>
      </w:r>
      <w:r>
        <w:br/>
      </w:r>
      <w:r>
        <w:rPr>
          <w:rFonts w:ascii="Times New Roman"/>
          <w:b w:val="false"/>
          <w:i w:val="false"/>
          <w:color w:val="000000"/>
          <w:sz w:val="28"/>
        </w:rPr>
        <w:t xml:space="preserve">
      9) оқу орнын бітіргеннен кейін тиісті органда кемінде бес жыл қызмет өткеруге және жіберілген жерге үш күн мерзім ішінде баруға; </w:t>
      </w:r>
      <w:r>
        <w:br/>
      </w:r>
      <w:r>
        <w:rPr>
          <w:rFonts w:ascii="Times New Roman"/>
          <w:b w:val="false"/>
          <w:i w:val="false"/>
          <w:color w:val="000000"/>
          <w:sz w:val="28"/>
        </w:rPr>
        <w:t xml:space="preserve">
      10) тыңдаушы (курсант) үлгермеушілігі, тәртіпсіздігі, өз еркі бойынша оқудан шығарылған, сондай-ақ Қазақстан Республикасының заңнамасында көздеген негіздер бойынша келісім-шартты мерзімінен бұрын бұзған жағдайда тыңдаушы (курсант) стипендия төлеуді, оның оқу кезеңінде тамақтануы мен заттай үлесін қоса алғанда, оқуға жұмсалған бюджет қаражатын мемлекетке қайтаруға міндетті. Ұстауға жататын сома оқу орнында болған әр толық айға тең есептеледі. </w:t>
      </w:r>
      <w:r>
        <w:br/>
      </w:r>
      <w:r>
        <w:rPr>
          <w:rFonts w:ascii="Times New Roman"/>
          <w:b w:val="false"/>
          <w:i w:val="false"/>
          <w:color w:val="000000"/>
          <w:sz w:val="28"/>
        </w:rPr>
        <w:t xml:space="preserve">
      11) тыңдаушы (курсант) оқу орнын бітіргеннен кейін ішкі істер органдарында қызмет өткеруден бас тартқан немесе Қазақстан Республикасының заңнамасында көзделген негіздер бойынша келісім-шартты бұзған жағдайда стипендия төлеуді, оның оқу кезеңінде тамақтануы мен заттай үлесін қоса алғанда, оқуға жұмсалған бюджет қаражатын мемлекетке қайтаруға міндетті. Ұстауға жататын сома келісім-шарт мерзімінің аяқталуына дейін қалған қызмет етпеген әрбір толық айға тең есептеледі. </w:t>
      </w:r>
      <w:r>
        <w:br/>
      </w:r>
      <w:r>
        <w:rPr>
          <w:rFonts w:ascii="Times New Roman"/>
          <w:b w:val="false"/>
          <w:i w:val="false"/>
          <w:color w:val="000000"/>
          <w:sz w:val="28"/>
        </w:rPr>
        <w:t xml:space="preserve">
      Тыңдаушының (курсанттың) кінәсінен жоғалған немесе бүлінген мүлік (қару-жарақ, арнайы техника, қызметтік куәлік және т.б.) үшін оған Қазақстан Республикасының осыны белгілейтін нормативтік құқықтық актілеріне сәйкес материалдық жауапкершілік жүктеледі. </w:t>
      </w:r>
      <w:r>
        <w:br/>
      </w:r>
      <w:r>
        <w:rPr>
          <w:rFonts w:ascii="Times New Roman"/>
          <w:b w:val="false"/>
          <w:i w:val="false"/>
          <w:color w:val="000000"/>
          <w:sz w:val="28"/>
        </w:rPr>
        <w:t xml:space="preserve">
      12) ерекше жағдайлар:_________________________________________ </w:t>
      </w:r>
      <w:r>
        <w:br/>
      </w:r>
      <w:r>
        <w:rPr>
          <w:rFonts w:ascii="Times New Roman"/>
          <w:b w:val="false"/>
          <w:i w:val="false"/>
          <w:color w:val="000000"/>
          <w:sz w:val="28"/>
        </w:rPr>
        <w:t xml:space="preserve">
                              (тыңдаушының (курсанттың)  қосымша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міндеттемелері көрсетіледі немесе сызба жасалады) </w:t>
      </w:r>
      <w:r>
        <w:br/>
      </w:r>
      <w:r>
        <w:rPr>
          <w:rFonts w:ascii="Times New Roman"/>
          <w:b w:val="false"/>
          <w:i w:val="false"/>
          <w:color w:val="000000"/>
          <w:sz w:val="28"/>
        </w:rPr>
        <w:t xml:space="preserve">
___________________________________________________________міндетті. </w:t>
      </w:r>
      <w:r>
        <w:br/>
      </w:r>
      <w:r>
        <w:rPr>
          <w:rFonts w:ascii="Times New Roman"/>
          <w:b w:val="false"/>
          <w:i w:val="false"/>
          <w:color w:val="000000"/>
          <w:sz w:val="28"/>
        </w:rPr>
        <w:t>
</w:t>
      </w:r>
      <w:r>
        <w:rPr>
          <w:rFonts w:ascii="Times New Roman"/>
          <w:b/>
          <w:i w:val="false"/>
          <w:color w:val="000000"/>
          <w:sz w:val="28"/>
        </w:rPr>
        <w:t xml:space="preserve">Келісім-шартты өзгертудің, бұзудың және оның мерзімін ұзартудың негіздері </w:t>
      </w:r>
      <w:r>
        <w:br/>
      </w:r>
      <w:r>
        <w:rPr>
          <w:rFonts w:ascii="Times New Roman"/>
          <w:b w:val="false"/>
          <w:i w:val="false"/>
          <w:color w:val="000000"/>
          <w:sz w:val="28"/>
        </w:rPr>
        <w:t xml:space="preserve">
      6. Келісім-шарт тараптардың келісімі немесе тараптардың біреуінің бастамасы бойынша, сондай-ақ Қазақстан Республикасының заңнамалық актілерінде көзделген өзге де негіздер бойынша мерзімінен бұрын бұзылуы мүмкін. </w:t>
      </w:r>
      <w:r>
        <w:br/>
      </w:r>
      <w:r>
        <w:rPr>
          <w:rFonts w:ascii="Times New Roman"/>
          <w:b w:val="false"/>
          <w:i w:val="false"/>
          <w:color w:val="000000"/>
          <w:sz w:val="28"/>
        </w:rPr>
        <w:t xml:space="preserve">
      Келісім-шарт тараптардың біреуінің бастамасы бойынша, егер де бұл тарап екінші тарапты оның мерзімі аяқталғанға дейін 30 күн қалғанда, жазбаша түрде ескерткен болса, Ереженің "к", "м", "н", "о" тармақтарын қоспағанда, бұзылуы мүмкін. </w:t>
      </w:r>
      <w:r>
        <w:br/>
      </w:r>
      <w:r>
        <w:rPr>
          <w:rFonts w:ascii="Times New Roman"/>
          <w:b w:val="false"/>
          <w:i w:val="false"/>
          <w:color w:val="000000"/>
          <w:sz w:val="28"/>
        </w:rPr>
        <w:t xml:space="preserve">
      7. Келісім-шарттың шарттарын біржақты өзгертуге болмайды. </w:t>
      </w:r>
      <w:r>
        <w:br/>
      </w:r>
      <w:r>
        <w:rPr>
          <w:rFonts w:ascii="Times New Roman"/>
          <w:b w:val="false"/>
          <w:i w:val="false"/>
          <w:color w:val="000000"/>
          <w:sz w:val="28"/>
        </w:rPr>
        <w:t xml:space="preserve">
      8. Келісім-шарт 2 данада жасалады, олардың біреуі тыңдаушының (курсанттың) жеке ісінде сақталады. </w:t>
      </w:r>
      <w:r>
        <w:br/>
      </w:r>
      <w:r>
        <w:rPr>
          <w:rFonts w:ascii="Times New Roman"/>
          <w:b w:val="false"/>
          <w:i w:val="false"/>
          <w:color w:val="000000"/>
          <w:sz w:val="28"/>
        </w:rPr>
        <w:t xml:space="preserve">
Осы келісім-шартқа _________________________________________________ </w:t>
      </w:r>
      <w:r>
        <w:br/>
      </w:r>
      <w:r>
        <w:rPr>
          <w:rFonts w:ascii="Times New Roman"/>
          <w:b w:val="false"/>
          <w:i w:val="false"/>
          <w:color w:val="000000"/>
          <w:sz w:val="28"/>
        </w:rPr>
        <w:t xml:space="preserve">
                     (тыңдаушының (курсанттың) оқу орнына тапсырған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құжаттарының тізбесі)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______________________________________________________қоса беріледі. </w:t>
      </w:r>
      <w:r>
        <w:br/>
      </w:r>
      <w:r>
        <w:rPr>
          <w:rFonts w:ascii="Times New Roman"/>
          <w:b w:val="false"/>
          <w:i w:val="false"/>
          <w:color w:val="000000"/>
          <w:sz w:val="28"/>
        </w:rPr>
        <w:t xml:space="preserve">
      9. Келісім-шарттың қолданылу мерзімі аяқталғаннан кейін жас маманды қызметке тағайындаған жердегі ішкі істер органымен жаңа келісім-шарт жасалады. </w:t>
      </w:r>
      <w:r>
        <w:br/>
      </w:r>
      <w:r>
        <w:rPr>
          <w:rFonts w:ascii="Times New Roman"/>
          <w:b w:val="false"/>
          <w:i w:val="false"/>
          <w:color w:val="000000"/>
          <w:sz w:val="28"/>
        </w:rPr>
        <w:t xml:space="preserve">
      10. Егер тараптардың бірі келісім-шартта белгіленген мерзім аяқталғаннан кейін оның тоқтатылуын талап етпеген болса, ол сондай мерзімге ұзартылды деп есептеледі. </w:t>
      </w:r>
      <w:r>
        <w:br/>
      </w:r>
      <w:r>
        <w:rPr>
          <w:rFonts w:ascii="Times New Roman"/>
          <w:b w:val="false"/>
          <w:i w:val="false"/>
          <w:color w:val="000000"/>
          <w:sz w:val="28"/>
        </w:rPr>
        <w:t xml:space="preserve">
      11. Осы келісім-шарттың тараптары арасында оның шарттарын орындау бойынша туындаған даулар Қазақстан Республикасының заңнамасында көзделген тәртіппен шешіледі. </w:t>
      </w:r>
      <w:r>
        <w:br/>
      </w:r>
      <w:r>
        <w:rPr>
          <w:rFonts w:ascii="Times New Roman"/>
          <w:b w:val="false"/>
          <w:i w:val="false"/>
          <w:color w:val="000000"/>
          <w:sz w:val="28"/>
        </w:rPr>
        <w:t xml:space="preserve">
      12. Білім беру ұйымының: </w:t>
      </w:r>
      <w:r>
        <w:br/>
      </w:r>
      <w:r>
        <w:rPr>
          <w:rFonts w:ascii="Times New Roman"/>
          <w:b w:val="false"/>
          <w:i w:val="false"/>
          <w:color w:val="000000"/>
          <w:sz w:val="28"/>
        </w:rPr>
        <w:t xml:space="preserve">
      оқуға қабылдау туралы ________200__ жылғы "___"_________N_____ </w:t>
      </w:r>
      <w:r>
        <w:br/>
      </w:r>
      <w:r>
        <w:rPr>
          <w:rFonts w:ascii="Times New Roman"/>
          <w:b w:val="false"/>
          <w:i w:val="false"/>
          <w:color w:val="000000"/>
          <w:sz w:val="28"/>
        </w:rPr>
        <w:t xml:space="preserve">
                                                                МО </w:t>
      </w:r>
      <w:r>
        <w:br/>
      </w:r>
      <w:r>
        <w:rPr>
          <w:rFonts w:ascii="Times New Roman"/>
          <w:b w:val="false"/>
          <w:i w:val="false"/>
          <w:color w:val="000000"/>
          <w:sz w:val="28"/>
        </w:rPr>
        <w:t xml:space="preserve">
      келісім-шарттың мерзімін ұзарту туралы __________200__ жылғы </w:t>
      </w:r>
      <w:r>
        <w:br/>
      </w:r>
      <w:r>
        <w:rPr>
          <w:rFonts w:ascii="Times New Roman"/>
          <w:b w:val="false"/>
          <w:i w:val="false"/>
          <w:color w:val="000000"/>
          <w:sz w:val="28"/>
        </w:rPr>
        <w:t xml:space="preserve">
      "____"___________N______ </w:t>
      </w:r>
      <w:r>
        <w:br/>
      </w:r>
      <w:r>
        <w:rPr>
          <w:rFonts w:ascii="Times New Roman"/>
          <w:b w:val="false"/>
          <w:i w:val="false"/>
          <w:color w:val="000000"/>
          <w:sz w:val="28"/>
        </w:rPr>
        <w:t xml:space="preserve">
                          МО </w:t>
      </w:r>
      <w:r>
        <w:br/>
      </w:r>
      <w:r>
        <w:rPr>
          <w:rFonts w:ascii="Times New Roman"/>
          <w:b w:val="false"/>
          <w:i w:val="false"/>
          <w:color w:val="000000"/>
          <w:sz w:val="28"/>
        </w:rPr>
        <w:t xml:space="preserve">
      келісім-шартты бұзу немесе тоқтату туралы _________200__ жылғы </w:t>
      </w:r>
      <w:r>
        <w:br/>
      </w:r>
      <w:r>
        <w:rPr>
          <w:rFonts w:ascii="Times New Roman"/>
          <w:b w:val="false"/>
          <w:i w:val="false"/>
          <w:color w:val="000000"/>
          <w:sz w:val="28"/>
        </w:rPr>
        <w:t xml:space="preserve">
      "____"___________N_____ </w:t>
      </w:r>
      <w:r>
        <w:br/>
      </w:r>
      <w:r>
        <w:rPr>
          <w:rFonts w:ascii="Times New Roman"/>
          <w:b w:val="false"/>
          <w:i w:val="false"/>
          <w:color w:val="000000"/>
          <w:sz w:val="28"/>
        </w:rPr>
        <w:t xml:space="preserve">
                          МО </w:t>
      </w:r>
      <w:r>
        <w:br/>
      </w:r>
      <w:r>
        <w:rPr>
          <w:rFonts w:ascii="Times New Roman"/>
          <w:b w:val="false"/>
          <w:i w:val="false"/>
          <w:color w:val="000000"/>
          <w:sz w:val="28"/>
        </w:rPr>
        <w:t xml:space="preserve">
      бұйрықтары шықты. </w:t>
      </w:r>
      <w:r>
        <w:br/>
      </w:r>
      <w:r>
        <w:rPr>
          <w:rFonts w:ascii="Times New Roman"/>
          <w:b w:val="false"/>
          <w:i w:val="false"/>
          <w:color w:val="000000"/>
          <w:sz w:val="28"/>
        </w:rPr>
        <w:t xml:space="preserve">
      Келісім-шартты бұзудың негізі_________________________________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Осы келісім-шартта көзделген міндеттемелерді орындамағаны және тиісті түрде орындамағаны үшін тараптар Қазақстан Республикасының заңнамасына сәйкес  жауап береді. </w:t>
      </w:r>
    </w:p>
    <w:p>
      <w:pPr>
        <w:spacing w:after="0"/>
        <w:ind w:left="0"/>
        <w:jc w:val="both"/>
      </w:pPr>
      <w:r>
        <w:rPr>
          <w:rFonts w:ascii="Times New Roman"/>
          <w:b/>
          <w:i w:val="false"/>
          <w:color w:val="000000"/>
          <w:sz w:val="28"/>
        </w:rPr>
        <w:t xml:space="preserve">      Тыңдаушы (курсант)             Білім беру ұйымы </w:t>
      </w:r>
      <w:r>
        <w:br/>
      </w:r>
      <w:r>
        <w:rPr>
          <w:rFonts w:ascii="Times New Roman"/>
          <w:b w:val="false"/>
          <w:i w:val="false"/>
          <w:color w:val="000000"/>
          <w:sz w:val="28"/>
        </w:rPr>
        <w:t>
</w:t>
      </w:r>
      <w:r>
        <w:rPr>
          <w:rFonts w:ascii="Times New Roman"/>
          <w:b/>
          <w:i w:val="false"/>
          <w:color w:val="000000"/>
          <w:sz w:val="28"/>
        </w:rPr>
        <w:t xml:space="preserve">__________________________      ________________________ </w:t>
      </w:r>
      <w:r>
        <w:br/>
      </w:r>
      <w:r>
        <w:rPr>
          <w:rFonts w:ascii="Times New Roman"/>
          <w:b w:val="false"/>
          <w:i w:val="false"/>
          <w:color w:val="000000"/>
          <w:sz w:val="28"/>
        </w:rPr>
        <w:t xml:space="preserve">
        (қолы, күні)                        (қолы,  күні) </w:t>
      </w:r>
      <w:r>
        <w:br/>
      </w:r>
      <w:r>
        <w:rPr>
          <w:rFonts w:ascii="Times New Roman"/>
          <w:b w:val="false"/>
          <w:i w:val="false"/>
          <w:color w:val="000000"/>
          <w:sz w:val="28"/>
        </w:rPr>
        <w:t xml:space="preserve">
200_____ жылғы "____"________      200_______жылғы "___" _____ </w:t>
      </w:r>
    </w:p>
    <w:bookmarkStart w:name="z193" w:id="2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1 қаңтардағы </w:t>
      </w:r>
      <w:r>
        <w:br/>
      </w:r>
      <w:r>
        <w:rPr>
          <w:rFonts w:ascii="Times New Roman"/>
          <w:b w:val="false"/>
          <w:i w:val="false"/>
          <w:color w:val="000000"/>
          <w:sz w:val="28"/>
        </w:rPr>
        <w:t xml:space="preserve">
                                            N 1 бұйрығына 12-қосымша </w:t>
      </w:r>
    </w:p>
    <w:bookmarkEnd w:id="216"/>
    <w:p>
      <w:pPr>
        <w:spacing w:after="0"/>
        <w:ind w:left="0"/>
        <w:jc w:val="both"/>
      </w:pPr>
      <w:r>
        <w:rPr>
          <w:rFonts w:ascii="Times New Roman"/>
          <w:b w:val="false"/>
          <w:i w:val="false"/>
          <w:color w:val="ff0000"/>
          <w:sz w:val="28"/>
        </w:rPr>
        <w:t xml:space="preserve">      Ескерту. 12-қосымша жаңа редакцияда - Ішкі істер министрінің </w:t>
      </w:r>
      <w:r>
        <w:br/>
      </w:r>
      <w:r>
        <w:rPr>
          <w:rFonts w:ascii="Times New Roman"/>
          <w:b w:val="false"/>
          <w:i w:val="false"/>
          <w:color w:val="ff0000"/>
          <w:sz w:val="28"/>
        </w:rPr>
        <w:t xml:space="preserve">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Қазақстан Республикасының ішкі істер органдары </w:t>
      </w:r>
      <w:r>
        <w:br/>
      </w:r>
      <w:r>
        <w:rPr>
          <w:rFonts w:ascii="Times New Roman"/>
          <w:b w:val="false"/>
          <w:i w:val="false"/>
          <w:color w:val="000000"/>
          <w:sz w:val="28"/>
        </w:rPr>
        <w:t>
</w:t>
      </w:r>
      <w:r>
        <w:rPr>
          <w:rFonts w:ascii="Times New Roman"/>
          <w:b/>
          <w:i w:val="false"/>
          <w:color w:val="000000"/>
          <w:sz w:val="28"/>
        </w:rPr>
        <w:t xml:space="preserve">         қатардағы және басшы құрамдағы адамдарының </w:t>
      </w:r>
      <w:r>
        <w:br/>
      </w:r>
      <w:r>
        <w:rPr>
          <w:rFonts w:ascii="Times New Roman"/>
          <w:b w:val="false"/>
          <w:i w:val="false"/>
          <w:color w:val="000000"/>
          <w:sz w:val="28"/>
        </w:rPr>
        <w:t>
</w:t>
      </w:r>
      <w:r>
        <w:rPr>
          <w:rFonts w:ascii="Times New Roman"/>
          <w:b/>
          <w:i w:val="false"/>
          <w:color w:val="000000"/>
          <w:sz w:val="28"/>
        </w:rPr>
        <w:t xml:space="preserve">                            АНТЫ </w:t>
      </w:r>
    </w:p>
    <w:p>
      <w:pPr>
        <w:spacing w:after="0"/>
        <w:ind w:left="0"/>
        <w:jc w:val="both"/>
      </w:pPr>
      <w:r>
        <w:rPr>
          <w:rFonts w:ascii="Times New Roman"/>
          <w:b w:val="false"/>
          <w:i w:val="false"/>
          <w:color w:val="000000"/>
          <w:sz w:val="28"/>
        </w:rPr>
        <w:t xml:space="preserve">      Мен, Қазақстан Республикасының азаматы 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ішкі істер органдарына қызметке қабылдана отырып: </w:t>
      </w:r>
      <w:r>
        <w:br/>
      </w:r>
      <w:r>
        <w:rPr>
          <w:rFonts w:ascii="Times New Roman"/>
          <w:b w:val="false"/>
          <w:i w:val="false"/>
          <w:color w:val="000000"/>
          <w:sz w:val="28"/>
        </w:rPr>
        <w:t xml:space="preserve">
      Қазақстан Республикасының Конституциясы мен заңдарын қатаң сақтауға, бастықтардың, командирлердің бұйрықтары мен нұсқауларын және өзіме жүктелген қызметтік міндеттерді адал атқаруға; </w:t>
      </w:r>
      <w:r>
        <w:br/>
      </w:r>
      <w:r>
        <w:rPr>
          <w:rFonts w:ascii="Times New Roman"/>
          <w:b w:val="false"/>
          <w:i w:val="false"/>
          <w:color w:val="000000"/>
          <w:sz w:val="28"/>
        </w:rPr>
        <w:t xml:space="preserve">
      Қазақстан Республикасы азаматтарының конституциялық құқықтарын және бостандықтарын шектеуге жол бермеуге, оларды құқыққа қарсы әрекеттерден қорғауға; </w:t>
      </w:r>
      <w:r>
        <w:br/>
      </w:r>
      <w:r>
        <w:rPr>
          <w:rFonts w:ascii="Times New Roman"/>
          <w:b w:val="false"/>
          <w:i w:val="false"/>
          <w:color w:val="000000"/>
          <w:sz w:val="28"/>
        </w:rPr>
        <w:t xml:space="preserve">
      Қазақстан Республикасының Конституциясы мен заңдарында белгіленген қоғамдық тәртіпті өз өмірімді аямастан қорғауға; </w:t>
      </w:r>
      <w:r>
        <w:br/>
      </w:r>
      <w:r>
        <w:rPr>
          <w:rFonts w:ascii="Times New Roman"/>
          <w:b w:val="false"/>
          <w:i w:val="false"/>
          <w:color w:val="000000"/>
          <w:sz w:val="28"/>
        </w:rPr>
        <w:t xml:space="preserve">
      қызметке байланысты қиындықтарға шыдамдылықпен төзе білуге, адал, батыл, қырағы қызметкер болуға; </w:t>
      </w:r>
      <w:r>
        <w:br/>
      </w:r>
      <w:r>
        <w:rPr>
          <w:rFonts w:ascii="Times New Roman"/>
          <w:b w:val="false"/>
          <w:i w:val="false"/>
          <w:color w:val="000000"/>
          <w:sz w:val="28"/>
        </w:rPr>
        <w:t xml:space="preserve">
      мемлекеттік және қызметтік құпияны сақтауға салтанатты түрде ант етемін. </w:t>
      </w:r>
      <w:r>
        <w:br/>
      </w:r>
      <w:r>
        <w:rPr>
          <w:rFonts w:ascii="Times New Roman"/>
          <w:b w:val="false"/>
          <w:i w:val="false"/>
          <w:color w:val="000000"/>
          <w:sz w:val="28"/>
        </w:rPr>
        <w:t xml:space="preserve">
      Егер де мен осы антты бұзсам, Қазақстан Республикасының заңдарында белгіленген жауапкершілікті көтеруге әзірмін. </w:t>
      </w:r>
    </w:p>
    <w:p>
      <w:pPr>
        <w:spacing w:after="0"/>
        <w:ind w:left="0"/>
        <w:jc w:val="both"/>
      </w:pPr>
      <w:r>
        <w:rPr>
          <w:rFonts w:ascii="Times New Roman"/>
          <w:b w:val="false"/>
          <w:i w:val="false"/>
          <w:color w:val="000000"/>
          <w:sz w:val="28"/>
        </w:rPr>
        <w:t xml:space="preserve">      20__ жылғы "___" ____________          _______________ </w:t>
      </w:r>
    </w:p>
    <w:bookmarkStart w:name="z194" w:id="217"/>
    <w:p>
      <w:pPr>
        <w:spacing w:after="0"/>
        <w:ind w:left="0"/>
        <w:jc w:val="both"/>
      </w:pPr>
      <w:r>
        <w:rPr>
          <w:rFonts w:ascii="Times New Roman"/>
          <w:b w:val="false"/>
          <w:i w:val="false"/>
          <w:color w:val="000000"/>
          <w:sz w:val="28"/>
        </w:rPr>
        <w:t xml:space="preserve">
                                                    13-қосымша </w:t>
      </w:r>
    </w:p>
    <w:bookmarkEnd w:id="217"/>
    <w:p>
      <w:pPr>
        <w:spacing w:after="0"/>
        <w:ind w:left="0"/>
        <w:jc w:val="left"/>
      </w:pPr>
      <w:r>
        <w:rPr>
          <w:rFonts w:ascii="Times New Roman"/>
          <w:b/>
          <w:i w:val="false"/>
          <w:color w:val="000000"/>
        </w:rPr>
        <w:t xml:space="preserve"> Лауазымдық жалақысын анықтау үшін қатардағы және басшы </w:t>
      </w:r>
      <w:r>
        <w:br/>
      </w:r>
      <w:r>
        <w:rPr>
          <w:rFonts w:ascii="Times New Roman"/>
          <w:b/>
          <w:i w:val="false"/>
          <w:color w:val="000000"/>
        </w:rPr>
        <w:t xml:space="preserve">
құрамдағы адамдардың өтілін есептеу тәртібі </w:t>
      </w:r>
    </w:p>
    <w:p>
      <w:pPr>
        <w:spacing w:after="0"/>
        <w:ind w:left="0"/>
        <w:jc w:val="both"/>
      </w:pPr>
      <w:r>
        <w:rPr>
          <w:rFonts w:ascii="Times New Roman"/>
          <w:b w:val="false"/>
          <w:i w:val="false"/>
          <w:color w:val="ff0000"/>
          <w:sz w:val="28"/>
        </w:rPr>
        <w:t xml:space="preserve">       Ескерту. 13-қосымшаға өзгерту енгізілді - ҚР Ішкі істер министрінің 2009.05.20 </w:t>
      </w:r>
      <w:r>
        <w:rPr>
          <w:rFonts w:ascii="Times New Roman"/>
          <w:b w:val="false"/>
          <w:i w:val="false"/>
          <w:color w:val="ff0000"/>
          <w:sz w:val="28"/>
        </w:rPr>
        <w:t xml:space="preserve">N 192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xml:space="preserve">      Ішкі істер органдарының қатардағы және басшы құрамдағы адамдарына лауазымдық жалақысының мөлшерін анықтау үшін өтілді есептеу күнтізбелік тәртіпте жүргізіледі (қызметтің бір айы үшін бір ай). </w:t>
      </w:r>
      <w:r>
        <w:br/>
      </w:r>
      <w:r>
        <w:rPr>
          <w:rFonts w:ascii="Times New Roman"/>
          <w:b w:val="false"/>
          <w:i w:val="false"/>
          <w:color w:val="000000"/>
          <w:sz w:val="28"/>
        </w:rPr>
        <w:t xml:space="preserve">
      Ішкі істер органдарының қызметкерлеріне лауазымдық жалақысының мөлшерін анықтау үшін өтіліне қызметтегі үзілістерге қарамастан: </w:t>
      </w:r>
      <w:r>
        <w:br/>
      </w:r>
      <w:r>
        <w:rPr>
          <w:rFonts w:ascii="Times New Roman"/>
          <w:b w:val="false"/>
          <w:i w:val="false"/>
          <w:color w:val="000000"/>
          <w:sz w:val="28"/>
        </w:rPr>
        <w:t xml:space="preserve">
      лауазымға тағайындалған күнінен бастап ішкі істер органдарындағы қатардағы және басшы құрам лауазымдардағы қызмет уақыты; </w:t>
      </w:r>
      <w:r>
        <w:br/>
      </w:r>
      <w:r>
        <w:rPr>
          <w:rFonts w:ascii="Times New Roman"/>
          <w:b w:val="false"/>
          <w:i w:val="false"/>
          <w:color w:val="000000"/>
          <w:sz w:val="28"/>
        </w:rPr>
        <w:t xml:space="preserve">
      Ішкіісминнің, бұрынғы МТК-ның оқу орындарында және ішкі істер органдарының басшы құрамын даярлау, қайта даярлау және жетілдіру жөніндегі оқу бөлімшелерінде, оның ішінде әскери-оқу орындары жанындағы ішкі істер органдарының басшы құрамын даярлау жөніндегі бөлімшелерде (факультеттерде) оқу уақыты, сондай-ақ, егер де оларды аяқтағаннан кейін белгіленген тәртіппен арнаулы атақтар бере отырып, ішкі істер органдарына қызметке қабылданса, ішкі істер органдарының өтілші-қызметкерлерінің бастапқы оқу және сынау мерзімінің уақыты; </w:t>
      </w:r>
      <w:r>
        <w:br/>
      </w:r>
      <w:r>
        <w:rPr>
          <w:rFonts w:ascii="Times New Roman"/>
          <w:b w:val="false"/>
          <w:i w:val="false"/>
          <w:color w:val="000000"/>
          <w:sz w:val="28"/>
        </w:rPr>
        <w:t xml:space="preserve">
      Ұлттық қауіпсіздік комитетінің органдары мен оқу орындарындағы: 1955 жылдың 1 қазанына дейін - штаттық мемлекет бюджетіндегі лауазымдардағы; 1955 жылдың 1 қазанынан кейін - қатардағы, кіші және офицерлік құрам лауазымдарындағы қызмет уақыты; </w:t>
      </w:r>
      <w:r>
        <w:br/>
      </w:r>
      <w:r>
        <w:rPr>
          <w:rFonts w:ascii="Times New Roman"/>
          <w:b w:val="false"/>
          <w:i w:val="false"/>
          <w:color w:val="000000"/>
          <w:sz w:val="28"/>
        </w:rPr>
        <w:t xml:space="preserve">
      Әскери-оқу орындарында оқу кезеңін қосқандағы Қарулы Күштердегі (майдандағы, Армиядағы, Әскери-Теңіз Флотындағы, Республикалық гвардиядағы, ішкі әскерлердегі, басқа әскери құрылымдардағы) қызмет уақыты; </w:t>
      </w:r>
      <w:r>
        <w:br/>
      </w:r>
      <w:r>
        <w:rPr>
          <w:rFonts w:ascii="Times New Roman"/>
          <w:b w:val="false"/>
          <w:i w:val="false"/>
          <w:color w:val="000000"/>
          <w:sz w:val="28"/>
        </w:rPr>
        <w:t xml:space="preserve">
      Әскери қызметтің басқа кезеңдері қолданыстағы ережелер бойынша олар Қарулы Күштердің әскер қызметшілерінің сондай өтіліне есептелетін жағдайларда қосылады. </w:t>
      </w:r>
      <w:r>
        <w:br/>
      </w:r>
      <w:r>
        <w:rPr>
          <w:rFonts w:ascii="Times New Roman"/>
          <w:b w:val="false"/>
          <w:i w:val="false"/>
          <w:color w:val="000000"/>
          <w:sz w:val="28"/>
        </w:rPr>
        <w:t xml:space="preserve">
      Басшы құрамдағы адамдардың Ішкіісмин жүйесінің тағайындаушы инстанциясы бастығының қарамағында (резервінде) болу уақыты; </w:t>
      </w:r>
      <w:r>
        <w:br/>
      </w:r>
      <w:r>
        <w:rPr>
          <w:rFonts w:ascii="Times New Roman"/>
          <w:b w:val="false"/>
          <w:i w:val="false"/>
          <w:color w:val="000000"/>
          <w:sz w:val="28"/>
        </w:rPr>
        <w:t xml:space="preserve">
      егер де бұрын қолданыста болған Ережеге сәйкес белгіленген тәртіппен қызметкерлердің еңбек сіңірген жылдарына 1992 жылғы 1 қаңтарға дейін есептелген болса - партия, кеңес, кәсіподақ және комсомол органдарында, прокуратура мен сотта жұмыс істеу кезеңдері; </w:t>
      </w:r>
      <w:r>
        <w:br/>
      </w:r>
      <w:r>
        <w:rPr>
          <w:rFonts w:ascii="Times New Roman"/>
          <w:b w:val="false"/>
          <w:i w:val="false"/>
          <w:color w:val="000000"/>
          <w:sz w:val="28"/>
        </w:rPr>
        <w:t xml:space="preserve">
      егер де басшы және офицерлік құрамдағы адамдар мемлекеттік, атқарушы органдарға және басқа министрліктер мен ведомстволарға немесе оларға ведомстволық бағыныстағы мекемелерге, кәсіпорындар мен ұйымдарға арнайы жұмыстар немесе арнайы міндеттер орындау үшін белгіленген тәртіппен қызметке жіберілген болса - олардың Қазақстан Республикасы Ішкі істер министрлігінің кадрларында болу уақыты; </w:t>
      </w:r>
      <w:r>
        <w:br/>
      </w:r>
      <w:r>
        <w:rPr>
          <w:rFonts w:ascii="Times New Roman"/>
          <w:b w:val="false"/>
          <w:i w:val="false"/>
          <w:color w:val="000000"/>
          <w:sz w:val="28"/>
        </w:rPr>
        <w:t xml:space="preserve">
      қаржы полициясы (салық полициясы (милициясы) органдары мен оқу орындарының қатардағы және басшы құрам лауазымдарындағы қызмет уақыты; </w:t>
      </w:r>
      <w:r>
        <w:br/>
      </w:r>
      <w:r>
        <w:rPr>
          <w:rFonts w:ascii="Times New Roman"/>
          <w:b w:val="false"/>
          <w:i w:val="false"/>
          <w:color w:val="000000"/>
          <w:sz w:val="28"/>
        </w:rPr>
        <w:t xml:space="preserve">
      мамандардың өкілетті және атқарушы органдарда, прокуратура, әділет органдарында, ішкі істер органдарының кадрларында бұрын болмаған және Қазақстан Республикасының Үкіметі ішкі істер органдарының басшы және жоғарғы басшы құрам лауазымдарында жұмыс істеуге жіберген ғылыми қызметкерлер мен оқу орындары оқытушыларының жұмыс істеген кезеңдері. Бұл ретте жұмыстың көрсетілген кезеңдерін Қазақстан Республикасының Үкіметі белгілейді; </w:t>
      </w:r>
      <w:r>
        <w:br/>
      </w:r>
      <w:r>
        <w:rPr>
          <w:rFonts w:ascii="Times New Roman"/>
          <w:b w:val="false"/>
          <w:i w:val="false"/>
          <w:color w:val="000000"/>
          <w:sz w:val="28"/>
        </w:rPr>
        <w:t xml:space="preserve">
      әйелдердің жүктілікке және босануға байланысты демалыста және бала үш жасқа толғанға дейін баланың күтіміне байланысты жалақы сақталмайтын қатардағы және басшы құрам адамдарының демалыста болу кезеңдері; </w:t>
      </w:r>
      <w:r>
        <w:br/>
      </w:r>
      <w:r>
        <w:rPr>
          <w:rFonts w:ascii="Times New Roman"/>
          <w:b w:val="false"/>
          <w:i w:val="false"/>
          <w:color w:val="000000"/>
          <w:sz w:val="28"/>
        </w:rPr>
        <w:t xml:space="preserve">
      сайланатын лауазымға ауысуына байланысты ішкі істер органдарынан босатылған және өкілеттік мерзімі аяқталған соң ішкі істер органдарына қызметке қайта оралған басшы құрамдағы адамдардың сайланатын лауазымдағы жұмыс кезеңі; </w:t>
      </w:r>
      <w:r>
        <w:br/>
      </w:r>
      <w:r>
        <w:rPr>
          <w:rFonts w:ascii="Times New Roman"/>
          <w:b w:val="false"/>
          <w:i w:val="false"/>
          <w:color w:val="000000"/>
          <w:sz w:val="28"/>
        </w:rPr>
        <w:t xml:space="preserve">
      мемлекеттік қызметте болу уақыты; </w:t>
      </w:r>
      <w:r>
        <w:br/>
      </w:r>
      <w:r>
        <w:rPr>
          <w:rFonts w:ascii="Times New Roman"/>
          <w:b w:val="false"/>
          <w:i w:val="false"/>
          <w:color w:val="000000"/>
          <w:sz w:val="28"/>
        </w:rPr>
        <w:t xml:space="preserve">
      қылмыстық жауапкершілікке негізсіз тартылған, негізсіз қуғын-сүргінге ұшыраған, зорлап көшірілген және кейіннен ақталған әскери қызметшілердің, ішкі істер органдары, бұрынғы Мемлекеттік тергеу комитеті қызметкерлерінің қамауда ұсталу, бас бостандығынан айыру орындарында жаза өтеу және жер аударылу уақыты есептеледі. </w:t>
      </w:r>
      <w:r>
        <w:br/>
      </w:r>
      <w:r>
        <w:rPr>
          <w:rFonts w:ascii="Times New Roman"/>
          <w:b w:val="false"/>
          <w:i w:val="false"/>
          <w:color w:val="000000"/>
          <w:sz w:val="28"/>
        </w:rPr>
        <w:t xml:space="preserve">
      Әскери қызметте болудың шекті жасына толғанға дейін қызметтен негізсіз шығарылған, ал кейіннен денсаулық жағдайына байланысты қызметке шектеулер болмаған соң Қорғаныс министрінің, Ішкі істер министрінің, Ұлттық қауіпсіздік комитеті төрағасының шешімі бойынша қызметтен босатылуы заңсыз деп танылуына байланысты қызметке қайта қабылданған ішкі істер органдары, бұрынғы Мемлекеттік тергеу комитеті қызметкерлерінің, Қарулы Күштер, басқа да әскерлер мен әскери құрамалар әскери қызметшілерінің және Қазақстан Республикасының басқа әскерлер мен әскери құрамаларындағы лауазымды адамдарының еңбек сіңірген жылдарын анықтау кезінде зейнетақы тағайындау үшін еңбек сіңірген жылдарына сол кезеңде олар жұмыс істемеген қызметтегі үзілістер уақыты есептелуі мүмкін. </w:t>
      </w:r>
      <w:r>
        <w:br/>
      </w:r>
      <w:r>
        <w:rPr>
          <w:rFonts w:ascii="Times New Roman"/>
          <w:b w:val="false"/>
          <w:i w:val="false"/>
          <w:color w:val="000000"/>
          <w:sz w:val="28"/>
        </w:rPr>
        <w:t xml:space="preserve">
      Қатардағы және басшы құрам адамдарына лауазымдық жалақысының мөлшерін анықтау үшін өтілін белгілеуді Ішкіісминнің, Астана, Алматы қалаларының, облыстардағы және көліктегі ішкі істер департаменттерінің, Қазақстан Республикасының Ішкіісмині оқу орындары мен Республикалық мемлекеттік кәсіпорындарының комиссиялары жүргізеді. </w:t>
      </w:r>
      <w:r>
        <w:br/>
      </w:r>
      <w:r>
        <w:rPr>
          <w:rFonts w:ascii="Times New Roman"/>
          <w:b w:val="false"/>
          <w:i w:val="false"/>
          <w:color w:val="000000"/>
          <w:sz w:val="28"/>
        </w:rPr>
        <w:t xml:space="preserve">
      Қазақстан Республикасы Ішкі істер министрлігінің орталық аппаратында комиссиялар кадр және қаржы аппараттары бар комитеттерде, департаменттерде және дербес басқармаларда, сондай-ақ оларға бағынышты мекемелер мен бөлімшелерде құрылады. </w:t>
      </w:r>
      <w:r>
        <w:br/>
      </w:r>
      <w:r>
        <w:rPr>
          <w:rFonts w:ascii="Times New Roman"/>
          <w:b w:val="false"/>
          <w:i w:val="false"/>
          <w:color w:val="000000"/>
          <w:sz w:val="28"/>
        </w:rPr>
        <w:t xml:space="preserve">
      Ішкі істер министрлігінде орталық комиссия құрылады. Оған қызмет өтілі туралы тиісті комиссиялар шеше алмаған даулы мәселелерді қарау жүктеледі. Комиссиялар ІІД, КІІД, ОО және РМК бастығының орынбасары (комиссия төрағасы), кадр және қаржы аппараттары өкілдерінің (комиссия мүшелері) құрамында құрылады. </w:t>
      </w:r>
      <w:r>
        <w:br/>
      </w:r>
      <w:r>
        <w:rPr>
          <w:rFonts w:ascii="Times New Roman"/>
          <w:b w:val="false"/>
          <w:i w:val="false"/>
          <w:color w:val="000000"/>
          <w:sz w:val="28"/>
        </w:rPr>
        <w:t xml:space="preserve">
      Комиссияның дербес құрамы тиісінше Министрдің, ІІД, КІІД, ОО және РМК бастықтарының бұйрығымен белгіленеді. </w:t>
      </w:r>
      <w:r>
        <w:br/>
      </w:r>
      <w:r>
        <w:rPr>
          <w:rFonts w:ascii="Times New Roman"/>
          <w:b w:val="false"/>
          <w:i w:val="false"/>
          <w:color w:val="000000"/>
          <w:sz w:val="28"/>
        </w:rPr>
        <w:t xml:space="preserve">
      Комиссияның шешімі қорытынды ретінде ресімделеді және ішкі істер органы бастығының бұйрығымен жарияланады. Қорытынды бір данада жасалады және қызметкердің жеке ісінің бірінші бөлігінде сақталады. </w:t>
      </w:r>
      <w:r>
        <w:br/>
      </w:r>
      <w:r>
        <w:rPr>
          <w:rFonts w:ascii="Times New Roman"/>
          <w:b w:val="false"/>
          <w:i w:val="false"/>
          <w:color w:val="000000"/>
          <w:sz w:val="28"/>
        </w:rPr>
        <w:t xml:space="preserve">
      Комиссияның қорытындысын жариялайтын бұйрықтың негізінде, қызмет тізімінің 12-бөлімінде мынадай мазмұндағы жазба жасалады: </w:t>
      </w:r>
      <w:r>
        <w:br/>
      </w:r>
      <w:r>
        <w:rPr>
          <w:rFonts w:ascii="Times New Roman"/>
          <w:b w:val="false"/>
          <w:i w:val="false"/>
          <w:color w:val="000000"/>
          <w:sz w:val="28"/>
        </w:rPr>
        <w:t xml:space="preserve">
      "Лауазымдық жалақысының мөлшерін анықтау үшін өтілі 200____ "__"_______ жағдай бойынша ____жыл ___ай ____күнді құрайды. 200___ жылғы "___"__________ N ______ бұйрық". </w:t>
      </w:r>
      <w:r>
        <w:br/>
      </w:r>
      <w:r>
        <w:rPr>
          <w:rFonts w:ascii="Times New Roman"/>
          <w:b w:val="false"/>
          <w:i w:val="false"/>
          <w:color w:val="000000"/>
          <w:sz w:val="28"/>
        </w:rPr>
        <w:t xml:space="preserve">
      Ішкі істер органдары бастықтарының лауазымдық жалақысының мөлшерін анықтау үшін өтілін жоғары тұрған ішкі істер органының комиссиясы белгілейді. </w:t>
      </w:r>
      <w:r>
        <w:br/>
      </w:r>
      <w:r>
        <w:rPr>
          <w:rFonts w:ascii="Times New Roman"/>
          <w:b w:val="false"/>
          <w:i w:val="false"/>
          <w:color w:val="000000"/>
          <w:sz w:val="28"/>
        </w:rPr>
        <w:t xml:space="preserve">
      Бұрын белгісіз болған негіздер анықталған жағдайда өтілді оны белгілеген комиссия немесе жоғары тұрған ішкі істер органының комиссиясы қайта қарауы мүмкін. </w:t>
      </w:r>
    </w:p>
    <w:bookmarkStart w:name="z195" w:id="218"/>
    <w:p>
      <w:pPr>
        <w:spacing w:after="0"/>
        <w:ind w:left="0"/>
        <w:jc w:val="both"/>
      </w:pPr>
      <w:r>
        <w:rPr>
          <w:rFonts w:ascii="Times New Roman"/>
          <w:b w:val="false"/>
          <w:i w:val="false"/>
          <w:color w:val="000000"/>
          <w:sz w:val="28"/>
        </w:rPr>
        <w:t xml:space="preserve">
                                                            14-қосымша </w:t>
      </w:r>
    </w:p>
    <w:bookmarkEnd w:id="218"/>
    <w:p>
      <w:pPr>
        <w:spacing w:after="0"/>
        <w:ind w:left="0"/>
        <w:jc w:val="left"/>
      </w:pPr>
      <w:r>
        <w:rPr>
          <w:rFonts w:ascii="Times New Roman"/>
          <w:b/>
          <w:i w:val="false"/>
          <w:color w:val="000000"/>
        </w:rPr>
        <w:t xml:space="preserve"> Зейнетақы тағайындау үшiн еңбек сiңiрген </w:t>
      </w:r>
      <w:r>
        <w:br/>
      </w:r>
      <w:r>
        <w:rPr>
          <w:rFonts w:ascii="Times New Roman"/>
          <w:b/>
          <w:i w:val="false"/>
          <w:color w:val="000000"/>
        </w:rPr>
        <w:t xml:space="preserve">
жылдарын есептеу </w:t>
      </w:r>
    </w:p>
    <w:p>
      <w:pPr>
        <w:spacing w:after="0"/>
        <w:ind w:left="0"/>
        <w:jc w:val="both"/>
      </w:pPr>
      <w:r>
        <w:rPr>
          <w:rFonts w:ascii="Times New Roman"/>
          <w:b w:val="false"/>
          <w:i w:val="false"/>
          <w:color w:val="ff0000"/>
          <w:sz w:val="28"/>
        </w:rPr>
        <w:t xml:space="preserve">       Ескерту. 14-қосымшаға өзгерту енгізілді - ҚР Ішкі істер министрінің 2009.05.20 </w:t>
      </w:r>
      <w:r>
        <w:rPr>
          <w:rFonts w:ascii="Times New Roman"/>
          <w:b w:val="false"/>
          <w:i w:val="false"/>
          <w:color w:val="ff0000"/>
          <w:sz w:val="28"/>
        </w:rPr>
        <w:t xml:space="preserve">N 192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xml:space="preserve">      1. Еңбек сiңiрген жылдарын, оның iшiнде зейнетақы тағайындау үшiн жалпы еңбек өтiлiн ескере отырып есептеудi iшкi iстер органдарының кадр аппараттары жүргiзедi. </w:t>
      </w:r>
      <w:r>
        <w:br/>
      </w:r>
      <w:r>
        <w:rPr>
          <w:rFonts w:ascii="Times New Roman"/>
          <w:b w:val="false"/>
          <w:i w:val="false"/>
          <w:color w:val="000000"/>
          <w:sz w:val="28"/>
        </w:rPr>
        <w:t xml:space="preserve">
      2. Iшкi iстер органдарының қызметкерлерiне еңбек сiңiрген жылдары үшiн зейнетақы төлемдерiне құқық беретiн еңбек сiңiрген жылдарын күнтiзбелiк және жеңiлдiктi түрде есептеудiң тәртiбi Қазақстан Республикасы Үкiметiнiң 1998 жылғы 26 тамыздағы N 803 қаулысымен бекiтiлген "Қазақстан Республикасының iшкi iстер органдары әскери қызметшiлерiнiң, қызметкерлерiнiң еңбек сiңiрген жылдарын есептеудiң, бiржолғы жәрдемақылар тағайындау мен төлеудiң тәртiбiмен" белгiленген. </w:t>
      </w:r>
      <w:r>
        <w:br/>
      </w:r>
      <w:r>
        <w:rPr>
          <w:rFonts w:ascii="Times New Roman"/>
          <w:b w:val="false"/>
          <w:i w:val="false"/>
          <w:color w:val="000000"/>
          <w:sz w:val="28"/>
        </w:rPr>
        <w:t xml:space="preserve">
      Iшкi iстер органдарындағы қызмет басшы және қатардағы құрам лауазымдарына тағайындалған күннен бастап, оларға кезектi арнаулы атақ берiлген датаға қарамастан еңбек сiңiрген жылдарға есептеледi. </w:t>
      </w:r>
      <w:r>
        <w:br/>
      </w:r>
      <w:r>
        <w:rPr>
          <w:rFonts w:ascii="Times New Roman"/>
          <w:b w:val="false"/>
          <w:i w:val="false"/>
          <w:color w:val="000000"/>
          <w:sz w:val="28"/>
        </w:rPr>
        <w:t xml:space="preserve">
      3. Зейнетақы төлемдерiн тағайындау кезiнде "Қазақстан Республикасындағы зейнетақымен қамтамасыз ету туралы" Қазақстан Республикасы Заңының 60-бабындағы 1-тармақтың 1 және 2-тармақшаларына сәйкес кемiнде 25 жыл қызметке iшкi iстер органдарындағы қызметте тiкелей болу кезеңдерi (толық, қызметтегi үзiлiстерге қарамастан), сондай-ақ Қазақстан Республикасының Yкiметi зейнетақы тағайындау үшiн еңбек сiңiрген жылдарына есептеген жұмыс кезеңдерi енедi. Есепке тек қана еңбек сiңiрген толық жылдары көбею жағына жинақтаусыз алынады. </w:t>
      </w:r>
      <w:r>
        <w:br/>
      </w:r>
      <w:r>
        <w:rPr>
          <w:rFonts w:ascii="Times New Roman"/>
          <w:b w:val="false"/>
          <w:i w:val="false"/>
          <w:color w:val="000000"/>
          <w:sz w:val="28"/>
        </w:rPr>
        <w:t xml:space="preserve">
      4. Зейнетақы төлемдерiн тағайындау кезiнде "Қазақстан Республикасындағы зейнетақымен қамтамасыз ету туралы" Қазақстан Республикасы Заңының 60-бабындағы 1-тармақтың 3-тармақшасына сәйкес кемiнде 12 жыл 6 айды құрайтын үзiлiссiз қызметке ол адамның лауазымға тағайындалған не болмаса әскери қызметте болған күнiнен бастап (күнтiзбелiк және жеңілдік есеп бойынша) қатардағы және басшы құрамдағы лауазымда тiкелей болған кезеңдерi ғана енедi. Жалпы 25 жылдық өтiлге осы Заңның 11-бабына сәйкес жұмыстардың барлық түрлерi енедi (сондай-ақ күнтiзбелiк және жеңілдік есеп бойынша). Есепке тек қана еңбек сiңiрген толық жылдары көбею жағына жинақтаусыз алынады. </w:t>
      </w:r>
      <w:r>
        <w:br/>
      </w:r>
      <w:r>
        <w:rPr>
          <w:rFonts w:ascii="Times New Roman"/>
          <w:b w:val="false"/>
          <w:i w:val="false"/>
          <w:color w:val="000000"/>
          <w:sz w:val="28"/>
        </w:rPr>
        <w:t xml:space="preserve">
      5. Iшкi iстер органдары қызметкерлерiнiң еңбек сiңiрген жылдарына олардың әскери бөлiмдердiң тәрбиеленушiлерi мен юнгалары ретiнде, әскери (даярлық) арнаулы мектептер мен училищелердiң курсанттары (оқушылары) ретiнде болған уақыты, сондай-ақ 16 жасқа толғанға дейiн ерiктiлер қатарындағы қызмет уақыты есептелмейдi, бұл ретте көрсетiлген адамдардың жалпы еңбек өтiлi республиканың заңнамасына сәйкес есептеледi. </w:t>
      </w:r>
      <w:r>
        <w:br/>
      </w:r>
      <w:r>
        <w:rPr>
          <w:rFonts w:ascii="Times New Roman"/>
          <w:b w:val="false"/>
          <w:i w:val="false"/>
          <w:color w:val="000000"/>
          <w:sz w:val="28"/>
        </w:rPr>
        <w:t xml:space="preserve">
      6. Iшкi iстер министрлiгi (Iшкi iстер халық комиссариаты, Қоғамдық тәртiптi сақтау министрлiгi), Қорғаныс министрлiгi және Ұлттық қауiпсiздiк комитетi (Мемлекеттiк қауiпсiздiк комитетi), Төтенше жағдайлар жөнiндегi агенттiк училищелерiнде, мектептерiнде, курстарында және басшы, офицерлiк, сержанттық құрамды даярлау, қайта даярлау мен жетiлдiру жөнiндегi басқа да оқу орындарында оқу кезеңдерi оқу кезеңiнде арнаулы атағының болуына қарамастан зейнеткерлiкке шығу үшiн еңбек сiңiрген жылдарына есептеледi. </w:t>
      </w:r>
      <w:r>
        <w:br/>
      </w:r>
      <w:r>
        <w:rPr>
          <w:rFonts w:ascii="Times New Roman"/>
          <w:b w:val="false"/>
          <w:i w:val="false"/>
          <w:color w:val="000000"/>
          <w:sz w:val="28"/>
        </w:rPr>
        <w:t xml:space="preserve">
      7. Iшкi iстер органдары қызметкерлерiнiң зейнеткерлiкке шығу үшiн еңбек сiңiрген жылдарына iшкi iстер органдарындағы қызметтiң жекелеген кезеңдерiн есепке алу туралы мәселелердi шешу кезiнде бұрынғы КСРО Iшкіісминiнiң 1973 жылғы 13 тамыздағы N 0480 бұйрығына қосымша генералдардың, офицерлердiң, басшы, сержанттық және қатардағы құрамның лауазымдары тiзбесiн, сондай-ақ бұрынғы КСРО Iшкi iстер халық комиссариатының 1945 жылғы 6 тамыздағы N 329 бұйрығын, бұрынғы КСРО Iшкіісминiнiң кейiннен өзгерiстер мен толықтырулар енгiзiлген 1946 жылғы 30 қыркүйектегi N 0310 және 1968 жылғы 28 қазандағы N 0606 бұйрықтарына қосымша тарифтiк тiзбелердi не болмаса бекiтiлген штаттарды басшылыққа алу керек. </w:t>
      </w:r>
      <w:r>
        <w:br/>
      </w:r>
      <w:r>
        <w:rPr>
          <w:rFonts w:ascii="Times New Roman"/>
          <w:b w:val="false"/>
          <w:i w:val="false"/>
          <w:color w:val="000000"/>
          <w:sz w:val="28"/>
        </w:rPr>
        <w:t xml:space="preserve">
      Бiр мезгiлде басшы және қатардағы құрамның кейбiр лауазымдарын жұмысшылар мен қызметшiлер ауыстыра алатын лауазымдар санатына ауыстыру жүргiзiлгендiгiн ескеру керек (КСРО Iшкіісминiнiң 1955 жылғы 31 тамыздағы N 0440, 1958 жылғы 12 қарашадағы N 925, 1958 жылғы 22 желтоқсандағы N 999 бұйрықтары, сондай-ақ бұрынғы одақтық республикалар Iшкіісминiнiң 1960 жылғы 13 қаңтардан бастап 1966 жылғы 22 шiлдеге дейiнгi кезеңдегi бұйрықтары). </w:t>
      </w:r>
      <w:r>
        <w:br/>
      </w:r>
      <w:r>
        <w:rPr>
          <w:rFonts w:ascii="Times New Roman"/>
          <w:b w:val="false"/>
          <w:i w:val="false"/>
          <w:color w:val="000000"/>
          <w:sz w:val="28"/>
        </w:rPr>
        <w:t xml:space="preserve">
      Лауазымның басшы немесе қатардағы құрам лауазымдар санатына жататындығын сол жерде анықтау мүмкiндiгi болмағанда мәселенi шешу Қазақстан Республикасы Iшкiiсминiнiң кадр аппаратына жiберiлуi тиiс. </w:t>
      </w:r>
      <w:r>
        <w:br/>
      </w:r>
      <w:r>
        <w:rPr>
          <w:rFonts w:ascii="Times New Roman"/>
          <w:b w:val="false"/>
          <w:i w:val="false"/>
          <w:color w:val="000000"/>
          <w:sz w:val="28"/>
        </w:rPr>
        <w:t xml:space="preserve">
      8. Басшы және қатардағы құрам адамдарының зейнеткерлiкке шығу үшiн еңбек сiңiрген жылдарына жекелеген аппараттардағы, iшкi iстер органдары мен мекемелерiндегi: </w:t>
      </w:r>
      <w:r>
        <w:br/>
      </w:r>
      <w:r>
        <w:rPr>
          <w:rFonts w:ascii="Times New Roman"/>
          <w:b w:val="false"/>
          <w:i w:val="false"/>
          <w:color w:val="000000"/>
          <w:sz w:val="28"/>
        </w:rPr>
        <w:t xml:space="preserve">
            - 1934 жылғы 10 шiлдеден бастап бұрынғы КСРО Iшкi iстер </w:t>
      </w:r>
      <w:r>
        <w:br/>
      </w:r>
      <w:r>
        <w:rPr>
          <w:rFonts w:ascii="Times New Roman"/>
          <w:b w:val="false"/>
          <w:i w:val="false"/>
          <w:color w:val="000000"/>
          <w:sz w:val="28"/>
        </w:rPr>
        <w:t xml:space="preserve">
              халық комиссариатының орталық аппаратындағы және оған </w:t>
      </w:r>
      <w:r>
        <w:br/>
      </w:r>
      <w:r>
        <w:rPr>
          <w:rFonts w:ascii="Times New Roman"/>
          <w:b w:val="false"/>
          <w:i w:val="false"/>
          <w:color w:val="000000"/>
          <w:sz w:val="28"/>
        </w:rPr>
        <w:t xml:space="preserve">
                тiкелей бағынышты мекемелердегi; </w:t>
      </w:r>
      <w:r>
        <w:br/>
      </w:r>
      <w:r>
        <w:rPr>
          <w:rFonts w:ascii="Times New Roman"/>
          <w:b w:val="false"/>
          <w:i w:val="false"/>
          <w:color w:val="000000"/>
          <w:sz w:val="28"/>
        </w:rPr>
        <w:t xml:space="preserve">
            - 1945 жылғы 6 тамыздан бастап бұрынғы одақтық және </w:t>
      </w:r>
      <w:r>
        <w:br/>
      </w:r>
      <w:r>
        <w:rPr>
          <w:rFonts w:ascii="Times New Roman"/>
          <w:b w:val="false"/>
          <w:i w:val="false"/>
          <w:color w:val="000000"/>
          <w:sz w:val="28"/>
        </w:rPr>
        <w:t xml:space="preserve">
                автономиялық республикалардың Iшкi iстер халық </w:t>
      </w:r>
      <w:r>
        <w:br/>
      </w:r>
      <w:r>
        <w:rPr>
          <w:rFonts w:ascii="Times New Roman"/>
          <w:b w:val="false"/>
          <w:i w:val="false"/>
          <w:color w:val="000000"/>
          <w:sz w:val="28"/>
        </w:rPr>
        <w:t xml:space="preserve">
                   комиссариаттары аппараттарындағы, аймақтың және </w:t>
      </w:r>
      <w:r>
        <w:br/>
      </w:r>
      <w:r>
        <w:rPr>
          <w:rFonts w:ascii="Times New Roman"/>
          <w:b w:val="false"/>
          <w:i w:val="false"/>
          <w:color w:val="000000"/>
          <w:sz w:val="28"/>
        </w:rPr>
        <w:t xml:space="preserve">
                облыстардың Iшкi iстер халық комиссариаттары </w:t>
      </w:r>
      <w:r>
        <w:br/>
      </w:r>
      <w:r>
        <w:rPr>
          <w:rFonts w:ascii="Times New Roman"/>
          <w:b w:val="false"/>
          <w:i w:val="false"/>
          <w:color w:val="000000"/>
          <w:sz w:val="28"/>
        </w:rPr>
        <w:t xml:space="preserve">
             басқармаларындағы инспектор, уәкiл, уәкiлдiң көмекшiсi </w:t>
      </w:r>
      <w:r>
        <w:br/>
      </w:r>
      <w:r>
        <w:rPr>
          <w:rFonts w:ascii="Times New Roman"/>
          <w:b w:val="false"/>
          <w:i w:val="false"/>
          <w:color w:val="000000"/>
          <w:sz w:val="28"/>
        </w:rPr>
        <w:t xml:space="preserve">
             (жедел уәкiл), инженер, оларға тең және олардан жоғары </w:t>
      </w:r>
      <w:r>
        <w:br/>
      </w:r>
      <w:r>
        <w:rPr>
          <w:rFonts w:ascii="Times New Roman"/>
          <w:b w:val="false"/>
          <w:i w:val="false"/>
          <w:color w:val="000000"/>
          <w:sz w:val="28"/>
        </w:rPr>
        <w:t xml:space="preserve">
            лауазымдардағы, ал жедел аппараттарда сондай-ақ өтiлшi  </w:t>
      </w:r>
      <w:r>
        <w:br/>
      </w:r>
      <w:r>
        <w:rPr>
          <w:rFonts w:ascii="Times New Roman"/>
          <w:b w:val="false"/>
          <w:i w:val="false"/>
          <w:color w:val="000000"/>
          <w:sz w:val="28"/>
        </w:rPr>
        <w:t xml:space="preserve">
              мен практикант лауазымдарындағы; </w:t>
      </w:r>
      <w:r>
        <w:br/>
      </w:r>
      <w:r>
        <w:rPr>
          <w:rFonts w:ascii="Times New Roman"/>
          <w:b w:val="false"/>
          <w:i w:val="false"/>
          <w:color w:val="000000"/>
          <w:sz w:val="28"/>
        </w:rPr>
        <w:t xml:space="preserve">
            - 1934 жылғы 10 шiлдеден 1950 жылғы 5 қазанға дейiн Iшкi </w:t>
      </w:r>
      <w:r>
        <w:br/>
      </w:r>
      <w:r>
        <w:rPr>
          <w:rFonts w:ascii="Times New Roman"/>
          <w:b w:val="false"/>
          <w:i w:val="false"/>
          <w:color w:val="000000"/>
          <w:sz w:val="28"/>
        </w:rPr>
        <w:t xml:space="preserve">
            iстер халық комиссариатының (Iшкiiсминнiң) ауданаралық, </w:t>
      </w:r>
      <w:r>
        <w:br/>
      </w:r>
      <w:r>
        <w:rPr>
          <w:rFonts w:ascii="Times New Roman"/>
          <w:b w:val="false"/>
          <w:i w:val="false"/>
          <w:color w:val="000000"/>
          <w:sz w:val="28"/>
        </w:rPr>
        <w:t xml:space="preserve">
                   аудандық, қалалық, уездiк, болыстық және округтiк </w:t>
      </w:r>
      <w:r>
        <w:br/>
      </w:r>
      <w:r>
        <w:rPr>
          <w:rFonts w:ascii="Times New Roman"/>
          <w:b w:val="false"/>
          <w:i w:val="false"/>
          <w:color w:val="000000"/>
          <w:sz w:val="28"/>
        </w:rPr>
        <w:t xml:space="preserve">
                      аппараттарындағы; </w:t>
      </w:r>
      <w:r>
        <w:br/>
      </w:r>
      <w:r>
        <w:rPr>
          <w:rFonts w:ascii="Times New Roman"/>
          <w:b w:val="false"/>
          <w:i w:val="false"/>
          <w:color w:val="000000"/>
          <w:sz w:val="28"/>
        </w:rPr>
        <w:t xml:space="preserve">
            - 1968 жылғы 19 қарашадан бастап округтiк, қалалық және </w:t>
      </w:r>
      <w:r>
        <w:br/>
      </w:r>
      <w:r>
        <w:rPr>
          <w:rFonts w:ascii="Times New Roman"/>
          <w:b w:val="false"/>
          <w:i w:val="false"/>
          <w:color w:val="000000"/>
          <w:sz w:val="28"/>
        </w:rPr>
        <w:t xml:space="preserve">
                   аудандық Халық депутаттары кеңестерi атқару </w:t>
      </w:r>
      <w:r>
        <w:br/>
      </w:r>
      <w:r>
        <w:rPr>
          <w:rFonts w:ascii="Times New Roman"/>
          <w:b w:val="false"/>
          <w:i w:val="false"/>
          <w:color w:val="000000"/>
          <w:sz w:val="28"/>
        </w:rPr>
        <w:t xml:space="preserve">
                   комитеттерiнiң iшкi iстер бөлiмдерiндегi </w:t>
      </w:r>
      <w:r>
        <w:br/>
      </w:r>
      <w:r>
        <w:rPr>
          <w:rFonts w:ascii="Times New Roman"/>
          <w:b w:val="false"/>
          <w:i w:val="false"/>
          <w:color w:val="000000"/>
          <w:sz w:val="28"/>
        </w:rPr>
        <w:t xml:space="preserve">
                   (бөлiмшелерiндегi); </w:t>
      </w:r>
      <w:r>
        <w:br/>
      </w:r>
      <w:r>
        <w:rPr>
          <w:rFonts w:ascii="Times New Roman"/>
          <w:b w:val="false"/>
          <w:i w:val="false"/>
          <w:color w:val="000000"/>
          <w:sz w:val="28"/>
        </w:rPr>
        <w:t xml:space="preserve">
            - 1956 жылғы 3 шiлдеден бастап Мемлекеттiк автомобильдiк </w:t>
      </w:r>
      <w:r>
        <w:br/>
      </w:r>
      <w:r>
        <w:rPr>
          <w:rFonts w:ascii="Times New Roman"/>
          <w:b w:val="false"/>
          <w:i w:val="false"/>
          <w:color w:val="000000"/>
          <w:sz w:val="28"/>
        </w:rPr>
        <w:t xml:space="preserve">
                   инспекцияда; </w:t>
      </w:r>
      <w:r>
        <w:br/>
      </w:r>
      <w:r>
        <w:rPr>
          <w:rFonts w:ascii="Times New Roman"/>
          <w:b w:val="false"/>
          <w:i w:val="false"/>
          <w:color w:val="000000"/>
          <w:sz w:val="28"/>
        </w:rPr>
        <w:t xml:space="preserve">
            - 1930 жылғы 15 желтоқсаннан бастап 1935 жылғы 5 қазанға </w:t>
      </w:r>
      <w:r>
        <w:br/>
      </w:r>
      <w:r>
        <w:rPr>
          <w:rFonts w:ascii="Times New Roman"/>
          <w:b w:val="false"/>
          <w:i w:val="false"/>
          <w:color w:val="000000"/>
          <w:sz w:val="28"/>
        </w:rPr>
        <w:t xml:space="preserve">
             дейiн визалар және шетелдiктердi тiркеу бөлiмдерiндегi; </w:t>
      </w:r>
      <w:r>
        <w:br/>
      </w:r>
      <w:r>
        <w:rPr>
          <w:rFonts w:ascii="Times New Roman"/>
          <w:b w:val="false"/>
          <w:i w:val="false"/>
          <w:color w:val="000000"/>
          <w:sz w:val="28"/>
        </w:rPr>
        <w:t xml:space="preserve">
            - 1939 жылғы 26 қаңтардан бастап оларды әскери </w:t>
      </w:r>
      <w:r>
        <w:br/>
      </w:r>
      <w:r>
        <w:rPr>
          <w:rFonts w:ascii="Times New Roman"/>
          <w:b w:val="false"/>
          <w:i w:val="false"/>
          <w:color w:val="000000"/>
          <w:sz w:val="28"/>
        </w:rPr>
        <w:t xml:space="preserve">
               комиссариаттарға берген күнге дейiн (1951 ж.) милиция </w:t>
      </w:r>
      <w:r>
        <w:br/>
      </w:r>
      <w:r>
        <w:rPr>
          <w:rFonts w:ascii="Times New Roman"/>
          <w:b w:val="false"/>
          <w:i w:val="false"/>
          <w:color w:val="000000"/>
          <w:sz w:val="28"/>
        </w:rPr>
        <w:t xml:space="preserve">
              аппараттары жанындағы әскери-есепке алу столдарындағы; </w:t>
      </w:r>
      <w:r>
        <w:br/>
      </w:r>
      <w:r>
        <w:rPr>
          <w:rFonts w:ascii="Times New Roman"/>
          <w:b w:val="false"/>
          <w:i w:val="false"/>
          <w:color w:val="000000"/>
          <w:sz w:val="28"/>
        </w:rPr>
        <w:t xml:space="preserve">
            - 1934 жылғы 1 қазаннан бастап 1956 жылғы 31 желтоқсанға </w:t>
      </w:r>
      <w:r>
        <w:br/>
      </w:r>
      <w:r>
        <w:rPr>
          <w:rFonts w:ascii="Times New Roman"/>
          <w:b w:val="false"/>
          <w:i w:val="false"/>
          <w:color w:val="000000"/>
          <w:sz w:val="28"/>
        </w:rPr>
        <w:t xml:space="preserve">
              дейiн азаматтардың хал-ахуал актiлерi бөлiмдерiндегi </w:t>
      </w:r>
      <w:r>
        <w:br/>
      </w:r>
      <w:r>
        <w:rPr>
          <w:rFonts w:ascii="Times New Roman"/>
          <w:b w:val="false"/>
          <w:i w:val="false"/>
          <w:color w:val="000000"/>
          <w:sz w:val="28"/>
        </w:rPr>
        <w:t xml:space="preserve">
              (АХАБ) (бөлiмшелерiндегi) және аудандар АХАБ-ның </w:t>
      </w:r>
      <w:r>
        <w:br/>
      </w:r>
      <w:r>
        <w:rPr>
          <w:rFonts w:ascii="Times New Roman"/>
          <w:b w:val="false"/>
          <w:i w:val="false"/>
          <w:color w:val="000000"/>
          <w:sz w:val="28"/>
        </w:rPr>
        <w:t xml:space="preserve">
              нұсқаушылары лауазымдарындағы; </w:t>
      </w:r>
      <w:r>
        <w:br/>
      </w:r>
      <w:r>
        <w:rPr>
          <w:rFonts w:ascii="Times New Roman"/>
          <w:b w:val="false"/>
          <w:i w:val="false"/>
          <w:color w:val="000000"/>
          <w:sz w:val="28"/>
        </w:rPr>
        <w:t xml:space="preserve">
            - 1949 жылғы 1 қарашадан бастап (оларды Денсаулық сақтау </w:t>
      </w:r>
      <w:r>
        <w:br/>
      </w:r>
      <w:r>
        <w:rPr>
          <w:rFonts w:ascii="Times New Roman"/>
          <w:b w:val="false"/>
          <w:i w:val="false"/>
          <w:color w:val="000000"/>
          <w:sz w:val="28"/>
        </w:rPr>
        <w:t xml:space="preserve">
             халық комиссариатынан Iшкi iстер халық комиссариатына </w:t>
      </w:r>
      <w:r>
        <w:br/>
      </w:r>
      <w:r>
        <w:rPr>
          <w:rFonts w:ascii="Times New Roman"/>
          <w:b w:val="false"/>
          <w:i w:val="false"/>
          <w:color w:val="000000"/>
          <w:sz w:val="28"/>
        </w:rPr>
        <w:t xml:space="preserve">
               берген күннен бастап) айықтырғыштардағы; </w:t>
      </w:r>
      <w:r>
        <w:br/>
      </w:r>
      <w:r>
        <w:rPr>
          <w:rFonts w:ascii="Times New Roman"/>
          <w:b w:val="false"/>
          <w:i w:val="false"/>
          <w:color w:val="000000"/>
          <w:sz w:val="28"/>
        </w:rPr>
        <w:t xml:space="preserve">
            - 1934 жылғы 27 қазаннан бастап 1961 жылғы 1 қаңтарға </w:t>
      </w:r>
      <w:r>
        <w:br/>
      </w:r>
      <w:r>
        <w:rPr>
          <w:rFonts w:ascii="Times New Roman"/>
          <w:b w:val="false"/>
          <w:i w:val="false"/>
          <w:color w:val="000000"/>
          <w:sz w:val="28"/>
        </w:rPr>
        <w:t xml:space="preserve">
              дейiн еңбекпен түзеу жұмыстары инспекцияларындағы </w:t>
      </w:r>
      <w:r>
        <w:br/>
      </w:r>
      <w:r>
        <w:rPr>
          <w:rFonts w:ascii="Times New Roman"/>
          <w:b w:val="false"/>
          <w:i w:val="false"/>
          <w:color w:val="000000"/>
          <w:sz w:val="28"/>
        </w:rPr>
        <w:t xml:space="preserve">
             (бюроларындағы) бастықтардың, аға инспекторлардың, </w:t>
      </w:r>
      <w:r>
        <w:br/>
      </w:r>
      <w:r>
        <w:rPr>
          <w:rFonts w:ascii="Times New Roman"/>
          <w:b w:val="false"/>
          <w:i w:val="false"/>
          <w:color w:val="000000"/>
          <w:sz w:val="28"/>
        </w:rPr>
        <w:t xml:space="preserve">
              инспекторлардың, қадағалаушылардың лауазымдарындағы; </w:t>
      </w:r>
      <w:r>
        <w:br/>
      </w:r>
      <w:r>
        <w:rPr>
          <w:rFonts w:ascii="Times New Roman"/>
          <w:b w:val="false"/>
          <w:i w:val="false"/>
          <w:color w:val="000000"/>
          <w:sz w:val="28"/>
        </w:rPr>
        <w:t xml:space="preserve">
            - 1964 жылға дейiн арнайы комендатуралардағы </w:t>
      </w:r>
      <w:r>
        <w:br/>
      </w:r>
      <w:r>
        <w:rPr>
          <w:rFonts w:ascii="Times New Roman"/>
          <w:b w:val="false"/>
          <w:i w:val="false"/>
          <w:color w:val="000000"/>
          <w:sz w:val="28"/>
        </w:rPr>
        <w:t xml:space="preserve">
                (еңбекқоныстары мен еңбек поселкелерi </w:t>
      </w:r>
      <w:r>
        <w:br/>
      </w:r>
      <w:r>
        <w:rPr>
          <w:rFonts w:ascii="Times New Roman"/>
          <w:b w:val="false"/>
          <w:i w:val="false"/>
          <w:color w:val="000000"/>
          <w:sz w:val="28"/>
        </w:rPr>
        <w:t xml:space="preserve">
                 комендатураларындағы) коменданттардың, комендант </w:t>
      </w:r>
      <w:r>
        <w:br/>
      </w:r>
      <w:r>
        <w:rPr>
          <w:rFonts w:ascii="Times New Roman"/>
          <w:b w:val="false"/>
          <w:i w:val="false"/>
          <w:color w:val="000000"/>
          <w:sz w:val="28"/>
        </w:rPr>
        <w:t xml:space="preserve">
              орынбасарларының, комендант көмекшiлерiнiң, аға жедел </w:t>
      </w:r>
      <w:r>
        <w:br/>
      </w:r>
      <w:r>
        <w:rPr>
          <w:rFonts w:ascii="Times New Roman"/>
          <w:b w:val="false"/>
          <w:i w:val="false"/>
          <w:color w:val="000000"/>
          <w:sz w:val="28"/>
        </w:rPr>
        <w:t xml:space="preserve">
              уәкiлдердiң, жедел уәкiлдердiң, аға инспекторлардың, </w:t>
      </w:r>
      <w:r>
        <w:br/>
      </w:r>
      <w:r>
        <w:rPr>
          <w:rFonts w:ascii="Times New Roman"/>
          <w:b w:val="false"/>
          <w:i w:val="false"/>
          <w:color w:val="000000"/>
          <w:sz w:val="28"/>
        </w:rPr>
        <w:t xml:space="preserve">
                   инспекторлардың, аға қадағалаушылардың және </w:t>
      </w:r>
      <w:r>
        <w:br/>
      </w:r>
      <w:r>
        <w:rPr>
          <w:rFonts w:ascii="Times New Roman"/>
          <w:b w:val="false"/>
          <w:i w:val="false"/>
          <w:color w:val="000000"/>
          <w:sz w:val="28"/>
        </w:rPr>
        <w:t xml:space="preserve">
                   милиционерлердiң лауазымдарындағы; </w:t>
      </w:r>
      <w:r>
        <w:br/>
      </w:r>
      <w:r>
        <w:rPr>
          <w:rFonts w:ascii="Times New Roman"/>
          <w:b w:val="false"/>
          <w:i w:val="false"/>
          <w:color w:val="000000"/>
          <w:sz w:val="28"/>
        </w:rPr>
        <w:t xml:space="preserve">
           - қаланы әскерилендiрiлген өрт күзетiне қабылдаған күннен </w:t>
      </w:r>
      <w:r>
        <w:br/>
      </w:r>
      <w:r>
        <w:rPr>
          <w:rFonts w:ascii="Times New Roman"/>
          <w:b w:val="false"/>
          <w:i w:val="false"/>
          <w:color w:val="000000"/>
          <w:sz w:val="28"/>
        </w:rPr>
        <w:t xml:space="preserve">
            бастап, бiрақ 1932 жылғы 23 наурыздан кейiнгi қалалардың </w:t>
      </w:r>
      <w:r>
        <w:br/>
      </w:r>
      <w:r>
        <w:rPr>
          <w:rFonts w:ascii="Times New Roman"/>
          <w:b w:val="false"/>
          <w:i w:val="false"/>
          <w:color w:val="000000"/>
          <w:sz w:val="28"/>
        </w:rPr>
        <w:t xml:space="preserve">
               әскерилендiрiлген өрт күзетiндегi; </w:t>
      </w:r>
      <w:r>
        <w:br/>
      </w:r>
      <w:r>
        <w:rPr>
          <w:rFonts w:ascii="Times New Roman"/>
          <w:b w:val="false"/>
          <w:i w:val="false"/>
          <w:color w:val="000000"/>
          <w:sz w:val="28"/>
        </w:rPr>
        <w:t xml:space="preserve">
           - объектiнiң әскерилендiрiлген өрт күзетiнде болу </w:t>
      </w:r>
      <w:r>
        <w:br/>
      </w:r>
      <w:r>
        <w:rPr>
          <w:rFonts w:ascii="Times New Roman"/>
          <w:b w:val="false"/>
          <w:i w:val="false"/>
          <w:color w:val="000000"/>
          <w:sz w:val="28"/>
        </w:rPr>
        <w:t xml:space="preserve">
                кезеңiнде - объектiлердiң осындай күзетiндегi; </w:t>
      </w:r>
      <w:r>
        <w:br/>
      </w:r>
      <w:r>
        <w:rPr>
          <w:rFonts w:ascii="Times New Roman"/>
          <w:b w:val="false"/>
          <w:i w:val="false"/>
          <w:color w:val="000000"/>
          <w:sz w:val="28"/>
        </w:rPr>
        <w:t xml:space="preserve">
           - 1932 жылғы 23 наурыздан бастап аудандық өрт </w:t>
      </w:r>
      <w:r>
        <w:br/>
      </w:r>
      <w:r>
        <w:rPr>
          <w:rFonts w:ascii="Times New Roman"/>
          <w:b w:val="false"/>
          <w:i w:val="false"/>
          <w:color w:val="000000"/>
          <w:sz w:val="28"/>
        </w:rPr>
        <w:t xml:space="preserve">
               инспекторларының лауазымдарындағы; </w:t>
      </w:r>
      <w:r>
        <w:br/>
      </w:r>
      <w:r>
        <w:rPr>
          <w:rFonts w:ascii="Times New Roman"/>
          <w:b w:val="false"/>
          <w:i w:val="false"/>
          <w:color w:val="000000"/>
          <w:sz w:val="28"/>
        </w:rPr>
        <w:t xml:space="preserve">
           - еңбекпен түзеу мекемелерi КСРО Әдiлет министрлiгiнiң </w:t>
      </w:r>
      <w:r>
        <w:br/>
      </w:r>
      <w:r>
        <w:rPr>
          <w:rFonts w:ascii="Times New Roman"/>
          <w:b w:val="false"/>
          <w:i w:val="false"/>
          <w:color w:val="000000"/>
          <w:sz w:val="28"/>
        </w:rPr>
        <w:t xml:space="preserve">
              қарамағында болған 1953 жылғы 28 наурыздан бастап 1954 </w:t>
      </w:r>
      <w:r>
        <w:br/>
      </w:r>
      <w:r>
        <w:rPr>
          <w:rFonts w:ascii="Times New Roman"/>
          <w:b w:val="false"/>
          <w:i w:val="false"/>
          <w:color w:val="000000"/>
          <w:sz w:val="28"/>
        </w:rPr>
        <w:t xml:space="preserve">
             жылғы 21 қаңтарға дейiнгi кезеңде осы мекемелердегi - </w:t>
      </w:r>
      <w:r>
        <w:br/>
      </w:r>
      <w:r>
        <w:rPr>
          <w:rFonts w:ascii="Times New Roman"/>
          <w:b w:val="false"/>
          <w:i w:val="false"/>
          <w:color w:val="000000"/>
          <w:sz w:val="28"/>
        </w:rPr>
        <w:t xml:space="preserve">
           егер де көрсетiлген кезеңнiң алдында және тiкелей одан </w:t>
      </w:r>
      <w:r>
        <w:br/>
      </w:r>
      <w:r>
        <w:rPr>
          <w:rFonts w:ascii="Times New Roman"/>
          <w:b w:val="false"/>
          <w:i w:val="false"/>
          <w:color w:val="000000"/>
          <w:sz w:val="28"/>
        </w:rPr>
        <w:t xml:space="preserve">
            кейiн есепке алуға жататын қызмет жалғасатын болса; </w:t>
      </w:r>
      <w:r>
        <w:br/>
      </w:r>
      <w:r>
        <w:rPr>
          <w:rFonts w:ascii="Times New Roman"/>
          <w:b w:val="false"/>
          <w:i w:val="false"/>
          <w:color w:val="000000"/>
          <w:sz w:val="28"/>
        </w:rPr>
        <w:t xml:space="preserve">
            - 1946 жылғы 1 қазанға дейiн Темiржол құрылысының </w:t>
      </w:r>
      <w:r>
        <w:br/>
      </w:r>
      <w:r>
        <w:rPr>
          <w:rFonts w:ascii="Times New Roman"/>
          <w:b w:val="false"/>
          <w:i w:val="false"/>
          <w:color w:val="000000"/>
          <w:sz w:val="28"/>
        </w:rPr>
        <w:t xml:space="preserve">
                лагерьлерi бас басқармасының (ТҚЛББ) және Тау-кен </w:t>
      </w:r>
      <w:r>
        <w:br/>
      </w:r>
      <w:r>
        <w:rPr>
          <w:rFonts w:ascii="Times New Roman"/>
          <w:b w:val="false"/>
          <w:i w:val="false"/>
          <w:color w:val="000000"/>
          <w:sz w:val="28"/>
        </w:rPr>
        <w:t xml:space="preserve">
                 металлургиялық кәсiпорындарының лагерьлерi бас </w:t>
      </w:r>
      <w:r>
        <w:br/>
      </w:r>
      <w:r>
        <w:rPr>
          <w:rFonts w:ascii="Times New Roman"/>
          <w:b w:val="false"/>
          <w:i w:val="false"/>
          <w:color w:val="000000"/>
          <w:sz w:val="28"/>
        </w:rPr>
        <w:t xml:space="preserve">
                 басқармасының (ТМКЛББ орталық аппаратындағы </w:t>
      </w:r>
      <w:r>
        <w:br/>
      </w:r>
      <w:r>
        <w:rPr>
          <w:rFonts w:ascii="Times New Roman"/>
          <w:b w:val="false"/>
          <w:i w:val="false"/>
          <w:color w:val="000000"/>
          <w:sz w:val="28"/>
        </w:rPr>
        <w:t xml:space="preserve">
                инспекторлардың, инженерлердiң және одан жоғары </w:t>
      </w:r>
      <w:r>
        <w:br/>
      </w:r>
      <w:r>
        <w:rPr>
          <w:rFonts w:ascii="Times New Roman"/>
          <w:b w:val="false"/>
          <w:i w:val="false"/>
          <w:color w:val="000000"/>
          <w:sz w:val="28"/>
        </w:rPr>
        <w:t xml:space="preserve">
              лауазымдардағы (1941 жылғы 1 қаңтарға дейiн инспектор </w:t>
      </w:r>
      <w:r>
        <w:br/>
      </w:r>
      <w:r>
        <w:rPr>
          <w:rFonts w:ascii="Times New Roman"/>
          <w:b w:val="false"/>
          <w:i w:val="false"/>
          <w:color w:val="000000"/>
          <w:sz w:val="28"/>
        </w:rPr>
        <w:t xml:space="preserve">
              көмекшiсiнiң лауазымындағы); </w:t>
      </w:r>
      <w:r>
        <w:br/>
      </w:r>
      <w:r>
        <w:rPr>
          <w:rFonts w:ascii="Times New Roman"/>
          <w:b w:val="false"/>
          <w:i w:val="false"/>
          <w:color w:val="000000"/>
          <w:sz w:val="28"/>
        </w:rPr>
        <w:t xml:space="preserve">
            - 1945 жылғы 6 тамыздан бастап ТҚЛББ-ТМКЛББ жүйесiнiң </w:t>
      </w:r>
      <w:r>
        <w:br/>
      </w:r>
      <w:r>
        <w:rPr>
          <w:rFonts w:ascii="Times New Roman"/>
          <w:b w:val="false"/>
          <w:i w:val="false"/>
          <w:color w:val="000000"/>
          <w:sz w:val="28"/>
        </w:rPr>
        <w:t xml:space="preserve">
             құрылыстары мен мекемелерiндегi, 1952 жылғы 25 сәуiрден </w:t>
      </w:r>
      <w:r>
        <w:br/>
      </w:r>
      <w:r>
        <w:rPr>
          <w:rFonts w:ascii="Times New Roman"/>
          <w:b w:val="false"/>
          <w:i w:val="false"/>
          <w:color w:val="000000"/>
          <w:sz w:val="28"/>
        </w:rPr>
        <w:t xml:space="preserve">
                бастап темiржол жобасының жобалау-зерттеу </w:t>
      </w:r>
      <w:r>
        <w:br/>
      </w:r>
      <w:r>
        <w:rPr>
          <w:rFonts w:ascii="Times New Roman"/>
          <w:b w:val="false"/>
          <w:i w:val="false"/>
          <w:color w:val="000000"/>
          <w:sz w:val="28"/>
        </w:rPr>
        <w:t xml:space="preserve">
                экспедицияларындағы және филиалдарындағы; </w:t>
      </w:r>
      <w:r>
        <w:br/>
      </w:r>
      <w:r>
        <w:rPr>
          <w:rFonts w:ascii="Times New Roman"/>
          <w:b w:val="false"/>
          <w:i w:val="false"/>
          <w:color w:val="000000"/>
          <w:sz w:val="28"/>
        </w:rPr>
        <w:t xml:space="preserve">
            - 1945 жылғы 6 тамыздан бастап Тас жолдар бас </w:t>
      </w:r>
      <w:r>
        <w:br/>
      </w:r>
      <w:r>
        <w:rPr>
          <w:rFonts w:ascii="Times New Roman"/>
          <w:b w:val="false"/>
          <w:i w:val="false"/>
          <w:color w:val="000000"/>
          <w:sz w:val="28"/>
        </w:rPr>
        <w:t xml:space="preserve">
              басқармасының (ТЖББ) орталық аппаратындағы және оның </w:t>
      </w:r>
      <w:r>
        <w:br/>
      </w:r>
      <w:r>
        <w:rPr>
          <w:rFonts w:ascii="Times New Roman"/>
          <w:b w:val="false"/>
          <w:i w:val="false"/>
          <w:color w:val="000000"/>
          <w:sz w:val="28"/>
        </w:rPr>
        <w:t xml:space="preserve">
               бөлiмшелерiндегi; </w:t>
      </w:r>
      <w:r>
        <w:br/>
      </w:r>
      <w:r>
        <w:rPr>
          <w:rFonts w:ascii="Times New Roman"/>
          <w:b w:val="false"/>
          <w:i w:val="false"/>
          <w:color w:val="000000"/>
          <w:sz w:val="28"/>
        </w:rPr>
        <w:t xml:space="preserve">
            - басшы құрамдағы адамдар КСРО Iшкіісминi кадрларынан </w:t>
      </w:r>
      <w:r>
        <w:br/>
      </w:r>
      <w:r>
        <w:rPr>
          <w:rFonts w:ascii="Times New Roman"/>
          <w:b w:val="false"/>
          <w:i w:val="false"/>
          <w:color w:val="000000"/>
          <w:sz w:val="28"/>
        </w:rPr>
        <w:t xml:space="preserve">
             босатылғанға дейiн, бiрақ 1954 жылғы 31 желтоқсаннан </w:t>
      </w:r>
      <w:r>
        <w:br/>
      </w:r>
      <w:r>
        <w:rPr>
          <w:rFonts w:ascii="Times New Roman"/>
          <w:b w:val="false"/>
          <w:i w:val="false"/>
          <w:color w:val="000000"/>
          <w:sz w:val="28"/>
        </w:rPr>
        <w:t xml:space="preserve">
              кешiктiрiлмей ТҚЛББ, ТМКЛББ, ТЖББ жүйесiнiң, арнайы </w:t>
      </w:r>
      <w:r>
        <w:br/>
      </w:r>
      <w:r>
        <w:rPr>
          <w:rFonts w:ascii="Times New Roman"/>
          <w:b w:val="false"/>
          <w:i w:val="false"/>
          <w:color w:val="000000"/>
          <w:sz w:val="28"/>
        </w:rPr>
        <w:t xml:space="preserve">
             бас басқарманың (АББ), Металл арнайы бас басқармасының, </w:t>
      </w:r>
      <w:r>
        <w:br/>
      </w:r>
      <w:r>
        <w:rPr>
          <w:rFonts w:ascii="Times New Roman"/>
          <w:b w:val="false"/>
          <w:i w:val="false"/>
          <w:color w:val="000000"/>
          <w:sz w:val="28"/>
        </w:rPr>
        <w:t xml:space="preserve">
                Слюда өнеркәсiбiнiң лагерьлерi бас басқармасының, </w:t>
      </w:r>
      <w:r>
        <w:br/>
      </w:r>
      <w:r>
        <w:rPr>
          <w:rFonts w:ascii="Times New Roman"/>
          <w:b w:val="false"/>
          <w:i w:val="false"/>
          <w:color w:val="000000"/>
          <w:sz w:val="28"/>
        </w:rPr>
        <w:t xml:space="preserve">
            Гидроқұрылыс бас басқармасының, Гидроволгодон-құрылыс </w:t>
      </w:r>
      <w:r>
        <w:br/>
      </w:r>
      <w:r>
        <w:rPr>
          <w:rFonts w:ascii="Times New Roman"/>
          <w:b w:val="false"/>
          <w:i w:val="false"/>
          <w:color w:val="000000"/>
          <w:sz w:val="28"/>
        </w:rPr>
        <w:t xml:space="preserve">
                бас басқармасының, Гидроволгобал-құрылыс бас </w:t>
      </w:r>
      <w:r>
        <w:br/>
      </w:r>
      <w:r>
        <w:rPr>
          <w:rFonts w:ascii="Times New Roman"/>
          <w:b w:val="false"/>
          <w:i w:val="false"/>
          <w:color w:val="000000"/>
          <w:sz w:val="28"/>
        </w:rPr>
        <w:t xml:space="preserve">
                 басқармасының, "Енисей құрылыс" бас басқармасының </w:t>
      </w:r>
      <w:r>
        <w:br/>
      </w:r>
      <w:r>
        <w:rPr>
          <w:rFonts w:ascii="Times New Roman"/>
          <w:b w:val="false"/>
          <w:i w:val="false"/>
          <w:color w:val="000000"/>
          <w:sz w:val="28"/>
        </w:rPr>
        <w:t xml:space="preserve">
             барлық салалық өндiрiстiк-шаруашылық мекемелерiндегi; </w:t>
      </w:r>
      <w:r>
        <w:br/>
      </w:r>
      <w:r>
        <w:rPr>
          <w:rFonts w:ascii="Times New Roman"/>
          <w:b w:val="false"/>
          <w:i w:val="false"/>
          <w:color w:val="000000"/>
          <w:sz w:val="28"/>
        </w:rPr>
        <w:t xml:space="preserve">
            - 1953 жылғы 2 сәуiрге дейiн Мұнай құрылыс арнайы бас </w:t>
      </w:r>
      <w:r>
        <w:br/>
      </w:r>
      <w:r>
        <w:rPr>
          <w:rFonts w:ascii="Times New Roman"/>
          <w:b w:val="false"/>
          <w:i w:val="false"/>
          <w:color w:val="000000"/>
          <w:sz w:val="28"/>
        </w:rPr>
        <w:t xml:space="preserve">
                 басқармасындағы; </w:t>
      </w:r>
      <w:r>
        <w:br/>
      </w:r>
      <w:r>
        <w:rPr>
          <w:rFonts w:ascii="Times New Roman"/>
          <w:b w:val="false"/>
          <w:i w:val="false"/>
          <w:color w:val="000000"/>
          <w:sz w:val="28"/>
        </w:rPr>
        <w:t xml:space="preserve">
            - 1945 жылғы 6 тамызға дейiн Орман өнеркәсiбiнiң </w:t>
      </w:r>
      <w:r>
        <w:br/>
      </w:r>
      <w:r>
        <w:rPr>
          <w:rFonts w:ascii="Times New Roman"/>
          <w:b w:val="false"/>
          <w:i w:val="false"/>
          <w:color w:val="000000"/>
          <w:sz w:val="28"/>
        </w:rPr>
        <w:t xml:space="preserve">
                лагерьлерi бас басқармасының (ОӨЛББ) орталық </w:t>
      </w:r>
      <w:r>
        <w:br/>
      </w:r>
      <w:r>
        <w:rPr>
          <w:rFonts w:ascii="Times New Roman"/>
          <w:b w:val="false"/>
          <w:i w:val="false"/>
          <w:color w:val="000000"/>
          <w:sz w:val="28"/>
        </w:rPr>
        <w:t xml:space="preserve">
             аппаратындағы инспектордың, инженердiң және одан жоғары </w:t>
      </w:r>
      <w:r>
        <w:br/>
      </w:r>
      <w:r>
        <w:rPr>
          <w:rFonts w:ascii="Times New Roman"/>
          <w:b w:val="false"/>
          <w:i w:val="false"/>
          <w:color w:val="000000"/>
          <w:sz w:val="28"/>
        </w:rPr>
        <w:t xml:space="preserve">
              лауазымдардағы (1941 жылғы 1 қаңтарға дейiн инспектор </w:t>
      </w:r>
      <w:r>
        <w:br/>
      </w:r>
      <w:r>
        <w:rPr>
          <w:rFonts w:ascii="Times New Roman"/>
          <w:b w:val="false"/>
          <w:i w:val="false"/>
          <w:color w:val="000000"/>
          <w:sz w:val="28"/>
        </w:rPr>
        <w:t xml:space="preserve">
                көмекшiсiнiң лауазымындағы); ОӨЛББ және оның </w:t>
      </w:r>
      <w:r>
        <w:br/>
      </w:r>
      <w:r>
        <w:rPr>
          <w:rFonts w:ascii="Times New Roman"/>
          <w:b w:val="false"/>
          <w:i w:val="false"/>
          <w:color w:val="000000"/>
          <w:sz w:val="28"/>
        </w:rPr>
        <w:t xml:space="preserve">
                 бөлiмшелерi КСРО Орман өнеркәсiбi министрлiгiнiң </w:t>
      </w:r>
      <w:r>
        <w:br/>
      </w:r>
      <w:r>
        <w:rPr>
          <w:rFonts w:ascii="Times New Roman"/>
          <w:b w:val="false"/>
          <w:i w:val="false"/>
          <w:color w:val="000000"/>
          <w:sz w:val="28"/>
        </w:rPr>
        <w:t xml:space="preserve">
                 қарамағында болған 1953 жылғы 18 наурыздан бастап </w:t>
      </w:r>
      <w:r>
        <w:br/>
      </w:r>
      <w:r>
        <w:rPr>
          <w:rFonts w:ascii="Times New Roman"/>
          <w:b w:val="false"/>
          <w:i w:val="false"/>
          <w:color w:val="000000"/>
          <w:sz w:val="28"/>
        </w:rPr>
        <w:t xml:space="preserve">
              1956 жылғы 4 маусымға дейiнгi кезеңде - егер де </w:t>
      </w:r>
      <w:r>
        <w:br/>
      </w:r>
      <w:r>
        <w:rPr>
          <w:rFonts w:ascii="Times New Roman"/>
          <w:b w:val="false"/>
          <w:i w:val="false"/>
          <w:color w:val="000000"/>
          <w:sz w:val="28"/>
        </w:rPr>
        <w:t xml:space="preserve">
           көрсетiлген кезеңдердiң алдында және тiкелей одан кейiн </w:t>
      </w:r>
      <w:r>
        <w:br/>
      </w:r>
      <w:r>
        <w:rPr>
          <w:rFonts w:ascii="Times New Roman"/>
          <w:b w:val="false"/>
          <w:i w:val="false"/>
          <w:color w:val="000000"/>
          <w:sz w:val="28"/>
        </w:rPr>
        <w:t xml:space="preserve">
               есепке алуға жататын қызмет жалғасатын болса; </w:t>
      </w:r>
      <w:r>
        <w:br/>
      </w:r>
      <w:r>
        <w:rPr>
          <w:rFonts w:ascii="Times New Roman"/>
          <w:b w:val="false"/>
          <w:i w:val="false"/>
          <w:color w:val="000000"/>
          <w:sz w:val="28"/>
        </w:rPr>
        <w:t xml:space="preserve">
         - 1960 жылғы 13 қаңтарға дейiн Мұрағат бас басқармасындағы </w:t>
      </w:r>
      <w:r>
        <w:br/>
      </w:r>
      <w:r>
        <w:rPr>
          <w:rFonts w:ascii="Times New Roman"/>
          <w:b w:val="false"/>
          <w:i w:val="false"/>
          <w:color w:val="000000"/>
          <w:sz w:val="28"/>
        </w:rPr>
        <w:t xml:space="preserve">
               және орталық мемлекеттiк мұрағаттардағы, 1961 жылғы </w:t>
      </w:r>
      <w:r>
        <w:br/>
      </w:r>
      <w:r>
        <w:rPr>
          <w:rFonts w:ascii="Times New Roman"/>
          <w:b w:val="false"/>
          <w:i w:val="false"/>
          <w:color w:val="000000"/>
          <w:sz w:val="28"/>
        </w:rPr>
        <w:t xml:space="preserve">
                1 қаңтарға дейiн РСФСР Iшкіісминiнiң Мұрағат </w:t>
      </w:r>
      <w:r>
        <w:br/>
      </w:r>
      <w:r>
        <w:rPr>
          <w:rFonts w:ascii="Times New Roman"/>
          <w:b w:val="false"/>
          <w:i w:val="false"/>
          <w:color w:val="000000"/>
          <w:sz w:val="28"/>
        </w:rPr>
        <w:t xml:space="preserve">
                басқармасындағы қызмет есепке алынады. </w:t>
      </w:r>
      <w:r>
        <w:br/>
      </w:r>
      <w:r>
        <w:rPr>
          <w:rFonts w:ascii="Times New Roman"/>
          <w:b w:val="false"/>
          <w:i w:val="false"/>
          <w:color w:val="000000"/>
          <w:sz w:val="28"/>
        </w:rPr>
        <w:t xml:space="preserve">
      9. Iшкi iстер органдары қызметкерлерiнiң жеңiлдiктi жағдайларда зейнеткерлiкке шығу үшiн еңбек сiңiрген жылдарына қызметтiң жекелеген кезеңдерiн есепке алу жүргiзiледi: </w:t>
      </w:r>
      <w:r>
        <w:br/>
      </w:r>
      <w:r>
        <w:rPr>
          <w:rFonts w:ascii="Times New Roman"/>
          <w:b w:val="false"/>
          <w:i w:val="false"/>
          <w:color w:val="000000"/>
          <w:sz w:val="28"/>
        </w:rPr>
        <w:t xml:space="preserve">
      1) ұшу жұмыстарындағы қызмет үшiн белгiленген жеңiлдiктi жағдайларда iшкi iстер органдарының авиация бөлiмдерiнде, авиациялық әскери-оқу орындарында, ғылыми-зерттеу ұйымдарында Қазақстан Республикасының Iшкi iстер министрi-Iшкi әскерлер қолбасшысы белгiлеген ұшу құрамының лауазымдарындағы қызмет есептеледi. Ішкi iстер органдарының және Қазақстан Республикасының Iшкіісминi iшкi әскерлерiнiң бөлiмшелерi ұшу құрамының мұндай лауазымдарының тiзбесi Қазақстан Республикасы Iшкіісминiнiң 2000 жылғы 28 наурыздағы N 159 бұйрығымен белгiленген. Бұл ретте көрсетiлген лауазымдардағы қызмет ұшақтарда (тiкұшақтарда): </w:t>
      </w:r>
      <w:r>
        <w:br/>
      </w:r>
      <w:r>
        <w:rPr>
          <w:rFonts w:ascii="Times New Roman"/>
          <w:b w:val="false"/>
          <w:i w:val="false"/>
          <w:color w:val="000000"/>
          <w:sz w:val="28"/>
        </w:rPr>
        <w:t xml:space="preserve">
      1960 ж. 1 қаңтарына дейiн - жылына кемiнде 25 сағат; </w:t>
      </w:r>
      <w:r>
        <w:br/>
      </w:r>
      <w:r>
        <w:rPr>
          <w:rFonts w:ascii="Times New Roman"/>
          <w:b w:val="false"/>
          <w:i w:val="false"/>
          <w:color w:val="000000"/>
          <w:sz w:val="28"/>
        </w:rPr>
        <w:t xml:space="preserve">
      1960 ж. 1 қаңтарынан бастап - кемiнде ұшу сағаттарының белгiленген жылдық нормасындағы (Қазақстан Республикасы Iшкiiсминiнiң 2000 жылғы 28 наурыздағы N 159 бұйрығы) ұшу сағаттары бар iшкi iстер органдары қызметшiлерiнiң, қызметкерлерiнiң жеңiлдiктi жағдайлардағы еңбек сiңiрген жылдарына есептеледi. </w:t>
      </w:r>
      <w:r>
        <w:br/>
      </w:r>
      <w:r>
        <w:rPr>
          <w:rFonts w:ascii="Times New Roman"/>
          <w:b w:val="false"/>
          <w:i w:val="false"/>
          <w:color w:val="000000"/>
          <w:sz w:val="28"/>
        </w:rPr>
        <w:t xml:space="preserve">
      Iшкi iстер органдарының әскери қызметшiлерi, қызметкерлерi ұшу жұмысында толық емес күнтiзбелiк жыл болған жағдайларда еңбек сiңiрген жылдарын жеңiлдiктi түрде есептеуге құқық беретін ұшу сағаттарының нормасы ұшу жұмысында нақты болу уақытының мерзiмiне қарай анықталады. </w:t>
      </w:r>
      <w:r>
        <w:br/>
      </w:r>
      <w:r>
        <w:rPr>
          <w:rFonts w:ascii="Times New Roman"/>
          <w:b w:val="false"/>
          <w:i w:val="false"/>
          <w:color w:val="000000"/>
          <w:sz w:val="28"/>
        </w:rPr>
        <w:t xml:space="preserve">
      Дәл осындай тәртiппен (ұшу жұмысында нақты болу уақытының мерзiмiне қарай) күнтiзбелiк жылдың бiр бөлiгiн реактивтiк немесе турбовинттiк қозғағыштары бар, ал екiншi бiр бөлiгiн поршеньдiк қозғағыштары бар ұшақтарда ұшу жұмыстарын орындаған iшкi iстер органдарының әскери қызметшiлерiне, қызметкерлерiне қатысты тиiстi еңбек сiңiрген жылдарын жеңiлдiктi түрде есептеуге құқық беретiн ұшу сағаттарының нормасы анықталады. Бұл ретте, егер де көрсетiлген iшкi iстер органдарының әскери қызметшiлерi, қызметкерлерi жылдың тиiстi бөлiгiнде реактивтiк немесе турбовинттiк қозғағыштары бар ұшақтардағы ұшу жұмыстарының нормасын орындамаған болса, бұл ұшақтардағы нақты ұшу сағаттары поршеньдiк қозғағыштары бар ұшақтардағы ұшу сағатына жатқызылады және ұшудың жылдық нормасын орындаған жағдайда қызметтiң осы күнтiзбелiк жылы жеңiлдiктi жағдайдағы еңбек сiңiрген жылдарына есептеледi. </w:t>
      </w:r>
      <w:r>
        <w:br/>
      </w:r>
      <w:r>
        <w:rPr>
          <w:rFonts w:ascii="Times New Roman"/>
          <w:b w:val="false"/>
          <w:i w:val="false"/>
          <w:color w:val="000000"/>
          <w:sz w:val="28"/>
        </w:rPr>
        <w:t xml:space="preserve">
      Күнтiзбелiк жыл iшiнде аралас ұшу сағаттары бар, яғни ұшу жұмысын реактивтiк немесе турбовинттiк қозғағыштары бар ұшақтарда және поршеньдiк қозғағыштары бар ұшақтарда алма-кезек орындаған iшкi iстер органдарының әскери қызметшiлерiне, қызметкерлерiне, егер де олардың реактивтiк немесе турбовинттiк қозғағыштары бар ұшақтарда кемiнде белгiленген жылдық нормадағы ұшу сағаттары болса, осы күнтiзбелiк жылы жеңiлдiктi жағдайдағы еңбек сiңiрген жылдарына есептеледi. Ұшақтардың көрсетiлген типтерiндегi ұшу сағаттары аз болған кезде iшкi iстер органдары әскери қызметшiлерiнiң, қызметкерлерiнiң нақты ұшу сағаттары олардың поршеньдiк қозғағыштары бар ұшақтардағы ұшу сағаттарына жатқызылады және ұшудың жылдық нормасын орындаған жағдайда қызметтiң осы күнтiзбелiк жылы олардың жеңiлдiктi жағдайдағы еңбек сiңiрген жылдарына есептеледi. </w:t>
      </w:r>
      <w:r>
        <w:br/>
      </w:r>
      <w:r>
        <w:rPr>
          <w:rFonts w:ascii="Times New Roman"/>
          <w:b w:val="false"/>
          <w:i w:val="false"/>
          <w:color w:val="000000"/>
          <w:sz w:val="28"/>
        </w:rPr>
        <w:t xml:space="preserve">
      Ұшақтардың басқа типтерiнде қайта үйренiп жатқан ұшу құрамындағы iшкi iстер органдарының әскери қызметшiлерiне, қызметкерлерiне қайта үйрену уақыты (бiрақ бiр жылдан аспайтын) олардың ұшу сағаттарының белгiленген нормасын орындауына қарамастан тиiстi жеңiлдiктi жағдайдағы еңбек сiңiрген жылдарына есептеледi. Бұл ретте, егер де iшкi iстер органдарының әскери қызметшiлерi, қызметкерлерi қайта үйренуге дейiн реактивтiк немесе турбовинттiк қозғағыштары бар ұшақтарда ұшу жұмыстарын орындаса және дәл осындай қозғағыштары бар ұшақтарда қайта үйренген болса, қайта үйрену уақыты жеңiлдiктi жағдайдағы еңбек сiңiрген жылдарына есептеледi. </w:t>
      </w:r>
      <w:r>
        <w:br/>
      </w:r>
      <w:r>
        <w:rPr>
          <w:rFonts w:ascii="Times New Roman"/>
          <w:b w:val="false"/>
          <w:i w:val="false"/>
          <w:color w:val="000000"/>
          <w:sz w:val="28"/>
        </w:rPr>
        <w:t xml:space="preserve">
      Ұшу құрамындағы iшкi iстер органдары әскери қызметшiлерiнiң, қызметкерлерiнiң авиациялық әскери-оқу орындарындағы қайта даярлауда немесе бiлiмiн жетiлдiруде болған уақыты, егер де олар оқуға әскери бөлiмiнде штаттық лауазымының сақталуымен жiберiлсе, оқыту кезеңiнде ұшу жұмыстарын орындаса және оқуды аяқтағаннан кейін ұшу құрамының лауазымдарына қайта тағайындалған болса, тиiстi жеңiлдiктi жағдайдағы еңбек сiңiрген жылдарына есептеледi. </w:t>
      </w:r>
      <w:r>
        <w:br/>
      </w:r>
      <w:r>
        <w:rPr>
          <w:rFonts w:ascii="Times New Roman"/>
          <w:b w:val="false"/>
          <w:i w:val="false"/>
          <w:color w:val="000000"/>
          <w:sz w:val="28"/>
        </w:rPr>
        <w:t xml:space="preserve">
      Ұшу жұмыстарынан шеттетiлген iшкi iстер органдарының әскери қызметшiлерiне, қызметкерлерiне ұшу жұмыстарын нақты тоқтатқан күнiнен басталатын қызмет уақыты күнтiзбелiк есептеу бойынша еңбек сiңiрген жылдарына есептеледi; </w:t>
      </w:r>
      <w:r>
        <w:br/>
      </w:r>
      <w:r>
        <w:rPr>
          <w:rFonts w:ascii="Times New Roman"/>
          <w:b w:val="false"/>
          <w:i w:val="false"/>
          <w:color w:val="000000"/>
          <w:sz w:val="28"/>
        </w:rPr>
        <w:t xml:space="preserve">
      2) шалғайдағы және биiк таулы жерлердегi қызмет жеңiлдiктi жағдайдағы еңбек сiңiрген жылдарына iшкi iстер органдарының әскери қызметшiлерi, қызметкерлерi шалғайдағы және биiк таулы жерлерге келiп жеткен күнiнен бастап есептеледi (келiп жеткен датасы бұйрықта көрсетiледi); </w:t>
      </w:r>
      <w:r>
        <w:br/>
      </w:r>
      <w:r>
        <w:rPr>
          <w:rFonts w:ascii="Times New Roman"/>
          <w:b w:val="false"/>
          <w:i w:val="false"/>
          <w:color w:val="000000"/>
          <w:sz w:val="28"/>
        </w:rPr>
        <w:t xml:space="preserve">
      Шалғайдағы және биiк таулы жерлерге, ауыр климаттық жағдайлары бар жерлерге (бұдан әрi - шалғайдағы және биiк таулы жерлер) келiп жеткен күнi болып: </w:t>
      </w:r>
      <w:r>
        <w:br/>
      </w:r>
      <w:r>
        <w:rPr>
          <w:rFonts w:ascii="Times New Roman"/>
          <w:b w:val="false"/>
          <w:i w:val="false"/>
          <w:color w:val="000000"/>
          <w:sz w:val="28"/>
        </w:rPr>
        <w:t xml:space="preserve">
          - жеке тәртiппен келiп жеткен Қазақстан Республикасы iшкi </w:t>
      </w:r>
      <w:r>
        <w:br/>
      </w:r>
      <w:r>
        <w:rPr>
          <w:rFonts w:ascii="Times New Roman"/>
          <w:b w:val="false"/>
          <w:i w:val="false"/>
          <w:color w:val="000000"/>
          <w:sz w:val="28"/>
        </w:rPr>
        <w:t xml:space="preserve">
                iстер органдарының қызметкерлерi үшiн - iшкi iстер </w:t>
      </w:r>
      <w:r>
        <w:br/>
      </w:r>
      <w:r>
        <w:rPr>
          <w:rFonts w:ascii="Times New Roman"/>
          <w:b w:val="false"/>
          <w:i w:val="false"/>
          <w:color w:val="000000"/>
          <w:sz w:val="28"/>
        </w:rPr>
        <w:t xml:space="preserve">
               органы бастығының бұйрығымен жеке құрамның тiзiмiне </w:t>
      </w:r>
      <w:r>
        <w:br/>
      </w:r>
      <w:r>
        <w:rPr>
          <w:rFonts w:ascii="Times New Roman"/>
          <w:b w:val="false"/>
          <w:i w:val="false"/>
          <w:color w:val="000000"/>
          <w:sz w:val="28"/>
        </w:rPr>
        <w:t xml:space="preserve">
                 енгiзiлген күні; </w:t>
      </w:r>
      <w:r>
        <w:br/>
      </w:r>
      <w:r>
        <w:rPr>
          <w:rFonts w:ascii="Times New Roman"/>
          <w:b w:val="false"/>
          <w:i w:val="false"/>
          <w:color w:val="000000"/>
          <w:sz w:val="28"/>
        </w:rPr>
        <w:t xml:space="preserve">
          - iшкi iстер органдарының құрамында келiп жеткен </w:t>
      </w:r>
      <w:r>
        <w:br/>
      </w:r>
      <w:r>
        <w:rPr>
          <w:rFonts w:ascii="Times New Roman"/>
          <w:b w:val="false"/>
          <w:i w:val="false"/>
          <w:color w:val="000000"/>
          <w:sz w:val="28"/>
        </w:rPr>
        <w:t xml:space="preserve">
                   Қазақстан Республикасы iшкi iстер органдарының </w:t>
      </w:r>
      <w:r>
        <w:br/>
      </w:r>
      <w:r>
        <w:rPr>
          <w:rFonts w:ascii="Times New Roman"/>
          <w:b w:val="false"/>
          <w:i w:val="false"/>
          <w:color w:val="000000"/>
          <w:sz w:val="28"/>
        </w:rPr>
        <w:t xml:space="preserve">
                қызметкерлерi үшiн - бөлiмшенiң iшкi iстер органы </w:t>
      </w:r>
      <w:r>
        <w:br/>
      </w:r>
      <w:r>
        <w:rPr>
          <w:rFonts w:ascii="Times New Roman"/>
          <w:b w:val="false"/>
          <w:i w:val="false"/>
          <w:color w:val="000000"/>
          <w:sz w:val="28"/>
        </w:rPr>
        <w:t xml:space="preserve">
               бастығының бұйрығымен жарияланған орналасу пунктiне </w:t>
      </w:r>
      <w:r>
        <w:br/>
      </w:r>
      <w:r>
        <w:rPr>
          <w:rFonts w:ascii="Times New Roman"/>
          <w:b w:val="false"/>
          <w:i w:val="false"/>
          <w:color w:val="000000"/>
          <w:sz w:val="28"/>
        </w:rPr>
        <w:t xml:space="preserve">
                келiп жеткен күнi есептеледi. </w:t>
      </w:r>
      <w:r>
        <w:br/>
      </w:r>
      <w:r>
        <w:rPr>
          <w:rFonts w:ascii="Times New Roman"/>
          <w:b w:val="false"/>
          <w:i w:val="false"/>
          <w:color w:val="000000"/>
          <w:sz w:val="28"/>
        </w:rPr>
        <w:t xml:space="preserve">
      Шалғайдағы және биiк таулы жерлерден кеткен күнi болып: </w:t>
      </w:r>
      <w:r>
        <w:br/>
      </w:r>
      <w:r>
        <w:rPr>
          <w:rFonts w:ascii="Times New Roman"/>
          <w:b w:val="false"/>
          <w:i w:val="false"/>
          <w:color w:val="000000"/>
          <w:sz w:val="28"/>
        </w:rPr>
        <w:t xml:space="preserve">
          - жеке тәртiппен кеткен Қазақстан Республикасы iшкi iстер </w:t>
      </w:r>
      <w:r>
        <w:br/>
      </w:r>
      <w:r>
        <w:rPr>
          <w:rFonts w:ascii="Times New Roman"/>
          <w:b w:val="false"/>
          <w:i w:val="false"/>
          <w:color w:val="000000"/>
          <w:sz w:val="28"/>
        </w:rPr>
        <w:t xml:space="preserve">
              органдарының қызметкерлерi үшiн - iшкi iстер органы </w:t>
      </w:r>
      <w:r>
        <w:br/>
      </w:r>
      <w:r>
        <w:rPr>
          <w:rFonts w:ascii="Times New Roman"/>
          <w:b w:val="false"/>
          <w:i w:val="false"/>
          <w:color w:val="000000"/>
          <w:sz w:val="28"/>
        </w:rPr>
        <w:t xml:space="preserve">
                     бастығының бұйрығымен жеке құрамның тiзiмiнен </w:t>
      </w:r>
      <w:r>
        <w:br/>
      </w:r>
      <w:r>
        <w:rPr>
          <w:rFonts w:ascii="Times New Roman"/>
          <w:b w:val="false"/>
          <w:i w:val="false"/>
          <w:color w:val="000000"/>
          <w:sz w:val="28"/>
        </w:rPr>
        <w:t xml:space="preserve">
                     шығарылған күнi; </w:t>
      </w:r>
      <w:r>
        <w:br/>
      </w:r>
      <w:r>
        <w:rPr>
          <w:rFonts w:ascii="Times New Roman"/>
          <w:b w:val="false"/>
          <w:i w:val="false"/>
          <w:color w:val="000000"/>
          <w:sz w:val="28"/>
        </w:rPr>
        <w:t xml:space="preserve">
          - бөлiмшенiң құрамында кеткен Қазақстан Республикасы iшкi </w:t>
      </w:r>
      <w:r>
        <w:br/>
      </w:r>
      <w:r>
        <w:rPr>
          <w:rFonts w:ascii="Times New Roman"/>
          <w:b w:val="false"/>
          <w:i w:val="false"/>
          <w:color w:val="000000"/>
          <w:sz w:val="28"/>
        </w:rPr>
        <w:t xml:space="preserve">
           істер органдарының қызметкерлерi үшiн - бөлiмшенiң iшкi </w:t>
      </w:r>
      <w:r>
        <w:br/>
      </w:r>
      <w:r>
        <w:rPr>
          <w:rFonts w:ascii="Times New Roman"/>
          <w:b w:val="false"/>
          <w:i w:val="false"/>
          <w:color w:val="000000"/>
          <w:sz w:val="28"/>
        </w:rPr>
        <w:t xml:space="preserve">
                 iстер органы бастығының бұйрығымен жарияланған </w:t>
      </w:r>
      <w:r>
        <w:br/>
      </w:r>
      <w:r>
        <w:rPr>
          <w:rFonts w:ascii="Times New Roman"/>
          <w:b w:val="false"/>
          <w:i w:val="false"/>
          <w:color w:val="000000"/>
          <w:sz w:val="28"/>
        </w:rPr>
        <w:t xml:space="preserve">
               шалғайдағы және биiк таулы жерде тұрақты орналасу </w:t>
      </w:r>
      <w:r>
        <w:br/>
      </w:r>
      <w:r>
        <w:rPr>
          <w:rFonts w:ascii="Times New Roman"/>
          <w:b w:val="false"/>
          <w:i w:val="false"/>
          <w:color w:val="000000"/>
          <w:sz w:val="28"/>
        </w:rPr>
        <w:t xml:space="preserve">
                  пунктiнен кеткен күнi есептеледi. </w:t>
      </w:r>
      <w:r>
        <w:br/>
      </w:r>
      <w:r>
        <w:rPr>
          <w:rFonts w:ascii="Times New Roman"/>
          <w:b w:val="false"/>
          <w:i w:val="false"/>
          <w:color w:val="000000"/>
          <w:sz w:val="28"/>
        </w:rPr>
        <w:t xml:space="preserve">
      Бұл ретте iшкi iстер органдары қызметкерлерiнiң шалғайдағы және биiк таулы жерлерден қызмет орнындағы штаттық лауазымының сақталуымен уақытша кету - емделу, демалыс (кезектi, қысқа мерзiмдi, науқастануы бойынша), iссапар, ұзақтығы 6 айдан аспайтын оқу жиындары мен курстар кезеңдерi де, емделуге, демалысқа, iссапарға немесе оқуға баратын және керi қайтатын жолы еңбек сiңiрген жылдарына жеңiлдiктi жағдайларда есептеледi. </w:t>
      </w:r>
      <w:r>
        <w:br/>
      </w:r>
      <w:r>
        <w:rPr>
          <w:rFonts w:ascii="Times New Roman"/>
          <w:b w:val="false"/>
          <w:i w:val="false"/>
          <w:color w:val="000000"/>
          <w:sz w:val="28"/>
        </w:rPr>
        <w:t xml:space="preserve">
      Шалғайдағы және биiк таулы жерлерде қызмет өткерiп жатқан iшкi iстер органдарының қызметкерiне iшкi iстер органдарынан босату кезiнде босатылуына байланысты кейiннен iшкi iстер органы жеке құрамының тiзiмiнен шығару арқылы демалыс берiлген жағдайда бұл демалыс уақыты оның өткiзiлген жерiне қарамастан күнтiзбелiк есеп бойынша еңбек сiңiрген жылдарына есептеледi. Көрсетiлген адамдар еңбек сiңiрген жылдары жеңiлдiктi жағдайда есептелетiн жерлерден еңбек сiңiру жылдарын есептеудiң өзге жағдайлары белгiленген басқа аудандарға ауыстырылған кезде олардың жолда болу уақыты қызметтiң бiр айы бiр жарым ай болып есептеледi. </w:t>
      </w:r>
      <w:r>
        <w:br/>
      </w:r>
      <w:r>
        <w:rPr>
          <w:rFonts w:ascii="Times New Roman"/>
          <w:b w:val="false"/>
          <w:i w:val="false"/>
          <w:color w:val="000000"/>
          <w:sz w:val="28"/>
        </w:rPr>
        <w:t xml:space="preserve">
      3) су астындағы жоғары қысымда немесе барокамераларда жұмыс iстейтiн барлық мамандықтардағы сүңгуiрлер лауазымдарындағы қызмет мұндай жұмысты күнтiзбелiк жыл iшiнде кемiнде 30 сағат атқарған iшкi iстер органдары қызметкерлерiнiң жеңiлдiктi жағдайдағы еңбек сiңiрген жылдарына есептеледi. </w:t>
      </w:r>
      <w:r>
        <w:br/>
      </w:r>
      <w:r>
        <w:rPr>
          <w:rFonts w:ascii="Times New Roman"/>
          <w:b w:val="false"/>
          <w:i w:val="false"/>
          <w:color w:val="000000"/>
          <w:sz w:val="28"/>
        </w:rPr>
        <w:t xml:space="preserve">
      4) майдандағы армияның әскери бөлiмдерiнiң, штабтары мен мекемелерiнiң әскери қызметшiлерi, Ұлы Отан соғысы кезеңiнде қызмет өткерген немесе тұтқында болған, Чернобыль АЭС-тағы апаттың зардаптарын жою жөнiндегi жұмыстарға қатысқан және Семей ядролық сынақ полигонына жалғасып жатқан аудандарда қызмет өткерген не болмаса қылмыстық жауаптылыққа негiзсiз тартылған немесе қуғын-сүргiнге ұшыраған әскери қызметшiлер үшiн көзделген жеңiлдiк жағдайда еңбек сiңiрген жылдарына есептеуге жататын кезеңдерден басқа нақты мерзiмдi әскери қызмет зейнетақы тағайындау үшiн күнтiзбелiк есеп бойынша еңбек сiңiрген жылдарына есептеледi. </w:t>
      </w:r>
      <w:r>
        <w:br/>
      </w:r>
      <w:r>
        <w:rPr>
          <w:rFonts w:ascii="Times New Roman"/>
          <w:b w:val="false"/>
          <w:i w:val="false"/>
          <w:color w:val="000000"/>
          <w:sz w:val="28"/>
        </w:rPr>
        <w:t xml:space="preserve">
      10. Қызметтiң бiр ғана кезеңiн жеңiлдiк жағдайда еңбек сiңiрген жылдарға есептеу үшiн екi және одан да көп негiздер болғанда еңбек сiңiрген жылдары көбiрек жеңiлдiк беретiн бiр негiз бойынша есептеледi. </w:t>
      </w:r>
      <w:r>
        <w:br/>
      </w:r>
      <w:r>
        <w:rPr>
          <w:rFonts w:ascii="Times New Roman"/>
          <w:b w:val="false"/>
          <w:i w:val="false"/>
          <w:color w:val="000000"/>
          <w:sz w:val="28"/>
        </w:rPr>
        <w:t xml:space="preserve">
      11. Iшкi iстер органдарының қызметкерлерiне зейнетақы тағайындау үшiн еңбек сiңiрген жылдары олардың iшкi iстер органдарына қабылданған күнiнен бастап қызметтен босатылған күнiне дейiн есептеледi. </w:t>
      </w:r>
      <w:r>
        <w:br/>
      </w:r>
      <w:r>
        <w:rPr>
          <w:rFonts w:ascii="Times New Roman"/>
          <w:b w:val="false"/>
          <w:i w:val="false"/>
          <w:color w:val="000000"/>
          <w:sz w:val="28"/>
        </w:rPr>
        <w:t xml:space="preserve">
      1) iшкi iстер органдарына қызметке қабылданған күнi болып: </w:t>
      </w:r>
      <w:r>
        <w:br/>
      </w:r>
      <w:r>
        <w:rPr>
          <w:rFonts w:ascii="Times New Roman"/>
          <w:b w:val="false"/>
          <w:i w:val="false"/>
          <w:color w:val="000000"/>
          <w:sz w:val="28"/>
        </w:rPr>
        <w:t xml:space="preserve">
          - iшкi iстер органдарының басшы және қатардағы құрамның </w:t>
      </w:r>
      <w:r>
        <w:br/>
      </w:r>
      <w:r>
        <w:rPr>
          <w:rFonts w:ascii="Times New Roman"/>
          <w:b w:val="false"/>
          <w:i w:val="false"/>
          <w:color w:val="000000"/>
          <w:sz w:val="28"/>
        </w:rPr>
        <w:t xml:space="preserve">
                  лауазымдарына тағайындалған күнi; </w:t>
      </w:r>
      <w:r>
        <w:br/>
      </w:r>
      <w:r>
        <w:rPr>
          <w:rFonts w:ascii="Times New Roman"/>
          <w:b w:val="false"/>
          <w:i w:val="false"/>
          <w:color w:val="000000"/>
          <w:sz w:val="28"/>
        </w:rPr>
        <w:t xml:space="preserve">
          - Iшкi iстер министрлiгiнiң оқу орындарына түсушi </w:t>
      </w:r>
      <w:r>
        <w:br/>
      </w:r>
      <w:r>
        <w:rPr>
          <w:rFonts w:ascii="Times New Roman"/>
          <w:b w:val="false"/>
          <w:i w:val="false"/>
          <w:color w:val="000000"/>
          <w:sz w:val="28"/>
        </w:rPr>
        <w:t xml:space="preserve">
              азаматтық жастар қатарындағы адамдар үшiн - Iшкi </w:t>
      </w:r>
      <w:r>
        <w:br/>
      </w:r>
      <w:r>
        <w:rPr>
          <w:rFonts w:ascii="Times New Roman"/>
          <w:b w:val="false"/>
          <w:i w:val="false"/>
          <w:color w:val="000000"/>
          <w:sz w:val="28"/>
        </w:rPr>
        <w:t xml:space="preserve">
              iстер министрлiгiнiң оқу орын бастығының бұйрығымен </w:t>
      </w:r>
      <w:r>
        <w:br/>
      </w:r>
      <w:r>
        <w:rPr>
          <w:rFonts w:ascii="Times New Roman"/>
          <w:b w:val="false"/>
          <w:i w:val="false"/>
          <w:color w:val="000000"/>
          <w:sz w:val="28"/>
        </w:rPr>
        <w:t xml:space="preserve">
              курсант немесе тыңдаушы ретiнде қабылданған күнi </w:t>
      </w:r>
      <w:r>
        <w:br/>
      </w:r>
      <w:r>
        <w:rPr>
          <w:rFonts w:ascii="Times New Roman"/>
          <w:b w:val="false"/>
          <w:i w:val="false"/>
          <w:color w:val="000000"/>
          <w:sz w:val="28"/>
        </w:rPr>
        <w:t xml:space="preserve">
                  есептеледi. </w:t>
      </w:r>
      <w:r>
        <w:br/>
      </w:r>
      <w:r>
        <w:rPr>
          <w:rFonts w:ascii="Times New Roman"/>
          <w:b w:val="false"/>
          <w:i w:val="false"/>
          <w:color w:val="000000"/>
          <w:sz w:val="28"/>
        </w:rPr>
        <w:t xml:space="preserve">
                 Егер де iшкi iстер органы қызметкерiнiң жеке </w:t>
      </w:r>
      <w:r>
        <w:br/>
      </w:r>
      <w:r>
        <w:rPr>
          <w:rFonts w:ascii="Times New Roman"/>
          <w:b w:val="false"/>
          <w:i w:val="false"/>
          <w:color w:val="000000"/>
          <w:sz w:val="28"/>
        </w:rPr>
        <w:t xml:space="preserve">
                 iсiнде және басқа да құжаттарында iшкi iстер </w:t>
      </w:r>
      <w:r>
        <w:br/>
      </w:r>
      <w:r>
        <w:rPr>
          <w:rFonts w:ascii="Times New Roman"/>
          <w:b w:val="false"/>
          <w:i w:val="false"/>
          <w:color w:val="000000"/>
          <w:sz w:val="28"/>
        </w:rPr>
        <w:t xml:space="preserve">
                 органдарына қызметке қабылдаудың тура датасы </w:t>
      </w:r>
      <w:r>
        <w:br/>
      </w:r>
      <w:r>
        <w:rPr>
          <w:rFonts w:ascii="Times New Roman"/>
          <w:b w:val="false"/>
          <w:i w:val="false"/>
          <w:color w:val="000000"/>
          <w:sz w:val="28"/>
        </w:rPr>
        <w:t xml:space="preserve">
            белгiленбей, тек қана жылы мен айы көрсетiлген болса, </w:t>
      </w:r>
      <w:r>
        <w:br/>
      </w:r>
      <w:r>
        <w:rPr>
          <w:rFonts w:ascii="Times New Roman"/>
          <w:b w:val="false"/>
          <w:i w:val="false"/>
          <w:color w:val="000000"/>
          <w:sz w:val="28"/>
        </w:rPr>
        <w:t xml:space="preserve">
              iшкi iстер органдарына қабылдау күнi болып тиiстi </w:t>
      </w:r>
      <w:r>
        <w:br/>
      </w:r>
      <w:r>
        <w:rPr>
          <w:rFonts w:ascii="Times New Roman"/>
          <w:b w:val="false"/>
          <w:i w:val="false"/>
          <w:color w:val="000000"/>
          <w:sz w:val="28"/>
        </w:rPr>
        <w:t xml:space="preserve">
                   айдың 15-күнi алынады. </w:t>
      </w:r>
      <w:r>
        <w:br/>
      </w:r>
      <w:r>
        <w:rPr>
          <w:rFonts w:ascii="Times New Roman"/>
          <w:b w:val="false"/>
          <w:i w:val="false"/>
          <w:color w:val="000000"/>
          <w:sz w:val="28"/>
        </w:rPr>
        <w:t xml:space="preserve">
      2) iшкi iстер органдарынан босатылған күнi болып: </w:t>
      </w:r>
      <w:r>
        <w:br/>
      </w:r>
      <w:r>
        <w:rPr>
          <w:rFonts w:ascii="Times New Roman"/>
          <w:b w:val="false"/>
          <w:i w:val="false"/>
          <w:color w:val="000000"/>
          <w:sz w:val="28"/>
        </w:rPr>
        <w:t xml:space="preserve">
          - тiкелей бөлiмшеден босатылған iшкi iстер органдарының </w:t>
      </w:r>
      <w:r>
        <w:br/>
      </w:r>
      <w:r>
        <w:rPr>
          <w:rFonts w:ascii="Times New Roman"/>
          <w:b w:val="false"/>
          <w:i w:val="false"/>
          <w:color w:val="000000"/>
          <w:sz w:val="28"/>
        </w:rPr>
        <w:t xml:space="preserve">
             қызметкерлерi үшiн - iшкi iстер органы қызметкерiнiң </w:t>
      </w:r>
      <w:r>
        <w:br/>
      </w:r>
      <w:r>
        <w:rPr>
          <w:rFonts w:ascii="Times New Roman"/>
          <w:b w:val="false"/>
          <w:i w:val="false"/>
          <w:color w:val="000000"/>
          <w:sz w:val="28"/>
        </w:rPr>
        <w:t xml:space="preserve">
             бөлiмше жеке құрамының тiзiмiнен iшкi iстер органы </w:t>
      </w:r>
      <w:r>
        <w:br/>
      </w:r>
      <w:r>
        <w:rPr>
          <w:rFonts w:ascii="Times New Roman"/>
          <w:b w:val="false"/>
          <w:i w:val="false"/>
          <w:color w:val="000000"/>
          <w:sz w:val="28"/>
        </w:rPr>
        <w:t xml:space="preserve">
                  бастығының бұйрығымен шығарылған күнi; </w:t>
      </w:r>
      <w:r>
        <w:br/>
      </w:r>
      <w:r>
        <w:rPr>
          <w:rFonts w:ascii="Times New Roman"/>
          <w:b w:val="false"/>
          <w:i w:val="false"/>
          <w:color w:val="000000"/>
          <w:sz w:val="28"/>
        </w:rPr>
        <w:t xml:space="preserve">
          - тiкелей босатылуының алдында iшкi iстер органдарында </w:t>
      </w:r>
      <w:r>
        <w:br/>
      </w:r>
      <w:r>
        <w:rPr>
          <w:rFonts w:ascii="Times New Roman"/>
          <w:b w:val="false"/>
          <w:i w:val="false"/>
          <w:color w:val="000000"/>
          <w:sz w:val="28"/>
        </w:rPr>
        <w:t xml:space="preserve">
               қалдыру арқылы өкiлеттi және атқару органдарында, </w:t>
      </w:r>
      <w:r>
        <w:br/>
      </w:r>
      <w:r>
        <w:rPr>
          <w:rFonts w:ascii="Times New Roman"/>
          <w:b w:val="false"/>
          <w:i w:val="false"/>
          <w:color w:val="000000"/>
          <w:sz w:val="28"/>
        </w:rPr>
        <w:t xml:space="preserve">
              мекемелерi мен ұйымдарында жұмыс iстеген iшкi iстер </w:t>
      </w:r>
      <w:r>
        <w:br/>
      </w:r>
      <w:r>
        <w:rPr>
          <w:rFonts w:ascii="Times New Roman"/>
          <w:b w:val="false"/>
          <w:i w:val="false"/>
          <w:color w:val="000000"/>
          <w:sz w:val="28"/>
        </w:rPr>
        <w:t xml:space="preserve">
              органдарының қызметкерлері үшін - жоғары тұрған </w:t>
      </w:r>
      <w:r>
        <w:br/>
      </w:r>
      <w:r>
        <w:rPr>
          <w:rFonts w:ascii="Times New Roman"/>
          <w:b w:val="false"/>
          <w:i w:val="false"/>
          <w:color w:val="000000"/>
          <w:sz w:val="28"/>
        </w:rPr>
        <w:t xml:space="preserve">
              бастықтың iшкi iстер органдарынан босату туралы </w:t>
      </w:r>
      <w:r>
        <w:br/>
      </w:r>
      <w:r>
        <w:rPr>
          <w:rFonts w:ascii="Times New Roman"/>
          <w:b w:val="false"/>
          <w:i w:val="false"/>
          <w:color w:val="000000"/>
          <w:sz w:val="28"/>
        </w:rPr>
        <w:t xml:space="preserve">
                 бұйрыққа қол қойған күнi есептеледi. </w:t>
      </w:r>
      <w:r>
        <w:br/>
      </w:r>
      <w:r>
        <w:rPr>
          <w:rFonts w:ascii="Times New Roman"/>
          <w:b w:val="false"/>
          <w:i w:val="false"/>
          <w:color w:val="000000"/>
          <w:sz w:val="28"/>
        </w:rPr>
        <w:t xml:space="preserve">
      12. Зейнетақы тағайындау үшiн еңбек сiңiрген жылдарын есептеу iшкi iстер органдары қызметкерлерiнiң еңбек кiтапшасы, жеке iсiндегi қызмет тiзiмi немесе өзге де құжаттары бойынша жүргiзiледi. </w:t>
      </w:r>
      <w:r>
        <w:br/>
      </w:r>
      <w:r>
        <w:rPr>
          <w:rFonts w:ascii="Times New Roman"/>
          <w:b w:val="false"/>
          <w:i w:val="false"/>
          <w:color w:val="000000"/>
          <w:sz w:val="28"/>
        </w:rPr>
        <w:t xml:space="preserve">
      Күнтiзбелiк немесе жеңiлдiктi есептеу бойынша еңбек сiңiрген жылдары есебiне жатқызылатын iшкi iстер органдарындағы қызметтiң жекелеген кезеңдерiн растайтын негiзгi құжаттар: </w:t>
      </w:r>
      <w:r>
        <w:br/>
      </w:r>
      <w:r>
        <w:rPr>
          <w:rFonts w:ascii="Times New Roman"/>
          <w:b w:val="false"/>
          <w:i w:val="false"/>
          <w:color w:val="000000"/>
          <w:sz w:val="28"/>
        </w:rPr>
        <w:t xml:space="preserve">
      1) мұрағаттық және әскери-емдеу мекемелерiнiң анықтамалары; </w:t>
      </w:r>
      <w:r>
        <w:br/>
      </w:r>
      <w:r>
        <w:rPr>
          <w:rFonts w:ascii="Times New Roman"/>
          <w:b w:val="false"/>
          <w:i w:val="false"/>
          <w:color w:val="000000"/>
          <w:sz w:val="28"/>
        </w:rPr>
        <w:t xml:space="preserve">
      2) Ұлы Отан соғысы кезеңiндегi партизан қозғалысы штабтарының не болмаса республикалық, аймақтық және облыстық КОКП комитеттерiнiң партиялық мұрағаттарының анықтамалары; </w:t>
      </w:r>
      <w:r>
        <w:br/>
      </w:r>
      <w:r>
        <w:rPr>
          <w:rFonts w:ascii="Times New Roman"/>
          <w:b w:val="false"/>
          <w:i w:val="false"/>
          <w:color w:val="000000"/>
          <w:sz w:val="28"/>
        </w:rPr>
        <w:t>
      3) Бұрынғы КСРО аумағындағы КА мен ӘТФ әскери бөлiмдерiнiң, құрамаларының, армияларының, фронттарының, флоттары мен флотилияларының, шетелдiк құрамалардың, Ұлы Отан соғысы кезеңiндегi және Қазақстан Республикасы Үкiметiнiң 1998 жылғы 26 тамыздағы </w:t>
      </w:r>
      <w:r>
        <w:rPr>
          <w:rFonts w:ascii="Times New Roman"/>
          <w:b w:val="false"/>
          <w:i w:val="false"/>
          <w:color w:val="000000"/>
          <w:sz w:val="28"/>
        </w:rPr>
        <w:t xml:space="preserve">N 803 </w:t>
      </w:r>
      <w:r>
        <w:rPr>
          <w:rFonts w:ascii="Times New Roman"/>
          <w:b w:val="false"/>
          <w:i w:val="false"/>
          <w:color w:val="000000"/>
          <w:sz w:val="28"/>
        </w:rPr>
        <w:t xml:space="preserve">қаулысында көрсетiлген кезеңдерде майдандағы армия құрамына енетiн партизан қозғалысы, фронттар мен армиялар штабтарының тiзбелерi; </w:t>
      </w:r>
      <w:r>
        <w:br/>
      </w:r>
      <w:r>
        <w:rPr>
          <w:rFonts w:ascii="Times New Roman"/>
          <w:b w:val="false"/>
          <w:i w:val="false"/>
          <w:color w:val="000000"/>
          <w:sz w:val="28"/>
        </w:rPr>
        <w:t xml:space="preserve">
      4) ұшу жұмыстарын, жүзу өтiлiн, парашютпен секiрулердi, сүңгуiрлердiң су астындағы жұмысын есепке алу парақтары; </w:t>
      </w:r>
      <w:r>
        <w:br/>
      </w:r>
      <w:r>
        <w:rPr>
          <w:rFonts w:ascii="Times New Roman"/>
          <w:b w:val="false"/>
          <w:i w:val="false"/>
          <w:color w:val="000000"/>
          <w:sz w:val="28"/>
        </w:rPr>
        <w:t xml:space="preserve">
      5) әскери қызметшiлердiң жаңа топтардың құрамында қорғаныс позицияларының құрылыстарындағы жауынгерлiк кезекшiлiк атқаруға тарту арқылы шалғайдағы және биiк таулы жерлерде, бекiнiс аудандарында қызмет өткеру уақыты туралы әскери бөлiмдердiң командирлерi бұйрықтарының көшiрмелерi не болмаса әскери бөлiмдердiң, тиiстi штабтардың кадр басқармаларының (бөлiмдерiнiң) немесе ұйымдық мобилизация бөлiмдерiнiң хабарламалары; </w:t>
      </w:r>
      <w:r>
        <w:br/>
      </w:r>
      <w:r>
        <w:rPr>
          <w:rFonts w:ascii="Times New Roman"/>
          <w:b w:val="false"/>
          <w:i w:val="false"/>
          <w:color w:val="000000"/>
          <w:sz w:val="28"/>
        </w:rPr>
        <w:t xml:space="preserve">
      6) iшкi iстер органдары мен ұлттық қауiпсiздiк комитетi кадр аппараттарының күнтiзбелiк немесе жеңiлдiктi есептеу бойынша еңбек сiңiрген жылдар есебiне жатқызылатын осы органдардағы қызметi туралы анықтамалары; </w:t>
      </w:r>
      <w:r>
        <w:br/>
      </w:r>
      <w:r>
        <w:rPr>
          <w:rFonts w:ascii="Times New Roman"/>
          <w:b w:val="false"/>
          <w:i w:val="false"/>
          <w:color w:val="000000"/>
          <w:sz w:val="28"/>
        </w:rPr>
        <w:t xml:space="preserve">
      7) дипломдардың көшiрмелерi және азаматтық жоғары және арнаулы орта оқу орындарында оқу уақыты (1998 жылғы 01 қаңтарға дейiн еңбек сiңiрген жылдар үшiн зейнетақыға өзiнiң құқығын тiркеген адамдар үшiн бес жылдан аспайтын) туралы осы оқу орындарының басқа да құжаттары. </w:t>
      </w:r>
      <w:r>
        <w:br/>
      </w:r>
      <w:r>
        <w:rPr>
          <w:rFonts w:ascii="Times New Roman"/>
          <w:b w:val="false"/>
          <w:i w:val="false"/>
          <w:color w:val="000000"/>
          <w:sz w:val="28"/>
        </w:rPr>
        <w:t>
      Еңбек кiтапшалары, дипломдардың көшiрмелерi мен азаматтық жоғары және арнаулы орта оқу орындарында оқу уақыты туралы осы оқу орындарының басқа да құжаттары, анықтамалар мен еңбек өтiлiн ескере отырып, зейнетақы тағайындау үшiн еңбек сiңiрген жылдарға енгiзiлуге жататын еңбек қызметiн растайтын басқа да құжаттар ("Қазақстан Республикасындағы зейнетақымен қамтамасыз ету туралы" Қазақстан Республикасының 1997 жылғы 20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12-бабы) жалпы еңбек өтiлiн растайтын негiзгi құжаттар болып табылады. </w:t>
      </w:r>
      <w:r>
        <w:br/>
      </w:r>
      <w:r>
        <w:rPr>
          <w:rFonts w:ascii="Times New Roman"/>
          <w:b w:val="false"/>
          <w:i w:val="false"/>
          <w:color w:val="000000"/>
          <w:sz w:val="28"/>
        </w:rPr>
        <w:t xml:space="preserve">
      13. Еңбек сiңiрген жылдар үшiн зейнетақы төлеу оны алу үзiлiсiнен кейiн қайта басталған кезде қызметтен босатылған күнi қолданыста болған заңнамаға сәйкес 1998 жылғы 01 қаңтарға дейiн босатылған iшкi iстер органдарының қызметкерiне бұған дейiн есептелген еңбек сiңiрген жылдары зейнетақы тағайындау үшiн қайта қарауға жатпайды. </w:t>
      </w:r>
      <w:r>
        <w:br/>
      </w:r>
      <w:r>
        <w:rPr>
          <w:rFonts w:ascii="Times New Roman"/>
          <w:b w:val="false"/>
          <w:i w:val="false"/>
          <w:color w:val="000000"/>
          <w:sz w:val="28"/>
        </w:rPr>
        <w:t xml:space="preserve">
      14. Басшы және қатардағы құрам адамдарының ауыр және қолайсыз климаттық жағдайлары бар жерлердегi, экологиялық апат аймақтарындағы, Семей ядролық сынақ полигонына жалғасып жатқан аудандардағы, сондай-ақ биiк таулы жерлердегi (Қазақстан Республикасының Yкiметi белгiлеген тiзбе бойынша) қызметi жеңiлдiктi жағдайдағы зейнетақы төлемдерiн тағайындау үшiн еңбек сiңiрген жылдарына олардың осы аудандар мен жерлерге басқа аудандардан келiп жеткен күнiнен бастап есептеледi (келiп жету датасы бұйрықта көрсетiледi). Олардағы қызмет жеңiлдiктi жағдайдағы зейнетақы төлемдерiн тағайындау үшiн еңбек сiңiрген жылдарына есептелетiн жерлерде қызмет өткерiп жатқан адамдардың еңбек сiңiрген жылдарын есептеудiң тәртiбi олар көрсетiлген аудандар мен жерлерден тысқары болған мынадай жағдайларда: медициналық мекемелерде емделуде және науқастануы бойынша демалыста; кезектi және қысқа мерзiмдi демалыста; iссапарда, ұзақтығы 6 айдан аспайтын оқу жиындарында және курстарда; емделуге, демалысқа, iссапарға немесе оқуға бару және керi қайту жолында болған кезде сақталады. </w:t>
      </w:r>
      <w:r>
        <w:br/>
      </w:r>
      <w:r>
        <w:rPr>
          <w:rFonts w:ascii="Times New Roman"/>
          <w:b w:val="false"/>
          <w:i w:val="false"/>
          <w:color w:val="000000"/>
          <w:sz w:val="28"/>
        </w:rPr>
        <w:t xml:space="preserve">
      15. Зейнетақы төлемiне құқық беретiн еңбек сiңiрген жылдарға тек тағайындау туралы бұйрықтармен расталған кезеңдер ғана есептеледi. Егер де жекелеген кезеңдерде тікелей немесе жанама түрде қызмет өткеруді растайтын құжаттар бар болса, тағайындаушы инстанциялардың бұйрықтары туралы мәлiметтер болмаған кезде қызметтi растау туралы қорытындыларды толтыруға жол берiледi. Барлық мұндай құжаттар қорытындыда тiзiп жазылады және содан соң орган бойынша бұйрық шығарылады. </w:t>
      </w:r>
      <w:r>
        <w:br/>
      </w:r>
      <w:r>
        <w:rPr>
          <w:rFonts w:ascii="Times New Roman"/>
          <w:b w:val="false"/>
          <w:i w:val="false"/>
          <w:color w:val="000000"/>
          <w:sz w:val="28"/>
        </w:rPr>
        <w:t xml:space="preserve">
      16. "Қазақстан Республикасының әскери қызметшілеріне, ішкі істер, қаржы полициясы, мемлекеттік өртке қарсы қызмет, Әділет министрлігінің қылмыстық-атқару жүйесі органдарының қызметкерлеріне еңбек сіңірген жылдарын есептеудің, бір жолғы жәрдемақылар тағайындау мен оны төлеудің ережесін бекіту туралы" Қазақстан Республикасы Үкіметінің 1998 жылғы 26 тамыздағы N 803 қаулысына сәйкес зейнетақы төлемдерін тағайындау үшін еңбек сіңірген жылдарын жеңілдік жағдайларда есептегенде жеке істің 10-бөлімінде мынадай мазмұндағы жазу жазылады: "Зейнетақы тағайындау үшін еңбек сіңірген жылдары ____________ бастап ______________ дейін жеңілдік жағдайда есептелсін: бір ай қызметі ____ айға есептелсін. </w:t>
      </w:r>
      <w:r>
        <w:br/>
      </w:r>
      <w:r>
        <w:rPr>
          <w:rFonts w:ascii="Times New Roman"/>
          <w:b w:val="false"/>
          <w:i w:val="false"/>
          <w:color w:val="000000"/>
          <w:sz w:val="28"/>
        </w:rPr>
        <w:t xml:space="preserve">
Негіз:______________________________________________________________ </w:t>
      </w:r>
      <w:r>
        <w:br/>
      </w:r>
      <w:r>
        <w:rPr>
          <w:rFonts w:ascii="Times New Roman"/>
          <w:b w:val="false"/>
          <w:i w:val="false"/>
          <w:color w:val="000000"/>
          <w:sz w:val="28"/>
        </w:rPr>
        <w:t xml:space="preserve">
      (Ішкі істер органдары бастықтарының (әскери бөлімдері командирлерінің) бұйрықтары). </w:t>
      </w:r>
      <w:r>
        <w:br/>
      </w:r>
      <w:r>
        <w:rPr>
          <w:rFonts w:ascii="Times New Roman"/>
          <w:b w:val="false"/>
          <w:i w:val="false"/>
          <w:color w:val="000000"/>
          <w:sz w:val="28"/>
        </w:rPr>
        <w:t xml:space="preserve">
      17. Зейнетақы тағайындау үшiн еңбек сiңiрген жылдарға қызметтiң жекелеген кезеңдерiн есепке алу жөнiндегi (күнтiзбелiк есептеу немесе жеңiлдiктi жағдайларда) даулы мәселелердi: министрлiк аппаратының және оған тiкелей бағынышты бөлiмшелердiң басшы және қатардағы құрам адамдарына қатысты - Қазақстан Республикасы Iшкіісминiнiң тиiстi комиссиясы; облыстардағы iшкi iстер органдарының басшы және қатардағы құрам адамдарына қатысты - ІІД, КІІД-нiң, Қазақстан Республикасының Iшкіісминi оқу орындарының және РМК-ның комиссиялары шешедi. Көрсетiлген комиссиялардың даулы мәселелердi шешуi мүмкiн болмаған жағдайда материалдарды Iшкіісминнiң комиссиясына жiберу керек. </w:t>
      </w:r>
    </w:p>
    <w:bookmarkStart w:name="z196" w:id="219"/>
    <w:p>
      <w:pPr>
        <w:spacing w:after="0"/>
        <w:ind w:left="0"/>
        <w:jc w:val="both"/>
      </w:pPr>
      <w:r>
        <w:rPr>
          <w:rFonts w:ascii="Times New Roman"/>
          <w:b w:val="false"/>
          <w:i w:val="false"/>
          <w:color w:val="000000"/>
          <w:sz w:val="28"/>
        </w:rPr>
        <w:t xml:space="preserve">
                                                          15-қосымша </w:t>
      </w:r>
    </w:p>
    <w:bookmarkEnd w:id="219"/>
    <w:p>
      <w:pPr>
        <w:spacing w:after="0"/>
        <w:ind w:left="0"/>
        <w:jc w:val="both"/>
      </w:pPr>
      <w:r>
        <w:rPr>
          <w:rFonts w:ascii="Times New Roman"/>
          <w:b w:val="false"/>
          <w:i w:val="false"/>
          <w:color w:val="ff0000"/>
          <w:sz w:val="28"/>
        </w:rPr>
        <w:t xml:space="preserve">      Ескерту. 15-қосымшаға өзгерту енгізілді - ҚР Ішкі істер </w:t>
      </w:r>
      <w:r>
        <w:br/>
      </w:r>
      <w:r>
        <w:rPr>
          <w:rFonts w:ascii="Times New Roman"/>
          <w:b w:val="false"/>
          <w:i w:val="false"/>
          <w:color w:val="ff0000"/>
          <w:sz w:val="28"/>
        </w:rPr>
        <w:t xml:space="preserve">
министрінің 2008.03.15 </w:t>
      </w:r>
      <w:r>
        <w:rPr>
          <w:rFonts w:ascii="Times New Roman"/>
          <w:b w:val="false"/>
          <w:i w:val="false"/>
          <w:color w:val="ff0000"/>
          <w:sz w:val="28"/>
        </w:rPr>
        <w:t xml:space="preserve">N 97 </w:t>
      </w:r>
      <w:r>
        <w:rPr>
          <w:rFonts w:ascii="Times New Roman"/>
          <w:b w:val="false"/>
          <w:i w:val="false"/>
          <w:color w:val="ff0000"/>
          <w:sz w:val="28"/>
        </w:rPr>
        <w:t xml:space="preserve">; 2009.05.20 </w:t>
      </w:r>
      <w:r>
        <w:rPr>
          <w:rFonts w:ascii="Times New Roman"/>
          <w:b w:val="false"/>
          <w:i w:val="false"/>
          <w:color w:val="ff0000"/>
          <w:sz w:val="28"/>
        </w:rPr>
        <w:t xml:space="preserve">N 192 </w:t>
      </w:r>
      <w:r>
        <w:rPr>
          <w:rFonts w:ascii="Times New Roman"/>
          <w:b w:val="false"/>
          <w:i w:val="false"/>
          <w:color w:val="ff0000"/>
          <w:sz w:val="28"/>
        </w:rPr>
        <w:t xml:space="preserve">(қолданысқа енгізілу </w:t>
      </w:r>
      <w:r>
        <w:br/>
      </w:r>
      <w:r>
        <w:rPr>
          <w:rFonts w:ascii="Times New Roman"/>
          <w:b w:val="false"/>
          <w:i w:val="false"/>
          <w:color w:val="ff0000"/>
          <w:sz w:val="28"/>
        </w:rPr>
        <w:t xml:space="preserve">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Бұйрықтарымен. </w:t>
      </w:r>
    </w:p>
    <w:p>
      <w:pPr>
        <w:spacing w:after="0"/>
        <w:ind w:left="0"/>
        <w:jc w:val="left"/>
      </w:pPr>
      <w:r>
        <w:rPr>
          <w:rFonts w:ascii="Times New Roman"/>
          <w:b/>
          <w:i w:val="false"/>
          <w:color w:val="000000"/>
        </w:rPr>
        <w:t xml:space="preserve"> Жеке құрам бойынша бұйрықтарды толтыру жөнiндегi </w:t>
      </w:r>
      <w:r>
        <w:br/>
      </w:r>
      <w:r>
        <w:rPr>
          <w:rFonts w:ascii="Times New Roman"/>
          <w:b/>
          <w:i w:val="false"/>
          <w:color w:val="000000"/>
        </w:rPr>
        <w:t xml:space="preserve">
әдiстемелiк нұсқаулар </w:t>
      </w:r>
    </w:p>
    <w:p>
      <w:pPr>
        <w:spacing w:after="0"/>
        <w:ind w:left="0"/>
        <w:jc w:val="both"/>
      </w:pPr>
      <w:r>
        <w:rPr>
          <w:rFonts w:ascii="Times New Roman"/>
          <w:b w:val="false"/>
          <w:i w:val="false"/>
          <w:color w:val="000000"/>
          <w:sz w:val="28"/>
        </w:rPr>
        <w:t xml:space="preserve">     1. Жеке құрам бойынша бұйрықтар осы бұйрықтарды шығарушы бастықтардың атынан тұжырымдалады. Олардың мынадай реквизиттерi болуы керек: </w:t>
      </w:r>
      <w:r>
        <w:br/>
      </w:r>
      <w:r>
        <w:rPr>
          <w:rFonts w:ascii="Times New Roman"/>
          <w:b w:val="false"/>
          <w:i w:val="false"/>
          <w:color w:val="000000"/>
          <w:sz w:val="28"/>
        </w:rPr>
        <w:t xml:space="preserve">
     1) Қазақстан Республикасының Мемлекеттiк елтаңбасы; </w:t>
      </w:r>
      <w:r>
        <w:br/>
      </w:r>
      <w:r>
        <w:rPr>
          <w:rFonts w:ascii="Times New Roman"/>
          <w:b w:val="false"/>
          <w:i w:val="false"/>
          <w:color w:val="000000"/>
          <w:sz w:val="28"/>
        </w:rPr>
        <w:t xml:space="preserve">
     2) бұйрықтың мазмұнын ашатын тақырыбы; </w:t>
      </w:r>
      <w:r>
        <w:br/>
      </w:r>
      <w:r>
        <w:rPr>
          <w:rFonts w:ascii="Times New Roman"/>
          <w:b w:val="false"/>
          <w:i w:val="false"/>
          <w:color w:val="000000"/>
          <w:sz w:val="28"/>
        </w:rPr>
        <w:t xml:space="preserve">
     3) бұйрықтың қабылданған жерi мен датасы; </w:t>
      </w:r>
      <w:r>
        <w:br/>
      </w:r>
      <w:r>
        <w:rPr>
          <w:rFonts w:ascii="Times New Roman"/>
          <w:b w:val="false"/>
          <w:i w:val="false"/>
          <w:color w:val="000000"/>
          <w:sz w:val="28"/>
        </w:rPr>
        <w:t xml:space="preserve">
     4) бұйрықтың тiркеу нөмiрi; </w:t>
      </w:r>
      <w:r>
        <w:br/>
      </w:r>
      <w:r>
        <w:rPr>
          <w:rFonts w:ascii="Times New Roman"/>
          <w:b w:val="false"/>
          <w:i w:val="false"/>
          <w:color w:val="000000"/>
          <w:sz w:val="28"/>
        </w:rPr>
        <w:t xml:space="preserve">
     5) бұйрық шығарушы адамның не болмаса оның мiндеттерiн атқарушы адамның қолы. </w:t>
      </w:r>
      <w:r>
        <w:br/>
      </w:r>
      <w:r>
        <w:rPr>
          <w:rFonts w:ascii="Times New Roman"/>
          <w:b w:val="false"/>
          <w:i w:val="false"/>
          <w:color w:val="000000"/>
          <w:sz w:val="28"/>
        </w:rPr>
        <w:t xml:space="preserve">
     Оларда iшкi iстер органының, мекеменiң, оқу орнының атауы, бұйрыққа қол қойылған дата, оның нөмiрi, орналасу пунктi және бұйрықтың мазмұны көрсетiледi. </w:t>
      </w:r>
      <w:r>
        <w:br/>
      </w:r>
      <w:r>
        <w:rPr>
          <w:rFonts w:ascii="Times New Roman"/>
          <w:b w:val="false"/>
          <w:i w:val="false"/>
          <w:color w:val="000000"/>
          <w:sz w:val="28"/>
        </w:rPr>
        <w:t xml:space="preserve">
     Мысалы: </w:t>
      </w:r>
    </w:p>
    <w:p>
      <w:pPr>
        <w:spacing w:after="0"/>
        <w:ind w:left="0"/>
        <w:jc w:val="both"/>
      </w:pPr>
      <w:r>
        <w:rPr>
          <w:rFonts w:ascii="Times New Roman"/>
          <w:b w:val="false"/>
          <w:i w:val="false"/>
          <w:color w:val="000000"/>
          <w:sz w:val="28"/>
        </w:rPr>
        <w:t xml:space="preserve">                             АЛМАТЫ ОБЛЫСЫНЫҢ </w:t>
      </w:r>
      <w:r>
        <w:br/>
      </w:r>
      <w:r>
        <w:rPr>
          <w:rFonts w:ascii="Times New Roman"/>
          <w:b w:val="false"/>
          <w:i w:val="false"/>
          <w:color w:val="000000"/>
          <w:sz w:val="28"/>
        </w:rPr>
        <w:t xml:space="preserve">
                          IШКI IСТЕР ДЕПАРТАМЕНТІ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Бұйрық </w:t>
      </w:r>
    </w:p>
    <w:p>
      <w:pPr>
        <w:spacing w:after="0"/>
        <w:ind w:left="0"/>
        <w:jc w:val="both"/>
      </w:pPr>
      <w:r>
        <w:rPr>
          <w:rFonts w:ascii="Times New Roman"/>
          <w:b w:val="false"/>
          <w:i w:val="false"/>
          <w:color w:val="000000"/>
          <w:sz w:val="28"/>
        </w:rPr>
        <w:t xml:space="preserve">     2001 ж. 11 наурызы                                   N 39 ж/қ </w:t>
      </w:r>
    </w:p>
    <w:p>
      <w:pPr>
        <w:spacing w:after="0"/>
        <w:ind w:left="0"/>
        <w:jc w:val="both"/>
      </w:pPr>
      <w:r>
        <w:rPr>
          <w:rFonts w:ascii="Times New Roman"/>
          <w:b w:val="false"/>
          <w:i w:val="false"/>
          <w:color w:val="000000"/>
          <w:sz w:val="28"/>
        </w:rPr>
        <w:t xml:space="preserve">                                Талдықорған қ. </w:t>
      </w:r>
    </w:p>
    <w:p>
      <w:pPr>
        <w:spacing w:after="0"/>
        <w:ind w:left="0"/>
        <w:jc w:val="both"/>
      </w:pPr>
      <w:r>
        <w:rPr>
          <w:rFonts w:ascii="Times New Roman"/>
          <w:b w:val="false"/>
          <w:i w:val="false"/>
          <w:color w:val="000000"/>
          <w:sz w:val="28"/>
        </w:rPr>
        <w:t xml:space="preserve">     Жеке құрам бойынша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Әдетте, бұйрыққа әртүрлi мазмұндағы (тағайындау, ауыстыру, отқызметке жiберу, қызметiн растау, қарамағына алу (резервке қою), iшкi iстер органдарынан босату туралы және т.б.) бiрнеше тармақтар енедi. Төтенше жағдайларды қоспағанда бiр ғана адамға жеке бұйрық шығаруға болмайды. </w:t>
      </w:r>
      <w:r>
        <w:br/>
      </w:r>
      <w:r>
        <w:rPr>
          <w:rFonts w:ascii="Times New Roman"/>
          <w:b w:val="false"/>
          <w:i w:val="false"/>
          <w:color w:val="000000"/>
          <w:sz w:val="28"/>
        </w:rPr>
        <w:t xml:space="preserve">
      3. Бұйрықтардың ұйғарымдары әмiр ету түрiнде жазылады. </w:t>
      </w:r>
      <w:r>
        <w:br/>
      </w:r>
      <w:r>
        <w:rPr>
          <w:rFonts w:ascii="Times New Roman"/>
          <w:b w:val="false"/>
          <w:i w:val="false"/>
          <w:color w:val="000000"/>
          <w:sz w:val="28"/>
        </w:rPr>
        <w:t xml:space="preserve">
      Қатардағы және басшы құрамдағы адамдарға қатысты шығарылатын бұйрықтарда дәйектi түрде қысқартуларсыз мынадай деректер көрсетiледi: қатардағы және басшы құрамдағы адамдардың арнаулы атағы, тегi, аты және әкесiнiң аты, олардың жеке нөмiрлерi, бұйрық шығатын уақытта атқаратын лауазымдары. </w:t>
      </w:r>
      <w:r>
        <w:br/>
      </w:r>
      <w:r>
        <w:rPr>
          <w:rFonts w:ascii="Times New Roman"/>
          <w:b w:val="false"/>
          <w:i w:val="false"/>
          <w:color w:val="000000"/>
          <w:sz w:val="28"/>
        </w:rPr>
        <w:t xml:space="preserve">
      Iшкi iстер органдарына қызметке қабылданатын адамдарға қатысты шығарылатын бұйрықтарда тегi, аты және әкесiнiң аты толық көрсетiледi. Бұл ретте олардың запас бойынша әскери атақтары, сондай-ақ басшы құрамның арнаулы атақтары (егер де бұл адамдар бұған дейiн iшкi iстер органдарында басшы құрамның арнаулы атақтарында қызмет өткерген болса) көрсетiлмейдi. Кәсiби даярлық училищесiн бiтiргеннен кейiн келген адамдарға қатысты оның тағайындалатын лауазымы (егер сынау мерзiмi тағайындалса, оның ұзақтығы) және тағайындау датасы көрсетiле отырып, лауазымдық жалақысы көрсетiледi, ал сынау мерзiмiнен өткен адамдарға қатысты - тағайындау датасы көрсетiле отырып, лауазымы мен лауазымдық жалақысы (егер келiсiм-шарт бойынша болса - келiсiм-шарттың мерзiмiн көрсете отырып) көрсетiледi. </w:t>
      </w:r>
      <w:r>
        <w:br/>
      </w:r>
      <w:r>
        <w:rPr>
          <w:rFonts w:ascii="Times New Roman"/>
          <w:b w:val="false"/>
          <w:i w:val="false"/>
          <w:color w:val="000000"/>
          <w:sz w:val="28"/>
        </w:rPr>
        <w:t xml:space="preserve">
      Тағайындау (ауыстыру) жүргiзiлетiн лауазымдарға тағайындау (ауыстыру) туралы барлық бұйрықтарда iшкi iстер органдарының атауы қысқартусыз көрсетiледi. </w:t>
      </w:r>
      <w:r>
        <w:br/>
      </w:r>
      <w:r>
        <w:rPr>
          <w:rFonts w:ascii="Times New Roman"/>
          <w:b w:val="false"/>
          <w:i w:val="false"/>
          <w:color w:val="000000"/>
          <w:sz w:val="28"/>
        </w:rPr>
        <w:t xml:space="preserve">
      Басшы құрамдағы адамдарға берiлген ғылыми дәрежелер, ғылыми және құрметтi атақтар әдетте, жеке құрам бойынша бұйрықтарда айтылмайды. Қажет болған жағдайларда олар басшы құрамдағы адамның арнаулы атағының алдында көрсетiледi. </w:t>
      </w:r>
      <w:r>
        <w:br/>
      </w:r>
      <w:r>
        <w:rPr>
          <w:rFonts w:ascii="Times New Roman"/>
          <w:b w:val="false"/>
          <w:i w:val="false"/>
          <w:color w:val="000000"/>
          <w:sz w:val="28"/>
        </w:rPr>
        <w:t xml:space="preserve">
      Қазақстан Республикасы Iшкіісминiнiң оқу орындарын бiтiру туралы бұйрықтарда оқу бiтiрушiлер олардың қарамағына жiберiлген iшкi iстер органдары тiзiлiп жазылады. </w:t>
      </w:r>
      <w:r>
        <w:br/>
      </w:r>
      <w:r>
        <w:rPr>
          <w:rFonts w:ascii="Times New Roman"/>
          <w:b w:val="false"/>
          <w:i w:val="false"/>
          <w:color w:val="000000"/>
          <w:sz w:val="28"/>
        </w:rPr>
        <w:t xml:space="preserve">
      4. Қажет болғанда жеке құрам бойынша бұйрықтарда лауазымға тағайындау, қарамағына алу (резервке қою), қызметке жiберу, iшкi iстер органдарынан босату немесе жеке құрамның тiзiмiнен шығару даталары қойылады. </w:t>
      </w:r>
      <w:r>
        <w:br/>
      </w:r>
      <w:r>
        <w:rPr>
          <w:rFonts w:ascii="Times New Roman"/>
          <w:b w:val="false"/>
          <w:i w:val="false"/>
          <w:color w:val="000000"/>
          <w:sz w:val="28"/>
        </w:rPr>
        <w:t xml:space="preserve">
      5. Көтермелеу және тәртiптiк жазалау туралы бұйрықтар, әдетте, жеке жасалады. Мұндай бұйрықтардың кiрiспе бөлiгiнде тиiсiнше көтермеленетiн адамдардың сiңiрген еңбегi және қатардағы және басшы құрамдағы адамдардың терiс қылықтары қысқаша сипатталуы тиiс. Оларда көтермелеулер мен жазалардың түрлерi Қазақстан Республикасы iшкi iстер органдарының тәртiптiк практикасы ережелерiнде көзделген көтермелеулер мен жазалардың түрлерiне қатаң сәйкестiкте төменгi дәрежеден бастап тiзiлiп жазылады. </w:t>
      </w:r>
      <w:r>
        <w:br/>
      </w:r>
      <w:r>
        <w:rPr>
          <w:rFonts w:ascii="Times New Roman"/>
          <w:b w:val="false"/>
          <w:i w:val="false"/>
          <w:color w:val="000000"/>
          <w:sz w:val="28"/>
        </w:rPr>
        <w:t xml:space="preserve">
      Тәртiптiк жазалауларды алу туралы бұйрықтарда жазалау туралы бұйрыққа сiлтеме жасалады, сондай-ақ жазалауға және оны алуға негiз болған себептер көрсетiледi. </w:t>
      </w:r>
      <w:r>
        <w:br/>
      </w:r>
      <w:r>
        <w:rPr>
          <w:rFonts w:ascii="Times New Roman"/>
          <w:b w:val="false"/>
          <w:i w:val="false"/>
          <w:color w:val="000000"/>
          <w:sz w:val="28"/>
        </w:rPr>
        <w:t xml:space="preserve">
      6. Қажеттi жағдайларда бұйрық ұйғарымының тiкелей төменгi жағында мыналар: </w:t>
      </w:r>
      <w:r>
        <w:br/>
      </w:r>
      <w:r>
        <w:rPr>
          <w:rFonts w:ascii="Times New Roman"/>
          <w:b w:val="false"/>
          <w:i w:val="false"/>
          <w:color w:val="000000"/>
          <w:sz w:val="28"/>
        </w:rPr>
        <w:t xml:space="preserve">
      1) жоғары лауазымдардан төменгi лауазымдарға ауыстыру кезiнде - ауыстыру негiздерi; </w:t>
      </w:r>
      <w:r>
        <w:br/>
      </w:r>
      <w:r>
        <w:rPr>
          <w:rFonts w:ascii="Times New Roman"/>
          <w:b w:val="false"/>
          <w:i w:val="false"/>
          <w:color w:val="000000"/>
          <w:sz w:val="28"/>
        </w:rPr>
        <w:t xml:space="preserve">
      2) қатардағы және басшы құрамдағы адамдар тегiн, атын, әкесiнiң атын және туған датасын өзгерткен кезде - куәлiктiң атауы, оның нөмiрi, датасы және оны қай АХАЖ органы бергенi; </w:t>
      </w:r>
      <w:r>
        <w:br/>
      </w:r>
      <w:r>
        <w:rPr>
          <w:rFonts w:ascii="Times New Roman"/>
          <w:b w:val="false"/>
          <w:i w:val="false"/>
          <w:color w:val="000000"/>
          <w:sz w:val="28"/>
        </w:rPr>
        <w:t xml:space="preserve">
      3) қатардағы және басшы құрамдағы адамдарға азаматтық оқу орнындағы емтихандарға дайындалу және оларды тапсыру үшiн, дипломдық жобаны (жұмысты) қорғау үшiн қосымша демалыстар беру кезiнде - тиiстi оқу орнының шақыру-анықтамасы, оның берiлген датасы мен нөмiрi; </w:t>
      </w:r>
      <w:r>
        <w:br/>
      </w:r>
      <w:r>
        <w:rPr>
          <w:rFonts w:ascii="Times New Roman"/>
          <w:b w:val="false"/>
          <w:i w:val="false"/>
          <w:color w:val="000000"/>
          <w:sz w:val="28"/>
        </w:rPr>
        <w:t xml:space="preserve">
      4) қатардағы және басшы құрамдағы ақшалай үлестiң сақталуынсыз нәресте 3 жасқа толғанға дейiн қосымша демалыс беру кезiнде - қатардағы және басшы құрамдағы адамның рапорты және оның датасы, баланың тууы туралы куәлiгi; </w:t>
      </w:r>
      <w:r>
        <w:br/>
      </w:r>
      <w:r>
        <w:rPr>
          <w:rFonts w:ascii="Times New Roman"/>
          <w:b w:val="false"/>
          <w:i w:val="false"/>
          <w:color w:val="000000"/>
          <w:sz w:val="28"/>
        </w:rPr>
        <w:t xml:space="preserve">
      5) жеке құрамның тiзiмiнен: </w:t>
      </w:r>
      <w:r>
        <w:br/>
      </w:r>
      <w:r>
        <w:rPr>
          <w:rFonts w:ascii="Times New Roman"/>
          <w:b w:val="false"/>
          <w:i w:val="false"/>
          <w:color w:val="000000"/>
          <w:sz w:val="28"/>
        </w:rPr>
        <w:t xml:space="preserve">
      өлгендердi шығару кезiнде - куәлiктiң атауы, оның нөмiрi, датасы және оны қай АХАЖ органы бергенi; </w:t>
      </w:r>
      <w:r>
        <w:br/>
      </w:r>
      <w:r>
        <w:rPr>
          <w:rFonts w:ascii="Times New Roman"/>
          <w:b w:val="false"/>
          <w:i w:val="false"/>
          <w:color w:val="000000"/>
          <w:sz w:val="28"/>
        </w:rPr>
        <w:t xml:space="preserve">
      басшы құрамның арнаулы атағынан айырылған адамдарды шығару кезiнде - қай соттың шешiмiмен және қай күнi арнаулы атағынан айырылғандығы немесе кiмнiң бұйрығымен, қай күнi және қай нөмiрмен кiшi басшы құрамның арнаулы атағынан айырылғандығы көрсетiледi. </w:t>
      </w:r>
      <w:r>
        <w:br/>
      </w:r>
      <w:r>
        <w:rPr>
          <w:rFonts w:ascii="Times New Roman"/>
          <w:b w:val="false"/>
          <w:i w:val="false"/>
          <w:color w:val="000000"/>
          <w:sz w:val="28"/>
        </w:rPr>
        <w:t xml:space="preserve">
      7. Жеке құрам бойынша бұйрықтар анық және қысқаша түрде жазылуы тиiс, қажет болғанда Қазақстан Республикасы iшкi iстер органдарының қатардағы және басшы құрамдағы адамдарының қызмет өткеруi туралы ереженiң тиiстi тармақтарына немесе солардың негiзiнде шығарылған басшылыққа алынатын басқа да құжаттарға сiлтемелер жасалады. </w:t>
      </w:r>
      <w:r>
        <w:br/>
      </w:r>
      <w:r>
        <w:rPr>
          <w:rFonts w:ascii="Times New Roman"/>
          <w:b w:val="false"/>
          <w:i w:val="false"/>
          <w:color w:val="000000"/>
          <w:sz w:val="28"/>
        </w:rPr>
        <w:t xml:space="preserve">
      8. Жеке құрам бойынша бұйрықтар қол қоюға ұсынылғанға дейiн есепке алу құжаттарымен мұқият салыстырылуы (есептелуi) тиiс және оларға: екiншi данасына - орындаушы, бiрiншi данасына - кадр аппаратының бастығы виза қоюы керек. </w:t>
      </w:r>
      <w:r>
        <w:br/>
      </w:r>
      <w:r>
        <w:rPr>
          <w:rFonts w:ascii="Times New Roman"/>
          <w:b w:val="false"/>
          <w:i w:val="false"/>
          <w:color w:val="000000"/>
          <w:sz w:val="28"/>
        </w:rPr>
        <w:t xml:space="preserve">
      9. Жеке құрам бойынша бұйрықтарды ұзақ уақыт сақтауға келетiн қатты қағаздан әзiрлеген стандарт парақтарға жазу керек. </w:t>
      </w:r>
      <w:r>
        <w:br/>
      </w:r>
      <w:r>
        <w:rPr>
          <w:rFonts w:ascii="Times New Roman"/>
          <w:b w:val="false"/>
          <w:i w:val="false"/>
          <w:color w:val="000000"/>
          <w:sz w:val="28"/>
        </w:rPr>
        <w:t xml:space="preserve">
      Жұмыста ыңғайлы болу үшiн бұйрықтардың бiрiншi бетiнiң бланкiлерi типографиялық тәсiлмен алдын ала әзiрленiп қойылады. </w:t>
      </w:r>
      <w:r>
        <w:br/>
      </w:r>
      <w:r>
        <w:rPr>
          <w:rFonts w:ascii="Times New Roman"/>
          <w:b w:val="false"/>
          <w:i w:val="false"/>
          <w:color w:val="000000"/>
          <w:sz w:val="28"/>
        </w:rPr>
        <w:t xml:space="preserve">
      Төменде жеке құрам бойынша бұйрықтардың жиi кездесетiн үлгiлiк мәтiндерi келтiрiлген. </w:t>
      </w:r>
    </w:p>
    <w:p>
      <w:pPr>
        <w:spacing w:after="0"/>
        <w:ind w:left="0"/>
        <w:jc w:val="both"/>
      </w:pPr>
      <w:r>
        <w:rPr>
          <w:rFonts w:ascii="Times New Roman"/>
          <w:b/>
          <w:i w:val="false"/>
          <w:color w:val="000000"/>
          <w:sz w:val="28"/>
        </w:rPr>
        <w:t xml:space="preserve">           Жеке құрам бойынша бұйрықтардың үлгiлерi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Тұжырымдамалар                    Қандай жағдайларда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Лауазымға тағайындау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Тағайындалсын: - Iшкіісминнiң кәсiби даярлық Қызметке сынау мерзі. </w:t>
      </w:r>
      <w:r>
        <w:br/>
      </w:r>
      <w:r>
        <w:rPr>
          <w:rFonts w:ascii="Times New Roman"/>
          <w:b w:val="false"/>
          <w:i w:val="false"/>
          <w:color w:val="000000"/>
          <w:sz w:val="28"/>
        </w:rPr>
        <w:t xml:space="preserve">
               училищесiн (Астана қ.)        мімен алғаш рет қабыл. </w:t>
      </w:r>
      <w:r>
        <w:br/>
      </w:r>
      <w:r>
        <w:rPr>
          <w:rFonts w:ascii="Times New Roman"/>
          <w:b w:val="false"/>
          <w:i w:val="false"/>
          <w:color w:val="000000"/>
          <w:sz w:val="28"/>
        </w:rPr>
        <w:t xml:space="preserve">
               бітіргеннен кейiн келген      данатын азаматтарды </w:t>
      </w:r>
      <w:r>
        <w:br/>
      </w:r>
      <w:r>
        <w:rPr>
          <w:rFonts w:ascii="Times New Roman"/>
          <w:b w:val="false"/>
          <w:i w:val="false"/>
          <w:color w:val="000000"/>
          <w:sz w:val="28"/>
        </w:rPr>
        <w:t xml:space="preserve">
               Петров Александр Сергеевич    қатардағы және кіші </w:t>
      </w:r>
      <w:r>
        <w:br/>
      </w:r>
      <w:r>
        <w:rPr>
          <w:rFonts w:ascii="Times New Roman"/>
          <w:b w:val="false"/>
          <w:i w:val="false"/>
          <w:color w:val="000000"/>
          <w:sz w:val="28"/>
        </w:rPr>
        <w:t xml:space="preserve">
               2001 жылдың 20 қаңтарынан     басшы құрам лауазым. </w:t>
      </w:r>
      <w:r>
        <w:br/>
      </w:r>
      <w:r>
        <w:rPr>
          <w:rFonts w:ascii="Times New Roman"/>
          <w:b w:val="false"/>
          <w:i w:val="false"/>
          <w:color w:val="000000"/>
          <w:sz w:val="28"/>
        </w:rPr>
        <w:t xml:space="preserve">
               бастап 3 ай сынау мерзiмiмен  дарына тағайындау </w:t>
      </w:r>
      <w:r>
        <w:br/>
      </w:r>
      <w:r>
        <w:rPr>
          <w:rFonts w:ascii="Times New Roman"/>
          <w:b w:val="false"/>
          <w:i w:val="false"/>
          <w:color w:val="000000"/>
          <w:sz w:val="28"/>
        </w:rPr>
        <w:t xml:space="preserve">
               лауазымдық жалақысы           кезінде. </w:t>
      </w:r>
      <w:r>
        <w:br/>
      </w:r>
      <w:r>
        <w:rPr>
          <w:rFonts w:ascii="Times New Roman"/>
          <w:b w:val="false"/>
          <w:i w:val="false"/>
          <w:color w:val="000000"/>
          <w:sz w:val="28"/>
        </w:rPr>
        <w:t xml:space="preserve">
               _____теңгенi құрайтын Тылдық </w:t>
      </w:r>
      <w:r>
        <w:br/>
      </w:r>
      <w:r>
        <w:rPr>
          <w:rFonts w:ascii="Times New Roman"/>
          <w:b w:val="false"/>
          <w:i w:val="false"/>
          <w:color w:val="000000"/>
          <w:sz w:val="28"/>
        </w:rPr>
        <w:t xml:space="preserve">
               қамтамасыз ету басқармасы жеке </w:t>
      </w:r>
      <w:r>
        <w:br/>
      </w:r>
      <w:r>
        <w:rPr>
          <w:rFonts w:ascii="Times New Roman"/>
          <w:b w:val="false"/>
          <w:i w:val="false"/>
          <w:color w:val="000000"/>
          <w:sz w:val="28"/>
        </w:rPr>
        <w:t xml:space="preserve">
               күзет ротасының қатардағы </w:t>
      </w:r>
      <w:r>
        <w:br/>
      </w:r>
      <w:r>
        <w:rPr>
          <w:rFonts w:ascii="Times New Roman"/>
          <w:b w:val="false"/>
          <w:i w:val="false"/>
          <w:color w:val="000000"/>
          <w:sz w:val="28"/>
        </w:rPr>
        <w:t xml:space="preserve">
               полицейi лауазымына; </w:t>
      </w:r>
      <w:r>
        <w:br/>
      </w:r>
      <w:r>
        <w:rPr>
          <w:rFonts w:ascii="Times New Roman"/>
          <w:b w:val="false"/>
          <w:i w:val="false"/>
          <w:color w:val="000000"/>
          <w:sz w:val="28"/>
        </w:rPr>
        <w:t xml:space="preserve">
  </w:t>
      </w:r>
      <w:r>
        <w:br/>
      </w:r>
      <w:r>
        <w:rPr>
          <w:rFonts w:ascii="Times New Roman"/>
          <w:b w:val="false"/>
          <w:i w:val="false"/>
          <w:color w:val="000000"/>
          <w:sz w:val="28"/>
        </w:rPr>
        <w:t xml:space="preserve">
                                                      - Қабанбаев Қазбек            Сынау мерзiмiнен өткен. </w:t>
      </w:r>
      <w:r>
        <w:br/>
      </w:r>
      <w:r>
        <w:rPr>
          <w:rFonts w:ascii="Times New Roman"/>
          <w:b w:val="false"/>
          <w:i w:val="false"/>
          <w:color w:val="000000"/>
          <w:sz w:val="28"/>
        </w:rPr>
        <w:t xml:space="preserve">
               Ақтойкенұлы полиция сержанты  дердi арнаулы атақ бере </w:t>
      </w:r>
      <w:r>
        <w:br/>
      </w:r>
      <w:r>
        <w:rPr>
          <w:rFonts w:ascii="Times New Roman"/>
          <w:b w:val="false"/>
          <w:i w:val="false"/>
          <w:color w:val="000000"/>
          <w:sz w:val="28"/>
        </w:rPr>
        <w:t xml:space="preserve">
               арнаулы атағы берiле отырып,  отырып, қатардағы және </w:t>
      </w:r>
      <w:r>
        <w:br/>
      </w:r>
      <w:r>
        <w:rPr>
          <w:rFonts w:ascii="Times New Roman"/>
          <w:b w:val="false"/>
          <w:i w:val="false"/>
          <w:color w:val="000000"/>
          <w:sz w:val="28"/>
        </w:rPr>
        <w:t xml:space="preserve">
               2001 жылдың 20 қаңтарынан     кiшi басшы құрам лауа. </w:t>
      </w:r>
      <w:r>
        <w:br/>
      </w:r>
      <w:r>
        <w:rPr>
          <w:rFonts w:ascii="Times New Roman"/>
          <w:b w:val="false"/>
          <w:i w:val="false"/>
          <w:color w:val="000000"/>
          <w:sz w:val="28"/>
        </w:rPr>
        <w:t xml:space="preserve">
               бастап 3 жыл мерзiмге келi.   зымдарына келiсiм-шарт </w:t>
      </w:r>
      <w:r>
        <w:br/>
      </w:r>
      <w:r>
        <w:rPr>
          <w:rFonts w:ascii="Times New Roman"/>
          <w:b w:val="false"/>
          <w:i w:val="false"/>
          <w:color w:val="000000"/>
          <w:sz w:val="28"/>
        </w:rPr>
        <w:t xml:space="preserve">
               сiм-шарт жасасу арқылы лауа.  бойынша тағайындау </w:t>
      </w:r>
      <w:r>
        <w:br/>
      </w:r>
      <w:r>
        <w:rPr>
          <w:rFonts w:ascii="Times New Roman"/>
          <w:b w:val="false"/>
          <w:i w:val="false"/>
          <w:color w:val="000000"/>
          <w:sz w:val="28"/>
        </w:rPr>
        <w:t xml:space="preserve">
               зымдық жалақысы ____теңгенi   кезінде. </w:t>
      </w:r>
      <w:r>
        <w:br/>
      </w:r>
      <w:r>
        <w:rPr>
          <w:rFonts w:ascii="Times New Roman"/>
          <w:b w:val="false"/>
          <w:i w:val="false"/>
          <w:color w:val="000000"/>
          <w:sz w:val="28"/>
        </w:rPr>
        <w:t xml:space="preserve">
               құрайтын Тылдық </w:t>
      </w:r>
      <w:r>
        <w:br/>
      </w:r>
      <w:r>
        <w:rPr>
          <w:rFonts w:ascii="Times New Roman"/>
          <w:b w:val="false"/>
          <w:i w:val="false"/>
          <w:color w:val="000000"/>
          <w:sz w:val="28"/>
        </w:rPr>
        <w:t xml:space="preserve">
               қамтамасыз ету басқармасы жеке </w:t>
      </w:r>
      <w:r>
        <w:br/>
      </w:r>
      <w:r>
        <w:rPr>
          <w:rFonts w:ascii="Times New Roman"/>
          <w:b w:val="false"/>
          <w:i w:val="false"/>
          <w:color w:val="000000"/>
          <w:sz w:val="28"/>
        </w:rPr>
        <w:t xml:space="preserve">
               күзет ротасының қатардағы </w:t>
      </w:r>
      <w:r>
        <w:br/>
      </w:r>
      <w:r>
        <w:rPr>
          <w:rFonts w:ascii="Times New Roman"/>
          <w:b w:val="false"/>
          <w:i w:val="false"/>
          <w:color w:val="000000"/>
          <w:sz w:val="28"/>
        </w:rPr>
        <w:t xml:space="preserve">
               полицейi лауазымына; </w:t>
      </w:r>
    </w:p>
    <w:p>
      <w:pPr>
        <w:spacing w:after="0"/>
        <w:ind w:left="0"/>
        <w:jc w:val="both"/>
      </w:pPr>
      <w:r>
        <w:rPr>
          <w:rFonts w:ascii="Times New Roman"/>
          <w:b w:val="false"/>
          <w:i w:val="false"/>
          <w:color w:val="000000"/>
          <w:sz w:val="28"/>
        </w:rPr>
        <w:t xml:space="preserve">               - Iшкіісминнiң кәсiби даярлық </w:t>
      </w:r>
      <w:r>
        <w:br/>
      </w:r>
      <w:r>
        <w:rPr>
          <w:rFonts w:ascii="Times New Roman"/>
          <w:b w:val="false"/>
          <w:i w:val="false"/>
          <w:color w:val="000000"/>
          <w:sz w:val="28"/>
        </w:rPr>
        <w:t xml:space="preserve">
               училищесiн (Алматы қ.)        </w:t>
      </w:r>
      <w:r>
        <w:br/>
      </w:r>
      <w:r>
        <w:rPr>
          <w:rFonts w:ascii="Times New Roman"/>
          <w:b w:val="false"/>
          <w:i w:val="false"/>
          <w:color w:val="000000"/>
          <w:sz w:val="28"/>
        </w:rPr>
        <w:t xml:space="preserve">
               бiтiргеннен кейiн келген       Қызметке алғаш рет </w:t>
      </w:r>
      <w:r>
        <w:br/>
      </w:r>
      <w:r>
        <w:rPr>
          <w:rFonts w:ascii="Times New Roman"/>
          <w:b w:val="false"/>
          <w:i w:val="false"/>
          <w:color w:val="000000"/>
          <w:sz w:val="28"/>
        </w:rPr>
        <w:t xml:space="preserve">
               Қошқарбаев Асығат Исатайұлы    қабылданатын азамат. </w:t>
      </w:r>
      <w:r>
        <w:br/>
      </w:r>
      <w:r>
        <w:rPr>
          <w:rFonts w:ascii="Times New Roman"/>
          <w:b w:val="false"/>
          <w:i w:val="false"/>
          <w:color w:val="000000"/>
          <w:sz w:val="28"/>
        </w:rPr>
        <w:t xml:space="preserve">
               лауазымдық жалақысы ____       тарды қатардағы және </w:t>
      </w:r>
      <w:r>
        <w:br/>
      </w:r>
      <w:r>
        <w:rPr>
          <w:rFonts w:ascii="Times New Roman"/>
          <w:b w:val="false"/>
          <w:i w:val="false"/>
          <w:color w:val="000000"/>
          <w:sz w:val="28"/>
        </w:rPr>
        <w:t xml:space="preserve">
               теңгенi құрайтын Алматы қаласы кіші басшы құрам </w:t>
      </w:r>
      <w:r>
        <w:br/>
      </w:r>
      <w:r>
        <w:rPr>
          <w:rFonts w:ascii="Times New Roman"/>
          <w:b w:val="false"/>
          <w:i w:val="false"/>
          <w:color w:val="000000"/>
          <w:sz w:val="28"/>
        </w:rPr>
        <w:t xml:space="preserve">
               IIД-нiң Алмалы АIIБ қоғамдық  лауазымдарына </w:t>
      </w:r>
      <w:r>
        <w:br/>
      </w:r>
      <w:r>
        <w:rPr>
          <w:rFonts w:ascii="Times New Roman"/>
          <w:b w:val="false"/>
          <w:i w:val="false"/>
          <w:color w:val="000000"/>
          <w:sz w:val="28"/>
        </w:rPr>
        <w:t xml:space="preserve">
               қауiпсiздiк бөлiмшесiнiң поли. тағайындау кезінде. </w:t>
      </w:r>
      <w:r>
        <w:br/>
      </w:r>
      <w:r>
        <w:rPr>
          <w:rFonts w:ascii="Times New Roman"/>
          <w:b w:val="false"/>
          <w:i w:val="false"/>
          <w:color w:val="000000"/>
          <w:sz w:val="28"/>
        </w:rPr>
        <w:t xml:space="preserve">
               ция учаскелiк инспекторы </w:t>
      </w:r>
      <w:r>
        <w:br/>
      </w:r>
      <w:r>
        <w:rPr>
          <w:rFonts w:ascii="Times New Roman"/>
          <w:b w:val="false"/>
          <w:i w:val="false"/>
          <w:color w:val="000000"/>
          <w:sz w:val="28"/>
        </w:rPr>
        <w:t xml:space="preserve">
               лауазымына; </w:t>
      </w:r>
    </w:p>
    <w:p>
      <w:pPr>
        <w:spacing w:after="0"/>
        <w:ind w:left="0"/>
        <w:jc w:val="both"/>
      </w:pPr>
      <w:r>
        <w:rPr>
          <w:rFonts w:ascii="Times New Roman"/>
          <w:b w:val="false"/>
          <w:i w:val="false"/>
          <w:color w:val="000000"/>
          <w:sz w:val="28"/>
        </w:rPr>
        <w:t xml:space="preserve">               - Iшкіісминнiң кәсiби даярлық </w:t>
      </w:r>
      <w:r>
        <w:br/>
      </w:r>
      <w:r>
        <w:rPr>
          <w:rFonts w:ascii="Times New Roman"/>
          <w:b w:val="false"/>
          <w:i w:val="false"/>
          <w:color w:val="000000"/>
          <w:sz w:val="28"/>
        </w:rPr>
        <w:t xml:space="preserve">
               училищесiн (Астана қ.) бiтiрген. </w:t>
      </w:r>
      <w:r>
        <w:br/>
      </w:r>
      <w:r>
        <w:rPr>
          <w:rFonts w:ascii="Times New Roman"/>
          <w:b w:val="false"/>
          <w:i w:val="false"/>
          <w:color w:val="000000"/>
          <w:sz w:val="28"/>
        </w:rPr>
        <w:t xml:space="preserve">
               нен кейiн келген Кан Игорь </w:t>
      </w:r>
      <w:r>
        <w:br/>
      </w:r>
      <w:r>
        <w:rPr>
          <w:rFonts w:ascii="Times New Roman"/>
          <w:b w:val="false"/>
          <w:i w:val="false"/>
          <w:color w:val="000000"/>
          <w:sz w:val="28"/>
        </w:rPr>
        <w:t xml:space="preserve">
               Брониславович 2001 жылғы 10     Қызметке сынау мерзі. </w:t>
      </w:r>
      <w:r>
        <w:br/>
      </w:r>
      <w:r>
        <w:rPr>
          <w:rFonts w:ascii="Times New Roman"/>
          <w:b w:val="false"/>
          <w:i w:val="false"/>
          <w:color w:val="000000"/>
          <w:sz w:val="28"/>
        </w:rPr>
        <w:t xml:space="preserve">
               ақпаннан бастап, 2 ай сынау     мімен алғаш рет </w:t>
      </w:r>
      <w:r>
        <w:br/>
      </w:r>
      <w:r>
        <w:rPr>
          <w:rFonts w:ascii="Times New Roman"/>
          <w:b w:val="false"/>
          <w:i w:val="false"/>
          <w:color w:val="000000"/>
          <w:sz w:val="28"/>
        </w:rPr>
        <w:t xml:space="preserve">
               мерзiмiмен лауазымдық жалақысы  қабылданатын азамат. </w:t>
      </w:r>
      <w:r>
        <w:br/>
      </w:r>
      <w:r>
        <w:rPr>
          <w:rFonts w:ascii="Times New Roman"/>
          <w:b w:val="false"/>
          <w:i w:val="false"/>
          <w:color w:val="000000"/>
          <w:sz w:val="28"/>
        </w:rPr>
        <w:t xml:space="preserve">
               теңгенi құрайтын Алматы         тарды орта және аға </w:t>
      </w:r>
      <w:r>
        <w:br/>
      </w:r>
      <w:r>
        <w:rPr>
          <w:rFonts w:ascii="Times New Roman"/>
          <w:b w:val="false"/>
          <w:i w:val="false"/>
          <w:color w:val="000000"/>
          <w:sz w:val="28"/>
        </w:rPr>
        <w:t xml:space="preserve">
               қаласы IIД-нiң Талғар АIIБ     басшы құрам лауазым. </w:t>
      </w:r>
      <w:r>
        <w:br/>
      </w:r>
      <w:r>
        <w:rPr>
          <w:rFonts w:ascii="Times New Roman"/>
          <w:b w:val="false"/>
          <w:i w:val="false"/>
          <w:color w:val="000000"/>
          <w:sz w:val="28"/>
        </w:rPr>
        <w:t xml:space="preserve">
               анықтау бөлiмшесiнiң            дарына тағайындау </w:t>
      </w:r>
      <w:r>
        <w:br/>
      </w:r>
      <w:r>
        <w:rPr>
          <w:rFonts w:ascii="Times New Roman"/>
          <w:b w:val="false"/>
          <w:i w:val="false"/>
          <w:color w:val="000000"/>
          <w:sz w:val="28"/>
        </w:rPr>
        <w:t xml:space="preserve">
               анықтаушысы лауазымына;         кезінде. </w:t>
      </w:r>
    </w:p>
    <w:p>
      <w:pPr>
        <w:spacing w:after="0"/>
        <w:ind w:left="0"/>
        <w:jc w:val="both"/>
      </w:pPr>
      <w:r>
        <w:rPr>
          <w:rFonts w:ascii="Times New Roman"/>
          <w:b w:val="false"/>
          <w:i w:val="false"/>
          <w:color w:val="000000"/>
          <w:sz w:val="28"/>
        </w:rPr>
        <w:t xml:space="preserve">               Сынау мерзiмiнен өткен Кан </w:t>
      </w:r>
      <w:r>
        <w:br/>
      </w:r>
      <w:r>
        <w:rPr>
          <w:rFonts w:ascii="Times New Roman"/>
          <w:b w:val="false"/>
          <w:i w:val="false"/>
          <w:color w:val="000000"/>
          <w:sz w:val="28"/>
        </w:rPr>
        <w:t xml:space="preserve">
               Игорь Брониславович 2001 </w:t>
      </w:r>
      <w:r>
        <w:br/>
      </w:r>
      <w:r>
        <w:rPr>
          <w:rFonts w:ascii="Times New Roman"/>
          <w:b w:val="false"/>
          <w:i w:val="false"/>
          <w:color w:val="000000"/>
          <w:sz w:val="28"/>
        </w:rPr>
        <w:t xml:space="preserve">
               жылғы 10 ақпаннан бастап, 5 жыл </w:t>
      </w:r>
      <w:r>
        <w:br/>
      </w:r>
      <w:r>
        <w:rPr>
          <w:rFonts w:ascii="Times New Roman"/>
          <w:b w:val="false"/>
          <w:i w:val="false"/>
          <w:color w:val="000000"/>
          <w:sz w:val="28"/>
        </w:rPr>
        <w:t xml:space="preserve">
               мерзiмге келiсiм-шарт жасасу </w:t>
      </w:r>
      <w:r>
        <w:br/>
      </w:r>
      <w:r>
        <w:rPr>
          <w:rFonts w:ascii="Times New Roman"/>
          <w:b w:val="false"/>
          <w:i w:val="false"/>
          <w:color w:val="000000"/>
          <w:sz w:val="28"/>
        </w:rPr>
        <w:t xml:space="preserve">
               арқылы лауазымдық </w:t>
      </w:r>
      <w:r>
        <w:br/>
      </w:r>
      <w:r>
        <w:rPr>
          <w:rFonts w:ascii="Times New Roman"/>
          <w:b w:val="false"/>
          <w:i w:val="false"/>
          <w:color w:val="000000"/>
          <w:sz w:val="28"/>
        </w:rPr>
        <w:t xml:space="preserve">
               жалақысы____ теңгенi             Сынау мерзiмiнен </w:t>
      </w:r>
      <w:r>
        <w:br/>
      </w:r>
      <w:r>
        <w:rPr>
          <w:rFonts w:ascii="Times New Roman"/>
          <w:b w:val="false"/>
          <w:i w:val="false"/>
          <w:color w:val="000000"/>
          <w:sz w:val="28"/>
        </w:rPr>
        <w:t xml:space="preserve">
               құрайтын Алматы қаласы IIД-нiң  өткендердi орта және </w:t>
      </w:r>
      <w:r>
        <w:br/>
      </w:r>
      <w:r>
        <w:rPr>
          <w:rFonts w:ascii="Times New Roman"/>
          <w:b w:val="false"/>
          <w:i w:val="false"/>
          <w:color w:val="000000"/>
          <w:sz w:val="28"/>
        </w:rPr>
        <w:t xml:space="preserve">
               Талғар АIIБ анықтау бөлiмшесiнiң аға басшы құрам </w:t>
      </w:r>
      <w:r>
        <w:br/>
      </w:r>
      <w:r>
        <w:rPr>
          <w:rFonts w:ascii="Times New Roman"/>
          <w:b w:val="false"/>
          <w:i w:val="false"/>
          <w:color w:val="000000"/>
          <w:sz w:val="28"/>
        </w:rPr>
        <w:t xml:space="preserve">
               анықтаушысы лауазымына;          лауазымдарына </w:t>
      </w:r>
      <w:r>
        <w:br/>
      </w:r>
      <w:r>
        <w:rPr>
          <w:rFonts w:ascii="Times New Roman"/>
          <w:b w:val="false"/>
          <w:i w:val="false"/>
          <w:color w:val="000000"/>
          <w:sz w:val="28"/>
        </w:rPr>
        <w:t xml:space="preserve">
                                                келiсiм-шарт бойынша </w:t>
      </w:r>
      <w:r>
        <w:br/>
      </w:r>
      <w:r>
        <w:rPr>
          <w:rFonts w:ascii="Times New Roman"/>
          <w:b w:val="false"/>
          <w:i w:val="false"/>
          <w:color w:val="000000"/>
          <w:sz w:val="28"/>
        </w:rPr>
        <w:t xml:space="preserve">
                                                тағайындау </w:t>
      </w:r>
      <w:r>
        <w:br/>
      </w:r>
      <w:r>
        <w:rPr>
          <w:rFonts w:ascii="Times New Roman"/>
          <w:b w:val="false"/>
          <w:i w:val="false"/>
          <w:color w:val="000000"/>
          <w:sz w:val="28"/>
        </w:rPr>
        <w:t xml:space="preserve">
                                                кезiнде. </w:t>
      </w:r>
    </w:p>
    <w:p>
      <w:pPr>
        <w:spacing w:after="0"/>
        <w:ind w:left="0"/>
        <w:jc w:val="both"/>
      </w:pPr>
      <w:r>
        <w:rPr>
          <w:rFonts w:ascii="Times New Roman"/>
          <w:b w:val="false"/>
          <w:i w:val="false"/>
          <w:color w:val="000000"/>
          <w:sz w:val="28"/>
        </w:rPr>
        <w:t xml:space="preserve">                                           Қызметке келісім-шарт </w:t>
      </w:r>
      <w:r>
        <w:br/>
      </w:r>
      <w:r>
        <w:rPr>
          <w:rFonts w:ascii="Times New Roman"/>
          <w:b w:val="false"/>
          <w:i w:val="false"/>
          <w:color w:val="000000"/>
          <w:sz w:val="28"/>
        </w:rPr>
        <w:t xml:space="preserve">
                                           бойынша алғаш рет қабыл. </w:t>
      </w:r>
      <w:r>
        <w:br/>
      </w:r>
      <w:r>
        <w:rPr>
          <w:rFonts w:ascii="Times New Roman"/>
          <w:b w:val="false"/>
          <w:i w:val="false"/>
          <w:color w:val="000000"/>
          <w:sz w:val="28"/>
        </w:rPr>
        <w:t xml:space="preserve">
                                           данатын азаматтарды орта </w:t>
      </w:r>
      <w:r>
        <w:br/>
      </w:r>
      <w:r>
        <w:rPr>
          <w:rFonts w:ascii="Times New Roman"/>
          <w:b w:val="false"/>
          <w:i w:val="false"/>
          <w:color w:val="000000"/>
          <w:sz w:val="28"/>
        </w:rPr>
        <w:t xml:space="preserve">
                                           және аға басшы құрам </w:t>
      </w:r>
      <w:r>
        <w:br/>
      </w:r>
      <w:r>
        <w:rPr>
          <w:rFonts w:ascii="Times New Roman"/>
          <w:b w:val="false"/>
          <w:i w:val="false"/>
          <w:color w:val="000000"/>
          <w:sz w:val="28"/>
        </w:rPr>
        <w:t xml:space="preserve">
                                           лауазымдарына тағайындау </w:t>
      </w:r>
      <w:r>
        <w:br/>
      </w:r>
      <w:r>
        <w:rPr>
          <w:rFonts w:ascii="Times New Roman"/>
          <w:b w:val="false"/>
          <w:i w:val="false"/>
          <w:color w:val="000000"/>
          <w:sz w:val="28"/>
        </w:rPr>
        <w:t xml:space="preserve">
                                           кезінде. </w:t>
      </w:r>
    </w:p>
    <w:p>
      <w:pPr>
        <w:spacing w:after="0"/>
        <w:ind w:left="0"/>
        <w:jc w:val="both"/>
      </w:pPr>
      <w:r>
        <w:rPr>
          <w:rFonts w:ascii="Times New Roman"/>
          <w:b w:val="false"/>
          <w:i w:val="false"/>
          <w:color w:val="000000"/>
          <w:sz w:val="28"/>
        </w:rPr>
        <w:t xml:space="preserve">        Ішкіісминнің кәсiби даярлық </w:t>
      </w:r>
      <w:r>
        <w:br/>
      </w:r>
      <w:r>
        <w:rPr>
          <w:rFonts w:ascii="Times New Roman"/>
          <w:b w:val="false"/>
          <w:i w:val="false"/>
          <w:color w:val="000000"/>
          <w:sz w:val="28"/>
        </w:rPr>
        <w:t xml:space="preserve">
Тағайын училищесiн (Темiртау қ.)         Қызметкерді қызмет бабында </w:t>
      </w:r>
      <w:r>
        <w:br/>
      </w:r>
      <w:r>
        <w:rPr>
          <w:rFonts w:ascii="Times New Roman"/>
          <w:b w:val="false"/>
          <w:i w:val="false"/>
          <w:color w:val="000000"/>
          <w:sz w:val="28"/>
        </w:rPr>
        <w:t xml:space="preserve">
далсын: бiтiргеннен кейiн келген         төмен тұрған лауазымға </w:t>
      </w:r>
      <w:r>
        <w:br/>
      </w:r>
      <w:r>
        <w:rPr>
          <w:rFonts w:ascii="Times New Roman"/>
          <w:b w:val="false"/>
          <w:i w:val="false"/>
          <w:color w:val="000000"/>
          <w:sz w:val="28"/>
        </w:rPr>
        <w:t xml:space="preserve">
        Досымбеков Серiк Сұлтанұлы       ауыстыруға байланысты </w:t>
      </w:r>
      <w:r>
        <w:br/>
      </w:r>
      <w:r>
        <w:rPr>
          <w:rFonts w:ascii="Times New Roman"/>
          <w:b w:val="false"/>
          <w:i w:val="false"/>
          <w:color w:val="000000"/>
          <w:sz w:val="28"/>
        </w:rPr>
        <w:t xml:space="preserve">
        2001 жылғы 8 ақпаннан бастап,    тағайындау кезінде (төмен </w:t>
      </w:r>
      <w:r>
        <w:br/>
      </w:r>
      <w:r>
        <w:rPr>
          <w:rFonts w:ascii="Times New Roman"/>
          <w:b w:val="false"/>
          <w:i w:val="false"/>
          <w:color w:val="000000"/>
          <w:sz w:val="28"/>
        </w:rPr>
        <w:t xml:space="preserve">
        3 жыл мерзiмге келiсiм-шарт      тұрған лауазымға ауыстыру. </w:t>
      </w:r>
      <w:r>
        <w:br/>
      </w:r>
      <w:r>
        <w:rPr>
          <w:rFonts w:ascii="Times New Roman"/>
          <w:b w:val="false"/>
          <w:i w:val="false"/>
          <w:color w:val="000000"/>
          <w:sz w:val="28"/>
        </w:rPr>
        <w:t xml:space="preserve">
        асасу арқылы лауазымдық          дың себебі көрсетіледі). </w:t>
      </w:r>
      <w:r>
        <w:br/>
      </w:r>
      <w:r>
        <w:rPr>
          <w:rFonts w:ascii="Times New Roman"/>
          <w:b w:val="false"/>
          <w:i w:val="false"/>
          <w:color w:val="000000"/>
          <w:sz w:val="28"/>
        </w:rPr>
        <w:t xml:space="preserve">
        жалақысы______теңгені </w:t>
      </w:r>
      <w:r>
        <w:br/>
      </w:r>
      <w:r>
        <w:rPr>
          <w:rFonts w:ascii="Times New Roman"/>
          <w:b w:val="false"/>
          <w:i w:val="false"/>
          <w:color w:val="000000"/>
          <w:sz w:val="28"/>
        </w:rPr>
        <w:t xml:space="preserve">
        құрайтын </w:t>
      </w:r>
      <w:r>
        <w:br/>
      </w:r>
      <w:r>
        <w:rPr>
          <w:rFonts w:ascii="Times New Roman"/>
          <w:b w:val="false"/>
          <w:i w:val="false"/>
          <w:color w:val="000000"/>
          <w:sz w:val="28"/>
        </w:rPr>
        <w:t xml:space="preserve">
        Қарағанды облысы IIД-нiң Жездi </w:t>
      </w:r>
      <w:r>
        <w:br/>
      </w:r>
      <w:r>
        <w:rPr>
          <w:rFonts w:ascii="Times New Roman"/>
          <w:b w:val="false"/>
          <w:i w:val="false"/>
          <w:color w:val="000000"/>
          <w:sz w:val="28"/>
        </w:rPr>
        <w:t xml:space="preserve">
        АIIб кадр тобының инспекторы </w:t>
      </w:r>
      <w:r>
        <w:br/>
      </w:r>
      <w:r>
        <w:rPr>
          <w:rFonts w:ascii="Times New Roman"/>
          <w:b w:val="false"/>
          <w:i w:val="false"/>
          <w:color w:val="000000"/>
          <w:sz w:val="28"/>
        </w:rPr>
        <w:t xml:space="preserve">
        лауазымына; </w:t>
      </w:r>
    </w:p>
    <w:p>
      <w:pPr>
        <w:spacing w:after="0"/>
        <w:ind w:left="0"/>
        <w:jc w:val="both"/>
      </w:pPr>
      <w:r>
        <w:rPr>
          <w:rFonts w:ascii="Times New Roman"/>
          <w:b/>
          <w:i w:val="false"/>
          <w:color w:val="000000"/>
          <w:sz w:val="28"/>
        </w:rPr>
        <w:t xml:space="preserve">        2. Қызмет бабында ауыстыру </w:t>
      </w:r>
      <w:r>
        <w:br/>
      </w:r>
      <w:r>
        <w:rPr>
          <w:rFonts w:ascii="Times New Roman"/>
          <w:b w:val="false"/>
          <w:i w:val="false"/>
          <w:color w:val="000000"/>
          <w:sz w:val="28"/>
        </w:rPr>
        <w:t>
</w:t>
      </w:r>
      <w:r>
        <w:rPr>
          <w:rFonts w:ascii="Times New Roman"/>
          <w:b/>
          <w:i w:val="false"/>
          <w:color w:val="000000"/>
          <w:sz w:val="28"/>
        </w:rPr>
        <w:t xml:space="preserve">           бойынша </w:t>
      </w:r>
    </w:p>
    <w:p>
      <w:pPr>
        <w:spacing w:after="0"/>
        <w:ind w:left="0"/>
        <w:jc w:val="both"/>
      </w:pPr>
      <w:r>
        <w:rPr>
          <w:rFonts w:ascii="Times New Roman"/>
          <w:b w:val="false"/>
          <w:i w:val="false"/>
          <w:color w:val="000000"/>
          <w:sz w:val="28"/>
        </w:rPr>
        <w:t xml:space="preserve">        - Полиция аға лейтенанты </w:t>
      </w:r>
      <w:r>
        <w:br/>
      </w:r>
      <w:r>
        <w:rPr>
          <w:rFonts w:ascii="Times New Roman"/>
          <w:b w:val="false"/>
          <w:i w:val="false"/>
          <w:color w:val="000000"/>
          <w:sz w:val="28"/>
        </w:rPr>
        <w:t xml:space="preserve">
        Балғаниязов Маулен Төлеуұлы      Қызметкерді қызмет бабында </w:t>
      </w:r>
      <w:r>
        <w:br/>
      </w:r>
      <w:r>
        <w:rPr>
          <w:rFonts w:ascii="Times New Roman"/>
          <w:b w:val="false"/>
          <w:i w:val="false"/>
          <w:color w:val="000000"/>
          <w:sz w:val="28"/>
        </w:rPr>
        <w:t xml:space="preserve">
        (Н-403609) Алматы облысы IIД-    өзге арнаулы атақ көзделе. </w:t>
      </w:r>
      <w:r>
        <w:br/>
      </w:r>
      <w:r>
        <w:rPr>
          <w:rFonts w:ascii="Times New Roman"/>
          <w:b w:val="false"/>
          <w:i w:val="false"/>
          <w:color w:val="000000"/>
          <w:sz w:val="28"/>
        </w:rPr>
        <w:t xml:space="preserve">
        нің Қапшағай ҚIIб қоғамдық       тін төмен тұрған лауазымға </w:t>
      </w:r>
      <w:r>
        <w:br/>
      </w:r>
      <w:r>
        <w:rPr>
          <w:rFonts w:ascii="Times New Roman"/>
          <w:b w:val="false"/>
          <w:i w:val="false"/>
          <w:color w:val="000000"/>
          <w:sz w:val="28"/>
        </w:rPr>
        <w:t xml:space="preserve">
        қауiпсiздiк бөлiмшесiндегi       денсаулық жағдайына </w:t>
      </w:r>
      <w:r>
        <w:br/>
      </w:r>
      <w:r>
        <w:rPr>
          <w:rFonts w:ascii="Times New Roman"/>
          <w:b w:val="false"/>
          <w:i w:val="false"/>
          <w:color w:val="000000"/>
          <w:sz w:val="28"/>
        </w:rPr>
        <w:t xml:space="preserve">
        полицияның аға учаскелiк         байланысты немесе жеке </w:t>
      </w:r>
      <w:r>
        <w:br/>
      </w:r>
      <w:r>
        <w:rPr>
          <w:rFonts w:ascii="Times New Roman"/>
          <w:b w:val="false"/>
          <w:i w:val="false"/>
          <w:color w:val="000000"/>
          <w:sz w:val="28"/>
        </w:rPr>
        <w:t xml:space="preserve">
        инспекторы лауазымынан           өтініші бойынша ауыстыру </w:t>
      </w:r>
      <w:r>
        <w:br/>
      </w:r>
      <w:r>
        <w:rPr>
          <w:rFonts w:ascii="Times New Roman"/>
          <w:b w:val="false"/>
          <w:i w:val="false"/>
          <w:color w:val="000000"/>
          <w:sz w:val="28"/>
        </w:rPr>
        <w:t xml:space="preserve">
        босатылып, лауазымдық жалақысы   кезінде. </w:t>
      </w:r>
      <w:r>
        <w:br/>
      </w:r>
      <w:r>
        <w:rPr>
          <w:rFonts w:ascii="Times New Roman"/>
          <w:b w:val="false"/>
          <w:i w:val="false"/>
          <w:color w:val="000000"/>
          <w:sz w:val="28"/>
        </w:rPr>
        <w:t xml:space="preserve">
        ________ теңгенi құрайтын сол </w:t>
      </w:r>
      <w:r>
        <w:br/>
      </w:r>
      <w:r>
        <w:rPr>
          <w:rFonts w:ascii="Times New Roman"/>
          <w:b w:val="false"/>
          <w:i w:val="false"/>
          <w:color w:val="000000"/>
          <w:sz w:val="28"/>
        </w:rPr>
        <w:t xml:space="preserve">
        жердегi полицияның учаскелiк </w:t>
      </w:r>
      <w:r>
        <w:br/>
      </w:r>
      <w:r>
        <w:rPr>
          <w:rFonts w:ascii="Times New Roman"/>
          <w:b w:val="false"/>
          <w:i w:val="false"/>
          <w:color w:val="000000"/>
          <w:sz w:val="28"/>
        </w:rPr>
        <w:t xml:space="preserve">
        инспекторы лауазымына; </w:t>
      </w:r>
      <w:r>
        <w:br/>
      </w:r>
      <w:r>
        <w:rPr>
          <w:rFonts w:ascii="Times New Roman"/>
          <w:b w:val="false"/>
          <w:i w:val="false"/>
          <w:color w:val="000000"/>
          <w:sz w:val="28"/>
        </w:rPr>
        <w:t xml:space="preserve">
        Төмендетiле отырып </w:t>
      </w:r>
      <w:r>
        <w:br/>
      </w:r>
      <w:r>
        <w:rPr>
          <w:rFonts w:ascii="Times New Roman"/>
          <w:b w:val="false"/>
          <w:i w:val="false"/>
          <w:color w:val="000000"/>
          <w:sz w:val="28"/>
        </w:rPr>
        <w:t xml:space="preserve">
        (тәртiптiк жазалау (бұйрықтың </w:t>
      </w:r>
      <w:r>
        <w:br/>
      </w:r>
      <w:r>
        <w:rPr>
          <w:rFonts w:ascii="Times New Roman"/>
          <w:b w:val="false"/>
          <w:i w:val="false"/>
          <w:color w:val="000000"/>
          <w:sz w:val="28"/>
        </w:rPr>
        <w:t xml:space="preserve">
        N датасы); (немесе) аттестация </w:t>
      </w:r>
      <w:r>
        <w:br/>
      </w:r>
      <w:r>
        <w:rPr>
          <w:rFonts w:ascii="Times New Roman"/>
          <w:b w:val="false"/>
          <w:i w:val="false"/>
          <w:color w:val="000000"/>
          <w:sz w:val="28"/>
        </w:rPr>
        <w:t xml:space="preserve">
        қорытындысымен анықталған </w:t>
      </w:r>
      <w:r>
        <w:br/>
      </w:r>
      <w:r>
        <w:rPr>
          <w:rFonts w:ascii="Times New Roman"/>
          <w:b w:val="false"/>
          <w:i w:val="false"/>
          <w:color w:val="000000"/>
          <w:sz w:val="28"/>
        </w:rPr>
        <w:t xml:space="preserve">
        қызметке сәйкес келмеуi бойынша </w:t>
      </w:r>
      <w:r>
        <w:br/>
      </w:r>
      <w:r>
        <w:rPr>
          <w:rFonts w:ascii="Times New Roman"/>
          <w:b w:val="false"/>
          <w:i w:val="false"/>
          <w:color w:val="000000"/>
          <w:sz w:val="28"/>
        </w:rPr>
        <w:t xml:space="preserve">
        (хаттаманың датасы мен N);) </w:t>
      </w:r>
      <w:r>
        <w:br/>
      </w:r>
      <w:r>
        <w:rPr>
          <w:rFonts w:ascii="Times New Roman"/>
          <w:b w:val="false"/>
          <w:i w:val="false"/>
          <w:color w:val="000000"/>
          <w:sz w:val="28"/>
        </w:rPr>
        <w:t xml:space="preserve">
        тағайындалады. </w:t>
      </w:r>
    </w:p>
    <w:p>
      <w:pPr>
        <w:spacing w:after="0"/>
        <w:ind w:left="0"/>
        <w:jc w:val="both"/>
      </w:pPr>
      <w:r>
        <w:rPr>
          <w:rFonts w:ascii="Times New Roman"/>
          <w:b w:val="false"/>
          <w:i w:val="false"/>
          <w:color w:val="000000"/>
          <w:sz w:val="28"/>
        </w:rPr>
        <w:t xml:space="preserve">        - Полиция майоры Бекасов         Қызметкерді бөлімшені </w:t>
      </w:r>
      <w:r>
        <w:br/>
      </w:r>
      <w:r>
        <w:rPr>
          <w:rFonts w:ascii="Times New Roman"/>
          <w:b w:val="false"/>
          <w:i w:val="false"/>
          <w:color w:val="000000"/>
          <w:sz w:val="28"/>
        </w:rPr>
        <w:t xml:space="preserve">
        Мұхаметжан Жұмағалиұлы (Н-       нығайту үшін тағайындау </w:t>
      </w:r>
      <w:r>
        <w:br/>
      </w:r>
      <w:r>
        <w:rPr>
          <w:rFonts w:ascii="Times New Roman"/>
          <w:b w:val="false"/>
          <w:i w:val="false"/>
          <w:color w:val="000000"/>
          <w:sz w:val="28"/>
        </w:rPr>
        <w:t xml:space="preserve">
        111777) Жамбыл облысы ІІД-нің    кезінде. </w:t>
      </w:r>
      <w:r>
        <w:br/>
      </w:r>
      <w:r>
        <w:rPr>
          <w:rFonts w:ascii="Times New Roman"/>
          <w:b w:val="false"/>
          <w:i w:val="false"/>
          <w:color w:val="000000"/>
          <w:sz w:val="28"/>
        </w:rPr>
        <w:t xml:space="preserve">
        Криминалдық полиция қызметі 4- </w:t>
      </w:r>
      <w:r>
        <w:br/>
      </w:r>
      <w:r>
        <w:rPr>
          <w:rFonts w:ascii="Times New Roman"/>
          <w:b w:val="false"/>
          <w:i w:val="false"/>
          <w:color w:val="000000"/>
          <w:sz w:val="28"/>
        </w:rPr>
        <w:t xml:space="preserve">
        Басқармасының аса маңызды iстер </w:t>
      </w:r>
      <w:r>
        <w:br/>
      </w:r>
      <w:r>
        <w:rPr>
          <w:rFonts w:ascii="Times New Roman"/>
          <w:b w:val="false"/>
          <w:i w:val="false"/>
          <w:color w:val="000000"/>
          <w:sz w:val="28"/>
        </w:rPr>
        <w:t xml:space="preserve">
        жөнiндегi аға жедел уәкiлi </w:t>
      </w:r>
      <w:r>
        <w:br/>
      </w:r>
      <w:r>
        <w:rPr>
          <w:rFonts w:ascii="Times New Roman"/>
          <w:b w:val="false"/>
          <w:i w:val="false"/>
          <w:color w:val="000000"/>
          <w:sz w:val="28"/>
        </w:rPr>
        <w:t xml:space="preserve">
        лауазымынан босатылып, 2001 </w:t>
      </w:r>
      <w:r>
        <w:br/>
      </w:r>
      <w:r>
        <w:rPr>
          <w:rFonts w:ascii="Times New Roman"/>
          <w:b w:val="false"/>
          <w:i w:val="false"/>
          <w:color w:val="000000"/>
          <w:sz w:val="28"/>
        </w:rPr>
        <w:t xml:space="preserve">
        жылғы 10 қаңтардан бастап, "iшкi </w:t>
      </w:r>
      <w:r>
        <w:br/>
      </w:r>
      <w:r>
        <w:rPr>
          <w:rFonts w:ascii="Times New Roman"/>
          <w:b w:val="false"/>
          <w:i w:val="false"/>
          <w:color w:val="000000"/>
          <w:sz w:val="28"/>
        </w:rPr>
        <w:t xml:space="preserve">
        қызмет майоры" арнаулы атағы </w:t>
      </w:r>
      <w:r>
        <w:br/>
      </w:r>
      <w:r>
        <w:rPr>
          <w:rFonts w:ascii="Times New Roman"/>
          <w:b w:val="false"/>
          <w:i w:val="false"/>
          <w:color w:val="000000"/>
          <w:sz w:val="28"/>
        </w:rPr>
        <w:t xml:space="preserve">
        берiле отырып, лауазымдық </w:t>
      </w:r>
      <w:r>
        <w:br/>
      </w:r>
      <w:r>
        <w:rPr>
          <w:rFonts w:ascii="Times New Roman"/>
          <w:b w:val="false"/>
          <w:i w:val="false"/>
          <w:color w:val="000000"/>
          <w:sz w:val="28"/>
        </w:rPr>
        <w:t xml:space="preserve">
        жалақысы_____ теңгені құрайтын </w:t>
      </w:r>
      <w:r>
        <w:br/>
      </w:r>
      <w:r>
        <w:rPr>
          <w:rFonts w:ascii="Times New Roman"/>
          <w:b w:val="false"/>
          <w:i w:val="false"/>
          <w:color w:val="000000"/>
          <w:sz w:val="28"/>
        </w:rPr>
        <w:t xml:space="preserve">
        сол жердегі Кадр және тәрбие </w:t>
      </w:r>
      <w:r>
        <w:br/>
      </w:r>
      <w:r>
        <w:rPr>
          <w:rFonts w:ascii="Times New Roman"/>
          <w:b w:val="false"/>
          <w:i w:val="false"/>
          <w:color w:val="000000"/>
          <w:sz w:val="28"/>
        </w:rPr>
        <w:t xml:space="preserve">
        жұмысы басқармасы талдау </w:t>
      </w:r>
      <w:r>
        <w:br/>
      </w:r>
      <w:r>
        <w:rPr>
          <w:rFonts w:ascii="Times New Roman"/>
          <w:b w:val="false"/>
          <w:i w:val="false"/>
          <w:color w:val="000000"/>
          <w:sz w:val="28"/>
        </w:rPr>
        <w:t xml:space="preserve">
        тобының аға инспекторы </w:t>
      </w:r>
      <w:r>
        <w:br/>
      </w:r>
      <w:r>
        <w:rPr>
          <w:rFonts w:ascii="Times New Roman"/>
          <w:b w:val="false"/>
          <w:i w:val="false"/>
          <w:color w:val="000000"/>
          <w:sz w:val="28"/>
        </w:rPr>
        <w:t xml:space="preserve">
        лауазымына; </w:t>
      </w:r>
      <w:r>
        <w:br/>
      </w:r>
      <w:r>
        <w:rPr>
          <w:rFonts w:ascii="Times New Roman"/>
          <w:b w:val="false"/>
          <w:i w:val="false"/>
          <w:color w:val="000000"/>
          <w:sz w:val="28"/>
        </w:rPr>
        <w:t xml:space="preserve">
        Төмендетіле отырып (әскери- </w:t>
      </w:r>
      <w:r>
        <w:br/>
      </w:r>
      <w:r>
        <w:rPr>
          <w:rFonts w:ascii="Times New Roman"/>
          <w:b w:val="false"/>
          <w:i w:val="false"/>
          <w:color w:val="000000"/>
          <w:sz w:val="28"/>
        </w:rPr>
        <w:t xml:space="preserve">
        дәрігерлiк комиссияның </w:t>
      </w:r>
      <w:r>
        <w:br/>
      </w:r>
      <w:r>
        <w:rPr>
          <w:rFonts w:ascii="Times New Roman"/>
          <w:b w:val="false"/>
          <w:i w:val="false"/>
          <w:color w:val="000000"/>
          <w:sz w:val="28"/>
        </w:rPr>
        <w:t xml:space="preserve">
        қорытындысына сәйкес денсаулық </w:t>
      </w:r>
      <w:r>
        <w:br/>
      </w:r>
      <w:r>
        <w:rPr>
          <w:rFonts w:ascii="Times New Roman"/>
          <w:b w:val="false"/>
          <w:i w:val="false"/>
          <w:color w:val="000000"/>
          <w:sz w:val="28"/>
        </w:rPr>
        <w:t xml:space="preserve">
        жағдайына байланысты </w:t>
      </w:r>
      <w:r>
        <w:br/>
      </w:r>
      <w:r>
        <w:rPr>
          <w:rFonts w:ascii="Times New Roman"/>
          <w:b w:val="false"/>
          <w:i w:val="false"/>
          <w:color w:val="000000"/>
          <w:sz w:val="28"/>
        </w:rPr>
        <w:t xml:space="preserve">
        (анықтаманың датасы мен N); </w:t>
      </w:r>
      <w:r>
        <w:br/>
      </w:r>
      <w:r>
        <w:rPr>
          <w:rFonts w:ascii="Times New Roman"/>
          <w:b w:val="false"/>
          <w:i w:val="false"/>
          <w:color w:val="000000"/>
          <w:sz w:val="28"/>
        </w:rPr>
        <w:t xml:space="preserve">
        жеке өтініші бойынша (рапорттың </w:t>
      </w:r>
      <w:r>
        <w:br/>
      </w:r>
      <w:r>
        <w:rPr>
          <w:rFonts w:ascii="Times New Roman"/>
          <w:b w:val="false"/>
          <w:i w:val="false"/>
          <w:color w:val="000000"/>
          <w:sz w:val="28"/>
        </w:rPr>
        <w:t xml:space="preserve">
        датасы) тағайындалады. </w:t>
      </w:r>
    </w:p>
    <w:p>
      <w:pPr>
        <w:spacing w:after="0"/>
        <w:ind w:left="0"/>
        <w:jc w:val="both"/>
      </w:pPr>
      <w:r>
        <w:rPr>
          <w:rFonts w:ascii="Times New Roman"/>
          <w:b w:val="false"/>
          <w:i w:val="false"/>
          <w:color w:val="000000"/>
          <w:sz w:val="28"/>
        </w:rPr>
        <w:t xml:space="preserve">        - Iшкі қызмет подполковнигі </w:t>
      </w:r>
      <w:r>
        <w:br/>
      </w:r>
      <w:r>
        <w:rPr>
          <w:rFonts w:ascii="Times New Roman"/>
          <w:b w:val="false"/>
          <w:i w:val="false"/>
          <w:color w:val="000000"/>
          <w:sz w:val="28"/>
        </w:rPr>
        <w:t xml:space="preserve">
        Сатынский Иван Павлович (Е-      Қызметкерді қызмет бабында </w:t>
      </w:r>
      <w:r>
        <w:br/>
      </w:r>
      <w:r>
        <w:rPr>
          <w:rFonts w:ascii="Times New Roman"/>
          <w:b w:val="false"/>
          <w:i w:val="false"/>
          <w:color w:val="000000"/>
          <w:sz w:val="28"/>
        </w:rPr>
        <w:t xml:space="preserve">
        555333) Қазақстан                басқа жерге ауыстыруға </w:t>
      </w:r>
      <w:r>
        <w:br/>
      </w:r>
      <w:r>
        <w:rPr>
          <w:rFonts w:ascii="Times New Roman"/>
          <w:b w:val="false"/>
          <w:i w:val="false"/>
          <w:color w:val="000000"/>
          <w:sz w:val="28"/>
        </w:rPr>
        <w:t xml:space="preserve">
        Республикасының Iшкiiсминi Кадр  байланысты лауазымға </w:t>
      </w:r>
      <w:r>
        <w:br/>
      </w:r>
      <w:r>
        <w:rPr>
          <w:rFonts w:ascii="Times New Roman"/>
          <w:b w:val="false"/>
          <w:i w:val="false"/>
          <w:color w:val="000000"/>
          <w:sz w:val="28"/>
        </w:rPr>
        <w:t xml:space="preserve">
        және тәрбие жұмысы департа.      тағайындау кезінде. </w:t>
      </w:r>
      <w:r>
        <w:br/>
      </w:r>
      <w:r>
        <w:rPr>
          <w:rFonts w:ascii="Times New Roman"/>
          <w:b w:val="false"/>
          <w:i w:val="false"/>
          <w:color w:val="000000"/>
          <w:sz w:val="28"/>
        </w:rPr>
        <w:t xml:space="preserve">
        ментiнің ерекше тапсырмалар </w:t>
      </w:r>
      <w:r>
        <w:br/>
      </w:r>
      <w:r>
        <w:rPr>
          <w:rFonts w:ascii="Times New Roman"/>
          <w:b w:val="false"/>
          <w:i w:val="false"/>
          <w:color w:val="000000"/>
          <w:sz w:val="28"/>
        </w:rPr>
        <w:t xml:space="preserve">
        жөнiндегі аға инспекторы </w:t>
      </w:r>
      <w:r>
        <w:br/>
      </w:r>
      <w:r>
        <w:rPr>
          <w:rFonts w:ascii="Times New Roman"/>
          <w:b w:val="false"/>
          <w:i w:val="false"/>
          <w:color w:val="000000"/>
          <w:sz w:val="28"/>
        </w:rPr>
        <w:t xml:space="preserve">
        лауазымынан босатыла отырып, </w:t>
      </w:r>
      <w:r>
        <w:br/>
      </w:r>
      <w:r>
        <w:rPr>
          <w:rFonts w:ascii="Times New Roman"/>
          <w:b w:val="false"/>
          <w:i w:val="false"/>
          <w:color w:val="000000"/>
          <w:sz w:val="28"/>
        </w:rPr>
        <w:t xml:space="preserve">
        бұрынғы лауазымы бойынша </w:t>
      </w:r>
      <w:r>
        <w:br/>
      </w:r>
      <w:r>
        <w:rPr>
          <w:rFonts w:ascii="Times New Roman"/>
          <w:b w:val="false"/>
          <w:i w:val="false"/>
          <w:color w:val="000000"/>
          <w:sz w:val="28"/>
        </w:rPr>
        <w:t xml:space="preserve">
        ____ теңге көлеміндегі жалақы. </w:t>
      </w:r>
      <w:r>
        <w:br/>
      </w:r>
      <w:r>
        <w:rPr>
          <w:rFonts w:ascii="Times New Roman"/>
          <w:b w:val="false"/>
          <w:i w:val="false"/>
          <w:color w:val="000000"/>
          <w:sz w:val="28"/>
        </w:rPr>
        <w:t xml:space="preserve">
        сын сақтау арқылы Астана </w:t>
      </w:r>
      <w:r>
        <w:br/>
      </w:r>
      <w:r>
        <w:rPr>
          <w:rFonts w:ascii="Times New Roman"/>
          <w:b w:val="false"/>
          <w:i w:val="false"/>
          <w:color w:val="000000"/>
          <w:sz w:val="28"/>
        </w:rPr>
        <w:t xml:space="preserve">
        қаласының ІІД Алматы АІІБ-ның </w:t>
      </w:r>
      <w:r>
        <w:br/>
      </w:r>
      <w:r>
        <w:rPr>
          <w:rFonts w:ascii="Times New Roman"/>
          <w:b w:val="false"/>
          <w:i w:val="false"/>
          <w:color w:val="000000"/>
          <w:sz w:val="28"/>
        </w:rPr>
        <w:t xml:space="preserve">
        кадр бөлімшесі бастығының </w:t>
      </w:r>
      <w:r>
        <w:br/>
      </w:r>
      <w:r>
        <w:rPr>
          <w:rFonts w:ascii="Times New Roman"/>
          <w:b w:val="false"/>
          <w:i w:val="false"/>
          <w:color w:val="000000"/>
          <w:sz w:val="28"/>
        </w:rPr>
        <w:t xml:space="preserve">
        лауазымына; </w:t>
      </w:r>
      <w:r>
        <w:br/>
      </w:r>
      <w:r>
        <w:rPr>
          <w:rFonts w:ascii="Times New Roman"/>
          <w:b w:val="false"/>
          <w:i w:val="false"/>
          <w:color w:val="000000"/>
          <w:sz w:val="28"/>
        </w:rPr>
        <w:t xml:space="preserve">
        Қызметтi нығайту тәртібiнде </w:t>
      </w:r>
      <w:r>
        <w:br/>
      </w:r>
      <w:r>
        <w:rPr>
          <w:rFonts w:ascii="Times New Roman"/>
          <w:b w:val="false"/>
          <w:i w:val="false"/>
          <w:color w:val="000000"/>
          <w:sz w:val="28"/>
        </w:rPr>
        <w:t xml:space="preserve">
        төмендетіле отырып </w:t>
      </w:r>
      <w:r>
        <w:br/>
      </w:r>
      <w:r>
        <w:rPr>
          <w:rFonts w:ascii="Times New Roman"/>
          <w:b w:val="false"/>
          <w:i w:val="false"/>
          <w:color w:val="000000"/>
          <w:sz w:val="28"/>
        </w:rPr>
        <w:t xml:space="preserve">
        тағайындалады. </w:t>
      </w:r>
    </w:p>
    <w:p>
      <w:pPr>
        <w:spacing w:after="0"/>
        <w:ind w:left="0"/>
        <w:jc w:val="both"/>
      </w:pPr>
      <w:r>
        <w:rPr>
          <w:rFonts w:ascii="Times New Roman"/>
          <w:b w:val="false"/>
          <w:i w:val="false"/>
          <w:color w:val="000000"/>
          <w:sz w:val="28"/>
        </w:rPr>
        <w:t xml:space="preserve">        - Семей облысының ІІД-нен </w:t>
      </w:r>
      <w:r>
        <w:br/>
      </w:r>
      <w:r>
        <w:rPr>
          <w:rFonts w:ascii="Times New Roman"/>
          <w:b w:val="false"/>
          <w:i w:val="false"/>
          <w:color w:val="000000"/>
          <w:sz w:val="28"/>
        </w:rPr>
        <w:t xml:space="preserve">
        келген полиция аға лейтенанты    Басшы құрамдағы адамдарды </w:t>
      </w:r>
      <w:r>
        <w:br/>
      </w:r>
      <w:r>
        <w:rPr>
          <w:rFonts w:ascii="Times New Roman"/>
          <w:b w:val="false"/>
          <w:i w:val="false"/>
          <w:color w:val="000000"/>
          <w:sz w:val="28"/>
        </w:rPr>
        <w:t xml:space="preserve">
ІІД-нiң Жахин Қанат Жанайұлы (Ц-         лауазымынан босату және </w:t>
      </w:r>
      <w:r>
        <w:br/>
      </w:r>
      <w:r>
        <w:rPr>
          <w:rFonts w:ascii="Times New Roman"/>
          <w:b w:val="false"/>
          <w:i w:val="false"/>
          <w:color w:val="000000"/>
          <w:sz w:val="28"/>
        </w:rPr>
        <w:t xml:space="preserve">
қарама  403609) 2001 жылғы 15 қаңтардан  тиісті ішкі істер органының </w:t>
      </w:r>
      <w:r>
        <w:br/>
      </w:r>
      <w:r>
        <w:rPr>
          <w:rFonts w:ascii="Times New Roman"/>
          <w:b w:val="false"/>
          <w:i w:val="false"/>
          <w:color w:val="000000"/>
          <w:sz w:val="28"/>
        </w:rPr>
        <w:t xml:space="preserve">
ғында   бастап лауазымдық жалақысы       қарамағында қалдыру </w:t>
      </w:r>
      <w:r>
        <w:br/>
      </w:r>
      <w:r>
        <w:rPr>
          <w:rFonts w:ascii="Times New Roman"/>
          <w:b w:val="false"/>
          <w:i w:val="false"/>
          <w:color w:val="000000"/>
          <w:sz w:val="28"/>
        </w:rPr>
        <w:t xml:space="preserve">
(резер. теңгенi құрайтын Ақмола          кезінде. </w:t>
      </w:r>
      <w:r>
        <w:br/>
      </w:r>
      <w:r>
        <w:rPr>
          <w:rFonts w:ascii="Times New Roman"/>
          <w:b w:val="false"/>
          <w:i w:val="false"/>
          <w:color w:val="000000"/>
          <w:sz w:val="28"/>
        </w:rPr>
        <w:t xml:space="preserve">
вiнде)  облысы IIД-нiң Сандықтау ауданы </w:t>
      </w:r>
      <w:r>
        <w:br/>
      </w:r>
      <w:r>
        <w:rPr>
          <w:rFonts w:ascii="Times New Roman"/>
          <w:b w:val="false"/>
          <w:i w:val="false"/>
          <w:color w:val="000000"/>
          <w:sz w:val="28"/>
        </w:rPr>
        <w:t xml:space="preserve">
қалды.  iшкi iстер бөлiмiнiң тергеушiсi </w:t>
      </w:r>
      <w:r>
        <w:br/>
      </w:r>
      <w:r>
        <w:rPr>
          <w:rFonts w:ascii="Times New Roman"/>
          <w:b w:val="false"/>
          <w:i w:val="false"/>
          <w:color w:val="000000"/>
          <w:sz w:val="28"/>
        </w:rPr>
        <w:t xml:space="preserve">
рыла    лауазымына; </w:t>
      </w:r>
      <w:r>
        <w:br/>
      </w:r>
      <w:r>
        <w:rPr>
          <w:rFonts w:ascii="Times New Roman"/>
          <w:b w:val="false"/>
          <w:i w:val="false"/>
          <w:color w:val="000000"/>
          <w:sz w:val="28"/>
        </w:rPr>
        <w:t xml:space="preserve">
отырып  - полиция лейтенанты Иванов </w:t>
      </w:r>
      <w:r>
        <w:br/>
      </w:r>
      <w:r>
        <w:rPr>
          <w:rFonts w:ascii="Times New Roman"/>
          <w:b w:val="false"/>
          <w:i w:val="false"/>
          <w:color w:val="000000"/>
          <w:sz w:val="28"/>
        </w:rPr>
        <w:t xml:space="preserve">
боса.   Сергей Иванович (М-674723) </w:t>
      </w:r>
      <w:r>
        <w:br/>
      </w:r>
      <w:r>
        <w:rPr>
          <w:rFonts w:ascii="Times New Roman"/>
          <w:b w:val="false"/>
          <w:i w:val="false"/>
          <w:color w:val="000000"/>
          <w:sz w:val="28"/>
        </w:rPr>
        <w:t xml:space="preserve">
тылсын: Қостанай облысының IIД Жол </w:t>
      </w:r>
      <w:r>
        <w:br/>
      </w:r>
      <w:r>
        <w:rPr>
          <w:rFonts w:ascii="Times New Roman"/>
          <w:b w:val="false"/>
          <w:i w:val="false"/>
          <w:color w:val="000000"/>
          <w:sz w:val="28"/>
        </w:rPr>
        <w:t xml:space="preserve">
        полициясы басқармасының жол </w:t>
      </w:r>
      <w:r>
        <w:br/>
      </w:r>
      <w:r>
        <w:rPr>
          <w:rFonts w:ascii="Times New Roman"/>
          <w:b w:val="false"/>
          <w:i w:val="false"/>
          <w:color w:val="000000"/>
          <w:sz w:val="28"/>
        </w:rPr>
        <w:t xml:space="preserve">
        полициясы батальоны 3- </w:t>
      </w:r>
      <w:r>
        <w:br/>
      </w:r>
      <w:r>
        <w:rPr>
          <w:rFonts w:ascii="Times New Roman"/>
          <w:b w:val="false"/>
          <w:i w:val="false"/>
          <w:color w:val="000000"/>
          <w:sz w:val="28"/>
        </w:rPr>
        <w:t xml:space="preserve">
        взводының жол полициясы аға </w:t>
      </w:r>
      <w:r>
        <w:br/>
      </w:r>
      <w:r>
        <w:rPr>
          <w:rFonts w:ascii="Times New Roman"/>
          <w:b w:val="false"/>
          <w:i w:val="false"/>
          <w:color w:val="000000"/>
          <w:sz w:val="28"/>
        </w:rPr>
        <w:t xml:space="preserve">
        инспекторы лауазымынан (босату </w:t>
      </w:r>
      <w:r>
        <w:br/>
      </w:r>
      <w:r>
        <w:rPr>
          <w:rFonts w:ascii="Times New Roman"/>
          <w:b w:val="false"/>
          <w:i w:val="false"/>
          <w:color w:val="000000"/>
          <w:sz w:val="28"/>
        </w:rPr>
        <w:t xml:space="preserve">
        датасы көрсетiлуi мүмкiн). </w:t>
      </w:r>
    </w:p>
    <w:p>
      <w:pPr>
        <w:spacing w:after="0"/>
        <w:ind w:left="0"/>
        <w:jc w:val="both"/>
      </w:pPr>
      <w:r>
        <w:rPr>
          <w:rFonts w:ascii="Times New Roman"/>
          <w:b w:val="false"/>
          <w:i w:val="false"/>
          <w:color w:val="000000"/>
          <w:sz w:val="28"/>
        </w:rPr>
        <w:t xml:space="preserve">Қазақстан Республикасы Iшкіісминiнiң 2000 жылғы 12 ақпандағы N 31 </w:t>
      </w:r>
      <w:r>
        <w:br/>
      </w:r>
      <w:r>
        <w:rPr>
          <w:rFonts w:ascii="Times New Roman"/>
          <w:b w:val="false"/>
          <w:i w:val="false"/>
          <w:color w:val="000000"/>
          <w:sz w:val="28"/>
        </w:rPr>
        <w:t xml:space="preserve">
  бұйрығына сәйкес және ұйымдық-штаттық өзгерiстерге байланысты </w:t>
      </w:r>
    </w:p>
    <w:p>
      <w:pPr>
        <w:spacing w:after="0"/>
        <w:ind w:left="0"/>
        <w:jc w:val="both"/>
      </w:pPr>
      <w:r>
        <w:rPr>
          <w:rFonts w:ascii="Times New Roman"/>
          <w:b w:val="false"/>
          <w:i w:val="false"/>
          <w:color w:val="000000"/>
          <w:sz w:val="28"/>
        </w:rPr>
        <w:t xml:space="preserve">Тағайындалсын: - iшкi қызмет лейтенанты         Қызметкерді ұйымдық- </w:t>
      </w:r>
      <w:r>
        <w:br/>
      </w:r>
      <w:r>
        <w:rPr>
          <w:rFonts w:ascii="Times New Roman"/>
          <w:b w:val="false"/>
          <w:i w:val="false"/>
          <w:color w:val="000000"/>
          <w:sz w:val="28"/>
        </w:rPr>
        <w:t xml:space="preserve">
               Исаев Серiк Қалиұлы              штаттық өзгерістерге </w:t>
      </w:r>
      <w:r>
        <w:br/>
      </w:r>
      <w:r>
        <w:rPr>
          <w:rFonts w:ascii="Times New Roman"/>
          <w:b w:val="false"/>
          <w:i w:val="false"/>
          <w:color w:val="000000"/>
          <w:sz w:val="28"/>
        </w:rPr>
        <w:t xml:space="preserve">
               (М-248347) лауазымдық            байланысты лауазымы </w:t>
      </w:r>
      <w:r>
        <w:br/>
      </w:r>
      <w:r>
        <w:rPr>
          <w:rFonts w:ascii="Times New Roman"/>
          <w:b w:val="false"/>
          <w:i w:val="false"/>
          <w:color w:val="000000"/>
          <w:sz w:val="28"/>
        </w:rPr>
        <w:t xml:space="preserve">
           жалақысы теңгенi құрайтын        өзгермейтін лауазымға </w:t>
      </w:r>
      <w:r>
        <w:br/>
      </w:r>
      <w:r>
        <w:rPr>
          <w:rFonts w:ascii="Times New Roman"/>
          <w:b w:val="false"/>
          <w:i w:val="false"/>
          <w:color w:val="000000"/>
          <w:sz w:val="28"/>
        </w:rPr>
        <w:t xml:space="preserve">
               Тыл департаментiнiң              тағайындау кезінде. </w:t>
      </w:r>
      <w:r>
        <w:br/>
      </w:r>
      <w:r>
        <w:rPr>
          <w:rFonts w:ascii="Times New Roman"/>
          <w:b w:val="false"/>
          <w:i w:val="false"/>
          <w:color w:val="000000"/>
          <w:sz w:val="28"/>
        </w:rPr>
        <w:t xml:space="preserve">
               мүлiктiк үлес бөлiмi </w:t>
      </w:r>
      <w:r>
        <w:br/>
      </w:r>
      <w:r>
        <w:rPr>
          <w:rFonts w:ascii="Times New Roman"/>
          <w:b w:val="false"/>
          <w:i w:val="false"/>
          <w:color w:val="000000"/>
          <w:sz w:val="28"/>
        </w:rPr>
        <w:t xml:space="preserve">
               инспекторы лауазымына; </w:t>
      </w:r>
    </w:p>
    <w:p>
      <w:pPr>
        <w:spacing w:after="0"/>
        <w:ind w:left="0"/>
        <w:jc w:val="both"/>
      </w:pPr>
      <w:r>
        <w:rPr>
          <w:rFonts w:ascii="Times New Roman"/>
          <w:b w:val="false"/>
          <w:i w:val="false"/>
          <w:color w:val="000000"/>
          <w:sz w:val="28"/>
        </w:rPr>
        <w:t xml:space="preserve">               - iшкi қызмет лейтенанты         Қызметкерді ұйымдық- </w:t>
      </w:r>
      <w:r>
        <w:br/>
      </w:r>
      <w:r>
        <w:rPr>
          <w:rFonts w:ascii="Times New Roman"/>
          <w:b w:val="false"/>
          <w:i w:val="false"/>
          <w:color w:val="000000"/>
          <w:sz w:val="28"/>
        </w:rPr>
        <w:t xml:space="preserve">
               Исаев Серiк Қалиұлы              штаттық өзгерістерге </w:t>
      </w:r>
      <w:r>
        <w:br/>
      </w:r>
      <w:r>
        <w:rPr>
          <w:rFonts w:ascii="Times New Roman"/>
          <w:b w:val="false"/>
          <w:i w:val="false"/>
          <w:color w:val="000000"/>
          <w:sz w:val="28"/>
        </w:rPr>
        <w:t xml:space="preserve">
               (М-248347) Тыл                   байланысты лауазымы </w:t>
      </w:r>
      <w:r>
        <w:br/>
      </w:r>
      <w:r>
        <w:rPr>
          <w:rFonts w:ascii="Times New Roman"/>
          <w:b w:val="false"/>
          <w:i w:val="false"/>
          <w:color w:val="000000"/>
          <w:sz w:val="28"/>
        </w:rPr>
        <w:t xml:space="preserve">
            департаментi мүлiктiк үлес       төмендейтін лауазымға </w:t>
      </w:r>
      <w:r>
        <w:br/>
      </w:r>
      <w:r>
        <w:rPr>
          <w:rFonts w:ascii="Times New Roman"/>
          <w:b w:val="false"/>
          <w:i w:val="false"/>
          <w:color w:val="000000"/>
          <w:sz w:val="28"/>
        </w:rPr>
        <w:t xml:space="preserve">
               бөлiмiнiң аға инспекторы         тағайындау кезінде. </w:t>
      </w:r>
      <w:r>
        <w:br/>
      </w:r>
      <w:r>
        <w:rPr>
          <w:rFonts w:ascii="Times New Roman"/>
          <w:b w:val="false"/>
          <w:i w:val="false"/>
          <w:color w:val="000000"/>
          <w:sz w:val="28"/>
        </w:rPr>
        <w:t xml:space="preserve">
               лауазымынан босатыла отырып, </w:t>
      </w:r>
      <w:r>
        <w:br/>
      </w:r>
      <w:r>
        <w:rPr>
          <w:rFonts w:ascii="Times New Roman"/>
          <w:b w:val="false"/>
          <w:i w:val="false"/>
          <w:color w:val="000000"/>
          <w:sz w:val="28"/>
        </w:rPr>
        <w:t xml:space="preserve">
               ________ теңгенi құрайтын </w:t>
      </w:r>
      <w:r>
        <w:br/>
      </w:r>
      <w:r>
        <w:rPr>
          <w:rFonts w:ascii="Times New Roman"/>
          <w:b w:val="false"/>
          <w:i w:val="false"/>
          <w:color w:val="000000"/>
          <w:sz w:val="28"/>
        </w:rPr>
        <w:t xml:space="preserve">
               бұрынғы лауазымдық </w:t>
      </w:r>
      <w:r>
        <w:br/>
      </w:r>
      <w:r>
        <w:rPr>
          <w:rFonts w:ascii="Times New Roman"/>
          <w:b w:val="false"/>
          <w:i w:val="false"/>
          <w:color w:val="000000"/>
          <w:sz w:val="28"/>
        </w:rPr>
        <w:t xml:space="preserve">
               жалақысының сақталуы арқылы </w:t>
      </w:r>
      <w:r>
        <w:br/>
      </w:r>
      <w:r>
        <w:rPr>
          <w:rFonts w:ascii="Times New Roman"/>
          <w:b w:val="false"/>
          <w:i w:val="false"/>
          <w:color w:val="000000"/>
          <w:sz w:val="28"/>
        </w:rPr>
        <w:t xml:space="preserve">
               сол жердегi инспектор </w:t>
      </w:r>
      <w:r>
        <w:br/>
      </w:r>
      <w:r>
        <w:rPr>
          <w:rFonts w:ascii="Times New Roman"/>
          <w:b w:val="false"/>
          <w:i w:val="false"/>
          <w:color w:val="000000"/>
          <w:sz w:val="28"/>
        </w:rPr>
        <w:t xml:space="preserve">
               лауазымына; </w:t>
      </w:r>
    </w:p>
    <w:p>
      <w:pPr>
        <w:spacing w:after="0"/>
        <w:ind w:left="0"/>
        <w:jc w:val="both"/>
      </w:pPr>
      <w:r>
        <w:rPr>
          <w:rFonts w:ascii="Times New Roman"/>
          <w:b/>
          <w:i w:val="false"/>
          <w:color w:val="000000"/>
          <w:sz w:val="28"/>
        </w:rPr>
        <w:t xml:space="preserve">               3. Қызметке жiберу бойынша </w:t>
      </w:r>
    </w:p>
    <w:p>
      <w:pPr>
        <w:spacing w:after="0"/>
        <w:ind w:left="0"/>
        <w:jc w:val="both"/>
      </w:pPr>
      <w:r>
        <w:rPr>
          <w:rFonts w:ascii="Times New Roman"/>
          <w:b w:val="false"/>
          <w:i w:val="false"/>
          <w:color w:val="000000"/>
          <w:sz w:val="28"/>
        </w:rPr>
        <w:t xml:space="preserve">Ақмола облысы  - Полиция лейтенанты       Қызметкердi қызмет бабында </w:t>
      </w:r>
      <w:r>
        <w:br/>
      </w:r>
      <w:r>
        <w:rPr>
          <w:rFonts w:ascii="Times New Roman"/>
          <w:b w:val="false"/>
          <w:i w:val="false"/>
          <w:color w:val="000000"/>
          <w:sz w:val="28"/>
        </w:rPr>
        <w:t xml:space="preserve">
IIД-нiң        Алексеева Татьяна Юрьевна    басқа жерге ауыстыру </w:t>
      </w:r>
      <w:r>
        <w:br/>
      </w:r>
      <w:r>
        <w:rPr>
          <w:rFonts w:ascii="Times New Roman"/>
          <w:b w:val="false"/>
          <w:i w:val="false"/>
          <w:color w:val="000000"/>
          <w:sz w:val="28"/>
        </w:rPr>
        <w:t xml:space="preserve">
қарамағына     (М-374629) Атырау облысының      кезінде. </w:t>
      </w:r>
      <w:r>
        <w:br/>
      </w:r>
      <w:r>
        <w:rPr>
          <w:rFonts w:ascii="Times New Roman"/>
          <w:b w:val="false"/>
          <w:i w:val="false"/>
          <w:color w:val="000000"/>
          <w:sz w:val="28"/>
        </w:rPr>
        <w:t xml:space="preserve">
қызметке       IIД қоғамдық қауiпсiздiк </w:t>
      </w:r>
      <w:r>
        <w:br/>
      </w:r>
      <w:r>
        <w:rPr>
          <w:rFonts w:ascii="Times New Roman"/>
          <w:b w:val="false"/>
          <w:i w:val="false"/>
          <w:color w:val="000000"/>
          <w:sz w:val="28"/>
        </w:rPr>
        <w:t xml:space="preserve">
жiберiлсiн:    қызметiнiң кәмелетке </w:t>
      </w:r>
      <w:r>
        <w:br/>
      </w:r>
      <w:r>
        <w:rPr>
          <w:rFonts w:ascii="Times New Roman"/>
          <w:b w:val="false"/>
          <w:i w:val="false"/>
          <w:color w:val="000000"/>
          <w:sz w:val="28"/>
        </w:rPr>
        <w:t xml:space="preserve">
               толмағандардың iсi жөнiн. </w:t>
      </w:r>
      <w:r>
        <w:br/>
      </w:r>
      <w:r>
        <w:rPr>
          <w:rFonts w:ascii="Times New Roman"/>
          <w:b w:val="false"/>
          <w:i w:val="false"/>
          <w:color w:val="000000"/>
          <w:sz w:val="28"/>
        </w:rPr>
        <w:t xml:space="preserve">
               дегi инспекторы </w:t>
      </w:r>
      <w:r>
        <w:br/>
      </w:r>
      <w:r>
        <w:rPr>
          <w:rFonts w:ascii="Times New Roman"/>
          <w:b w:val="false"/>
          <w:i w:val="false"/>
          <w:color w:val="000000"/>
          <w:sz w:val="28"/>
        </w:rPr>
        <w:t xml:space="preserve">
               лауазымынан босатыла </w:t>
      </w:r>
      <w:r>
        <w:br/>
      </w:r>
      <w:r>
        <w:rPr>
          <w:rFonts w:ascii="Times New Roman"/>
          <w:b w:val="false"/>
          <w:i w:val="false"/>
          <w:color w:val="000000"/>
          <w:sz w:val="28"/>
        </w:rPr>
        <w:t xml:space="preserve">
               отырып, 2001 жылғы 12 </w:t>
      </w:r>
      <w:r>
        <w:br/>
      </w:r>
      <w:r>
        <w:rPr>
          <w:rFonts w:ascii="Times New Roman"/>
          <w:b w:val="false"/>
          <w:i w:val="false"/>
          <w:color w:val="000000"/>
          <w:sz w:val="28"/>
        </w:rPr>
        <w:t xml:space="preserve">
               наурыздан бастап; </w:t>
      </w:r>
      <w:r>
        <w:br/>
      </w:r>
      <w:r>
        <w:rPr>
          <w:rFonts w:ascii="Times New Roman"/>
          <w:b w:val="false"/>
          <w:i w:val="false"/>
          <w:color w:val="000000"/>
          <w:sz w:val="28"/>
        </w:rPr>
        <w:t xml:space="preserve">
                 Негiз: Ақмола облысы </w:t>
      </w:r>
      <w:r>
        <w:br/>
      </w:r>
      <w:r>
        <w:rPr>
          <w:rFonts w:ascii="Times New Roman"/>
          <w:b w:val="false"/>
          <w:i w:val="false"/>
          <w:color w:val="000000"/>
          <w:sz w:val="28"/>
        </w:rPr>
        <w:t xml:space="preserve">
               IIД-нiң 2001 жылғы 10 </w:t>
      </w:r>
      <w:r>
        <w:br/>
      </w:r>
      <w:r>
        <w:rPr>
          <w:rFonts w:ascii="Times New Roman"/>
          <w:b w:val="false"/>
          <w:i w:val="false"/>
          <w:color w:val="000000"/>
          <w:sz w:val="28"/>
        </w:rPr>
        <w:t xml:space="preserve">
               наурыздағы N 3/3-345 хаты. </w:t>
      </w:r>
    </w:p>
    <w:p>
      <w:pPr>
        <w:spacing w:after="0"/>
        <w:ind w:left="0"/>
        <w:jc w:val="both"/>
      </w:pPr>
      <w:r>
        <w:rPr>
          <w:rFonts w:ascii="Times New Roman"/>
          <w:b w:val="false"/>
          <w:i w:val="false"/>
          <w:color w:val="000000"/>
          <w:sz w:val="28"/>
        </w:rPr>
        <w:t xml:space="preserve">Қостанай заң   - полиция кiшi сержанты        Қызметкердi оқу орнына </w:t>
      </w:r>
      <w:r>
        <w:br/>
      </w:r>
      <w:r>
        <w:rPr>
          <w:rFonts w:ascii="Times New Roman"/>
          <w:b w:val="false"/>
          <w:i w:val="false"/>
          <w:color w:val="000000"/>
          <w:sz w:val="28"/>
        </w:rPr>
        <w:t xml:space="preserve">
институтының   Котова Елена Викторовна        күндiзгi оқуға түсуiне </w:t>
      </w:r>
      <w:r>
        <w:br/>
      </w:r>
      <w:r>
        <w:rPr>
          <w:rFonts w:ascii="Times New Roman"/>
          <w:b w:val="false"/>
          <w:i w:val="false"/>
          <w:color w:val="000000"/>
          <w:sz w:val="28"/>
        </w:rPr>
        <w:t xml:space="preserve">
қарамағына     Жедел-техникалық қызмет         байланысты ауыстыру </w:t>
      </w:r>
      <w:r>
        <w:br/>
      </w:r>
      <w:r>
        <w:rPr>
          <w:rFonts w:ascii="Times New Roman"/>
          <w:b w:val="false"/>
          <w:i w:val="false"/>
          <w:color w:val="000000"/>
          <w:sz w:val="28"/>
        </w:rPr>
        <w:t xml:space="preserve">
қызметке       департаментi мұрағат жұмысы      кезiнде. </w:t>
      </w:r>
      <w:r>
        <w:br/>
      </w:r>
      <w:r>
        <w:rPr>
          <w:rFonts w:ascii="Times New Roman"/>
          <w:b w:val="false"/>
          <w:i w:val="false"/>
          <w:color w:val="000000"/>
          <w:sz w:val="28"/>
        </w:rPr>
        <w:t xml:space="preserve">
жiберiлсiн:    бөлiмiнiң техник-мұрағатшы </w:t>
      </w:r>
      <w:r>
        <w:br/>
      </w:r>
      <w:r>
        <w:rPr>
          <w:rFonts w:ascii="Times New Roman"/>
          <w:b w:val="false"/>
          <w:i w:val="false"/>
          <w:color w:val="000000"/>
          <w:sz w:val="28"/>
        </w:rPr>
        <w:t xml:space="preserve">
               лауазымынан босатыла отырып, </w:t>
      </w:r>
      <w:r>
        <w:br/>
      </w:r>
      <w:r>
        <w:rPr>
          <w:rFonts w:ascii="Times New Roman"/>
          <w:b w:val="false"/>
          <w:i w:val="false"/>
          <w:color w:val="000000"/>
          <w:sz w:val="28"/>
        </w:rPr>
        <w:t xml:space="preserve">
               2001 жылғы 12 наурыздан бастап; </w:t>
      </w:r>
      <w:r>
        <w:br/>
      </w:r>
      <w:r>
        <w:rPr>
          <w:rFonts w:ascii="Times New Roman"/>
          <w:b w:val="false"/>
          <w:i w:val="false"/>
          <w:color w:val="000000"/>
          <w:sz w:val="28"/>
        </w:rPr>
        <w:t xml:space="preserve">
                 Негiз: ҚР IIМ ҚЗИ-ның 2001 </w:t>
      </w:r>
      <w:r>
        <w:br/>
      </w:r>
      <w:r>
        <w:rPr>
          <w:rFonts w:ascii="Times New Roman"/>
          <w:b w:val="false"/>
          <w:i w:val="false"/>
          <w:color w:val="000000"/>
          <w:sz w:val="28"/>
        </w:rPr>
        <w:t xml:space="preserve">
               жылғы 28 тамыздағы N 6/6-452 </w:t>
      </w:r>
      <w:r>
        <w:br/>
      </w:r>
      <w:r>
        <w:rPr>
          <w:rFonts w:ascii="Times New Roman"/>
          <w:b w:val="false"/>
          <w:i w:val="false"/>
          <w:color w:val="000000"/>
          <w:sz w:val="28"/>
        </w:rPr>
        <w:t xml:space="preserve">
               хаты.              </w:t>
      </w:r>
    </w:p>
    <w:p>
      <w:pPr>
        <w:spacing w:after="0"/>
        <w:ind w:left="0"/>
        <w:jc w:val="both"/>
      </w:pPr>
      <w:r>
        <w:rPr>
          <w:rFonts w:ascii="Times New Roman"/>
          <w:b/>
          <w:i w:val="false"/>
          <w:color w:val="000000"/>
          <w:sz w:val="28"/>
        </w:rPr>
        <w:t xml:space="preserve">               4. Қызметтен босату бойынша </w:t>
      </w:r>
    </w:p>
    <w:p>
      <w:pPr>
        <w:spacing w:after="0"/>
        <w:ind w:left="0"/>
        <w:jc w:val="both"/>
      </w:pPr>
      <w:r>
        <w:rPr>
          <w:rFonts w:ascii="Times New Roman"/>
          <w:b w:val="false"/>
          <w:i w:val="false"/>
          <w:color w:val="000000"/>
          <w:sz w:val="28"/>
        </w:rPr>
        <w:t xml:space="preserve">     1. Қазақстан Республикасы iшкi iстер органдарының қатардағы және басшы құрамдағы адамдарының қызмет өткеруi туралы ережеге сәйкес әскери есепке алу арқылы iшкi iстер органдарынан Қарулы Күштердiң запасына босатылсын. </w:t>
      </w:r>
    </w:p>
    <w:p>
      <w:pPr>
        <w:spacing w:after="0"/>
        <w:ind w:left="0"/>
        <w:jc w:val="both"/>
      </w:pPr>
      <w:r>
        <w:rPr>
          <w:rFonts w:ascii="Times New Roman"/>
          <w:b w:val="false"/>
          <w:i w:val="false"/>
          <w:color w:val="000000"/>
          <w:sz w:val="28"/>
        </w:rPr>
        <w:t xml:space="preserve">әскери есеп    күрделi құрылыс бөлiмiнiң      Қызметкерді ішкі істер </w:t>
      </w:r>
      <w:r>
        <w:br/>
      </w:r>
      <w:r>
        <w:rPr>
          <w:rFonts w:ascii="Times New Roman"/>
          <w:b w:val="false"/>
          <w:i w:val="false"/>
          <w:color w:val="000000"/>
          <w:sz w:val="28"/>
        </w:rPr>
        <w:t xml:space="preserve">
91-тармақтың   бастығы iшкi қызмет подпол органдарынан оның қызметте </w:t>
      </w:r>
      <w:r>
        <w:br/>
      </w:r>
      <w:r>
        <w:rPr>
          <w:rFonts w:ascii="Times New Roman"/>
          <w:b w:val="false"/>
          <w:i w:val="false"/>
          <w:color w:val="000000"/>
          <w:sz w:val="28"/>
        </w:rPr>
        <w:t xml:space="preserve">
"б" тармақша.  ковнигi Әбiлдаев Қайрат        болудың шекті жасына </w:t>
      </w:r>
      <w:r>
        <w:br/>
      </w:r>
      <w:r>
        <w:rPr>
          <w:rFonts w:ascii="Times New Roman"/>
          <w:b w:val="false"/>
          <w:i w:val="false"/>
          <w:color w:val="000000"/>
          <w:sz w:val="28"/>
        </w:rPr>
        <w:t xml:space="preserve">
сы бойынша     Нұрымжанұлы (М-065775)      жетуіне байланысты босату </w:t>
      </w:r>
      <w:r>
        <w:br/>
      </w:r>
      <w:r>
        <w:rPr>
          <w:rFonts w:ascii="Times New Roman"/>
          <w:b w:val="false"/>
          <w:i w:val="false"/>
          <w:color w:val="000000"/>
          <w:sz w:val="28"/>
        </w:rPr>
        <w:t xml:space="preserve">
(жасына        2001 жылғы 15 наурыздан              кезінде. </w:t>
      </w:r>
      <w:r>
        <w:br/>
      </w:r>
      <w:r>
        <w:rPr>
          <w:rFonts w:ascii="Times New Roman"/>
          <w:b w:val="false"/>
          <w:i w:val="false"/>
          <w:color w:val="000000"/>
          <w:sz w:val="28"/>
        </w:rPr>
        <w:t xml:space="preserve">
байланысты)    бастап Бiржолғы жәрдемақы төлеу </w:t>
      </w:r>
      <w:r>
        <w:br/>
      </w:r>
      <w:r>
        <w:rPr>
          <w:rFonts w:ascii="Times New Roman"/>
          <w:b w:val="false"/>
          <w:i w:val="false"/>
          <w:color w:val="000000"/>
          <w:sz w:val="28"/>
        </w:rPr>
        <w:t xml:space="preserve">
               үшiн ІІО-дағы еңбек сiңiрген </w:t>
      </w:r>
      <w:r>
        <w:br/>
      </w:r>
      <w:r>
        <w:rPr>
          <w:rFonts w:ascii="Times New Roman"/>
          <w:b w:val="false"/>
          <w:i w:val="false"/>
          <w:color w:val="000000"/>
          <w:sz w:val="28"/>
        </w:rPr>
        <w:t xml:space="preserve">
               жылдары 2001 жылғы 15 </w:t>
      </w:r>
      <w:r>
        <w:br/>
      </w:r>
      <w:r>
        <w:rPr>
          <w:rFonts w:ascii="Times New Roman"/>
          <w:b w:val="false"/>
          <w:i w:val="false"/>
          <w:color w:val="000000"/>
          <w:sz w:val="28"/>
        </w:rPr>
        <w:t xml:space="preserve">
               наурызда 27 жыл 03 ай </w:t>
      </w:r>
      <w:r>
        <w:br/>
      </w:r>
      <w:r>
        <w:rPr>
          <w:rFonts w:ascii="Times New Roman"/>
          <w:b w:val="false"/>
          <w:i w:val="false"/>
          <w:color w:val="000000"/>
          <w:sz w:val="28"/>
        </w:rPr>
        <w:t xml:space="preserve">
               13 күндi құрады. </w:t>
      </w:r>
      <w:r>
        <w:br/>
      </w:r>
      <w:r>
        <w:rPr>
          <w:rFonts w:ascii="Times New Roman"/>
          <w:b w:val="false"/>
          <w:i w:val="false"/>
          <w:color w:val="000000"/>
          <w:sz w:val="28"/>
        </w:rPr>
        <w:t xml:space="preserve">
               Негiз: Қ.Н.Әбiлдаевтың 2001 </w:t>
      </w:r>
      <w:r>
        <w:br/>
      </w:r>
      <w:r>
        <w:rPr>
          <w:rFonts w:ascii="Times New Roman"/>
          <w:b w:val="false"/>
          <w:i w:val="false"/>
          <w:color w:val="000000"/>
          <w:sz w:val="28"/>
        </w:rPr>
        <w:t xml:space="preserve">
               жылғы 10 ақпандағы рапорты. </w:t>
      </w:r>
      <w:r>
        <w:br/>
      </w:r>
      <w:r>
        <w:rPr>
          <w:rFonts w:ascii="Times New Roman"/>
          <w:b w:val="false"/>
          <w:i w:val="false"/>
          <w:color w:val="000000"/>
          <w:sz w:val="28"/>
        </w:rPr>
        <w:t xml:space="preserve">
91-тармақтың   - Алматы қаласы ІІД-нің       Қызметкерді ішкі істер </w:t>
      </w:r>
      <w:r>
        <w:br/>
      </w:r>
      <w:r>
        <w:rPr>
          <w:rFonts w:ascii="Times New Roman"/>
          <w:b w:val="false"/>
          <w:i w:val="false"/>
          <w:color w:val="000000"/>
          <w:sz w:val="28"/>
        </w:rPr>
        <w:t xml:space="preserve">
"в" тармақшасы Медеу АIIБ қоғамдық қауiпсiз.  Органдарынан денсаулық </w:t>
      </w:r>
      <w:r>
        <w:br/>
      </w:r>
      <w:r>
        <w:rPr>
          <w:rFonts w:ascii="Times New Roman"/>
          <w:b w:val="false"/>
          <w:i w:val="false"/>
          <w:color w:val="000000"/>
          <w:sz w:val="28"/>
        </w:rPr>
        <w:t xml:space="preserve">
бойынша        дiк бөлiмшесiнiң полиция аға    жағдайына байланысты </w:t>
      </w:r>
      <w:r>
        <w:br/>
      </w:r>
      <w:r>
        <w:rPr>
          <w:rFonts w:ascii="Times New Roman"/>
          <w:b w:val="false"/>
          <w:i w:val="false"/>
          <w:color w:val="000000"/>
          <w:sz w:val="28"/>
        </w:rPr>
        <w:t xml:space="preserve">
(денсаулық     учаскелiк инспекторы полиция     босату кезінде. </w:t>
      </w:r>
      <w:r>
        <w:br/>
      </w:r>
      <w:r>
        <w:rPr>
          <w:rFonts w:ascii="Times New Roman"/>
          <w:b w:val="false"/>
          <w:i w:val="false"/>
          <w:color w:val="000000"/>
          <w:sz w:val="28"/>
        </w:rPr>
        <w:t xml:space="preserve">
жағдайына      майоры Коваленко Сергей </w:t>
      </w:r>
      <w:r>
        <w:br/>
      </w:r>
      <w:r>
        <w:rPr>
          <w:rFonts w:ascii="Times New Roman"/>
          <w:b w:val="false"/>
          <w:i w:val="false"/>
          <w:color w:val="000000"/>
          <w:sz w:val="28"/>
        </w:rPr>
        <w:t xml:space="preserve">
байланысты)    Матвеевич (Р-564737) 2001 </w:t>
      </w:r>
      <w:r>
        <w:br/>
      </w:r>
      <w:r>
        <w:rPr>
          <w:rFonts w:ascii="Times New Roman"/>
          <w:b w:val="false"/>
          <w:i w:val="false"/>
          <w:color w:val="000000"/>
          <w:sz w:val="28"/>
        </w:rPr>
        <w:t xml:space="preserve">
               жылғы 26 ақпаннан бастап; </w:t>
      </w:r>
      <w:r>
        <w:br/>
      </w:r>
      <w:r>
        <w:rPr>
          <w:rFonts w:ascii="Times New Roman"/>
          <w:b w:val="false"/>
          <w:i w:val="false"/>
          <w:color w:val="000000"/>
          <w:sz w:val="28"/>
        </w:rPr>
        <w:t xml:space="preserve">
                 Бiржолғы жәрдемақы төлеу </w:t>
      </w:r>
      <w:r>
        <w:br/>
      </w:r>
      <w:r>
        <w:rPr>
          <w:rFonts w:ascii="Times New Roman"/>
          <w:b w:val="false"/>
          <w:i w:val="false"/>
          <w:color w:val="000000"/>
          <w:sz w:val="28"/>
        </w:rPr>
        <w:t xml:space="preserve">
               үшiн ІІО-дағы еңбек сiңiрген </w:t>
      </w:r>
      <w:r>
        <w:br/>
      </w:r>
      <w:r>
        <w:rPr>
          <w:rFonts w:ascii="Times New Roman"/>
          <w:b w:val="false"/>
          <w:i w:val="false"/>
          <w:color w:val="000000"/>
          <w:sz w:val="28"/>
        </w:rPr>
        <w:t xml:space="preserve">
               жылдары 2001 жылғы 26 </w:t>
      </w:r>
      <w:r>
        <w:br/>
      </w:r>
      <w:r>
        <w:rPr>
          <w:rFonts w:ascii="Times New Roman"/>
          <w:b w:val="false"/>
          <w:i w:val="false"/>
          <w:color w:val="000000"/>
          <w:sz w:val="28"/>
        </w:rPr>
        <w:t xml:space="preserve">
               ақпанда 28 жыл 05 ай 13 күндi </w:t>
      </w:r>
      <w:r>
        <w:br/>
      </w:r>
      <w:r>
        <w:rPr>
          <w:rFonts w:ascii="Times New Roman"/>
          <w:b w:val="false"/>
          <w:i w:val="false"/>
          <w:color w:val="000000"/>
          <w:sz w:val="28"/>
        </w:rPr>
        <w:t xml:space="preserve">
               құрады. </w:t>
      </w:r>
      <w:r>
        <w:br/>
      </w:r>
      <w:r>
        <w:rPr>
          <w:rFonts w:ascii="Times New Roman"/>
          <w:b w:val="false"/>
          <w:i w:val="false"/>
          <w:color w:val="000000"/>
          <w:sz w:val="28"/>
        </w:rPr>
        <w:t xml:space="preserve">
                 Негiз: С.М.Коваленконың </w:t>
      </w:r>
      <w:r>
        <w:br/>
      </w:r>
      <w:r>
        <w:rPr>
          <w:rFonts w:ascii="Times New Roman"/>
          <w:b w:val="false"/>
          <w:i w:val="false"/>
          <w:color w:val="000000"/>
          <w:sz w:val="28"/>
        </w:rPr>
        <w:t xml:space="preserve">
               рапорты, ӘДК-ның 2001 жылғы 20 </w:t>
      </w:r>
      <w:r>
        <w:br/>
      </w:r>
      <w:r>
        <w:rPr>
          <w:rFonts w:ascii="Times New Roman"/>
          <w:b w:val="false"/>
          <w:i w:val="false"/>
          <w:color w:val="000000"/>
          <w:sz w:val="28"/>
        </w:rPr>
        <w:t xml:space="preserve">
               ақпандағы N 14 анықтамасы. </w:t>
      </w:r>
      <w:r>
        <w:br/>
      </w:r>
      <w:r>
        <w:rPr>
          <w:rFonts w:ascii="Times New Roman"/>
          <w:b w:val="false"/>
          <w:i w:val="false"/>
          <w:color w:val="000000"/>
          <w:sz w:val="28"/>
        </w:rPr>
        <w:t xml:space="preserve">
91-тармақтың   - Қоғамдық қауiпсiздiк        Қызметкердi штаттардың </w:t>
      </w:r>
      <w:r>
        <w:br/>
      </w:r>
      <w:r>
        <w:rPr>
          <w:rFonts w:ascii="Times New Roman"/>
          <w:b w:val="false"/>
          <w:i w:val="false"/>
          <w:color w:val="000000"/>
          <w:sz w:val="28"/>
        </w:rPr>
        <w:t xml:space="preserve">
"г" тармақша.  департаментi арнайы мекеме. қысқартылуына немесе iшкi </w:t>
      </w:r>
      <w:r>
        <w:br/>
      </w:r>
      <w:r>
        <w:rPr>
          <w:rFonts w:ascii="Times New Roman"/>
          <w:b w:val="false"/>
          <w:i w:val="false"/>
          <w:color w:val="000000"/>
          <w:sz w:val="28"/>
        </w:rPr>
        <w:t xml:space="preserve">
сы бойынша     лерге басшылық жасау жөнiн. iстер органдарын қайта </w:t>
      </w:r>
      <w:r>
        <w:br/>
      </w:r>
      <w:r>
        <w:rPr>
          <w:rFonts w:ascii="Times New Roman"/>
          <w:b w:val="false"/>
          <w:i w:val="false"/>
          <w:color w:val="000000"/>
          <w:sz w:val="28"/>
        </w:rPr>
        <w:t xml:space="preserve">
(штаттардың    дегi бөлiмiнiң инспекторы   құруға байланысты басқа </w:t>
      </w:r>
      <w:r>
        <w:br/>
      </w:r>
      <w:r>
        <w:rPr>
          <w:rFonts w:ascii="Times New Roman"/>
          <w:b w:val="false"/>
          <w:i w:val="false"/>
          <w:color w:val="000000"/>
          <w:sz w:val="28"/>
        </w:rPr>
        <w:t xml:space="preserve">
қысқартылуына  iшкi қызмет лейтенанты       лауазымда пайдалану </w:t>
      </w:r>
      <w:r>
        <w:br/>
      </w:r>
      <w:r>
        <w:rPr>
          <w:rFonts w:ascii="Times New Roman"/>
          <w:b w:val="false"/>
          <w:i w:val="false"/>
          <w:color w:val="000000"/>
          <w:sz w:val="28"/>
        </w:rPr>
        <w:t xml:space="preserve">
немесе iшкi    Еркiнбаев Амангелдi Нұрмұ.     мүмкіндігі болмаған </w:t>
      </w:r>
      <w:r>
        <w:br/>
      </w:r>
      <w:r>
        <w:rPr>
          <w:rFonts w:ascii="Times New Roman"/>
          <w:b w:val="false"/>
          <w:i w:val="false"/>
          <w:color w:val="000000"/>
          <w:sz w:val="28"/>
        </w:rPr>
        <w:t xml:space="preserve">
iстер          ханбетұлы (К-472487) 2001    жағдайда оған босатуға </w:t>
      </w:r>
      <w:r>
        <w:br/>
      </w:r>
      <w:r>
        <w:rPr>
          <w:rFonts w:ascii="Times New Roman"/>
          <w:b w:val="false"/>
          <w:i w:val="false"/>
          <w:color w:val="000000"/>
          <w:sz w:val="28"/>
        </w:rPr>
        <w:t xml:space="preserve">
органдарын     жылы пайдаланылмаған 10      дейін бір ай қалғанда </w:t>
      </w:r>
      <w:r>
        <w:br/>
      </w:r>
      <w:r>
        <w:rPr>
          <w:rFonts w:ascii="Times New Roman"/>
          <w:b w:val="false"/>
          <w:i w:val="false"/>
          <w:color w:val="000000"/>
          <w:sz w:val="28"/>
        </w:rPr>
        <w:t xml:space="preserve">
қайта құруға   өтемақы төлеу арқылы өтем.   хабарлау арқылы пайда. </w:t>
      </w:r>
      <w:r>
        <w:br/>
      </w:r>
      <w:r>
        <w:rPr>
          <w:rFonts w:ascii="Times New Roman"/>
          <w:b w:val="false"/>
          <w:i w:val="false"/>
          <w:color w:val="000000"/>
          <w:sz w:val="28"/>
        </w:rPr>
        <w:t xml:space="preserve">
байланысты):   ақы төлеу арқылы 2001 жылғы  ланылмаған демалыс үшін </w:t>
      </w:r>
      <w:r>
        <w:br/>
      </w:r>
      <w:r>
        <w:rPr>
          <w:rFonts w:ascii="Times New Roman"/>
          <w:b w:val="false"/>
          <w:i w:val="false"/>
          <w:color w:val="000000"/>
          <w:sz w:val="28"/>
        </w:rPr>
        <w:t xml:space="preserve">
               04 мамырдан бастап; Қызметтен өтемақы төлей отырып, </w:t>
      </w:r>
      <w:r>
        <w:br/>
      </w:r>
      <w:r>
        <w:rPr>
          <w:rFonts w:ascii="Times New Roman"/>
          <w:b w:val="false"/>
          <w:i w:val="false"/>
          <w:color w:val="000000"/>
          <w:sz w:val="28"/>
        </w:rPr>
        <w:t xml:space="preserve">
               босарда алатын жәрдемақы       ішкі істер </w:t>
      </w:r>
      <w:r>
        <w:br/>
      </w:r>
      <w:r>
        <w:rPr>
          <w:rFonts w:ascii="Times New Roman"/>
          <w:b w:val="false"/>
          <w:i w:val="false"/>
          <w:color w:val="000000"/>
          <w:sz w:val="28"/>
        </w:rPr>
        <w:t xml:space="preserve">
               төлеу үшiн ІІО-дағы         органдарынан қызметтен </w:t>
      </w:r>
      <w:r>
        <w:br/>
      </w:r>
      <w:r>
        <w:rPr>
          <w:rFonts w:ascii="Times New Roman"/>
          <w:b w:val="false"/>
          <w:i w:val="false"/>
          <w:color w:val="000000"/>
          <w:sz w:val="28"/>
        </w:rPr>
        <w:t xml:space="preserve">
               еңбек сiңiрген жылдары 2001    босату кезінде. </w:t>
      </w:r>
      <w:r>
        <w:br/>
      </w:r>
      <w:r>
        <w:rPr>
          <w:rFonts w:ascii="Times New Roman"/>
          <w:b w:val="false"/>
          <w:i w:val="false"/>
          <w:color w:val="000000"/>
          <w:sz w:val="28"/>
        </w:rPr>
        <w:t xml:space="preserve">
               жылғы 04 мамырда 02 жыл 03 ай </w:t>
      </w:r>
      <w:r>
        <w:br/>
      </w:r>
      <w:r>
        <w:rPr>
          <w:rFonts w:ascii="Times New Roman"/>
          <w:b w:val="false"/>
          <w:i w:val="false"/>
          <w:color w:val="000000"/>
          <w:sz w:val="28"/>
        </w:rPr>
        <w:t xml:space="preserve">
               14 күнді құрады. </w:t>
      </w:r>
      <w:r>
        <w:br/>
      </w:r>
      <w:r>
        <w:rPr>
          <w:rFonts w:ascii="Times New Roman"/>
          <w:b w:val="false"/>
          <w:i w:val="false"/>
          <w:color w:val="000000"/>
          <w:sz w:val="28"/>
        </w:rPr>
        <w:t xml:space="preserve">
91-тармақтың   Тылдық қамтамасыз ету          Қызметкерді ішкі істер </w:t>
      </w:r>
      <w:r>
        <w:br/>
      </w:r>
      <w:r>
        <w:rPr>
          <w:rFonts w:ascii="Times New Roman"/>
          <w:b w:val="false"/>
          <w:i w:val="false"/>
          <w:color w:val="000000"/>
          <w:sz w:val="28"/>
        </w:rPr>
        <w:t xml:space="preserve">
"д" тармақша.  басқармасы автошаруашылығы.    органдарынан келісім- </w:t>
      </w:r>
      <w:r>
        <w:br/>
      </w:r>
      <w:r>
        <w:rPr>
          <w:rFonts w:ascii="Times New Roman"/>
          <w:b w:val="false"/>
          <w:i w:val="false"/>
          <w:color w:val="000000"/>
          <w:sz w:val="28"/>
        </w:rPr>
        <w:t xml:space="preserve">
сы бойынша     ның жүргiзушi-қызметкерi   шарт мерзімінің аяқталуына </w:t>
      </w:r>
      <w:r>
        <w:br/>
      </w:r>
      <w:r>
        <w:rPr>
          <w:rFonts w:ascii="Times New Roman"/>
          <w:b w:val="false"/>
          <w:i w:val="false"/>
          <w:color w:val="000000"/>
          <w:sz w:val="28"/>
        </w:rPr>
        <w:t xml:space="preserve">
(келiсiм-шарт. полиция старшинасы Қасенов байланысты босату кезінде. </w:t>
      </w:r>
      <w:r>
        <w:br/>
      </w:r>
      <w:r>
        <w:rPr>
          <w:rFonts w:ascii="Times New Roman"/>
          <w:b w:val="false"/>
          <w:i w:val="false"/>
          <w:color w:val="000000"/>
          <w:sz w:val="28"/>
        </w:rPr>
        <w:t xml:space="preserve">
тың бұзылуына  Болат Имантайұлы 2001 жылғы </w:t>
      </w:r>
      <w:r>
        <w:br/>
      </w:r>
      <w:r>
        <w:rPr>
          <w:rFonts w:ascii="Times New Roman"/>
          <w:b w:val="false"/>
          <w:i w:val="false"/>
          <w:color w:val="000000"/>
          <w:sz w:val="28"/>
        </w:rPr>
        <w:t xml:space="preserve">
байланысты):   01 ақпаннан бастап; </w:t>
      </w:r>
      <w:r>
        <w:br/>
      </w:r>
      <w:r>
        <w:rPr>
          <w:rFonts w:ascii="Times New Roman"/>
          <w:b w:val="false"/>
          <w:i w:val="false"/>
          <w:color w:val="000000"/>
          <w:sz w:val="28"/>
        </w:rPr>
        <w:t xml:space="preserve">
                 Негiз: Б.И.Қасеновтың 2001 </w:t>
      </w:r>
      <w:r>
        <w:br/>
      </w:r>
      <w:r>
        <w:rPr>
          <w:rFonts w:ascii="Times New Roman"/>
          <w:b w:val="false"/>
          <w:i w:val="false"/>
          <w:color w:val="000000"/>
          <w:sz w:val="28"/>
        </w:rPr>
        <w:t xml:space="preserve">
               жылғы 20 қаңтардағы рапорты. </w:t>
      </w:r>
      <w:r>
        <w:br/>
      </w:r>
      <w:r>
        <w:rPr>
          <w:rFonts w:ascii="Times New Roman"/>
          <w:b w:val="false"/>
          <w:i w:val="false"/>
          <w:color w:val="000000"/>
          <w:sz w:val="28"/>
        </w:rPr>
        <w:t xml:space="preserve">
91-тармақтың   - Алматы қаласы ІІД-нің       Қызметкерді ішкі істер </w:t>
      </w:r>
      <w:r>
        <w:br/>
      </w:r>
      <w:r>
        <w:rPr>
          <w:rFonts w:ascii="Times New Roman"/>
          <w:b w:val="false"/>
          <w:i w:val="false"/>
          <w:color w:val="000000"/>
          <w:sz w:val="28"/>
        </w:rPr>
        <w:t xml:space="preserve">
"е" тармақша.  Алмалы АІІБ анықтау бөлімшесі.органдарынан өз өтініші </w:t>
      </w:r>
      <w:r>
        <w:br/>
      </w:r>
      <w:r>
        <w:rPr>
          <w:rFonts w:ascii="Times New Roman"/>
          <w:b w:val="false"/>
          <w:i w:val="false"/>
          <w:color w:val="000000"/>
          <w:sz w:val="28"/>
        </w:rPr>
        <w:t xml:space="preserve">
сы бойынша     нің аға анықтаушысы полиция   бойынша босату кезінде. </w:t>
      </w:r>
      <w:r>
        <w:br/>
      </w:r>
      <w:r>
        <w:rPr>
          <w:rFonts w:ascii="Times New Roman"/>
          <w:b w:val="false"/>
          <w:i w:val="false"/>
          <w:color w:val="000000"/>
          <w:sz w:val="28"/>
        </w:rPr>
        <w:t xml:space="preserve">
(өз өтiнiшi    капитаны Мұқашев Мұрат </w:t>
      </w:r>
      <w:r>
        <w:br/>
      </w:r>
      <w:r>
        <w:rPr>
          <w:rFonts w:ascii="Times New Roman"/>
          <w:b w:val="false"/>
          <w:i w:val="false"/>
          <w:color w:val="000000"/>
          <w:sz w:val="28"/>
        </w:rPr>
        <w:t xml:space="preserve">
бойынша):      Ошпанбайұлы (М-186417) 2000 </w:t>
      </w:r>
      <w:r>
        <w:br/>
      </w:r>
      <w:r>
        <w:rPr>
          <w:rFonts w:ascii="Times New Roman"/>
          <w:b w:val="false"/>
          <w:i w:val="false"/>
          <w:color w:val="000000"/>
          <w:sz w:val="28"/>
        </w:rPr>
        <w:t xml:space="preserve">
               жылғы 15 қаңтардан бастап; </w:t>
      </w:r>
      <w:r>
        <w:br/>
      </w:r>
      <w:r>
        <w:rPr>
          <w:rFonts w:ascii="Times New Roman"/>
          <w:b w:val="false"/>
          <w:i w:val="false"/>
          <w:color w:val="000000"/>
          <w:sz w:val="28"/>
        </w:rPr>
        <w:t xml:space="preserve">
                 Негіз: М.О. Мұқашевтың 2001 </w:t>
      </w:r>
      <w:r>
        <w:br/>
      </w:r>
      <w:r>
        <w:rPr>
          <w:rFonts w:ascii="Times New Roman"/>
          <w:b w:val="false"/>
          <w:i w:val="false"/>
          <w:color w:val="000000"/>
          <w:sz w:val="28"/>
        </w:rPr>
        <w:t xml:space="preserve">
               жылғы 15 желтоқсандағы </w:t>
      </w:r>
      <w:r>
        <w:br/>
      </w:r>
      <w:r>
        <w:rPr>
          <w:rFonts w:ascii="Times New Roman"/>
          <w:b w:val="false"/>
          <w:i w:val="false"/>
          <w:color w:val="000000"/>
          <w:sz w:val="28"/>
        </w:rPr>
        <w:t xml:space="preserve">
               рапорты. </w:t>
      </w:r>
      <w:r>
        <w:br/>
      </w:r>
      <w:r>
        <w:rPr>
          <w:rFonts w:ascii="Times New Roman"/>
          <w:b w:val="false"/>
          <w:i w:val="false"/>
          <w:color w:val="000000"/>
          <w:sz w:val="28"/>
        </w:rPr>
        <w:t xml:space="preserve">
91-тармақтың   - Ішкі қауіпсіздік басқармасы  Қызметкерді ішкі істер </w:t>
      </w:r>
      <w:r>
        <w:br/>
      </w:r>
      <w:r>
        <w:rPr>
          <w:rFonts w:ascii="Times New Roman"/>
          <w:b w:val="false"/>
          <w:i w:val="false"/>
          <w:color w:val="000000"/>
          <w:sz w:val="28"/>
        </w:rPr>
        <w:t xml:space="preserve">
"ж" тармақша.  ұйымдық-әдістемелік бөлімшесі.   органдарынан басқа </w:t>
      </w:r>
      <w:r>
        <w:br/>
      </w:r>
      <w:r>
        <w:rPr>
          <w:rFonts w:ascii="Times New Roman"/>
          <w:b w:val="false"/>
          <w:i w:val="false"/>
          <w:color w:val="000000"/>
          <w:sz w:val="28"/>
        </w:rPr>
        <w:t xml:space="preserve">
сы бойынша     нің аға жедел уәкілі ішкі        мемлекеттік органға </w:t>
      </w:r>
      <w:r>
        <w:br/>
      </w:r>
      <w:r>
        <w:rPr>
          <w:rFonts w:ascii="Times New Roman"/>
          <w:b w:val="false"/>
          <w:i w:val="false"/>
          <w:color w:val="000000"/>
          <w:sz w:val="28"/>
        </w:rPr>
        <w:t xml:space="preserve">
(басқа         қызмет майоры Коваленко Сергей  (ұйымға) жұмысқа </w:t>
      </w:r>
      <w:r>
        <w:br/>
      </w:r>
      <w:r>
        <w:rPr>
          <w:rFonts w:ascii="Times New Roman"/>
          <w:b w:val="false"/>
          <w:i w:val="false"/>
          <w:color w:val="000000"/>
          <w:sz w:val="28"/>
        </w:rPr>
        <w:t xml:space="preserve">
мемлекеттiк    Иванович (К-832117) 2001 жылғы   ауысуына байланысты </w:t>
      </w:r>
      <w:r>
        <w:br/>
      </w:r>
      <w:r>
        <w:rPr>
          <w:rFonts w:ascii="Times New Roman"/>
          <w:b w:val="false"/>
          <w:i w:val="false"/>
          <w:color w:val="000000"/>
          <w:sz w:val="28"/>
        </w:rPr>
        <w:t xml:space="preserve">
органға        22 наурыздан бастап;             босату кезінде. </w:t>
      </w:r>
      <w:r>
        <w:br/>
      </w:r>
      <w:r>
        <w:rPr>
          <w:rFonts w:ascii="Times New Roman"/>
          <w:b w:val="false"/>
          <w:i w:val="false"/>
          <w:color w:val="000000"/>
          <w:sz w:val="28"/>
        </w:rPr>
        <w:t xml:space="preserve">
(ұйымға)         Негіз: Әл-Фараби атындағы </w:t>
      </w:r>
      <w:r>
        <w:br/>
      </w:r>
      <w:r>
        <w:rPr>
          <w:rFonts w:ascii="Times New Roman"/>
          <w:b w:val="false"/>
          <w:i w:val="false"/>
          <w:color w:val="000000"/>
          <w:sz w:val="28"/>
        </w:rPr>
        <w:t xml:space="preserve">
жұмысқа        ҚазМҰУ-дың 2001 жылғы 11 нау. </w:t>
      </w:r>
      <w:r>
        <w:br/>
      </w:r>
      <w:r>
        <w:rPr>
          <w:rFonts w:ascii="Times New Roman"/>
          <w:b w:val="false"/>
          <w:i w:val="false"/>
          <w:color w:val="000000"/>
          <w:sz w:val="28"/>
        </w:rPr>
        <w:t xml:space="preserve">
ауысуына       рыздағы N 3/65 хаты.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91-тармақтың   - Алматы қаласы ІІД-нің       Қызметкерді ішкі істер </w:t>
      </w:r>
      <w:r>
        <w:br/>
      </w:r>
      <w:r>
        <w:rPr>
          <w:rFonts w:ascii="Times New Roman"/>
          <w:b w:val="false"/>
          <w:i w:val="false"/>
          <w:color w:val="000000"/>
          <w:sz w:val="28"/>
        </w:rPr>
        <w:t xml:space="preserve">
"и" тармақша.  Жетісу АІІБ қоғамдық қауіпсіз.  органдарынан әскери- </w:t>
      </w:r>
      <w:r>
        <w:br/>
      </w:r>
      <w:r>
        <w:rPr>
          <w:rFonts w:ascii="Times New Roman"/>
          <w:b w:val="false"/>
          <w:i w:val="false"/>
          <w:color w:val="000000"/>
          <w:sz w:val="28"/>
        </w:rPr>
        <w:t xml:space="preserve">
сы бойынша     дік бөлімшесінің полиция     қызметтік тәртіпті ұдайы </w:t>
      </w:r>
      <w:r>
        <w:br/>
      </w:r>
      <w:r>
        <w:rPr>
          <w:rFonts w:ascii="Times New Roman"/>
          <w:b w:val="false"/>
          <w:i w:val="false"/>
          <w:color w:val="000000"/>
          <w:sz w:val="28"/>
        </w:rPr>
        <w:t xml:space="preserve">
(әскери        учаскелік инспекторы полиция    бұзғаны үшін босату </w:t>
      </w:r>
      <w:r>
        <w:br/>
      </w:r>
      <w:r>
        <w:rPr>
          <w:rFonts w:ascii="Times New Roman"/>
          <w:b w:val="false"/>
          <w:i w:val="false"/>
          <w:color w:val="000000"/>
          <w:sz w:val="28"/>
        </w:rPr>
        <w:t xml:space="preserve">
қызметтік      капитаны Ахметов Серік         кезінде (қатарына екі </w:t>
      </w:r>
      <w:r>
        <w:br/>
      </w:r>
      <w:r>
        <w:rPr>
          <w:rFonts w:ascii="Times New Roman"/>
          <w:b w:val="false"/>
          <w:i w:val="false"/>
          <w:color w:val="000000"/>
          <w:sz w:val="28"/>
        </w:rPr>
        <w:t xml:space="preserve">
тәртіпті       Ризаұлы (И-546732) 2001 жылғы     жазасы болғанда). </w:t>
      </w:r>
      <w:r>
        <w:br/>
      </w:r>
      <w:r>
        <w:rPr>
          <w:rFonts w:ascii="Times New Roman"/>
          <w:b w:val="false"/>
          <w:i w:val="false"/>
          <w:color w:val="000000"/>
          <w:sz w:val="28"/>
        </w:rPr>
        <w:t xml:space="preserve">
ұдайы          18 наурыздан бастап; </w:t>
      </w:r>
      <w:r>
        <w:br/>
      </w:r>
      <w:r>
        <w:rPr>
          <w:rFonts w:ascii="Times New Roman"/>
          <w:b w:val="false"/>
          <w:i w:val="false"/>
          <w:color w:val="000000"/>
          <w:sz w:val="28"/>
        </w:rPr>
        <w:t xml:space="preserve">
бұзғаны үшін):   Негіз: Жетісу АІІБ-ның 2001 </w:t>
      </w:r>
      <w:r>
        <w:br/>
      </w:r>
      <w:r>
        <w:rPr>
          <w:rFonts w:ascii="Times New Roman"/>
          <w:b w:val="false"/>
          <w:i w:val="false"/>
          <w:color w:val="000000"/>
          <w:sz w:val="28"/>
        </w:rPr>
        <w:t xml:space="preserve">
               жылғы 11 наурыздағы ұсынымхаты. </w:t>
      </w:r>
      <w:r>
        <w:br/>
      </w:r>
      <w:r>
        <w:rPr>
          <w:rFonts w:ascii="Times New Roman"/>
          <w:b w:val="false"/>
          <w:i w:val="false"/>
          <w:color w:val="000000"/>
          <w:sz w:val="28"/>
        </w:rPr>
        <w:t xml:space="preserve">
91-тармақтың   Паспорт және виза жұмысы       Қызметкерді ішкі істер </w:t>
      </w:r>
      <w:r>
        <w:br/>
      </w:r>
      <w:r>
        <w:rPr>
          <w:rFonts w:ascii="Times New Roman"/>
          <w:b w:val="false"/>
          <w:i w:val="false"/>
          <w:color w:val="000000"/>
          <w:sz w:val="28"/>
        </w:rPr>
        <w:t xml:space="preserve">
"к" тармақша.  басқармасы шетелдермен жұмыс  органдарынан аттестация </w:t>
      </w:r>
      <w:r>
        <w:br/>
      </w:r>
      <w:r>
        <w:rPr>
          <w:rFonts w:ascii="Times New Roman"/>
          <w:b w:val="false"/>
          <w:i w:val="false"/>
          <w:color w:val="000000"/>
          <w:sz w:val="28"/>
        </w:rPr>
        <w:t xml:space="preserve">
сы бойынша     жөнiндегi бөлiмiнiң инспекторы  қорытындылары бойынша </w:t>
      </w:r>
      <w:r>
        <w:br/>
      </w:r>
      <w:r>
        <w:rPr>
          <w:rFonts w:ascii="Times New Roman"/>
          <w:b w:val="false"/>
          <w:i w:val="false"/>
          <w:color w:val="000000"/>
          <w:sz w:val="28"/>
        </w:rPr>
        <w:t xml:space="preserve">
(аттестация    полиция капитаны Омаров Ермек     анықталған қызметке </w:t>
      </w:r>
      <w:r>
        <w:br/>
      </w:r>
      <w:r>
        <w:rPr>
          <w:rFonts w:ascii="Times New Roman"/>
          <w:b w:val="false"/>
          <w:i w:val="false"/>
          <w:color w:val="000000"/>
          <w:sz w:val="28"/>
        </w:rPr>
        <w:t xml:space="preserve">
қорытындыла.   Сейiтұлы (П-112346) 2001 жылғы    сәйкес келмеуіне </w:t>
      </w:r>
      <w:r>
        <w:br/>
      </w:r>
      <w:r>
        <w:rPr>
          <w:rFonts w:ascii="Times New Roman"/>
          <w:b w:val="false"/>
          <w:i w:val="false"/>
          <w:color w:val="000000"/>
          <w:sz w:val="28"/>
        </w:rPr>
        <w:t xml:space="preserve">
ры бойынша     23 қаңтардан бастап;              байланыс.ы босату </w:t>
      </w:r>
      <w:r>
        <w:br/>
      </w:r>
      <w:r>
        <w:rPr>
          <w:rFonts w:ascii="Times New Roman"/>
          <w:b w:val="false"/>
          <w:i w:val="false"/>
          <w:color w:val="000000"/>
          <w:sz w:val="28"/>
        </w:rPr>
        <w:t xml:space="preserve">
анықталған       Негіз: аттестациялық              кезінде. </w:t>
      </w:r>
      <w:r>
        <w:br/>
      </w:r>
      <w:r>
        <w:rPr>
          <w:rFonts w:ascii="Times New Roman"/>
          <w:b w:val="false"/>
          <w:i w:val="false"/>
          <w:color w:val="000000"/>
          <w:sz w:val="28"/>
        </w:rPr>
        <w:t xml:space="preserve">
қызметке       комиссияның 2000 ж. 18 қаңтар. </w:t>
      </w:r>
      <w:r>
        <w:br/>
      </w:r>
      <w:r>
        <w:rPr>
          <w:rFonts w:ascii="Times New Roman"/>
          <w:b w:val="false"/>
          <w:i w:val="false"/>
          <w:color w:val="000000"/>
          <w:sz w:val="28"/>
        </w:rPr>
        <w:t xml:space="preserve">
сәйкес         дағы шешімі. </w:t>
      </w:r>
      <w:r>
        <w:br/>
      </w:r>
      <w:r>
        <w:rPr>
          <w:rFonts w:ascii="Times New Roman"/>
          <w:b w:val="false"/>
          <w:i w:val="false"/>
          <w:color w:val="000000"/>
          <w:sz w:val="28"/>
        </w:rPr>
        <w:t xml:space="preserve">
келмеуiне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91-тармақтың   - Жол полициясы басқармасы жол Қызметкерді ішкі істер </w:t>
      </w:r>
      <w:r>
        <w:br/>
      </w:r>
      <w:r>
        <w:rPr>
          <w:rFonts w:ascii="Times New Roman"/>
          <w:b w:val="false"/>
          <w:i w:val="false"/>
          <w:color w:val="000000"/>
          <w:sz w:val="28"/>
        </w:rPr>
        <w:t xml:space="preserve">
"л" тармақша.  полициясы жеке батальонының жол  органдарынан ішкі </w:t>
      </w:r>
      <w:r>
        <w:br/>
      </w:r>
      <w:r>
        <w:rPr>
          <w:rFonts w:ascii="Times New Roman"/>
          <w:b w:val="false"/>
          <w:i w:val="false"/>
          <w:color w:val="000000"/>
          <w:sz w:val="28"/>
        </w:rPr>
        <w:t xml:space="preserve">
сы бойынша     полициясы инспекторы полиция    істер органдарының </w:t>
      </w:r>
      <w:r>
        <w:br/>
      </w:r>
      <w:r>
        <w:rPr>
          <w:rFonts w:ascii="Times New Roman"/>
          <w:b w:val="false"/>
          <w:i w:val="false"/>
          <w:color w:val="000000"/>
          <w:sz w:val="28"/>
        </w:rPr>
        <w:t xml:space="preserve">
(iшкi iстер    сержанты Пак Евгений Игоревич     қызметкері атағының </w:t>
      </w:r>
      <w:r>
        <w:br/>
      </w:r>
      <w:r>
        <w:rPr>
          <w:rFonts w:ascii="Times New Roman"/>
          <w:b w:val="false"/>
          <w:i w:val="false"/>
          <w:color w:val="000000"/>
          <w:sz w:val="28"/>
        </w:rPr>
        <w:t xml:space="preserve">
органдарының   2001 жылғы 05 наурыздан бастап;   беделін түсіретін </w:t>
      </w:r>
      <w:r>
        <w:br/>
      </w:r>
      <w:r>
        <w:rPr>
          <w:rFonts w:ascii="Times New Roman"/>
          <w:b w:val="false"/>
          <w:i w:val="false"/>
          <w:color w:val="000000"/>
          <w:sz w:val="28"/>
        </w:rPr>
        <w:t xml:space="preserve">
қызметкерi       Негіз: 2001 жылғы 02 наурыз.   теріс қылық жасағаны </w:t>
      </w:r>
      <w:r>
        <w:br/>
      </w:r>
      <w:r>
        <w:rPr>
          <w:rFonts w:ascii="Times New Roman"/>
          <w:b w:val="false"/>
          <w:i w:val="false"/>
          <w:color w:val="000000"/>
          <w:sz w:val="28"/>
        </w:rPr>
        <w:t xml:space="preserve">
атағының       дағы қызметтік тексеру материал. үшін босату кезінде. </w:t>
      </w:r>
      <w:r>
        <w:br/>
      </w:r>
      <w:r>
        <w:rPr>
          <w:rFonts w:ascii="Times New Roman"/>
          <w:b w:val="false"/>
          <w:i w:val="false"/>
          <w:color w:val="000000"/>
          <w:sz w:val="28"/>
        </w:rPr>
        <w:t xml:space="preserve">
беделiн        дары. </w:t>
      </w:r>
      <w:r>
        <w:br/>
      </w:r>
      <w:r>
        <w:rPr>
          <w:rFonts w:ascii="Times New Roman"/>
          <w:b w:val="false"/>
          <w:i w:val="false"/>
          <w:color w:val="000000"/>
          <w:sz w:val="28"/>
        </w:rPr>
        <w:t xml:space="preserve">
түсiретiн </w:t>
      </w:r>
      <w:r>
        <w:br/>
      </w:r>
      <w:r>
        <w:rPr>
          <w:rFonts w:ascii="Times New Roman"/>
          <w:b w:val="false"/>
          <w:i w:val="false"/>
          <w:color w:val="000000"/>
          <w:sz w:val="28"/>
        </w:rPr>
        <w:t xml:space="preserve">
терiс қылық </w:t>
      </w:r>
      <w:r>
        <w:br/>
      </w:r>
      <w:r>
        <w:rPr>
          <w:rFonts w:ascii="Times New Roman"/>
          <w:b w:val="false"/>
          <w:i w:val="false"/>
          <w:color w:val="000000"/>
          <w:sz w:val="28"/>
        </w:rPr>
        <w:t xml:space="preserve">
жасағаны </w:t>
      </w:r>
      <w:r>
        <w:br/>
      </w:r>
      <w:r>
        <w:rPr>
          <w:rFonts w:ascii="Times New Roman"/>
          <w:b w:val="false"/>
          <w:i w:val="false"/>
          <w:color w:val="000000"/>
          <w:sz w:val="28"/>
        </w:rPr>
        <w:t xml:space="preserve">
үшiн): </w:t>
      </w:r>
      <w:r>
        <w:br/>
      </w:r>
      <w:r>
        <w:rPr>
          <w:rFonts w:ascii="Times New Roman"/>
          <w:b w:val="false"/>
          <w:i w:val="false"/>
          <w:color w:val="000000"/>
          <w:sz w:val="28"/>
        </w:rPr>
        <w:t xml:space="preserve">
91-тармақтың   - Жол полициясы департаментінің   Қызметкерді соттың </w:t>
      </w:r>
      <w:r>
        <w:br/>
      </w:r>
      <w:r>
        <w:rPr>
          <w:rFonts w:ascii="Times New Roman"/>
          <w:b w:val="false"/>
          <w:i w:val="false"/>
          <w:color w:val="000000"/>
          <w:sz w:val="28"/>
        </w:rPr>
        <w:t xml:space="preserve">
"м" тармақша.  жол полициясы жеке батальоны      заңды күшіне енген </w:t>
      </w:r>
      <w:r>
        <w:br/>
      </w:r>
      <w:r>
        <w:rPr>
          <w:rFonts w:ascii="Times New Roman"/>
          <w:b w:val="false"/>
          <w:i w:val="false"/>
          <w:color w:val="000000"/>
          <w:sz w:val="28"/>
        </w:rPr>
        <w:t xml:space="preserve">
сы бойынша     1-взводының жол полициясы аға     айыптау үкімінің </w:t>
      </w:r>
      <w:r>
        <w:br/>
      </w:r>
      <w:r>
        <w:rPr>
          <w:rFonts w:ascii="Times New Roman"/>
          <w:b w:val="false"/>
          <w:i w:val="false"/>
          <w:color w:val="000000"/>
          <w:sz w:val="28"/>
        </w:rPr>
        <w:t xml:space="preserve">
(соттың заңды  инспекторы полиция капитаны       іске асырылуына </w:t>
      </w:r>
      <w:r>
        <w:br/>
      </w:r>
      <w:r>
        <w:rPr>
          <w:rFonts w:ascii="Times New Roman"/>
          <w:b w:val="false"/>
          <w:i w:val="false"/>
          <w:color w:val="000000"/>
          <w:sz w:val="28"/>
        </w:rPr>
        <w:t xml:space="preserve">
күшiне енген   Ыбраев Марат Әметұлы (Н-659264)   байланысты ішкі </w:t>
      </w:r>
      <w:r>
        <w:br/>
      </w:r>
      <w:r>
        <w:rPr>
          <w:rFonts w:ascii="Times New Roman"/>
          <w:b w:val="false"/>
          <w:i w:val="false"/>
          <w:color w:val="000000"/>
          <w:sz w:val="28"/>
        </w:rPr>
        <w:t xml:space="preserve">
айыптау        2001 жылғы 13 наурыздан бастап;   істер органдарынан </w:t>
      </w:r>
      <w:r>
        <w:br/>
      </w:r>
      <w:r>
        <w:rPr>
          <w:rFonts w:ascii="Times New Roman"/>
          <w:b w:val="false"/>
          <w:i w:val="false"/>
          <w:color w:val="000000"/>
          <w:sz w:val="28"/>
        </w:rPr>
        <w:t xml:space="preserve">
үкiмiнiң iске    Негіз: Алмалы аудандық соты.    босату кезінде. </w:t>
      </w:r>
      <w:r>
        <w:br/>
      </w:r>
      <w:r>
        <w:rPr>
          <w:rFonts w:ascii="Times New Roman"/>
          <w:b w:val="false"/>
          <w:i w:val="false"/>
          <w:color w:val="000000"/>
          <w:sz w:val="28"/>
        </w:rPr>
        <w:t xml:space="preserve">
асырылуына     ның 2001 жылғы 10 қаңтардағы </w:t>
      </w:r>
      <w:r>
        <w:br/>
      </w:r>
      <w:r>
        <w:rPr>
          <w:rFonts w:ascii="Times New Roman"/>
          <w:b w:val="false"/>
          <w:i w:val="false"/>
          <w:color w:val="000000"/>
          <w:sz w:val="28"/>
        </w:rPr>
        <w:t xml:space="preserve">
байланысты):   үкімі. </w:t>
      </w:r>
    </w:p>
    <w:p>
      <w:pPr>
        <w:spacing w:after="0"/>
        <w:ind w:left="0"/>
        <w:jc w:val="both"/>
      </w:pPr>
      <w:r>
        <w:rPr>
          <w:rFonts w:ascii="Times New Roman"/>
          <w:b w:val="false"/>
          <w:i w:val="false"/>
          <w:color w:val="000000"/>
          <w:sz w:val="28"/>
        </w:rPr>
        <w:t xml:space="preserve">2. Iшкi iстер органдарының қатардағы және басшы құрамдағы </w:t>
      </w:r>
      <w:r>
        <w:br/>
      </w:r>
      <w:r>
        <w:rPr>
          <w:rFonts w:ascii="Times New Roman"/>
          <w:b w:val="false"/>
          <w:i w:val="false"/>
          <w:color w:val="000000"/>
          <w:sz w:val="28"/>
        </w:rPr>
        <w:t xml:space="preserve">
адамдарының қызмет өткеруi туралы ережеге сәйкес әскери </w:t>
      </w:r>
      <w:r>
        <w:br/>
      </w:r>
      <w:r>
        <w:rPr>
          <w:rFonts w:ascii="Times New Roman"/>
          <w:b w:val="false"/>
          <w:i w:val="false"/>
          <w:color w:val="000000"/>
          <w:sz w:val="28"/>
        </w:rPr>
        <w:t xml:space="preserve">
есептен шығару арқылы iшкi iстер органдарынан босатылсын </w:t>
      </w:r>
    </w:p>
    <w:p>
      <w:pPr>
        <w:spacing w:after="0"/>
        <w:ind w:left="0"/>
        <w:jc w:val="both"/>
      </w:pPr>
      <w:r>
        <w:rPr>
          <w:rFonts w:ascii="Times New Roman"/>
          <w:b w:val="false"/>
          <w:i w:val="false"/>
          <w:color w:val="000000"/>
          <w:sz w:val="28"/>
        </w:rPr>
        <w:t xml:space="preserve">92-тармақтың   - Алматы қаласы ІІД-нің кадр     Қызметкерді әскери </w:t>
      </w:r>
      <w:r>
        <w:br/>
      </w:r>
      <w:r>
        <w:rPr>
          <w:rFonts w:ascii="Times New Roman"/>
          <w:b w:val="false"/>
          <w:i w:val="false"/>
          <w:color w:val="000000"/>
          <w:sz w:val="28"/>
        </w:rPr>
        <w:t xml:space="preserve">
"а" тармақша.  басқармасы бастығының орынбасары  есептен шығару </w:t>
      </w:r>
      <w:r>
        <w:br/>
      </w:r>
      <w:r>
        <w:rPr>
          <w:rFonts w:ascii="Times New Roman"/>
          <w:b w:val="false"/>
          <w:i w:val="false"/>
          <w:color w:val="000000"/>
          <w:sz w:val="28"/>
        </w:rPr>
        <w:t xml:space="preserve">
сы бойынша     ішкі қызмет подполковнигі         арқылы жасына </w:t>
      </w:r>
      <w:r>
        <w:br/>
      </w:r>
      <w:r>
        <w:rPr>
          <w:rFonts w:ascii="Times New Roman"/>
          <w:b w:val="false"/>
          <w:i w:val="false"/>
          <w:color w:val="000000"/>
          <w:sz w:val="28"/>
        </w:rPr>
        <w:t xml:space="preserve">
(жасына        Жылқыбаев Қанат Қойшыбекұлы       байланысты ішкі </w:t>
      </w:r>
      <w:r>
        <w:br/>
      </w:r>
      <w:r>
        <w:rPr>
          <w:rFonts w:ascii="Times New Roman"/>
          <w:b w:val="false"/>
          <w:i w:val="false"/>
          <w:color w:val="000000"/>
          <w:sz w:val="28"/>
        </w:rPr>
        <w:t xml:space="preserve">
байланысты):   (Л-867321) 2001 жылғы 18 наурыз.  істер органдарынан </w:t>
      </w:r>
      <w:r>
        <w:br/>
      </w:r>
      <w:r>
        <w:rPr>
          <w:rFonts w:ascii="Times New Roman"/>
          <w:b w:val="false"/>
          <w:i w:val="false"/>
          <w:color w:val="000000"/>
          <w:sz w:val="28"/>
        </w:rPr>
        <w:t xml:space="preserve">
               дан бастап;                       босату кезінде. </w:t>
      </w:r>
      <w:r>
        <w:br/>
      </w:r>
      <w:r>
        <w:rPr>
          <w:rFonts w:ascii="Times New Roman"/>
          <w:b w:val="false"/>
          <w:i w:val="false"/>
          <w:color w:val="000000"/>
          <w:sz w:val="28"/>
        </w:rPr>
        <w:t xml:space="preserve">
                 Біржолғы жәрдемақы төлеу </w:t>
      </w:r>
      <w:r>
        <w:br/>
      </w:r>
      <w:r>
        <w:rPr>
          <w:rFonts w:ascii="Times New Roman"/>
          <w:b w:val="false"/>
          <w:i w:val="false"/>
          <w:color w:val="000000"/>
          <w:sz w:val="28"/>
        </w:rPr>
        <w:t xml:space="preserve">
               үшін ІІО-дағы еңбек сіңірген </w:t>
      </w:r>
      <w:r>
        <w:br/>
      </w:r>
      <w:r>
        <w:rPr>
          <w:rFonts w:ascii="Times New Roman"/>
          <w:b w:val="false"/>
          <w:i w:val="false"/>
          <w:color w:val="000000"/>
          <w:sz w:val="28"/>
        </w:rPr>
        <w:t xml:space="preserve">
               жылдары 2001 жылғы 18 наурызда </w:t>
      </w:r>
      <w:r>
        <w:br/>
      </w:r>
      <w:r>
        <w:rPr>
          <w:rFonts w:ascii="Times New Roman"/>
          <w:b w:val="false"/>
          <w:i w:val="false"/>
          <w:color w:val="000000"/>
          <w:sz w:val="28"/>
        </w:rPr>
        <w:t xml:space="preserve">
               29 жыл 01 ай 12 күні құрады. </w:t>
      </w:r>
      <w:r>
        <w:br/>
      </w:r>
      <w:r>
        <w:rPr>
          <w:rFonts w:ascii="Times New Roman"/>
          <w:b w:val="false"/>
          <w:i w:val="false"/>
          <w:color w:val="000000"/>
          <w:sz w:val="28"/>
        </w:rPr>
        <w:t xml:space="preserve">
                 Негіз: Қ.Қ.Жылқыбаевтың 2001 </w:t>
      </w:r>
      <w:r>
        <w:br/>
      </w:r>
      <w:r>
        <w:rPr>
          <w:rFonts w:ascii="Times New Roman"/>
          <w:b w:val="false"/>
          <w:i w:val="false"/>
          <w:color w:val="000000"/>
          <w:sz w:val="28"/>
        </w:rPr>
        <w:t xml:space="preserve">
               жылғы 18 ақпандағы рапорты. </w:t>
      </w:r>
      <w:r>
        <w:br/>
      </w:r>
      <w:r>
        <w:rPr>
          <w:rFonts w:ascii="Times New Roman"/>
          <w:b w:val="false"/>
          <w:i w:val="false"/>
          <w:color w:val="000000"/>
          <w:sz w:val="28"/>
        </w:rPr>
        <w:t xml:space="preserve">
92-тармақтың   - Алматы қаласы ІІД-нің Әуезов   Қызметкерді әскери </w:t>
      </w:r>
      <w:r>
        <w:br/>
      </w:r>
      <w:r>
        <w:rPr>
          <w:rFonts w:ascii="Times New Roman"/>
          <w:b w:val="false"/>
          <w:i w:val="false"/>
          <w:color w:val="000000"/>
          <w:sz w:val="28"/>
        </w:rPr>
        <w:t xml:space="preserve">
"б" тармақша.  АІІБ бастығының орынбасары        есептен шығару </w:t>
      </w:r>
      <w:r>
        <w:br/>
      </w:r>
      <w:r>
        <w:rPr>
          <w:rFonts w:ascii="Times New Roman"/>
          <w:b w:val="false"/>
          <w:i w:val="false"/>
          <w:color w:val="000000"/>
          <w:sz w:val="28"/>
        </w:rPr>
        <w:t xml:space="preserve">
сы бойынша     полиция подполковнигі Козлов      арқылы, пайдала. </w:t>
      </w:r>
      <w:r>
        <w:br/>
      </w:r>
      <w:r>
        <w:rPr>
          <w:rFonts w:ascii="Times New Roman"/>
          <w:b w:val="false"/>
          <w:i w:val="false"/>
          <w:color w:val="000000"/>
          <w:sz w:val="28"/>
        </w:rPr>
        <w:t xml:space="preserve">
(науқастануы.  Игорь Александрович (К-184321)    нылмаған демалыс </w:t>
      </w:r>
      <w:r>
        <w:br/>
      </w:r>
      <w:r>
        <w:rPr>
          <w:rFonts w:ascii="Times New Roman"/>
          <w:b w:val="false"/>
          <w:i w:val="false"/>
          <w:color w:val="000000"/>
          <w:sz w:val="28"/>
        </w:rPr>
        <w:t xml:space="preserve">
на байланыс.   2001 жылы пайдаланылмаған 10      үшіна ақшалай </w:t>
      </w:r>
      <w:r>
        <w:br/>
      </w:r>
      <w:r>
        <w:rPr>
          <w:rFonts w:ascii="Times New Roman"/>
          <w:b w:val="false"/>
          <w:i w:val="false"/>
          <w:color w:val="000000"/>
          <w:sz w:val="28"/>
        </w:rPr>
        <w:t xml:space="preserve">
ты):           тәулік демалысы үшін ақшалай      өтемақы төлей </w:t>
      </w:r>
      <w:r>
        <w:br/>
      </w:r>
      <w:r>
        <w:rPr>
          <w:rFonts w:ascii="Times New Roman"/>
          <w:b w:val="false"/>
          <w:i w:val="false"/>
          <w:color w:val="000000"/>
          <w:sz w:val="28"/>
        </w:rPr>
        <w:t xml:space="preserve">
               өтемақы төлеу арқылы 2001 жылғы   отырып, ішкі істер </w:t>
      </w:r>
      <w:r>
        <w:br/>
      </w:r>
      <w:r>
        <w:rPr>
          <w:rFonts w:ascii="Times New Roman"/>
          <w:b w:val="false"/>
          <w:i w:val="false"/>
          <w:color w:val="000000"/>
          <w:sz w:val="28"/>
        </w:rPr>
        <w:t xml:space="preserve">
               06 сәуірден бастап;               органдарынан </w:t>
      </w:r>
      <w:r>
        <w:br/>
      </w:r>
      <w:r>
        <w:rPr>
          <w:rFonts w:ascii="Times New Roman"/>
          <w:b w:val="false"/>
          <w:i w:val="false"/>
          <w:color w:val="000000"/>
          <w:sz w:val="28"/>
        </w:rPr>
        <w:t xml:space="preserve">
                 Біржолғы жәрдемақы төлеу үшін   босату кезінде. </w:t>
      </w:r>
      <w:r>
        <w:br/>
      </w:r>
      <w:r>
        <w:rPr>
          <w:rFonts w:ascii="Times New Roman"/>
          <w:b w:val="false"/>
          <w:i w:val="false"/>
          <w:color w:val="000000"/>
          <w:sz w:val="28"/>
        </w:rPr>
        <w:t xml:space="preserve">
               ІІО-дағы еңбек сіңірген жылдары </w:t>
      </w:r>
      <w:r>
        <w:br/>
      </w:r>
      <w:r>
        <w:rPr>
          <w:rFonts w:ascii="Times New Roman"/>
          <w:b w:val="false"/>
          <w:i w:val="false"/>
          <w:color w:val="000000"/>
          <w:sz w:val="28"/>
        </w:rPr>
        <w:t xml:space="preserve">
               2001 жылғы 06 сәуірде 27 жыл </w:t>
      </w:r>
      <w:r>
        <w:br/>
      </w:r>
      <w:r>
        <w:rPr>
          <w:rFonts w:ascii="Times New Roman"/>
          <w:b w:val="false"/>
          <w:i w:val="false"/>
          <w:color w:val="000000"/>
          <w:sz w:val="28"/>
        </w:rPr>
        <w:t xml:space="preserve">
               07 ай 13 күнді құрады. </w:t>
      </w:r>
      <w:r>
        <w:br/>
      </w:r>
      <w:r>
        <w:rPr>
          <w:rFonts w:ascii="Times New Roman"/>
          <w:b w:val="false"/>
          <w:i w:val="false"/>
          <w:color w:val="000000"/>
          <w:sz w:val="28"/>
        </w:rPr>
        <w:t xml:space="preserve">
                 Негіз: И.А.Козловтың рапорты, </w:t>
      </w:r>
      <w:r>
        <w:br/>
      </w:r>
      <w:r>
        <w:rPr>
          <w:rFonts w:ascii="Times New Roman"/>
          <w:b w:val="false"/>
          <w:i w:val="false"/>
          <w:color w:val="000000"/>
          <w:sz w:val="28"/>
        </w:rPr>
        <w:t xml:space="preserve">
               ӘДК-ның 2001 жылғы 2 сәуірдегі </w:t>
      </w:r>
      <w:r>
        <w:br/>
      </w:r>
      <w:r>
        <w:rPr>
          <w:rFonts w:ascii="Times New Roman"/>
          <w:b w:val="false"/>
          <w:i w:val="false"/>
          <w:color w:val="000000"/>
          <w:sz w:val="28"/>
        </w:rPr>
        <w:t xml:space="preserve">
               N 15 анықтамасы. </w:t>
      </w:r>
    </w:p>
    <w:p>
      <w:pPr>
        <w:spacing w:after="0"/>
        <w:ind w:left="0"/>
        <w:jc w:val="both"/>
      </w:pPr>
      <w:r>
        <w:rPr>
          <w:rFonts w:ascii="Times New Roman"/>
          <w:b/>
          <w:i w:val="false"/>
          <w:color w:val="000000"/>
          <w:sz w:val="28"/>
        </w:rPr>
        <w:t xml:space="preserve">               5. Жеке құрамның тiзiмiнен шығару бойынша </w:t>
      </w:r>
    </w:p>
    <w:p>
      <w:pPr>
        <w:spacing w:after="0"/>
        <w:ind w:left="0"/>
        <w:jc w:val="both"/>
      </w:pPr>
      <w:r>
        <w:rPr>
          <w:rFonts w:ascii="Times New Roman"/>
          <w:b w:val="false"/>
          <w:i w:val="false"/>
          <w:color w:val="000000"/>
          <w:sz w:val="28"/>
        </w:rPr>
        <w:t xml:space="preserve">Өлiмiне        Маңғыстау облысы IIД-нiң          Қызметкердi өлiмiне </w:t>
      </w:r>
      <w:r>
        <w:br/>
      </w:r>
      <w:r>
        <w:rPr>
          <w:rFonts w:ascii="Times New Roman"/>
          <w:b w:val="false"/>
          <w:i w:val="false"/>
          <w:color w:val="000000"/>
          <w:sz w:val="28"/>
        </w:rPr>
        <w:t xml:space="preserve">
байланысты     Бейнеу АIIб қоғамдық қауiпсiздiк  байланысты жеке </w:t>
      </w:r>
      <w:r>
        <w:br/>
      </w:r>
      <w:r>
        <w:rPr>
          <w:rFonts w:ascii="Times New Roman"/>
          <w:b w:val="false"/>
          <w:i w:val="false"/>
          <w:color w:val="000000"/>
          <w:sz w:val="28"/>
        </w:rPr>
        <w:t xml:space="preserve">
жеке құрамның  бөлiмшесiнiң бастығы полиция аға  құрамның тiзiмiнен </w:t>
      </w:r>
      <w:r>
        <w:br/>
      </w:r>
      <w:r>
        <w:rPr>
          <w:rFonts w:ascii="Times New Roman"/>
          <w:b w:val="false"/>
          <w:i w:val="false"/>
          <w:color w:val="000000"/>
          <w:sz w:val="28"/>
        </w:rPr>
        <w:t xml:space="preserve">
тiзiмiнен      лейтенанты Бакин Сергей           шығарған кезде. </w:t>
      </w:r>
      <w:r>
        <w:br/>
      </w:r>
      <w:r>
        <w:rPr>
          <w:rFonts w:ascii="Times New Roman"/>
          <w:b w:val="false"/>
          <w:i w:val="false"/>
          <w:color w:val="000000"/>
          <w:sz w:val="28"/>
        </w:rPr>
        <w:t xml:space="preserve">
шығарылсын:    Петрович (К-457383) 2001 жылғы </w:t>
      </w:r>
      <w:r>
        <w:br/>
      </w:r>
      <w:r>
        <w:rPr>
          <w:rFonts w:ascii="Times New Roman"/>
          <w:b w:val="false"/>
          <w:i w:val="false"/>
          <w:color w:val="000000"/>
          <w:sz w:val="28"/>
        </w:rPr>
        <w:t xml:space="preserve">
               23 наурыздан бастап; </w:t>
      </w:r>
      <w:r>
        <w:br/>
      </w:r>
      <w:r>
        <w:rPr>
          <w:rFonts w:ascii="Times New Roman"/>
          <w:b w:val="false"/>
          <w:i w:val="false"/>
          <w:color w:val="000000"/>
          <w:sz w:val="28"/>
        </w:rPr>
        <w:t xml:space="preserve">
                 Негiз: 2001 жылғы 24 наурызда </w:t>
      </w:r>
      <w:r>
        <w:br/>
      </w:r>
      <w:r>
        <w:rPr>
          <w:rFonts w:ascii="Times New Roman"/>
          <w:b w:val="false"/>
          <w:i w:val="false"/>
          <w:color w:val="000000"/>
          <w:sz w:val="28"/>
        </w:rPr>
        <w:t xml:space="preserve">
               Маңғыстау облысы Бейнеу </w:t>
      </w:r>
      <w:r>
        <w:br/>
      </w:r>
      <w:r>
        <w:rPr>
          <w:rFonts w:ascii="Times New Roman"/>
          <w:b w:val="false"/>
          <w:i w:val="false"/>
          <w:color w:val="000000"/>
          <w:sz w:val="28"/>
        </w:rPr>
        <w:t xml:space="preserve">
               ауданының АХАЖ бөлiмi берген I- </w:t>
      </w:r>
      <w:r>
        <w:br/>
      </w:r>
      <w:r>
        <w:rPr>
          <w:rFonts w:ascii="Times New Roman"/>
          <w:b w:val="false"/>
          <w:i w:val="false"/>
          <w:color w:val="000000"/>
          <w:sz w:val="28"/>
        </w:rPr>
        <w:t xml:space="preserve">
               МЮ N 541077 өлiмi туралы </w:t>
      </w:r>
      <w:r>
        <w:br/>
      </w:r>
      <w:r>
        <w:rPr>
          <w:rFonts w:ascii="Times New Roman"/>
          <w:b w:val="false"/>
          <w:i w:val="false"/>
          <w:color w:val="000000"/>
          <w:sz w:val="28"/>
        </w:rPr>
        <w:t xml:space="preserve">
               куәлiк.              </w:t>
      </w:r>
    </w:p>
    <w:p>
      <w:pPr>
        <w:spacing w:after="0"/>
        <w:ind w:left="0"/>
        <w:jc w:val="both"/>
      </w:pPr>
      <w:r>
        <w:rPr>
          <w:rFonts w:ascii="Times New Roman"/>
          <w:b w:val="false"/>
          <w:i w:val="false"/>
          <w:color w:val="000000"/>
          <w:sz w:val="28"/>
        </w:rPr>
        <w:t xml:space="preserve">Хабар-ошарсыз  - Батыс Қазақстан </w:t>
      </w:r>
      <w:r>
        <w:br/>
      </w:r>
      <w:r>
        <w:rPr>
          <w:rFonts w:ascii="Times New Roman"/>
          <w:b w:val="false"/>
          <w:i w:val="false"/>
          <w:color w:val="000000"/>
          <w:sz w:val="28"/>
        </w:rPr>
        <w:t xml:space="preserve">
жоғалуына      IIД анықтау бөлiмiнiң инспекторы  Хабар-ошарсыз </w:t>
      </w:r>
      <w:r>
        <w:br/>
      </w:r>
      <w:r>
        <w:rPr>
          <w:rFonts w:ascii="Times New Roman"/>
          <w:b w:val="false"/>
          <w:i w:val="false"/>
          <w:color w:val="000000"/>
          <w:sz w:val="28"/>
        </w:rPr>
        <w:t xml:space="preserve">
байланысты     полиция лейтенанты Шиязов         жоғалған қызмет. </w:t>
      </w:r>
      <w:r>
        <w:br/>
      </w:r>
      <w:r>
        <w:rPr>
          <w:rFonts w:ascii="Times New Roman"/>
          <w:b w:val="false"/>
          <w:i w:val="false"/>
          <w:color w:val="000000"/>
          <w:sz w:val="28"/>
        </w:rPr>
        <w:t xml:space="preserve">
жеке құрамның  Марат Әбiлұлы (Н-546838) 2001     кердi жеке </w:t>
      </w:r>
      <w:r>
        <w:br/>
      </w:r>
      <w:r>
        <w:rPr>
          <w:rFonts w:ascii="Times New Roman"/>
          <w:b w:val="false"/>
          <w:i w:val="false"/>
          <w:color w:val="000000"/>
          <w:sz w:val="28"/>
        </w:rPr>
        <w:t xml:space="preserve">
тiзiмiнен      жылғы 05 ақпаннан бастап;         құрамның тiзiмiнен </w:t>
      </w:r>
      <w:r>
        <w:br/>
      </w:r>
      <w:r>
        <w:rPr>
          <w:rFonts w:ascii="Times New Roman"/>
          <w:b w:val="false"/>
          <w:i w:val="false"/>
          <w:color w:val="000000"/>
          <w:sz w:val="28"/>
        </w:rPr>
        <w:t xml:space="preserve">
шығарылсын:      Негiз: N 34 iс бойынша соттың   шығарған кезде. </w:t>
      </w:r>
      <w:r>
        <w:br/>
      </w:r>
      <w:r>
        <w:rPr>
          <w:rFonts w:ascii="Times New Roman"/>
          <w:b w:val="false"/>
          <w:i w:val="false"/>
          <w:color w:val="000000"/>
          <w:sz w:val="28"/>
        </w:rPr>
        <w:t xml:space="preserve">
               2001 жылғы 05 ақпандағы хабар- </w:t>
      </w:r>
      <w:r>
        <w:br/>
      </w:r>
      <w:r>
        <w:rPr>
          <w:rFonts w:ascii="Times New Roman"/>
          <w:b w:val="false"/>
          <w:i w:val="false"/>
          <w:color w:val="000000"/>
          <w:sz w:val="28"/>
        </w:rPr>
        <w:t xml:space="preserve">
               ошарсыз жоғалған деп тану туралы </w:t>
      </w:r>
      <w:r>
        <w:br/>
      </w:r>
      <w:r>
        <w:rPr>
          <w:rFonts w:ascii="Times New Roman"/>
          <w:b w:val="false"/>
          <w:i w:val="false"/>
          <w:color w:val="000000"/>
          <w:sz w:val="28"/>
        </w:rPr>
        <w:t xml:space="preserve">
               шешiмi. </w:t>
      </w:r>
    </w:p>
    <w:p>
      <w:pPr>
        <w:spacing w:after="0"/>
        <w:ind w:left="0"/>
        <w:jc w:val="both"/>
      </w:pPr>
      <w:r>
        <w:rPr>
          <w:rFonts w:ascii="Times New Roman"/>
          <w:b/>
          <w:i w:val="false"/>
          <w:color w:val="000000"/>
          <w:sz w:val="28"/>
        </w:rPr>
        <w:t xml:space="preserve">               6. Арнаулы атақтар беру бойынша </w:t>
      </w:r>
    </w:p>
    <w:p>
      <w:pPr>
        <w:spacing w:after="0"/>
        <w:ind w:left="0"/>
        <w:jc w:val="both"/>
      </w:pPr>
      <w:r>
        <w:rPr>
          <w:rFonts w:ascii="Times New Roman"/>
          <w:b w:val="false"/>
          <w:i w:val="false"/>
          <w:color w:val="000000"/>
          <w:sz w:val="28"/>
        </w:rPr>
        <w:t xml:space="preserve">     1) Қазақстан Республикасы iшкi iстер        Қатардағы және кiшi </w:t>
      </w:r>
      <w:r>
        <w:br/>
      </w:r>
      <w:r>
        <w:rPr>
          <w:rFonts w:ascii="Times New Roman"/>
          <w:b w:val="false"/>
          <w:i w:val="false"/>
          <w:color w:val="000000"/>
          <w:sz w:val="28"/>
        </w:rPr>
        <w:t xml:space="preserve">
органдарының қатардағы және басшы құрамдағы      басшы құрам бойынша </w:t>
      </w:r>
      <w:r>
        <w:br/>
      </w:r>
      <w:r>
        <w:rPr>
          <w:rFonts w:ascii="Times New Roman"/>
          <w:b w:val="false"/>
          <w:i w:val="false"/>
          <w:color w:val="000000"/>
          <w:sz w:val="28"/>
        </w:rPr>
        <w:t xml:space="preserve">
адамдарының қызмет өткеруi туралы ережеге сәйкес бұйрықтар орта </w:t>
      </w:r>
      <w:r>
        <w:br/>
      </w:r>
      <w:r>
        <w:rPr>
          <w:rFonts w:ascii="Times New Roman"/>
          <w:b w:val="false"/>
          <w:i w:val="false"/>
          <w:color w:val="000000"/>
          <w:sz w:val="28"/>
        </w:rPr>
        <w:t xml:space="preserve">
кiшi басшы құрамның арнаулы атақтары берiлсiн:   және ағабасшы </w:t>
      </w:r>
      <w:r>
        <w:br/>
      </w:r>
      <w:r>
        <w:rPr>
          <w:rFonts w:ascii="Times New Roman"/>
          <w:b w:val="false"/>
          <w:i w:val="false"/>
          <w:color w:val="000000"/>
          <w:sz w:val="28"/>
        </w:rPr>
        <w:t xml:space="preserve">
                                                 құрам бойынша </w:t>
      </w:r>
      <w:r>
        <w:br/>
      </w:r>
      <w:r>
        <w:rPr>
          <w:rFonts w:ascii="Times New Roman"/>
          <w:b w:val="false"/>
          <w:i w:val="false"/>
          <w:color w:val="000000"/>
          <w:sz w:val="28"/>
        </w:rPr>
        <w:t xml:space="preserve">
             полиция кiшi сержанты               бұйрықтардан бөлек </w:t>
      </w:r>
      <w:r>
        <w:br/>
      </w:r>
      <w:r>
        <w:rPr>
          <w:rFonts w:ascii="Times New Roman"/>
          <w:b w:val="false"/>
          <w:i w:val="false"/>
          <w:color w:val="000000"/>
          <w:sz w:val="28"/>
        </w:rPr>
        <w:t xml:space="preserve">
                                                 әзiрленедi. </w:t>
      </w:r>
    </w:p>
    <w:p>
      <w:pPr>
        <w:spacing w:after="0"/>
        <w:ind w:left="0"/>
        <w:jc w:val="both"/>
      </w:pPr>
      <w:r>
        <w:rPr>
          <w:rFonts w:ascii="Times New Roman"/>
          <w:b w:val="false"/>
          <w:i w:val="false"/>
          <w:color w:val="000000"/>
          <w:sz w:val="28"/>
        </w:rPr>
        <w:t xml:space="preserve">- Абай қаласы iшкi iстер бөлiмiнiң полицейi       </w:t>
      </w:r>
      <w:r>
        <w:br/>
      </w:r>
      <w:r>
        <w:rPr>
          <w:rFonts w:ascii="Times New Roman"/>
          <w:b w:val="false"/>
          <w:i w:val="false"/>
          <w:color w:val="000000"/>
          <w:sz w:val="28"/>
        </w:rPr>
        <w:t xml:space="preserve">
полицияның қатардағы қызметкерi Қожахметов </w:t>
      </w:r>
      <w:r>
        <w:br/>
      </w:r>
      <w:r>
        <w:rPr>
          <w:rFonts w:ascii="Times New Roman"/>
          <w:b w:val="false"/>
          <w:i w:val="false"/>
          <w:color w:val="000000"/>
          <w:sz w:val="28"/>
        </w:rPr>
        <w:t xml:space="preserve">
Серiк Жақыпбекұлына. </w:t>
      </w:r>
      <w:r>
        <w:br/>
      </w:r>
      <w:r>
        <w:rPr>
          <w:rFonts w:ascii="Times New Roman"/>
          <w:b w:val="false"/>
          <w:i w:val="false"/>
          <w:color w:val="000000"/>
          <w:sz w:val="28"/>
        </w:rPr>
        <w:t xml:space="preserve">
                                                 Кiшi басшы құрамның </w:t>
      </w:r>
      <w:r>
        <w:br/>
      </w:r>
      <w:r>
        <w:rPr>
          <w:rFonts w:ascii="Times New Roman"/>
          <w:b w:val="false"/>
          <w:i w:val="false"/>
          <w:color w:val="000000"/>
          <w:sz w:val="28"/>
        </w:rPr>
        <w:t xml:space="preserve">
                                              алғашқы арнаулы атағын </w:t>
      </w:r>
      <w:r>
        <w:br/>
      </w:r>
      <w:r>
        <w:rPr>
          <w:rFonts w:ascii="Times New Roman"/>
          <w:b w:val="false"/>
          <w:i w:val="false"/>
          <w:color w:val="000000"/>
          <w:sz w:val="28"/>
        </w:rPr>
        <w:t xml:space="preserve">
                                                 беру кезiнде. </w:t>
      </w:r>
    </w:p>
    <w:p>
      <w:pPr>
        <w:spacing w:after="0"/>
        <w:ind w:left="0"/>
        <w:jc w:val="both"/>
      </w:pPr>
      <w:r>
        <w:rPr>
          <w:rFonts w:ascii="Times New Roman"/>
          <w:b w:val="false"/>
          <w:i w:val="false"/>
          <w:color w:val="000000"/>
          <w:sz w:val="28"/>
        </w:rPr>
        <w:t xml:space="preserve">             iшкi қызмет сержант </w:t>
      </w:r>
    </w:p>
    <w:p>
      <w:pPr>
        <w:spacing w:after="0"/>
        <w:ind w:left="0"/>
        <w:jc w:val="both"/>
      </w:pPr>
      <w:r>
        <w:rPr>
          <w:rFonts w:ascii="Times New Roman"/>
          <w:b w:val="false"/>
          <w:i w:val="false"/>
          <w:color w:val="000000"/>
          <w:sz w:val="28"/>
        </w:rPr>
        <w:t xml:space="preserve">- Ақмола облысы IIД-нiң Қылмыстық-атқару жүйесi  Кiшi басшы құрамның </w:t>
      </w:r>
      <w:r>
        <w:br/>
      </w:r>
      <w:r>
        <w:rPr>
          <w:rFonts w:ascii="Times New Roman"/>
          <w:b w:val="false"/>
          <w:i w:val="false"/>
          <w:color w:val="000000"/>
          <w:sz w:val="28"/>
        </w:rPr>
        <w:t xml:space="preserve">
басқармасы ЕЦ-166/10 мекемесiнiң бақылаушысы  кезектi арнаулы атағын </w:t>
      </w:r>
      <w:r>
        <w:br/>
      </w:r>
      <w:r>
        <w:rPr>
          <w:rFonts w:ascii="Times New Roman"/>
          <w:b w:val="false"/>
          <w:i w:val="false"/>
          <w:color w:val="000000"/>
          <w:sz w:val="28"/>
        </w:rPr>
        <w:t xml:space="preserve">
iшкi қызмет кiшi сержанты Смирнов Михайл            беру кезінде. </w:t>
      </w:r>
      <w:r>
        <w:br/>
      </w:r>
      <w:r>
        <w:rPr>
          <w:rFonts w:ascii="Times New Roman"/>
          <w:b w:val="false"/>
          <w:i w:val="false"/>
          <w:color w:val="000000"/>
          <w:sz w:val="28"/>
        </w:rPr>
        <w:t xml:space="preserve">
Ивановичке. </w:t>
      </w:r>
    </w:p>
    <w:p>
      <w:pPr>
        <w:spacing w:after="0"/>
        <w:ind w:left="0"/>
        <w:jc w:val="both"/>
      </w:pPr>
      <w:r>
        <w:rPr>
          <w:rFonts w:ascii="Times New Roman"/>
          <w:b w:val="false"/>
          <w:i w:val="false"/>
          <w:color w:val="000000"/>
          <w:sz w:val="28"/>
        </w:rPr>
        <w:t xml:space="preserve">2) Қазақстан Республикасы iшкi iстер органдары. </w:t>
      </w:r>
      <w:r>
        <w:br/>
      </w:r>
      <w:r>
        <w:rPr>
          <w:rFonts w:ascii="Times New Roman"/>
          <w:b w:val="false"/>
          <w:i w:val="false"/>
          <w:color w:val="000000"/>
          <w:sz w:val="28"/>
        </w:rPr>
        <w:t xml:space="preserve">
ның қатардағы және басшы құрамдағы адамдарының </w:t>
      </w:r>
      <w:r>
        <w:br/>
      </w:r>
      <w:r>
        <w:rPr>
          <w:rFonts w:ascii="Times New Roman"/>
          <w:b w:val="false"/>
          <w:i w:val="false"/>
          <w:color w:val="000000"/>
          <w:sz w:val="28"/>
        </w:rPr>
        <w:t xml:space="preserve">
қызмет өткеруi туралы ережеге сәйкес орта және </w:t>
      </w:r>
      <w:r>
        <w:br/>
      </w:r>
      <w:r>
        <w:rPr>
          <w:rFonts w:ascii="Times New Roman"/>
          <w:b w:val="false"/>
          <w:i w:val="false"/>
          <w:color w:val="000000"/>
          <w:sz w:val="28"/>
        </w:rPr>
        <w:t xml:space="preserve">
аға басшы құрамның арнаулы атақтары берiлсiн: </w:t>
      </w:r>
    </w:p>
    <w:p>
      <w:pPr>
        <w:spacing w:after="0"/>
        <w:ind w:left="0"/>
        <w:jc w:val="both"/>
      </w:pPr>
      <w:r>
        <w:rPr>
          <w:rFonts w:ascii="Times New Roman"/>
          <w:b w:val="false"/>
          <w:i w:val="false"/>
          <w:color w:val="000000"/>
          <w:sz w:val="28"/>
        </w:rPr>
        <w:t xml:space="preserve">             полиция подполковнигi </w:t>
      </w:r>
    </w:p>
    <w:p>
      <w:pPr>
        <w:spacing w:after="0"/>
        <w:ind w:left="0"/>
        <w:jc w:val="both"/>
      </w:pPr>
      <w:r>
        <w:rPr>
          <w:rFonts w:ascii="Times New Roman"/>
          <w:b w:val="false"/>
          <w:i w:val="false"/>
          <w:color w:val="000000"/>
          <w:sz w:val="28"/>
        </w:rPr>
        <w:t xml:space="preserve">- Алматы қаласының IIД Түрксiб АIIБ-ның </w:t>
      </w:r>
      <w:r>
        <w:br/>
      </w:r>
      <w:r>
        <w:rPr>
          <w:rFonts w:ascii="Times New Roman"/>
          <w:b w:val="false"/>
          <w:i w:val="false"/>
          <w:color w:val="000000"/>
          <w:sz w:val="28"/>
        </w:rPr>
        <w:t xml:space="preserve">
бастығы полиция майоры Семенов Петр </w:t>
      </w:r>
      <w:r>
        <w:br/>
      </w:r>
      <w:r>
        <w:rPr>
          <w:rFonts w:ascii="Times New Roman"/>
          <w:b w:val="false"/>
          <w:i w:val="false"/>
          <w:color w:val="000000"/>
          <w:sz w:val="28"/>
        </w:rPr>
        <w:t xml:space="preserve">
Давыдовичке (Ц-456789). </w:t>
      </w:r>
      <w:r>
        <w:br/>
      </w:r>
      <w:r>
        <w:rPr>
          <w:rFonts w:ascii="Times New Roman"/>
          <w:b w:val="false"/>
          <w:i w:val="false"/>
          <w:color w:val="000000"/>
          <w:sz w:val="28"/>
        </w:rPr>
        <w:t xml:space="preserve">
                                               Кезектi арнаулы атақ </w:t>
      </w:r>
      <w:r>
        <w:br/>
      </w:r>
      <w:r>
        <w:rPr>
          <w:rFonts w:ascii="Times New Roman"/>
          <w:b w:val="false"/>
          <w:i w:val="false"/>
          <w:color w:val="000000"/>
          <w:sz w:val="28"/>
        </w:rPr>
        <w:t xml:space="preserve">
                                               берiлген кезде. Атақ </w:t>
      </w:r>
      <w:r>
        <w:br/>
      </w:r>
      <w:r>
        <w:rPr>
          <w:rFonts w:ascii="Times New Roman"/>
          <w:b w:val="false"/>
          <w:i w:val="false"/>
          <w:color w:val="000000"/>
          <w:sz w:val="28"/>
        </w:rPr>
        <w:t xml:space="preserve">
                                                берiлген нақты күнi </w:t>
      </w:r>
      <w:r>
        <w:br/>
      </w:r>
      <w:r>
        <w:rPr>
          <w:rFonts w:ascii="Times New Roman"/>
          <w:b w:val="false"/>
          <w:i w:val="false"/>
          <w:color w:val="000000"/>
          <w:sz w:val="28"/>
        </w:rPr>
        <w:t xml:space="preserve">
                                                көрсетiлуi мүмкiн. </w:t>
      </w:r>
    </w:p>
    <w:p>
      <w:pPr>
        <w:spacing w:after="0"/>
        <w:ind w:left="0"/>
        <w:jc w:val="both"/>
      </w:pPr>
      <w:r>
        <w:rPr>
          <w:rFonts w:ascii="Times New Roman"/>
          <w:b w:val="false"/>
          <w:i w:val="false"/>
          <w:color w:val="000000"/>
          <w:sz w:val="28"/>
        </w:rPr>
        <w:t xml:space="preserve">             полиция майоры </w:t>
      </w:r>
    </w:p>
    <w:p>
      <w:pPr>
        <w:spacing w:after="0"/>
        <w:ind w:left="0"/>
        <w:jc w:val="both"/>
      </w:pPr>
      <w:r>
        <w:rPr>
          <w:rFonts w:ascii="Times New Roman"/>
          <w:b w:val="false"/>
          <w:i w:val="false"/>
          <w:color w:val="000000"/>
          <w:sz w:val="28"/>
        </w:rPr>
        <w:t xml:space="preserve">- Ішкіісминнiң кадрларына қабылдау арқылы </w:t>
      </w:r>
      <w:r>
        <w:br/>
      </w:r>
      <w:r>
        <w:rPr>
          <w:rFonts w:ascii="Times New Roman"/>
          <w:b w:val="false"/>
          <w:i w:val="false"/>
          <w:color w:val="000000"/>
          <w:sz w:val="28"/>
        </w:rPr>
        <w:t xml:space="preserve">
Қарағанды облысының IIД Iшкi қауiпсiздiк </w:t>
      </w:r>
      <w:r>
        <w:br/>
      </w:r>
      <w:r>
        <w:rPr>
          <w:rFonts w:ascii="Times New Roman"/>
          <w:b w:val="false"/>
          <w:i w:val="false"/>
          <w:color w:val="000000"/>
          <w:sz w:val="28"/>
        </w:rPr>
        <w:t xml:space="preserve">
басқармасының аға жедел уәкiлi полиция капитаны </w:t>
      </w:r>
      <w:r>
        <w:br/>
      </w:r>
      <w:r>
        <w:rPr>
          <w:rFonts w:ascii="Times New Roman"/>
          <w:b w:val="false"/>
          <w:i w:val="false"/>
          <w:color w:val="000000"/>
          <w:sz w:val="28"/>
        </w:rPr>
        <w:t xml:space="preserve">
Гурьев Иван Степановичке (Ц-450001);№№№№№    Ішкіісминнiң кадрларына </w:t>
      </w:r>
      <w:r>
        <w:br/>
      </w:r>
      <w:r>
        <w:rPr>
          <w:rFonts w:ascii="Times New Roman"/>
          <w:b w:val="false"/>
          <w:i w:val="false"/>
          <w:color w:val="000000"/>
          <w:sz w:val="28"/>
        </w:rPr>
        <w:t xml:space="preserve">
                                             қабылдау арқылы кезектi </w:t>
      </w:r>
      <w:r>
        <w:br/>
      </w:r>
      <w:r>
        <w:rPr>
          <w:rFonts w:ascii="Times New Roman"/>
          <w:b w:val="false"/>
          <w:i w:val="false"/>
          <w:color w:val="000000"/>
          <w:sz w:val="28"/>
        </w:rPr>
        <w:t xml:space="preserve">
                                               арнаулы атақтар беру </w:t>
      </w:r>
      <w:r>
        <w:br/>
      </w:r>
      <w:r>
        <w:rPr>
          <w:rFonts w:ascii="Times New Roman"/>
          <w:b w:val="false"/>
          <w:i w:val="false"/>
          <w:color w:val="000000"/>
          <w:sz w:val="28"/>
        </w:rPr>
        <w:t xml:space="preserve">
                                           кезiнде ие болған арнаулы </w:t>
      </w:r>
      <w:r>
        <w:br/>
      </w:r>
      <w:r>
        <w:rPr>
          <w:rFonts w:ascii="Times New Roman"/>
          <w:b w:val="false"/>
          <w:i w:val="false"/>
          <w:color w:val="000000"/>
          <w:sz w:val="28"/>
        </w:rPr>
        <w:t xml:space="preserve">
- Iшкіісминнiң кадрларына қабылдау арқылы  немесе әскери атақтарында </w:t>
      </w:r>
      <w:r>
        <w:br/>
      </w:r>
      <w:r>
        <w:rPr>
          <w:rFonts w:ascii="Times New Roman"/>
          <w:b w:val="false"/>
          <w:i w:val="false"/>
          <w:color w:val="000000"/>
          <w:sz w:val="28"/>
        </w:rPr>
        <w:t xml:space="preserve">
Ақмола облысы IIД-нiң Шортанды АIIб анықтау    белгiленген мерзiмде </w:t>
      </w:r>
      <w:r>
        <w:br/>
      </w:r>
      <w:r>
        <w:rPr>
          <w:rFonts w:ascii="Times New Roman"/>
          <w:b w:val="false"/>
          <w:i w:val="false"/>
          <w:color w:val="000000"/>
          <w:sz w:val="28"/>
        </w:rPr>
        <w:t xml:space="preserve">
бөлiмшесiнiң бастығы әдiлет (салық полициясы)  қызмет өткерген және </w:t>
      </w:r>
      <w:r>
        <w:br/>
      </w:r>
      <w:r>
        <w:rPr>
          <w:rFonts w:ascii="Times New Roman"/>
          <w:b w:val="false"/>
          <w:i w:val="false"/>
          <w:color w:val="000000"/>
          <w:sz w:val="28"/>
        </w:rPr>
        <w:t xml:space="preserve">
капитаны Төлебаев Мұхтарға (У-564783).         одан жоғары арнаулы </w:t>
      </w:r>
      <w:r>
        <w:br/>
      </w:r>
      <w:r>
        <w:rPr>
          <w:rFonts w:ascii="Times New Roman"/>
          <w:b w:val="false"/>
          <w:i w:val="false"/>
          <w:color w:val="000000"/>
          <w:sz w:val="28"/>
        </w:rPr>
        <w:t xml:space="preserve">
                                           атақ көзделетiн лауазымға </w:t>
      </w:r>
      <w:r>
        <w:br/>
      </w:r>
      <w:r>
        <w:rPr>
          <w:rFonts w:ascii="Times New Roman"/>
          <w:b w:val="false"/>
          <w:i w:val="false"/>
          <w:color w:val="000000"/>
          <w:sz w:val="28"/>
        </w:rPr>
        <w:t xml:space="preserve">
                                             тағайындалған ҚК-тың, </w:t>
      </w:r>
      <w:r>
        <w:br/>
      </w:r>
      <w:r>
        <w:rPr>
          <w:rFonts w:ascii="Times New Roman"/>
          <w:b w:val="false"/>
          <w:i w:val="false"/>
          <w:color w:val="000000"/>
          <w:sz w:val="28"/>
        </w:rPr>
        <w:t xml:space="preserve">
                                              ҰҚК-тың, IӘ-нiң, </w:t>
      </w:r>
      <w:r>
        <w:br/>
      </w:r>
      <w:r>
        <w:rPr>
          <w:rFonts w:ascii="Times New Roman"/>
          <w:b w:val="false"/>
          <w:i w:val="false"/>
          <w:color w:val="000000"/>
          <w:sz w:val="28"/>
        </w:rPr>
        <w:t xml:space="preserve">
                                             Республикалық ұланның </w:t>
      </w:r>
      <w:r>
        <w:br/>
      </w:r>
      <w:r>
        <w:rPr>
          <w:rFonts w:ascii="Times New Roman"/>
          <w:b w:val="false"/>
          <w:i w:val="false"/>
          <w:color w:val="000000"/>
          <w:sz w:val="28"/>
        </w:rPr>
        <w:t xml:space="preserve">
                                          және басқа да әскерлер мен </w:t>
      </w:r>
      <w:r>
        <w:br/>
      </w:r>
      <w:r>
        <w:rPr>
          <w:rFonts w:ascii="Times New Roman"/>
          <w:b w:val="false"/>
          <w:i w:val="false"/>
          <w:color w:val="000000"/>
          <w:sz w:val="28"/>
        </w:rPr>
        <w:t xml:space="preserve">
                                                 әскери құрамалардың </w:t>
      </w:r>
      <w:r>
        <w:br/>
      </w:r>
      <w:r>
        <w:rPr>
          <w:rFonts w:ascii="Times New Roman"/>
          <w:b w:val="false"/>
          <w:i w:val="false"/>
          <w:color w:val="000000"/>
          <w:sz w:val="28"/>
        </w:rPr>
        <w:t xml:space="preserve">
                                                 офицерлерiне, салық </w:t>
      </w:r>
      <w:r>
        <w:br/>
      </w:r>
      <w:r>
        <w:rPr>
          <w:rFonts w:ascii="Times New Roman"/>
          <w:b w:val="false"/>
          <w:i w:val="false"/>
          <w:color w:val="000000"/>
          <w:sz w:val="28"/>
        </w:rPr>
        <w:t xml:space="preserve">
                                            полициясы, кеден қызметi </w:t>
      </w:r>
      <w:r>
        <w:br/>
      </w:r>
      <w:r>
        <w:rPr>
          <w:rFonts w:ascii="Times New Roman"/>
          <w:b w:val="false"/>
          <w:i w:val="false"/>
          <w:color w:val="000000"/>
          <w:sz w:val="28"/>
        </w:rPr>
        <w:t xml:space="preserve">
                                              органдарының, бұрынғы </w:t>
      </w:r>
      <w:r>
        <w:br/>
      </w:r>
      <w:r>
        <w:rPr>
          <w:rFonts w:ascii="Times New Roman"/>
          <w:b w:val="false"/>
          <w:i w:val="false"/>
          <w:color w:val="000000"/>
          <w:sz w:val="28"/>
        </w:rPr>
        <w:t xml:space="preserve">
                                              МТК-ның орта және аға </w:t>
      </w:r>
      <w:r>
        <w:br/>
      </w:r>
      <w:r>
        <w:rPr>
          <w:rFonts w:ascii="Times New Roman"/>
          <w:b w:val="false"/>
          <w:i w:val="false"/>
          <w:color w:val="000000"/>
          <w:sz w:val="28"/>
        </w:rPr>
        <w:t xml:space="preserve">
                                             басшы құрамы адамдарына </w:t>
      </w:r>
      <w:r>
        <w:br/>
      </w:r>
      <w:r>
        <w:rPr>
          <w:rFonts w:ascii="Times New Roman"/>
          <w:b w:val="false"/>
          <w:i w:val="false"/>
          <w:color w:val="000000"/>
          <w:sz w:val="28"/>
        </w:rPr>
        <w:t xml:space="preserve">
                                              берiледi (Қазақстан </w:t>
      </w:r>
      <w:r>
        <w:br/>
      </w:r>
      <w:r>
        <w:rPr>
          <w:rFonts w:ascii="Times New Roman"/>
          <w:b w:val="false"/>
          <w:i w:val="false"/>
          <w:color w:val="000000"/>
          <w:sz w:val="28"/>
        </w:rPr>
        <w:t xml:space="preserve">
                                          Республикасы Iшкіісминiнiң </w:t>
      </w:r>
      <w:r>
        <w:br/>
      </w:r>
      <w:r>
        <w:rPr>
          <w:rFonts w:ascii="Times New Roman"/>
          <w:b w:val="false"/>
          <w:i w:val="false"/>
          <w:color w:val="000000"/>
          <w:sz w:val="28"/>
        </w:rPr>
        <w:t xml:space="preserve">
                                               бұйрықтарымен). </w:t>
      </w:r>
    </w:p>
    <w:p>
      <w:pPr>
        <w:spacing w:after="0"/>
        <w:ind w:left="0"/>
        <w:jc w:val="both"/>
      </w:pPr>
      <w:r>
        <w:rPr>
          <w:rFonts w:ascii="Times New Roman"/>
          <w:b w:val="false"/>
          <w:i w:val="false"/>
          <w:color w:val="000000"/>
          <w:sz w:val="28"/>
        </w:rPr>
        <w:t xml:space="preserve">             iшкi қызмет капитаны </w:t>
      </w:r>
    </w:p>
    <w:p>
      <w:pPr>
        <w:spacing w:after="0"/>
        <w:ind w:left="0"/>
        <w:jc w:val="both"/>
      </w:pPr>
      <w:r>
        <w:rPr>
          <w:rFonts w:ascii="Times New Roman"/>
          <w:b w:val="false"/>
          <w:i w:val="false"/>
          <w:color w:val="000000"/>
          <w:sz w:val="28"/>
        </w:rPr>
        <w:t xml:space="preserve">- Iшкіісминнiң кадрларына қабылдау арқылы      Запастағы офицерлерді </w:t>
      </w:r>
      <w:r>
        <w:br/>
      </w:r>
      <w:r>
        <w:rPr>
          <w:rFonts w:ascii="Times New Roman"/>
          <w:b w:val="false"/>
          <w:i w:val="false"/>
          <w:color w:val="000000"/>
          <w:sz w:val="28"/>
        </w:rPr>
        <w:t xml:space="preserve">
Жамбыл облысының IIД Қылмыстық-атқару жүйесi Ішкіісминнің кадрларына </w:t>
      </w:r>
      <w:r>
        <w:br/>
      </w:r>
      <w:r>
        <w:rPr>
          <w:rFonts w:ascii="Times New Roman"/>
          <w:b w:val="false"/>
          <w:i w:val="false"/>
          <w:color w:val="000000"/>
          <w:sz w:val="28"/>
        </w:rPr>
        <w:t xml:space="preserve">
басқармасының ЖД-158/2 мекемесi бастығының       қабылдау кезінде  </w:t>
      </w:r>
      <w:r>
        <w:br/>
      </w:r>
      <w:r>
        <w:rPr>
          <w:rFonts w:ascii="Times New Roman"/>
          <w:b w:val="false"/>
          <w:i w:val="false"/>
          <w:color w:val="000000"/>
          <w:sz w:val="28"/>
        </w:rPr>
        <w:t xml:space="preserve">
орынбасары Осетров Юрий Ивановичке (И-544113).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Ішкіісминінің </w:t>
      </w:r>
      <w:r>
        <w:br/>
      </w:r>
      <w:r>
        <w:rPr>
          <w:rFonts w:ascii="Times New Roman"/>
          <w:b w:val="false"/>
          <w:i w:val="false"/>
          <w:color w:val="000000"/>
          <w:sz w:val="28"/>
        </w:rPr>
        <w:t xml:space="preserve">
                                                    бұйрықтарымен). </w:t>
      </w:r>
    </w:p>
    <w:p>
      <w:pPr>
        <w:spacing w:after="0"/>
        <w:ind w:left="0"/>
        <w:jc w:val="both"/>
      </w:pPr>
      <w:r>
        <w:rPr>
          <w:rFonts w:ascii="Times New Roman"/>
          <w:b w:val="false"/>
          <w:i w:val="false"/>
          <w:color w:val="000000"/>
          <w:sz w:val="28"/>
        </w:rPr>
        <w:t xml:space="preserve">             полиция аға лейтенанты </w:t>
      </w:r>
    </w:p>
    <w:p>
      <w:pPr>
        <w:spacing w:after="0"/>
        <w:ind w:left="0"/>
        <w:jc w:val="both"/>
      </w:pPr>
      <w:r>
        <w:rPr>
          <w:rFonts w:ascii="Times New Roman"/>
          <w:b w:val="false"/>
          <w:i w:val="false"/>
          <w:color w:val="000000"/>
          <w:sz w:val="28"/>
        </w:rPr>
        <w:t xml:space="preserve">- Iшкіісминнiң кадрларына қабылдау арқылы      Қызметке қабылданған </w:t>
      </w:r>
      <w:r>
        <w:br/>
      </w:r>
      <w:r>
        <w:rPr>
          <w:rFonts w:ascii="Times New Roman"/>
          <w:b w:val="false"/>
          <w:i w:val="false"/>
          <w:color w:val="000000"/>
          <w:sz w:val="28"/>
        </w:rPr>
        <w:t xml:space="preserve">
Атырау облысының IIД Штаб-бөлiмiнiң инспекторы   бұрынғы МТК-ның, </w:t>
      </w:r>
      <w:r>
        <w:br/>
      </w:r>
      <w:r>
        <w:rPr>
          <w:rFonts w:ascii="Times New Roman"/>
          <w:b w:val="false"/>
          <w:i w:val="false"/>
          <w:color w:val="000000"/>
          <w:sz w:val="28"/>
        </w:rPr>
        <w:t xml:space="preserve">
әдiлет (салық полициясы, милиция, iшкi қызмет)   салық полициясы, </w:t>
      </w:r>
      <w:r>
        <w:br/>
      </w:r>
      <w:r>
        <w:rPr>
          <w:rFonts w:ascii="Times New Roman"/>
          <w:b w:val="false"/>
          <w:i w:val="false"/>
          <w:color w:val="000000"/>
          <w:sz w:val="28"/>
        </w:rPr>
        <w:t xml:space="preserve">
аға лейтенанты Садуақасова Майра Фазылқызына     кеден қызметі </w:t>
      </w:r>
      <w:r>
        <w:br/>
      </w:r>
      <w:r>
        <w:rPr>
          <w:rFonts w:ascii="Times New Roman"/>
          <w:b w:val="false"/>
          <w:i w:val="false"/>
          <w:color w:val="000000"/>
          <w:sz w:val="28"/>
        </w:rPr>
        <w:t xml:space="preserve">
(Ц-563786).                                      органдарының орта </w:t>
      </w:r>
      <w:r>
        <w:br/>
      </w:r>
      <w:r>
        <w:rPr>
          <w:rFonts w:ascii="Times New Roman"/>
          <w:b w:val="false"/>
          <w:i w:val="false"/>
          <w:color w:val="000000"/>
          <w:sz w:val="28"/>
        </w:rPr>
        <w:t xml:space="preserve">
                                                 және аға басшы </w:t>
      </w:r>
      <w:r>
        <w:br/>
      </w:r>
      <w:r>
        <w:rPr>
          <w:rFonts w:ascii="Times New Roman"/>
          <w:b w:val="false"/>
          <w:i w:val="false"/>
          <w:color w:val="000000"/>
          <w:sz w:val="28"/>
        </w:rPr>
        <w:t xml:space="preserve">
                                                 құрамы адамдарына, </w:t>
      </w:r>
      <w:r>
        <w:br/>
      </w:r>
      <w:r>
        <w:rPr>
          <w:rFonts w:ascii="Times New Roman"/>
          <w:b w:val="false"/>
          <w:i w:val="false"/>
          <w:color w:val="000000"/>
          <w:sz w:val="28"/>
        </w:rPr>
        <w:t xml:space="preserve">
                                                 ҚК-тың, ҰҚК-тың,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ұланның  және </w:t>
      </w:r>
      <w:r>
        <w:br/>
      </w:r>
      <w:r>
        <w:rPr>
          <w:rFonts w:ascii="Times New Roman"/>
          <w:b w:val="false"/>
          <w:i w:val="false"/>
          <w:color w:val="000000"/>
          <w:sz w:val="28"/>
        </w:rPr>
        <w:t xml:space="preserve">
                                                 басқа да әскерлер </w:t>
      </w:r>
      <w:r>
        <w:br/>
      </w:r>
      <w:r>
        <w:rPr>
          <w:rFonts w:ascii="Times New Roman"/>
          <w:b w:val="false"/>
          <w:i w:val="false"/>
          <w:color w:val="000000"/>
          <w:sz w:val="28"/>
        </w:rPr>
        <w:t xml:space="preserve">
                                                 мен әскери құрама. </w:t>
      </w:r>
      <w:r>
        <w:br/>
      </w:r>
      <w:r>
        <w:rPr>
          <w:rFonts w:ascii="Times New Roman"/>
          <w:b w:val="false"/>
          <w:i w:val="false"/>
          <w:color w:val="000000"/>
          <w:sz w:val="28"/>
        </w:rPr>
        <w:t xml:space="preserve">
                                                 лардың офицерле. </w:t>
      </w:r>
      <w:r>
        <w:br/>
      </w:r>
      <w:r>
        <w:rPr>
          <w:rFonts w:ascii="Times New Roman"/>
          <w:b w:val="false"/>
          <w:i w:val="false"/>
          <w:color w:val="000000"/>
          <w:sz w:val="28"/>
        </w:rPr>
        <w:t xml:space="preserve">
                                                 ріне тең арнаулы </w:t>
      </w:r>
      <w:r>
        <w:br/>
      </w:r>
      <w:r>
        <w:rPr>
          <w:rFonts w:ascii="Times New Roman"/>
          <w:b w:val="false"/>
          <w:i w:val="false"/>
          <w:color w:val="000000"/>
          <w:sz w:val="28"/>
        </w:rPr>
        <w:t xml:space="preserve">
                                                 атақ беру кезінде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w:t>
      </w:r>
      <w:r>
        <w:br/>
      </w:r>
      <w:r>
        <w:rPr>
          <w:rFonts w:ascii="Times New Roman"/>
          <w:b w:val="false"/>
          <w:i w:val="false"/>
          <w:color w:val="000000"/>
          <w:sz w:val="28"/>
        </w:rPr>
        <w:t xml:space="preserve">
                                                 Ішкіісминінің </w:t>
      </w:r>
      <w:r>
        <w:br/>
      </w:r>
      <w:r>
        <w:rPr>
          <w:rFonts w:ascii="Times New Roman"/>
          <w:b w:val="false"/>
          <w:i w:val="false"/>
          <w:color w:val="000000"/>
          <w:sz w:val="28"/>
        </w:rPr>
        <w:t xml:space="preserve">
                                                 бұйрықтарымен). </w:t>
      </w:r>
    </w:p>
    <w:p>
      <w:pPr>
        <w:spacing w:after="0"/>
        <w:ind w:left="0"/>
        <w:jc w:val="both"/>
      </w:pPr>
      <w:r>
        <w:rPr>
          <w:rFonts w:ascii="Times New Roman"/>
          <w:b w:val="false"/>
          <w:i w:val="false"/>
          <w:color w:val="000000"/>
          <w:sz w:val="28"/>
        </w:rPr>
        <w:t xml:space="preserve">            №ішкі қызмет лейтенанты </w:t>
      </w:r>
    </w:p>
    <w:p>
      <w:pPr>
        <w:spacing w:after="0"/>
        <w:ind w:left="0"/>
        <w:jc w:val="both"/>
      </w:pPr>
      <w:r>
        <w:rPr>
          <w:rFonts w:ascii="Times New Roman"/>
          <w:b w:val="false"/>
          <w:i w:val="false"/>
          <w:color w:val="000000"/>
          <w:sz w:val="28"/>
        </w:rPr>
        <w:t xml:space="preserve">- Ц-567898 жеке нөмiрi берiле отырып, Қаржымен Арнаулы немесе әскери </w:t>
      </w:r>
      <w:r>
        <w:br/>
      </w:r>
      <w:r>
        <w:rPr>
          <w:rFonts w:ascii="Times New Roman"/>
          <w:b w:val="false"/>
          <w:i w:val="false"/>
          <w:color w:val="000000"/>
          <w:sz w:val="28"/>
        </w:rPr>
        <w:t xml:space="preserve">
қамтамасыз ету департаментiнiң инспекторы     атақтары жоқ адамдарға </w:t>
      </w:r>
      <w:r>
        <w:br/>
      </w:r>
      <w:r>
        <w:rPr>
          <w:rFonts w:ascii="Times New Roman"/>
          <w:b w:val="false"/>
          <w:i w:val="false"/>
          <w:color w:val="000000"/>
          <w:sz w:val="28"/>
        </w:rPr>
        <w:t xml:space="preserve">
Бубнов Игорь Степановичке.                      кіші және аға басшы </w:t>
      </w:r>
      <w:r>
        <w:br/>
      </w:r>
      <w:r>
        <w:rPr>
          <w:rFonts w:ascii="Times New Roman"/>
          <w:b w:val="false"/>
          <w:i w:val="false"/>
          <w:color w:val="000000"/>
          <w:sz w:val="28"/>
        </w:rPr>
        <w:t xml:space="preserve">
                                            құрамның алғашқы арнаулы </w:t>
      </w:r>
      <w:r>
        <w:br/>
      </w:r>
      <w:r>
        <w:rPr>
          <w:rFonts w:ascii="Times New Roman"/>
          <w:b w:val="false"/>
          <w:i w:val="false"/>
          <w:color w:val="000000"/>
          <w:sz w:val="28"/>
        </w:rPr>
        <w:t xml:space="preserve">
                                             атақтарын беру кезінде </w:t>
      </w:r>
      <w:r>
        <w:br/>
      </w:r>
      <w:r>
        <w:rPr>
          <w:rFonts w:ascii="Times New Roman"/>
          <w:b w:val="false"/>
          <w:i w:val="false"/>
          <w:color w:val="000000"/>
          <w:sz w:val="28"/>
        </w:rPr>
        <w:t xml:space="preserve">
         Iшкіісминнiң кадрларына қабылдансын:    (Iшкiiсминнiң </w:t>
      </w:r>
      <w:r>
        <w:br/>
      </w:r>
      <w:r>
        <w:rPr>
          <w:rFonts w:ascii="Times New Roman"/>
          <w:b w:val="false"/>
          <w:i w:val="false"/>
          <w:color w:val="000000"/>
          <w:sz w:val="28"/>
        </w:rPr>
        <w:t xml:space="preserve">
                                                 бұйрықтарымен). </w:t>
      </w:r>
    </w:p>
    <w:p>
      <w:pPr>
        <w:spacing w:after="0"/>
        <w:ind w:left="0"/>
        <w:jc w:val="both"/>
      </w:pPr>
      <w:r>
        <w:rPr>
          <w:rFonts w:ascii="Times New Roman"/>
          <w:b w:val="false"/>
          <w:i w:val="false"/>
          <w:color w:val="000000"/>
          <w:sz w:val="28"/>
        </w:rPr>
        <w:t xml:space="preserve">- Қылмыстық-атқару жүйесi комитетi жедел </w:t>
      </w:r>
      <w:r>
        <w:br/>
      </w:r>
      <w:r>
        <w:rPr>
          <w:rFonts w:ascii="Times New Roman"/>
          <w:b w:val="false"/>
          <w:i w:val="false"/>
          <w:color w:val="000000"/>
          <w:sz w:val="28"/>
        </w:rPr>
        <w:t xml:space="preserve">
бөлiмiнiң аға жедел уәкiлi iшкi қызмет капитаны </w:t>
      </w:r>
      <w:r>
        <w:br/>
      </w:r>
      <w:r>
        <w:rPr>
          <w:rFonts w:ascii="Times New Roman"/>
          <w:b w:val="false"/>
          <w:i w:val="false"/>
          <w:color w:val="000000"/>
          <w:sz w:val="28"/>
        </w:rPr>
        <w:t xml:space="preserve">
Мұхтаров Пернебек Матайұлы (Ц-456321).           Iшкіісминнiң </w:t>
      </w:r>
      <w:r>
        <w:br/>
      </w:r>
      <w:r>
        <w:rPr>
          <w:rFonts w:ascii="Times New Roman"/>
          <w:b w:val="false"/>
          <w:i w:val="false"/>
          <w:color w:val="000000"/>
          <w:sz w:val="28"/>
        </w:rPr>
        <w:t xml:space="preserve">
                                                 кадрларына бұған </w:t>
      </w:r>
      <w:r>
        <w:br/>
      </w:r>
      <w:r>
        <w:rPr>
          <w:rFonts w:ascii="Times New Roman"/>
          <w:b w:val="false"/>
          <w:i w:val="false"/>
          <w:color w:val="000000"/>
          <w:sz w:val="28"/>
        </w:rPr>
        <w:t xml:space="preserve">
                                                 дейiн iшкi істер </w:t>
      </w:r>
      <w:r>
        <w:br/>
      </w:r>
      <w:r>
        <w:rPr>
          <w:rFonts w:ascii="Times New Roman"/>
          <w:b w:val="false"/>
          <w:i w:val="false"/>
          <w:color w:val="000000"/>
          <w:sz w:val="28"/>
        </w:rPr>
        <w:t xml:space="preserve">
                                                 органдарында қызмет </w:t>
      </w:r>
      <w:r>
        <w:br/>
      </w:r>
      <w:r>
        <w:rPr>
          <w:rFonts w:ascii="Times New Roman"/>
          <w:b w:val="false"/>
          <w:i w:val="false"/>
          <w:color w:val="000000"/>
          <w:sz w:val="28"/>
        </w:rPr>
        <w:t xml:space="preserve">
                                                 өткерген адамдарды </w:t>
      </w:r>
      <w:r>
        <w:br/>
      </w:r>
      <w:r>
        <w:rPr>
          <w:rFonts w:ascii="Times New Roman"/>
          <w:b w:val="false"/>
          <w:i w:val="false"/>
          <w:color w:val="000000"/>
          <w:sz w:val="28"/>
        </w:rPr>
        <w:t xml:space="preserve">
                                                 оларда бар орта </w:t>
      </w:r>
      <w:r>
        <w:br/>
      </w:r>
      <w:r>
        <w:rPr>
          <w:rFonts w:ascii="Times New Roman"/>
          <w:b w:val="false"/>
          <w:i w:val="false"/>
          <w:color w:val="000000"/>
          <w:sz w:val="28"/>
        </w:rPr>
        <w:t xml:space="preserve">
                                                 немесе аға басшы </w:t>
      </w:r>
      <w:r>
        <w:br/>
      </w:r>
      <w:r>
        <w:rPr>
          <w:rFonts w:ascii="Times New Roman"/>
          <w:b w:val="false"/>
          <w:i w:val="false"/>
          <w:color w:val="000000"/>
          <w:sz w:val="28"/>
        </w:rPr>
        <w:t xml:space="preserve">
                                                 құрамның арнаулы </w:t>
      </w:r>
      <w:r>
        <w:br/>
      </w:r>
      <w:r>
        <w:rPr>
          <w:rFonts w:ascii="Times New Roman"/>
          <w:b w:val="false"/>
          <w:i w:val="false"/>
          <w:color w:val="000000"/>
          <w:sz w:val="28"/>
        </w:rPr>
        <w:t xml:space="preserve">
                                                 атақтарымен не </w:t>
      </w:r>
      <w:r>
        <w:br/>
      </w:r>
      <w:r>
        <w:rPr>
          <w:rFonts w:ascii="Times New Roman"/>
          <w:b w:val="false"/>
          <w:i w:val="false"/>
          <w:color w:val="000000"/>
          <w:sz w:val="28"/>
        </w:rPr>
        <w:t xml:space="preserve">
                                                 болмаса кезекті </w:t>
      </w:r>
      <w:r>
        <w:br/>
      </w:r>
      <w:r>
        <w:rPr>
          <w:rFonts w:ascii="Times New Roman"/>
          <w:b w:val="false"/>
          <w:i w:val="false"/>
          <w:color w:val="000000"/>
          <w:sz w:val="28"/>
        </w:rPr>
        <w:t xml:space="preserve">
                                                 арнаулы атақтар </w:t>
      </w:r>
      <w:r>
        <w:br/>
      </w:r>
      <w:r>
        <w:rPr>
          <w:rFonts w:ascii="Times New Roman"/>
          <w:b w:val="false"/>
          <w:i w:val="false"/>
          <w:color w:val="000000"/>
          <w:sz w:val="28"/>
        </w:rPr>
        <w:t xml:space="preserve">
                                                 беру арқылы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кезiнде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Iшкіісминiнiң </w:t>
      </w:r>
      <w:r>
        <w:br/>
      </w:r>
      <w:r>
        <w:rPr>
          <w:rFonts w:ascii="Times New Roman"/>
          <w:b w:val="false"/>
          <w:i w:val="false"/>
          <w:color w:val="000000"/>
          <w:sz w:val="28"/>
        </w:rPr>
        <w:t xml:space="preserve">
                                                 бұйрықтарымен). </w:t>
      </w:r>
    </w:p>
    <w:p>
      <w:pPr>
        <w:spacing w:after="0"/>
        <w:ind w:left="0"/>
        <w:jc w:val="both"/>
      </w:pPr>
      <w:r>
        <w:rPr>
          <w:rFonts w:ascii="Times New Roman"/>
          <w:b/>
          <w:i w:val="false"/>
          <w:color w:val="000000"/>
          <w:sz w:val="28"/>
        </w:rPr>
        <w:t xml:space="preserve">               7. Көтермелеу бойынша </w:t>
      </w:r>
      <w:r>
        <w:br/>
      </w:r>
      <w:r>
        <w:rPr>
          <w:rFonts w:ascii="Times New Roman"/>
          <w:b w:val="false"/>
          <w:i w:val="false"/>
          <w:color w:val="000000"/>
          <w:sz w:val="28"/>
        </w:rPr>
        <w:t xml:space="preserve">
1. Қазақстан Республикасы iшкіісминiнiң Құрмет   Көтермелеулер мен </w:t>
      </w:r>
      <w:r>
        <w:br/>
      </w:r>
      <w:r>
        <w:rPr>
          <w:rFonts w:ascii="Times New Roman"/>
          <w:b w:val="false"/>
          <w:i w:val="false"/>
          <w:color w:val="000000"/>
          <w:sz w:val="28"/>
        </w:rPr>
        <w:t xml:space="preserve">
кiтабына енгiзiлсiн:                           тәртіптік жазалаулар </w:t>
      </w:r>
      <w:r>
        <w:br/>
      </w:r>
      <w:r>
        <w:rPr>
          <w:rFonts w:ascii="Times New Roman"/>
          <w:b w:val="false"/>
          <w:i w:val="false"/>
          <w:color w:val="000000"/>
          <w:sz w:val="28"/>
        </w:rPr>
        <w:t xml:space="preserve">
- "Күзет" Республикалық мемлекеттiк кәсiпорнының туралы бұйрықтар </w:t>
      </w:r>
      <w:r>
        <w:br/>
      </w:r>
      <w:r>
        <w:rPr>
          <w:rFonts w:ascii="Times New Roman"/>
          <w:b w:val="false"/>
          <w:i w:val="false"/>
          <w:color w:val="000000"/>
          <w:sz w:val="28"/>
        </w:rPr>
        <w:t xml:space="preserve">
1-санаттағы "Алматы" еншiлес мемлекеттiк         қызметкерлерді </w:t>
      </w:r>
      <w:r>
        <w:br/>
      </w:r>
      <w:r>
        <w:rPr>
          <w:rFonts w:ascii="Times New Roman"/>
          <w:b w:val="false"/>
          <w:i w:val="false"/>
          <w:color w:val="000000"/>
          <w:sz w:val="28"/>
        </w:rPr>
        <w:t xml:space="preserve">
кәсіпорны полиция ротасының полицейi полицияның  көтермелеу немесе </w:t>
      </w:r>
      <w:r>
        <w:br/>
      </w:r>
      <w:r>
        <w:rPr>
          <w:rFonts w:ascii="Times New Roman"/>
          <w:b w:val="false"/>
          <w:i w:val="false"/>
          <w:color w:val="000000"/>
          <w:sz w:val="28"/>
        </w:rPr>
        <w:t xml:space="preserve">
қатардағы қызметкерi Алехин Николай Иванович.    көтермелеу </w:t>
      </w:r>
      <w:r>
        <w:br/>
      </w:r>
      <w:r>
        <w:rPr>
          <w:rFonts w:ascii="Times New Roman"/>
          <w:b w:val="false"/>
          <w:i w:val="false"/>
          <w:color w:val="000000"/>
          <w:sz w:val="28"/>
        </w:rPr>
        <w:t xml:space="preserve">
                                                 бастықтармен </w:t>
      </w:r>
      <w:r>
        <w:br/>
      </w:r>
      <w:r>
        <w:rPr>
          <w:rFonts w:ascii="Times New Roman"/>
          <w:b w:val="false"/>
          <w:i w:val="false"/>
          <w:color w:val="000000"/>
          <w:sz w:val="28"/>
        </w:rPr>
        <w:t xml:space="preserve">
                                                 келiсiлген ұсыным. </w:t>
      </w:r>
      <w:r>
        <w:br/>
      </w:r>
      <w:r>
        <w:rPr>
          <w:rFonts w:ascii="Times New Roman"/>
          <w:b w:val="false"/>
          <w:i w:val="false"/>
          <w:color w:val="000000"/>
          <w:sz w:val="28"/>
        </w:rPr>
        <w:t xml:space="preserve">
                                                 хаттардың негiзiнде </w:t>
      </w:r>
      <w:r>
        <w:br/>
      </w:r>
      <w:r>
        <w:rPr>
          <w:rFonts w:ascii="Times New Roman"/>
          <w:b w:val="false"/>
          <w:i w:val="false"/>
          <w:color w:val="000000"/>
          <w:sz w:val="28"/>
        </w:rPr>
        <w:t xml:space="preserve">
                                                 шығарылады. </w:t>
      </w:r>
    </w:p>
    <w:p>
      <w:pPr>
        <w:spacing w:after="0"/>
        <w:ind w:left="0"/>
        <w:jc w:val="both"/>
      </w:pPr>
      <w:r>
        <w:rPr>
          <w:rFonts w:ascii="Times New Roman"/>
          <w:b w:val="false"/>
          <w:i w:val="false"/>
          <w:color w:val="000000"/>
          <w:sz w:val="28"/>
        </w:rPr>
        <w:t xml:space="preserve">2. "Iшкіісминнiң еңбек сiңiрген қызметкерi" </w:t>
      </w:r>
      <w:r>
        <w:br/>
      </w:r>
      <w:r>
        <w:rPr>
          <w:rFonts w:ascii="Times New Roman"/>
          <w:b w:val="false"/>
          <w:i w:val="false"/>
          <w:color w:val="000000"/>
          <w:sz w:val="28"/>
        </w:rPr>
        <w:t xml:space="preserve">
деген N 113 омырау белгiсiмен наградталсын: </w:t>
      </w:r>
      <w:r>
        <w:br/>
      </w:r>
      <w:r>
        <w:rPr>
          <w:rFonts w:ascii="Times New Roman"/>
          <w:b w:val="false"/>
          <w:i w:val="false"/>
          <w:color w:val="000000"/>
          <w:sz w:val="28"/>
        </w:rPr>
        <w:t xml:space="preserve">
- Солтүстiк Қазақстан облысының IIД бастығының </w:t>
      </w:r>
      <w:r>
        <w:br/>
      </w:r>
      <w:r>
        <w:rPr>
          <w:rFonts w:ascii="Times New Roman"/>
          <w:b w:val="false"/>
          <w:i w:val="false"/>
          <w:color w:val="000000"/>
          <w:sz w:val="28"/>
        </w:rPr>
        <w:t xml:space="preserve">
орынбасары полиция полковнигi Ысқақов Берiк </w:t>
      </w:r>
      <w:r>
        <w:br/>
      </w:r>
      <w:r>
        <w:rPr>
          <w:rFonts w:ascii="Times New Roman"/>
          <w:b w:val="false"/>
          <w:i w:val="false"/>
          <w:color w:val="000000"/>
          <w:sz w:val="28"/>
        </w:rPr>
        <w:t xml:space="preserve">
Мұхамедұлы. </w:t>
      </w:r>
    </w:p>
    <w:p>
      <w:pPr>
        <w:spacing w:after="0"/>
        <w:ind w:left="0"/>
        <w:jc w:val="both"/>
      </w:pPr>
      <w:r>
        <w:rPr>
          <w:rFonts w:ascii="Times New Roman"/>
          <w:b w:val="false"/>
          <w:i w:val="false"/>
          <w:color w:val="000000"/>
          <w:sz w:val="28"/>
        </w:rPr>
        <w:t xml:space="preserve">3. Қазақстан Республикасы Iшкіісминiнiң Құрмет </w:t>
      </w:r>
      <w:r>
        <w:br/>
      </w:r>
      <w:r>
        <w:rPr>
          <w:rFonts w:ascii="Times New Roman"/>
          <w:b w:val="false"/>
          <w:i w:val="false"/>
          <w:color w:val="000000"/>
          <w:sz w:val="28"/>
        </w:rPr>
        <w:t xml:space="preserve">
грамотасымен наградталсын: </w:t>
      </w:r>
      <w:r>
        <w:br/>
      </w:r>
      <w:r>
        <w:rPr>
          <w:rFonts w:ascii="Times New Roman"/>
          <w:b w:val="false"/>
          <w:i w:val="false"/>
          <w:color w:val="000000"/>
          <w:sz w:val="28"/>
        </w:rPr>
        <w:t xml:space="preserve">
- Медициналық басқарманың аға инспекторы iшкi </w:t>
      </w:r>
      <w:r>
        <w:br/>
      </w:r>
      <w:r>
        <w:rPr>
          <w:rFonts w:ascii="Times New Roman"/>
          <w:b w:val="false"/>
          <w:i w:val="false"/>
          <w:color w:val="000000"/>
          <w:sz w:val="28"/>
        </w:rPr>
        <w:t xml:space="preserve">
қызмет майоры Плотников Сергей Антонович. </w:t>
      </w:r>
    </w:p>
    <w:p>
      <w:pPr>
        <w:spacing w:after="0"/>
        <w:ind w:left="0"/>
        <w:jc w:val="both"/>
      </w:pPr>
      <w:r>
        <w:rPr>
          <w:rFonts w:ascii="Times New Roman"/>
          <w:b w:val="false"/>
          <w:i w:val="false"/>
          <w:color w:val="000000"/>
          <w:sz w:val="28"/>
        </w:rPr>
        <w:t xml:space="preserve">4. "Iшкіісминдегi үздiк қызметi үшiн" деген </w:t>
      </w:r>
      <w:r>
        <w:br/>
      </w:r>
      <w:r>
        <w:rPr>
          <w:rFonts w:ascii="Times New Roman"/>
          <w:b w:val="false"/>
          <w:i w:val="false"/>
          <w:color w:val="000000"/>
          <w:sz w:val="28"/>
        </w:rPr>
        <w:t xml:space="preserve">
омырау белгiсiмен наградталсын: </w:t>
      </w:r>
      <w:r>
        <w:br/>
      </w:r>
      <w:r>
        <w:rPr>
          <w:rFonts w:ascii="Times New Roman"/>
          <w:b w:val="false"/>
          <w:i w:val="false"/>
          <w:color w:val="000000"/>
          <w:sz w:val="28"/>
        </w:rPr>
        <w:t xml:space="preserve">
Ақмола облысы IIД-нiң Жол полициясы басқармасы </w:t>
      </w:r>
      <w:r>
        <w:br/>
      </w:r>
      <w:r>
        <w:rPr>
          <w:rFonts w:ascii="Times New Roman"/>
          <w:b w:val="false"/>
          <w:i w:val="false"/>
          <w:color w:val="000000"/>
          <w:sz w:val="28"/>
        </w:rPr>
        <w:t xml:space="preserve">
жол полициясы жеке батальонының аға инспекторы </w:t>
      </w:r>
      <w:r>
        <w:br/>
      </w:r>
      <w:r>
        <w:rPr>
          <w:rFonts w:ascii="Times New Roman"/>
          <w:b w:val="false"/>
          <w:i w:val="false"/>
          <w:color w:val="000000"/>
          <w:sz w:val="28"/>
        </w:rPr>
        <w:t xml:space="preserve">
полиция капитаны Сләмқұлов Кеңесбек Нұрпейiсұлы. </w:t>
      </w:r>
    </w:p>
    <w:p>
      <w:pPr>
        <w:spacing w:after="0"/>
        <w:ind w:left="0"/>
        <w:jc w:val="both"/>
      </w:pPr>
      <w:r>
        <w:rPr>
          <w:rFonts w:ascii="Times New Roman"/>
          <w:b w:val="false"/>
          <w:i w:val="false"/>
          <w:color w:val="000000"/>
          <w:sz w:val="28"/>
        </w:rPr>
        <w:t xml:space="preserve">5. Алматы қаласы IIД-нiң грамотасымен </w:t>
      </w:r>
      <w:r>
        <w:br/>
      </w:r>
      <w:r>
        <w:rPr>
          <w:rFonts w:ascii="Times New Roman"/>
          <w:b w:val="false"/>
          <w:i w:val="false"/>
          <w:color w:val="000000"/>
          <w:sz w:val="28"/>
        </w:rPr>
        <w:t xml:space="preserve">
наградталсын: </w:t>
      </w:r>
      <w:r>
        <w:br/>
      </w:r>
      <w:r>
        <w:rPr>
          <w:rFonts w:ascii="Times New Roman"/>
          <w:b w:val="false"/>
          <w:i w:val="false"/>
          <w:color w:val="000000"/>
          <w:sz w:val="28"/>
        </w:rPr>
        <w:t xml:space="preserve">
- Жол полициясы басқармасы тiркеу-емтихан алу </w:t>
      </w:r>
      <w:r>
        <w:br/>
      </w:r>
      <w:r>
        <w:rPr>
          <w:rFonts w:ascii="Times New Roman"/>
          <w:b w:val="false"/>
          <w:i w:val="false"/>
          <w:color w:val="000000"/>
          <w:sz w:val="28"/>
        </w:rPr>
        <w:t xml:space="preserve">
бөлiмiнiң мемлекеттiк автоинспекторы полиция </w:t>
      </w:r>
      <w:r>
        <w:br/>
      </w:r>
      <w:r>
        <w:rPr>
          <w:rFonts w:ascii="Times New Roman"/>
          <w:b w:val="false"/>
          <w:i w:val="false"/>
          <w:color w:val="000000"/>
          <w:sz w:val="28"/>
        </w:rPr>
        <w:t xml:space="preserve">
капитаны Кәрiмбаев Тәттiбек Бейiсұлы. </w:t>
      </w:r>
    </w:p>
    <w:p>
      <w:pPr>
        <w:spacing w:after="0"/>
        <w:ind w:left="0"/>
        <w:jc w:val="both"/>
      </w:pPr>
      <w:r>
        <w:rPr>
          <w:rFonts w:ascii="Times New Roman"/>
          <w:b w:val="false"/>
          <w:i w:val="false"/>
          <w:color w:val="000000"/>
          <w:sz w:val="28"/>
        </w:rPr>
        <w:t xml:space="preserve">6. Құны_____ теңгенi құрайтын бағалы </w:t>
      </w:r>
      <w:r>
        <w:br/>
      </w:r>
      <w:r>
        <w:rPr>
          <w:rFonts w:ascii="Times New Roman"/>
          <w:b w:val="false"/>
          <w:i w:val="false"/>
          <w:color w:val="000000"/>
          <w:sz w:val="28"/>
        </w:rPr>
        <w:t xml:space="preserve">
сыйлықпен (қандай) наградталсын: </w:t>
      </w:r>
      <w:r>
        <w:br/>
      </w:r>
      <w:r>
        <w:rPr>
          <w:rFonts w:ascii="Times New Roman"/>
          <w:b w:val="false"/>
          <w:i w:val="false"/>
          <w:color w:val="000000"/>
          <w:sz w:val="28"/>
        </w:rPr>
        <w:t xml:space="preserve">
Оңтүстiк Қазақстан облысы IIД-нiң Қоғамдық </w:t>
      </w:r>
      <w:r>
        <w:br/>
      </w:r>
      <w:r>
        <w:rPr>
          <w:rFonts w:ascii="Times New Roman"/>
          <w:b w:val="false"/>
          <w:i w:val="false"/>
          <w:color w:val="000000"/>
          <w:sz w:val="28"/>
        </w:rPr>
        <w:t xml:space="preserve">
қауiпсiздiк басқармасы бастығының орынбасары iшкi </w:t>
      </w:r>
      <w:r>
        <w:br/>
      </w:r>
      <w:r>
        <w:rPr>
          <w:rFonts w:ascii="Times New Roman"/>
          <w:b w:val="false"/>
          <w:i w:val="false"/>
          <w:color w:val="000000"/>
          <w:sz w:val="28"/>
        </w:rPr>
        <w:t xml:space="preserve">
қызмет подполковнигi Құдайбергенов Асқар. </w:t>
      </w:r>
    </w:p>
    <w:p>
      <w:pPr>
        <w:spacing w:after="0"/>
        <w:ind w:left="0"/>
        <w:jc w:val="both"/>
      </w:pPr>
      <w:r>
        <w:rPr>
          <w:rFonts w:ascii="Times New Roman"/>
          <w:b w:val="false"/>
          <w:i w:val="false"/>
          <w:color w:val="000000"/>
          <w:sz w:val="28"/>
        </w:rPr>
        <w:t xml:space="preserve">7. _____теңге көлемiндегi ақшамен </w:t>
      </w:r>
      <w:r>
        <w:br/>
      </w:r>
      <w:r>
        <w:rPr>
          <w:rFonts w:ascii="Times New Roman"/>
          <w:b w:val="false"/>
          <w:i w:val="false"/>
          <w:color w:val="000000"/>
          <w:sz w:val="28"/>
        </w:rPr>
        <w:t xml:space="preserve">
наградталсын: </w:t>
      </w:r>
      <w:r>
        <w:br/>
      </w:r>
      <w:r>
        <w:rPr>
          <w:rFonts w:ascii="Times New Roman"/>
          <w:b w:val="false"/>
          <w:i w:val="false"/>
          <w:color w:val="000000"/>
          <w:sz w:val="28"/>
        </w:rPr>
        <w:t xml:space="preserve">
Қарағанды облысының IIД Жедел-техникалық қызмет </w:t>
      </w:r>
      <w:r>
        <w:br/>
      </w:r>
      <w:r>
        <w:rPr>
          <w:rFonts w:ascii="Times New Roman"/>
          <w:b w:val="false"/>
          <w:i w:val="false"/>
          <w:color w:val="000000"/>
          <w:sz w:val="28"/>
        </w:rPr>
        <w:t xml:space="preserve">
басқармасының есепке алу жөнiндегi. </w:t>
      </w:r>
    </w:p>
    <w:p>
      <w:pPr>
        <w:spacing w:after="0"/>
        <w:ind w:left="0"/>
        <w:jc w:val="both"/>
      </w:pPr>
      <w:r>
        <w:rPr>
          <w:rFonts w:ascii="Times New Roman"/>
          <w:b/>
          <w:i w:val="false"/>
          <w:color w:val="000000"/>
          <w:sz w:val="28"/>
        </w:rPr>
        <w:t xml:space="preserve">               8. Тәртiптiк жазалаулар қолдану бойынша </w:t>
      </w:r>
    </w:p>
    <w:p>
      <w:pPr>
        <w:spacing w:after="0"/>
        <w:ind w:left="0"/>
        <w:jc w:val="both"/>
      </w:pPr>
      <w:r>
        <w:rPr>
          <w:rFonts w:ascii="Times New Roman"/>
          <w:b w:val="false"/>
          <w:i w:val="false"/>
          <w:color w:val="000000"/>
          <w:sz w:val="28"/>
        </w:rPr>
        <w:t xml:space="preserve">- Батыс Қазақстан облысы IIД-нiң Қаржымен </w:t>
      </w:r>
      <w:r>
        <w:br/>
      </w:r>
      <w:r>
        <w:rPr>
          <w:rFonts w:ascii="Times New Roman"/>
          <w:b w:val="false"/>
          <w:i w:val="false"/>
          <w:color w:val="000000"/>
          <w:sz w:val="28"/>
        </w:rPr>
        <w:t xml:space="preserve">
қамтамасыз ету басқармасы бақылау-ревизиялау </w:t>
      </w:r>
      <w:r>
        <w:br/>
      </w:r>
      <w:r>
        <w:rPr>
          <w:rFonts w:ascii="Times New Roman"/>
          <w:b w:val="false"/>
          <w:i w:val="false"/>
          <w:color w:val="000000"/>
          <w:sz w:val="28"/>
        </w:rPr>
        <w:t xml:space="preserve">
бөлiмiнiң бастығы полиция майоры Потапов Георгий </w:t>
      </w:r>
      <w:r>
        <w:br/>
      </w:r>
      <w:r>
        <w:rPr>
          <w:rFonts w:ascii="Times New Roman"/>
          <w:b w:val="false"/>
          <w:i w:val="false"/>
          <w:color w:val="000000"/>
          <w:sz w:val="28"/>
        </w:rPr>
        <w:t xml:space="preserve">
Тимофеевич қызметке толық сәйкес келмеуi туралы </w:t>
      </w:r>
      <w:r>
        <w:br/>
      </w:r>
      <w:r>
        <w:rPr>
          <w:rFonts w:ascii="Times New Roman"/>
          <w:b w:val="false"/>
          <w:i w:val="false"/>
          <w:color w:val="000000"/>
          <w:sz w:val="28"/>
        </w:rPr>
        <w:t xml:space="preserve">
ескертiлсiн; </w:t>
      </w:r>
      <w:r>
        <w:br/>
      </w:r>
      <w:r>
        <w:rPr>
          <w:rFonts w:ascii="Times New Roman"/>
          <w:b w:val="false"/>
          <w:i w:val="false"/>
          <w:color w:val="000000"/>
          <w:sz w:val="28"/>
        </w:rPr>
        <w:t xml:space="preserve">
- Жамбыл облысының IIД күрделi құрылыс бөлiмiнiң </w:t>
      </w:r>
      <w:r>
        <w:br/>
      </w:r>
      <w:r>
        <w:rPr>
          <w:rFonts w:ascii="Times New Roman"/>
          <w:b w:val="false"/>
          <w:i w:val="false"/>
          <w:color w:val="000000"/>
          <w:sz w:val="28"/>
        </w:rPr>
        <w:t xml:space="preserve">
бастығы iшкi қызмет подполковнигi Ткач Виталий </w:t>
      </w:r>
      <w:r>
        <w:br/>
      </w:r>
      <w:r>
        <w:rPr>
          <w:rFonts w:ascii="Times New Roman"/>
          <w:b w:val="false"/>
          <w:i w:val="false"/>
          <w:color w:val="000000"/>
          <w:sz w:val="28"/>
        </w:rPr>
        <w:t xml:space="preserve">
Павловичке қатаң сөгiс жариялансын. </w:t>
      </w:r>
    </w:p>
    <w:p>
      <w:pPr>
        <w:spacing w:after="0"/>
        <w:ind w:left="0"/>
        <w:jc w:val="both"/>
      </w:pPr>
      <w:r>
        <w:rPr>
          <w:rFonts w:ascii="Times New Roman"/>
          <w:b/>
          <w:i w:val="false"/>
          <w:color w:val="000000"/>
          <w:sz w:val="28"/>
        </w:rPr>
        <w:t xml:space="preserve">               9. Басқа да тұжырымдамалар </w:t>
      </w:r>
    </w:p>
    <w:p>
      <w:pPr>
        <w:spacing w:after="0"/>
        <w:ind w:left="0"/>
        <w:jc w:val="both"/>
      </w:pPr>
      <w:r>
        <w:rPr>
          <w:rFonts w:ascii="Times New Roman"/>
          <w:b w:val="false"/>
          <w:i w:val="false"/>
          <w:color w:val="000000"/>
          <w:sz w:val="28"/>
        </w:rPr>
        <w:t xml:space="preserve">Қызметтiк мiндеттерiн атқарудан шеттетiлсiн: </w:t>
      </w:r>
      <w:r>
        <w:br/>
      </w:r>
      <w:r>
        <w:rPr>
          <w:rFonts w:ascii="Times New Roman"/>
          <w:b w:val="false"/>
          <w:i w:val="false"/>
          <w:color w:val="000000"/>
          <w:sz w:val="28"/>
        </w:rPr>
        <w:t xml:space="preserve">
                                               Алматы облысының IIД </w:t>
      </w:r>
      <w:r>
        <w:br/>
      </w:r>
      <w:r>
        <w:rPr>
          <w:rFonts w:ascii="Times New Roman"/>
          <w:b w:val="false"/>
          <w:i w:val="false"/>
          <w:color w:val="000000"/>
          <w:sz w:val="28"/>
        </w:rPr>
        <w:t xml:space="preserve">
                                              анықтау бөлiмшесiнiң </w:t>
      </w:r>
      <w:r>
        <w:br/>
      </w:r>
      <w:r>
        <w:rPr>
          <w:rFonts w:ascii="Times New Roman"/>
          <w:b w:val="false"/>
          <w:i w:val="false"/>
          <w:color w:val="000000"/>
          <w:sz w:val="28"/>
        </w:rPr>
        <w:t xml:space="preserve">
                                              бастығы полиция майоры </w:t>
      </w:r>
      <w:r>
        <w:br/>
      </w:r>
      <w:r>
        <w:rPr>
          <w:rFonts w:ascii="Times New Roman"/>
          <w:b w:val="false"/>
          <w:i w:val="false"/>
          <w:color w:val="000000"/>
          <w:sz w:val="28"/>
        </w:rPr>
        <w:t xml:space="preserve">
                                               Досаев Ғабдолла </w:t>
      </w:r>
      <w:r>
        <w:br/>
      </w:r>
      <w:r>
        <w:rPr>
          <w:rFonts w:ascii="Times New Roman"/>
          <w:b w:val="false"/>
          <w:i w:val="false"/>
          <w:color w:val="000000"/>
          <w:sz w:val="28"/>
        </w:rPr>
        <w:t xml:space="preserve">
                                              Сейiтжанұлы (Ц-746530) </w:t>
      </w:r>
      <w:r>
        <w:br/>
      </w:r>
      <w:r>
        <w:rPr>
          <w:rFonts w:ascii="Times New Roman"/>
          <w:b w:val="false"/>
          <w:i w:val="false"/>
          <w:color w:val="000000"/>
          <w:sz w:val="28"/>
        </w:rPr>
        <w:t xml:space="preserve">
                                             2001 жылғы 02 наурыздан </w:t>
      </w:r>
      <w:r>
        <w:br/>
      </w:r>
      <w:r>
        <w:rPr>
          <w:rFonts w:ascii="Times New Roman"/>
          <w:b w:val="false"/>
          <w:i w:val="false"/>
          <w:color w:val="000000"/>
          <w:sz w:val="28"/>
        </w:rPr>
        <w:t xml:space="preserve">
                                                    бастап; </w:t>
      </w:r>
      <w:r>
        <w:br/>
      </w:r>
      <w:r>
        <w:rPr>
          <w:rFonts w:ascii="Times New Roman"/>
          <w:b w:val="false"/>
          <w:i w:val="false"/>
          <w:color w:val="000000"/>
          <w:sz w:val="28"/>
        </w:rPr>
        <w:t xml:space="preserve">
                                            Негiз: тергеушiнiң 2001 </w:t>
      </w:r>
      <w:r>
        <w:br/>
      </w:r>
      <w:r>
        <w:rPr>
          <w:rFonts w:ascii="Times New Roman"/>
          <w:b w:val="false"/>
          <w:i w:val="false"/>
          <w:color w:val="000000"/>
          <w:sz w:val="28"/>
        </w:rPr>
        <w:t xml:space="preserve">
                                           жылғы 26 ақпандағы N 456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(Ереженiң 64-тармағы </w:t>
      </w:r>
      <w:r>
        <w:br/>
      </w:r>
      <w:r>
        <w:rPr>
          <w:rFonts w:ascii="Times New Roman"/>
          <w:b w:val="false"/>
          <w:i w:val="false"/>
          <w:color w:val="000000"/>
          <w:sz w:val="28"/>
        </w:rPr>
        <w:t xml:space="preserve">
                                            негiзiнде қызметтiк </w:t>
      </w:r>
      <w:r>
        <w:br/>
      </w:r>
      <w:r>
        <w:rPr>
          <w:rFonts w:ascii="Times New Roman"/>
          <w:b w:val="false"/>
          <w:i w:val="false"/>
          <w:color w:val="000000"/>
          <w:sz w:val="28"/>
        </w:rPr>
        <w:t xml:space="preserve">
Iшкіісминнiң кадрларында қалдыра отырып,      мiндеттерiн атқарудан </w:t>
      </w:r>
      <w:r>
        <w:br/>
      </w:r>
      <w:r>
        <w:rPr>
          <w:rFonts w:ascii="Times New Roman"/>
          <w:b w:val="false"/>
          <w:i w:val="false"/>
          <w:color w:val="000000"/>
          <w:sz w:val="28"/>
        </w:rPr>
        <w:t xml:space="preserve">
Қазақстан Республикасы Президентiнiң Аппаратына  шеттетiлген кезде.) </w:t>
      </w:r>
      <w:r>
        <w:br/>
      </w:r>
      <w:r>
        <w:rPr>
          <w:rFonts w:ascii="Times New Roman"/>
          <w:b w:val="false"/>
          <w:i w:val="false"/>
          <w:color w:val="000000"/>
          <w:sz w:val="28"/>
        </w:rPr>
        <w:t xml:space="preserve">
қызметке жiберiлсiн: </w:t>
      </w:r>
      <w:r>
        <w:br/>
      </w:r>
      <w:r>
        <w:rPr>
          <w:rFonts w:ascii="Times New Roman"/>
          <w:b w:val="false"/>
          <w:i w:val="false"/>
          <w:color w:val="000000"/>
          <w:sz w:val="28"/>
        </w:rPr>
        <w:t xml:space="preserve">
                                             - Штаб-Департаментiнiң </w:t>
      </w:r>
      <w:r>
        <w:br/>
      </w:r>
      <w:r>
        <w:rPr>
          <w:rFonts w:ascii="Times New Roman"/>
          <w:b w:val="false"/>
          <w:i w:val="false"/>
          <w:color w:val="000000"/>
          <w:sz w:val="28"/>
        </w:rPr>
        <w:t xml:space="preserve">
                                                 бас инспекторы </w:t>
      </w:r>
      <w:r>
        <w:br/>
      </w:r>
      <w:r>
        <w:rPr>
          <w:rFonts w:ascii="Times New Roman"/>
          <w:b w:val="false"/>
          <w:i w:val="false"/>
          <w:color w:val="000000"/>
          <w:sz w:val="28"/>
        </w:rPr>
        <w:t xml:space="preserve">
                                              лауазымынан босатыла </w:t>
      </w:r>
      <w:r>
        <w:br/>
      </w:r>
      <w:r>
        <w:rPr>
          <w:rFonts w:ascii="Times New Roman"/>
          <w:b w:val="false"/>
          <w:i w:val="false"/>
          <w:color w:val="000000"/>
          <w:sz w:val="28"/>
        </w:rPr>
        <w:t xml:space="preserve">
                                          отырып, полиция полковнигi </w:t>
      </w:r>
      <w:r>
        <w:br/>
      </w:r>
      <w:r>
        <w:rPr>
          <w:rFonts w:ascii="Times New Roman"/>
          <w:b w:val="false"/>
          <w:i w:val="false"/>
          <w:color w:val="000000"/>
          <w:sz w:val="28"/>
        </w:rPr>
        <w:t xml:space="preserve">
                                                 Пискалев Сергей </w:t>
      </w:r>
      <w:r>
        <w:br/>
      </w:r>
      <w:r>
        <w:rPr>
          <w:rFonts w:ascii="Times New Roman"/>
          <w:b w:val="false"/>
          <w:i w:val="false"/>
          <w:color w:val="000000"/>
          <w:sz w:val="28"/>
        </w:rPr>
        <w:t xml:space="preserve">
                                             Анатольевич (Л-345678) </w:t>
      </w:r>
      <w:r>
        <w:br/>
      </w:r>
      <w:r>
        <w:rPr>
          <w:rFonts w:ascii="Times New Roman"/>
          <w:b w:val="false"/>
          <w:i w:val="false"/>
          <w:color w:val="000000"/>
          <w:sz w:val="28"/>
        </w:rPr>
        <w:t xml:space="preserve">
                                             2001 жылғы 17 наурыздан </w:t>
      </w:r>
      <w:r>
        <w:br/>
      </w:r>
      <w:r>
        <w:rPr>
          <w:rFonts w:ascii="Times New Roman"/>
          <w:b w:val="false"/>
          <w:i w:val="false"/>
          <w:color w:val="000000"/>
          <w:sz w:val="28"/>
        </w:rPr>
        <w:t xml:space="preserve">
                                                 бастап; </w:t>
      </w:r>
      <w:r>
        <w:br/>
      </w:r>
      <w:r>
        <w:rPr>
          <w:rFonts w:ascii="Times New Roman"/>
          <w:b w:val="false"/>
          <w:i w:val="false"/>
          <w:color w:val="000000"/>
          <w:sz w:val="28"/>
        </w:rPr>
        <w:t xml:space="preserve">
                                                 Негiз: Қазақстан </w:t>
      </w:r>
      <w:r>
        <w:br/>
      </w:r>
      <w:r>
        <w:rPr>
          <w:rFonts w:ascii="Times New Roman"/>
          <w:b w:val="false"/>
          <w:i w:val="false"/>
          <w:color w:val="000000"/>
          <w:sz w:val="28"/>
        </w:rPr>
        <w:t xml:space="preserve">
                                             Республикасы Үкiметiнiң </w:t>
      </w:r>
      <w:r>
        <w:br/>
      </w:r>
      <w:r>
        <w:rPr>
          <w:rFonts w:ascii="Times New Roman"/>
          <w:b w:val="false"/>
          <w:i w:val="false"/>
          <w:color w:val="000000"/>
          <w:sz w:val="28"/>
        </w:rPr>
        <w:t xml:space="preserve">
                                            2001 жылғы 10 наурыздағы </w:t>
      </w:r>
      <w:r>
        <w:br/>
      </w:r>
      <w:r>
        <w:rPr>
          <w:rFonts w:ascii="Times New Roman"/>
          <w:b w:val="false"/>
          <w:i w:val="false"/>
          <w:color w:val="000000"/>
          <w:sz w:val="28"/>
        </w:rPr>
        <w:t xml:space="preserve">
                                                 N 1451 қаулысы. </w:t>
      </w:r>
      <w:r>
        <w:br/>
      </w:r>
      <w:r>
        <w:rPr>
          <w:rFonts w:ascii="Times New Roman"/>
          <w:b w:val="false"/>
          <w:i w:val="false"/>
          <w:color w:val="000000"/>
          <w:sz w:val="28"/>
        </w:rPr>
        <w:t xml:space="preserve">
                                                 (Республиканың </w:t>
      </w:r>
      <w:r>
        <w:br/>
      </w:r>
      <w:r>
        <w:rPr>
          <w:rFonts w:ascii="Times New Roman"/>
          <w:b w:val="false"/>
          <w:i w:val="false"/>
          <w:color w:val="000000"/>
          <w:sz w:val="28"/>
        </w:rPr>
        <w:t xml:space="preserve">
                                            мемлекеттiк, үкiмет және </w:t>
      </w:r>
      <w:r>
        <w:br/>
      </w:r>
      <w:r>
        <w:rPr>
          <w:rFonts w:ascii="Times New Roman"/>
          <w:b w:val="false"/>
          <w:i w:val="false"/>
          <w:color w:val="000000"/>
          <w:sz w:val="28"/>
        </w:rPr>
        <w:t xml:space="preserve">
                                                 атқару органдарына </w:t>
      </w:r>
      <w:r>
        <w:br/>
      </w:r>
      <w:r>
        <w:rPr>
          <w:rFonts w:ascii="Times New Roman"/>
          <w:b w:val="false"/>
          <w:i w:val="false"/>
          <w:color w:val="000000"/>
          <w:sz w:val="28"/>
        </w:rPr>
        <w:t xml:space="preserve">
                                             қызметке жiберу кезде.) </w:t>
      </w:r>
    </w:p>
    <w:p>
      <w:pPr>
        <w:spacing w:after="0"/>
        <w:ind w:left="0"/>
        <w:jc w:val="both"/>
      </w:pPr>
      <w:r>
        <w:rPr>
          <w:rFonts w:ascii="Times New Roman"/>
          <w:b w:val="false"/>
          <w:i w:val="false"/>
          <w:color w:val="000000"/>
          <w:sz w:val="28"/>
        </w:rPr>
        <w:t xml:space="preserve">Қазақстан      Штаб-Департаменттiң           лауазымдық жалақысының </w:t>
      </w:r>
      <w:r>
        <w:br/>
      </w:r>
      <w:r>
        <w:rPr>
          <w:rFonts w:ascii="Times New Roman"/>
          <w:b w:val="false"/>
          <w:i w:val="false"/>
          <w:color w:val="000000"/>
          <w:sz w:val="28"/>
        </w:rPr>
        <w:t xml:space="preserve">
Республика.    инспекторы полиция капитаны       мөлшерін анықтау </w:t>
      </w:r>
      <w:r>
        <w:br/>
      </w:r>
      <w:r>
        <w:rPr>
          <w:rFonts w:ascii="Times New Roman"/>
          <w:b w:val="false"/>
          <w:i w:val="false"/>
          <w:color w:val="000000"/>
          <w:sz w:val="28"/>
        </w:rPr>
        <w:t xml:space="preserve">
сы iшкi        Медеуов Фархат Кәрiмұлына (К-   үшін өтілін белгілеу </w:t>
      </w:r>
      <w:r>
        <w:br/>
      </w:r>
      <w:r>
        <w:rPr>
          <w:rFonts w:ascii="Times New Roman"/>
          <w:b w:val="false"/>
          <w:i w:val="false"/>
          <w:color w:val="000000"/>
          <w:sz w:val="28"/>
        </w:rPr>
        <w:t xml:space="preserve">
iстер          098765) - 08 жыл 11 ай 14 күн;    кезінде. </w:t>
      </w:r>
      <w:r>
        <w:br/>
      </w:r>
      <w:r>
        <w:rPr>
          <w:rFonts w:ascii="Times New Roman"/>
          <w:b w:val="false"/>
          <w:i w:val="false"/>
          <w:color w:val="000000"/>
          <w:sz w:val="28"/>
        </w:rPr>
        <w:t xml:space="preserve">
органдары.       Негiз: Қазақстан </w:t>
      </w:r>
      <w:r>
        <w:br/>
      </w:r>
      <w:r>
        <w:rPr>
          <w:rFonts w:ascii="Times New Roman"/>
          <w:b w:val="false"/>
          <w:i w:val="false"/>
          <w:color w:val="000000"/>
          <w:sz w:val="28"/>
        </w:rPr>
        <w:t xml:space="preserve">
ның қатардағы  Республикасының Iшкіісминi </w:t>
      </w:r>
      <w:r>
        <w:br/>
      </w:r>
      <w:r>
        <w:rPr>
          <w:rFonts w:ascii="Times New Roman"/>
          <w:b w:val="false"/>
          <w:i w:val="false"/>
          <w:color w:val="000000"/>
          <w:sz w:val="28"/>
        </w:rPr>
        <w:t xml:space="preserve">
және басшы     комиссиясының 2001 жылғы 14 </w:t>
      </w:r>
      <w:r>
        <w:br/>
      </w:r>
      <w:r>
        <w:rPr>
          <w:rFonts w:ascii="Times New Roman"/>
          <w:b w:val="false"/>
          <w:i w:val="false"/>
          <w:color w:val="000000"/>
          <w:sz w:val="28"/>
        </w:rPr>
        <w:t xml:space="preserve">
құрамдағы      қаңтардағы қорытындысы. </w:t>
      </w:r>
      <w:r>
        <w:br/>
      </w:r>
      <w:r>
        <w:rPr>
          <w:rFonts w:ascii="Times New Roman"/>
          <w:b w:val="false"/>
          <w:i w:val="false"/>
          <w:color w:val="000000"/>
          <w:sz w:val="28"/>
        </w:rPr>
        <w:t xml:space="preserve">
адамдарының    </w:t>
      </w:r>
      <w:r>
        <w:br/>
      </w:r>
      <w:r>
        <w:rPr>
          <w:rFonts w:ascii="Times New Roman"/>
          <w:b w:val="false"/>
          <w:i w:val="false"/>
          <w:color w:val="000000"/>
          <w:sz w:val="28"/>
        </w:rPr>
        <w:t xml:space="preserve">
қызмет өткеруі "Iшкi iстер органдарының </w:t>
      </w:r>
      <w:r>
        <w:br/>
      </w:r>
      <w:r>
        <w:rPr>
          <w:rFonts w:ascii="Times New Roman"/>
          <w:b w:val="false"/>
          <w:i w:val="false"/>
          <w:color w:val="000000"/>
          <w:sz w:val="28"/>
        </w:rPr>
        <w:t xml:space="preserve">
туралы ереже.  жекелеген санаттарының лауазым. </w:t>
      </w:r>
      <w:r>
        <w:br/>
      </w:r>
      <w:r>
        <w:rPr>
          <w:rFonts w:ascii="Times New Roman"/>
          <w:b w:val="false"/>
          <w:i w:val="false"/>
          <w:color w:val="000000"/>
          <w:sz w:val="28"/>
        </w:rPr>
        <w:t xml:space="preserve">
ге сәйкес 2001 дық жалақыларына үстемеақылар </w:t>
      </w:r>
      <w:r>
        <w:br/>
      </w:r>
      <w:r>
        <w:rPr>
          <w:rFonts w:ascii="Times New Roman"/>
          <w:b w:val="false"/>
          <w:i w:val="false"/>
          <w:color w:val="000000"/>
          <w:sz w:val="28"/>
        </w:rPr>
        <w:t xml:space="preserve">
жылғы 01 қаң.  белгілеу туралы" Қазақстан </w:t>
      </w:r>
      <w:r>
        <w:br/>
      </w:r>
      <w:r>
        <w:rPr>
          <w:rFonts w:ascii="Times New Roman"/>
          <w:b w:val="false"/>
          <w:i w:val="false"/>
          <w:color w:val="000000"/>
          <w:sz w:val="28"/>
        </w:rPr>
        <w:t xml:space="preserve">
тардағы        Республикасы Ішкіісминінің </w:t>
      </w:r>
      <w:r>
        <w:br/>
      </w:r>
      <w:r>
        <w:rPr>
          <w:rFonts w:ascii="Times New Roman"/>
          <w:b w:val="false"/>
          <w:i w:val="false"/>
          <w:color w:val="000000"/>
          <w:sz w:val="28"/>
        </w:rPr>
        <w:t xml:space="preserve">
жағдай бойын.  1998 жылғы 18 мамырдағы N 080 </w:t>
      </w:r>
      <w:r>
        <w:br/>
      </w:r>
      <w:r>
        <w:rPr>
          <w:rFonts w:ascii="Times New Roman"/>
          <w:b w:val="false"/>
          <w:i w:val="false"/>
          <w:color w:val="000000"/>
          <w:sz w:val="28"/>
        </w:rPr>
        <w:t xml:space="preserve">
ша лауазымдық  бұйрығына сәйкес лауазымдық </w:t>
      </w:r>
      <w:r>
        <w:br/>
      </w:r>
      <w:r>
        <w:rPr>
          <w:rFonts w:ascii="Times New Roman"/>
          <w:b w:val="false"/>
          <w:i w:val="false"/>
          <w:color w:val="000000"/>
          <w:sz w:val="28"/>
        </w:rPr>
        <w:t xml:space="preserve">
жалақысының    жалақысына 30 % көлемінде үстеме. </w:t>
      </w:r>
      <w:r>
        <w:br/>
      </w:r>
      <w:r>
        <w:rPr>
          <w:rFonts w:ascii="Times New Roman"/>
          <w:b w:val="false"/>
          <w:i w:val="false"/>
          <w:color w:val="000000"/>
          <w:sz w:val="28"/>
        </w:rPr>
        <w:t xml:space="preserve">
мөлшерін       ақы белгіленсін: </w:t>
      </w:r>
      <w:r>
        <w:br/>
      </w:r>
      <w:r>
        <w:rPr>
          <w:rFonts w:ascii="Times New Roman"/>
          <w:b w:val="false"/>
          <w:i w:val="false"/>
          <w:color w:val="000000"/>
          <w:sz w:val="28"/>
        </w:rPr>
        <w:t xml:space="preserve">
анықтау үшін   - Қазақстан Республикасы Ішкі. </w:t>
      </w:r>
      <w:r>
        <w:br/>
      </w:r>
      <w:r>
        <w:rPr>
          <w:rFonts w:ascii="Times New Roman"/>
          <w:b w:val="false"/>
          <w:i w:val="false"/>
          <w:color w:val="000000"/>
          <w:sz w:val="28"/>
        </w:rPr>
        <w:t xml:space="preserve">
өтілі          ісминінің "Сұңқар" арнайы мақсат. </w:t>
      </w:r>
      <w:r>
        <w:br/>
      </w:r>
      <w:r>
        <w:rPr>
          <w:rFonts w:ascii="Times New Roman"/>
          <w:b w:val="false"/>
          <w:i w:val="false"/>
          <w:color w:val="000000"/>
          <w:sz w:val="28"/>
        </w:rPr>
        <w:t xml:space="preserve">
белгіленсін:   тағы бөлімшесі тыл қызметінің </w:t>
      </w:r>
      <w:r>
        <w:br/>
      </w:r>
      <w:r>
        <w:rPr>
          <w:rFonts w:ascii="Times New Roman"/>
          <w:b w:val="false"/>
          <w:i w:val="false"/>
          <w:color w:val="000000"/>
          <w:sz w:val="28"/>
        </w:rPr>
        <w:t xml:space="preserve">
               жүргізуші-қызметкері полиция </w:t>
      </w:r>
      <w:r>
        <w:br/>
      </w:r>
      <w:r>
        <w:rPr>
          <w:rFonts w:ascii="Times New Roman"/>
          <w:b w:val="false"/>
          <w:i w:val="false"/>
          <w:color w:val="000000"/>
          <w:sz w:val="28"/>
        </w:rPr>
        <w:t xml:space="preserve">
               старшинасы Әлімбаев Бекболат </w:t>
      </w:r>
      <w:r>
        <w:br/>
      </w:r>
      <w:r>
        <w:rPr>
          <w:rFonts w:ascii="Times New Roman"/>
          <w:b w:val="false"/>
          <w:i w:val="false"/>
          <w:color w:val="000000"/>
          <w:sz w:val="28"/>
        </w:rPr>
        <w:t xml:space="preserve">
               Мақанұлына; </w:t>
      </w:r>
    </w:p>
    <w:p>
      <w:pPr>
        <w:spacing w:after="0"/>
        <w:ind w:left="0"/>
        <w:jc w:val="both"/>
      </w:pPr>
      <w:r>
        <w:rPr>
          <w:rFonts w:ascii="Times New Roman"/>
          <w:b w:val="false"/>
          <w:i w:val="false"/>
          <w:color w:val="000000"/>
          <w:sz w:val="28"/>
        </w:rPr>
        <w:t xml:space="preserve">               - Штаб-Департаменттiң әскери- </w:t>
      </w:r>
      <w:r>
        <w:br/>
      </w:r>
      <w:r>
        <w:rPr>
          <w:rFonts w:ascii="Times New Roman"/>
          <w:b w:val="false"/>
          <w:i w:val="false"/>
          <w:color w:val="000000"/>
          <w:sz w:val="28"/>
        </w:rPr>
        <w:t xml:space="preserve">
Инспектордың   мобилизациялау жұмысы мен       Бос лауазымы бойынша </w:t>
      </w:r>
      <w:r>
        <w:br/>
      </w:r>
      <w:r>
        <w:rPr>
          <w:rFonts w:ascii="Times New Roman"/>
          <w:b w:val="false"/>
          <w:i w:val="false"/>
          <w:color w:val="000000"/>
          <w:sz w:val="28"/>
        </w:rPr>
        <w:t xml:space="preserve">
бос лауазымы   азаматтық қорғаныс бөлiмiнiң аға  қосалқы қызметке </w:t>
      </w:r>
      <w:r>
        <w:br/>
      </w:r>
      <w:r>
        <w:rPr>
          <w:rFonts w:ascii="Times New Roman"/>
          <w:b w:val="false"/>
          <w:i w:val="false"/>
          <w:color w:val="000000"/>
          <w:sz w:val="28"/>
        </w:rPr>
        <w:t xml:space="preserve">
бойынша        инспекторы iшкi қызмет аға       рұқсат ету кезінде. </w:t>
      </w:r>
      <w:r>
        <w:br/>
      </w:r>
      <w:r>
        <w:rPr>
          <w:rFonts w:ascii="Times New Roman"/>
          <w:b w:val="false"/>
          <w:i w:val="false"/>
          <w:color w:val="000000"/>
          <w:sz w:val="28"/>
        </w:rPr>
        <w:t xml:space="preserve">
қосалқы        лейтенанты Өтепов Ербол </w:t>
      </w:r>
      <w:r>
        <w:br/>
      </w:r>
      <w:r>
        <w:rPr>
          <w:rFonts w:ascii="Times New Roman"/>
          <w:b w:val="false"/>
          <w:i w:val="false"/>
          <w:color w:val="000000"/>
          <w:sz w:val="28"/>
        </w:rPr>
        <w:t xml:space="preserve">
қызметке       Мәдиұлына (К-123098) атқаратын </w:t>
      </w:r>
      <w:r>
        <w:br/>
      </w:r>
      <w:r>
        <w:rPr>
          <w:rFonts w:ascii="Times New Roman"/>
          <w:b w:val="false"/>
          <w:i w:val="false"/>
          <w:color w:val="000000"/>
          <w:sz w:val="28"/>
        </w:rPr>
        <w:t xml:space="preserve">
рұқсат         қызметi бойынша жалақысының 50 </w:t>
      </w:r>
      <w:r>
        <w:br/>
      </w:r>
      <w:r>
        <w:rPr>
          <w:rFonts w:ascii="Times New Roman"/>
          <w:b w:val="false"/>
          <w:i w:val="false"/>
          <w:color w:val="000000"/>
          <w:sz w:val="28"/>
        </w:rPr>
        <w:t xml:space="preserve">
етiлсiн:       % төлеу арқылы 2001 жылғы 01 </w:t>
      </w:r>
      <w:r>
        <w:br/>
      </w:r>
      <w:r>
        <w:rPr>
          <w:rFonts w:ascii="Times New Roman"/>
          <w:b w:val="false"/>
          <w:i w:val="false"/>
          <w:color w:val="000000"/>
          <w:sz w:val="28"/>
        </w:rPr>
        <w:t xml:space="preserve">
               ақпаннан бастап; </w:t>
      </w:r>
      <w:r>
        <w:br/>
      </w:r>
      <w:r>
        <w:rPr>
          <w:rFonts w:ascii="Times New Roman"/>
          <w:b w:val="false"/>
          <w:i w:val="false"/>
          <w:color w:val="000000"/>
          <w:sz w:val="28"/>
        </w:rPr>
        <w:t xml:space="preserve">
                 Негiз: Штаб-Департаменттiң </w:t>
      </w:r>
      <w:r>
        <w:br/>
      </w:r>
      <w:r>
        <w:rPr>
          <w:rFonts w:ascii="Times New Roman"/>
          <w:b w:val="false"/>
          <w:i w:val="false"/>
          <w:color w:val="000000"/>
          <w:sz w:val="28"/>
        </w:rPr>
        <w:t xml:space="preserve">
               2001 жылғы 28 қаңтардағы </w:t>
      </w:r>
      <w:r>
        <w:br/>
      </w:r>
      <w:r>
        <w:rPr>
          <w:rFonts w:ascii="Times New Roman"/>
          <w:b w:val="false"/>
          <w:i w:val="false"/>
          <w:color w:val="000000"/>
          <w:sz w:val="28"/>
        </w:rPr>
        <w:t xml:space="preserve">
               ұсынымхаты. </w:t>
      </w:r>
    </w:p>
    <w:p>
      <w:pPr>
        <w:spacing w:after="0"/>
        <w:ind w:left="0"/>
        <w:jc w:val="both"/>
      </w:pPr>
      <w:r>
        <w:rPr>
          <w:rFonts w:ascii="Times New Roman"/>
          <w:b w:val="false"/>
          <w:i w:val="false"/>
          <w:color w:val="000000"/>
          <w:sz w:val="28"/>
        </w:rPr>
        <w:t xml:space="preserve">ҚР IIМ-нiң     Жедел-техникалық қызмет        Қызметкердi оқу орнына </w:t>
      </w:r>
      <w:r>
        <w:br/>
      </w:r>
      <w:r>
        <w:rPr>
          <w:rFonts w:ascii="Times New Roman"/>
          <w:b w:val="false"/>
          <w:i w:val="false"/>
          <w:color w:val="000000"/>
          <w:sz w:val="28"/>
        </w:rPr>
        <w:t xml:space="preserve">
Қарағанды      департаментi мұрағаттық жұмыс      күндiзгi оқуға </w:t>
      </w:r>
      <w:r>
        <w:br/>
      </w:r>
      <w:r>
        <w:rPr>
          <w:rFonts w:ascii="Times New Roman"/>
          <w:b w:val="false"/>
          <w:i w:val="false"/>
          <w:color w:val="000000"/>
          <w:sz w:val="28"/>
        </w:rPr>
        <w:t xml:space="preserve">
заң            бөлiмiнiң мұрағатшы-технигi    қабылдау емтихандарын </w:t>
      </w:r>
      <w:r>
        <w:br/>
      </w:r>
      <w:r>
        <w:rPr>
          <w:rFonts w:ascii="Times New Roman"/>
          <w:b w:val="false"/>
          <w:i w:val="false"/>
          <w:color w:val="000000"/>
          <w:sz w:val="28"/>
        </w:rPr>
        <w:t xml:space="preserve">
институтына    полиция кiшi сержанты            тапсыру үшiн жiберу </w:t>
      </w:r>
      <w:r>
        <w:br/>
      </w:r>
      <w:r>
        <w:rPr>
          <w:rFonts w:ascii="Times New Roman"/>
          <w:b w:val="false"/>
          <w:i w:val="false"/>
          <w:color w:val="000000"/>
          <w:sz w:val="28"/>
        </w:rPr>
        <w:t xml:space="preserve">
күндiзгi       Моисеевская Елена Викторовна           кезiнде. </w:t>
      </w:r>
      <w:r>
        <w:br/>
      </w:r>
      <w:r>
        <w:rPr>
          <w:rFonts w:ascii="Times New Roman"/>
          <w:b w:val="false"/>
          <w:i w:val="false"/>
          <w:color w:val="000000"/>
          <w:sz w:val="28"/>
        </w:rPr>
        <w:t xml:space="preserve">
оқуға          2001 жылғы 31 шiлдеден </w:t>
      </w:r>
      <w:r>
        <w:br/>
      </w:r>
      <w:r>
        <w:rPr>
          <w:rFonts w:ascii="Times New Roman"/>
          <w:b w:val="false"/>
          <w:i w:val="false"/>
          <w:color w:val="000000"/>
          <w:sz w:val="28"/>
        </w:rPr>
        <w:t xml:space="preserve">
қабылдау       бастап 31 тамызға дейiн; </w:t>
      </w:r>
      <w:r>
        <w:br/>
      </w:r>
      <w:r>
        <w:rPr>
          <w:rFonts w:ascii="Times New Roman"/>
          <w:b w:val="false"/>
          <w:i w:val="false"/>
          <w:color w:val="000000"/>
          <w:sz w:val="28"/>
        </w:rPr>
        <w:t xml:space="preserve">
емтихандарын     Негiз: ҚР IIМ Қарағанды заң </w:t>
      </w:r>
      <w:r>
        <w:br/>
      </w:r>
      <w:r>
        <w:rPr>
          <w:rFonts w:ascii="Times New Roman"/>
          <w:b w:val="false"/>
          <w:i w:val="false"/>
          <w:color w:val="000000"/>
          <w:sz w:val="28"/>
        </w:rPr>
        <w:t xml:space="preserve">
тапсыру үшiн   институтының 2001 жылғы 28 </w:t>
      </w:r>
      <w:r>
        <w:br/>
      </w:r>
      <w:r>
        <w:rPr>
          <w:rFonts w:ascii="Times New Roman"/>
          <w:b w:val="false"/>
          <w:i w:val="false"/>
          <w:color w:val="000000"/>
          <w:sz w:val="28"/>
        </w:rPr>
        <w:t xml:space="preserve">
демалыс        маусымдағы N 1/1-333 хаты. </w:t>
      </w:r>
      <w:r>
        <w:br/>
      </w:r>
      <w:r>
        <w:rPr>
          <w:rFonts w:ascii="Times New Roman"/>
          <w:b w:val="false"/>
          <w:i w:val="false"/>
          <w:color w:val="000000"/>
          <w:sz w:val="28"/>
        </w:rPr>
        <w:t xml:space="preserve">
берiлсiн: </w:t>
      </w:r>
    </w:p>
    <w:p>
      <w:pPr>
        <w:spacing w:after="0"/>
        <w:ind w:left="0"/>
        <w:jc w:val="both"/>
      </w:pPr>
      <w:r>
        <w:rPr>
          <w:rFonts w:ascii="Times New Roman"/>
          <w:b w:val="false"/>
          <w:i w:val="false"/>
          <w:color w:val="000000"/>
          <w:sz w:val="28"/>
        </w:rPr>
        <w:t xml:space="preserve">Лаборатория.   - Қостанай заң институтының       Лабораториялық- </w:t>
      </w:r>
      <w:r>
        <w:br/>
      </w:r>
      <w:r>
        <w:rPr>
          <w:rFonts w:ascii="Times New Roman"/>
          <w:b w:val="false"/>
          <w:i w:val="false"/>
          <w:color w:val="000000"/>
          <w:sz w:val="28"/>
        </w:rPr>
        <w:t xml:space="preserve">
лық-емтихан.   сырттай оқу бөлімі 3-курсының    емтихандық сессияға </w:t>
      </w:r>
      <w:r>
        <w:br/>
      </w:r>
      <w:r>
        <w:rPr>
          <w:rFonts w:ascii="Times New Roman"/>
          <w:b w:val="false"/>
          <w:i w:val="false"/>
          <w:color w:val="000000"/>
          <w:sz w:val="28"/>
        </w:rPr>
        <w:t xml:space="preserve">
дық сессияға   тыңдаушысы, Астана қаласының     қатысу үшін қосымша </w:t>
      </w:r>
      <w:r>
        <w:br/>
      </w:r>
      <w:r>
        <w:rPr>
          <w:rFonts w:ascii="Times New Roman"/>
          <w:b w:val="false"/>
          <w:i w:val="false"/>
          <w:color w:val="000000"/>
          <w:sz w:val="28"/>
        </w:rPr>
        <w:t xml:space="preserve">
қатысу үшiн    ІІД Жол полициясы басқармасының  ақылы оқу демалы. </w:t>
      </w:r>
      <w:r>
        <w:br/>
      </w:r>
      <w:r>
        <w:rPr>
          <w:rFonts w:ascii="Times New Roman"/>
          <w:b w:val="false"/>
          <w:i w:val="false"/>
          <w:color w:val="000000"/>
          <w:sz w:val="28"/>
        </w:rPr>
        <w:t xml:space="preserve">
қосымша        жол полициясы жеке батальоны      сын беру кезінде. </w:t>
      </w:r>
      <w:r>
        <w:br/>
      </w:r>
      <w:r>
        <w:rPr>
          <w:rFonts w:ascii="Times New Roman"/>
          <w:b w:val="false"/>
          <w:i w:val="false"/>
          <w:color w:val="000000"/>
          <w:sz w:val="28"/>
        </w:rPr>
        <w:t xml:space="preserve">
ақылы оқу      командирінің орынбасары полиция </w:t>
      </w:r>
      <w:r>
        <w:br/>
      </w:r>
      <w:r>
        <w:rPr>
          <w:rFonts w:ascii="Times New Roman"/>
          <w:b w:val="false"/>
          <w:i w:val="false"/>
          <w:color w:val="000000"/>
          <w:sz w:val="28"/>
        </w:rPr>
        <w:t xml:space="preserve">
демалысы       майоры Саин Тимур Асқарұлына </w:t>
      </w:r>
      <w:r>
        <w:br/>
      </w:r>
      <w:r>
        <w:rPr>
          <w:rFonts w:ascii="Times New Roman"/>
          <w:b w:val="false"/>
          <w:i w:val="false"/>
          <w:color w:val="000000"/>
          <w:sz w:val="28"/>
        </w:rPr>
        <w:t xml:space="preserve">
берiлсiн:      (С-463782) 2001 жылғы 15 ақпан. </w:t>
      </w:r>
      <w:r>
        <w:br/>
      </w:r>
      <w:r>
        <w:rPr>
          <w:rFonts w:ascii="Times New Roman"/>
          <w:b w:val="false"/>
          <w:i w:val="false"/>
          <w:color w:val="000000"/>
          <w:sz w:val="28"/>
        </w:rPr>
        <w:t xml:space="preserve">
               нан бастап 26 наурызға дейін; </w:t>
      </w:r>
      <w:r>
        <w:br/>
      </w:r>
      <w:r>
        <w:rPr>
          <w:rFonts w:ascii="Times New Roman"/>
          <w:b w:val="false"/>
          <w:i w:val="false"/>
          <w:color w:val="000000"/>
          <w:sz w:val="28"/>
        </w:rPr>
        <w:t xml:space="preserve">
                 Негіз: 2001 жылғы 24 қаңтар. </w:t>
      </w:r>
      <w:r>
        <w:br/>
      </w:r>
      <w:r>
        <w:rPr>
          <w:rFonts w:ascii="Times New Roman"/>
          <w:b w:val="false"/>
          <w:i w:val="false"/>
          <w:color w:val="000000"/>
          <w:sz w:val="28"/>
        </w:rPr>
        <w:t xml:space="preserve">
               дағы N 23/8-180 шақыру-анықтама.              </w:t>
      </w:r>
    </w:p>
    <w:p>
      <w:pPr>
        <w:spacing w:after="0"/>
        <w:ind w:left="0"/>
        <w:jc w:val="both"/>
      </w:pPr>
      <w:r>
        <w:rPr>
          <w:rFonts w:ascii="Times New Roman"/>
          <w:b w:val="false"/>
          <w:i w:val="false"/>
          <w:color w:val="000000"/>
          <w:sz w:val="28"/>
        </w:rPr>
        <w:t xml:space="preserve">Отбасы         - "Ақпараттық-өндірістік          Отбасы жағдайына </w:t>
      </w:r>
      <w:r>
        <w:br/>
      </w:r>
      <w:r>
        <w:rPr>
          <w:rFonts w:ascii="Times New Roman"/>
          <w:b w:val="false"/>
          <w:i w:val="false"/>
          <w:color w:val="000000"/>
          <w:sz w:val="28"/>
        </w:rPr>
        <w:t xml:space="preserve">
жағдайына      орталық" республикалық мемлекет.  байланысты қысқа </w:t>
      </w:r>
      <w:r>
        <w:br/>
      </w:r>
      <w:r>
        <w:rPr>
          <w:rFonts w:ascii="Times New Roman"/>
          <w:b w:val="false"/>
          <w:i w:val="false"/>
          <w:color w:val="000000"/>
          <w:sz w:val="28"/>
        </w:rPr>
        <w:t xml:space="preserve">
байланысты     тік кәсіпорнының халықты құжат.   мерзімді демалыс </w:t>
      </w:r>
      <w:r>
        <w:br/>
      </w:r>
      <w:r>
        <w:rPr>
          <w:rFonts w:ascii="Times New Roman"/>
          <w:b w:val="false"/>
          <w:i w:val="false"/>
          <w:color w:val="000000"/>
          <w:sz w:val="28"/>
        </w:rPr>
        <w:t xml:space="preserve">
қысқа          тандыру орталығы ақпарат енгізу   беру кезінде. </w:t>
      </w:r>
      <w:r>
        <w:br/>
      </w:r>
      <w:r>
        <w:rPr>
          <w:rFonts w:ascii="Times New Roman"/>
          <w:b w:val="false"/>
          <w:i w:val="false"/>
          <w:color w:val="000000"/>
          <w:sz w:val="28"/>
        </w:rPr>
        <w:t xml:space="preserve">
мерзiмдi       бөлімінің ЭЕМ технигі полиция </w:t>
      </w:r>
      <w:r>
        <w:br/>
      </w:r>
      <w:r>
        <w:rPr>
          <w:rFonts w:ascii="Times New Roman"/>
          <w:b w:val="false"/>
          <w:i w:val="false"/>
          <w:color w:val="000000"/>
          <w:sz w:val="28"/>
        </w:rPr>
        <w:t xml:space="preserve">
демалыс        старшинасы Абдулов Аслан </w:t>
      </w:r>
      <w:r>
        <w:br/>
      </w:r>
      <w:r>
        <w:rPr>
          <w:rFonts w:ascii="Times New Roman"/>
          <w:b w:val="false"/>
          <w:i w:val="false"/>
          <w:color w:val="000000"/>
          <w:sz w:val="28"/>
        </w:rPr>
        <w:t xml:space="preserve">
берiлсiн:      Шамсутдиновичке 2001 жылғы 08 </w:t>
      </w:r>
      <w:r>
        <w:br/>
      </w:r>
      <w:r>
        <w:rPr>
          <w:rFonts w:ascii="Times New Roman"/>
          <w:b w:val="false"/>
          <w:i w:val="false"/>
          <w:color w:val="000000"/>
          <w:sz w:val="28"/>
        </w:rPr>
        <w:t xml:space="preserve">
               ақпаннан 16 ақпанға дейін; </w:t>
      </w:r>
      <w:r>
        <w:br/>
      </w:r>
      <w:r>
        <w:rPr>
          <w:rFonts w:ascii="Times New Roman"/>
          <w:b w:val="false"/>
          <w:i w:val="false"/>
          <w:color w:val="000000"/>
          <w:sz w:val="28"/>
        </w:rPr>
        <w:t xml:space="preserve">
                 Негіз: А.Ш.Абдуловтың 2001 </w:t>
      </w:r>
      <w:r>
        <w:br/>
      </w:r>
      <w:r>
        <w:rPr>
          <w:rFonts w:ascii="Times New Roman"/>
          <w:b w:val="false"/>
          <w:i w:val="false"/>
          <w:color w:val="000000"/>
          <w:sz w:val="28"/>
        </w:rPr>
        <w:t xml:space="preserve">
               жылғы 07 ақпандағы рапорты. </w:t>
      </w:r>
      <w:r>
        <w:br/>
      </w:r>
      <w:r>
        <w:rPr>
          <w:rFonts w:ascii="Times New Roman"/>
          <w:b w:val="false"/>
          <w:i w:val="false"/>
          <w:color w:val="000000"/>
          <w:sz w:val="28"/>
        </w:rPr>
        <w:t xml:space="preserve">
Науқастану.    - Алматы қаласы ІІД-нің Ішкі     Отбасы жағдайына </w:t>
      </w:r>
      <w:r>
        <w:br/>
      </w:r>
      <w:r>
        <w:rPr>
          <w:rFonts w:ascii="Times New Roman"/>
          <w:b w:val="false"/>
          <w:i w:val="false"/>
          <w:color w:val="000000"/>
          <w:sz w:val="28"/>
        </w:rPr>
        <w:t xml:space="preserve">
ына байланыс.  қауіпсіздік басқармасы қызметтік  байланысты кезекті </w:t>
      </w:r>
      <w:r>
        <w:br/>
      </w:r>
      <w:r>
        <w:rPr>
          <w:rFonts w:ascii="Times New Roman"/>
          <w:b w:val="false"/>
          <w:i w:val="false"/>
          <w:color w:val="000000"/>
          <w:sz w:val="28"/>
        </w:rPr>
        <w:t xml:space="preserve">
ты 2000 жылғы  тексерулер бөлімінің аға жедел    демалысын ұзарту </w:t>
      </w:r>
      <w:r>
        <w:br/>
      </w:r>
      <w:r>
        <w:rPr>
          <w:rFonts w:ascii="Times New Roman"/>
          <w:b w:val="false"/>
          <w:i w:val="false"/>
          <w:color w:val="000000"/>
          <w:sz w:val="28"/>
        </w:rPr>
        <w:t xml:space="preserve">
кезектi        уәкілі полиция старшинасы             кезінде. </w:t>
      </w:r>
      <w:r>
        <w:br/>
      </w:r>
      <w:r>
        <w:rPr>
          <w:rFonts w:ascii="Times New Roman"/>
          <w:b w:val="false"/>
          <w:i w:val="false"/>
          <w:color w:val="000000"/>
          <w:sz w:val="28"/>
        </w:rPr>
        <w:t xml:space="preserve">
демалысы       Тойбеков Ерлан Серікұлына </w:t>
      </w:r>
      <w:r>
        <w:br/>
      </w:r>
      <w:r>
        <w:rPr>
          <w:rFonts w:ascii="Times New Roman"/>
          <w:b w:val="false"/>
          <w:i w:val="false"/>
          <w:color w:val="000000"/>
          <w:sz w:val="28"/>
        </w:rPr>
        <w:t xml:space="preserve">
ұзартылсын:    (К-223785) 2001 жылғы 17 ақпан. </w:t>
      </w:r>
      <w:r>
        <w:br/>
      </w:r>
      <w:r>
        <w:rPr>
          <w:rFonts w:ascii="Times New Roman"/>
          <w:b w:val="false"/>
          <w:i w:val="false"/>
          <w:color w:val="000000"/>
          <w:sz w:val="28"/>
        </w:rPr>
        <w:t xml:space="preserve">
               нан бастап 22 ақпанға дейін; </w:t>
      </w:r>
      <w:r>
        <w:br/>
      </w:r>
      <w:r>
        <w:rPr>
          <w:rFonts w:ascii="Times New Roman"/>
          <w:b w:val="false"/>
          <w:i w:val="false"/>
          <w:color w:val="000000"/>
          <w:sz w:val="28"/>
        </w:rPr>
        <w:t xml:space="preserve">
                 Негіз: 2000 жылғы 31 желтоқсан. </w:t>
      </w:r>
      <w:r>
        <w:br/>
      </w:r>
      <w:r>
        <w:rPr>
          <w:rFonts w:ascii="Times New Roman"/>
          <w:b w:val="false"/>
          <w:i w:val="false"/>
          <w:color w:val="000000"/>
          <w:sz w:val="28"/>
        </w:rPr>
        <w:t xml:space="preserve">
               дағы N 5491 еңбекке уақытша </w:t>
      </w:r>
      <w:r>
        <w:br/>
      </w:r>
      <w:r>
        <w:rPr>
          <w:rFonts w:ascii="Times New Roman"/>
          <w:b w:val="false"/>
          <w:i w:val="false"/>
          <w:color w:val="000000"/>
          <w:sz w:val="28"/>
        </w:rPr>
        <w:t xml:space="preserve">
               жарамсыздығы жөніндегі жұмыстан </w:t>
      </w:r>
      <w:r>
        <w:br/>
      </w:r>
      <w:r>
        <w:rPr>
          <w:rFonts w:ascii="Times New Roman"/>
          <w:b w:val="false"/>
          <w:i w:val="false"/>
          <w:color w:val="000000"/>
          <w:sz w:val="28"/>
        </w:rPr>
        <w:t xml:space="preserve">
               босату парағы. </w:t>
      </w:r>
    </w:p>
    <w:p>
      <w:pPr>
        <w:spacing w:after="0"/>
        <w:ind w:left="0"/>
        <w:jc w:val="both"/>
      </w:pPr>
      <w:r>
        <w:rPr>
          <w:rFonts w:ascii="Times New Roman"/>
          <w:b w:val="false"/>
          <w:i w:val="false"/>
          <w:color w:val="000000"/>
          <w:sz w:val="28"/>
        </w:rPr>
        <w:t xml:space="preserve">Баласы үш      - Атырау облысының ІІД кәмелетке Қатардағы және басшы </w:t>
      </w:r>
      <w:r>
        <w:br/>
      </w:r>
      <w:r>
        <w:rPr>
          <w:rFonts w:ascii="Times New Roman"/>
          <w:b w:val="false"/>
          <w:i w:val="false"/>
          <w:color w:val="000000"/>
          <w:sz w:val="28"/>
        </w:rPr>
        <w:t xml:space="preserve">
жасқа          толмағандардың ісі жөніндегі      құрамдағы ақшалай </w:t>
      </w:r>
      <w:r>
        <w:br/>
      </w:r>
      <w:r>
        <w:rPr>
          <w:rFonts w:ascii="Times New Roman"/>
          <w:b w:val="false"/>
          <w:i w:val="false"/>
          <w:color w:val="000000"/>
          <w:sz w:val="28"/>
        </w:rPr>
        <w:t xml:space="preserve">
толғанға       инспекциясының инспекторы поли.   үлестің сақта. </w:t>
      </w:r>
      <w:r>
        <w:br/>
      </w:r>
      <w:r>
        <w:rPr>
          <w:rFonts w:ascii="Times New Roman"/>
          <w:b w:val="false"/>
          <w:i w:val="false"/>
          <w:color w:val="000000"/>
          <w:sz w:val="28"/>
        </w:rPr>
        <w:t xml:space="preserve">
дейiн          ция лейтенанты Батаева Назымгүл   луынсыз баласы </w:t>
      </w:r>
      <w:r>
        <w:br/>
      </w:r>
      <w:r>
        <w:rPr>
          <w:rFonts w:ascii="Times New Roman"/>
          <w:b w:val="false"/>
          <w:i w:val="false"/>
          <w:color w:val="000000"/>
          <w:sz w:val="28"/>
        </w:rPr>
        <w:t xml:space="preserve">
ақшалай        Ахметқызына (Е-567432) 2001       үш жасқа толғанға </w:t>
      </w:r>
      <w:r>
        <w:br/>
      </w:r>
      <w:r>
        <w:rPr>
          <w:rFonts w:ascii="Times New Roman"/>
          <w:b w:val="false"/>
          <w:i w:val="false"/>
          <w:color w:val="000000"/>
          <w:sz w:val="28"/>
        </w:rPr>
        <w:t xml:space="preserve">
үлесiнiң       жылғы 05 қаңтардан бастап 2002    дейін қосымша </w:t>
      </w:r>
      <w:r>
        <w:br/>
      </w:r>
      <w:r>
        <w:rPr>
          <w:rFonts w:ascii="Times New Roman"/>
          <w:b w:val="false"/>
          <w:i w:val="false"/>
          <w:color w:val="000000"/>
          <w:sz w:val="28"/>
        </w:rPr>
        <w:t xml:space="preserve">
сақталмауын.   жылғы 05 маусымға дейін;           демалыс беру </w:t>
      </w:r>
      <w:r>
        <w:br/>
      </w:r>
      <w:r>
        <w:rPr>
          <w:rFonts w:ascii="Times New Roman"/>
          <w:b w:val="false"/>
          <w:i w:val="false"/>
          <w:color w:val="000000"/>
          <w:sz w:val="28"/>
        </w:rPr>
        <w:t xml:space="preserve">
сыз демалыс      Негіз: Н.А.Батаеваның 2001         кезінде. </w:t>
      </w:r>
      <w:r>
        <w:br/>
      </w:r>
      <w:r>
        <w:rPr>
          <w:rFonts w:ascii="Times New Roman"/>
          <w:b w:val="false"/>
          <w:i w:val="false"/>
          <w:color w:val="000000"/>
          <w:sz w:val="28"/>
        </w:rPr>
        <w:t xml:space="preserve">
берiлсiн:      жылғы 05 қаңтардағы рапорты және  </w:t>
      </w:r>
      <w:r>
        <w:br/>
      </w:r>
      <w:r>
        <w:rPr>
          <w:rFonts w:ascii="Times New Roman"/>
          <w:b w:val="false"/>
          <w:i w:val="false"/>
          <w:color w:val="000000"/>
          <w:sz w:val="28"/>
        </w:rPr>
        <w:t xml:space="preserve">
               2000 жылғы 08 желтоқсандағы ІІ-РБ </w:t>
      </w:r>
      <w:r>
        <w:br/>
      </w:r>
      <w:r>
        <w:rPr>
          <w:rFonts w:ascii="Times New Roman"/>
          <w:b w:val="false"/>
          <w:i w:val="false"/>
          <w:color w:val="000000"/>
          <w:sz w:val="28"/>
        </w:rPr>
        <w:t xml:space="preserve">
               N 889123 тууы туралы куәлік. </w:t>
      </w:r>
      <w:r>
        <w:br/>
      </w:r>
      <w:r>
        <w:rPr>
          <w:rFonts w:ascii="Times New Roman"/>
          <w:b w:val="false"/>
          <w:i w:val="false"/>
          <w:color w:val="000000"/>
          <w:sz w:val="28"/>
        </w:rPr>
        <w:t xml:space="preserve">
Кезектi        Тыл департаментi күрделi құрылыс </w:t>
      </w:r>
      <w:r>
        <w:br/>
      </w:r>
      <w:r>
        <w:rPr>
          <w:rFonts w:ascii="Times New Roman"/>
          <w:b w:val="false"/>
          <w:i w:val="false"/>
          <w:color w:val="000000"/>
          <w:sz w:val="28"/>
        </w:rPr>
        <w:t xml:space="preserve">
демалыстан     бөлімінің бас инспекторы ішкі </w:t>
      </w:r>
      <w:r>
        <w:br/>
      </w:r>
      <w:r>
        <w:rPr>
          <w:rFonts w:ascii="Times New Roman"/>
          <w:b w:val="false"/>
          <w:i w:val="false"/>
          <w:color w:val="000000"/>
          <w:sz w:val="28"/>
        </w:rPr>
        <w:t xml:space="preserve">
шақырылсын:    қызмет подполковнигі Соколов </w:t>
      </w:r>
      <w:r>
        <w:br/>
      </w:r>
      <w:r>
        <w:rPr>
          <w:rFonts w:ascii="Times New Roman"/>
          <w:b w:val="false"/>
          <w:i w:val="false"/>
          <w:color w:val="000000"/>
          <w:sz w:val="28"/>
        </w:rPr>
        <w:t xml:space="preserve">
               Юрий Васильевич (Е-452378) 2001 </w:t>
      </w:r>
      <w:r>
        <w:br/>
      </w:r>
      <w:r>
        <w:rPr>
          <w:rFonts w:ascii="Times New Roman"/>
          <w:b w:val="false"/>
          <w:i w:val="false"/>
          <w:color w:val="000000"/>
          <w:sz w:val="28"/>
        </w:rPr>
        <w:t xml:space="preserve">
               жылғы 22 наурыздан бастап; </w:t>
      </w:r>
      <w:r>
        <w:br/>
      </w:r>
      <w:r>
        <w:rPr>
          <w:rFonts w:ascii="Times New Roman"/>
          <w:b w:val="false"/>
          <w:i w:val="false"/>
          <w:color w:val="000000"/>
          <w:sz w:val="28"/>
        </w:rPr>
        <w:t xml:space="preserve">
                 Демалысының пайдаланылмаған </w:t>
      </w:r>
      <w:r>
        <w:br/>
      </w:r>
      <w:r>
        <w:rPr>
          <w:rFonts w:ascii="Times New Roman"/>
          <w:b w:val="false"/>
          <w:i w:val="false"/>
          <w:color w:val="000000"/>
          <w:sz w:val="28"/>
        </w:rPr>
        <w:t xml:space="preserve">
               16 күні кейіннен берілсін. </w:t>
      </w:r>
      <w:r>
        <w:br/>
      </w:r>
      <w:r>
        <w:rPr>
          <w:rFonts w:ascii="Times New Roman"/>
          <w:b w:val="false"/>
          <w:i w:val="false"/>
          <w:color w:val="000000"/>
          <w:sz w:val="28"/>
        </w:rPr>
        <w:t xml:space="preserve">
                 Негіз: 2001 жылғы 20 наурызда. </w:t>
      </w:r>
      <w:r>
        <w:br/>
      </w:r>
      <w:r>
        <w:rPr>
          <w:rFonts w:ascii="Times New Roman"/>
          <w:b w:val="false"/>
          <w:i w:val="false"/>
          <w:color w:val="000000"/>
          <w:sz w:val="28"/>
        </w:rPr>
        <w:t xml:space="preserve">
               ғы рапорт (тікелей бастығының </w:t>
      </w:r>
      <w:r>
        <w:br/>
      </w:r>
      <w:r>
        <w:rPr>
          <w:rFonts w:ascii="Times New Roman"/>
          <w:b w:val="false"/>
          <w:i w:val="false"/>
          <w:color w:val="000000"/>
          <w:sz w:val="28"/>
        </w:rPr>
        <w:t xml:space="preserve">
               Т.А.Ә.). </w:t>
      </w:r>
      <w:r>
        <w:br/>
      </w:r>
      <w:r>
        <w:rPr>
          <w:rFonts w:ascii="Times New Roman"/>
          <w:b w:val="false"/>
          <w:i w:val="false"/>
          <w:color w:val="000000"/>
          <w:sz w:val="28"/>
        </w:rPr>
        <w:t xml:space="preserve">
Есепке алу     Шығыс Қазақстан IIД жедел- </w:t>
      </w:r>
      <w:r>
        <w:br/>
      </w:r>
      <w:r>
        <w:rPr>
          <w:rFonts w:ascii="Times New Roman"/>
          <w:b w:val="false"/>
          <w:i w:val="false"/>
          <w:color w:val="000000"/>
          <w:sz w:val="28"/>
        </w:rPr>
        <w:t xml:space="preserve">
құжатта.       техникалық қызметінің ЭЕМ </w:t>
      </w:r>
      <w:r>
        <w:br/>
      </w:r>
      <w:r>
        <w:rPr>
          <w:rFonts w:ascii="Times New Roman"/>
          <w:b w:val="false"/>
          <w:i w:val="false"/>
          <w:color w:val="000000"/>
          <w:sz w:val="28"/>
        </w:rPr>
        <w:t xml:space="preserve">
рына           технигі полиция кіші сержанты  </w:t>
      </w:r>
      <w:r>
        <w:br/>
      </w:r>
      <w:r>
        <w:rPr>
          <w:rFonts w:ascii="Times New Roman"/>
          <w:b w:val="false"/>
          <w:i w:val="false"/>
          <w:color w:val="000000"/>
          <w:sz w:val="28"/>
        </w:rPr>
        <w:t xml:space="preserve">
өзгерiстер     Сорокина Валентина </w:t>
      </w:r>
      <w:r>
        <w:br/>
      </w:r>
      <w:r>
        <w:rPr>
          <w:rFonts w:ascii="Times New Roman"/>
          <w:b w:val="false"/>
          <w:i w:val="false"/>
          <w:color w:val="000000"/>
          <w:sz w:val="28"/>
        </w:rPr>
        <w:t xml:space="preserve">
енгiзiлсiн:    Алексеевна бұдан былай В.А. </w:t>
      </w:r>
      <w:r>
        <w:br/>
      </w:r>
      <w:r>
        <w:rPr>
          <w:rFonts w:ascii="Times New Roman"/>
          <w:b w:val="false"/>
          <w:i w:val="false"/>
          <w:color w:val="000000"/>
          <w:sz w:val="28"/>
        </w:rPr>
        <w:t xml:space="preserve">
               Бекқадамова болып есептелсiн; </w:t>
      </w:r>
      <w:r>
        <w:br/>
      </w:r>
      <w:r>
        <w:rPr>
          <w:rFonts w:ascii="Times New Roman"/>
          <w:b w:val="false"/>
          <w:i w:val="false"/>
          <w:color w:val="000000"/>
          <w:sz w:val="28"/>
        </w:rPr>
        <w:t xml:space="preserve">
                 Негiз: 2000 жылғы 25 </w:t>
      </w:r>
      <w:r>
        <w:br/>
      </w:r>
      <w:r>
        <w:rPr>
          <w:rFonts w:ascii="Times New Roman"/>
          <w:b w:val="false"/>
          <w:i w:val="false"/>
          <w:color w:val="000000"/>
          <w:sz w:val="28"/>
        </w:rPr>
        <w:t xml:space="preserve">
               наурыздағы N 000457823 жеке </w:t>
      </w:r>
      <w:r>
        <w:br/>
      </w:r>
      <w:r>
        <w:rPr>
          <w:rFonts w:ascii="Times New Roman"/>
          <w:b w:val="false"/>
          <w:i w:val="false"/>
          <w:color w:val="000000"/>
          <w:sz w:val="28"/>
        </w:rPr>
        <w:t xml:space="preserve">
               куәлiгi, 2000 жылғы 29 сәуiрде </w:t>
      </w:r>
      <w:r>
        <w:br/>
      </w:r>
      <w:r>
        <w:rPr>
          <w:rFonts w:ascii="Times New Roman"/>
          <w:b w:val="false"/>
          <w:i w:val="false"/>
          <w:color w:val="000000"/>
          <w:sz w:val="28"/>
        </w:rPr>
        <w:t xml:space="preserve">
               Зыряновск қаласының АХАЖ </w:t>
      </w:r>
      <w:r>
        <w:br/>
      </w:r>
      <w:r>
        <w:rPr>
          <w:rFonts w:ascii="Times New Roman"/>
          <w:b w:val="false"/>
          <w:i w:val="false"/>
          <w:color w:val="000000"/>
          <w:sz w:val="28"/>
        </w:rPr>
        <w:t xml:space="preserve">
               бөлiмi берген И-РБ N 413546 </w:t>
      </w:r>
      <w:r>
        <w:br/>
      </w:r>
      <w:r>
        <w:rPr>
          <w:rFonts w:ascii="Times New Roman"/>
          <w:b w:val="false"/>
          <w:i w:val="false"/>
          <w:color w:val="000000"/>
          <w:sz w:val="28"/>
        </w:rPr>
        <w:t xml:space="preserve">
               неке қию туралы куәлiгi.     </w:t>
      </w:r>
    </w:p>
    <w:p>
      <w:pPr>
        <w:spacing w:after="0"/>
        <w:ind w:left="0"/>
        <w:jc w:val="both"/>
      </w:pPr>
      <w:r>
        <w:rPr>
          <w:rFonts w:ascii="Times New Roman"/>
          <w:b w:val="false"/>
          <w:i w:val="false"/>
          <w:color w:val="000000"/>
          <w:sz w:val="28"/>
        </w:rPr>
        <w:t xml:space="preserve">      Лауазымы бойынша арнаулы атағы </w:t>
      </w:r>
    </w:p>
    <w:bookmarkStart w:name="z197" w:id="220"/>
    <w:p>
      <w:pPr>
        <w:spacing w:after="0"/>
        <w:ind w:left="0"/>
        <w:jc w:val="both"/>
      </w:pPr>
      <w:r>
        <w:rPr>
          <w:rFonts w:ascii="Times New Roman"/>
          <w:b w:val="false"/>
          <w:i w:val="false"/>
          <w:color w:val="000000"/>
          <w:sz w:val="28"/>
        </w:rPr>
        <w:t xml:space="preserve">
                                                      16-қосымша </w:t>
      </w:r>
    </w:p>
    <w:bookmarkEnd w:id="220"/>
    <w:p>
      <w:pPr>
        <w:spacing w:after="0"/>
        <w:ind w:left="0"/>
        <w:jc w:val="both"/>
      </w:pPr>
      <w:r>
        <w:rPr>
          <w:rFonts w:ascii="Times New Roman"/>
          <w:b w:val="false"/>
          <w:i w:val="false"/>
          <w:color w:val="ff0000"/>
          <w:sz w:val="28"/>
        </w:rPr>
        <w:t xml:space="preserve">      Ескерту. 16-қосымшаға өзгерту енгізілді - Ішкі істер </w:t>
      </w:r>
      <w:r>
        <w:br/>
      </w:r>
      <w:r>
        <w:rPr>
          <w:rFonts w:ascii="Times New Roman"/>
          <w:b w:val="false"/>
          <w:i w:val="false"/>
          <w:color w:val="000000"/>
          <w:sz w:val="28"/>
        </w:rPr>
        <w:t>
</w:t>
      </w:r>
      <w:r>
        <w:rPr>
          <w:rFonts w:ascii="Times New Roman"/>
          <w:b w:val="false"/>
          <w:i w:val="false"/>
          <w:color w:val="ff0000"/>
          <w:sz w:val="28"/>
        </w:rPr>
        <w:t xml:space="preserve">министрінің 2008.03.15 </w:t>
      </w:r>
      <w:r>
        <w:rPr>
          <w:rFonts w:ascii="Times New Roman"/>
          <w:b w:val="false"/>
          <w:i w:val="false"/>
          <w:color w:val="000000"/>
          <w:sz w:val="28"/>
        </w:rPr>
        <w:t xml:space="preserve">N 97 </w:t>
      </w:r>
      <w:r>
        <w:rPr>
          <w:rFonts w:ascii="Times New Roman"/>
          <w:b w:val="false"/>
          <w:i w:val="false"/>
          <w:color w:val="ff0000"/>
          <w:sz w:val="28"/>
        </w:rPr>
        <w:t xml:space="preserve">Бұйрығымен.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ҚР IIМ-нiң 200_ ж. "__" _________ </w:t>
      </w:r>
      <w:r>
        <w:br/>
      </w:r>
      <w:r>
        <w:rPr>
          <w:rFonts w:ascii="Times New Roman"/>
          <w:b w:val="false"/>
          <w:i w:val="false"/>
          <w:color w:val="000000"/>
          <w:sz w:val="28"/>
        </w:rPr>
        <w:t xml:space="preserve">
     N___бұйрығымен бекiтiлген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(аттестацияланған құрамның штаттық </w:t>
      </w:r>
      <w:r>
        <w:br/>
      </w:r>
      <w:r>
        <w:rPr>
          <w:rFonts w:ascii="Times New Roman"/>
          <w:b w:val="false"/>
          <w:i w:val="false"/>
          <w:color w:val="000000"/>
          <w:sz w:val="28"/>
        </w:rPr>
        <w:t xml:space="preserve">
            саны, лимит, режим) </w:t>
      </w:r>
    </w:p>
    <w:p>
      <w:pPr>
        <w:spacing w:after="0"/>
        <w:ind w:left="0"/>
        <w:jc w:val="left"/>
      </w:pPr>
      <w:r>
        <w:rPr>
          <w:rFonts w:ascii="Times New Roman"/>
          <w:b/>
          <w:i w:val="false"/>
          <w:color w:val="000000"/>
        </w:rPr>
        <w:t xml:space="preserve"> ҰСЫНЫМХАТ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(орган, мекеме, оқу орны, лауазымы,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(атағы, тегi, аты, әкесiнiң аты, жеке нөмiрi)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 жеке нөмiрi берiле отырып, </w:t>
      </w:r>
      <w:r>
        <w:br/>
      </w:r>
      <w:r>
        <w:rPr>
          <w:rFonts w:ascii="Times New Roman"/>
          <w:b w:val="false"/>
          <w:i w:val="false"/>
          <w:color w:val="000000"/>
          <w:sz w:val="28"/>
        </w:rPr>
        <w:t xml:space="preserve">
   (жеке нөмiр берiлгенде толтырылады) </w:t>
      </w:r>
    </w:p>
    <w:p>
      <w:pPr>
        <w:spacing w:after="0"/>
        <w:ind w:left="0"/>
        <w:jc w:val="both"/>
      </w:pPr>
      <w:r>
        <w:rPr>
          <w:rFonts w:ascii="Times New Roman"/>
          <w:b w:val="false"/>
          <w:i w:val="false"/>
          <w:color w:val="000000"/>
          <w:sz w:val="28"/>
        </w:rPr>
        <w:t xml:space="preserve">__________________________________арнаулы атағын беруге ұсынылады. </w:t>
      </w:r>
      <w:r>
        <w:br/>
      </w:r>
      <w:r>
        <w:rPr>
          <w:rFonts w:ascii="Times New Roman"/>
          <w:b w:val="false"/>
          <w:i w:val="false"/>
          <w:color w:val="000000"/>
          <w:sz w:val="28"/>
        </w:rPr>
        <w:t xml:space="preserve">
                   (қандай) </w:t>
      </w:r>
      <w:r>
        <w:br/>
      </w:r>
      <w:r>
        <w:rPr>
          <w:rFonts w:ascii="Times New Roman"/>
          <w:b w:val="false"/>
          <w:i w:val="false"/>
          <w:color w:val="000000"/>
          <w:sz w:val="28"/>
        </w:rPr>
        <w:t xml:space="preserve">
     Туған күнi, айы, жылы________________________________________ </w:t>
      </w:r>
      <w:r>
        <w:br/>
      </w:r>
      <w:r>
        <w:rPr>
          <w:rFonts w:ascii="Times New Roman"/>
          <w:b w:val="false"/>
          <w:i w:val="false"/>
          <w:color w:val="000000"/>
          <w:sz w:val="28"/>
        </w:rPr>
        <w:t xml:space="preserve">
     Бiлiмi (жалпы, арнаулы, жоғары, әскери)______________________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(қашан және қандай оқу орнын бiтiрген) </w:t>
      </w:r>
      <w:r>
        <w:br/>
      </w:r>
      <w:r>
        <w:rPr>
          <w:rFonts w:ascii="Times New Roman"/>
          <w:b w:val="false"/>
          <w:i w:val="false"/>
          <w:color w:val="000000"/>
          <w:sz w:val="28"/>
        </w:rPr>
        <w:t xml:space="preserve">
     Ие болған атағы______________________________________________ </w:t>
      </w:r>
      <w:r>
        <w:br/>
      </w:r>
      <w:r>
        <w:rPr>
          <w:rFonts w:ascii="Times New Roman"/>
          <w:b w:val="false"/>
          <w:i w:val="false"/>
          <w:color w:val="000000"/>
          <w:sz w:val="28"/>
        </w:rPr>
        <w:t xml:space="preserve">
                (қандай, жаңадан қабылданушылар үшiн запас бойынша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офицерлiк атағы көрсетiледi) </w:t>
      </w:r>
    </w:p>
    <w:p>
      <w:pPr>
        <w:spacing w:after="0"/>
        <w:ind w:left="0"/>
        <w:jc w:val="both"/>
      </w:pPr>
      <w:r>
        <w:rPr>
          <w:rFonts w:ascii="Times New Roman"/>
          <w:b w:val="false"/>
          <w:i w:val="false"/>
          <w:color w:val="000000"/>
          <w:sz w:val="28"/>
        </w:rPr>
        <w:t xml:space="preserve">     ___________ж."___"__________N___________ бұйрықпен берiлген. </w:t>
      </w:r>
      <w:r>
        <w:br/>
      </w:r>
      <w:r>
        <w:rPr>
          <w:rFonts w:ascii="Times New Roman"/>
          <w:b w:val="false"/>
          <w:i w:val="false"/>
          <w:color w:val="000000"/>
          <w:sz w:val="28"/>
        </w:rPr>
        <w:t xml:space="preserve">
     (кімнің бұйрығы) </w:t>
      </w:r>
      <w:r>
        <w:br/>
      </w:r>
      <w:r>
        <w:rPr>
          <w:rFonts w:ascii="Times New Roman"/>
          <w:b w:val="false"/>
          <w:i w:val="false"/>
          <w:color w:val="000000"/>
          <w:sz w:val="28"/>
        </w:rPr>
        <w:t xml:space="preserve">
     Әскери есептен 200__ ж. "__"______шығарылған.* </w:t>
      </w:r>
    </w:p>
    <w:p>
      <w:pPr>
        <w:spacing w:after="0"/>
        <w:ind w:left="0"/>
        <w:jc w:val="both"/>
      </w:pPr>
      <w:r>
        <w:rPr>
          <w:rFonts w:ascii="Times New Roman"/>
          <w:b w:val="false"/>
          <w:i w:val="false"/>
          <w:color w:val="000000"/>
          <w:sz w:val="28"/>
        </w:rPr>
        <w:t xml:space="preserve">     ӘДК-ның 200__ж. "__"_________қорытындысы бойынша* әскери қызметке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(әскери-дәрiгерлiк комиссияның тұжырымдамасы көрсетiледi) </w:t>
      </w:r>
      <w:r>
        <w:br/>
      </w:r>
      <w:r>
        <w:rPr>
          <w:rFonts w:ascii="Times New Roman"/>
          <w:b w:val="false"/>
          <w:i w:val="false"/>
          <w:color w:val="000000"/>
          <w:sz w:val="28"/>
        </w:rPr>
        <w:t xml:space="preserve">
     _____________________________________________ деп танылған. </w:t>
      </w:r>
    </w:p>
    <w:p>
      <w:pPr>
        <w:spacing w:after="0"/>
        <w:ind w:left="0"/>
        <w:jc w:val="both"/>
      </w:pPr>
      <w:r>
        <w:rPr>
          <w:rFonts w:ascii="Times New Roman"/>
          <w:b w:val="false"/>
          <w:i w:val="false"/>
          <w:color w:val="000000"/>
          <w:sz w:val="28"/>
        </w:rPr>
        <w:t xml:space="preserve">     Арнайы алғашқы оқытудан *_______________________________________ </w:t>
      </w:r>
      <w:r>
        <w:br/>
      </w:r>
      <w:r>
        <w:rPr>
          <w:rFonts w:ascii="Times New Roman"/>
          <w:b w:val="false"/>
          <w:i w:val="false"/>
          <w:color w:val="000000"/>
          <w:sz w:val="28"/>
        </w:rPr>
        <w:t xml:space="preserve">
     ________________________________________________________өттi. </w:t>
      </w:r>
    </w:p>
    <w:p>
      <w:pPr>
        <w:spacing w:after="0"/>
        <w:ind w:left="0"/>
        <w:jc w:val="both"/>
      </w:pPr>
      <w:r>
        <w:rPr>
          <w:rFonts w:ascii="Times New Roman"/>
          <w:b w:val="false"/>
          <w:i w:val="false"/>
          <w:color w:val="000000"/>
          <w:sz w:val="28"/>
        </w:rPr>
        <w:t xml:space="preserve">                                             Қысқаша мiнездеме </w:t>
      </w:r>
    </w:p>
    <w:p>
      <w:pPr>
        <w:spacing w:after="0"/>
        <w:ind w:left="0"/>
        <w:jc w:val="both"/>
      </w:pPr>
      <w:r>
        <w:rPr>
          <w:rFonts w:ascii="Times New Roman"/>
          <w:b w:val="false"/>
          <w:i w:val="false"/>
          <w:color w:val="000000"/>
          <w:sz w:val="28"/>
        </w:rPr>
        <w:t xml:space="preserve">                         Бастық (командир)**____________________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арнаулы атағы, тегi, қолы) </w:t>
      </w:r>
      <w:r>
        <w:br/>
      </w:r>
      <w:r>
        <w:rPr>
          <w:rFonts w:ascii="Times New Roman"/>
          <w:b w:val="false"/>
          <w:i w:val="false"/>
          <w:color w:val="000000"/>
          <w:sz w:val="28"/>
        </w:rPr>
        <w:t xml:space="preserve">
                          200__ ж. "__" _________________________ </w:t>
      </w:r>
    </w:p>
    <w:p>
      <w:pPr>
        <w:spacing w:after="0"/>
        <w:ind w:left="0"/>
        <w:jc w:val="both"/>
      </w:pPr>
      <w:r>
        <w:rPr>
          <w:rFonts w:ascii="Times New Roman"/>
          <w:b w:val="false"/>
          <w:i w:val="false"/>
          <w:color w:val="000000"/>
          <w:sz w:val="28"/>
        </w:rPr>
        <w:t xml:space="preserve">                     Аға бастықтардың қорытындысы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(лауазымы, атағы, тегi, қолы) </w:t>
      </w:r>
      <w:r>
        <w:br/>
      </w:r>
      <w:r>
        <w:rPr>
          <w:rFonts w:ascii="Times New Roman"/>
          <w:b w:val="false"/>
          <w:i w:val="false"/>
          <w:color w:val="000000"/>
          <w:sz w:val="28"/>
        </w:rPr>
        <w:t xml:space="preserve">
                                  200__ж. "__" _____________ </w:t>
      </w:r>
    </w:p>
    <w:p>
      <w:pPr>
        <w:spacing w:after="0"/>
        <w:ind w:left="0"/>
        <w:jc w:val="both"/>
      </w:pPr>
      <w:r>
        <w:rPr>
          <w:rFonts w:ascii="Times New Roman"/>
          <w:b w:val="false"/>
          <w:i w:val="false"/>
          <w:color w:val="000000"/>
          <w:sz w:val="28"/>
        </w:rPr>
        <w:t xml:space="preserve">     ҚК-тегi, ҰҚК-тағы, IIМ-дегi, МТК-дағы, салық полициясындағы, ТЖМ-дағы, кеден қызметiндегi қызметi ***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Қай айдан және       Қай айға және  Лауазымдардың, бөлімдердің, </w:t>
      </w:r>
      <w:r>
        <w:br/>
      </w:r>
      <w:r>
        <w:rPr>
          <w:rFonts w:ascii="Times New Roman"/>
          <w:b w:val="false"/>
          <w:i w:val="false"/>
          <w:color w:val="000000"/>
          <w:sz w:val="28"/>
        </w:rPr>
        <w:t xml:space="preserve">
   жылдан бастап        жылға дейін    құрамалардың, органдардың, </w:t>
      </w:r>
      <w:r>
        <w:br/>
      </w:r>
      <w:r>
        <w:rPr>
          <w:rFonts w:ascii="Times New Roman"/>
          <w:b w:val="false"/>
          <w:i w:val="false"/>
          <w:color w:val="000000"/>
          <w:sz w:val="28"/>
        </w:rPr>
        <w:t xml:space="preserve">
                                           мекемелердiң, оқу </w:t>
      </w:r>
      <w:r>
        <w:br/>
      </w:r>
      <w:r>
        <w:rPr>
          <w:rFonts w:ascii="Times New Roman"/>
          <w:b w:val="false"/>
          <w:i w:val="false"/>
          <w:color w:val="000000"/>
          <w:sz w:val="28"/>
        </w:rPr>
        <w:t xml:space="preserve">
                                           орындарының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ff0000"/>
          <w:sz w:val="28"/>
        </w:rPr>
        <w:t xml:space="preserve">      Ескертпе: </w:t>
      </w:r>
      <w:r>
        <w:br/>
      </w:r>
      <w:r>
        <w:rPr>
          <w:rFonts w:ascii="Times New Roman"/>
          <w:b w:val="false"/>
          <w:i w:val="false"/>
          <w:color w:val="000000"/>
          <w:sz w:val="28"/>
        </w:rPr>
        <w:t xml:space="preserve">
      Егер де ұсынымхатта құпия мәлiметтер болса, оларға құпиялық грифi берiледi. </w:t>
      </w:r>
      <w:r>
        <w:br/>
      </w:r>
      <w:r>
        <w:rPr>
          <w:rFonts w:ascii="Times New Roman"/>
          <w:b w:val="false"/>
          <w:i w:val="false"/>
          <w:color w:val="000000"/>
          <w:sz w:val="28"/>
        </w:rPr>
        <w:t xml:space="preserve">
      * Алғашқы арнаулы атақтар беру, Iшкіісмин кадрларына қабылдау кезiнде толтырылады. </w:t>
      </w:r>
      <w:r>
        <w:br/>
      </w:r>
      <w:r>
        <w:rPr>
          <w:rFonts w:ascii="Times New Roman"/>
          <w:b w:val="false"/>
          <w:i w:val="false"/>
          <w:color w:val="000000"/>
          <w:sz w:val="28"/>
        </w:rPr>
        <w:t xml:space="preserve">
      ** Алғашқы немесе кезектi полиция подполковнигi, iшкi қызмет подполковнигi және одан жоғары арнаулы атақтарға ұсыну кезiнде ІІД, КІІД-нiң, оқу орындарының бастықтары қол қояды. </w:t>
      </w:r>
      <w:r>
        <w:br/>
      </w:r>
      <w:r>
        <w:rPr>
          <w:rFonts w:ascii="Times New Roman"/>
          <w:b w:val="false"/>
          <w:i w:val="false"/>
          <w:color w:val="000000"/>
          <w:sz w:val="28"/>
        </w:rPr>
        <w:t xml:space="preserve">
      *** Алғашқы арнаулы атаққа немесе полиция полковнигi, iшкi қызмет полковнигi атағына ұсыну, сондай-ақ Iшкiiсминнiң кадрларына қабылдауға бұған дейiн iшкi iстер органдарында қызмет өткерген адамды ұсыну кезiнде бұл бөлiмде 2 айдан артық үзiлiстердiң және қызмет өткеру кезеңiндегi лауазымын төмендетудiң себептерi түсiндiрiле отырып, еңбек жолының басынан барлық атқарған жұмыстары, сондай-ақ азаматтық жоғары және арнаулы орта оқу орындарының күндiзгi бөлiмдерiндегi оқуы көрсетiледi. </w:t>
      </w:r>
    </w:p>
    <w:bookmarkStart w:name="z198" w:id="221"/>
    <w:p>
      <w:pPr>
        <w:spacing w:after="0"/>
        <w:ind w:left="0"/>
        <w:jc w:val="both"/>
      </w:pPr>
      <w:r>
        <w:rPr>
          <w:rFonts w:ascii="Times New Roman"/>
          <w:b w:val="false"/>
          <w:i w:val="false"/>
          <w:color w:val="000000"/>
          <w:sz w:val="28"/>
        </w:rPr>
        <w:t xml:space="preserve">
                                                         17-қосымша </w:t>
      </w:r>
    </w:p>
    <w:bookmarkEnd w:id="221"/>
    <w:p>
      <w:pPr>
        <w:spacing w:after="0"/>
        <w:ind w:left="0"/>
        <w:jc w:val="both"/>
      </w:pPr>
      <w:r>
        <w:rPr>
          <w:rFonts w:ascii="Times New Roman"/>
          <w:b w:val="false"/>
          <w:i w:val="false"/>
          <w:color w:val="000000"/>
          <w:sz w:val="28"/>
        </w:rPr>
        <w:t xml:space="preserve">     Лауазымы бойынша арнаулы атағы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ҚР IIМ-нiң 200__ ж."__"________ </w:t>
      </w:r>
    </w:p>
    <w:p>
      <w:pPr>
        <w:spacing w:after="0"/>
        <w:ind w:left="0"/>
        <w:jc w:val="both"/>
      </w:pPr>
      <w:r>
        <w:rPr>
          <w:rFonts w:ascii="Times New Roman"/>
          <w:b w:val="false"/>
          <w:i w:val="false"/>
          <w:color w:val="000000"/>
          <w:sz w:val="28"/>
        </w:rPr>
        <w:t xml:space="preserve">     N___ бұйрығымен бекiтiлген. </w:t>
      </w:r>
    </w:p>
    <w:p>
      <w:pPr>
        <w:spacing w:after="0"/>
        <w:ind w:left="0"/>
        <w:jc w:val="left"/>
      </w:pPr>
      <w:r>
        <w:rPr>
          <w:rFonts w:ascii="Times New Roman"/>
          <w:b/>
          <w:i w:val="false"/>
          <w:color w:val="000000"/>
        </w:rPr>
        <w:t xml:space="preserve"> ШЕШIМ </w:t>
      </w:r>
    </w:p>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(орган, мекеме, оқу орны, лауазымы, арнаулы атағы,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тегi, аты, әкесiнiң аты, жеке нөмiрi) </w:t>
      </w:r>
      <w:r>
        <w:br/>
      </w:r>
      <w:r>
        <w:rPr>
          <w:rFonts w:ascii="Times New Roman"/>
          <w:b w:val="false"/>
          <w:i w:val="false"/>
          <w:color w:val="000000"/>
          <w:sz w:val="28"/>
        </w:rPr>
        <w:t xml:space="preserve">
     _______кезектi арнаулы атағын беруге ұсынымхатты тоқтату туралы </w:t>
      </w:r>
      <w:r>
        <w:br/>
      </w:r>
      <w:r>
        <w:rPr>
          <w:rFonts w:ascii="Times New Roman"/>
          <w:b w:val="false"/>
          <w:i w:val="false"/>
          <w:color w:val="000000"/>
          <w:sz w:val="28"/>
        </w:rPr>
        <w:t xml:space="preserve">
    (қандай) </w:t>
      </w:r>
      <w:r>
        <w:br/>
      </w:r>
      <w:r>
        <w:rPr>
          <w:rFonts w:ascii="Times New Roman"/>
          <w:b w:val="false"/>
          <w:i w:val="false"/>
          <w:color w:val="000000"/>
          <w:sz w:val="28"/>
        </w:rPr>
        <w:t xml:space="preserve">
     Туған жылы______Бiлiмi (жалпы, арнаулы, әскери, жоғары)_______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(қашан және қандай оқу орнын бiтiрген) </w:t>
      </w:r>
      <w:r>
        <w:br/>
      </w:r>
      <w:r>
        <w:rPr>
          <w:rFonts w:ascii="Times New Roman"/>
          <w:b w:val="false"/>
          <w:i w:val="false"/>
          <w:color w:val="000000"/>
          <w:sz w:val="28"/>
        </w:rPr>
        <w:t xml:space="preserve">
     Ие болған атағы_______________________________________________ </w:t>
      </w:r>
      <w:r>
        <w:br/>
      </w:r>
      <w:r>
        <w:rPr>
          <w:rFonts w:ascii="Times New Roman"/>
          <w:b w:val="false"/>
          <w:i w:val="false"/>
          <w:color w:val="000000"/>
          <w:sz w:val="28"/>
        </w:rPr>
        <w:t xml:space="preserve">
     ____________200__ж."__"________________N___бұйрығымен берілген. </w:t>
      </w:r>
      <w:r>
        <w:br/>
      </w:r>
      <w:r>
        <w:rPr>
          <w:rFonts w:ascii="Times New Roman"/>
          <w:b w:val="false"/>
          <w:i w:val="false"/>
          <w:color w:val="000000"/>
          <w:sz w:val="28"/>
        </w:rPr>
        <w:t xml:space="preserve">
     (кiмнiң бұйрығы) </w:t>
      </w:r>
    </w:p>
    <w:p>
      <w:pPr>
        <w:spacing w:after="0"/>
        <w:ind w:left="0"/>
        <w:jc w:val="both"/>
      </w:pPr>
      <w:r>
        <w:rPr>
          <w:rFonts w:ascii="Times New Roman"/>
          <w:b w:val="false"/>
          <w:i w:val="false"/>
          <w:color w:val="000000"/>
          <w:sz w:val="28"/>
        </w:rPr>
        <w:t xml:space="preserve">     Кезектi арнаулы атақ беруге ұсынымхатты тоқтатудың негiздерi*_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Бастық (командир)______________________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арнаулы атағы, тегi, қолы) </w:t>
      </w:r>
      <w:r>
        <w:br/>
      </w:r>
      <w:r>
        <w:rPr>
          <w:rFonts w:ascii="Times New Roman"/>
          <w:b w:val="false"/>
          <w:i w:val="false"/>
          <w:color w:val="000000"/>
          <w:sz w:val="28"/>
        </w:rPr>
        <w:t xml:space="preserve">
                               200__ж. "__"_____________ </w:t>
      </w:r>
    </w:p>
    <w:p>
      <w:pPr>
        <w:spacing w:after="0"/>
        <w:ind w:left="0"/>
        <w:jc w:val="both"/>
      </w:pPr>
      <w:r>
        <w:rPr>
          <w:rFonts w:ascii="Times New Roman"/>
          <w:b w:val="false"/>
          <w:i w:val="false"/>
          <w:color w:val="000000"/>
          <w:sz w:val="28"/>
        </w:rPr>
        <w:t xml:space="preserve">      Тоқтату туралы маған 200__ж."__"_____________жарияланды.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(кезектi арнаулы атақты беруге ұсынымхатты тоқтату туралы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шешiм қабылданған адамның лауазымы, атағы, тегi, қолы) </w:t>
      </w:r>
    </w:p>
    <w:p>
      <w:pPr>
        <w:spacing w:after="0"/>
        <w:ind w:left="0"/>
        <w:jc w:val="both"/>
      </w:pPr>
      <w:r>
        <w:rPr>
          <w:rFonts w:ascii="Times New Roman"/>
          <w:b w:val="false"/>
          <w:i w:val="false"/>
          <w:color w:val="ff0000"/>
          <w:sz w:val="28"/>
        </w:rPr>
        <w:t xml:space="preserve">      Ескертпе: </w:t>
      </w:r>
      <w:r>
        <w:br/>
      </w:r>
      <w:r>
        <w:rPr>
          <w:rFonts w:ascii="Times New Roman"/>
          <w:b w:val="false"/>
          <w:i w:val="false"/>
          <w:color w:val="000000"/>
          <w:sz w:val="28"/>
        </w:rPr>
        <w:t xml:space="preserve">
      * Ереженiң 43, 54-тармақшаларында тiзiлген себептер көрсетiледi. </w:t>
      </w:r>
      <w:r>
        <w:br/>
      </w:r>
      <w:r>
        <w:rPr>
          <w:rFonts w:ascii="Times New Roman"/>
          <w:b w:val="false"/>
          <w:i w:val="false"/>
          <w:color w:val="000000"/>
          <w:sz w:val="28"/>
        </w:rPr>
        <w:t xml:space="preserve">
Бұл ретте 54-тармақта айтылған себептер тиiстi материалдармен </w:t>
      </w:r>
      <w:r>
        <w:br/>
      </w:r>
      <w:r>
        <w:rPr>
          <w:rFonts w:ascii="Times New Roman"/>
          <w:b w:val="false"/>
          <w:i w:val="false"/>
          <w:color w:val="000000"/>
          <w:sz w:val="28"/>
        </w:rPr>
        <w:t xml:space="preserve">
(аттестациясы, қызметтiк мiнездемесi, жедел кеңестiң, офицерлiк </w:t>
      </w:r>
      <w:r>
        <w:br/>
      </w:r>
      <w:r>
        <w:rPr>
          <w:rFonts w:ascii="Times New Roman"/>
          <w:b w:val="false"/>
          <w:i w:val="false"/>
          <w:color w:val="000000"/>
          <w:sz w:val="28"/>
        </w:rPr>
        <w:t xml:space="preserve">
жиналыстың шешiмдерi және т.б.) негiзделуi тиiс. </w:t>
      </w:r>
    </w:p>
    <w:bookmarkStart w:name="z199" w:id="222"/>
    <w:p>
      <w:pPr>
        <w:spacing w:after="0"/>
        <w:ind w:left="0"/>
        <w:jc w:val="both"/>
      </w:pPr>
      <w:r>
        <w:rPr>
          <w:rFonts w:ascii="Times New Roman"/>
          <w:b w:val="false"/>
          <w:i w:val="false"/>
          <w:color w:val="000000"/>
          <w:sz w:val="28"/>
        </w:rPr>
        <w:t xml:space="preserve">
                                                        18-қосымша </w:t>
      </w:r>
    </w:p>
    <w:bookmarkEnd w:id="222"/>
    <w:p>
      <w:pPr>
        <w:spacing w:after="0"/>
        <w:ind w:left="0"/>
        <w:jc w:val="left"/>
      </w:pPr>
      <w:r>
        <w:rPr>
          <w:rFonts w:ascii="Times New Roman"/>
          <w:b/>
          <w:i w:val="false"/>
          <w:color w:val="000000"/>
        </w:rPr>
        <w:t xml:space="preserve"> ҰСЫНЫМ </w:t>
      </w:r>
    </w:p>
    <w:p>
      <w:pPr>
        <w:spacing w:after="0"/>
        <w:ind w:left="0"/>
        <w:jc w:val="both"/>
      </w:pPr>
      <w:r>
        <w:rPr>
          <w:rFonts w:ascii="Times New Roman"/>
          <w:b w:val="false"/>
          <w:i w:val="false"/>
          <w:color w:val="000000"/>
          <w:sz w:val="28"/>
        </w:rPr>
        <w:t xml:space="preserve">     I. ___________________________________________________________ </w:t>
      </w:r>
      <w:r>
        <w:br/>
      </w:r>
      <w:r>
        <w:rPr>
          <w:rFonts w:ascii="Times New Roman"/>
          <w:b w:val="false"/>
          <w:i w:val="false"/>
          <w:color w:val="000000"/>
          <w:sz w:val="28"/>
        </w:rPr>
        <w:t xml:space="preserve">
          (арнаулы (әскери) атағы, тегі, аты, әкесінің аты жеке N.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__________________________________________________ұсынылады. </w:t>
      </w:r>
      <w:r>
        <w:br/>
      </w:r>
      <w:r>
        <w:rPr>
          <w:rFonts w:ascii="Times New Roman"/>
          <w:b w:val="false"/>
          <w:i w:val="false"/>
          <w:color w:val="000000"/>
          <w:sz w:val="28"/>
        </w:rPr>
        <w:t xml:space="preserve">
     Туған жылы ________________Туған жері_________________________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Білімі________________________________________________________ </w:t>
      </w:r>
      <w:r>
        <w:br/>
      </w:r>
      <w:r>
        <w:rPr>
          <w:rFonts w:ascii="Times New Roman"/>
          <w:b w:val="false"/>
          <w:i w:val="false"/>
          <w:color w:val="000000"/>
          <w:sz w:val="28"/>
        </w:rPr>
        <w:t xml:space="preserve">
                           (қашан, қандай оқу орнын)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_____________________________________________________бітірген. </w:t>
      </w:r>
      <w:r>
        <w:br/>
      </w:r>
      <w:r>
        <w:rPr>
          <w:rFonts w:ascii="Times New Roman"/>
          <w:b w:val="false"/>
          <w:i w:val="false"/>
          <w:color w:val="000000"/>
          <w:sz w:val="28"/>
        </w:rPr>
        <w:t xml:space="preserve">
     Білімі бойынша мамандығы______________________________________ </w:t>
      </w:r>
    </w:p>
    <w:p>
      <w:pPr>
        <w:spacing w:after="0"/>
        <w:ind w:left="0"/>
        <w:jc w:val="both"/>
      </w:pPr>
      <w:r>
        <w:rPr>
          <w:rFonts w:ascii="Times New Roman"/>
          <w:b w:val="false"/>
          <w:i w:val="false"/>
          <w:color w:val="000000"/>
          <w:sz w:val="28"/>
        </w:rPr>
        <w:t xml:space="preserve">     Қандай тілдерді біледі________________________________________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Отбасы жағдайы (отбасы құрамы)________________________________ </w:t>
      </w:r>
    </w:p>
    <w:p>
      <w:pPr>
        <w:spacing w:after="0"/>
        <w:ind w:left="0"/>
        <w:jc w:val="both"/>
      </w:pPr>
      <w:r>
        <w:rPr>
          <w:rFonts w:ascii="Times New Roman"/>
          <w:b w:val="false"/>
          <w:i w:val="false"/>
          <w:color w:val="000000"/>
          <w:sz w:val="28"/>
        </w:rPr>
        <w:t xml:space="preserve">                                   ІІ. Негіздеме     </w:t>
      </w:r>
    </w:p>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(тағайындау, босату, ауыстыру) </w:t>
      </w:r>
      <w:r>
        <w:br/>
      </w:r>
      <w:r>
        <w:rPr>
          <w:rFonts w:ascii="Times New Roman"/>
          <w:b w:val="false"/>
          <w:i w:val="false"/>
          <w:color w:val="000000"/>
          <w:sz w:val="28"/>
        </w:rPr>
        <w:t xml:space="preserve">
     _________________________________________________________үшін </w:t>
      </w:r>
    </w:p>
    <w:p>
      <w:pPr>
        <w:spacing w:after="0"/>
        <w:ind w:left="0"/>
        <w:jc w:val="both"/>
      </w:pPr>
      <w:r>
        <w:rPr>
          <w:rFonts w:ascii="Times New Roman"/>
          <w:b w:val="false"/>
          <w:i w:val="false"/>
          <w:color w:val="000000"/>
          <w:sz w:val="28"/>
        </w:rPr>
        <w:t xml:space="preserve">     Бастық _______________________________________________________ </w:t>
      </w:r>
      <w:r>
        <w:br/>
      </w:r>
      <w:r>
        <w:rPr>
          <w:rFonts w:ascii="Times New Roman"/>
          <w:b w:val="false"/>
          <w:i w:val="false"/>
          <w:color w:val="000000"/>
          <w:sz w:val="28"/>
        </w:rPr>
        <w:t xml:space="preserve">
                   (лауазымы, арнаулы (әскери) атағы, қолы) </w:t>
      </w:r>
      <w:r>
        <w:br/>
      </w:r>
      <w:r>
        <w:rPr>
          <w:rFonts w:ascii="Times New Roman"/>
          <w:b w:val="false"/>
          <w:i w:val="false"/>
          <w:color w:val="000000"/>
          <w:sz w:val="28"/>
        </w:rPr>
        <w:t xml:space="preserve">
     200__ж. "___"__________     </w:t>
      </w:r>
    </w:p>
    <w:p>
      <w:pPr>
        <w:spacing w:after="0"/>
        <w:ind w:left="0"/>
        <w:jc w:val="both"/>
      </w:pPr>
      <w:r>
        <w:rPr>
          <w:rFonts w:ascii="Times New Roman"/>
          <w:b w:val="false"/>
          <w:i w:val="false"/>
          <w:color w:val="000000"/>
          <w:sz w:val="28"/>
        </w:rPr>
        <w:t xml:space="preserve">                  №№№№ІІІ. Аға тура бастығының қорытындысы     </w:t>
      </w:r>
    </w:p>
    <w:p>
      <w:pPr>
        <w:spacing w:after="0"/>
        <w:ind w:left="0"/>
        <w:jc w:val="both"/>
      </w:pPr>
      <w:r>
        <w:rPr>
          <w:rFonts w:ascii="Times New Roman"/>
          <w:b w:val="false"/>
          <w:i w:val="false"/>
          <w:color w:val="000000"/>
          <w:sz w:val="28"/>
        </w:rPr>
        <w:t xml:space="preserve">     "Келісемін"      </w:t>
      </w:r>
    </w:p>
    <w:p>
      <w:pPr>
        <w:spacing w:after="0"/>
        <w:ind w:left="0"/>
        <w:jc w:val="both"/>
      </w:pPr>
      <w:r>
        <w:rPr>
          <w:rFonts w:ascii="Times New Roman"/>
          <w:b w:val="false"/>
          <w:i w:val="false"/>
          <w:color w:val="000000"/>
          <w:sz w:val="28"/>
        </w:rPr>
        <w:t xml:space="preserve">     Вице-министр__________________________________________________ </w:t>
      </w:r>
      <w:r>
        <w:br/>
      </w:r>
      <w:r>
        <w:rPr>
          <w:rFonts w:ascii="Times New Roman"/>
          <w:b w:val="false"/>
          <w:i w:val="false"/>
          <w:color w:val="000000"/>
          <w:sz w:val="28"/>
        </w:rPr>
        <w:t xml:space="preserve">
                          (арнаулы (әскери) атағы, қолы)     </w:t>
      </w:r>
    </w:p>
    <w:p>
      <w:pPr>
        <w:spacing w:after="0"/>
        <w:ind w:left="0"/>
        <w:jc w:val="both"/>
      </w:pPr>
      <w:r>
        <w:rPr>
          <w:rFonts w:ascii="Times New Roman"/>
          <w:b w:val="false"/>
          <w:i w:val="false"/>
          <w:color w:val="000000"/>
          <w:sz w:val="28"/>
        </w:rPr>
        <w:t xml:space="preserve">     200__ж. "____"____________     </w:t>
      </w:r>
    </w:p>
    <w:p>
      <w:pPr>
        <w:spacing w:after="0"/>
        <w:ind w:left="0"/>
        <w:jc w:val="both"/>
      </w:pPr>
      <w:r>
        <w:rPr>
          <w:rFonts w:ascii="Times New Roman"/>
          <w:b w:val="false"/>
          <w:i w:val="false"/>
          <w:color w:val="000000"/>
          <w:sz w:val="28"/>
        </w:rPr>
        <w:t xml:space="preserve">               №ІV. Ішкіісмин кадр аппаратының қорытындысы         </w:t>
      </w:r>
    </w:p>
    <w:p>
      <w:pPr>
        <w:spacing w:after="0"/>
        <w:ind w:left="0"/>
        <w:jc w:val="both"/>
      </w:pPr>
      <w:r>
        <w:rPr>
          <w:rFonts w:ascii="Times New Roman"/>
          <w:b w:val="false"/>
          <w:i w:val="false"/>
          <w:color w:val="000000"/>
          <w:sz w:val="28"/>
        </w:rPr>
        <w:t xml:space="preserve">     Кадр аппаратының бастығы______________________________________ </w:t>
      </w:r>
      <w:r>
        <w:br/>
      </w:r>
      <w:r>
        <w:rPr>
          <w:rFonts w:ascii="Times New Roman"/>
          <w:b w:val="false"/>
          <w:i w:val="false"/>
          <w:color w:val="000000"/>
          <w:sz w:val="28"/>
        </w:rPr>
        <w:t xml:space="preserve">
                                (арнаулы (әскери) атағы, қолы)     </w:t>
      </w:r>
    </w:p>
    <w:p>
      <w:pPr>
        <w:spacing w:after="0"/>
        <w:ind w:left="0"/>
        <w:jc w:val="both"/>
      </w:pPr>
      <w:r>
        <w:rPr>
          <w:rFonts w:ascii="Times New Roman"/>
          <w:b w:val="false"/>
          <w:i w:val="false"/>
          <w:color w:val="000000"/>
          <w:sz w:val="28"/>
        </w:rPr>
        <w:t xml:space="preserve">     200__ж."__"__________ </w:t>
      </w:r>
      <w:r>
        <w:br/>
      </w:r>
      <w:r>
        <w:rPr>
          <w:rFonts w:ascii="Times New Roman"/>
          <w:b w:val="false"/>
          <w:i w:val="false"/>
          <w:color w:val="000000"/>
          <w:sz w:val="28"/>
        </w:rPr>
        <w:t xml:space="preserve">
     ______________________________________________________________ </w:t>
      </w:r>
    </w:p>
    <w:bookmarkStart w:name="z200" w:id="2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1 қаңтардағы </w:t>
      </w:r>
      <w:r>
        <w:br/>
      </w:r>
      <w:r>
        <w:rPr>
          <w:rFonts w:ascii="Times New Roman"/>
          <w:b w:val="false"/>
          <w:i w:val="false"/>
          <w:color w:val="000000"/>
          <w:sz w:val="28"/>
        </w:rPr>
        <w:t xml:space="preserve">
                                            N 1 бұйрығына 19-қосымша </w:t>
      </w:r>
    </w:p>
    <w:bookmarkEnd w:id="223"/>
    <w:p>
      <w:pPr>
        <w:spacing w:after="0"/>
        <w:ind w:left="0"/>
        <w:jc w:val="both"/>
      </w:pPr>
      <w:r>
        <w:rPr>
          <w:rFonts w:ascii="Times New Roman"/>
          <w:b w:val="false"/>
          <w:i w:val="false"/>
          <w:color w:val="ff0000"/>
          <w:sz w:val="28"/>
        </w:rPr>
        <w:t xml:space="preserve">      Ескерту. 19-қосымша жаңа редакцияда - Ішкі істер </w:t>
      </w:r>
      <w:r>
        <w:br/>
      </w:r>
      <w:r>
        <w:rPr>
          <w:rFonts w:ascii="Times New Roman"/>
          <w:b w:val="false"/>
          <w:i w:val="false"/>
          <w:color w:val="ff0000"/>
          <w:sz w:val="28"/>
        </w:rPr>
        <w:t xml:space="preserve">
министрінің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Қызметтік тізім </w:t>
      </w:r>
    </w:p>
    <w:p>
      <w:pPr>
        <w:spacing w:after="0"/>
        <w:ind w:left="0"/>
        <w:jc w:val="both"/>
      </w:pPr>
      <w:r>
        <w:rPr>
          <w:rFonts w:ascii="Times New Roman"/>
          <w:b w:val="false"/>
          <w:i w:val="false"/>
          <w:color w:val="000000"/>
          <w:sz w:val="28"/>
        </w:rPr>
        <w:t xml:space="preserve">Атағы _____________________________________________     __________ </w:t>
      </w:r>
      <w:r>
        <w:br/>
      </w:r>
      <w:r>
        <w:rPr>
          <w:rFonts w:ascii="Times New Roman"/>
          <w:b w:val="false"/>
          <w:i w:val="false"/>
          <w:color w:val="000000"/>
          <w:sz w:val="28"/>
        </w:rPr>
        <w:t xml:space="preserve">
Атақ берілген күні 20__ ж. "___"_______  N_________    |          | </w:t>
      </w:r>
      <w:r>
        <w:br/>
      </w:r>
      <w:r>
        <w:rPr>
          <w:rFonts w:ascii="Times New Roman"/>
          <w:b w:val="false"/>
          <w:i w:val="false"/>
          <w:color w:val="000000"/>
          <w:sz w:val="28"/>
        </w:rPr>
        <w:t xml:space="preserve">
Тегі, аты, әкесінің аты, жеке нөмірі_______________    | 3,5х4,5  | </w:t>
      </w:r>
      <w:r>
        <w:br/>
      </w:r>
      <w:r>
        <w:rPr>
          <w:rFonts w:ascii="Times New Roman"/>
          <w:b w:val="false"/>
          <w:i w:val="false"/>
          <w:color w:val="000000"/>
          <w:sz w:val="28"/>
        </w:rPr>
        <w:t xml:space="preserve">
___________________________________________________    | фотосурет| </w:t>
      </w:r>
      <w:r>
        <w:br/>
      </w:r>
      <w:r>
        <w:rPr>
          <w:rFonts w:ascii="Times New Roman"/>
          <w:b w:val="false"/>
          <w:i w:val="false"/>
          <w:color w:val="000000"/>
          <w:sz w:val="28"/>
        </w:rPr>
        <w:t xml:space="preserve">
Атқаратын лауазымы_________________________________    |          | </w:t>
      </w:r>
      <w:r>
        <w:br/>
      </w:r>
      <w:r>
        <w:rPr>
          <w:rFonts w:ascii="Times New Roman"/>
          <w:b w:val="false"/>
          <w:i w:val="false"/>
          <w:color w:val="000000"/>
          <w:sz w:val="28"/>
        </w:rPr>
        <w:t xml:space="preserve">
___________________________________________________    |          | </w:t>
      </w:r>
      <w:r>
        <w:br/>
      </w:r>
      <w:r>
        <w:rPr>
          <w:rFonts w:ascii="Times New Roman"/>
          <w:b w:val="false"/>
          <w:i w:val="false"/>
          <w:color w:val="000000"/>
          <w:sz w:val="28"/>
        </w:rPr>
        <w:t xml:space="preserve">
___________________________________________________    |__________| </w:t>
      </w:r>
      <w:r>
        <w:br/>
      </w:r>
      <w:r>
        <w:rPr>
          <w:rFonts w:ascii="Times New Roman"/>
          <w:b w:val="false"/>
          <w:i w:val="false"/>
          <w:color w:val="000000"/>
          <w:sz w:val="28"/>
        </w:rPr>
        <w:t xml:space="preserve">
Тағайындалған күні және бұйрықтың нөмірі 20__ ж. "___"______N_______ </w:t>
      </w:r>
      <w:r>
        <w:br/>
      </w:r>
      <w:r>
        <w:rPr>
          <w:rFonts w:ascii="Times New Roman"/>
          <w:b w:val="false"/>
          <w:i w:val="false"/>
          <w:color w:val="000000"/>
          <w:sz w:val="28"/>
        </w:rPr>
        <w:t xml:space="preserve">
Туған күні, айы және жылы___________________________________________ </w:t>
      </w:r>
      <w:r>
        <w:br/>
      </w:r>
      <w:r>
        <w:rPr>
          <w:rFonts w:ascii="Times New Roman"/>
          <w:b w:val="false"/>
          <w:i w:val="false"/>
          <w:color w:val="000000"/>
          <w:sz w:val="28"/>
        </w:rPr>
        <w:t xml:space="preserve">
Туған жері__________________________________________________________ </w:t>
      </w:r>
      <w:r>
        <w:br/>
      </w:r>
      <w:r>
        <w:rPr>
          <w:rFonts w:ascii="Times New Roman"/>
          <w:b w:val="false"/>
          <w:i w:val="false"/>
          <w:color w:val="000000"/>
          <w:sz w:val="28"/>
        </w:rPr>
        <w:t xml:space="preserve">
Ұлты_______________________ Білімі__________________________________ </w:t>
      </w:r>
      <w:r>
        <w:br/>
      </w:r>
      <w:r>
        <w:rPr>
          <w:rFonts w:ascii="Times New Roman"/>
          <w:b w:val="false"/>
          <w:i w:val="false"/>
          <w:color w:val="000000"/>
          <w:sz w:val="28"/>
        </w:rPr>
        <w:t xml:space="preserve">
                              (қашан және қандай оқу орнын бітірген)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Білімі бойынша мамандығы____________________________________________ </w:t>
      </w:r>
      <w:r>
        <w:br/>
      </w:r>
      <w:r>
        <w:rPr>
          <w:rFonts w:ascii="Times New Roman"/>
          <w:b w:val="false"/>
          <w:i w:val="false"/>
          <w:color w:val="000000"/>
          <w:sz w:val="28"/>
        </w:rPr>
        <w:t xml:space="preserve">
Ғылыми дәрежесі_____________________________________________________ </w:t>
      </w:r>
      <w:r>
        <w:br/>
      </w:r>
      <w:r>
        <w:rPr>
          <w:rFonts w:ascii="Times New Roman"/>
          <w:b w:val="false"/>
          <w:i w:val="false"/>
          <w:color w:val="000000"/>
          <w:sz w:val="28"/>
        </w:rPr>
        <w:t xml:space="preserve">
Қандай тілдерді біледі______________________________________________ </w:t>
      </w:r>
      <w:r>
        <w:br/>
      </w:r>
      <w:r>
        <w:rPr>
          <w:rFonts w:ascii="Times New Roman"/>
          <w:b w:val="false"/>
          <w:i w:val="false"/>
          <w:color w:val="000000"/>
          <w:sz w:val="28"/>
        </w:rPr>
        <w:t xml:space="preserve">
Қарулы күштер қатарындағы қызметі___________________________________ </w:t>
      </w:r>
      <w:r>
        <w:br/>
      </w:r>
      <w:r>
        <w:rPr>
          <w:rFonts w:ascii="Times New Roman"/>
          <w:b w:val="false"/>
          <w:i w:val="false"/>
          <w:color w:val="000000"/>
          <w:sz w:val="28"/>
        </w:rPr>
        <w:t xml:space="preserve">
Қай уақыттан бері құқық қорғау органдарында_________________________ </w:t>
      </w:r>
      <w:r>
        <w:br/>
      </w:r>
      <w:r>
        <w:rPr>
          <w:rFonts w:ascii="Times New Roman"/>
          <w:b w:val="false"/>
          <w:i w:val="false"/>
          <w:color w:val="000000"/>
          <w:sz w:val="28"/>
        </w:rPr>
        <w:t xml:space="preserve">
Мемлекеттік наградалардың болуы_____________________________________ </w:t>
      </w:r>
      <w:r>
        <w:br/>
      </w:r>
      <w:r>
        <w:rPr>
          <w:rFonts w:ascii="Times New Roman"/>
          <w:b w:val="false"/>
          <w:i w:val="false"/>
          <w:color w:val="000000"/>
          <w:sz w:val="28"/>
        </w:rPr>
        <w:t xml:space="preserve">
Соңғы аттестация қорытындысы________________________________________ </w:t>
      </w:r>
    </w:p>
    <w:p>
      <w:pPr>
        <w:spacing w:after="0"/>
        <w:ind w:left="0"/>
        <w:jc w:val="both"/>
      </w:pPr>
      <w:r>
        <w:rPr>
          <w:rFonts w:ascii="Times New Roman"/>
          <w:b w:val="false"/>
          <w:i w:val="false"/>
          <w:color w:val="000000"/>
          <w:sz w:val="28"/>
        </w:rPr>
        <w:t xml:space="preserve">                         БҰРЫНҒЫ ЖҰМЫСЫ </w:t>
      </w:r>
      <w:r>
        <w:br/>
      </w:r>
      <w:r>
        <w:rPr>
          <w:rFonts w:ascii="Times New Roman"/>
          <w:b w:val="false"/>
          <w:i w:val="false"/>
          <w:color w:val="000000"/>
          <w:sz w:val="28"/>
        </w:rPr>
        <w:t xml:space="preserve">
           (барлық еңбек қызметінің өтілін қосқанда) </w:t>
      </w:r>
    </w:p>
    <w:p>
      <w:pPr>
        <w:spacing w:after="0"/>
        <w:ind w:left="0"/>
        <w:jc w:val="both"/>
      </w:pPr>
      <w:r>
        <w:rPr>
          <w:rFonts w:ascii="Times New Roman"/>
          <w:b w:val="false"/>
          <w:i w:val="false"/>
          <w:color w:val="000000"/>
          <w:sz w:val="28"/>
        </w:rPr>
        <w:t xml:space="preserve">Барлық көтермелеулер және алынбаған жазаларының мән-жайы көрсетілген олардың саны </w:t>
      </w:r>
      <w:r>
        <w:br/>
      </w:r>
      <w:r>
        <w:rPr>
          <w:rFonts w:ascii="Times New Roman"/>
          <w:b w:val="false"/>
          <w:i w:val="false"/>
          <w:color w:val="000000"/>
          <w:sz w:val="28"/>
        </w:rPr>
        <w:t xml:space="preserve">
Кадр аппаратының басшысы____________________________________________ </w:t>
      </w:r>
      <w:r>
        <w:br/>
      </w:r>
      <w:r>
        <w:rPr>
          <w:rFonts w:ascii="Times New Roman"/>
          <w:b w:val="false"/>
          <w:i w:val="false"/>
          <w:color w:val="000000"/>
          <w:sz w:val="28"/>
        </w:rPr>
        <w:t xml:space="preserve">
                              (атағы, тегі, аты-жөні, қолы) </w:t>
      </w:r>
    </w:p>
    <w:bookmarkStart w:name="z201" w:id="224"/>
    <w:p>
      <w:pPr>
        <w:spacing w:after="0"/>
        <w:ind w:left="0"/>
        <w:jc w:val="both"/>
      </w:pPr>
      <w:r>
        <w:rPr>
          <w:rFonts w:ascii="Times New Roman"/>
          <w:b w:val="false"/>
          <w:i w:val="false"/>
          <w:color w:val="000000"/>
          <w:sz w:val="28"/>
        </w:rPr>
        <w:t xml:space="preserve">
                                                         20-қосымша </w:t>
      </w:r>
    </w:p>
    <w:bookmarkEnd w:id="224"/>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Ішкі істер министрлігі             Ішкі істер министрлігі </w:t>
      </w:r>
      <w:r>
        <w:br/>
      </w:r>
      <w:r>
        <w:rPr>
          <w:rFonts w:ascii="Times New Roman"/>
          <w:b w:val="false"/>
          <w:i w:val="false"/>
          <w:color w:val="000000"/>
          <w:sz w:val="28"/>
        </w:rPr>
        <w:t xml:space="preserve">
          Астана қаласы                      Астана қаласы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N___ұйғарымның түбіршегі                      N_______ЖОЛДАМА </w:t>
      </w:r>
    </w:p>
    <w:p>
      <w:pPr>
        <w:spacing w:after="0"/>
        <w:ind w:left="0"/>
        <w:jc w:val="both"/>
      </w:pPr>
      <w:r>
        <w:rPr>
          <w:rFonts w:ascii="Times New Roman"/>
          <w:b w:val="false"/>
          <w:i w:val="false"/>
          <w:color w:val="000000"/>
          <w:sz w:val="28"/>
        </w:rPr>
        <w:t xml:space="preserve">200__ж. "____"_________________            200__ж. "____"___________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____________________қаласына               _______________қаласына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лауазымына тағайындау үшін                лауазымына тағайындау үшін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қарамағына жіберіледі.                       қарамағына жіберіледі. </w:t>
      </w:r>
      <w:r>
        <w:br/>
      </w:r>
      <w:r>
        <w:rPr>
          <w:rFonts w:ascii="Times New Roman"/>
          <w:b w:val="false"/>
          <w:i w:val="false"/>
          <w:color w:val="000000"/>
          <w:sz w:val="28"/>
        </w:rPr>
        <w:t xml:space="preserve">
Негіз:_________________________            Негіз:___________________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_______________________бірге               ___________________бірге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xml:space="preserve">
_______________________барады.             __________________барады. </w:t>
      </w:r>
      <w:r>
        <w:br/>
      </w:r>
      <w:r>
        <w:rPr>
          <w:rFonts w:ascii="Times New Roman"/>
          <w:b w:val="false"/>
          <w:i w:val="false"/>
          <w:color w:val="000000"/>
          <w:sz w:val="28"/>
        </w:rPr>
        <w:t xml:space="preserve">
Белгіленген жерге келіп жету            Белгіленген жерге келіп жету </w:t>
      </w:r>
      <w:r>
        <w:br/>
      </w:r>
      <w:r>
        <w:rPr>
          <w:rFonts w:ascii="Times New Roman"/>
          <w:b w:val="false"/>
          <w:i w:val="false"/>
          <w:color w:val="000000"/>
          <w:sz w:val="28"/>
        </w:rPr>
        <w:t xml:space="preserve">
мерзімі                                 мерзімі </w:t>
      </w:r>
      <w:r>
        <w:br/>
      </w:r>
      <w:r>
        <w:rPr>
          <w:rFonts w:ascii="Times New Roman"/>
          <w:b w:val="false"/>
          <w:i w:val="false"/>
          <w:color w:val="000000"/>
          <w:sz w:val="28"/>
        </w:rPr>
        <w:t xml:space="preserve">
200__ж."__"____________________         200__ж."__"_____________ </w:t>
      </w:r>
    </w:p>
    <w:p>
      <w:pPr>
        <w:spacing w:after="0"/>
        <w:ind w:left="0"/>
        <w:jc w:val="both"/>
      </w:pPr>
      <w:r>
        <w:rPr>
          <w:rFonts w:ascii="Times New Roman"/>
          <w:b w:val="false"/>
          <w:i w:val="false"/>
          <w:color w:val="000000"/>
          <w:sz w:val="28"/>
        </w:rPr>
        <w:t xml:space="preserve">КБ (Кб) бастығы                            КБ (Кб) бастығы  </w:t>
      </w:r>
    </w:p>
    <w:p>
      <w:pPr>
        <w:spacing w:after="0"/>
        <w:ind w:left="0"/>
        <w:jc w:val="both"/>
      </w:pPr>
      <w:r>
        <w:rPr>
          <w:rFonts w:ascii="Times New Roman"/>
          <w:b w:val="false"/>
          <w:i w:val="false"/>
          <w:color w:val="000000"/>
          <w:sz w:val="28"/>
        </w:rPr>
        <w:t xml:space="preserve">     Қазақстан Республикасының             Қазақстан Республикасы </w:t>
      </w:r>
      <w:r>
        <w:br/>
      </w:r>
      <w:r>
        <w:rPr>
          <w:rFonts w:ascii="Times New Roman"/>
          <w:b w:val="false"/>
          <w:i w:val="false"/>
          <w:color w:val="000000"/>
          <w:sz w:val="28"/>
        </w:rPr>
        <w:t xml:space="preserve">
     Ішкі істер министрлігі                     Ішкіісминінің </w:t>
      </w:r>
      <w:r>
        <w:br/>
      </w:r>
      <w:r>
        <w:rPr>
          <w:rFonts w:ascii="Times New Roman"/>
          <w:b w:val="false"/>
          <w:i w:val="false"/>
          <w:color w:val="000000"/>
          <w:sz w:val="28"/>
        </w:rPr>
        <w:t xml:space="preserve">
          Астана қаласы                    Кадр басқармасы (бөлімі)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N_______ЖОЛДАМА                      КЕЛІП ЖЕТУІ ТУРАЛЫ </w:t>
      </w:r>
      <w:r>
        <w:br/>
      </w:r>
      <w:r>
        <w:rPr>
          <w:rFonts w:ascii="Times New Roman"/>
          <w:b w:val="false"/>
          <w:i w:val="false"/>
          <w:color w:val="000000"/>
          <w:sz w:val="28"/>
        </w:rPr>
        <w:t xml:space="preserve">
                                                 РАСТАУ ҚАҒАЗ </w:t>
      </w:r>
      <w:r>
        <w:br/>
      </w:r>
      <w:r>
        <w:rPr>
          <w:rFonts w:ascii="Times New Roman"/>
          <w:b w:val="false"/>
          <w:i w:val="false"/>
          <w:color w:val="000000"/>
          <w:sz w:val="28"/>
        </w:rPr>
        <w:t xml:space="preserve">
200__ж. "____"_________________            Сіздер 200__ж."__"______ </w:t>
      </w:r>
      <w:r>
        <w:br/>
      </w:r>
      <w:r>
        <w:rPr>
          <w:rFonts w:ascii="Times New Roman"/>
          <w:b w:val="false"/>
          <w:i w:val="false"/>
          <w:color w:val="000000"/>
          <w:sz w:val="28"/>
        </w:rPr>
        <w:t xml:space="preserve">
_______________________________       N____жолдама бойынша жіберген </w:t>
      </w:r>
      <w:r>
        <w:br/>
      </w:r>
      <w:r>
        <w:rPr>
          <w:rFonts w:ascii="Times New Roman"/>
          <w:b w:val="false"/>
          <w:i w:val="false"/>
          <w:color w:val="000000"/>
          <w:sz w:val="28"/>
        </w:rPr>
        <w:t xml:space="preserve">
_______________________________            ________________________ </w:t>
      </w:r>
      <w:r>
        <w:br/>
      </w:r>
      <w:r>
        <w:rPr>
          <w:rFonts w:ascii="Times New Roman"/>
          <w:b w:val="false"/>
          <w:i w:val="false"/>
          <w:color w:val="000000"/>
          <w:sz w:val="28"/>
        </w:rPr>
        <w:t xml:space="preserve">
_______________________________            _________________мырза </w:t>
      </w:r>
      <w:r>
        <w:br/>
      </w:r>
      <w:r>
        <w:rPr>
          <w:rFonts w:ascii="Times New Roman"/>
          <w:b w:val="false"/>
          <w:i w:val="false"/>
          <w:color w:val="000000"/>
          <w:sz w:val="28"/>
        </w:rPr>
        <w:t xml:space="preserve">
____________________қаласына               200__ж."___"____________ </w:t>
      </w:r>
      <w:r>
        <w:br/>
      </w:r>
      <w:r>
        <w:rPr>
          <w:rFonts w:ascii="Times New Roman"/>
          <w:b w:val="false"/>
          <w:i w:val="false"/>
          <w:color w:val="000000"/>
          <w:sz w:val="28"/>
        </w:rPr>
        <w:t xml:space="preserve">
_______________________________            ________________________ </w:t>
      </w:r>
      <w:r>
        <w:br/>
      </w:r>
      <w:r>
        <w:rPr>
          <w:rFonts w:ascii="Times New Roman"/>
          <w:b w:val="false"/>
          <w:i w:val="false"/>
          <w:color w:val="000000"/>
          <w:sz w:val="28"/>
        </w:rPr>
        <w:t xml:space="preserve">
_______________________________            ________________________ </w:t>
      </w:r>
      <w:r>
        <w:br/>
      </w:r>
      <w:r>
        <w:rPr>
          <w:rFonts w:ascii="Times New Roman"/>
          <w:b w:val="false"/>
          <w:i w:val="false"/>
          <w:color w:val="000000"/>
          <w:sz w:val="28"/>
        </w:rPr>
        <w:t xml:space="preserve">
лауазымына тағайындау үшін                 және____________________ </w:t>
      </w:r>
      <w:r>
        <w:br/>
      </w:r>
      <w:r>
        <w:rPr>
          <w:rFonts w:ascii="Times New Roman"/>
          <w:b w:val="false"/>
          <w:i w:val="false"/>
          <w:color w:val="000000"/>
          <w:sz w:val="28"/>
        </w:rPr>
        <w:t xml:space="preserve">
_______________________________            ________________________ </w:t>
      </w:r>
      <w:r>
        <w:br/>
      </w:r>
      <w:r>
        <w:rPr>
          <w:rFonts w:ascii="Times New Roman"/>
          <w:b w:val="false"/>
          <w:i w:val="false"/>
          <w:color w:val="000000"/>
          <w:sz w:val="28"/>
        </w:rPr>
        <w:t xml:space="preserve">
_______________________________            лауазымына тағайындалды. </w:t>
      </w:r>
      <w:r>
        <w:br/>
      </w:r>
      <w:r>
        <w:rPr>
          <w:rFonts w:ascii="Times New Roman"/>
          <w:b w:val="false"/>
          <w:i w:val="false"/>
          <w:color w:val="000000"/>
          <w:sz w:val="28"/>
        </w:rPr>
        <w:t xml:space="preserve">
қарамағына жіберіледі. </w:t>
      </w:r>
      <w:r>
        <w:br/>
      </w:r>
      <w:r>
        <w:rPr>
          <w:rFonts w:ascii="Times New Roman"/>
          <w:b w:val="false"/>
          <w:i w:val="false"/>
          <w:color w:val="000000"/>
          <w:sz w:val="28"/>
        </w:rPr>
        <w:t xml:space="preserve">
Негіз:_________________________            КБ (Кб) бастығы </w:t>
      </w:r>
      <w:r>
        <w:br/>
      </w:r>
      <w:r>
        <w:rPr>
          <w:rFonts w:ascii="Times New Roman"/>
          <w:b w:val="false"/>
          <w:i w:val="false"/>
          <w:color w:val="000000"/>
          <w:sz w:val="28"/>
        </w:rPr>
        <w:t xml:space="preserve">
_______________________________            _________облысының ІІД </w:t>
      </w:r>
      <w:r>
        <w:br/>
      </w:r>
      <w:r>
        <w:rPr>
          <w:rFonts w:ascii="Times New Roman"/>
          <w:b w:val="false"/>
          <w:i w:val="false"/>
          <w:color w:val="000000"/>
          <w:sz w:val="28"/>
        </w:rPr>
        <w:t xml:space="preserve">
_______________________бірге </w:t>
      </w:r>
      <w:r>
        <w:br/>
      </w:r>
      <w:r>
        <w:rPr>
          <w:rFonts w:ascii="Times New Roman"/>
          <w:b w:val="false"/>
          <w:i w:val="false"/>
          <w:color w:val="000000"/>
          <w:sz w:val="28"/>
        </w:rPr>
        <w:t xml:space="preserve">
_______________________________            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_______________________барады.             200 __ж. "__"___________ </w:t>
      </w:r>
      <w:r>
        <w:br/>
      </w:r>
      <w:r>
        <w:rPr>
          <w:rFonts w:ascii="Times New Roman"/>
          <w:b w:val="false"/>
          <w:i w:val="false"/>
          <w:color w:val="000000"/>
          <w:sz w:val="28"/>
        </w:rPr>
        <w:t xml:space="preserve">
Белгіленген жерге келіп жету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200__ж."__"____________________ </w:t>
      </w:r>
    </w:p>
    <w:p>
      <w:pPr>
        <w:spacing w:after="0"/>
        <w:ind w:left="0"/>
        <w:jc w:val="both"/>
      </w:pPr>
      <w:r>
        <w:rPr>
          <w:rFonts w:ascii="Times New Roman"/>
          <w:b w:val="false"/>
          <w:i w:val="false"/>
          <w:color w:val="000000"/>
          <w:sz w:val="28"/>
        </w:rPr>
        <w:t xml:space="preserve">КБ (Кб) бастығы                                 </w:t>
      </w:r>
    </w:p>
    <w:bookmarkStart w:name="z202" w:id="225"/>
    <w:p>
      <w:pPr>
        <w:spacing w:after="0"/>
        <w:ind w:left="0"/>
        <w:jc w:val="both"/>
      </w:pPr>
      <w:r>
        <w:rPr>
          <w:rFonts w:ascii="Times New Roman"/>
          <w:b w:val="false"/>
          <w:i w:val="false"/>
          <w:color w:val="000000"/>
          <w:sz w:val="28"/>
        </w:rPr>
        <w:t xml:space="preserve">
                                                         21-қосымша </w:t>
      </w:r>
    </w:p>
    <w:bookmarkEnd w:id="225"/>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(ішкі істер органының бастығы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арнаулы атағы, аты-жөні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тегі, қолы) </w:t>
      </w:r>
      <w:r>
        <w:br/>
      </w:r>
      <w:r>
        <w:rPr>
          <w:rFonts w:ascii="Times New Roman"/>
          <w:b w:val="false"/>
          <w:i w:val="false"/>
          <w:color w:val="000000"/>
          <w:sz w:val="28"/>
        </w:rPr>
        <w:t xml:space="preserve">
     200__ж."___"__________________ </w:t>
      </w:r>
    </w:p>
    <w:p>
      <w:pPr>
        <w:spacing w:after="0"/>
        <w:ind w:left="0"/>
        <w:jc w:val="both"/>
      </w:pPr>
      <w:r>
        <w:rPr>
          <w:rFonts w:ascii="Times New Roman"/>
          <w:b/>
          <w:i w:val="false"/>
          <w:color w:val="000000"/>
          <w:sz w:val="28"/>
        </w:rPr>
        <w:t xml:space="preserve">          200 ___ жылы ________________________________ </w:t>
      </w:r>
      <w:r>
        <w:br/>
      </w:r>
      <w:r>
        <w:rPr>
          <w:rFonts w:ascii="Times New Roman"/>
          <w:b w:val="false"/>
          <w:i w:val="false"/>
          <w:color w:val="000000"/>
          <w:sz w:val="28"/>
        </w:rPr>
        <w:t>
</w:t>
      </w:r>
      <w:r>
        <w:rPr>
          <w:rFonts w:ascii="Times New Roman"/>
          <w:b/>
          <w:i w:val="false"/>
          <w:color w:val="000000"/>
          <w:sz w:val="28"/>
        </w:rPr>
        <w:t xml:space="preserve">                  (ішкі істер органының атауы) </w:t>
      </w:r>
      <w:r>
        <w:br/>
      </w:r>
      <w:r>
        <w:rPr>
          <w:rFonts w:ascii="Times New Roman"/>
          <w:b w:val="false"/>
          <w:i w:val="false"/>
          <w:color w:val="000000"/>
          <w:sz w:val="28"/>
        </w:rPr>
        <w:t>
</w:t>
      </w:r>
      <w:r>
        <w:rPr>
          <w:rFonts w:ascii="Times New Roman"/>
          <w:b/>
          <w:i w:val="false"/>
          <w:color w:val="000000"/>
          <w:sz w:val="28"/>
        </w:rPr>
        <w:t xml:space="preserve">   қатардағы және басшы құрамдағы адамдарын аттестациялаудың </w:t>
      </w:r>
      <w:r>
        <w:br/>
      </w:r>
      <w:r>
        <w:rPr>
          <w:rFonts w:ascii="Times New Roman"/>
          <w:b w:val="false"/>
          <w:i w:val="false"/>
          <w:color w:val="000000"/>
          <w:sz w:val="28"/>
        </w:rPr>
        <w:t>
</w:t>
      </w:r>
      <w:r>
        <w:rPr>
          <w:rFonts w:ascii="Times New Roman"/>
          <w:b/>
          <w:i w:val="false"/>
          <w:color w:val="000000"/>
          <w:sz w:val="28"/>
        </w:rPr>
        <w:t xml:space="preserve">                            ЖОСПАРЫ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Арнаулы атағы,     Соңғы   Аттестация.  Аттестациялық  Қорытынды </w:t>
      </w:r>
      <w:r>
        <w:br/>
      </w:r>
      <w:r>
        <w:rPr>
          <w:rFonts w:ascii="Times New Roman"/>
          <w:b w:val="false"/>
          <w:i w:val="false"/>
          <w:color w:val="000000"/>
          <w:sz w:val="28"/>
        </w:rPr>
        <w:t xml:space="preserve">
тегі, аты, әкесі.  аттеста. ны әзірлеу    комиссияға     жасауға </w:t>
      </w:r>
      <w:r>
        <w:br/>
      </w:r>
      <w:r>
        <w:rPr>
          <w:rFonts w:ascii="Times New Roman"/>
          <w:b w:val="false"/>
          <w:i w:val="false"/>
          <w:color w:val="000000"/>
          <w:sz w:val="28"/>
        </w:rPr>
        <w:t xml:space="preserve">
нің аты, атқара.    цияның    мерзімі    ұсыну датасы     және </w:t>
      </w:r>
      <w:r>
        <w:br/>
      </w:r>
      <w:r>
        <w:rPr>
          <w:rFonts w:ascii="Times New Roman"/>
          <w:b w:val="false"/>
          <w:i w:val="false"/>
          <w:color w:val="000000"/>
          <w:sz w:val="28"/>
        </w:rPr>
        <w:t xml:space="preserve">
тын лауазымы       бекітіл.                              бекітуге </w:t>
      </w:r>
      <w:r>
        <w:br/>
      </w:r>
      <w:r>
        <w:rPr>
          <w:rFonts w:ascii="Times New Roman"/>
          <w:b w:val="false"/>
          <w:i w:val="false"/>
          <w:color w:val="000000"/>
          <w:sz w:val="28"/>
        </w:rPr>
        <w:t xml:space="preserve">
                     ген                                  ұсыну </w:t>
      </w:r>
      <w:r>
        <w:br/>
      </w:r>
      <w:r>
        <w:rPr>
          <w:rFonts w:ascii="Times New Roman"/>
          <w:b w:val="false"/>
          <w:i w:val="false"/>
          <w:color w:val="000000"/>
          <w:sz w:val="28"/>
        </w:rPr>
        <w:t xml:space="preserve">
                    датасы                                датасы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Бекіту  Аттестация.   Ескертпе </w:t>
      </w:r>
      <w:r>
        <w:br/>
      </w:r>
      <w:r>
        <w:rPr>
          <w:rFonts w:ascii="Times New Roman"/>
          <w:b w:val="false"/>
          <w:i w:val="false"/>
          <w:color w:val="000000"/>
          <w:sz w:val="28"/>
        </w:rPr>
        <w:t xml:space="preserve">
туралы  ны жариялау      </w:t>
      </w:r>
      <w:r>
        <w:br/>
      </w:r>
      <w:r>
        <w:rPr>
          <w:rFonts w:ascii="Times New Roman"/>
          <w:b w:val="false"/>
          <w:i w:val="false"/>
          <w:color w:val="000000"/>
          <w:sz w:val="28"/>
        </w:rPr>
        <w:t xml:space="preserve">
  белгі    туралы  </w:t>
      </w:r>
      <w:r>
        <w:br/>
      </w:r>
      <w:r>
        <w:rPr>
          <w:rFonts w:ascii="Times New Roman"/>
          <w:b w:val="false"/>
          <w:i w:val="false"/>
          <w:color w:val="000000"/>
          <w:sz w:val="28"/>
        </w:rPr>
        <w:t xml:space="preserve">
             белгі№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6       7             8 </w:t>
      </w:r>
      <w:r>
        <w:br/>
      </w:r>
      <w:r>
        <w:rPr>
          <w:rFonts w:ascii="Times New Roman"/>
          <w:b w:val="false"/>
          <w:i w:val="false"/>
          <w:color w:val="000000"/>
          <w:sz w:val="28"/>
        </w:rPr>
        <w:t xml:space="preserve">
________________________________ </w:t>
      </w:r>
    </w:p>
    <w:bookmarkStart w:name="z203" w:id="226"/>
    <w:p>
      <w:pPr>
        <w:spacing w:after="0"/>
        <w:ind w:left="0"/>
        <w:jc w:val="both"/>
      </w:pPr>
      <w:r>
        <w:rPr>
          <w:rFonts w:ascii="Times New Roman"/>
          <w:b w:val="false"/>
          <w:i w:val="false"/>
          <w:color w:val="000000"/>
          <w:sz w:val="28"/>
        </w:rPr>
        <w:t xml:space="preserve">
                                                                  22-қосымша </w:t>
      </w:r>
    </w:p>
    <w:bookmarkEnd w:id="226"/>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(ішкі істер органының бастығы)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арнаулы  атағы, аты-жөні,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тегі, қолы) </w:t>
      </w:r>
      <w:r>
        <w:br/>
      </w:r>
      <w:r>
        <w:rPr>
          <w:rFonts w:ascii="Times New Roman"/>
          <w:b w:val="false"/>
          <w:i w:val="false"/>
          <w:color w:val="000000"/>
          <w:sz w:val="28"/>
        </w:rPr>
        <w:t xml:space="preserve">
     200__ж."___"_________________     </w:t>
      </w:r>
    </w:p>
    <w:p>
      <w:pPr>
        <w:spacing w:after="0"/>
        <w:ind w:left="0"/>
        <w:jc w:val="both"/>
      </w:pPr>
      <w:r>
        <w:rPr>
          <w:rFonts w:ascii="Times New Roman"/>
          <w:b/>
          <w:i w:val="false"/>
          <w:color w:val="000000"/>
          <w:sz w:val="28"/>
        </w:rPr>
        <w:t xml:space="preserve">        Қатардағы және басшы құрамдағы адамдарды аттестациялау </w:t>
      </w:r>
      <w:r>
        <w:br/>
      </w:r>
      <w:r>
        <w:rPr>
          <w:rFonts w:ascii="Times New Roman"/>
          <w:b w:val="false"/>
          <w:i w:val="false"/>
          <w:color w:val="000000"/>
          <w:sz w:val="28"/>
        </w:rPr>
        <w:t>
</w:t>
      </w:r>
      <w:r>
        <w:rPr>
          <w:rFonts w:ascii="Times New Roman"/>
          <w:b/>
          <w:i w:val="false"/>
          <w:color w:val="000000"/>
          <w:sz w:val="28"/>
        </w:rPr>
        <w:t xml:space="preserve">                                СХЕМАСЫ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Аттестация. Аттестация.  Аттестацияны Аттестация Аттестация  Аттес </w:t>
      </w:r>
      <w:r>
        <w:br/>
      </w:r>
      <w:r>
        <w:rPr>
          <w:rFonts w:ascii="Times New Roman"/>
          <w:b w:val="false"/>
          <w:i w:val="false"/>
          <w:color w:val="000000"/>
          <w:sz w:val="28"/>
        </w:rPr>
        <w:t xml:space="preserve">
  ланушы    ны толтырған   қарайтын     бойынша    кіммен    тация </w:t>
      </w:r>
      <w:r>
        <w:br/>
      </w:r>
      <w:r>
        <w:rPr>
          <w:rFonts w:ascii="Times New Roman"/>
          <w:b w:val="false"/>
          <w:i w:val="false"/>
          <w:color w:val="000000"/>
          <w:sz w:val="28"/>
        </w:rPr>
        <w:t xml:space="preserve">
лауазымының  және оған    аттестация.  қорытынды  келісілді  бекі. </w:t>
      </w:r>
      <w:r>
        <w:br/>
      </w:r>
      <w:r>
        <w:rPr>
          <w:rFonts w:ascii="Times New Roman"/>
          <w:b w:val="false"/>
          <w:i w:val="false"/>
          <w:color w:val="000000"/>
          <w:sz w:val="28"/>
        </w:rPr>
        <w:t xml:space="preserve">
   атауы     қол қоятын  лық комиссия. жасайтын              тетін </w:t>
      </w:r>
      <w:r>
        <w:br/>
      </w:r>
      <w:r>
        <w:rPr>
          <w:rFonts w:ascii="Times New Roman"/>
          <w:b w:val="false"/>
          <w:i w:val="false"/>
          <w:color w:val="000000"/>
          <w:sz w:val="28"/>
        </w:rPr>
        <w:t xml:space="preserve">
                кім        ның атауы     кім                  кім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Ескертпе: </w:t>
      </w:r>
      <w:r>
        <w:rPr>
          <w:rFonts w:ascii="Times New Roman"/>
          <w:b w:val="false"/>
          <w:i w:val="false"/>
          <w:color w:val="000000"/>
          <w:sz w:val="28"/>
        </w:rPr>
        <w:t xml:space="preserve">Қазақстан Республикасының Ішкіісмині номенклатурасының басшыларын аттестациялаудың схемасы Қазақстан Республикасының Ішкіісмині аппаратының лауазымды адамдарын көрсетусіз (бұл бөлікті Қазақстан Республикасы Ішкіісминінің кадр аппараты толтырады) жеке жасалады. </w:t>
      </w:r>
    </w:p>
    <w:bookmarkStart w:name="z204" w:id="2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1 қаңтардағы </w:t>
      </w:r>
      <w:r>
        <w:br/>
      </w:r>
      <w:r>
        <w:rPr>
          <w:rFonts w:ascii="Times New Roman"/>
          <w:b w:val="false"/>
          <w:i w:val="false"/>
          <w:color w:val="000000"/>
          <w:sz w:val="28"/>
        </w:rPr>
        <w:t xml:space="preserve">
                                            N 1 бұйрығына 23-қосымша </w:t>
      </w:r>
    </w:p>
    <w:bookmarkEnd w:id="227"/>
    <w:p>
      <w:pPr>
        <w:spacing w:after="0"/>
        <w:ind w:left="0"/>
        <w:jc w:val="both"/>
      </w:pPr>
      <w:r>
        <w:rPr>
          <w:rFonts w:ascii="Times New Roman"/>
          <w:b w:val="false"/>
          <w:i w:val="false"/>
          <w:color w:val="ff0000"/>
          <w:sz w:val="28"/>
        </w:rPr>
        <w:t xml:space="preserve">      Ескерту. 23-қосымша жаңа редакцияда - Ішкі істер </w:t>
      </w:r>
      <w:r>
        <w:br/>
      </w:r>
      <w:r>
        <w:rPr>
          <w:rFonts w:ascii="Times New Roman"/>
          <w:b w:val="false"/>
          <w:i w:val="false"/>
          <w:color w:val="ff0000"/>
          <w:sz w:val="28"/>
        </w:rPr>
        <w:t xml:space="preserve">
министрінің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АТТЕСТАЦИЯЛЫҚ ПАРАҚ </w:t>
      </w:r>
    </w:p>
    <w:p>
      <w:pPr>
        <w:spacing w:after="0"/>
        <w:ind w:left="0"/>
        <w:jc w:val="both"/>
      </w:pPr>
      <w:r>
        <w:rPr>
          <w:rFonts w:ascii="Times New Roman"/>
          <w:b w:val="false"/>
          <w:i w:val="false"/>
          <w:color w:val="000000"/>
          <w:sz w:val="28"/>
        </w:rPr>
        <w:t xml:space="preserve">1. Тегі, аты, әкесінің аты__________________________________________ </w:t>
      </w:r>
      <w:r>
        <w:br/>
      </w:r>
      <w:r>
        <w:rPr>
          <w:rFonts w:ascii="Times New Roman"/>
          <w:b w:val="false"/>
          <w:i w:val="false"/>
          <w:color w:val="000000"/>
          <w:sz w:val="28"/>
        </w:rPr>
        <w:t xml:space="preserve">
2. Туған күні_______________________________________________________ </w:t>
      </w:r>
      <w:r>
        <w:br/>
      </w:r>
      <w:r>
        <w:rPr>
          <w:rFonts w:ascii="Times New Roman"/>
          <w:b w:val="false"/>
          <w:i w:val="false"/>
          <w:color w:val="000000"/>
          <w:sz w:val="28"/>
        </w:rPr>
        <w:t xml:space="preserve">
3. Білімі___________________________________________________________ </w:t>
      </w:r>
      <w:r>
        <w:br/>
      </w:r>
      <w:r>
        <w:rPr>
          <w:rFonts w:ascii="Times New Roman"/>
          <w:b w:val="false"/>
          <w:i w:val="false"/>
          <w:color w:val="000000"/>
          <w:sz w:val="28"/>
        </w:rPr>
        <w:t xml:space="preserve">
4. Мамандығы________________________________________________________ </w:t>
      </w:r>
      <w:r>
        <w:br/>
      </w:r>
      <w:r>
        <w:rPr>
          <w:rFonts w:ascii="Times New Roman"/>
          <w:b w:val="false"/>
          <w:i w:val="false"/>
          <w:color w:val="000000"/>
          <w:sz w:val="28"/>
        </w:rPr>
        <w:t xml:space="preserve">
5. Аттестация сәтінде атқарып отырған лауазымы______________________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Атағы (дәрежелік шені)___________________________________________ </w:t>
      </w:r>
      <w:r>
        <w:br/>
      </w:r>
      <w:r>
        <w:rPr>
          <w:rFonts w:ascii="Times New Roman"/>
          <w:b w:val="false"/>
          <w:i w:val="false"/>
          <w:color w:val="000000"/>
          <w:sz w:val="28"/>
        </w:rPr>
        <w:t xml:space="preserve">
7. Аттестациялық комиссияның шешімі_________________________________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Өзге де мәліметтер_______________________________________________ </w:t>
      </w:r>
      <w:r>
        <w:br/>
      </w:r>
      <w:r>
        <w:rPr>
          <w:rFonts w:ascii="Times New Roman"/>
          <w:b w:val="false"/>
          <w:i w:val="false"/>
          <w:color w:val="000000"/>
          <w:sz w:val="28"/>
        </w:rPr>
        <w:t xml:space="preserve">
Аттестациялық комиссия төрағасы               ______________________ </w:t>
      </w:r>
      <w:r>
        <w:br/>
      </w:r>
      <w:r>
        <w:rPr>
          <w:rFonts w:ascii="Times New Roman"/>
          <w:b w:val="false"/>
          <w:i w:val="false"/>
          <w:color w:val="000000"/>
          <w:sz w:val="28"/>
        </w:rPr>
        <w:t xml:space="preserve">
Аттестациялық комиссия хатшысы                ______________________ </w:t>
      </w:r>
      <w:r>
        <w:br/>
      </w:r>
      <w:r>
        <w:rPr>
          <w:rFonts w:ascii="Times New Roman"/>
          <w:b w:val="false"/>
          <w:i w:val="false"/>
          <w:color w:val="000000"/>
          <w:sz w:val="28"/>
        </w:rPr>
        <w:t xml:space="preserve">
Аттестацияның өткізілген күні                 20__ жылғы "__"_______ </w:t>
      </w:r>
      <w:r>
        <w:br/>
      </w:r>
      <w:r>
        <w:rPr>
          <w:rFonts w:ascii="Times New Roman"/>
          <w:b w:val="false"/>
          <w:i w:val="false"/>
          <w:color w:val="000000"/>
          <w:sz w:val="28"/>
        </w:rPr>
        <w:t xml:space="preserve">
Аттестациялық парақпен таныстым               ______________________ </w:t>
      </w:r>
    </w:p>
    <w:p>
      <w:pPr>
        <w:spacing w:after="0"/>
        <w:ind w:left="0"/>
        <w:jc w:val="both"/>
      </w:pPr>
      <w:r>
        <w:rPr>
          <w:rFonts w:ascii="Times New Roman"/>
          <w:b w:val="false"/>
          <w:i w:val="false"/>
          <w:color w:val="000000"/>
          <w:sz w:val="28"/>
        </w:rPr>
        <w:t xml:space="preserve">МО </w:t>
      </w:r>
    </w:p>
    <w:bookmarkStart w:name="z237" w:id="2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1 қаңтардағы </w:t>
      </w:r>
      <w:r>
        <w:br/>
      </w:r>
      <w:r>
        <w:rPr>
          <w:rFonts w:ascii="Times New Roman"/>
          <w:b w:val="false"/>
          <w:i w:val="false"/>
          <w:color w:val="000000"/>
          <w:sz w:val="28"/>
        </w:rPr>
        <w:t xml:space="preserve">
                                        N 1 бұйрығына 23-1-қосымша </w:t>
      </w:r>
    </w:p>
    <w:bookmarkEnd w:id="228"/>
    <w:p>
      <w:pPr>
        <w:spacing w:after="0"/>
        <w:ind w:left="0"/>
        <w:jc w:val="both"/>
      </w:pPr>
      <w:r>
        <w:rPr>
          <w:rFonts w:ascii="Times New Roman"/>
          <w:b w:val="false"/>
          <w:i w:val="false"/>
          <w:color w:val="ff0000"/>
          <w:sz w:val="28"/>
        </w:rPr>
        <w:t xml:space="preserve">      Ескерту. 23-1-қосымшамен толықтырылды - Ішкі істер </w:t>
      </w:r>
      <w:r>
        <w:br/>
      </w:r>
      <w:r>
        <w:rPr>
          <w:rFonts w:ascii="Times New Roman"/>
          <w:b w:val="false"/>
          <w:i w:val="false"/>
          <w:color w:val="ff0000"/>
          <w:sz w:val="28"/>
        </w:rPr>
        <w:t xml:space="preserve">
министрінің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ҚЫЗМЕТТІК МІНЕЗДЕМЕ </w:t>
      </w:r>
    </w:p>
    <w:p>
      <w:pPr>
        <w:spacing w:after="0"/>
        <w:ind w:left="0"/>
        <w:jc w:val="both"/>
      </w:pPr>
      <w:r>
        <w:rPr>
          <w:rFonts w:ascii="Times New Roman"/>
          <w:b w:val="false"/>
          <w:i w:val="false"/>
          <w:color w:val="000000"/>
          <w:sz w:val="28"/>
        </w:rPr>
        <w:t xml:space="preserve">Қызметкердің тегі, аты, әкесінің аты________________________________ </w:t>
      </w:r>
      <w:r>
        <w:br/>
      </w:r>
      <w:r>
        <w:rPr>
          <w:rFonts w:ascii="Times New Roman"/>
          <w:b w:val="false"/>
          <w:i w:val="false"/>
          <w:color w:val="000000"/>
          <w:sz w:val="28"/>
        </w:rPr>
        <w:t xml:space="preserve">
Лауазымы____________________________________________________________ </w:t>
      </w:r>
      <w:r>
        <w:br/>
      </w:r>
      <w:r>
        <w:rPr>
          <w:rFonts w:ascii="Times New Roman"/>
          <w:b w:val="false"/>
          <w:i w:val="false"/>
          <w:color w:val="000000"/>
          <w:sz w:val="28"/>
        </w:rPr>
        <w:t xml:space="preserve">
Тағайындалған күні _________________________________________________ </w:t>
      </w:r>
      <w:r>
        <w:br/>
      </w:r>
      <w:r>
        <w:rPr>
          <w:rFonts w:ascii="Times New Roman"/>
          <w:b w:val="false"/>
          <w:i w:val="false"/>
          <w:color w:val="000000"/>
          <w:sz w:val="28"/>
        </w:rPr>
        <w:t xml:space="preserve">
Атағы (дәрежелік шені)______________________________________________ </w:t>
      </w:r>
      <w:r>
        <w:br/>
      </w:r>
      <w:r>
        <w:rPr>
          <w:rFonts w:ascii="Times New Roman"/>
          <w:b w:val="false"/>
          <w:i w:val="false"/>
          <w:color w:val="000000"/>
          <w:sz w:val="28"/>
        </w:rPr>
        <w:t xml:space="preserve">
      1. Лауазымдық міндеттерін атқаруы (қызметкер шешуге қатысқан негізгі мәселелердің тізбегі көрсетіледі; қызметтік міндеттерді орындаудағы тиімділігі және адалдығы, шығармашылық бастамашылығы азаматтармен жұмысы және т.б. бағаланады). </w:t>
      </w:r>
      <w:r>
        <w:br/>
      </w:r>
      <w:r>
        <w:rPr>
          <w:rFonts w:ascii="Times New Roman"/>
          <w:b w:val="false"/>
          <w:i w:val="false"/>
          <w:color w:val="000000"/>
          <w:sz w:val="28"/>
        </w:rPr>
        <w:t xml:space="preserve">
      2. Заңдылықты, соның ішінде сыбайлас жемқорлыққа қарсы заңнаманы, Қазақстан Республикасының ішкі істер органдары қызметкерінің Ар-намыс кодексін, сондай-ақ қызметтік тәртіпті сақтауы (тәртіптік жазалар, заңдылықты, соның ішінде сыбайлас жемқорлыққа қарсы заңнаманы, Қазақстан Республикасының ішкі істер органдары қызметкерінің Ар-намыс кодексін, сондай-ақ қызметтік тәртіпті, ішкі қызметтік тәртіпті сақтауы туралы мәліметтер және т.б. көрсетіледі). </w:t>
      </w:r>
      <w:r>
        <w:br/>
      </w:r>
      <w:r>
        <w:rPr>
          <w:rFonts w:ascii="Times New Roman"/>
          <w:b w:val="false"/>
          <w:i w:val="false"/>
          <w:color w:val="000000"/>
          <w:sz w:val="28"/>
        </w:rPr>
        <w:t xml:space="preserve">
      3. Жеке қасиеттері (қызметкердің коммуникабелділік, азаматтармен жұмыс істеу қабілеті, өзін-өзі жетілдіру қабілеті, ұйымдастырушылық қабілеттері және т.б. жеке қасиеттері сипатталады). </w:t>
      </w:r>
      <w:r>
        <w:br/>
      </w:r>
      <w:r>
        <w:rPr>
          <w:rFonts w:ascii="Times New Roman"/>
          <w:b w:val="false"/>
          <w:i w:val="false"/>
          <w:color w:val="000000"/>
          <w:sz w:val="28"/>
        </w:rPr>
        <w:t xml:space="preserve">
      4. Қызметкер қызметінің қорытынды бағасы (қызметкер туралы тікелей басшысының пікірі көрсетіледі: атқарып отырған лауазымына сай немесе сай емес, жоғары немесе төмен лауазымға ұсынылуы мүмкін және т.б.). </w:t>
      </w:r>
      <w:r>
        <w:br/>
      </w:r>
      <w:r>
        <w:rPr>
          <w:rFonts w:ascii="Times New Roman"/>
          <w:b w:val="false"/>
          <w:i w:val="false"/>
          <w:color w:val="000000"/>
          <w:sz w:val="28"/>
        </w:rPr>
        <w:t xml:space="preserve">
      5. Өзге де мәліметтер.* </w:t>
      </w:r>
    </w:p>
    <w:p>
      <w:pPr>
        <w:spacing w:after="0"/>
        <w:ind w:left="0"/>
        <w:jc w:val="both"/>
      </w:pPr>
      <w:r>
        <w:rPr>
          <w:rFonts w:ascii="Times New Roman"/>
          <w:b w:val="false"/>
          <w:i w:val="false"/>
          <w:color w:val="000000"/>
          <w:sz w:val="28"/>
        </w:rPr>
        <w:t xml:space="preserve">Жетекшінің тегі, аты, әкесінің аты__________________________________ </w:t>
      </w:r>
      <w:r>
        <w:br/>
      </w:r>
      <w:r>
        <w:rPr>
          <w:rFonts w:ascii="Times New Roman"/>
          <w:b w:val="false"/>
          <w:i w:val="false"/>
          <w:color w:val="000000"/>
          <w:sz w:val="28"/>
        </w:rPr>
        <w:t xml:space="preserve">
Лауазымы____________________________________________________________ </w:t>
      </w:r>
      <w:r>
        <w:br/>
      </w:r>
      <w:r>
        <w:rPr>
          <w:rFonts w:ascii="Times New Roman"/>
          <w:b w:val="false"/>
          <w:i w:val="false"/>
          <w:color w:val="000000"/>
          <w:sz w:val="28"/>
        </w:rPr>
        <w:t xml:space="preserve">
Атағы_______________________________________________________________ </w:t>
      </w:r>
      <w:r>
        <w:br/>
      </w:r>
      <w:r>
        <w:rPr>
          <w:rFonts w:ascii="Times New Roman"/>
          <w:b w:val="false"/>
          <w:i w:val="false"/>
          <w:color w:val="000000"/>
          <w:sz w:val="28"/>
        </w:rPr>
        <w:t xml:space="preserve">
Жылы, айы, күні_____________________________________________________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*Қызметтік мінездемеге ішкі істер органдары бөлімшелерінің ерекшеліктері ескеріле отырып, толықтыру енгізілуі мүмкін. </w:t>
      </w:r>
    </w:p>
    <w:bookmarkStart w:name="z205" w:id="229"/>
    <w:p>
      <w:pPr>
        <w:spacing w:after="0"/>
        <w:ind w:left="0"/>
        <w:jc w:val="both"/>
      </w:pPr>
      <w:r>
        <w:rPr>
          <w:rFonts w:ascii="Times New Roman"/>
          <w:b w:val="false"/>
          <w:i w:val="false"/>
          <w:color w:val="000000"/>
          <w:sz w:val="28"/>
        </w:rPr>
        <w:t xml:space="preserve">
                                                        24-қосымша </w:t>
      </w:r>
    </w:p>
    <w:bookmarkEnd w:id="229"/>
    <w:p>
      <w:pPr>
        <w:spacing w:after="0"/>
        <w:ind w:left="0"/>
        <w:jc w:val="left"/>
      </w:pPr>
      <w:r>
        <w:rPr>
          <w:rFonts w:ascii="Times New Roman"/>
          <w:b/>
          <w:i w:val="false"/>
          <w:color w:val="000000"/>
        </w:rPr>
        <w:t xml:space="preserve"> Аттестациялық комиссия отырысының </w:t>
      </w:r>
      <w:r>
        <w:br/>
      </w:r>
      <w:r>
        <w:rPr>
          <w:rFonts w:ascii="Times New Roman"/>
          <w:b/>
          <w:i w:val="false"/>
          <w:color w:val="000000"/>
        </w:rPr>
        <w:t xml:space="preserve">
N _____ХАТТАМАСЫ </w:t>
      </w:r>
    </w:p>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(ішкі істер органының атауы) </w:t>
      </w:r>
      <w:r>
        <w:br/>
      </w:r>
      <w:r>
        <w:rPr>
          <w:rFonts w:ascii="Times New Roman"/>
          <w:b w:val="false"/>
          <w:i w:val="false"/>
          <w:color w:val="000000"/>
          <w:sz w:val="28"/>
        </w:rPr>
        <w:t xml:space="preserve">
     Төраға________________________________________________________ </w:t>
      </w:r>
      <w:r>
        <w:br/>
      </w:r>
      <w:r>
        <w:rPr>
          <w:rFonts w:ascii="Times New Roman"/>
          <w:b w:val="false"/>
          <w:i w:val="false"/>
          <w:color w:val="000000"/>
          <w:sz w:val="28"/>
        </w:rPr>
        <w:t xml:space="preserve">
                        (лауазымы, атағы, тегі, аты-жөні) </w:t>
      </w:r>
      <w:r>
        <w:br/>
      </w:r>
      <w:r>
        <w:rPr>
          <w:rFonts w:ascii="Times New Roman"/>
          <w:b w:val="false"/>
          <w:i w:val="false"/>
          <w:color w:val="000000"/>
          <w:sz w:val="28"/>
        </w:rPr>
        <w:t xml:space="preserve">
     Комиссия мүшелері:____________________________________________ </w:t>
      </w:r>
      <w:r>
        <w:br/>
      </w:r>
      <w:r>
        <w:rPr>
          <w:rFonts w:ascii="Times New Roman"/>
          <w:b w:val="false"/>
          <w:i w:val="false"/>
          <w:color w:val="000000"/>
          <w:sz w:val="28"/>
        </w:rPr>
        <w:t xml:space="preserve">
                            (лауазымы, атағы, тегі, аты-жөні)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Хатшы:                 _______________________________________ </w:t>
      </w:r>
      <w:r>
        <w:br/>
      </w:r>
      <w:r>
        <w:rPr>
          <w:rFonts w:ascii="Times New Roman"/>
          <w:b w:val="false"/>
          <w:i w:val="false"/>
          <w:color w:val="000000"/>
          <w:sz w:val="28"/>
        </w:rPr>
        <w:t xml:space="preserve">
                                (лауазымы, атағы, тегі, аты-жөні) </w:t>
      </w:r>
    </w:p>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Аттестацияланушының лауазымы,    Аттестациялық комиссияның </w:t>
      </w:r>
      <w:r>
        <w:br/>
      </w:r>
      <w:r>
        <w:rPr>
          <w:rFonts w:ascii="Times New Roman"/>
          <w:b w:val="false"/>
          <w:i w:val="false"/>
          <w:color w:val="000000"/>
          <w:sz w:val="28"/>
        </w:rPr>
        <w:t xml:space="preserve">
   арнаулы атағы, тегі, аты, әкесінің      аттестация бойынша </w:t>
      </w:r>
      <w:r>
        <w:br/>
      </w:r>
      <w:r>
        <w:rPr>
          <w:rFonts w:ascii="Times New Roman"/>
          <w:b w:val="false"/>
          <w:i w:val="false"/>
          <w:color w:val="000000"/>
          <w:sz w:val="28"/>
        </w:rPr>
        <w:t xml:space="preserve">
                  аты                 қорытындысы мен нұсқаулары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Төраға 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Хатшы 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200__ж."___"______________ </w:t>
      </w:r>
    </w:p>
    <w:bookmarkStart w:name="z206" w:id="230"/>
    <w:p>
      <w:pPr>
        <w:spacing w:after="0"/>
        <w:ind w:left="0"/>
        <w:jc w:val="both"/>
      </w:pPr>
      <w:r>
        <w:rPr>
          <w:rFonts w:ascii="Times New Roman"/>
          <w:b w:val="false"/>
          <w:i w:val="false"/>
          <w:color w:val="000000"/>
          <w:sz w:val="28"/>
        </w:rPr>
        <w:t xml:space="preserve">
                                                       25-қосымша </w:t>
      </w:r>
    </w:p>
    <w:bookmarkEnd w:id="230"/>
    <w:p>
      <w:pPr>
        <w:spacing w:after="0"/>
        <w:ind w:left="0"/>
        <w:jc w:val="both"/>
      </w:pPr>
      <w:r>
        <w:rPr>
          <w:rFonts w:ascii="Times New Roman"/>
          <w:b w:val="false"/>
          <w:i w:val="false"/>
          <w:color w:val="000000"/>
          <w:sz w:val="28"/>
        </w:rPr>
        <w:t xml:space="preserve">демалыс куәлігінің қаржылық-жоспарлау     Қазақстан Республикасының </w:t>
      </w:r>
      <w:r>
        <w:br/>
      </w:r>
      <w:r>
        <w:rPr>
          <w:rFonts w:ascii="Times New Roman"/>
          <w:b w:val="false"/>
          <w:i w:val="false"/>
          <w:color w:val="000000"/>
          <w:sz w:val="28"/>
        </w:rPr>
        <w:t xml:space="preserve">
ТҮБІРШЕГІ          бөліміне (бухгалтерияға) Ішкі істер министрлігі </w:t>
      </w:r>
      <w:r>
        <w:br/>
      </w:r>
      <w:r>
        <w:rPr>
          <w:rFonts w:ascii="Times New Roman"/>
          <w:b w:val="false"/>
          <w:i w:val="false"/>
          <w:color w:val="000000"/>
          <w:sz w:val="28"/>
        </w:rPr>
        <w:t xml:space="preserve">
N_________         N_____________         200__."___"__________ </w:t>
      </w:r>
    </w:p>
    <w:p>
      <w:pPr>
        <w:spacing w:after="0"/>
        <w:ind w:left="0"/>
        <w:jc w:val="both"/>
      </w:pPr>
      <w:r>
        <w:rPr>
          <w:rFonts w:ascii="Times New Roman"/>
          <w:b w:val="false"/>
          <w:i w:val="false"/>
          <w:color w:val="000000"/>
          <w:sz w:val="28"/>
        </w:rPr>
        <w:t xml:space="preserve">_________________       20__ж."__"_________бастап _____________қ. </w:t>
      </w:r>
      <w:r>
        <w:br/>
      </w:r>
      <w:r>
        <w:rPr>
          <w:rFonts w:ascii="Times New Roman"/>
          <w:b w:val="false"/>
          <w:i w:val="false"/>
          <w:color w:val="000000"/>
          <w:sz w:val="28"/>
        </w:rPr>
        <w:t xml:space="preserve">
_______________мырзаға  20__ж."__"_________дейін </w:t>
      </w:r>
    </w:p>
    <w:p>
      <w:pPr>
        <w:spacing w:after="0"/>
        <w:ind w:left="0"/>
        <w:jc w:val="both"/>
      </w:pPr>
      <w:r>
        <w:rPr>
          <w:rFonts w:ascii="Times New Roman"/>
          <w:b w:val="false"/>
          <w:i w:val="false"/>
          <w:color w:val="000000"/>
          <w:sz w:val="28"/>
        </w:rPr>
        <w:t xml:space="preserve">20__ж."__"_______бастап                            Демалыс куәлігі </w:t>
      </w:r>
      <w:r>
        <w:br/>
      </w:r>
      <w:r>
        <w:rPr>
          <w:rFonts w:ascii="Times New Roman"/>
          <w:b w:val="false"/>
          <w:i w:val="false"/>
          <w:color w:val="000000"/>
          <w:sz w:val="28"/>
        </w:rPr>
        <w:t xml:space="preserve">
20__ж."__"________дейін  ________________________   _______________ </w:t>
      </w:r>
      <w:r>
        <w:br/>
      </w:r>
      <w:r>
        <w:rPr>
          <w:rFonts w:ascii="Times New Roman"/>
          <w:b w:val="false"/>
          <w:i w:val="false"/>
          <w:color w:val="000000"/>
          <w:sz w:val="28"/>
        </w:rPr>
        <w:t xml:space="preserve">
                                              (арнаулы атағы, тегі) </w:t>
      </w:r>
      <w:r>
        <w:br/>
      </w:r>
      <w:r>
        <w:rPr>
          <w:rFonts w:ascii="Times New Roman"/>
          <w:b w:val="false"/>
          <w:i w:val="false"/>
          <w:color w:val="000000"/>
          <w:sz w:val="28"/>
        </w:rPr>
        <w:t xml:space="preserve">
_______________________  кезекті демалысқа кетіп __________________ </w:t>
      </w:r>
      <w:r>
        <w:br/>
      </w:r>
      <w:r>
        <w:rPr>
          <w:rFonts w:ascii="Times New Roman"/>
          <w:b w:val="false"/>
          <w:i w:val="false"/>
          <w:color w:val="000000"/>
          <w:sz w:val="28"/>
        </w:rPr>
        <w:t xml:space="preserve">
_______________________  бара жатқан            (аты, әкесінің аты) </w:t>
      </w:r>
      <w:r>
        <w:br/>
      </w:r>
      <w:r>
        <w:rPr>
          <w:rFonts w:ascii="Times New Roman"/>
          <w:b w:val="false"/>
          <w:i w:val="false"/>
          <w:color w:val="000000"/>
          <w:sz w:val="28"/>
        </w:rPr>
        <w:t xml:space="preserve">
бару үшін           _________________________ </w:t>
      </w:r>
      <w:r>
        <w:br/>
      </w:r>
      <w:r>
        <w:rPr>
          <w:rFonts w:ascii="Times New Roman"/>
          <w:b w:val="false"/>
          <w:i w:val="false"/>
          <w:color w:val="000000"/>
          <w:sz w:val="28"/>
        </w:rPr>
        <w:t xml:space="preserve">
                   (арнаулы атағы, тегі, аты, 20__ж."__"_____бастап </w:t>
      </w:r>
      <w:r>
        <w:br/>
      </w:r>
      <w:r>
        <w:rPr>
          <w:rFonts w:ascii="Times New Roman"/>
          <w:b w:val="false"/>
          <w:i w:val="false"/>
          <w:color w:val="000000"/>
          <w:sz w:val="28"/>
        </w:rPr>
        <w:t xml:space="preserve">
20__ж. үшін кезекті _________________________  20__ж."__"______дейін </w:t>
      </w:r>
      <w:r>
        <w:br/>
      </w:r>
      <w:r>
        <w:rPr>
          <w:rFonts w:ascii="Times New Roman"/>
          <w:b w:val="false"/>
          <w:i w:val="false"/>
          <w:color w:val="000000"/>
          <w:sz w:val="28"/>
        </w:rPr>
        <w:t xml:space="preserve">
демалыс берілді.     әкесінің аты, атқаратын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ақшалай үлесі мен жол құжат.  _______________ </w:t>
      </w:r>
      <w:r>
        <w:br/>
      </w:r>
      <w:r>
        <w:rPr>
          <w:rFonts w:ascii="Times New Roman"/>
          <w:b w:val="false"/>
          <w:i w:val="false"/>
          <w:color w:val="000000"/>
          <w:sz w:val="28"/>
        </w:rPr>
        <w:t xml:space="preserve">
                      тарын беруді сұраймыз.       бару үшін кезекті </w:t>
      </w:r>
      <w:r>
        <w:br/>
      </w:r>
      <w:r>
        <w:rPr>
          <w:rFonts w:ascii="Times New Roman"/>
          <w:b w:val="false"/>
          <w:i w:val="false"/>
          <w:color w:val="000000"/>
          <w:sz w:val="28"/>
        </w:rPr>
        <w:t xml:space="preserve">
Инспектор______________                             демалыс берілді. </w:t>
      </w:r>
      <w:r>
        <w:br/>
      </w:r>
      <w:r>
        <w:rPr>
          <w:rFonts w:ascii="Times New Roman"/>
          <w:b w:val="false"/>
          <w:i w:val="false"/>
          <w:color w:val="000000"/>
          <w:sz w:val="28"/>
        </w:rPr>
        <w:t xml:space="preserve">
                         20__ж."__"___________     ________________ </w:t>
      </w:r>
      <w:r>
        <w:br/>
      </w:r>
      <w:r>
        <w:rPr>
          <w:rFonts w:ascii="Times New Roman"/>
          <w:b w:val="false"/>
          <w:i w:val="false"/>
          <w:color w:val="000000"/>
          <w:sz w:val="28"/>
        </w:rPr>
        <w:t xml:space="preserve">
                                                Жеке куәлігін, пас. </w:t>
      </w:r>
      <w:r>
        <w:br/>
      </w:r>
      <w:r>
        <w:rPr>
          <w:rFonts w:ascii="Times New Roman"/>
          <w:b w:val="false"/>
          <w:i w:val="false"/>
          <w:color w:val="000000"/>
          <w:sz w:val="28"/>
        </w:rPr>
        <w:t xml:space="preserve">
                                                 портын немесе </w:t>
      </w:r>
      <w:r>
        <w:br/>
      </w:r>
      <w:r>
        <w:rPr>
          <w:rFonts w:ascii="Times New Roman"/>
          <w:b w:val="false"/>
          <w:i w:val="false"/>
          <w:color w:val="000000"/>
          <w:sz w:val="28"/>
        </w:rPr>
        <w:t xml:space="preserve">
                   Кадр аппаратының бастығы     қызметтік куәлігін </w:t>
      </w:r>
      <w:r>
        <w:br/>
      </w:r>
      <w:r>
        <w:rPr>
          <w:rFonts w:ascii="Times New Roman"/>
          <w:b w:val="false"/>
          <w:i w:val="false"/>
          <w:color w:val="000000"/>
          <w:sz w:val="28"/>
        </w:rPr>
        <w:t xml:space="preserve">
                                               көрсеткенде жарамды </w:t>
      </w:r>
    </w:p>
    <w:p>
      <w:pPr>
        <w:spacing w:after="0"/>
        <w:ind w:left="0"/>
        <w:jc w:val="both"/>
      </w:pPr>
      <w:r>
        <w:rPr>
          <w:rFonts w:ascii="Times New Roman"/>
          <w:b w:val="false"/>
          <w:i w:val="false"/>
          <w:color w:val="000000"/>
          <w:sz w:val="28"/>
        </w:rPr>
        <w:t xml:space="preserve">                                                  Кадр аппаратының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Келгені және кеткені туралы белгі </w:t>
      </w:r>
      <w:r>
        <w:br/>
      </w:r>
      <w:r>
        <w:rPr>
          <w:rFonts w:ascii="Times New Roman"/>
          <w:b w:val="false"/>
          <w:i w:val="false"/>
          <w:color w:val="000000"/>
          <w:sz w:val="28"/>
        </w:rPr>
        <w:t xml:space="preserve">
  </w:t>
      </w:r>
      <w:r>
        <w:br/>
      </w:r>
      <w:r>
        <w:rPr>
          <w:rFonts w:ascii="Times New Roman"/>
          <w:b w:val="false"/>
          <w:i w:val="false"/>
          <w:color w:val="000000"/>
          <w:sz w:val="28"/>
        </w:rPr>
        <w:t xml:space="preserve">
20__ж."___"_____________________         Егер қатардағы және басшы </w:t>
      </w:r>
      <w:r>
        <w:br/>
      </w:r>
      <w:r>
        <w:rPr>
          <w:rFonts w:ascii="Times New Roman"/>
          <w:b w:val="false"/>
          <w:i w:val="false"/>
          <w:color w:val="000000"/>
          <w:sz w:val="28"/>
        </w:rPr>
        <w:t xml:space="preserve">
                                         құрамдағы адамдар демалысқа </w:t>
      </w:r>
      <w:r>
        <w:br/>
      </w:r>
      <w:r>
        <w:rPr>
          <w:rFonts w:ascii="Times New Roman"/>
          <w:b w:val="false"/>
          <w:i w:val="false"/>
          <w:color w:val="000000"/>
          <w:sz w:val="28"/>
        </w:rPr>
        <w:t xml:space="preserve">
_________________________келді.          жол жүру үшін берілген жол </w:t>
      </w:r>
      <w:r>
        <w:br/>
      </w:r>
      <w:r>
        <w:rPr>
          <w:rFonts w:ascii="Times New Roman"/>
          <w:b w:val="false"/>
          <w:i w:val="false"/>
          <w:color w:val="000000"/>
          <w:sz w:val="28"/>
        </w:rPr>
        <w:t xml:space="preserve">
                                      құжаттарына қарағанда көліктің </w:t>
      </w:r>
      <w:r>
        <w:br/>
      </w:r>
      <w:r>
        <w:rPr>
          <w:rFonts w:ascii="Times New Roman"/>
          <w:b w:val="false"/>
          <w:i w:val="false"/>
          <w:color w:val="000000"/>
          <w:sz w:val="28"/>
        </w:rPr>
        <w:t xml:space="preserve">
М.О.____________________________      жүрдек түрімен баратын болса, </w:t>
      </w:r>
      <w:r>
        <w:br/>
      </w:r>
      <w:r>
        <w:rPr>
          <w:rFonts w:ascii="Times New Roman"/>
          <w:b w:val="false"/>
          <w:i w:val="false"/>
          <w:color w:val="000000"/>
          <w:sz w:val="28"/>
        </w:rPr>
        <w:t xml:space="preserve">
               (қолы)                олардың демалыс өткізетін жерге </w:t>
      </w:r>
      <w:r>
        <w:br/>
      </w:r>
      <w:r>
        <w:rPr>
          <w:rFonts w:ascii="Times New Roman"/>
          <w:b w:val="false"/>
          <w:i w:val="false"/>
          <w:color w:val="000000"/>
          <w:sz w:val="28"/>
        </w:rPr>
        <w:t xml:space="preserve">
20__ж."___"_____________________   баратын және кері қайтатын уақыты </w:t>
      </w:r>
      <w:r>
        <w:br/>
      </w:r>
      <w:r>
        <w:rPr>
          <w:rFonts w:ascii="Times New Roman"/>
          <w:b w:val="false"/>
          <w:i w:val="false"/>
          <w:color w:val="000000"/>
          <w:sz w:val="28"/>
        </w:rPr>
        <w:t xml:space="preserve">
                                    нақты жұмсалған уақыт бойынша </w:t>
      </w:r>
      <w:r>
        <w:br/>
      </w:r>
      <w:r>
        <w:rPr>
          <w:rFonts w:ascii="Times New Roman"/>
          <w:b w:val="false"/>
          <w:i w:val="false"/>
          <w:color w:val="000000"/>
          <w:sz w:val="28"/>
        </w:rPr>
        <w:t xml:space="preserve">
________________________кетті.        есептеледі, ал бұл адамдардың </w:t>
      </w:r>
      <w:r>
        <w:br/>
      </w:r>
      <w:r>
        <w:rPr>
          <w:rFonts w:ascii="Times New Roman"/>
          <w:b w:val="false"/>
          <w:i w:val="false"/>
          <w:color w:val="000000"/>
          <w:sz w:val="28"/>
        </w:rPr>
        <w:t xml:space="preserve">
                                      жұмыста болмауының жалпы </w:t>
      </w:r>
      <w:r>
        <w:br/>
      </w:r>
      <w:r>
        <w:rPr>
          <w:rFonts w:ascii="Times New Roman"/>
          <w:b w:val="false"/>
          <w:i w:val="false"/>
          <w:color w:val="000000"/>
          <w:sz w:val="28"/>
        </w:rPr>
        <w:t xml:space="preserve">
М.О.____________________________     ұзақтығы тиісінше қысқартылады.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Ескерту. Демалыс куәлігі мен жол </w:t>
      </w:r>
      <w:r>
        <w:br/>
      </w:r>
      <w:r>
        <w:rPr>
          <w:rFonts w:ascii="Times New Roman"/>
          <w:b w:val="false"/>
          <w:i w:val="false"/>
          <w:color w:val="000000"/>
          <w:sz w:val="28"/>
        </w:rPr>
        <w:t xml:space="preserve">
құжаттары демалыстан оралғаннан </w:t>
      </w:r>
      <w:r>
        <w:br/>
      </w:r>
      <w:r>
        <w:rPr>
          <w:rFonts w:ascii="Times New Roman"/>
          <w:b w:val="false"/>
          <w:i w:val="false"/>
          <w:color w:val="000000"/>
          <w:sz w:val="28"/>
        </w:rPr>
        <w:t xml:space="preserve">
кейін 3 күндік мерзім ішінде кадр </w:t>
      </w:r>
      <w:r>
        <w:br/>
      </w:r>
      <w:r>
        <w:rPr>
          <w:rFonts w:ascii="Times New Roman"/>
          <w:b w:val="false"/>
          <w:i w:val="false"/>
          <w:color w:val="000000"/>
          <w:sz w:val="28"/>
        </w:rPr>
        <w:t xml:space="preserve">
аппаратына тапсырылады.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___________________________________________________________________ </w:t>
      </w:r>
    </w:p>
    <w:bookmarkStart w:name="z207" w:id="231"/>
    <w:p>
      <w:pPr>
        <w:spacing w:after="0"/>
        <w:ind w:left="0"/>
        <w:jc w:val="both"/>
      </w:pPr>
      <w:r>
        <w:rPr>
          <w:rFonts w:ascii="Times New Roman"/>
          <w:b w:val="false"/>
          <w:i w:val="false"/>
          <w:color w:val="000000"/>
          <w:sz w:val="28"/>
        </w:rPr>
        <w:t xml:space="preserve">
                                                         26-қосымша </w:t>
      </w:r>
    </w:p>
    <w:bookmarkEnd w:id="231"/>
    <w:p>
      <w:pPr>
        <w:spacing w:after="0"/>
        <w:ind w:left="0"/>
        <w:jc w:val="both"/>
      </w:pPr>
      <w:r>
        <w:rPr>
          <w:rFonts w:ascii="Times New Roman"/>
          <w:b/>
          <w:i w:val="false"/>
          <w:color w:val="000000"/>
          <w:sz w:val="28"/>
        </w:rPr>
        <w:t xml:space="preserve">             Ішкі істер органдарынан босату туралы </w:t>
      </w:r>
      <w:r>
        <w:br/>
      </w:r>
      <w:r>
        <w:rPr>
          <w:rFonts w:ascii="Times New Roman"/>
          <w:b w:val="false"/>
          <w:i w:val="false"/>
          <w:color w:val="000000"/>
          <w:sz w:val="28"/>
        </w:rPr>
        <w:t>
</w:t>
      </w:r>
      <w:r>
        <w:rPr>
          <w:rFonts w:ascii="Times New Roman"/>
          <w:b/>
          <w:i w:val="false"/>
          <w:color w:val="000000"/>
          <w:sz w:val="28"/>
        </w:rPr>
        <w:t xml:space="preserve">                         ХАБАРЛАМА     </w:t>
      </w:r>
    </w:p>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(қызметкердің арнаулы атағы, тегі, аты, әкесінің аты)         </w:t>
      </w:r>
    </w:p>
    <w:p>
      <w:pPr>
        <w:spacing w:after="0"/>
        <w:ind w:left="0"/>
        <w:jc w:val="both"/>
      </w:pPr>
      <w:r>
        <w:rPr>
          <w:rFonts w:ascii="Times New Roman"/>
          <w:b w:val="false"/>
          <w:i w:val="false"/>
          <w:color w:val="000000"/>
          <w:sz w:val="28"/>
        </w:rPr>
        <w:t xml:space="preserve">        Қазақстан Республикасы ішкі істер органдарының қатардағы және басшы құрамы адамдарының қызмет өткеруі туралы ереженің 95-тармағына сәйкес Сіздің алдағы уақытта Ереженің 91-тармағындағы_______ тармақшасы негізінде ішкі істер органдарынан босатылатындығыңыз туралы ескертеміз және Сіз әскери-дәрігерлік комиссиядан өтуге жіберілесіз. </w:t>
      </w:r>
    </w:p>
    <w:p>
      <w:pPr>
        <w:spacing w:after="0"/>
        <w:ind w:left="0"/>
        <w:jc w:val="both"/>
      </w:pPr>
      <w:r>
        <w:rPr>
          <w:rFonts w:ascii="Times New Roman"/>
          <w:b w:val="false"/>
          <w:i w:val="false"/>
          <w:color w:val="000000"/>
          <w:sz w:val="28"/>
        </w:rPr>
        <w:t xml:space="preserve">          Бастық:       _______________________________________ </w:t>
      </w:r>
      <w:r>
        <w:br/>
      </w:r>
      <w:r>
        <w:rPr>
          <w:rFonts w:ascii="Times New Roman"/>
          <w:b w:val="false"/>
          <w:i w:val="false"/>
          <w:color w:val="000000"/>
          <w:sz w:val="28"/>
        </w:rPr>
        <w:t xml:space="preserve">
                                (қызметкердің тікелей)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бастығының лауазымы, арнаулы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атағы, тегі, қолы) </w:t>
      </w:r>
      <w:r>
        <w:br/>
      </w:r>
      <w:r>
        <w:rPr>
          <w:rFonts w:ascii="Times New Roman"/>
          <w:b w:val="false"/>
          <w:i w:val="false"/>
          <w:color w:val="000000"/>
          <w:sz w:val="28"/>
        </w:rPr>
        <w:t xml:space="preserve">
                        200__ж."___"______________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Кадр аппаратының </w:t>
      </w:r>
      <w:r>
        <w:br/>
      </w:r>
      <w:r>
        <w:rPr>
          <w:rFonts w:ascii="Times New Roman"/>
          <w:b w:val="false"/>
          <w:i w:val="false"/>
          <w:color w:val="000000"/>
          <w:sz w:val="28"/>
        </w:rPr>
        <w:t xml:space="preserve">
         басшысы:        _________________________________________ </w:t>
      </w:r>
      <w:r>
        <w:br/>
      </w:r>
      <w:r>
        <w:rPr>
          <w:rFonts w:ascii="Times New Roman"/>
          <w:b w:val="false"/>
          <w:i w:val="false"/>
          <w:color w:val="000000"/>
          <w:sz w:val="28"/>
        </w:rPr>
        <w:t xml:space="preserve">
                                (лауазымы, арнаулы атағы,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тегі, қолы) </w:t>
      </w:r>
      <w:r>
        <w:br/>
      </w:r>
      <w:r>
        <w:rPr>
          <w:rFonts w:ascii="Times New Roman"/>
          <w:b w:val="false"/>
          <w:i w:val="false"/>
          <w:color w:val="000000"/>
          <w:sz w:val="28"/>
        </w:rPr>
        <w:t xml:space="preserve">
                         200__ж."___"_____________     </w:t>
      </w:r>
    </w:p>
    <w:p>
      <w:pPr>
        <w:spacing w:after="0"/>
        <w:ind w:left="0"/>
        <w:jc w:val="both"/>
      </w:pPr>
      <w:r>
        <w:rPr>
          <w:rFonts w:ascii="Times New Roman"/>
          <w:b w:val="false"/>
          <w:i w:val="false"/>
          <w:color w:val="000000"/>
          <w:sz w:val="28"/>
        </w:rPr>
        <w:t xml:space="preserve">      Маған алдағы уақытта босатылуым туралы шешім жарияланды     </w:t>
      </w:r>
    </w:p>
    <w:p>
      <w:pPr>
        <w:spacing w:after="0"/>
        <w:ind w:left="0"/>
        <w:jc w:val="both"/>
      </w:pPr>
      <w:r>
        <w:rPr>
          <w:rFonts w:ascii="Times New Roman"/>
          <w:b w:val="false"/>
          <w:i w:val="false"/>
          <w:color w:val="000000"/>
          <w:sz w:val="28"/>
        </w:rPr>
        <w:t xml:space="preserve">         200__ж."___"__________   ________________________________ </w:t>
      </w:r>
      <w:r>
        <w:br/>
      </w:r>
      <w:r>
        <w:rPr>
          <w:rFonts w:ascii="Times New Roman"/>
          <w:b w:val="false"/>
          <w:i w:val="false"/>
          <w:color w:val="000000"/>
          <w:sz w:val="28"/>
        </w:rPr>
        <w:t xml:space="preserve">
                                     (қызметкердің тегі, қолы)     </w:t>
      </w:r>
    </w:p>
    <w:bookmarkStart w:name="z238" w:id="2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1 қаңтардағы </w:t>
      </w:r>
      <w:r>
        <w:br/>
      </w:r>
      <w:r>
        <w:rPr>
          <w:rFonts w:ascii="Times New Roman"/>
          <w:b w:val="false"/>
          <w:i w:val="false"/>
          <w:color w:val="000000"/>
          <w:sz w:val="28"/>
        </w:rPr>
        <w:t xml:space="preserve">
                                        N 1 бұйрығына 26-1-қосымша </w:t>
      </w:r>
    </w:p>
    <w:bookmarkEnd w:id="232"/>
    <w:p>
      <w:pPr>
        <w:spacing w:after="0"/>
        <w:ind w:left="0"/>
        <w:jc w:val="both"/>
      </w:pPr>
      <w:r>
        <w:rPr>
          <w:rFonts w:ascii="Times New Roman"/>
          <w:b w:val="false"/>
          <w:i w:val="false"/>
          <w:color w:val="ff0000"/>
          <w:sz w:val="28"/>
        </w:rPr>
        <w:t xml:space="preserve">      Ескерту. 26-1-қосымшамен толықтырылды - Ішкі істер </w:t>
      </w:r>
      <w:r>
        <w:br/>
      </w:r>
      <w:r>
        <w:rPr>
          <w:rFonts w:ascii="Times New Roman"/>
          <w:b w:val="false"/>
          <w:i w:val="false"/>
          <w:color w:val="ff0000"/>
          <w:sz w:val="28"/>
        </w:rPr>
        <w:t xml:space="preserve">
министрінің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Ішкі істер органдарынан қызметтен босату туралы </w:t>
      </w:r>
      <w:r>
        <w:br/>
      </w:r>
      <w:r>
        <w:rPr>
          <w:rFonts w:ascii="Times New Roman"/>
          <w:b w:val="false"/>
          <w:i w:val="false"/>
          <w:color w:val="000000"/>
          <w:sz w:val="28"/>
        </w:rPr>
        <w:t>
</w:t>
      </w:r>
      <w:r>
        <w:rPr>
          <w:rFonts w:ascii="Times New Roman"/>
          <w:b/>
          <w:i w:val="false"/>
          <w:color w:val="000000"/>
          <w:sz w:val="28"/>
        </w:rPr>
        <w:t xml:space="preserve">                         ХАБАРЛАМА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(арнаулы атағы, қызметкердің тегі, аты, әкесінің аты) </w:t>
      </w:r>
    </w:p>
    <w:p>
      <w:pPr>
        <w:spacing w:after="0"/>
        <w:ind w:left="0"/>
        <w:jc w:val="both"/>
      </w:pPr>
      <w:r>
        <w:rPr>
          <w:rFonts w:ascii="Times New Roman"/>
          <w:b w:val="false"/>
          <w:i w:val="false"/>
          <w:color w:val="000000"/>
          <w:sz w:val="28"/>
        </w:rPr>
        <w:t xml:space="preserve">      200___жылғы "___"_____________бастап Сіз______________________ </w:t>
      </w:r>
      <w:r>
        <w:br/>
      </w:r>
      <w:r>
        <w:rPr>
          <w:rFonts w:ascii="Times New Roman"/>
          <w:b w:val="false"/>
          <w:i w:val="false"/>
          <w:color w:val="000000"/>
          <w:sz w:val="28"/>
        </w:rPr>
        <w:t xml:space="preserve">
қарамағындасыз. Қазақстан Республикасы ішкі істер органдарының қатардағы және басшы құрамдағы адамдарының қызмет өткеруі туралы ереженің 59-тармағына сәйкес_____________________қарамағында болу мерзімі кемінде 15 күнді құрайды (Ішкі істер министрінің рұқсатымен кемінде екі ай). Сіз Ережеге сәйкес ішкі істер органдарынан келешекте қызметтен босатылатыныңыз туралы хабардар етілесіз. </w:t>
      </w:r>
    </w:p>
    <w:p>
      <w:pPr>
        <w:spacing w:after="0"/>
        <w:ind w:left="0"/>
        <w:jc w:val="both"/>
      </w:pPr>
      <w:r>
        <w:rPr>
          <w:rFonts w:ascii="Times New Roman"/>
          <w:b w:val="false"/>
          <w:i w:val="false"/>
          <w:color w:val="000000"/>
          <w:sz w:val="28"/>
        </w:rPr>
        <w:t xml:space="preserve">Бастық:_____________________________________________________________ </w:t>
      </w:r>
      <w:r>
        <w:br/>
      </w:r>
      <w:r>
        <w:rPr>
          <w:rFonts w:ascii="Times New Roman"/>
          <w:b w:val="false"/>
          <w:i w:val="false"/>
          <w:color w:val="000000"/>
          <w:sz w:val="28"/>
        </w:rPr>
        <w:t xml:space="preserve">
              (қызметкердің тікелей бастығының лауазымы,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арнаулы атағы, тегі, қолы) </w:t>
      </w:r>
      <w:r>
        <w:br/>
      </w:r>
      <w:r>
        <w:rPr>
          <w:rFonts w:ascii="Times New Roman"/>
          <w:b w:val="false"/>
          <w:i w:val="false"/>
          <w:color w:val="000000"/>
          <w:sz w:val="28"/>
        </w:rPr>
        <w:t xml:space="preserve">
      200___жылғы "_____"_______________________ </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Кадр аппаратының басшысы:___________________________________________ </w:t>
      </w:r>
      <w:r>
        <w:br/>
      </w:r>
      <w:r>
        <w:rPr>
          <w:rFonts w:ascii="Times New Roman"/>
          <w:b w:val="false"/>
          <w:i w:val="false"/>
          <w:color w:val="000000"/>
          <w:sz w:val="28"/>
        </w:rPr>
        <w:t xml:space="preserve">
                            (лауазымы, арнаулы атағы, тегі, қолы)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200___жылғы "_____"_______________________ </w:t>
      </w:r>
    </w:p>
    <w:p>
      <w:pPr>
        <w:spacing w:after="0"/>
        <w:ind w:left="0"/>
        <w:jc w:val="both"/>
      </w:pPr>
      <w:r>
        <w:rPr>
          <w:rFonts w:ascii="Times New Roman"/>
          <w:b w:val="false"/>
          <w:i w:val="false"/>
          <w:color w:val="000000"/>
          <w:sz w:val="28"/>
        </w:rPr>
        <w:t xml:space="preserve">Келешекте қызметтен босатылатыным туралы шешіммен таныстым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және қолы) </w:t>
      </w:r>
    </w:p>
    <w:p>
      <w:pPr>
        <w:spacing w:after="0"/>
        <w:ind w:left="0"/>
        <w:jc w:val="both"/>
      </w:pPr>
      <w:r>
        <w:rPr>
          <w:rFonts w:ascii="Times New Roman"/>
          <w:b w:val="false"/>
          <w:i w:val="false"/>
          <w:color w:val="000000"/>
          <w:sz w:val="28"/>
        </w:rPr>
        <w:t xml:space="preserve">Қызметкердің тұрғылықты жері бойынша 200__жылғы "___"_______________ </w:t>
      </w:r>
      <w:r>
        <w:br/>
      </w:r>
      <w:r>
        <w:rPr>
          <w:rFonts w:ascii="Times New Roman"/>
          <w:b w:val="false"/>
          <w:i w:val="false"/>
          <w:color w:val="000000"/>
          <w:sz w:val="28"/>
        </w:rPr>
        <w:t xml:space="preserve">
алғаны туралы белгі қойылған хабарлама жіберілген хаттың шығыс N </w:t>
      </w:r>
      <w:r>
        <w:br/>
      </w:r>
      <w:r>
        <w:rPr>
          <w:rFonts w:ascii="Times New Roman"/>
          <w:b w:val="false"/>
          <w:i w:val="false"/>
          <w:color w:val="000000"/>
          <w:sz w:val="28"/>
        </w:rPr>
        <w:t xml:space="preserve">
___________және күні 200__жылғы "_____"____________ </w:t>
      </w:r>
    </w:p>
    <w:bookmarkStart w:name="z208" w:id="233"/>
    <w:p>
      <w:pPr>
        <w:spacing w:after="0"/>
        <w:ind w:left="0"/>
        <w:jc w:val="both"/>
      </w:pPr>
      <w:r>
        <w:rPr>
          <w:rFonts w:ascii="Times New Roman"/>
          <w:b w:val="false"/>
          <w:i w:val="false"/>
          <w:color w:val="000000"/>
          <w:sz w:val="28"/>
        </w:rPr>
        <w:t xml:space="preserve">
                                                         27-қосымша </w:t>
      </w:r>
    </w:p>
    <w:bookmarkEnd w:id="233"/>
    <w:p>
      <w:pPr>
        <w:spacing w:after="0"/>
        <w:ind w:left="0"/>
        <w:jc w:val="both"/>
      </w:pPr>
      <w:r>
        <w:rPr>
          <w:rFonts w:ascii="Times New Roman"/>
          <w:b w:val="false"/>
          <w:i w:val="false"/>
          <w:color w:val="ff0000"/>
          <w:sz w:val="28"/>
        </w:rPr>
        <w:t xml:space="preserve">      Ескерту. 27-қосымша жаңа редакцияда - Ішкі істер </w:t>
      </w:r>
      <w:r>
        <w:br/>
      </w:r>
      <w:r>
        <w:rPr>
          <w:rFonts w:ascii="Times New Roman"/>
          <w:b w:val="false"/>
          <w:i w:val="false"/>
          <w:color w:val="ff0000"/>
          <w:sz w:val="28"/>
        </w:rPr>
        <w:t xml:space="preserve">
министрінің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Қазақстан Республикасы ішкі істер органдарының қатардағы </w:t>
      </w:r>
      <w:r>
        <w:br/>
      </w:r>
      <w:r>
        <w:rPr>
          <w:rFonts w:ascii="Times New Roman"/>
          <w:b w:val="false"/>
          <w:i w:val="false"/>
          <w:color w:val="000000"/>
          <w:sz w:val="28"/>
        </w:rPr>
        <w:t>
</w:t>
      </w:r>
      <w:r>
        <w:rPr>
          <w:rFonts w:ascii="Times New Roman"/>
          <w:b/>
          <w:i w:val="false"/>
          <w:color w:val="000000"/>
          <w:sz w:val="28"/>
        </w:rPr>
        <w:t xml:space="preserve">    және басшы құрамдағы адамдарының қызмет өткеруі туралы </w:t>
      </w:r>
      <w:r>
        <w:br/>
      </w:r>
      <w:r>
        <w:rPr>
          <w:rFonts w:ascii="Times New Roman"/>
          <w:b w:val="false"/>
          <w:i w:val="false"/>
          <w:color w:val="000000"/>
          <w:sz w:val="28"/>
        </w:rPr>
        <w:t>
</w:t>
      </w:r>
      <w:r>
        <w:rPr>
          <w:rFonts w:ascii="Times New Roman"/>
          <w:b/>
          <w:i w:val="false"/>
          <w:color w:val="000000"/>
          <w:sz w:val="28"/>
        </w:rPr>
        <w:t xml:space="preserve">            ереженің _________ тармағы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(арнаулы атағы, тегі,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әкесінің аты, жеке нөмірі, атқаратын лауазымы)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ішкі істер органдарынан_____________________________________________ </w:t>
      </w:r>
      <w:r>
        <w:br/>
      </w:r>
      <w:r>
        <w:rPr>
          <w:rFonts w:ascii="Times New Roman"/>
          <w:b w:val="false"/>
          <w:i w:val="false"/>
          <w:color w:val="000000"/>
          <w:sz w:val="28"/>
        </w:rPr>
        <w:t xml:space="preserve">
                      (запасқа немесе әскери есептен шығару арқылы) </w:t>
      </w:r>
      <w:r>
        <w:br/>
      </w:r>
      <w:r>
        <w:rPr>
          <w:rFonts w:ascii="Times New Roman"/>
          <w:b w:val="false"/>
          <w:i w:val="false"/>
          <w:color w:val="000000"/>
          <w:sz w:val="28"/>
        </w:rPr>
        <w:t xml:space="preserve">
___________________________________________________________босатуға </w:t>
      </w:r>
    </w:p>
    <w:p>
      <w:pPr>
        <w:spacing w:after="0"/>
        <w:ind w:left="0"/>
        <w:jc w:val="both"/>
      </w:pPr>
      <w:r>
        <w:rPr>
          <w:rFonts w:ascii="Times New Roman"/>
          <w:b/>
          <w:i w:val="false"/>
          <w:color w:val="000000"/>
          <w:sz w:val="28"/>
        </w:rPr>
        <w:t xml:space="preserve">                        ҰСЫНЫМХАТ </w:t>
      </w:r>
    </w:p>
    <w:p>
      <w:pPr>
        <w:spacing w:after="0"/>
        <w:ind w:left="0"/>
        <w:jc w:val="both"/>
      </w:pPr>
      <w:r>
        <w:rPr>
          <w:rFonts w:ascii="Times New Roman"/>
          <w:b w:val="false"/>
          <w:i w:val="false"/>
          <w:color w:val="000000"/>
          <w:sz w:val="28"/>
        </w:rPr>
        <w:t xml:space="preserve">Туған күні, айы мен жылы ___________________________________________ </w:t>
      </w:r>
      <w:r>
        <w:br/>
      </w:r>
      <w:r>
        <w:rPr>
          <w:rFonts w:ascii="Times New Roman"/>
          <w:b w:val="false"/>
          <w:i w:val="false"/>
          <w:color w:val="000000"/>
          <w:sz w:val="28"/>
        </w:rPr>
        <w:t xml:space="preserve">
Білімі: а) жалпы жоғары_____________________________________________ </w:t>
      </w:r>
      <w:r>
        <w:br/>
      </w:r>
      <w:r>
        <w:rPr>
          <w:rFonts w:ascii="Times New Roman"/>
          <w:b w:val="false"/>
          <w:i w:val="false"/>
          <w:color w:val="000000"/>
          <w:sz w:val="28"/>
        </w:rPr>
        <w:t xml:space="preserve">
б) арнаулы__________________________________________________________ </w:t>
      </w:r>
      <w:r>
        <w:br/>
      </w:r>
      <w:r>
        <w:rPr>
          <w:rFonts w:ascii="Times New Roman"/>
          <w:b w:val="false"/>
          <w:i w:val="false"/>
          <w:color w:val="000000"/>
          <w:sz w:val="28"/>
        </w:rPr>
        <w:t xml:space="preserve">
в) әскери___________________________________________________________ </w:t>
      </w:r>
      <w:r>
        <w:br/>
      </w:r>
      <w:r>
        <w:rPr>
          <w:rFonts w:ascii="Times New Roman"/>
          <w:b w:val="false"/>
          <w:i w:val="false"/>
          <w:color w:val="000000"/>
          <w:sz w:val="28"/>
        </w:rPr>
        <w:t xml:space="preserve">
Запас бойынша әскери атағын көрсете отырып, Қарулы Күштердегі, ҰҚК-дағы, ІӘ-дегі, ІІМ-дегі, басқа да әскерлер мен әскери құрамалардағы қызметі_______________________________________________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Еңбек сіңірген жылдарының есебіне сәйкес 20__ жылғы "____"__________ </w:t>
      </w:r>
      <w:r>
        <w:br/>
      </w:r>
      <w:r>
        <w:rPr>
          <w:rFonts w:ascii="Times New Roman"/>
          <w:b w:val="false"/>
          <w:i w:val="false"/>
          <w:color w:val="000000"/>
          <w:sz w:val="28"/>
        </w:rPr>
        <w:t xml:space="preserve">
еңбек сіңірген жылдары: </w:t>
      </w:r>
      <w:r>
        <w:br/>
      </w:r>
      <w:r>
        <w:rPr>
          <w:rFonts w:ascii="Times New Roman"/>
          <w:b w:val="false"/>
          <w:i w:val="false"/>
          <w:color w:val="000000"/>
          <w:sz w:val="28"/>
        </w:rPr>
        <w:t xml:space="preserve">
күнтізбелік ______________, жеңілдікпен есептегенде ________________ </w:t>
      </w:r>
    </w:p>
    <w:p>
      <w:pPr>
        <w:spacing w:after="0"/>
        <w:ind w:left="0"/>
        <w:jc w:val="both"/>
      </w:pPr>
      <w:r>
        <w:rPr>
          <w:rFonts w:ascii="Times New Roman"/>
          <w:b/>
          <w:i w:val="false"/>
          <w:color w:val="000000"/>
          <w:sz w:val="28"/>
        </w:rPr>
        <w:t xml:space="preserve">                        МАЗМҰНЫ </w:t>
      </w:r>
    </w:p>
    <w:p>
      <w:pPr>
        <w:spacing w:after="0"/>
        <w:ind w:left="0"/>
        <w:jc w:val="both"/>
      </w:pPr>
      <w:r>
        <w:rPr>
          <w:rFonts w:ascii="Times New Roman"/>
          <w:b w:val="false"/>
          <w:i w:val="false"/>
          <w:color w:val="000000"/>
          <w:sz w:val="28"/>
        </w:rPr>
        <w:t xml:space="preserve">Әскери қызметке жарамдылық дәрежесі_________________________________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(Ұсынымхаттың сыртқы жағы) </w:t>
      </w:r>
      <w:r>
        <w:br/>
      </w:r>
      <w:r>
        <w:rPr>
          <w:rFonts w:ascii="Times New Roman"/>
          <w:b w:val="false"/>
          <w:i w:val="false"/>
          <w:color w:val="000000"/>
          <w:sz w:val="28"/>
        </w:rPr>
        <w:t xml:space="preserve">
Басшы құрамдағы адамға қатысты босату туралы әңгімені кім және қашан жүргізді______________________________________________________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__________________________________әскери есепке қою үшін жіберіледі. </w:t>
      </w:r>
      <w:r>
        <w:br/>
      </w:r>
      <w:r>
        <w:rPr>
          <w:rFonts w:ascii="Times New Roman"/>
          <w:b w:val="false"/>
          <w:i w:val="false"/>
          <w:color w:val="000000"/>
          <w:sz w:val="28"/>
        </w:rPr>
        <w:t xml:space="preserve">
Көтермелеу шаралары туралы ұсыныстар________________________________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Отбасы жағдайы (балаларының жасы көрсетілген отбасы құрамы) 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Бастық (командир) __________________________________________________ </w:t>
      </w:r>
    </w:p>
    <w:p>
      <w:pPr>
        <w:spacing w:after="0"/>
        <w:ind w:left="0"/>
        <w:jc w:val="both"/>
      </w:pPr>
      <w:r>
        <w:rPr>
          <w:rFonts w:ascii="Times New Roman"/>
          <w:b w:val="false"/>
          <w:i w:val="false"/>
          <w:color w:val="000000"/>
          <w:sz w:val="28"/>
        </w:rPr>
        <w:t xml:space="preserve">20__ жылғы "___"___________ </w:t>
      </w:r>
    </w:p>
    <w:p>
      <w:pPr>
        <w:spacing w:after="0"/>
        <w:ind w:left="0"/>
        <w:jc w:val="both"/>
      </w:pPr>
      <w:r>
        <w:rPr>
          <w:rFonts w:ascii="Times New Roman"/>
          <w:b/>
          <w:i w:val="false"/>
          <w:color w:val="000000"/>
          <w:sz w:val="28"/>
        </w:rPr>
        <w:t xml:space="preserve">              Кадр аппаратының қорытындысы </w:t>
      </w:r>
    </w:p>
    <w:p>
      <w:pPr>
        <w:spacing w:after="0"/>
        <w:ind w:left="0"/>
        <w:jc w:val="both"/>
      </w:pPr>
      <w:r>
        <w:rPr>
          <w:rFonts w:ascii="Times New Roman"/>
          <w:b/>
          <w:i w:val="false"/>
          <w:color w:val="000000"/>
          <w:sz w:val="28"/>
        </w:rPr>
        <w:t xml:space="preserve">                Ұсынымхат бойынша шешім </w:t>
      </w:r>
    </w:p>
    <w:bookmarkStart w:name="z209" w:id="2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1 қаңтардағы </w:t>
      </w:r>
      <w:r>
        <w:br/>
      </w:r>
      <w:r>
        <w:rPr>
          <w:rFonts w:ascii="Times New Roman"/>
          <w:b w:val="false"/>
          <w:i w:val="false"/>
          <w:color w:val="000000"/>
          <w:sz w:val="28"/>
        </w:rPr>
        <w:t xml:space="preserve">
                                          N 1 бұйрығына 28-қосымша </w:t>
      </w:r>
    </w:p>
    <w:bookmarkEnd w:id="234"/>
    <w:p>
      <w:pPr>
        <w:spacing w:after="0"/>
        <w:ind w:left="0"/>
        <w:jc w:val="both"/>
      </w:pPr>
      <w:r>
        <w:rPr>
          <w:rFonts w:ascii="Times New Roman"/>
          <w:b w:val="false"/>
          <w:i w:val="false"/>
          <w:color w:val="ff0000"/>
          <w:sz w:val="28"/>
        </w:rPr>
        <w:t xml:space="preserve">      Ескерту. 28-қосымша жаңа редакцияда - Ішкі істер </w:t>
      </w:r>
      <w:r>
        <w:br/>
      </w:r>
      <w:r>
        <w:rPr>
          <w:rFonts w:ascii="Times New Roman"/>
          <w:b w:val="false"/>
          <w:i w:val="false"/>
          <w:color w:val="ff0000"/>
          <w:sz w:val="28"/>
        </w:rPr>
        <w:t xml:space="preserve">
министрінің 2008.03.15 </w:t>
      </w:r>
      <w:r>
        <w:rPr>
          <w:rFonts w:ascii="Times New Roman"/>
          <w:b w:val="false"/>
          <w:i w:val="false"/>
          <w:color w:val="ff0000"/>
          <w:sz w:val="28"/>
        </w:rPr>
        <w:t xml:space="preserve">N 97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(ішкі істер органының бастығы,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арнаулы атағы, тегі, аты-жөні, қолы) </w:t>
      </w:r>
    </w:p>
    <w:p>
      <w:pPr>
        <w:spacing w:after="0"/>
        <w:ind w:left="0"/>
        <w:jc w:val="both"/>
      </w:pPr>
      <w:r>
        <w:rPr>
          <w:rFonts w:ascii="Times New Roman"/>
          <w:b w:val="false"/>
          <w:i w:val="false"/>
          <w:color w:val="000000"/>
          <w:sz w:val="28"/>
        </w:rPr>
        <w:t xml:space="preserve">                                20____ жылғы "____" ________________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(ішкі істер органының атауы) </w:t>
      </w:r>
      <w:r>
        <w:br/>
      </w:r>
      <w:r>
        <w:rPr>
          <w:rFonts w:ascii="Times New Roman"/>
          <w:b w:val="false"/>
          <w:i w:val="false"/>
          <w:color w:val="000000"/>
          <w:sz w:val="28"/>
        </w:rPr>
        <w:t>
</w:t>
      </w:r>
      <w:r>
        <w:rPr>
          <w:rFonts w:ascii="Times New Roman"/>
          <w:b/>
          <w:i w:val="false"/>
          <w:color w:val="000000"/>
          <w:sz w:val="28"/>
        </w:rPr>
        <w:t xml:space="preserve">      200__ жылғы 1 қаңтардағы жағдай бойынша шекті жасқа </w:t>
      </w:r>
      <w:r>
        <w:br/>
      </w:r>
      <w:r>
        <w:rPr>
          <w:rFonts w:ascii="Times New Roman"/>
          <w:b w:val="false"/>
          <w:i w:val="false"/>
          <w:color w:val="000000"/>
          <w:sz w:val="28"/>
        </w:rPr>
        <w:t>
</w:t>
      </w:r>
      <w:r>
        <w:rPr>
          <w:rFonts w:ascii="Times New Roman"/>
          <w:b/>
          <w:i w:val="false"/>
          <w:color w:val="000000"/>
          <w:sz w:val="28"/>
        </w:rPr>
        <w:t xml:space="preserve">         толған қатардағы және басшы құрам адамдарының </w:t>
      </w:r>
      <w:r>
        <w:br/>
      </w:r>
      <w:r>
        <w:rPr>
          <w:rFonts w:ascii="Times New Roman"/>
          <w:b w:val="false"/>
          <w:i w:val="false"/>
          <w:color w:val="000000"/>
          <w:sz w:val="28"/>
        </w:rPr>
        <w:t>
</w:t>
      </w:r>
      <w:r>
        <w:rPr>
          <w:rFonts w:ascii="Times New Roman"/>
          <w:b/>
          <w:i w:val="false"/>
          <w:color w:val="000000"/>
          <w:sz w:val="28"/>
        </w:rPr>
        <w:t xml:space="preserve">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254"/>
        <w:gridCol w:w="142"/>
        <w:gridCol w:w="120"/>
        <w:gridCol w:w="988"/>
        <w:gridCol w:w="209"/>
        <w:gridCol w:w="142"/>
        <w:gridCol w:w="142"/>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р/с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Лауазы- </w:t>
            </w:r>
            <w:r>
              <w:br/>
            </w:r>
            <w:r>
              <w:rPr>
                <w:rFonts w:ascii="Times New Roman"/>
                <w:b/>
                <w:i w:val="false"/>
                <w:color w:val="000000"/>
                <w:sz w:val="20"/>
              </w:rPr>
              <w:t xml:space="preserve">
мы, атағы, </w:t>
            </w:r>
            <w:r>
              <w:br/>
            </w:r>
            <w:r>
              <w:rPr>
                <w:rFonts w:ascii="Times New Roman"/>
                <w:b/>
                <w:i w:val="false"/>
                <w:color w:val="000000"/>
                <w:sz w:val="20"/>
              </w:rPr>
              <w:t xml:space="preserve">
тегі, </w:t>
            </w:r>
            <w:r>
              <w:br/>
            </w:r>
            <w:r>
              <w:rPr>
                <w:rFonts w:ascii="Times New Roman"/>
                <w:b/>
                <w:i w:val="false"/>
                <w:color w:val="000000"/>
                <w:sz w:val="20"/>
              </w:rPr>
              <w:t xml:space="preserve">
аты, </w:t>
            </w:r>
            <w:r>
              <w:br/>
            </w:r>
            <w:r>
              <w:rPr>
                <w:rFonts w:ascii="Times New Roman"/>
                <w:b/>
                <w:i w:val="false"/>
                <w:color w:val="000000"/>
                <w:sz w:val="20"/>
              </w:rPr>
              <w:t xml:space="preserve">
әкесі- </w:t>
            </w:r>
            <w:r>
              <w:br/>
            </w:r>
            <w:r>
              <w:rPr>
                <w:rFonts w:ascii="Times New Roman"/>
                <w:b/>
                <w:i w:val="false"/>
                <w:color w:val="000000"/>
                <w:sz w:val="20"/>
              </w:rPr>
              <w:t>
нің аты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Ту- </w:t>
            </w:r>
            <w:r>
              <w:br/>
            </w:r>
            <w:r>
              <w:rPr>
                <w:rFonts w:ascii="Times New Roman"/>
                <w:b/>
                <w:i w:val="false"/>
                <w:color w:val="000000"/>
                <w:sz w:val="20"/>
              </w:rPr>
              <w:t xml:space="preserve">
ған </w:t>
            </w:r>
            <w:r>
              <w:br/>
            </w:r>
            <w:r>
              <w:rPr>
                <w:rFonts w:ascii="Times New Roman"/>
                <w:b/>
                <w:i w:val="false"/>
                <w:color w:val="000000"/>
                <w:sz w:val="20"/>
              </w:rPr>
              <w:t>
күні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Білімі, </w:t>
            </w:r>
            <w:r>
              <w:br/>
            </w:r>
            <w:r>
              <w:rPr>
                <w:rFonts w:ascii="Times New Roman"/>
                <w:b/>
                <w:i w:val="false"/>
                <w:color w:val="000000"/>
                <w:sz w:val="20"/>
              </w:rPr>
              <w:t xml:space="preserve">
қандай </w:t>
            </w:r>
            <w:r>
              <w:br/>
            </w:r>
            <w:r>
              <w:rPr>
                <w:rFonts w:ascii="Times New Roman"/>
                <w:b/>
                <w:i w:val="false"/>
                <w:color w:val="000000"/>
                <w:sz w:val="20"/>
              </w:rPr>
              <w:t xml:space="preserve">
оқу </w:t>
            </w:r>
            <w:r>
              <w:br/>
            </w:r>
            <w:r>
              <w:rPr>
                <w:rFonts w:ascii="Times New Roman"/>
                <w:b/>
                <w:i w:val="false"/>
                <w:color w:val="000000"/>
                <w:sz w:val="20"/>
              </w:rPr>
              <w:t xml:space="preserve">
орнын </w:t>
            </w:r>
            <w:r>
              <w:br/>
            </w:r>
            <w:r>
              <w:rPr>
                <w:rFonts w:ascii="Times New Roman"/>
                <w:b/>
                <w:i w:val="false"/>
                <w:color w:val="000000"/>
                <w:sz w:val="20"/>
              </w:rPr>
              <w:t xml:space="preserve">
және </w:t>
            </w:r>
            <w:r>
              <w:br/>
            </w:r>
            <w:r>
              <w:rPr>
                <w:rFonts w:ascii="Times New Roman"/>
                <w:b/>
                <w:i w:val="false"/>
                <w:color w:val="000000"/>
                <w:sz w:val="20"/>
              </w:rPr>
              <w:t xml:space="preserve">
қашан </w:t>
            </w:r>
            <w:r>
              <w:br/>
            </w:r>
            <w:r>
              <w:rPr>
                <w:rFonts w:ascii="Times New Roman"/>
                <w:b/>
                <w:i w:val="false"/>
                <w:color w:val="000000"/>
                <w:sz w:val="20"/>
              </w:rPr>
              <w:t>
бітірді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20__ж. 01 </w:t>
            </w:r>
            <w:r>
              <w:br/>
            </w:r>
            <w:r>
              <w:rPr>
                <w:rFonts w:ascii="Times New Roman"/>
                <w:b/>
                <w:i w:val="false"/>
                <w:color w:val="000000"/>
                <w:sz w:val="20"/>
              </w:rPr>
              <w:t xml:space="preserve">
қаңтарда- </w:t>
            </w:r>
            <w:r>
              <w:br/>
            </w:r>
            <w:r>
              <w:rPr>
                <w:rFonts w:ascii="Times New Roman"/>
                <w:b/>
                <w:i w:val="false"/>
                <w:color w:val="000000"/>
                <w:sz w:val="20"/>
              </w:rPr>
              <w:t xml:space="preserve">
ғы еңбек </w:t>
            </w:r>
            <w:r>
              <w:br/>
            </w:r>
            <w:r>
              <w:rPr>
                <w:rFonts w:ascii="Times New Roman"/>
                <w:b/>
                <w:i w:val="false"/>
                <w:color w:val="000000"/>
                <w:sz w:val="20"/>
              </w:rPr>
              <w:t xml:space="preserve">
сіңірген </w:t>
            </w:r>
            <w:r>
              <w:br/>
            </w:r>
            <w:r>
              <w:rPr>
                <w:rFonts w:ascii="Times New Roman"/>
                <w:b/>
                <w:i w:val="false"/>
                <w:color w:val="000000"/>
                <w:sz w:val="20"/>
              </w:rPr>
              <w:t>
жылдары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Қызметтің, </w:t>
            </w:r>
            <w:r>
              <w:br/>
            </w:r>
            <w:r>
              <w:rPr>
                <w:rFonts w:ascii="Times New Roman"/>
                <w:b/>
                <w:i w:val="false"/>
                <w:color w:val="000000"/>
                <w:sz w:val="20"/>
              </w:rPr>
              <w:t xml:space="preserve">
ІІД-нің, </w:t>
            </w:r>
            <w:r>
              <w:br/>
            </w:r>
            <w:r>
              <w:rPr>
                <w:rFonts w:ascii="Times New Roman"/>
                <w:b/>
                <w:i w:val="false"/>
                <w:color w:val="000000"/>
                <w:sz w:val="20"/>
              </w:rPr>
              <w:t xml:space="preserve">
Көліктегі </w:t>
            </w:r>
            <w:r>
              <w:br/>
            </w:r>
            <w:r>
              <w:rPr>
                <w:rFonts w:ascii="Times New Roman"/>
                <w:b/>
                <w:i w:val="false"/>
                <w:color w:val="000000"/>
                <w:sz w:val="20"/>
              </w:rPr>
              <w:t xml:space="preserve">
ІІД-нің, </w:t>
            </w:r>
            <w:r>
              <w:br/>
            </w:r>
            <w:r>
              <w:rPr>
                <w:rFonts w:ascii="Times New Roman"/>
                <w:b/>
                <w:i w:val="false"/>
                <w:color w:val="000000"/>
                <w:sz w:val="20"/>
              </w:rPr>
              <w:t xml:space="preserve">
қалалық, </w:t>
            </w:r>
            <w:r>
              <w:br/>
            </w:r>
            <w:r>
              <w:rPr>
                <w:rFonts w:ascii="Times New Roman"/>
                <w:b/>
                <w:i w:val="false"/>
                <w:color w:val="000000"/>
                <w:sz w:val="20"/>
              </w:rPr>
              <w:t xml:space="preserve">
аудандық, </w:t>
            </w:r>
            <w:r>
              <w:br/>
            </w:r>
            <w:r>
              <w:rPr>
                <w:rFonts w:ascii="Times New Roman"/>
                <w:b/>
                <w:i w:val="false"/>
                <w:color w:val="000000"/>
                <w:sz w:val="20"/>
              </w:rPr>
              <w:t xml:space="preserve">
желілік </w:t>
            </w:r>
            <w:r>
              <w:br/>
            </w:r>
            <w:r>
              <w:rPr>
                <w:rFonts w:ascii="Times New Roman"/>
                <w:b/>
                <w:i w:val="false"/>
                <w:color w:val="000000"/>
                <w:sz w:val="20"/>
              </w:rPr>
              <w:t xml:space="preserve">
органның </w:t>
            </w:r>
            <w:r>
              <w:br/>
            </w:r>
            <w:r>
              <w:rPr>
                <w:rFonts w:ascii="Times New Roman"/>
                <w:b/>
                <w:i w:val="false"/>
                <w:color w:val="000000"/>
                <w:sz w:val="20"/>
              </w:rPr>
              <w:t>
ұсынысы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Қабыл- </w:t>
            </w:r>
            <w:r>
              <w:br/>
            </w:r>
            <w:r>
              <w:rPr>
                <w:rFonts w:ascii="Times New Roman"/>
                <w:b/>
                <w:i w:val="false"/>
                <w:color w:val="000000"/>
                <w:sz w:val="20"/>
              </w:rPr>
              <w:t xml:space="preserve">
данған </w:t>
            </w:r>
            <w:r>
              <w:br/>
            </w:r>
            <w:r>
              <w:rPr>
                <w:rFonts w:ascii="Times New Roman"/>
                <w:b/>
                <w:i w:val="false"/>
                <w:color w:val="000000"/>
                <w:sz w:val="20"/>
              </w:rPr>
              <w:t>
шешім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Ескерт- </w:t>
            </w:r>
            <w:r>
              <w:br/>
            </w:r>
            <w:r>
              <w:rPr>
                <w:rFonts w:ascii="Times New Roman"/>
                <w:b/>
                <w:i w:val="false"/>
                <w:color w:val="000000"/>
                <w:sz w:val="20"/>
              </w:rPr>
              <w:t>
пе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