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a234" w14:textId="3e5a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"Бағалы қағаздармен сауда-саттық ұйымдастырушылардың қызметiн жүзеге асыру қағидаларын бекiту туралы" Қазақстан Республикасы Бағалы қағаздар жөнiндегі ұлттық комиссиясының 1998 жылғы 23 желтоқсандағы N 19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Бағалы қағаздар жөніндегі Ұлттық комиссиясының 2001 жылғы 11 қаңтардағы № 96 қаулысы. Қазақстан Республикасы Әділет министрлігінде 2001 жылғы 12 ақпанда тіркелді. N 1400. Күші жойылды - ҚР Қаржы нарығын және қаржы ұйымдарын реттеу мен қадағалау агенттігі Басқармасының 2007 жылғы 25 маусымдағы N 175 (мемлекеттік тіркелген күннен бастап 14 күн өткеннен кейін қолданысқа енгізіледі)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ҚР Бағалы қағаздар жөніндегі Ұлттық комиссиясының  2001 жылғы 11 қаңтардағы N 96 Қаулысының күші жойылды - ҚР Қаржы нарығын және қаржы ұйымдарын реттеу мен қадағалау агенттігі Басқармасының 2007 жылғы 25 маусымдағы  </w:t>
      </w:r>
      <w:r>
        <w:rPr>
          <w:rFonts w:ascii="Times New Roman"/>
          <w:b w:val="false"/>
          <w:i w:val="false"/>
          <w:color w:val="ff0000"/>
          <w:sz w:val="28"/>
        </w:rPr>
        <w:t xml:space="preserve">N 175 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тіркелген күннен бастап 14 күн өткеннен кейін қолданысқа енгізіледі)  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ұйымдасқан бағалы қағаздар рыногын жандандыру мақсатында Қазақстан Республикасы Президентiнiң 1997 жылғы 13 қарашадағы N 3755  </w:t>
      </w:r>
      <w:r>
        <w:rPr>
          <w:rFonts w:ascii="Times New Roman"/>
          <w:b w:val="false"/>
          <w:i w:val="false"/>
          <w:color w:val="000000"/>
          <w:sz w:val="28"/>
        </w:rPr>
        <w:t xml:space="preserve">U973755_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бекiтiлген Қазақстан Республикасының Бағалы қағаздар жөнiндегi ұлттық комиссиясы туралы ереженiң 4-тармағы 3) тармақшасының негізiнде Қазақстан Республикасының Бағалы қағаздар жөнiндегі ұлттық комиссиясы (бұдан әрi "Ұлттық комиссия" деп аталады)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ҚАУЛЫ ЕТЕДI: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"Бағалы қағаздармен сауда-саттық ұйымдастырушылардың қызметiн жүзеге асыру қағидаларын бекiту туралы" 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V980707_ </w:t>
      </w:r>
      <w:r>
        <w:rPr>
          <w:rFonts w:ascii="Times New Roman"/>
          <w:b w:val="false"/>
          <w:i w:val="false"/>
          <w:color w:val="000000"/>
          <w:sz w:val="28"/>
        </w:rPr>
        <w:t xml:space="preserve"> Ұлттық комиссияның 1998 жылғы 23 желтоқсандағы N 19 қаулысына мынадай толықтыру енгiзiлсiн: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қаулымен бекiтiлген және Қазақстан Республикасының Әдiлет министрлiгiнде 1999 жылғы 17 наурызда 707 нөмiрмен тiркелген Бағалы қағаздармен сауда-саттық ұйымдастырушылардың қызметiн жүзеге асыру қағидаларына ("Рынок и право". "Рынок ценных бумаг Казахстана" журналына қосымша, 1999 ж., N 3(4), 7-13-бет; N 7(8), 4-5-бет; N 9(11), 12-бет; 2000 ж., N 2(3), 18-бет):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32-тармақ мынадай мазмұндағы бесiншi азатжолмен толықтырылсын: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"Осы тармақтың төртiншi азатжолында белгiленген талап тұрпаты бойынша осы Қағидаларға және Сауда-саттық ұйымдастырушының iшкi құжаттарына толық сәйкес өзiнiң функциясын орындайтын, оның iшiнде оның осы акцияларды сатып алудың және сатудың Сауда-саттық ұйымдастырушының iшкi құжаттарында белгiленген әдеттегi (арнайы осы маркет-мейкер үшiн айқындалған) өлшемнен аспайтын мөлшерде жариялаған бағалары арасындағы спрэдтерді (айырмашылықтарды) қамтамасыз ететiн маркет-мейкер бар акцияларға қолданылмайды.".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Қазақстан Республикасының Әдiлет министрлiгiнде тiркеуден өткен күнiнен бастап күшiне енетiндiгі белгiленсiн.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Ұлттық комиссия орталық аппараты Лицензиялау және қадағалау басқармасы: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 (ол күшiне енгiзiлгеннен кейiн) бағалы қағаздар рыногында брокерлiк және дилерлiк қызметтi жүзеге асыратын және "Қазақстан қор биржасы" ЖАҚ-ның мүшелерi болып табылмайтын ұйымдардың назарына жеткiзсiн;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орындалысына бақылау жасасын.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комиссияның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комиссияның мүшелері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