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07aa" w14:textId="0af0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бюджеттерден қаржыландырылатын мемлекеттік мекемелердің шығыстар сметасын жасау мен бекіту және оларға өзгерістер енгізу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19 қаңтардағы N 27 бұйрығы. Қазақстан Республикасы Әділет министрлігінде 2001 жылғы 23 ақпанда тіркелді. Тіркеу N 1404. Күші жойылды - ҚР Қаржы министрінің 2003 жылғы 23 сәуірдегі N 170 бұйрығымен (Бұйрықтан үзіндіні төменнен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------------------Бұйрықтан үзінді---------------------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бюджеттің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 бекіту туралы" Қазақстан Республикасы Үкіметінің 2002 жылғы 25 шілдедегі N 832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"Республикалық және жергілікті бюджеттерден қаржыландырылатын мемлекеттік мекемелердің шығыстар сметасын жасау мен бекіту және оларға өзгерістер енгізу ережесін бекіту туралы" Қазақстан Республикасы Қаржы министрінің 2001 жылғы 19 қаңтардағы N 27 бұйрығының күші жойылды деп танылсын (Қазақстан Республикасы Әділет министрлігінде 2001 жылғы 23 ақпанда N 1404 тіркелді, Қазақстан Республикасы орталық атқарушы және өзгеде мемлекеттік органдардың нормативтік құқықтық актілерінің Бюллетенінде 2001 жылғы N 12, 342-бетте жарияланды)....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Үкіметінің 2000 жылғы 16 ақпандағы N 255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Мемлекеттік бюджеттің есебінен ұсталатын мемлекеттік мекемелерге арналған бюджеттің атқарылуы және есептілік нысандарын (мерзімді және жылдық) жүргізу жөніндегі қаржылық рәсімдердің ережесіне сәйкес БҰЙЫРАМЫН: 
</w:t>
      </w:r>
      <w:r>
        <w:br/>
      </w:r>
      <w:r>
        <w:rPr>
          <w:rFonts w:ascii="Times New Roman"/>
          <w:b w:val="false"/>
          <w:i w:val="false"/>
          <w:color w:val="000000"/>
          <w:sz w:val="28"/>
        </w:rPr>
        <w:t>
      1. Қоса беріліп отырған Республикалық және жергілікті бюджеттерден қаржыландырылатын мемлекеттік мекемелердің шығыстар сметасын жасау мен бекіту және оларға өзгерістер енгізу ережесі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Министр 
</w:t>
      </w:r>
    </w:p>
    <w:p>
      <w:pPr>
        <w:spacing w:after="0"/>
        <w:ind w:left="0"/>
        <w:jc w:val="both"/>
      </w:pP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2001 жылғы 19 қаңтар
</w:t>
      </w:r>
      <w:r>
        <w:br/>
      </w:r>
      <w:r>
        <w:rPr>
          <w:rFonts w:ascii="Times New Roman"/>
          <w:b w:val="false"/>
          <w:i w:val="false"/>
          <w:color w:val="000000"/>
          <w:sz w:val="28"/>
        </w:rPr>
        <w:t>
                                                N 27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жергілікті бюджеттерден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қаржыландырылатын мемлекеттік мекемелердің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сметасын жасау мен бекіту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оларға өзгерістер енгізу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республикалық және жергілікті бюджеттерден қаржыландырылатын мемлекеттік мекемелердің шығыстар сметасын жасау мен бекіту және оларға өзгерістер енгізу тәртібін анықтайды. 
</w:t>
      </w:r>
      <w:r>
        <w:br/>
      </w:r>
      <w:r>
        <w:rPr>
          <w:rFonts w:ascii="Times New Roman"/>
          <w:b w:val="false"/>
          <w:i w:val="false"/>
          <w:color w:val="000000"/>
          <w:sz w:val="28"/>
        </w:rPr>
        <w:t>
      2. Шығыстар сметасы (бұдан әрі - смета) республикалық және жергілікті бюджеттерден мемлекеттік мекемелерді ұстауға және нақты бюджеттік бағдарламаларды (кіші бағдарламаларды) орындауға бөлінетін қаражаттың көлемін, мақсатты бағытталуын және айлар бойынша бөлінуін анықтайтын негізгі құжат болып табылады. 
</w:t>
      </w:r>
      <w:r>
        <w:br/>
      </w:r>
      <w:r>
        <w:rPr>
          <w:rFonts w:ascii="Times New Roman"/>
          <w:b w:val="false"/>
          <w:i w:val="false"/>
          <w:color w:val="000000"/>
          <w:sz w:val="28"/>
        </w:rPr>
        <w:t>
      3. Смета әрбір бюджеттік бағдарлама (кіші бағдарлама) бойынша жасалады. Республикалық және жергілікті бюджеттердің қаражатын белгіленген тәртіппен бекітілмеген сметамен жұмсауға жол берілмейді. Смета жиынтық және жеке болуы мүмкін. 
</w:t>
      </w:r>
      <w:r>
        <w:br/>
      </w:r>
      <w:r>
        <w:rPr>
          <w:rFonts w:ascii="Times New Roman"/>
          <w:b w:val="false"/>
          <w:i w:val="false"/>
          <w:color w:val="000000"/>
          <w:sz w:val="28"/>
        </w:rPr>
        <w:t>
      Бюджетте әрбір бюджеттік бағдарлама (кіші бағдарлама) бойынша бекітілген жалпы сомаға жасалатын смета жиынтық болып табылады. 
</w:t>
      </w:r>
      <w:r>
        <w:br/>
      </w:r>
      <w:r>
        <w:rPr>
          <w:rFonts w:ascii="Times New Roman"/>
          <w:b w:val="false"/>
          <w:i w:val="false"/>
          <w:color w:val="000000"/>
          <w:sz w:val="28"/>
        </w:rPr>
        <w:t>
      Егер бағдарлама (кіші бағдарлама) бірнеше мемлекеттік мекемелерді ұстауды, бірнеше мемлекеттік мекемелермен іс-шаралар өткізуді көздейтін болса, онда мұндай бағдарлама (кіші бағдарлама) бойынша жиынтық смета тиісінше жеке сметаларға бөлінеді. 
</w:t>
      </w:r>
      <w:r>
        <w:br/>
      </w:r>
      <w:r>
        <w:rPr>
          <w:rFonts w:ascii="Times New Roman"/>
          <w:b w:val="false"/>
          <w:i w:val="false"/>
          <w:color w:val="000000"/>
          <w:sz w:val="28"/>
        </w:rPr>
        <w:t>
      Егер бағдарлама (кіші бағдарлама) тек бір ғана мемлекеттік мекемені ұстауды, бір ғана мемлекеттік мекемемен іс-шаралар өткізуді ұйғарып отырса, онда осы бағдарлама (кіші бағдарлама) бойынша смета жеке және бір мезгілде жиынтық смета болып табылады. 
</w:t>
      </w:r>
      <w:r>
        <w:br/>
      </w:r>
      <w:r>
        <w:rPr>
          <w:rFonts w:ascii="Times New Roman"/>
          <w:b w:val="false"/>
          <w:i w:val="false"/>
          <w:color w:val="000000"/>
          <w:sz w:val="28"/>
        </w:rPr>
        <w:t>
      Бюджеттік тағайындауларды әкімші - аумақтық (құрылымдық) бөлімше - түпкі алушы сызбасы бойынша бөлу кезінде бюджеттік бағдарламаның әкімшісі ІІ деңгейдің аумақтық (құрылымдық) бөлімшенің (бұдан әрі - ІІ деңгейдің бөлушісі) және түпкі алушылардың жеке сметасының жиынын білдіретін жиынтық сметасын бекітеді. 
</w:t>
      </w:r>
      <w:r>
        <w:br/>
      </w:r>
      <w:r>
        <w:rPr>
          <w:rFonts w:ascii="Times New Roman"/>
          <w:b w:val="false"/>
          <w:i w:val="false"/>
          <w:color w:val="000000"/>
          <w:sz w:val="28"/>
        </w:rPr>
        <w:t>
      ІІ деңгейдің бөлушісі жиынтық сметалар негізінде әрбір түпкі алушының жеке сметаларын бекітеді. 
</w:t>
      </w:r>
      <w:r>
        <w:br/>
      </w:r>
      <w:r>
        <w:rPr>
          <w:rFonts w:ascii="Times New Roman"/>
          <w:b w:val="false"/>
          <w:i w:val="false"/>
          <w:color w:val="000000"/>
          <w:sz w:val="28"/>
        </w:rPr>
        <w:t>
      4. Жиынтық және жеке сметалар Қазақстан Республикасының Үкіметі белгілеген нысандар бойынша жасалады және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Сметаны жасау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Сметаны жасаған кезде мемлекеттік мекемелер: 
</w:t>
      </w:r>
      <w:r>
        <w:br/>
      </w:r>
      <w:r>
        <w:rPr>
          <w:rFonts w:ascii="Times New Roman"/>
          <w:b w:val="false"/>
          <w:i w:val="false"/>
          <w:color w:val="000000"/>
          <w:sz w:val="28"/>
        </w:rPr>
        <w:t>
      Қазақстан Республикасының бірыңғай бюджеттік жіктемесі шығыстарының экономикалық 
</w:t>
      </w:r>
      <w:r>
        <w:rPr>
          <w:rFonts w:ascii="Times New Roman"/>
          <w:b w:val="false"/>
          <w:i w:val="false"/>
          <w:color w:val="000000"/>
          <w:sz w:val="28"/>
        </w:rPr>
        <w:t xml:space="preserve"> жіктемесін </w:t>
      </w:r>
      <w:r>
        <w:rPr>
          <w:rFonts w:ascii="Times New Roman"/>
          <w:b w:val="false"/>
          <w:i w:val="false"/>
          <w:color w:val="000000"/>
          <w:sz w:val="28"/>
        </w:rPr>
        <w:t>
; 
</w:t>
      </w:r>
      <w:r>
        <w:br/>
      </w:r>
      <w:r>
        <w:rPr>
          <w:rFonts w:ascii="Times New Roman"/>
          <w:b w:val="false"/>
          <w:i w:val="false"/>
          <w:color w:val="000000"/>
          <w:sz w:val="28"/>
        </w:rPr>
        <w:t>
      Қазақстан Республикасының бюджеті шығыстарының экономикалық жіктемесі ерекшелігінің 
</w:t>
      </w:r>
      <w:r>
        <w:rPr>
          <w:rFonts w:ascii="Times New Roman"/>
          <w:b w:val="false"/>
          <w:i w:val="false"/>
          <w:color w:val="000000"/>
          <w:sz w:val="28"/>
        </w:rPr>
        <w:t xml:space="preserve"> құрылымын </w:t>
      </w:r>
      <w:r>
        <w:rPr>
          <w:rFonts w:ascii="Times New Roman"/>
          <w:b w:val="false"/>
          <w:i w:val="false"/>
          <w:color w:val="000000"/>
          <w:sz w:val="28"/>
        </w:rPr>
        <w:t>
; 
</w:t>
      </w:r>
      <w:r>
        <w:br/>
      </w:r>
      <w:r>
        <w:rPr>
          <w:rFonts w:ascii="Times New Roman"/>
          <w:b w:val="false"/>
          <w:i w:val="false"/>
          <w:color w:val="000000"/>
          <w:sz w:val="28"/>
        </w:rPr>
        <w:t>
      бюджеттік бағдарламаларды қаржыландыру тәртібін көздейтін нормативтік құқықтық 
</w:t>
      </w:r>
      <w:r>
        <w:rPr>
          <w:rFonts w:ascii="Times New Roman"/>
          <w:b w:val="false"/>
          <w:i w:val="false"/>
          <w:color w:val="000000"/>
          <w:sz w:val="28"/>
        </w:rPr>
        <w:t xml:space="preserve"> кесімдерді </w:t>
      </w:r>
      <w:r>
        <w:rPr>
          <w:rFonts w:ascii="Times New Roman"/>
          <w:b w:val="false"/>
          <w:i w:val="false"/>
          <w:color w:val="000000"/>
          <w:sz w:val="28"/>
        </w:rPr>
        <w:t>
; 
</w:t>
      </w:r>
      <w:r>
        <w:br/>
      </w:r>
      <w:r>
        <w:rPr>
          <w:rFonts w:ascii="Times New Roman"/>
          <w:b w:val="false"/>
          <w:i w:val="false"/>
          <w:color w:val="000000"/>
          <w:sz w:val="28"/>
        </w:rPr>
        <w:t>
      тауарларды (жұмыстарды, қызметтерді) мемлекеттік сатып алуға, мемлекеттік тапсырысты орналастыруға арналған конкурстарды (тендерлерді) өткізу мерзімдерін, тауарларды (жұмыстарды, қызметтерді) берушілермен шарттар жасасудың мерзімдерін; 
</w:t>
      </w:r>
      <w:r>
        <w:br/>
      </w:r>
      <w:r>
        <w:rPr>
          <w:rFonts w:ascii="Times New Roman"/>
          <w:b w:val="false"/>
          <w:i w:val="false"/>
          <w:color w:val="000000"/>
          <w:sz w:val="28"/>
        </w:rPr>
        <w:t>
      тиісті жылға арналған республикалық және жергілікті бюджеттерді бекіту кезінде нақтыланған шығыстардың есептемесін басшылыққа алады. 
</w:t>
      </w:r>
      <w:r>
        <w:br/>
      </w:r>
      <w:r>
        <w:rPr>
          <w:rFonts w:ascii="Times New Roman"/>
          <w:b w:val="false"/>
          <w:i w:val="false"/>
          <w:color w:val="000000"/>
          <w:sz w:val="28"/>
        </w:rPr>
        <w:t>
      6. Іске асыру нысаны "мемлекеттік мекемені ұстау" ретінде анықталған бағдарлама (кіші бағдарлама) бойынша әрбір мемлекеттік мекемеге жеке смета және тұтастай алғанда, бағдарлама (кіші бағдарлама) бойынша жиынтық смета немесе бюджеттік тағайындауларды үш звенолы бөлу сызбасы кезінде - тұтастай алғанда, бағдарлама (кіші бағдарлама) бойынша жиынтық смета, ІІ деңгейдің жиынтық сметасы және әрбір мемлекеттік мекеменің жеке сметасы жасалады. 
</w:t>
      </w:r>
      <w:r>
        <w:br/>
      </w:r>
      <w:r>
        <w:rPr>
          <w:rFonts w:ascii="Times New Roman"/>
          <w:b w:val="false"/>
          <w:i w:val="false"/>
          <w:color w:val="000000"/>
          <w:sz w:val="28"/>
        </w:rPr>
        <w:t>
      7. Іске асыру нысаны "іс-шара" ретінде анықталған бағдарлама (кіші бағдарлама) бойынша іс-шара өткізетін әрбір мемлекеттік орган үшін жеке смета және тұтастай алғанда, бағдарлама (кіші бағдарлама) бойынша жиынтық смета немесе бөлудің үш звенолы сызбасы кезінде - тұтастай алғанда, бағдарлама (кіші бағдарлама) бойынша жиынтық смета, ІІ деңгейдің жиынтық сметасы және әрбір мемлекеттік мекеменің жеке сметасы бекітіледі. 
</w:t>
      </w:r>
      <w:r>
        <w:br/>
      </w:r>
      <w:r>
        <w:rPr>
          <w:rFonts w:ascii="Times New Roman"/>
          <w:b w:val="false"/>
          <w:i w:val="false"/>
          <w:color w:val="000000"/>
          <w:sz w:val="28"/>
        </w:rPr>
        <w:t>
      8. Іске асыру нысаны "мемлекеттік тапсырыс" ретінде анықталған бағдарлама (кіші бағдарлама) бойынша, тұтастай алғанда, бағдарлама (кіші бағдарлама) бойынша жиынтық смета және әрбір Тапсырыс берушіге жеке смета, бюджеттік тағайындауларды үш звенолы бөлу сызбасы кезінде - тұтастай алғанда, бағдарлама (кіші бағдарлама) бойынша жиынтық смета, ІІ деңгейдің жиынтық сметасы және әрбір Тапсырыс берушінің жеке сметасы бекітіледі. 
</w:t>
      </w:r>
      <w:r>
        <w:br/>
      </w:r>
      <w:r>
        <w:rPr>
          <w:rFonts w:ascii="Times New Roman"/>
          <w:b w:val="false"/>
          <w:i w:val="false"/>
          <w:color w:val="000000"/>
          <w:sz w:val="28"/>
        </w:rPr>
        <w:t>
      9. Жоғарыда санамаланған іске асыру нысандарына жатпайтын бағдарламалар (кіші бағдарламалар) бойынша тұтастай алғанда, бағдарлама (кіші бағдарлама) бойынша жиынтық смета ғана жасалады. 
</w:t>
      </w:r>
      <w:r>
        <w:br/>
      </w:r>
      <w:r>
        <w:rPr>
          <w:rFonts w:ascii="Times New Roman"/>
          <w:b w:val="false"/>
          <w:i w:val="false"/>
          <w:color w:val="000000"/>
          <w:sz w:val="28"/>
        </w:rPr>
        <w:t>
      10. Халықаралық шарттарға сәйкес қаржыландырылатын бағдарламалар (кіші бағдарламалар) бойынша смета осы шарттардың ережелерін ескере отырып жасалады. 
</w:t>
      </w:r>
      <w:r>
        <w:br/>
      </w:r>
      <w:r>
        <w:rPr>
          <w:rFonts w:ascii="Times New Roman"/>
          <w:b w:val="false"/>
          <w:i w:val="false"/>
          <w:color w:val="000000"/>
          <w:sz w:val="28"/>
        </w:rPr>
        <w:t>
      11. Бөлінетін бағдарламалар бойынша (Қазақстан Республикасы Үкіметінің немесе жергілікті атқарушы органдардың резерві, өкілдік шығыстар, шетелдік іссапарлар, кредиторлық берешекті өтеу және с.с.) осы бюджеттік бағдарламалардың әкімшілері жиынтық сметаны жасайды және бекітеді. Осы бағдарламалардың есебінен түрлі әкімшілерге іс жүзінде қаражат бөлген кезде алушы-әкімшілер жиынтық және жеке сметаларды және бюджеттік тағайындауларды үш звенолы бөлу сызбасы кезінде - ІІ деңгейдің жиынтық сметасын жасайды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Сметаларды бекіту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Жиынтық және жеке сметаларды, ІІ деңгейдің жиынтық сметаларын бекіту мынадай тәртіппен жүргізіледі. 
</w:t>
      </w:r>
      <w:r>
        <w:br/>
      </w:r>
      <w:r>
        <w:rPr>
          <w:rFonts w:ascii="Times New Roman"/>
          <w:b w:val="false"/>
          <w:i w:val="false"/>
          <w:color w:val="000000"/>
          <w:sz w:val="28"/>
        </w:rPr>
        <w:t>
      Бюджеттік бағдарламалардың әкімшілері әрбір бюджеттік бағдарлама (кіші бағдарлама) шығыстарының болжамды көлемдерін бөледі және жоспарлы жылдың алдындағы жылдың 1 қарашасына дейін мемлекеттік мекемелерге, ал бюджеттік тағайындауларды бөлудің үш звенолы сызбасы кезінде - ІІ деңгейдің бөлушілеріне жеткізеді. 
</w:t>
      </w:r>
      <w:r>
        <w:br/>
      </w:r>
      <w:r>
        <w:rPr>
          <w:rFonts w:ascii="Times New Roman"/>
          <w:b w:val="false"/>
          <w:i w:val="false"/>
          <w:color w:val="000000"/>
          <w:sz w:val="28"/>
        </w:rPr>
        <w:t>
      ІІ деңгейдің бөлушілері жоспарлы жылдың алдындағы жылдың 5 қарашасына дейін мерзімде шығыстардың болжамды көлемдерін түпкі алушыларға (мемлекеттік мекемелерге) жеткізеді. 
</w:t>
      </w:r>
      <w:r>
        <w:br/>
      </w:r>
      <w:r>
        <w:rPr>
          <w:rFonts w:ascii="Times New Roman"/>
          <w:b w:val="false"/>
          <w:i w:val="false"/>
          <w:color w:val="000000"/>
          <w:sz w:val="28"/>
        </w:rPr>
        <w:t>
      Түпкі алушылар (мемлекеттік мекемелер) түпкі алушының (мемлекеттік мекеменің) басшысы және түпкі алушының (мемлекеттік мекеменің) қаржы қызметінің басшысы қол қойған, жоспарлы жылға арналған жеке сметалардың жобаларын жасайды және 15 қарашаға дейін мерзімде ІІ деңгейдің бөлушілеріне ұсынады. 
</w:t>
      </w:r>
      <w:r>
        <w:br/>
      </w:r>
      <w:r>
        <w:rPr>
          <w:rFonts w:ascii="Times New Roman"/>
          <w:b w:val="false"/>
          <w:i w:val="false"/>
          <w:color w:val="000000"/>
          <w:sz w:val="28"/>
        </w:rPr>
        <w:t>
      Мемлекеттік мекемелер, ал бюджеттік тағайындауларды бөлудің үш звенолы сызбасы кезінде ІІ деңгейдің бөлушілері мемлекеттік мекеменің (ІІ деңгейдің бөлушісінің) басшысы және мемлекеттік мекеменің қаржы қызметінің (ІІ деңгейдің бөлушісінің) басшысы қол қойған, жоспарлы жылға арналған жеке сметалардың (ІІ деңгейдің жиынтық сметаларының) жобаларын жасайды және жоспарлы жылдың алдындағы жылдың 1 желтоқсанына дейін бюджеттік бағдарламалардың әкімшілеріне ұсынады. 
</w:t>
      </w:r>
      <w:r>
        <w:br/>
      </w:r>
      <w:r>
        <w:rPr>
          <w:rFonts w:ascii="Times New Roman"/>
          <w:b w:val="false"/>
          <w:i w:val="false"/>
          <w:color w:val="000000"/>
          <w:sz w:val="28"/>
        </w:rPr>
        <w:t>
      Бюджеттік бағдарламалардың әкімшілері жеке сметалардың (ІІ деңгейдің жиынтық сметаларының) ұсынылған жобалары негізінде әрбір бағдарлама (кіші бағдарлама) бойынша жиынтық сметаның жобасын жасайды және жоспарлы жылдың алдындағы жылдың 15 желтоқсанына дейін Қазақстан Республикасының Қаржы министрлігіне немесе жергілікті қаржы органдарына ұсынады. 
</w:t>
      </w:r>
      <w:r>
        <w:br/>
      </w:r>
      <w:r>
        <w:rPr>
          <w:rFonts w:ascii="Times New Roman"/>
          <w:b w:val="false"/>
          <w:i w:val="false"/>
          <w:color w:val="000000"/>
          <w:sz w:val="28"/>
        </w:rPr>
        <w:t>
      Қазақстан Республикасының Қаржы министрлігі немесе жергілікті қаржы органдары жиынтық сметалардың жобаларын, қолма-қол ақшаның айлық болжамын, қарыз алудың мүмкіндіктерін ескере отырып, тиісті қаржы жылына арналған республикалық бюджет туралы Қазақстан Республикасының Заңымен және жергілікті өкілді органдардың тиісті қаржы жылына арналған жергілікті бюджет туралы шешімдерімен бекітілген тұтастай алғанда, бюджеттік бағдарламалардың әкімшісі бойынша жылдық соманың пайыздары түрінде жылдық тағайындауларды бөлу лимиттерін анықтайды және 25 желтоқсанға дейін оларды бюджеттік бағдарламалардың әкімшілеріне жібереді. 
</w:t>
      </w:r>
      <w:r>
        <w:br/>
      </w:r>
      <w:r>
        <w:rPr>
          <w:rFonts w:ascii="Times New Roman"/>
          <w:b w:val="false"/>
          <w:i w:val="false"/>
          <w:color w:val="000000"/>
          <w:sz w:val="28"/>
        </w:rPr>
        <w:t>
      Бюджеттік бағдарламалардың әкімшілері жылдық тағайындауларды бөлудің жеткізілген лимиттері негізінде бағдарлама (кіші бағдарлама) бойынша жиынтық сметаларды нақтылайды және бекітеді және жоспарлы жылдың 5 қаңтарына дейін мерзімде Қазақстан Республикасының Қаржы министрлігіне немесе жергілікті қаржы органдарына ұсынады. Бюджеттік бағдарламалардың әкімшісімен бір уақытта мемлекеттік мекемелердің жеке сметалары, ал бюджеттік тағайындауларды үш звенолы бөлудің сызбасы кезінде ІІ деңгейдің жиынтық сметалары нақтыланады және бекітіледі және 5 қаңтарға дейін мемлекеттік мекемелерге, ал бюджеттік тағайындауларды бөлудің үш звенолы сызбасы кезінде - ІІ деңгейдің бөлушілеріне жеткізіледі. ІІ деңгейдің бөлушілері 10 қаңтарға дейін мерзімде ІІ деңгейдің бөлушілерінің және түпкі алушылардың жеке сметаларын бекітеді. 
</w:t>
      </w:r>
      <w:r>
        <w:br/>
      </w:r>
      <w:r>
        <w:rPr>
          <w:rFonts w:ascii="Times New Roman"/>
          <w:b w:val="false"/>
          <w:i w:val="false"/>
          <w:color w:val="000000"/>
          <w:sz w:val="28"/>
        </w:rPr>
        <w:t>
      Қазақстан Республикасының Қаржы министрлігі немесе жергілікті қаржы органдары жоспарлы жылдың 15 қаңтарынан кешіктірмей республикалық және жергілікті бюджеттердің кірістері мен шығыстарының тізімдемесін жасайды және бекітеді. 
</w:t>
      </w:r>
      <w:r>
        <w:br/>
      </w:r>
      <w:r>
        <w:rPr>
          <w:rFonts w:ascii="Times New Roman"/>
          <w:b w:val="false"/>
          <w:i w:val="false"/>
          <w:color w:val="000000"/>
          <w:sz w:val="28"/>
        </w:rPr>
        <w:t>
      13. Жиынтық, жеке сметаларды және ІІ деңгейдің жиынтық сметаларын бекіту жоғары оң бұрышында смета бойынша шығыстардың жалпы сомасы жазумен көрсете отырып, сметалардың барлық даналарында бекіту күнімен, сондай-ақ әкімшінің (ІІ деңгейдің бөлушісінің) мөртаңбасымен бірге бюджеттік бағдарламалар әкімшісі басшысының (немесе басшының орынбасарының) (ІІ деңгейдің бөлушісінің) қолымен ресімделеді. Жиынтық, жеке және ІІ деңгейдің жиынтық сметаларына бюджеттік бағдарламалардың әкімшісінің (ІІ деңгейдің бөлушісінің) қаржы қызметінің басшысы қол қояды. 
</w:t>
      </w:r>
      <w:r>
        <w:br/>
      </w:r>
      <w:r>
        <w:rPr>
          <w:rFonts w:ascii="Times New Roman"/>
          <w:b w:val="false"/>
          <w:i w:val="false"/>
          <w:color w:val="000000"/>
          <w:sz w:val="28"/>
        </w:rPr>
        <w:t>
      14. Жиынтық смета 2 данада бекітіледі. Бекітілген жиынтық сметаның бір данасын бюджеттік бағдарламалардың әкімшілері тиісінше Қазақстан Республикасының Қаржы министрлігіне немесе жергілікті қаржы органдарына ұсынады. 
</w:t>
      </w:r>
      <w:r>
        <w:br/>
      </w:r>
      <w:r>
        <w:rPr>
          <w:rFonts w:ascii="Times New Roman"/>
          <w:b w:val="false"/>
          <w:i w:val="false"/>
          <w:color w:val="000000"/>
          <w:sz w:val="28"/>
        </w:rPr>
        <w:t>
      15. Бюджеттік бағдарлама (кіші бағдарлама) бойынша, сондай-ақ шығыстардың экономикалық жіктемесінің әрбір ерекшелігі бойынша және айлар бойынша барлық жеке сметалардың сомасы осы бағдарлама (кіші бағдарлама) бойынша шығыстардың жиынтық сметасына сәйкес келуі тиіс. 
</w:t>
      </w:r>
      <w:r>
        <w:br/>
      </w:r>
      <w:r>
        <w:rPr>
          <w:rFonts w:ascii="Times New Roman"/>
          <w:b w:val="false"/>
          <w:i w:val="false"/>
          <w:color w:val="000000"/>
          <w:sz w:val="28"/>
        </w:rPr>
        <w:t>
      Бюджеттік тағайындауларды бөлудің үш звенолы сызбасы кезінде ІІ деңгейдің бөлушісі бекітетін барлық жеке сметалардың сомасы шығыстардың экономикалық жіктемесінің әрбір ерекшелігі бойынша және айлар бойынша ІІ деңгейдің жиынтық сметасына, ал ІІ деңгейдің барлық жиынтық сметаларының сомасы - осы бағдарлама (кіші бағдарлама) бойынша жиынтық сметаға сәйкес келуі тиіс. 
</w:t>
      </w:r>
      <w:r>
        <w:br/>
      </w:r>
      <w:r>
        <w:rPr>
          <w:rFonts w:ascii="Times New Roman"/>
          <w:b w:val="false"/>
          <w:i w:val="false"/>
          <w:color w:val="000000"/>
          <w:sz w:val="28"/>
        </w:rPr>
        <w:t>
      16. ІІ деңгейдің жиынтық сметасы 2 данада бекітіледі. ІІ деңгейдің бекітілген жиынтық сметасының бір данасы ІІ деңгейдің бөлушісіне беріледі, бір данасы бюджеттік бағдарламалар әкімшісінің іс қағаздарында сақталады. 
</w:t>
      </w:r>
      <w:r>
        <w:br/>
      </w:r>
      <w:r>
        <w:rPr>
          <w:rFonts w:ascii="Times New Roman"/>
          <w:b w:val="false"/>
          <w:i w:val="false"/>
          <w:color w:val="000000"/>
          <w:sz w:val="28"/>
        </w:rPr>
        <w:t>
      17. Жеке смета 3 данада бекітіледі. Бекітілген жеке сметаның екі данасын бюджеттік бағдарламалардың әкімшісі (ІІ деңгейдің бөлушісі) орындау үшін тиісті бағынысты мемлекеттік мекемеге береді, үшінші данасы тиісті бюджеттік бағдарламалар әкімшісінің (ІІ деңгейдің бөлушісінің) іс қағаздарында сақталады. 
</w:t>
      </w:r>
      <w:r>
        <w:br/>
      </w:r>
      <w:r>
        <w:rPr>
          <w:rFonts w:ascii="Times New Roman"/>
          <w:b w:val="false"/>
          <w:i w:val="false"/>
          <w:color w:val="000000"/>
          <w:sz w:val="28"/>
        </w:rPr>
        <w:t>
      18. Республикалық бюджеттен қаржыландырылатын мемлекеттік мекеме жеке сметаның бір данасын алған күнінен бастап 3 күн мерзімде Қазынашылықтың тиісті аумақтық органына ұсынады. 
</w:t>
      </w:r>
      <w:r>
        <w:br/>
      </w:r>
      <w:r>
        <w:rPr>
          <w:rFonts w:ascii="Times New Roman"/>
          <w:b w:val="false"/>
          <w:i w:val="false"/>
          <w:color w:val="000000"/>
          <w:sz w:val="28"/>
        </w:rPr>
        <w:t>
      Жергілікті бюджеттен қаржыландырылатын мемлекеттік мекеме жеке сметаның бір данасын алған күнінен бастап 3 күн мерзімде қаржы органына ұсынады. 
</w:t>
      </w:r>
      <w:r>
        <w:br/>
      </w:r>
      <w:r>
        <w:rPr>
          <w:rFonts w:ascii="Times New Roman"/>
          <w:b w:val="false"/>
          <w:i w:val="false"/>
          <w:color w:val="000000"/>
          <w:sz w:val="28"/>
        </w:rPr>
        <w:t>
      19. Республикалық бюджеттен қаржыландырылатын мемлекеттік мекемелер жеке сметаларды белгіленген мерзімдерде ұсынбаған жағдайда, Қазынашылықтың аумақтық органдары мемлекеттік мекемелер жеке сметаларды ұсынғанға дейін оларды аудару (шығыс) операцияларын тоқтата тұрады. 
</w:t>
      </w:r>
      <w:r>
        <w:br/>
      </w:r>
      <w:r>
        <w:rPr>
          <w:rFonts w:ascii="Times New Roman"/>
          <w:b w:val="false"/>
          <w:i w:val="false"/>
          <w:color w:val="000000"/>
          <w:sz w:val="28"/>
        </w:rPr>
        <w:t>
      Жергілікті бюджеттен қаржыландырылатын мемлекеттік мекемелер жеке сметаларды белгіленген мерзімдерде ұсынбаған жағдайда, жергілікті қаржы органдары мемлекеттік мекемелер жеке сметаларды ұсынғанға дейін қаржылық рұқсаттарды беруді тоқтата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Республикалық және жергілікті бюджеттердің кірістері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шығыстарының тізімдемесіне өзгерістер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Ағымдағы қаржы жылына арналған республикалық және жергілікті бюджеттер нақтыланған жағдайда, республикалық және жергілікті бюджеттердің кірістері мен шығыстарының нақтыланған тізімдемесі жасалады және бекітіледі. 
</w:t>
      </w:r>
      <w:r>
        <w:br/>
      </w:r>
      <w:r>
        <w:rPr>
          <w:rFonts w:ascii="Times New Roman"/>
          <w:b w:val="false"/>
          <w:i w:val="false"/>
          <w:color w:val="000000"/>
          <w:sz w:val="28"/>
        </w:rPr>
        <w:t>
      Бұл ретте: 
</w:t>
      </w:r>
      <w:r>
        <w:br/>
      </w:r>
      <w:r>
        <w:rPr>
          <w:rFonts w:ascii="Times New Roman"/>
          <w:b w:val="false"/>
          <w:i w:val="false"/>
          <w:color w:val="000000"/>
          <w:sz w:val="28"/>
        </w:rPr>
        <w:t>
      өздері бойынша жылдық бюджеттік қаржы бөлу өзгермеген бюджеттік бағдарламалар (кіші бағдарламалар) бойынша бұрын бекітілген жиынтық және жеке сметалар нақтыланбайды; 
</w:t>
      </w:r>
      <w:r>
        <w:br/>
      </w:r>
      <w:r>
        <w:rPr>
          <w:rFonts w:ascii="Times New Roman"/>
          <w:b w:val="false"/>
          <w:i w:val="false"/>
          <w:color w:val="000000"/>
          <w:sz w:val="28"/>
        </w:rPr>
        <w:t>
      өздері бойынша жылдық бюджеттік қаржы бөлу өзгерген бюджеттік бағдарламалар (кіші бағдарламалар) бойынша нақтыланған жиынтық және жеке сметалар жасалады және бекітіледі. Жылдық бюджеттік қаржы бөлуді кеміту кезінде бюджет ақшасын қайтарып алуды ескере отырып, ағымдағы қаржы жылының өткен айлары бойынша жоспарлы тағайындаулар ашық лимиттерден кем болмауы тиіс; 
</w:t>
      </w:r>
      <w:r>
        <w:br/>
      </w:r>
      <w:r>
        <w:rPr>
          <w:rFonts w:ascii="Times New Roman"/>
          <w:b w:val="false"/>
          <w:i w:val="false"/>
          <w:color w:val="000000"/>
          <w:sz w:val="28"/>
        </w:rPr>
        <w:t>
      қосымша бюджеттік бағдарламалар бойынша жиынтық және жеке сметалар белгіленген тәртіппен бюджет нақтыланған сәттен бастап және ағымдағы қаржы жылының аяғына дейін бекітіледі; 
</w:t>
      </w:r>
      <w:r>
        <w:br/>
      </w:r>
      <w:r>
        <w:rPr>
          <w:rFonts w:ascii="Times New Roman"/>
          <w:b w:val="false"/>
          <w:i w:val="false"/>
          <w:color w:val="000000"/>
          <w:sz w:val="28"/>
        </w:rPr>
        <w:t>
      нақтыланған сметалар өздері бойынша нақтыланған жиынтық смета жасалатын, осы Ереженің 11-тармағында көрсетілген бөлінетін бағдарламаларды қоспағанда, қаржы жылы ішінде енгізілген барлық өзгерістерді ескере отырып жасалады; 
</w:t>
      </w:r>
      <w:r>
        <w:br/>
      </w:r>
      <w:r>
        <w:rPr>
          <w:rFonts w:ascii="Times New Roman"/>
          <w:b w:val="false"/>
          <w:i w:val="false"/>
          <w:color w:val="000000"/>
          <w:sz w:val="28"/>
        </w:rPr>
        <w:t>
      нақтыланған және қосымша жиынтық сметалар бюджет нақтыланғаннан кейін бір апта мерзімде осы Ережеде белгіленген тәртіппен тиісінше Қазақстан Республикасының Қаржы министрлігіне, жергілікті қаржы органына ұсынылады; 
</w:t>
      </w:r>
      <w:r>
        <w:br/>
      </w:r>
      <w:r>
        <w:rPr>
          <w:rFonts w:ascii="Times New Roman"/>
          <w:b w:val="false"/>
          <w:i w:val="false"/>
          <w:color w:val="000000"/>
          <w:sz w:val="28"/>
        </w:rPr>
        <w:t>
      айлар бойынша түсетін түсімдердің сомасын өзгерту олардың жылдық сомасы өзгерген жағдайда жүргізілуі мүмкін, бұл ретте өткен айлар бойынша нақтыланған жоспар іс жүзіндегі түсімдерден кем болмауы керек. 
</w:t>
      </w:r>
      <w:r>
        <w:br/>
      </w:r>
      <w:r>
        <w:rPr>
          <w:rFonts w:ascii="Times New Roman"/>
          <w:b w:val="false"/>
          <w:i w:val="false"/>
          <w:color w:val="000000"/>
          <w:sz w:val="28"/>
        </w:rPr>
        <w:t>
      21. Бюджеттің атқарылуы барысында кірістердің тізімдемесіне ағымдағы өзгерістерді енгізу республикалық, жергілікті бюджет кірістерінің тізімдемесін өзгерту туралы анықтаманың және 1 және 5-қосымшаларға сәйкес нысандар бойынша қорытындының негізінде жүзеге асырылады. 
</w:t>
      </w:r>
      <w:r>
        <w:br/>
      </w:r>
      <w:r>
        <w:rPr>
          <w:rFonts w:ascii="Times New Roman"/>
          <w:b w:val="false"/>
          <w:i w:val="false"/>
          <w:color w:val="000000"/>
          <w:sz w:val="28"/>
        </w:rPr>
        <w:t>
      22. Бюджеттің атқарылуы барысында бағдарламалар (кіші бағдарламалар) бойынша бекітілген жылдық соманың шегінде республикалық және жергілікті бюджеттер шығыстарының сметаларына және тізімдемесіне ағымдағы өзгерістерді енгізу, осы Ереженің 23-30-тармақтарында анықталған тәртіппен жүргізіледі. 
</w:t>
      </w:r>
      <w:r>
        <w:br/>
      </w:r>
      <w:r>
        <w:rPr>
          <w:rFonts w:ascii="Times New Roman"/>
          <w:b w:val="false"/>
          <w:i w:val="false"/>
          <w:color w:val="000000"/>
          <w:sz w:val="28"/>
        </w:rPr>
        <w:t>
      23. Мемлекеттік мекеме бюджеттік бағдарламалардың әкімшісіне, бюджеттік тағайындауларды үш звенолы бөлу сызбасы кезінде - ІІ деңгейдің бөлушісіне 2-қосымшаға сәйкес жеке сметаны өзгертуге арналған өтінімді ұсынады. Жеке сметаны өзгертуге арналған өтінімге ұсынылып отырған өзгерістер бойынша негіздемелер қоса берілуі тиіс. 
</w:t>
      </w:r>
      <w:r>
        <w:br/>
      </w:r>
      <w:r>
        <w:rPr>
          <w:rFonts w:ascii="Times New Roman"/>
          <w:b w:val="false"/>
          <w:i w:val="false"/>
          <w:color w:val="000000"/>
          <w:sz w:val="28"/>
        </w:rPr>
        <w:t>
      Бюджеттік тағайындауларды екі звенолы бөлу сызбасы кезінде бюджеттік бағдарламаның әкімшісі шығыстардың жеке сметасына өзгерістер енгізген кезде бағдарлама (кіші бағдарлама) бойынша жиынтық сметаның шегінде осы бағдарлама (кіші бағдарлама) бойынша қаржыландырылатын мемлекеттік мекемелер арасында жоспарлы тағайындаулардың ауысу мүмкіндігін қарастырады. Егер мұндай мүмкіндік бар болса, онда бюджеттік бағдарламаның әкімшісі Қазақстан Республикасының Қаржы министрлігіне немесе жергілікті қаржы органына өтініш жасамастан, осы Ереженің 28-тармағына сәйкес мемлекеттік мекемелердің жеке сметаларына дербес тиісті өзгерістер енгізеді. Бұл ретте бюджеттік бағдарламаның әкімшісі: 
</w:t>
      </w:r>
      <w:r>
        <w:br/>
      </w:r>
      <w:r>
        <w:rPr>
          <w:rFonts w:ascii="Times New Roman"/>
          <w:b w:val="false"/>
          <w:i w:val="false"/>
          <w:color w:val="000000"/>
          <w:sz w:val="28"/>
        </w:rPr>
        <w:t>
      кемітілетін ерекшеліктер бойынша не өздеріне өзгерістің қатысы жоқ басқа ерекшеліктер бойынша кредиторлық берешектің жоқтығын; 
</w:t>
      </w:r>
      <w:r>
        <w:br/>
      </w:r>
      <w:r>
        <w:rPr>
          <w:rFonts w:ascii="Times New Roman"/>
          <w:b w:val="false"/>
          <w:i w:val="false"/>
          <w:color w:val="000000"/>
          <w:sz w:val="28"/>
        </w:rPr>
        <w:t>
      кемітілетін ерекшеліктер бойынша тауарларды (жұмыстарды, қызметтерді) берушілер алдында тіркелген міндеттемелердің бар-жоғын және олардың сомасын тексереді. 
</w:t>
      </w:r>
      <w:r>
        <w:br/>
      </w:r>
      <w:r>
        <w:rPr>
          <w:rFonts w:ascii="Times New Roman"/>
          <w:b w:val="false"/>
          <w:i w:val="false"/>
          <w:color w:val="000000"/>
          <w:sz w:val="28"/>
        </w:rPr>
        <w:t>
      Мұндай мүмкіндік болмаған кезде, бюджеттік бағдарламаның әкімшісі жеке сметаны өзгертуге арналған өтінімдердің негізінде 3-қосымшаға сәйкес нысандағы бағдарлама (кіші бағдарлама) бойынша шығыстардың жиынтық сметасын өзгертуге арналған өтінімді жасайды және Қазақстан Республикасының Қаржы министрлігіне немесе жергілікті қаржы органына ұсынады. 
</w:t>
      </w:r>
      <w:r>
        <w:br/>
      </w:r>
      <w:r>
        <w:rPr>
          <w:rFonts w:ascii="Times New Roman"/>
          <w:b w:val="false"/>
          <w:i w:val="false"/>
          <w:color w:val="000000"/>
          <w:sz w:val="28"/>
        </w:rPr>
        <w:t>
      24. Бюджеттік тағайындауларды бөлудің үш звенолы сызбасы кезінде ІІ деңгейдің бөлушісі осы бағдарлама (кіші бағдарлама) бойынша ІІ деңгейдің жиынтық сметасы шегінде бағынысты мемлекеттік мекемелер арасында жоспарлы тағайындаулардың ауысу мүмкіндігін қарастырады. Егер мұндай мүмкіндік бар болса, онда ІІ деңгейдің бөлушісі бюджеттік бағдарламалардың әкімшісіне өтініш жасамастан, осы Ереженің 30-тармағына сәйкес жеке сметаларға дербес тиісті өзгерістер енгізеді. Бұл ретте ІІ деңгейдің бөлушісі: 
</w:t>
      </w:r>
      <w:r>
        <w:br/>
      </w:r>
      <w:r>
        <w:rPr>
          <w:rFonts w:ascii="Times New Roman"/>
          <w:b w:val="false"/>
          <w:i w:val="false"/>
          <w:color w:val="000000"/>
          <w:sz w:val="28"/>
        </w:rPr>
        <w:t>
      кемітілетін ерекшеліктер бойынша не өздеріне өзгерістің қатысы жоқ басқа ерекшеліктер бойынша кредиторлық берешектің жоқтығын; 
</w:t>
      </w:r>
      <w:r>
        <w:br/>
      </w:r>
      <w:r>
        <w:rPr>
          <w:rFonts w:ascii="Times New Roman"/>
          <w:b w:val="false"/>
          <w:i w:val="false"/>
          <w:color w:val="000000"/>
          <w:sz w:val="28"/>
        </w:rPr>
        <w:t>
      кемітілетін ерекшеліктер бойынша тауарларды (жұмыстарды, қызметтерді) берушілер алдында тіркелген міндеттемелердің бар-жоғын және олардың сомасын тексереді. 
</w:t>
      </w:r>
      <w:r>
        <w:br/>
      </w:r>
      <w:r>
        <w:rPr>
          <w:rFonts w:ascii="Times New Roman"/>
          <w:b w:val="false"/>
          <w:i w:val="false"/>
          <w:color w:val="000000"/>
          <w:sz w:val="28"/>
        </w:rPr>
        <w:t>
      Мұндай мүмкіндік болмаған кезде, ІІ деңгейдің бөлушісі жеке сметаны өзгертуге арналған өтінімдердің негізінде 2-қосымшаға сәйкес нысан бойынша ІІ деңгейдің жиынтық сметасын өзгертуге арналған өтінімді жасайды және бюджеттік бағдарламалардың әкімшісіне ұсынады. 
</w:t>
      </w:r>
      <w:r>
        <w:br/>
      </w:r>
      <w:r>
        <w:rPr>
          <w:rFonts w:ascii="Times New Roman"/>
          <w:b w:val="false"/>
          <w:i w:val="false"/>
          <w:color w:val="000000"/>
          <w:sz w:val="28"/>
        </w:rPr>
        <w:t>
      Бюджеттік бағдарламалардың әкімшісі сол сияқты бағдарлама (кіші бағдарлама) бойынша шығыстардың жиынтық сметасы шегінде ІІ деңгейдің бөлушілері арасында жоспарлы тағайындаулардың ауысу мүмкіндігін қарастырады, егер мұндай мүмкіндік бар болса, онда осы Ереженің 23-тармағына сәйкес тиісті өзгерістер енгізеді, егер мұндай мүмкіндік жоқ болса, онда ІІ деңгейдің жиынтық сметасына өзгерістер енгізу туралы анықтаманың негізінде шығыстардың жиынтық сметасына өзгерістер енгізу туралы анықтаманы жасайды және Қазақстан Республикасының Қаржы министрлігіне немесе жергілікті қаржы органына ұсынады. 
</w:t>
      </w:r>
      <w:r>
        <w:br/>
      </w:r>
      <w:r>
        <w:rPr>
          <w:rFonts w:ascii="Times New Roman"/>
          <w:b w:val="false"/>
          <w:i w:val="false"/>
          <w:color w:val="000000"/>
          <w:sz w:val="28"/>
        </w:rPr>
        <w:t>
      25. Шығыстардың жиынтық сметасын өзгертуге арналған өтінім енгізілетін өзгерістердің сипаттамасын, негіздемесін, кемітілетін ерекшеліктер бойынша не өздеріне өзгерістің қатысы жоқ басқа ерекшеліктер бойынша кредиторлық берешектің жоқтығына растаманы, кемітілетін ерекшеліктер бойынша тіркелген міндеттемелердің бар-жоғын және олардың сомасын қамтуы тиіс және оған бюджеттік бағдарламалар әкімшісінің басшысы және қаржы қызметі басшысы қол қояды. 
</w:t>
      </w:r>
      <w:r>
        <w:br/>
      </w:r>
      <w:r>
        <w:rPr>
          <w:rFonts w:ascii="Times New Roman"/>
          <w:b w:val="false"/>
          <w:i w:val="false"/>
          <w:color w:val="000000"/>
          <w:sz w:val="28"/>
        </w:rPr>
        <w:t>
      26. Қазақстан Республикасы Қаржы министрлігінің тиісті бөлімшесі немесе жергілікті қаржы органы белгіленген мерзімдерде бюджеттік бағдарламалар әкімшісінің өтінімін қарайды және бұл ретте: 
</w:t>
      </w:r>
      <w:r>
        <w:br/>
      </w:r>
      <w:r>
        <w:rPr>
          <w:rFonts w:ascii="Times New Roman"/>
          <w:b w:val="false"/>
          <w:i w:val="false"/>
          <w:color w:val="000000"/>
          <w:sz w:val="28"/>
        </w:rPr>
        <w:t>
      енгізілетін өзгерістер бойынша негіздеме мен есептемелерді; 
</w:t>
      </w:r>
      <w:r>
        <w:br/>
      </w:r>
      <w:r>
        <w:rPr>
          <w:rFonts w:ascii="Times New Roman"/>
          <w:b w:val="false"/>
          <w:i w:val="false"/>
          <w:color w:val="000000"/>
          <w:sz w:val="28"/>
        </w:rPr>
        <w:t>
      республикалық бюджет туралы Қазақстан Республикасы Заңының немесе ағымдағы қаржы жылына арналған жергілікті бюджет туралы тиісті мәслихат шешімдерінің сақталуын; 
</w:t>
      </w:r>
      <w:r>
        <w:br/>
      </w:r>
      <w:r>
        <w:rPr>
          <w:rFonts w:ascii="Times New Roman"/>
          <w:b w:val="false"/>
          <w:i w:val="false"/>
          <w:color w:val="000000"/>
          <w:sz w:val="28"/>
        </w:rPr>
        <w:t>
      айлар бойынша кірістер мен шығыстар балансының сақталуын; 
</w:t>
      </w:r>
      <w:r>
        <w:br/>
      </w:r>
      <w:r>
        <w:rPr>
          <w:rFonts w:ascii="Times New Roman"/>
          <w:b w:val="false"/>
          <w:i w:val="false"/>
          <w:color w:val="000000"/>
          <w:sz w:val="28"/>
        </w:rPr>
        <w:t>
      кемітілетін ерекшеліктер бойынша не өздеріне өзгерістердің қатысы жоқ басқа ерекшеліктер бойынша кредиторлық берешектің болмауын; 
</w:t>
      </w:r>
      <w:r>
        <w:br/>
      </w:r>
      <w:r>
        <w:rPr>
          <w:rFonts w:ascii="Times New Roman"/>
          <w:b w:val="false"/>
          <w:i w:val="false"/>
          <w:color w:val="000000"/>
          <w:sz w:val="28"/>
        </w:rPr>
        <w:t>
      кемітілетін ерекшеліктер бойынша тауарларды (жұмыстарды, қызметтерді) берушілер алдында тіркелген міндеттемелердің бар-жоғын және олардың сомасын тексереді. 
</w:t>
      </w:r>
      <w:r>
        <w:br/>
      </w:r>
      <w:r>
        <w:rPr>
          <w:rFonts w:ascii="Times New Roman"/>
          <w:b w:val="false"/>
          <w:i w:val="false"/>
          <w:color w:val="000000"/>
          <w:sz w:val="28"/>
        </w:rPr>
        <w:t>
      Осы тексерулердің негізінде Қазақстан Республикасы Қаржы министрлігінің тиісті бөлімшесі немесе жергілікті қаржы органы республикалық немесе жергілікті бюджеттер шығыстарының тізімдемесін өзгерту туралы анықтаманы және 4 және 5-қосымшаларға сәйкес нысандар бойынша қорытындыны ресімдейді. 
</w:t>
      </w:r>
      <w:r>
        <w:br/>
      </w:r>
      <w:r>
        <w:rPr>
          <w:rFonts w:ascii="Times New Roman"/>
          <w:b w:val="false"/>
          <w:i w:val="false"/>
          <w:color w:val="000000"/>
          <w:sz w:val="28"/>
        </w:rPr>
        <w:t>
      27. Бюджеттік бағдарламалардың әкімшісіне шығыстардың жиынтық және жеке сметаларына (ІІ деңгейдің шығыстарының жиынтық сметасына) өзгерістер енгізу үшін шығыстардың тізімдемесін өзгерту туралы бекітілген анықтаманың көшірмесі жіберіледі. 
</w:t>
      </w:r>
      <w:r>
        <w:br/>
      </w:r>
      <w:r>
        <w:rPr>
          <w:rFonts w:ascii="Times New Roman"/>
          <w:b w:val="false"/>
          <w:i w:val="false"/>
          <w:color w:val="000000"/>
          <w:sz w:val="28"/>
        </w:rPr>
        <w:t>
      28. Бюджеттік бағдарламалардың әкімшісі республикалық және жергілікті бюджеттер шығыстарының тізімдемесін өзгерту туралы бекітілген анықтаманың негізінде осы анықтаманы алған күннен бастап 3 күн мерзімде 6-қосымшаға сәйкес нысан бойынша жиынтық сметаны өзгерту туралы анықтаманы бекіту жолымен жиынтық сметаға тиісті өзгерістер енгізеді. Бұл анықтамаға бағдарламалар әкімшісінің қаржы қызметінің басшысы қол қояды және оны бюджеттік бағдарламалар әкімшісінің басшысы бекітеді. 
</w:t>
      </w:r>
      <w:r>
        <w:br/>
      </w:r>
      <w:r>
        <w:rPr>
          <w:rFonts w:ascii="Times New Roman"/>
          <w:b w:val="false"/>
          <w:i w:val="false"/>
          <w:color w:val="000000"/>
          <w:sz w:val="28"/>
        </w:rPr>
        <w:t>
      29. Бюджеттік тағайындауларды бөлудің екі звенолы сызбасы кезінде шығыстардың жеке сметаларына өзгерістер енгізу мынадай тәртіппен жүргізіледі. 
</w:t>
      </w:r>
      <w:r>
        <w:br/>
      </w:r>
      <w:r>
        <w:rPr>
          <w:rFonts w:ascii="Times New Roman"/>
          <w:b w:val="false"/>
          <w:i w:val="false"/>
          <w:color w:val="000000"/>
          <w:sz w:val="28"/>
        </w:rPr>
        <w:t>
      Жиынтық сметаны өзгерту туралы анықтаманың негізінде бюджеттік бағдарламалар әкімшісінің басшысы 3 күн мерзімде 7-қосымшаға сәйкес нысан бойынша 3 данада жеке сметаны өзгерту туралы анықтаманы бекітеді. 
</w:t>
      </w:r>
      <w:r>
        <w:br/>
      </w:r>
      <w:r>
        <w:rPr>
          <w:rFonts w:ascii="Times New Roman"/>
          <w:b w:val="false"/>
          <w:i w:val="false"/>
          <w:color w:val="000000"/>
          <w:sz w:val="28"/>
        </w:rPr>
        <w:t>
      Жеке сметаны өзгерту туралы бекітілген анықтаманың бір данасы бюджеттік бағдарламалардың әкімшісінде қалады, екі данасы мемлекеттік мекемеге жіберіледі. Республикалық бюджеттен қаржыландырылатын мемлекеттік мекеме анықтаманың 1 данасын алған күнінен бастап 3 күннен кешіктірмей Қазынашылықтың аумақтық органына, жергілікті бюджеттен қаржыландырылатын мемлекеттік мекеме - алған күнінен бастап 3 күннен кешіктірмей жергілікті қаржы органына ұсынады. 
</w:t>
      </w:r>
      <w:r>
        <w:br/>
      </w:r>
      <w:r>
        <w:rPr>
          <w:rFonts w:ascii="Times New Roman"/>
          <w:b w:val="false"/>
          <w:i w:val="false"/>
          <w:color w:val="000000"/>
          <w:sz w:val="28"/>
        </w:rPr>
        <w:t>
      30. Бюджеттік тағайындауларды бөлудің үш звенолы сызбасы кезінде ІІ деңгейдің жиынтық сметасына және ІІ деңгейдің бөлушісінің және түпкі алушылардың шығыстарының жиынтық және жеке сметаларына өзгерістер енгізу мынадай тәртіппен жүргізіледі. 
</w:t>
      </w:r>
      <w:r>
        <w:br/>
      </w:r>
      <w:r>
        <w:rPr>
          <w:rFonts w:ascii="Times New Roman"/>
          <w:b w:val="false"/>
          <w:i w:val="false"/>
          <w:color w:val="000000"/>
          <w:sz w:val="28"/>
        </w:rPr>
        <w:t>
      Жиынтық сметаны өзгерту туралы анықтаманың негізінде бюджеттік бағдарламалар әкімшісінің басшысы 3 күн мерзімде 7-қосымшаға сәйкес нысан бойынша 2 данада ІІ деңгейдің жиынтық сметасын өзгерту туралы анықтаманы бекітеді. 
</w:t>
      </w:r>
      <w:r>
        <w:br/>
      </w:r>
      <w:r>
        <w:rPr>
          <w:rFonts w:ascii="Times New Roman"/>
          <w:b w:val="false"/>
          <w:i w:val="false"/>
          <w:color w:val="000000"/>
          <w:sz w:val="28"/>
        </w:rPr>
        <w:t>
      ІІ деңгейдің жиынтық сметасын өзгерту туралы бекітілген анықтаманың бір данасы бюджеттік бағдарламалардың әкімшісінде қалады, бір данасы - ІІ деңгейдің бөлушісіне жіберіледі. 
</w:t>
      </w:r>
      <w:r>
        <w:br/>
      </w:r>
      <w:r>
        <w:rPr>
          <w:rFonts w:ascii="Times New Roman"/>
          <w:b w:val="false"/>
          <w:i w:val="false"/>
          <w:color w:val="000000"/>
          <w:sz w:val="28"/>
        </w:rPr>
        <w:t>
      ІІ деңгейдің бөлушісі ІІ деңгейдің жиынтық сметасын өзгерту туралы анықтаманы алған күнінен бастап 3 күн мерзімде ІІ деңгейдің бөлушісі қаржы қызметінің басшысы қол қоятын және 3 данада ІІ деңгейдің бөлушісінің басшысы бекітетін 7-қосымшаға сәйкес нысан бойынша жеке сметаны өзгерту туралы анықтаманы бекіту жолымен ІІ деңгейдің бөлушісінің және түпкі алушының шығыстарының жеке сметасына тиісті өзгерістер енгізеді. 
</w:t>
      </w:r>
      <w:r>
        <w:br/>
      </w:r>
      <w:r>
        <w:rPr>
          <w:rFonts w:ascii="Times New Roman"/>
          <w:b w:val="false"/>
          <w:i w:val="false"/>
          <w:color w:val="000000"/>
          <w:sz w:val="28"/>
        </w:rPr>
        <w:t>
      Шығыстардың жеке сметасын өзгерту туралы бекітілген анықтаманың бір данасы ІІ деңгейдің бөлушісінде қалады, екі данасы мемлекеттік мекемеге жіберіледі. Республикалық бюджеттен қаржыландырылатын мемлекеттік мекеме анықтаманың 1 данасын Қазынашылықтың аумақтық органына, жергілікті бюджеттен қаржыландырылатын мемлекеттік мекеме - жергілікті қаржы органына ұсынады. 
</w:t>
      </w:r>
      <w:r>
        <w:br/>
      </w:r>
      <w:r>
        <w:rPr>
          <w:rFonts w:ascii="Times New Roman"/>
          <w:b w:val="false"/>
          <w:i w:val="false"/>
          <w:color w:val="000000"/>
          <w:sz w:val="28"/>
        </w:rPr>
        <w:t>
      31. Бюджеттің атқарылуы барысында қаржыландырудың пайдаланылмаған лимиттерін қайта бөлу осы Ереженің 23-30-тармақтарында сипатталған тәртіппен жүргізіледі, бірақ бұл ретте осы тармақтарда көрсетілген құжаттардан басқа, мемлекеттік мекемелер (ІІ деңгейдің бөлушілері)
</w:t>
      </w:r>
      <w:r>
        <w:br/>
      </w:r>
      <w:r>
        <w:rPr>
          <w:rFonts w:ascii="Times New Roman"/>
          <w:b w:val="false"/>
          <w:i w:val="false"/>
          <w:color w:val="000000"/>
          <w:sz w:val="28"/>
        </w:rPr>
        <w:t>
белгіленген нысан бойынша қаржыландырудың пайдаланылмаған лимиттерінің 
</w:t>
      </w:r>
      <w:r>
        <w:br/>
      </w:r>
      <w:r>
        <w:rPr>
          <w:rFonts w:ascii="Times New Roman"/>
          <w:b w:val="false"/>
          <w:i w:val="false"/>
          <w:color w:val="000000"/>
          <w:sz w:val="28"/>
        </w:rPr>
        <w:t>
бар-жоғына растаманы ұсынады. Қазақстан Республикасының Қаржы министрлігі, 
</w:t>
      </w:r>
      <w:r>
        <w:br/>
      </w:r>
      <w:r>
        <w:rPr>
          <w:rFonts w:ascii="Times New Roman"/>
          <w:b w:val="false"/>
          <w:i w:val="false"/>
          <w:color w:val="000000"/>
          <w:sz w:val="28"/>
        </w:rPr>
        <w:t>
жергілікті қаржы органдары (бюджеттік бағдарламалардың әкімшілері, ІІ 
</w:t>
      </w:r>
      <w:r>
        <w:br/>
      </w:r>
      <w:r>
        <w:rPr>
          <w:rFonts w:ascii="Times New Roman"/>
          <w:b w:val="false"/>
          <w:i w:val="false"/>
          <w:color w:val="000000"/>
          <w:sz w:val="28"/>
        </w:rPr>
        <w:t>
деңгейдің бөлушілері) қаржыландырудың пайдаланылмаған лимиттерінің 
</w:t>
      </w:r>
      <w:r>
        <w:br/>
      </w:r>
      <w:r>
        <w:rPr>
          <w:rFonts w:ascii="Times New Roman"/>
          <w:b w:val="false"/>
          <w:i w:val="false"/>
          <w:color w:val="000000"/>
          <w:sz w:val="28"/>
        </w:rPr>
        <w:t>
бар-жоғын тексереді. 
</w:t>
      </w:r>
    </w:p>
    <w:p>
      <w:pPr>
        <w:spacing w:after="0"/>
        <w:ind w:left="0"/>
        <w:jc w:val="both"/>
      </w:pPr>
      <w:r>
        <w:rPr>
          <w:rFonts w:ascii="Times New Roman"/>
          <w:b w:val="false"/>
          <w:i w:val="false"/>
          <w:color w:val="000000"/>
          <w:sz w:val="28"/>
        </w:rPr>
        <w:t>
                                                              1-қосымша
</w:t>
      </w:r>
      <w:r>
        <w:br/>
      </w: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вице-министрі/жергілікті
</w:t>
      </w:r>
      <w:r>
        <w:br/>
      </w:r>
      <w:r>
        <w:rPr>
          <w:rFonts w:ascii="Times New Roman"/>
          <w:b w:val="false"/>
          <w:i w:val="false"/>
          <w:color w:val="000000"/>
          <w:sz w:val="28"/>
        </w:rPr>
        <w:t>
                                             қаржы органының Басшысы
</w:t>
      </w:r>
      <w:r>
        <w:br/>
      </w:r>
      <w:r>
        <w:rPr>
          <w:rFonts w:ascii="Times New Roman"/>
          <w:b w:val="false"/>
          <w:i w:val="false"/>
          <w:color w:val="000000"/>
          <w:sz w:val="28"/>
        </w:rPr>
        <w:t>
                                             2___жылғы"___"___________     
</w:t>
      </w:r>
    </w:p>
    <w:p>
      <w:pPr>
        <w:spacing w:after="0"/>
        <w:ind w:left="0"/>
        <w:jc w:val="both"/>
      </w:pPr>
      <w:r>
        <w:rPr>
          <w:rFonts w:ascii="Times New Roman"/>
          <w:b w:val="false"/>
          <w:i w:val="false"/>
          <w:color w:val="000000"/>
          <w:sz w:val="28"/>
        </w:rPr>
        <w:t>
</w:t>
      </w:r>
      <w:r>
        <w:rPr>
          <w:rFonts w:ascii="Times New Roman"/>
          <w:b/>
          <w:i w:val="false"/>
          <w:color w:val="000000"/>
          <w:sz w:val="28"/>
        </w:rPr>
        <w:t>
2___жылға арналған республикалық/жергілікті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бюджеттің кірістер тізімдемесін өзгерту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2___жылғы"___"________N ___
</w:t>
      </w:r>
      <w:r>
        <w:br/>
      </w:r>
      <w:r>
        <w:rPr>
          <w:rFonts w:ascii="Times New Roman"/>
          <w:b w:val="false"/>
          <w:i w:val="false"/>
          <w:color w:val="000000"/>
          <w:sz w:val="28"/>
        </w:rPr>
        <w:t>
        ________________________________________________негізінде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Түсімнің   Азайту          Бюджеттік жіктеменің кодтары     
</w:t>
      </w:r>
      <w:r>
        <w:br/>
      </w:r>
      <w:r>
        <w:rPr>
          <w:rFonts w:ascii="Times New Roman"/>
          <w:b w:val="false"/>
          <w:i w:val="false"/>
          <w:color w:val="000000"/>
          <w:sz w:val="28"/>
        </w:rPr>
        <w:t>
    атауы    немесе   _____________________________________________________
</w:t>
      </w:r>
      <w:r>
        <w:br/>
      </w:r>
      <w:r>
        <w:rPr>
          <w:rFonts w:ascii="Times New Roman"/>
          <w:b w:val="false"/>
          <w:i w:val="false"/>
          <w:color w:val="000000"/>
          <w:sz w:val="28"/>
        </w:rPr>
        <w:t>
             ұлғайту  Санаты  Сыныбы  Сыныпша  Ерекшелігі  Барлығы ________
</w:t>
      </w:r>
      <w:r>
        <w:br/>
      </w:r>
      <w:r>
        <w:rPr>
          <w:rFonts w:ascii="Times New Roman"/>
          <w:b w:val="false"/>
          <w:i w:val="false"/>
          <w:color w:val="000000"/>
          <w:sz w:val="28"/>
        </w:rPr>
        <w:t>
                                                                    қаңтар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Өзгерістердің сомасы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оның ішінде, ай сайын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ақпан  нау.  сәуір  мамыр  мау. шілде  тамыз  қыркүй. қазан  қара. желтоқ. 
</w:t>
      </w:r>
      <w:r>
        <w:br/>
      </w:r>
      <w:r>
        <w:rPr>
          <w:rFonts w:ascii="Times New Roman"/>
          <w:b w:val="false"/>
          <w:i w:val="false"/>
          <w:color w:val="000000"/>
          <w:sz w:val="28"/>
        </w:rPr>
        <w:t>
       рыз                 сым                  ек            ша    сан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Қаржы министрлігі Бюджет департаментінің/жергілікті қаржы органы
</w:t>
      </w:r>
      <w:r>
        <w:br/>
      </w:r>
      <w:r>
        <w:rPr>
          <w:rFonts w:ascii="Times New Roman"/>
          <w:b w:val="false"/>
          <w:i w:val="false"/>
          <w:color w:val="000000"/>
          <w:sz w:val="28"/>
        </w:rPr>
        <w:t>
     бюджет бөлімінің басшысы_____________________
</w:t>
      </w:r>
    </w:p>
    <w:p>
      <w:pPr>
        <w:spacing w:after="0"/>
        <w:ind w:left="0"/>
        <w:jc w:val="both"/>
      </w:pPr>
      <w:r>
        <w:rPr>
          <w:rFonts w:ascii="Times New Roman"/>
          <w:b w:val="false"/>
          <w:i w:val="false"/>
          <w:color w:val="000000"/>
          <w:sz w:val="28"/>
        </w:rPr>
        <w:t>
                                                             2-қосымша
</w:t>
      </w:r>
      <w:r>
        <w:br/>
      </w:r>
      <w:r>
        <w:rPr>
          <w:rFonts w:ascii="Times New Roman"/>
          <w:b w:val="false"/>
          <w:i w:val="false"/>
          <w:color w:val="000000"/>
          <w:sz w:val="28"/>
        </w:rPr>
        <w:t>
     ____ж."___"________N___                 ____________________________
</w:t>
      </w:r>
      <w:r>
        <w:br/>
      </w:r>
      <w:r>
        <w:rPr>
          <w:rFonts w:ascii="Times New Roman"/>
          <w:b w:val="false"/>
          <w:i w:val="false"/>
          <w:color w:val="000000"/>
          <w:sz w:val="28"/>
        </w:rPr>
        <w:t>
                                             (Бюджеттік бағдарламалардың
</w:t>
      </w:r>
      <w:r>
        <w:br/>
      </w:r>
      <w:r>
        <w:rPr>
          <w:rFonts w:ascii="Times New Roman"/>
          <w:b w:val="false"/>
          <w:i w:val="false"/>
          <w:color w:val="000000"/>
          <w:sz w:val="28"/>
        </w:rPr>
        <w:t>
                                             әкімшісі немесе ІІ деңгейдегі 
</w:t>
      </w:r>
      <w:r>
        <w:br/>
      </w:r>
      <w:r>
        <w:rPr>
          <w:rFonts w:ascii="Times New Roman"/>
          <w:b w:val="false"/>
          <w:i w:val="false"/>
          <w:color w:val="000000"/>
          <w:sz w:val="28"/>
        </w:rPr>
        <w:t>
                                             таратушы)  
</w:t>
      </w:r>
    </w:p>
    <w:p>
      <w:pPr>
        <w:spacing w:after="0"/>
        <w:ind w:left="0"/>
        <w:jc w:val="both"/>
      </w:pPr>
      <w:r>
        <w:rPr>
          <w:rFonts w:ascii="Times New Roman"/>
          <w:b w:val="false"/>
          <w:i w:val="false"/>
          <w:color w:val="000000"/>
          <w:sz w:val="28"/>
        </w:rPr>
        <w:t>
                            _____жылға арналған
</w:t>
      </w:r>
      <w:r>
        <w:br/>
      </w:r>
      <w:r>
        <w:rPr>
          <w:rFonts w:ascii="Times New Roman"/>
          <w:b w:val="false"/>
          <w:i w:val="false"/>
          <w:color w:val="000000"/>
          <w:sz w:val="28"/>
        </w:rPr>
        <w:t>
</w:t>
      </w:r>
      <w:r>
        <w:rPr>
          <w:rFonts w:ascii="Times New Roman"/>
          <w:b/>
          <w:i w:val="false"/>
          <w:color w:val="000000"/>
          <w:sz w:val="28"/>
        </w:rPr>
        <w:t>
шығыстардың жеке (жиынтық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сметасын өзгертуге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мынадай бағдарламалар, кіші бағдарламалар мен
</w:t>
      </w:r>
      <w:r>
        <w:br/>
      </w:r>
      <w:r>
        <w:rPr>
          <w:rFonts w:ascii="Times New Roman"/>
          <w:b w:val="false"/>
          <w:i w:val="false"/>
          <w:color w:val="000000"/>
          <w:sz w:val="28"/>
        </w:rPr>
        <w:t>
     (мемлекеттік мекеме)
</w:t>
      </w:r>
      <w:r>
        <w:br/>
      </w:r>
      <w:r>
        <w:rPr>
          <w:rFonts w:ascii="Times New Roman"/>
          <w:b w:val="false"/>
          <w:i w:val="false"/>
          <w:color w:val="000000"/>
          <w:sz w:val="28"/>
        </w:rPr>
        <w:t>
     ерекшеліктер бойынша шығыстардың жеке (жиынтық аумақтық) сметасына
</w:t>
      </w:r>
      <w:r>
        <w:br/>
      </w:r>
      <w:r>
        <w:rPr>
          <w:rFonts w:ascii="Times New Roman"/>
          <w:b w:val="false"/>
          <w:i w:val="false"/>
          <w:color w:val="000000"/>
          <w:sz w:val="28"/>
        </w:rPr>
        <w:t>
     өзгеріс енгізуді өтінеді: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Ұлғай.
</w:t>
      </w:r>
      <w:r>
        <w:br/>
      </w:r>
      <w:r>
        <w:rPr>
          <w:rFonts w:ascii="Times New Roman"/>
          <w:b w:val="false"/>
          <w:i w:val="false"/>
          <w:color w:val="000000"/>
          <w:sz w:val="28"/>
        </w:rPr>
        <w:t>
                              тылсын  
</w:t>
      </w:r>
      <w:r>
        <w:br/>
      </w:r>
      <w:r>
        <w:rPr>
          <w:rFonts w:ascii="Times New Roman"/>
          <w:b w:val="false"/>
          <w:i w:val="false"/>
          <w:color w:val="000000"/>
          <w:sz w:val="28"/>
        </w:rPr>
        <w:t>
Бюджеттік жіктеменің кодтары    /    Сомасы    оның ішінде айлар бойынша   
</w:t>
      </w:r>
      <w:r>
        <w:br/>
      </w:r>
      <w:r>
        <w:rPr>
          <w:rFonts w:ascii="Times New Roman"/>
          <w:b w:val="false"/>
          <w:i w:val="false"/>
          <w:color w:val="000000"/>
          <w:sz w:val="28"/>
        </w:rPr>
        <w:t>
                               азай.
</w:t>
      </w:r>
      <w:r>
        <w:br/>
      </w:r>
      <w:r>
        <w:rPr>
          <w:rFonts w:ascii="Times New Roman"/>
          <w:b w:val="false"/>
          <w:i w:val="false"/>
          <w:color w:val="000000"/>
          <w:sz w:val="28"/>
        </w:rPr>
        <w:t>
                              тылсын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       |      |      |      |  | | | | | | | | | |  |  | 
</w:t>
      </w:r>
      <w:r>
        <w:br/>
      </w:r>
      <w:r>
        <w:rPr>
          <w:rFonts w:ascii="Times New Roman"/>
          <w:b w:val="false"/>
          <w:i w:val="false"/>
          <w:color w:val="000000"/>
          <w:sz w:val="28"/>
        </w:rPr>
        <w:t>
Функ.|Бағдар. | Кіші  |Ерек. |      |      |  | | | | | | | | | |  |  |
</w:t>
      </w:r>
      <w:r>
        <w:br/>
      </w:r>
      <w:r>
        <w:rPr>
          <w:rFonts w:ascii="Times New Roman"/>
          <w:b w:val="false"/>
          <w:i w:val="false"/>
          <w:color w:val="000000"/>
          <w:sz w:val="28"/>
        </w:rPr>
        <w:t>
 топ | лама   |бағдар.|шелігі|      |      |  | | | | | | |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       |      |      |      |  | | | | | | |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Негіздеме: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Ерекшеліктер бойынша кредиторлық берешек: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 арналған жағдай бойынша жоқ.
</w:t>
      </w:r>
      <w:r>
        <w:br/>
      </w:r>
      <w:r>
        <w:rPr>
          <w:rFonts w:ascii="Times New Roman"/>
          <w:b w:val="false"/>
          <w:i w:val="false"/>
          <w:color w:val="000000"/>
          <w:sz w:val="28"/>
        </w:rPr>
        <w:t>
  (күні, айы, жылы)          
</w:t>
      </w:r>
    </w:p>
    <w:p>
      <w:pPr>
        <w:spacing w:after="0"/>
        <w:ind w:left="0"/>
        <w:jc w:val="both"/>
      </w:pPr>
      <w:r>
        <w:rPr>
          <w:rFonts w:ascii="Times New Roman"/>
          <w:b w:val="false"/>
          <w:i w:val="false"/>
          <w:color w:val="000000"/>
          <w:sz w:val="28"/>
        </w:rPr>
        <w:t>
     Азайтылатын ерекшеліктер бойынша: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сомаға міндеттеме тіркелген      
</w:t>
      </w:r>
    </w:p>
    <w:p>
      <w:pPr>
        <w:spacing w:after="0"/>
        <w:ind w:left="0"/>
        <w:jc w:val="both"/>
      </w:pPr>
      <w:r>
        <w:rPr>
          <w:rFonts w:ascii="Times New Roman"/>
          <w:b w:val="false"/>
          <w:i w:val="false"/>
          <w:color w:val="000000"/>
          <w:sz w:val="28"/>
        </w:rPr>
        <w:t>
     Мемлекеттік мекеменің басшысы___________    _________________________
</w:t>
      </w:r>
      <w:r>
        <w:br/>
      </w:r>
      <w:r>
        <w:rPr>
          <w:rFonts w:ascii="Times New Roman"/>
          <w:b w:val="false"/>
          <w:i w:val="false"/>
          <w:color w:val="000000"/>
          <w:sz w:val="28"/>
        </w:rPr>
        <w:t>
                                                (қолдарының толық жазылуы)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 қызметінің басшысы__________          _________________________ 
</w:t>
      </w:r>
      <w:r>
        <w:br/>
      </w:r>
      <w:r>
        <w:rPr>
          <w:rFonts w:ascii="Times New Roman"/>
          <w:b w:val="false"/>
          <w:i w:val="false"/>
          <w:color w:val="000000"/>
          <w:sz w:val="28"/>
        </w:rPr>
        <w:t>
                                                 (қолдарының толық жазылуы)
</w:t>
      </w:r>
    </w:p>
    <w:p>
      <w:pPr>
        <w:spacing w:after="0"/>
        <w:ind w:left="0"/>
        <w:jc w:val="both"/>
      </w:pPr>
      <w:r>
        <w:rPr>
          <w:rFonts w:ascii="Times New Roman"/>
          <w:b w:val="false"/>
          <w:i w:val="false"/>
          <w:color w:val="000000"/>
          <w:sz w:val="28"/>
        </w:rPr>
        <w:t>
                                                                 3-қосымша
</w:t>
      </w:r>
      <w:r>
        <w:br/>
      </w:r>
      <w:r>
        <w:rPr>
          <w:rFonts w:ascii="Times New Roman"/>
          <w:b w:val="false"/>
          <w:i w:val="false"/>
          <w:color w:val="000000"/>
          <w:sz w:val="28"/>
        </w:rPr>
        <w:t>
      ___ж."___"________N___                Қазақстан Республикасының 
</w:t>
      </w:r>
      <w:r>
        <w:br/>
      </w:r>
      <w:r>
        <w:rPr>
          <w:rFonts w:ascii="Times New Roman"/>
          <w:b w:val="false"/>
          <w:i w:val="false"/>
          <w:color w:val="000000"/>
          <w:sz w:val="28"/>
        </w:rPr>
        <w:t>
                                            Қаржы министрлігі/Жергілікті
</w:t>
      </w:r>
      <w:r>
        <w:br/>
      </w:r>
      <w:r>
        <w:rPr>
          <w:rFonts w:ascii="Times New Roman"/>
          <w:b w:val="false"/>
          <w:i w:val="false"/>
          <w:color w:val="000000"/>
          <w:sz w:val="28"/>
        </w:rPr>
        <w:t>
                                            қаржы органы     
</w:t>
      </w:r>
    </w:p>
    <w:p>
      <w:pPr>
        <w:spacing w:after="0"/>
        <w:ind w:left="0"/>
        <w:jc w:val="both"/>
      </w:pPr>
      <w:r>
        <w:rPr>
          <w:rFonts w:ascii="Times New Roman"/>
          <w:b w:val="false"/>
          <w:i w:val="false"/>
          <w:color w:val="000000"/>
          <w:sz w:val="28"/>
        </w:rPr>
        <w:t>
</w:t>
      </w:r>
      <w:r>
        <w:rPr>
          <w:rFonts w:ascii="Times New Roman"/>
          <w:b/>
          <w:i w:val="false"/>
          <w:color w:val="000000"/>
          <w:sz w:val="28"/>
        </w:rPr>
        <w:t>
____жылға арналған шығыстардың жиынтық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сметасын өзгертуге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_____________________________________________мынадай бағдарламалар, 
</w:t>
      </w:r>
      <w:r>
        <w:br/>
      </w:r>
      <w:r>
        <w:rPr>
          <w:rFonts w:ascii="Times New Roman"/>
          <w:b w:val="false"/>
          <w:i w:val="false"/>
          <w:color w:val="000000"/>
          <w:sz w:val="28"/>
        </w:rPr>
        <w:t>
     (бюджеттік бағдарламаның әкімшісі-коды, атауы)
</w:t>
      </w:r>
      <w:r>
        <w:br/>
      </w:r>
      <w:r>
        <w:rPr>
          <w:rFonts w:ascii="Times New Roman"/>
          <w:b w:val="false"/>
          <w:i w:val="false"/>
          <w:color w:val="000000"/>
          <w:sz w:val="28"/>
        </w:rPr>
        <w:t>
     кіші бағдарламалар мен ерекшеліктер бойынша шығыстардың жиынтық       
</w:t>
      </w:r>
      <w:r>
        <w:br/>
      </w:r>
      <w:r>
        <w:rPr>
          <w:rFonts w:ascii="Times New Roman"/>
          <w:b w:val="false"/>
          <w:i w:val="false"/>
          <w:color w:val="000000"/>
          <w:sz w:val="28"/>
        </w:rPr>
        <w:t>
     сметасына өзгеріс енгізуді өтінеді: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Ұлғай.
</w:t>
      </w:r>
      <w:r>
        <w:br/>
      </w:r>
      <w:r>
        <w:rPr>
          <w:rFonts w:ascii="Times New Roman"/>
          <w:b w:val="false"/>
          <w:i w:val="false"/>
          <w:color w:val="000000"/>
          <w:sz w:val="28"/>
        </w:rPr>
        <w:t>
                              тылсын  
</w:t>
      </w:r>
      <w:r>
        <w:br/>
      </w:r>
      <w:r>
        <w:rPr>
          <w:rFonts w:ascii="Times New Roman"/>
          <w:b w:val="false"/>
          <w:i w:val="false"/>
          <w:color w:val="000000"/>
          <w:sz w:val="28"/>
        </w:rPr>
        <w:t>
Бюджеттік жіктеменің кодтары    /    Сомасы    оның ішінде айлар бойынша   
</w:t>
      </w:r>
      <w:r>
        <w:br/>
      </w:r>
      <w:r>
        <w:rPr>
          <w:rFonts w:ascii="Times New Roman"/>
          <w:b w:val="false"/>
          <w:i w:val="false"/>
          <w:color w:val="000000"/>
          <w:sz w:val="28"/>
        </w:rPr>
        <w:t>
                               азай.
</w:t>
      </w:r>
      <w:r>
        <w:br/>
      </w:r>
      <w:r>
        <w:rPr>
          <w:rFonts w:ascii="Times New Roman"/>
          <w:b w:val="false"/>
          <w:i w:val="false"/>
          <w:color w:val="000000"/>
          <w:sz w:val="28"/>
        </w:rPr>
        <w:t>
                              тылсын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       |      |      |      |  | | | | | | | | | |  |  | 
</w:t>
      </w:r>
      <w:r>
        <w:br/>
      </w:r>
      <w:r>
        <w:rPr>
          <w:rFonts w:ascii="Times New Roman"/>
          <w:b w:val="false"/>
          <w:i w:val="false"/>
          <w:color w:val="000000"/>
          <w:sz w:val="28"/>
        </w:rPr>
        <w:t>
Функ.|Бағдар. | Кіші  |Ерек. |      |      |  | | | | | | | | | |  |  |
</w:t>
      </w:r>
      <w:r>
        <w:br/>
      </w:r>
      <w:r>
        <w:rPr>
          <w:rFonts w:ascii="Times New Roman"/>
          <w:b w:val="false"/>
          <w:i w:val="false"/>
          <w:color w:val="000000"/>
          <w:sz w:val="28"/>
        </w:rPr>
        <w:t>
 топ | лама   |бағдар.|шелігі|      |      |  | | | | | | |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       |      |      |      |  | | | | | | | | | |  |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Негіздеме: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Ерекшеліктер бойынша кредиторлық берешек: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 арналған жағдай бойынша жоқ.
</w:t>
      </w:r>
      <w:r>
        <w:br/>
      </w:r>
      <w:r>
        <w:rPr>
          <w:rFonts w:ascii="Times New Roman"/>
          <w:b w:val="false"/>
          <w:i w:val="false"/>
          <w:color w:val="000000"/>
          <w:sz w:val="28"/>
        </w:rPr>
        <w:t>
  (күні, айы, жылы)     
</w:t>
      </w:r>
    </w:p>
    <w:p>
      <w:pPr>
        <w:spacing w:after="0"/>
        <w:ind w:left="0"/>
        <w:jc w:val="both"/>
      </w:pPr>
      <w:r>
        <w:rPr>
          <w:rFonts w:ascii="Times New Roman"/>
          <w:b w:val="false"/>
          <w:i w:val="false"/>
          <w:color w:val="000000"/>
          <w:sz w:val="28"/>
        </w:rPr>
        <w:t>
     Азайтылатын ерекшеліктер бойынша: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сомаға міндеттеме тіркелген      
</w:t>
      </w:r>
    </w:p>
    <w:p>
      <w:pPr>
        <w:spacing w:after="0"/>
        <w:ind w:left="0"/>
        <w:jc w:val="both"/>
      </w:pP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басшысы___________              _________________________
</w:t>
      </w:r>
      <w:r>
        <w:br/>
      </w:r>
      <w:r>
        <w:rPr>
          <w:rFonts w:ascii="Times New Roman"/>
          <w:b w:val="false"/>
          <w:i w:val="false"/>
          <w:color w:val="000000"/>
          <w:sz w:val="28"/>
        </w:rPr>
        <w:t>
                                                 (қолдарының толық жазылуы)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 қызметінің басшысы__________          _________________________ 
</w:t>
      </w:r>
      <w:r>
        <w:br/>
      </w:r>
      <w:r>
        <w:rPr>
          <w:rFonts w:ascii="Times New Roman"/>
          <w:b w:val="false"/>
          <w:i w:val="false"/>
          <w:color w:val="000000"/>
          <w:sz w:val="28"/>
        </w:rPr>
        <w:t>
                                                 (қолдарының толық жазылуы)
</w:t>
      </w:r>
    </w:p>
    <w:p>
      <w:pPr>
        <w:spacing w:after="0"/>
        <w:ind w:left="0"/>
        <w:jc w:val="both"/>
      </w:pPr>
      <w:r>
        <w:rPr>
          <w:rFonts w:ascii="Times New Roman"/>
          <w:b w:val="false"/>
          <w:i w:val="false"/>
          <w:color w:val="000000"/>
          <w:sz w:val="28"/>
        </w:rPr>
        <w:t>
                                                              4-қосымша
</w:t>
      </w:r>
      <w:r>
        <w:br/>
      </w: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вице-министрі/жергілікті
</w:t>
      </w:r>
      <w:r>
        <w:br/>
      </w:r>
      <w:r>
        <w:rPr>
          <w:rFonts w:ascii="Times New Roman"/>
          <w:b w:val="false"/>
          <w:i w:val="false"/>
          <w:color w:val="000000"/>
          <w:sz w:val="28"/>
        </w:rPr>
        <w:t>
                                             қаржы органының Басшысы
</w:t>
      </w:r>
      <w:r>
        <w:br/>
      </w:r>
      <w:r>
        <w:rPr>
          <w:rFonts w:ascii="Times New Roman"/>
          <w:b w:val="false"/>
          <w:i w:val="false"/>
          <w:color w:val="000000"/>
          <w:sz w:val="28"/>
        </w:rPr>
        <w:t>
                                             2___жылғы"___"___________     
</w:t>
      </w:r>
    </w:p>
    <w:p>
      <w:pPr>
        <w:spacing w:after="0"/>
        <w:ind w:left="0"/>
        <w:jc w:val="both"/>
      </w:pPr>
      <w:r>
        <w:rPr>
          <w:rFonts w:ascii="Times New Roman"/>
          <w:b w:val="false"/>
          <w:i w:val="false"/>
          <w:color w:val="000000"/>
          <w:sz w:val="28"/>
        </w:rPr>
        <w:t>
</w:t>
      </w:r>
      <w:r>
        <w:rPr>
          <w:rFonts w:ascii="Times New Roman"/>
          <w:b/>
          <w:i w:val="false"/>
          <w:color w:val="000000"/>
          <w:sz w:val="28"/>
        </w:rPr>
        <w:t>
2___жылға арналған республикалық/жергілікті бюджеттің шығыстар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тізімдемесін өзгерту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2___жылғы "___"________N ___
</w:t>
      </w:r>
      <w:r>
        <w:br/>
      </w:r>
      <w:r>
        <w:rPr>
          <w:rFonts w:ascii="Times New Roman"/>
          <w:b w:val="false"/>
          <w:i w:val="false"/>
          <w:color w:val="000000"/>
          <w:sz w:val="28"/>
        </w:rPr>
        <w:t>
        ________________________________________________негізінде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Бюджеттік    Азайту          Бюджеттік жіктеменің кодтары     
</w:t>
      </w:r>
      <w:r>
        <w:br/>
      </w:r>
      <w:r>
        <w:rPr>
          <w:rFonts w:ascii="Times New Roman"/>
          <w:b w:val="false"/>
          <w:i w:val="false"/>
          <w:color w:val="000000"/>
          <w:sz w:val="28"/>
        </w:rPr>
        <w:t>
 бағдарлама   немесе  _____________________________________________________
</w:t>
      </w:r>
      <w:r>
        <w:br/>
      </w:r>
      <w:r>
        <w:rPr>
          <w:rFonts w:ascii="Times New Roman"/>
          <w:b w:val="false"/>
          <w:i w:val="false"/>
          <w:color w:val="000000"/>
          <w:sz w:val="28"/>
        </w:rPr>
        <w:t>
әкімшісінің  ұлғайту   Функ. Әкімші Бағдар.  Кіші  Ерекше. 
</w:t>
      </w:r>
      <w:r>
        <w:br/>
      </w:r>
      <w:r>
        <w:rPr>
          <w:rFonts w:ascii="Times New Roman"/>
          <w:b w:val="false"/>
          <w:i w:val="false"/>
          <w:color w:val="000000"/>
          <w:sz w:val="28"/>
        </w:rPr>
        <w:t>
   атауы               топ           лама   бағдар. лігі   Барлығы _______ 
</w:t>
      </w:r>
      <w:r>
        <w:br/>
      </w:r>
      <w:r>
        <w:rPr>
          <w:rFonts w:ascii="Times New Roman"/>
          <w:b w:val="false"/>
          <w:i w:val="false"/>
          <w:color w:val="000000"/>
          <w:sz w:val="28"/>
        </w:rPr>
        <w:t>
                                             лама                   қаңтар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Өзгерістердің сомасы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оның ішінде, ай сайын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ақпан  нау.  сәуір  мамыр  мау. шілде  тамыз  қыркүй. қазан  қара. желтоқ. 
</w:t>
      </w:r>
      <w:r>
        <w:br/>
      </w:r>
      <w:r>
        <w:rPr>
          <w:rFonts w:ascii="Times New Roman"/>
          <w:b w:val="false"/>
          <w:i w:val="false"/>
          <w:color w:val="000000"/>
          <w:sz w:val="28"/>
        </w:rPr>
        <w:t>
       рыз                 сым                  ек            ша     сан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Қаржы министрлігі
</w:t>
      </w:r>
      <w:r>
        <w:br/>
      </w:r>
      <w:r>
        <w:rPr>
          <w:rFonts w:ascii="Times New Roman"/>
          <w:b w:val="false"/>
          <w:i w:val="false"/>
          <w:color w:val="000000"/>
          <w:sz w:val="28"/>
        </w:rPr>
        <w:t>
     Бюджет департаментінің/жергілікті қаржы органы
</w:t>
      </w:r>
      <w:r>
        <w:br/>
      </w:r>
      <w:r>
        <w:rPr>
          <w:rFonts w:ascii="Times New Roman"/>
          <w:b w:val="false"/>
          <w:i w:val="false"/>
          <w:color w:val="000000"/>
          <w:sz w:val="28"/>
        </w:rPr>
        <w:t>
     бюджет бөлімінің басшысы_____________________
</w:t>
      </w:r>
    </w:p>
    <w:p>
      <w:pPr>
        <w:spacing w:after="0"/>
        <w:ind w:left="0"/>
        <w:jc w:val="both"/>
      </w:pPr>
      <w:r>
        <w:rPr>
          <w:rFonts w:ascii="Times New Roman"/>
          <w:b w:val="false"/>
          <w:i w:val="false"/>
          <w:color w:val="000000"/>
          <w:sz w:val="28"/>
        </w:rPr>
        <w:t>
                                                            5-қосымша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w:t>
      </w:r>
      <w:r>
        <w:rPr>
          <w:rFonts w:ascii="Times New Roman"/>
          <w:b/>
          <w:i w:val="false"/>
          <w:color w:val="000000"/>
          <w:sz w:val="28"/>
        </w:rPr>
        <w:t>
Қорытынды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________________________________
</w:t>
      </w:r>
      <w:r>
        <w:br/>
      </w:r>
      <w:r>
        <w:rPr>
          <w:rFonts w:ascii="Times New Roman"/>
          <w:b w:val="false"/>
          <w:i w:val="false"/>
          <w:color w:val="000000"/>
          <w:sz w:val="28"/>
        </w:rPr>
        <w:t>
(ҚР ҚМ Бюджет департамент/жергілікті қаржы     (бюджеттік бағдарламалардың
</w:t>
      </w:r>
      <w:r>
        <w:br/>
      </w:r>
      <w:r>
        <w:rPr>
          <w:rFonts w:ascii="Times New Roman"/>
          <w:b w:val="false"/>
          <w:i w:val="false"/>
          <w:color w:val="000000"/>
          <w:sz w:val="28"/>
        </w:rPr>
        <w:t>
       органының бюджет бөлімі)                           әкімшісі)
</w:t>
      </w:r>
      <w:r>
        <w:br/>
      </w:r>
      <w:r>
        <w:rPr>
          <w:rFonts w:ascii="Times New Roman"/>
          <w:b w:val="false"/>
          <w:i w:val="false"/>
          <w:color w:val="000000"/>
          <w:sz w:val="28"/>
        </w:rPr>
        <w:t>
"___"___________ N  өтінімін қарай отырып, ________________________________
</w:t>
      </w:r>
      <w:r>
        <w:br/>
      </w:r>
      <w:r>
        <w:rPr>
          <w:rFonts w:ascii="Times New Roman"/>
          <w:b w:val="false"/>
          <w:i w:val="false"/>
          <w:color w:val="000000"/>
          <w:sz w:val="28"/>
        </w:rPr>
        <w:t>
                                            (бағдарламаның (кіші бағдарла.
</w:t>
      </w:r>
      <w:r>
        <w:br/>
      </w:r>
      <w:r>
        <w:rPr>
          <w:rFonts w:ascii="Times New Roman"/>
          <w:b w:val="false"/>
          <w:i w:val="false"/>
          <w:color w:val="000000"/>
          <w:sz w:val="28"/>
        </w:rPr>
        <w:t>
                                                 маның) коды, атауы)
</w:t>
      </w:r>
      <w:r>
        <w:br/>
      </w:r>
      <w:r>
        <w:rPr>
          <w:rFonts w:ascii="Times New Roman"/>
          <w:b w:val="false"/>
          <w:i w:val="false"/>
          <w:color w:val="000000"/>
          <w:sz w:val="28"/>
        </w:rPr>
        <w:t>
бағдарлама (кіші бағдарлама) бойынша шығыстардың жиынтық сметасын 
</w:t>
      </w:r>
      <w:r>
        <w:br/>
      </w:r>
      <w:r>
        <w:rPr>
          <w:rFonts w:ascii="Times New Roman"/>
          <w:b w:val="false"/>
          <w:i w:val="false"/>
          <w:color w:val="000000"/>
          <w:sz w:val="28"/>
        </w:rPr>
        <w:t>
өзгертуге арналған қоса берілген анықтамаға сәйкес бюджет шығыстарының 
</w:t>
      </w:r>
      <w:r>
        <w:br/>
      </w:r>
      <w:r>
        <w:rPr>
          <w:rFonts w:ascii="Times New Roman"/>
          <w:b w:val="false"/>
          <w:i w:val="false"/>
          <w:color w:val="000000"/>
          <w:sz w:val="28"/>
        </w:rPr>
        <w:t>
тізімдемесіне__________________ байланысты өзгеріс енгізеді.
</w:t>
      </w:r>
      <w:r>
        <w:br/>
      </w:r>
      <w:r>
        <w:rPr>
          <w:rFonts w:ascii="Times New Roman"/>
          <w:b w:val="false"/>
          <w:i w:val="false"/>
          <w:color w:val="000000"/>
          <w:sz w:val="28"/>
        </w:rPr>
        <w:t>
               (негіздеме)
</w:t>
      </w:r>
    </w:p>
    <w:p>
      <w:pPr>
        <w:spacing w:after="0"/>
        <w:ind w:left="0"/>
        <w:jc w:val="both"/>
      </w:pPr>
      <w:r>
        <w:rPr>
          <w:rFonts w:ascii="Times New Roman"/>
          <w:b w:val="false"/>
          <w:i w:val="false"/>
          <w:color w:val="000000"/>
          <w:sz w:val="28"/>
        </w:rPr>
        <w:t>
Қаржы министрлігі Бюджет
</w:t>
      </w:r>
      <w:r>
        <w:br/>
      </w:r>
      <w:r>
        <w:rPr>
          <w:rFonts w:ascii="Times New Roman"/>
          <w:b w:val="false"/>
          <w:i w:val="false"/>
          <w:color w:val="000000"/>
          <w:sz w:val="28"/>
        </w:rPr>
        <w:t>
департаментінің басшысы/
</w:t>
      </w:r>
      <w:r>
        <w:br/>
      </w:r>
      <w:r>
        <w:rPr>
          <w:rFonts w:ascii="Times New Roman"/>
          <w:b w:val="false"/>
          <w:i w:val="false"/>
          <w:color w:val="000000"/>
          <w:sz w:val="28"/>
        </w:rPr>
        <w:t>
Жергілікті қаржы органы
</w:t>
      </w:r>
      <w:r>
        <w:br/>
      </w:r>
      <w:r>
        <w:rPr>
          <w:rFonts w:ascii="Times New Roman"/>
          <w:b w:val="false"/>
          <w:i w:val="false"/>
          <w:color w:val="000000"/>
          <w:sz w:val="28"/>
        </w:rPr>
        <w:t>
бюджет бөлімінің басшысы                          _____________
</w:t>
      </w:r>
      <w:r>
        <w:br/>
      </w:r>
      <w:r>
        <w:rPr>
          <w:rFonts w:ascii="Times New Roman"/>
          <w:b w:val="false"/>
          <w:i w:val="false"/>
          <w:color w:val="000000"/>
          <w:sz w:val="28"/>
        </w:rPr>
        <w:t>
___________________________________________________________________________Күні                                                          N__
</w:t>
      </w:r>
      <w:r>
        <w:br/>
      </w:r>
      <w:r>
        <w:rPr>
          <w:rFonts w:ascii="Times New Roman"/>
          <w:b w:val="false"/>
          <w:i w:val="false"/>
          <w:color w:val="000000"/>
          <w:sz w:val="28"/>
        </w:rPr>
        <w:t>
                                 Қорытынды
</w:t>
      </w:r>
      <w:r>
        <w:br/>
      </w:r>
      <w:r>
        <w:rPr>
          <w:rFonts w:ascii="Times New Roman"/>
          <w:b w:val="false"/>
          <w:i w:val="false"/>
          <w:color w:val="000000"/>
          <w:sz w:val="28"/>
        </w:rPr>
        <w:t>
___________________________________________, _____________________________
</w:t>
      </w:r>
      <w:r>
        <w:br/>
      </w:r>
      <w:r>
        <w:rPr>
          <w:rFonts w:ascii="Times New Roman"/>
          <w:b w:val="false"/>
          <w:i w:val="false"/>
          <w:color w:val="000000"/>
          <w:sz w:val="28"/>
        </w:rPr>
        <w:t>
(ҚР ҚМ Бюджет департаменті/жергілікті қаржы     (кірістер тізімдемесінің
</w:t>
      </w:r>
      <w:r>
        <w:br/>
      </w:r>
      <w:r>
        <w:rPr>
          <w:rFonts w:ascii="Times New Roman"/>
          <w:b w:val="false"/>
          <w:i w:val="false"/>
          <w:color w:val="000000"/>
          <w:sz w:val="28"/>
        </w:rPr>
        <w:t>
         органының бюджет бөлімі)                өзгерісіне ынтагерлік 
</w:t>
      </w:r>
      <w:r>
        <w:br/>
      </w:r>
      <w:r>
        <w:rPr>
          <w:rFonts w:ascii="Times New Roman"/>
          <w:b w:val="false"/>
          <w:i w:val="false"/>
          <w:color w:val="000000"/>
          <w:sz w:val="28"/>
        </w:rPr>
        <w:t>
                                                 білдірген ҚР ҚМ немесе 
</w:t>
      </w:r>
      <w:r>
        <w:br/>
      </w:r>
      <w:r>
        <w:rPr>
          <w:rFonts w:ascii="Times New Roman"/>
          <w:b w:val="false"/>
          <w:i w:val="false"/>
          <w:color w:val="000000"/>
          <w:sz w:val="28"/>
        </w:rPr>
        <w:t>
                                                 МФО бөлімшелері)
</w:t>
      </w:r>
      <w:r>
        <w:br/>
      </w:r>
      <w:r>
        <w:rPr>
          <w:rFonts w:ascii="Times New Roman"/>
          <w:b w:val="false"/>
          <w:i w:val="false"/>
          <w:color w:val="000000"/>
          <w:sz w:val="28"/>
        </w:rPr>
        <w:t>
"___"_________N өтінімін қарай отырып, ___________________________________
</w:t>
      </w:r>
      <w:r>
        <w:br/>
      </w:r>
      <w:r>
        <w:rPr>
          <w:rFonts w:ascii="Times New Roman"/>
          <w:b w:val="false"/>
          <w:i w:val="false"/>
          <w:color w:val="000000"/>
          <w:sz w:val="28"/>
        </w:rPr>
        <w:t>
                                             (кірістің коды, атауы) 
</w:t>
      </w:r>
      <w:r>
        <w:br/>
      </w:r>
      <w:r>
        <w:rPr>
          <w:rFonts w:ascii="Times New Roman"/>
          <w:b w:val="false"/>
          <w:i w:val="false"/>
          <w:color w:val="000000"/>
          <w:sz w:val="28"/>
        </w:rPr>
        <w:t>
код бойынша кірістердің тізімдемесін өзгертуге арналған қоса берілген
</w:t>
      </w:r>
      <w:r>
        <w:br/>
      </w:r>
      <w:r>
        <w:rPr>
          <w:rFonts w:ascii="Times New Roman"/>
          <w:b w:val="false"/>
          <w:i w:val="false"/>
          <w:color w:val="000000"/>
          <w:sz w:val="28"/>
        </w:rPr>
        <w:t>
анықтамаға сәйкес бюджет кірістерінің тізімдемесіне ____________байланысты
</w:t>
      </w:r>
      <w:r>
        <w:br/>
      </w:r>
      <w:r>
        <w:rPr>
          <w:rFonts w:ascii="Times New Roman"/>
          <w:b w:val="false"/>
          <w:i w:val="false"/>
          <w:color w:val="000000"/>
          <w:sz w:val="28"/>
        </w:rPr>
        <w:t>
                                                     (негіздеме)      
</w:t>
      </w:r>
      <w:r>
        <w:br/>
      </w:r>
      <w:r>
        <w:rPr>
          <w:rFonts w:ascii="Times New Roman"/>
          <w:b w:val="false"/>
          <w:i w:val="false"/>
          <w:color w:val="000000"/>
          <w:sz w:val="28"/>
        </w:rPr>
        <w:t>
өзгеріс енгізеді.
</w:t>
      </w:r>
    </w:p>
    <w:p>
      <w:pPr>
        <w:spacing w:after="0"/>
        <w:ind w:left="0"/>
        <w:jc w:val="both"/>
      </w:pPr>
      <w:r>
        <w:rPr>
          <w:rFonts w:ascii="Times New Roman"/>
          <w:b w:val="false"/>
          <w:i w:val="false"/>
          <w:color w:val="000000"/>
          <w:sz w:val="28"/>
        </w:rPr>
        <w:t>
Қаржы министрлігі Бюджет
</w:t>
      </w:r>
      <w:r>
        <w:br/>
      </w:r>
      <w:r>
        <w:rPr>
          <w:rFonts w:ascii="Times New Roman"/>
          <w:b w:val="false"/>
          <w:i w:val="false"/>
          <w:color w:val="000000"/>
          <w:sz w:val="28"/>
        </w:rPr>
        <w:t>
департаментінің басшысы/
</w:t>
      </w:r>
      <w:r>
        <w:br/>
      </w:r>
      <w:r>
        <w:rPr>
          <w:rFonts w:ascii="Times New Roman"/>
          <w:b w:val="false"/>
          <w:i w:val="false"/>
          <w:color w:val="000000"/>
          <w:sz w:val="28"/>
        </w:rPr>
        <w:t>
Жергілікті қаржы органы
</w:t>
      </w:r>
      <w:r>
        <w:br/>
      </w:r>
      <w:r>
        <w:rPr>
          <w:rFonts w:ascii="Times New Roman"/>
          <w:b w:val="false"/>
          <w:i w:val="false"/>
          <w:color w:val="000000"/>
          <w:sz w:val="28"/>
        </w:rPr>
        <w:t>
бюджет бөлімінің басшысы                          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басшысы
</w:t>
      </w:r>
      <w:r>
        <w:br/>
      </w:r>
      <w:r>
        <w:rPr>
          <w:rFonts w:ascii="Times New Roman"/>
          <w:b w:val="false"/>
          <w:i w:val="false"/>
          <w:color w:val="000000"/>
          <w:sz w:val="28"/>
        </w:rPr>
        <w:t>
                                             2___жылғы"___"___________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2___жылға арналған шығыстардың жиынтық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сметасын өзгерту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2___жылғы "___"________N ___
</w:t>
      </w:r>
      <w:r>
        <w:br/>
      </w:r>
      <w:r>
        <w:rPr>
          <w:rFonts w:ascii="Times New Roman"/>
          <w:b w:val="false"/>
          <w:i w:val="false"/>
          <w:color w:val="000000"/>
          <w:sz w:val="28"/>
        </w:rPr>
        <w:t>
        ________________________________________________негізінде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Азайтыл.          Бюджеттік жіктеменің кодтары     
</w:t>
      </w:r>
      <w:r>
        <w:br/>
      </w:r>
      <w:r>
        <w:rPr>
          <w:rFonts w:ascii="Times New Roman"/>
          <w:b w:val="false"/>
          <w:i w:val="false"/>
          <w:color w:val="000000"/>
          <w:sz w:val="28"/>
        </w:rPr>
        <w:t>
 мекеменің/   сын     _____________________________________________________
</w:t>
      </w:r>
      <w:r>
        <w:br/>
      </w:r>
      <w:r>
        <w:rPr>
          <w:rFonts w:ascii="Times New Roman"/>
          <w:b w:val="false"/>
          <w:i w:val="false"/>
          <w:color w:val="000000"/>
          <w:sz w:val="28"/>
        </w:rPr>
        <w:t>
  ұйымның    немесе   Функ. Әкімші Бағдар.  Кіші  Ерекше. 
</w:t>
      </w:r>
      <w:r>
        <w:br/>
      </w:r>
      <w:r>
        <w:rPr>
          <w:rFonts w:ascii="Times New Roman"/>
          <w:b w:val="false"/>
          <w:i w:val="false"/>
          <w:color w:val="000000"/>
          <w:sz w:val="28"/>
        </w:rPr>
        <w:t>
   атауы     ұлғай.   топ           лама   бағдар. лігі   Барлығы _______  
</w:t>
      </w:r>
      <w:r>
        <w:br/>
      </w:r>
      <w:r>
        <w:rPr>
          <w:rFonts w:ascii="Times New Roman"/>
          <w:b w:val="false"/>
          <w:i w:val="false"/>
          <w:color w:val="000000"/>
          <w:sz w:val="28"/>
        </w:rPr>
        <w:t>
             тылсын                         лама                   қаңтар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Өзгерістердің сомасы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оның ішінде, ай сайын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ақпан  нау.  сәуір  мамыр  мау. шілде  тамыз  қыркүй. қазан  қара. желтоқ. 
</w:t>
      </w:r>
      <w:r>
        <w:br/>
      </w:r>
      <w:r>
        <w:rPr>
          <w:rFonts w:ascii="Times New Roman"/>
          <w:b w:val="false"/>
          <w:i w:val="false"/>
          <w:color w:val="000000"/>
          <w:sz w:val="28"/>
        </w:rPr>
        <w:t>
       рыз                 сым                  ек            ша     сан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 қаржы қызметінің басшысы_____________    
</w:t>
      </w:r>
    </w:p>
    <w:p>
      <w:pPr>
        <w:spacing w:after="0"/>
        <w:ind w:left="0"/>
        <w:jc w:val="both"/>
      </w:pPr>
      <w:r>
        <w:rPr>
          <w:rFonts w:ascii="Times New Roman"/>
          <w:b w:val="false"/>
          <w:i w:val="false"/>
          <w:color w:val="000000"/>
          <w:sz w:val="28"/>
        </w:rPr>
        <w:t>
                                                              7-қосымша
</w:t>
      </w:r>
      <w:r>
        <w:br/>
      </w:r>
      <w:r>
        <w:rPr>
          <w:rFonts w:ascii="Times New Roman"/>
          <w:b w:val="false"/>
          <w:i w:val="false"/>
          <w:color w:val="000000"/>
          <w:sz w:val="28"/>
        </w:rPr>
        <w:t>
                                             Бекітемін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әкімшісінің/ІІ деңгейдегі
</w:t>
      </w:r>
      <w:r>
        <w:br/>
      </w:r>
      <w:r>
        <w:rPr>
          <w:rFonts w:ascii="Times New Roman"/>
          <w:b w:val="false"/>
          <w:i w:val="false"/>
          <w:color w:val="000000"/>
          <w:sz w:val="28"/>
        </w:rPr>
        <w:t>
                                             таратушының басшысы
</w:t>
      </w:r>
      <w:r>
        <w:br/>
      </w:r>
      <w:r>
        <w:rPr>
          <w:rFonts w:ascii="Times New Roman"/>
          <w:b w:val="false"/>
          <w:i w:val="false"/>
          <w:color w:val="000000"/>
          <w:sz w:val="28"/>
        </w:rPr>
        <w:t>
                                             2___жылғы"___"___________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2___жылға арналған шығыстардың жеке (жиынтық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сметасын өзгерту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2___жылғы"___"________N ___
</w:t>
      </w:r>
      <w:r>
        <w:br/>
      </w:r>
      <w:r>
        <w:rPr>
          <w:rFonts w:ascii="Times New Roman"/>
          <w:b w:val="false"/>
          <w:i w:val="false"/>
          <w:color w:val="000000"/>
          <w:sz w:val="28"/>
        </w:rPr>
        <w:t>
        ________________________________________________негізінде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Азайтыл.          Бюджеттік жіктеменің кодтары     
</w:t>
      </w:r>
      <w:r>
        <w:br/>
      </w:r>
      <w:r>
        <w:rPr>
          <w:rFonts w:ascii="Times New Roman"/>
          <w:b w:val="false"/>
          <w:i w:val="false"/>
          <w:color w:val="000000"/>
          <w:sz w:val="28"/>
        </w:rPr>
        <w:t>
 мекеменің/   сын     _____________________________________________________
</w:t>
      </w:r>
      <w:r>
        <w:br/>
      </w:r>
      <w:r>
        <w:rPr>
          <w:rFonts w:ascii="Times New Roman"/>
          <w:b w:val="false"/>
          <w:i w:val="false"/>
          <w:color w:val="000000"/>
          <w:sz w:val="28"/>
        </w:rPr>
        <w:t>
  ұйымның    немесе   Функ. Әкімші Бағдар.  Кіші  Ерекше. 
</w:t>
      </w:r>
      <w:r>
        <w:br/>
      </w:r>
      <w:r>
        <w:rPr>
          <w:rFonts w:ascii="Times New Roman"/>
          <w:b w:val="false"/>
          <w:i w:val="false"/>
          <w:color w:val="000000"/>
          <w:sz w:val="28"/>
        </w:rPr>
        <w:t>
   атауы     ұлғай.   топ           лама   бағдар. лігі   Барлығы _______  
</w:t>
      </w:r>
      <w:r>
        <w:br/>
      </w:r>
      <w:r>
        <w:rPr>
          <w:rFonts w:ascii="Times New Roman"/>
          <w:b w:val="false"/>
          <w:i w:val="false"/>
          <w:color w:val="000000"/>
          <w:sz w:val="28"/>
        </w:rPr>
        <w:t>
             тылсын                         лама                   қаңтар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Өзгерістердің сомасы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оның ішінде, ай сайын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ақпан  нау.  сәуір  мамыр  мау. шілде  тамыз  қыркүй. қазан  қара. желтоқ. 
</w:t>
      </w:r>
      <w:r>
        <w:br/>
      </w:r>
      <w:r>
        <w:rPr>
          <w:rFonts w:ascii="Times New Roman"/>
          <w:b w:val="false"/>
          <w:i w:val="false"/>
          <w:color w:val="000000"/>
          <w:sz w:val="28"/>
        </w:rPr>
        <w:t>
       рыз                 сым                  ек            ша     сан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мекеменің/ ІІ деңгейдегі таратушының басшысы_______________
</w:t>
      </w:r>
      <w:r>
        <w:br/>
      </w:r>
      <w:r>
        <w:rPr>
          <w:rFonts w:ascii="Times New Roman"/>
          <w:b w:val="false"/>
          <w:i w:val="false"/>
          <w:color w:val="000000"/>
          <w:sz w:val="28"/>
        </w:rPr>
        <w:t>
Мемлекеттік мекеменің/ ІІ деңгейдегі  таратушы қаржы қызметінің
</w:t>
      </w:r>
      <w:r>
        <w:br/>
      </w:r>
      <w:r>
        <w:rPr>
          <w:rFonts w:ascii="Times New Roman"/>
          <w:b w:val="false"/>
          <w:i w:val="false"/>
          <w:color w:val="000000"/>
          <w:sz w:val="28"/>
        </w:rPr>
        <w:t>
басшысы________________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