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cb7a" w14:textId="3f8c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17 қараша 2000 жылғы N 487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министрнің 2001 жылғы 13 ақпандағы N 71 бұйрығы. Қазақстан Республикасы Әділет министрлігінде 2001 жылғы 25 ақпанда тіркелді. Тіркеу N 1409.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"Қазақстан Республикасы Қаржы министрлігінің 17 қараша 2000 жылғы N 487 бұйрығына өзгеріс енгізу туралы" Қазақстан Республикасы Қаржы министрінің 2001 жылғы 13 ақпандағы N 71 бұйрығы (Нормативтік құқықтық актілерді мемлекеттік тіркеу тізілімінде N 1409 болып тіркелді,«"Қазақстан Республикасы орталық атқарушы және өзгеде мемлекеттік органдарының нормативтік құқықтық актілер бюллетенінде" жарияланды, 2001 ж., N 15, 371-құжат).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1. Қазақстан Республикасы Қаржы министрлігінің 17 қараша 2000 жылғы N 
</w:t>
      </w:r>
    </w:p>
    <w:p>
      <w:pPr>
        <w:spacing w:after="0"/>
        <w:ind w:left="0"/>
        <w:jc w:val="both"/>
      </w:pPr>
      <w:r>
        <w:rPr>
          <w:rFonts w:ascii="Times New Roman"/>
          <w:b w:val="false"/>
          <w:i w:val="false"/>
          <w:color w:val="000000"/>
          <w:sz w:val="28"/>
        </w:rPr>
        <w:t>
487  
</w:t>
      </w:r>
      <w:r>
        <w:rPr>
          <w:rFonts w:ascii="Times New Roman"/>
          <w:b w:val="false"/>
          <w:i w:val="false"/>
          <w:color w:val="000000"/>
          <w:sz w:val="28"/>
        </w:rPr>
        <w:t xml:space="preserve"> V001332_ </w:t>
      </w:r>
      <w:r>
        <w:rPr>
          <w:rFonts w:ascii="Times New Roman"/>
          <w:b w:val="false"/>
          <w:i w:val="false"/>
          <w:color w:val="000000"/>
          <w:sz w:val="28"/>
        </w:rPr>
        <w:t>
  "Қазақстан Республикасы бюджетінің шығыстарының экономикалық 
</w:t>
      </w:r>
    </w:p>
    <w:p>
      <w:pPr>
        <w:spacing w:after="0"/>
        <w:ind w:left="0"/>
        <w:jc w:val="both"/>
      </w:pPr>
      <w:r>
        <w:rPr>
          <w:rFonts w:ascii="Times New Roman"/>
          <w:b w:val="false"/>
          <w:i w:val="false"/>
          <w:color w:val="000000"/>
          <w:sz w:val="28"/>
        </w:rPr>
        <w:t>
сыныптамасы ерекшеліктерінің құрылымын бекіту туралы" бұйрығына келесі 
</w:t>
      </w:r>
    </w:p>
    <w:p>
      <w:pPr>
        <w:spacing w:after="0"/>
        <w:ind w:left="0"/>
        <w:jc w:val="both"/>
      </w:pPr>
      <w:r>
        <w:rPr>
          <w:rFonts w:ascii="Times New Roman"/>
          <w:b w:val="false"/>
          <w:i w:val="false"/>
          <w:color w:val="000000"/>
          <w:sz w:val="28"/>
        </w:rPr>
        <w:t>
өзгеріс енгізілсін:
</w:t>
      </w:r>
    </w:p>
    <w:p>
      <w:pPr>
        <w:spacing w:after="0"/>
        <w:ind w:left="0"/>
        <w:jc w:val="both"/>
      </w:pPr>
      <w:r>
        <w:rPr>
          <w:rFonts w:ascii="Times New Roman"/>
          <w:b w:val="false"/>
          <w:i w:val="false"/>
          <w:color w:val="000000"/>
          <w:sz w:val="28"/>
        </w:rPr>
        <w:t>
     көрсетілген бұйрықпен бекітілген бюджеті шығыстарының экономикалық 
</w:t>
      </w:r>
    </w:p>
    <w:p>
      <w:pPr>
        <w:spacing w:after="0"/>
        <w:ind w:left="0"/>
        <w:jc w:val="both"/>
      </w:pPr>
      <w:r>
        <w:rPr>
          <w:rFonts w:ascii="Times New Roman"/>
          <w:b w:val="false"/>
          <w:i w:val="false"/>
          <w:color w:val="000000"/>
          <w:sz w:val="28"/>
        </w:rPr>
        <w:t>
сыныптамасы ерекшеліктерінің құрылымы қосымшаға сәйкес жаңа редакцияда 
</w:t>
      </w:r>
    </w:p>
    <w:p>
      <w:pPr>
        <w:spacing w:after="0"/>
        <w:ind w:left="0"/>
        <w:jc w:val="both"/>
      </w:pPr>
      <w:r>
        <w:rPr>
          <w:rFonts w:ascii="Times New Roman"/>
          <w:b w:val="false"/>
          <w:i w:val="false"/>
          <w:color w:val="000000"/>
          <w:sz w:val="28"/>
        </w:rPr>
        <w:t>
жазылсын.
</w:t>
      </w:r>
    </w:p>
    <w:p>
      <w:pPr>
        <w:spacing w:after="0"/>
        <w:ind w:left="0"/>
        <w:jc w:val="both"/>
      </w:pPr>
      <w:r>
        <w:rPr>
          <w:rFonts w:ascii="Times New Roman"/>
          <w:b w:val="false"/>
          <w:i w:val="false"/>
          <w:color w:val="000000"/>
          <w:sz w:val="28"/>
        </w:rPr>
        <w:t>
     2. Осы бұйрық 2001 жылдың 1 қаңтарынан бастап күшіне енеді және есеп 
</w:t>
      </w:r>
    </w:p>
    <w:p>
      <w:pPr>
        <w:spacing w:after="0"/>
        <w:ind w:left="0"/>
        <w:jc w:val="both"/>
      </w:pPr>
      <w:r>
        <w:rPr>
          <w:rFonts w:ascii="Times New Roman"/>
          <w:b w:val="false"/>
          <w:i w:val="false"/>
          <w:color w:val="000000"/>
          <w:sz w:val="28"/>
        </w:rPr>
        <w:t>
кезеңіндегі аяқтаушы операцияларға қолданылмайды.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Қаржы министрлігінің
</w:t>
      </w:r>
    </w:p>
    <w:p>
      <w:pPr>
        <w:spacing w:after="0"/>
        <w:ind w:left="0"/>
        <w:jc w:val="both"/>
      </w:pPr>
      <w:r>
        <w:rPr>
          <w:rFonts w:ascii="Times New Roman"/>
          <w:b w:val="false"/>
          <w:i w:val="false"/>
          <w:color w:val="000000"/>
          <w:sz w:val="28"/>
        </w:rPr>
        <w:t>
                                              "13" ақпан 2001 жылғы
</w:t>
      </w:r>
    </w:p>
    <w:p>
      <w:pPr>
        <w:spacing w:after="0"/>
        <w:ind w:left="0"/>
        <w:jc w:val="both"/>
      </w:pPr>
      <w:r>
        <w:rPr>
          <w:rFonts w:ascii="Times New Roman"/>
          <w:b w:val="false"/>
          <w:i w:val="false"/>
          <w:color w:val="000000"/>
          <w:sz w:val="28"/>
        </w:rPr>
        <w:t>
                                              N 71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бюджеті шығыстарының экономикалық сыныптамасы  
</w:t>
      </w:r>
    </w:p>
    <w:p>
      <w:pPr>
        <w:spacing w:after="0"/>
        <w:ind w:left="0"/>
        <w:jc w:val="both"/>
      </w:pPr>
      <w:r>
        <w:rPr>
          <w:rFonts w:ascii="Times New Roman"/>
          <w:b w:val="false"/>
          <w:i w:val="false"/>
          <w:color w:val="000000"/>
          <w:sz w:val="28"/>
        </w:rPr>
        <w:t>
                            ерекшелігінің құрылымы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Сын. Ерек.      
</w:t>
      </w:r>
    </w:p>
    <w:p>
      <w:pPr>
        <w:spacing w:after="0"/>
        <w:ind w:left="0"/>
        <w:jc w:val="both"/>
      </w:pPr>
      <w:r>
        <w:rPr>
          <w:rFonts w:ascii="Times New Roman"/>
          <w:b w:val="false"/>
          <w:i w:val="false"/>
          <w:color w:val="000000"/>
          <w:sz w:val="28"/>
        </w:rPr>
        <w:t>
ыпша шелі.     Атауы     Анықтама       Шығыстардың тізімі     Ескерту
</w:t>
      </w:r>
    </w:p>
    <w:p>
      <w:pPr>
        <w:spacing w:after="0"/>
        <w:ind w:left="0"/>
        <w:jc w:val="both"/>
      </w:pPr>
      <w:r>
        <w:rPr>
          <w:rFonts w:ascii="Times New Roman"/>
          <w:b w:val="false"/>
          <w:i w:val="false"/>
          <w:color w:val="000000"/>
          <w:sz w:val="28"/>
        </w:rPr>
        <w:t>
      гі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 ШЫҒЫСТАР  
</w:t>
      </w:r>
    </w:p>
    <w:p>
      <w:pPr>
        <w:spacing w:after="0"/>
        <w:ind w:left="0"/>
        <w:jc w:val="both"/>
      </w:pPr>
      <w:r>
        <w:rPr>
          <w:rFonts w:ascii="Times New Roman"/>
          <w:b w:val="false"/>
          <w:i w:val="false"/>
          <w:color w:val="000000"/>
          <w:sz w:val="28"/>
        </w:rPr>
        <w:t>
           АҒЫМДАҒЫ
</w:t>
      </w:r>
    </w:p>
    <w:p>
      <w:pPr>
        <w:spacing w:after="0"/>
        <w:ind w:left="0"/>
        <w:jc w:val="both"/>
      </w:pP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110        Жалақы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111  Негізгі    Мемлекеттік меке.   Саяси және әкімші. Тауарларды,
</w:t>
      </w:r>
    </w:p>
    <w:p>
      <w:pPr>
        <w:spacing w:after="0"/>
        <w:ind w:left="0"/>
        <w:jc w:val="both"/>
      </w:pPr>
      <w:r>
        <w:rPr>
          <w:rFonts w:ascii="Times New Roman"/>
          <w:b w:val="false"/>
          <w:i w:val="false"/>
          <w:color w:val="000000"/>
          <w:sz w:val="28"/>
        </w:rPr>
        <w:t>
           жалақы     мелердің қызмет.    лік мемлекеттік    жұмыстарды
</w:t>
      </w:r>
    </w:p>
    <w:p>
      <w:pPr>
        <w:spacing w:after="0"/>
        <w:ind w:left="0"/>
        <w:jc w:val="both"/>
      </w:pPr>
      <w:r>
        <w:rPr>
          <w:rFonts w:ascii="Times New Roman"/>
          <w:b w:val="false"/>
          <w:i w:val="false"/>
          <w:color w:val="000000"/>
          <w:sz w:val="28"/>
        </w:rPr>
        <w:t>
                      керлеріне ақшалай   қызметкерлердің    және қызмет
</w:t>
      </w:r>
    </w:p>
    <w:p>
      <w:pPr>
        <w:spacing w:after="0"/>
        <w:ind w:left="0"/>
        <w:jc w:val="both"/>
      </w:pPr>
      <w:r>
        <w:rPr>
          <w:rFonts w:ascii="Times New Roman"/>
          <w:b w:val="false"/>
          <w:i w:val="false"/>
          <w:color w:val="000000"/>
          <w:sz w:val="28"/>
        </w:rPr>
        <w:t>
                      төлемдер:           негізгі еңбек      көрсетулерді
</w:t>
      </w:r>
    </w:p>
    <w:p>
      <w:pPr>
        <w:spacing w:after="0"/>
        <w:ind w:left="0"/>
        <w:jc w:val="both"/>
      </w:pPr>
      <w:r>
        <w:rPr>
          <w:rFonts w:ascii="Times New Roman"/>
          <w:b w:val="false"/>
          <w:i w:val="false"/>
          <w:color w:val="000000"/>
          <w:sz w:val="28"/>
        </w:rPr>
        <w:t>
                      біліктілік сынып.   ақысы:             беруге арнал.
</w:t>
      </w:r>
    </w:p>
    <w:p>
      <w:pPr>
        <w:spacing w:after="0"/>
        <w:ind w:left="0"/>
        <w:jc w:val="both"/>
      </w:pPr>
      <w:r>
        <w:rPr>
          <w:rFonts w:ascii="Times New Roman"/>
          <w:b w:val="false"/>
          <w:i w:val="false"/>
          <w:color w:val="000000"/>
          <w:sz w:val="28"/>
        </w:rPr>
        <w:t>
                      тарын ескере оты.   лауазымдық қызмет. ған шарттар
</w:t>
      </w:r>
    </w:p>
    <w:p>
      <w:pPr>
        <w:spacing w:after="0"/>
        <w:ind w:left="0"/>
        <w:jc w:val="both"/>
      </w:pPr>
      <w:r>
        <w:rPr>
          <w:rFonts w:ascii="Times New Roman"/>
          <w:b w:val="false"/>
          <w:i w:val="false"/>
          <w:color w:val="000000"/>
          <w:sz w:val="28"/>
        </w:rPr>
        <w:t>
                      рып, лауазымдық     ақылар; экология.  жасалмайды
</w:t>
      </w:r>
    </w:p>
    <w:p>
      <w:pPr>
        <w:spacing w:after="0"/>
        <w:ind w:left="0"/>
        <w:jc w:val="both"/>
      </w:pPr>
      <w:r>
        <w:rPr>
          <w:rFonts w:ascii="Times New Roman"/>
          <w:b w:val="false"/>
          <w:i w:val="false"/>
          <w:color w:val="000000"/>
          <w:sz w:val="28"/>
        </w:rPr>
        <w:t>
                      міндеттемелерін     лық апат аумақта.    
</w:t>
      </w:r>
    </w:p>
    <w:p>
      <w:pPr>
        <w:spacing w:after="0"/>
        <w:ind w:left="0"/>
        <w:jc w:val="both"/>
      </w:pPr>
      <w:r>
        <w:rPr>
          <w:rFonts w:ascii="Times New Roman"/>
          <w:b w:val="false"/>
          <w:i w:val="false"/>
          <w:color w:val="000000"/>
          <w:sz w:val="28"/>
        </w:rPr>
        <w:t>
                      орындағаны үшін;    тарында тұрғаны
</w:t>
      </w:r>
    </w:p>
    <w:p>
      <w:pPr>
        <w:spacing w:after="0"/>
        <w:ind w:left="0"/>
        <w:jc w:val="both"/>
      </w:pPr>
      <w:r>
        <w:rPr>
          <w:rFonts w:ascii="Times New Roman"/>
          <w:b w:val="false"/>
          <w:i w:val="false"/>
          <w:color w:val="000000"/>
          <w:sz w:val="28"/>
        </w:rPr>
        <w:t>
                      тарифтік ставкалар  үшін үстемақы; 
</w:t>
      </w:r>
    </w:p>
    <w:p>
      <w:pPr>
        <w:spacing w:after="0"/>
        <w:ind w:left="0"/>
        <w:jc w:val="both"/>
      </w:pPr>
      <w:r>
        <w:rPr>
          <w:rFonts w:ascii="Times New Roman"/>
          <w:b w:val="false"/>
          <w:i w:val="false"/>
          <w:color w:val="000000"/>
          <w:sz w:val="28"/>
        </w:rPr>
        <w:t>
                      бойынша.            демалысқа ақы
</w:t>
      </w:r>
    </w:p>
    <w:p>
      <w:pPr>
        <w:spacing w:after="0"/>
        <w:ind w:left="0"/>
        <w:jc w:val="both"/>
      </w:pPr>
      <w:r>
        <w:rPr>
          <w:rFonts w:ascii="Times New Roman"/>
          <w:b w:val="false"/>
          <w:i w:val="false"/>
          <w:color w:val="000000"/>
          <w:sz w:val="28"/>
        </w:rPr>
        <w:t>
                      Бұл ерекшелік       төлеу, қызметкер
</w:t>
      </w:r>
    </w:p>
    <w:p>
      <w:pPr>
        <w:spacing w:after="0"/>
        <w:ind w:left="0"/>
        <w:jc w:val="both"/>
      </w:pPr>
      <w:r>
        <w:rPr>
          <w:rFonts w:ascii="Times New Roman"/>
          <w:b w:val="false"/>
          <w:i w:val="false"/>
          <w:color w:val="000000"/>
          <w:sz w:val="28"/>
        </w:rPr>
        <w:t>
                      бойынша тұрақты     жұмыстан босаған
</w:t>
      </w:r>
    </w:p>
    <w:p>
      <w:pPr>
        <w:spacing w:after="0"/>
        <w:ind w:left="0"/>
        <w:jc w:val="both"/>
      </w:pPr>
      <w:r>
        <w:rPr>
          <w:rFonts w:ascii="Times New Roman"/>
          <w:b w:val="false"/>
          <w:i w:val="false"/>
          <w:color w:val="000000"/>
          <w:sz w:val="28"/>
        </w:rPr>
        <w:t>
                      сипатқа ие және     кезде пайдаланыл.
</w:t>
      </w:r>
    </w:p>
    <w:p>
      <w:pPr>
        <w:spacing w:after="0"/>
        <w:ind w:left="0"/>
        <w:jc w:val="both"/>
      </w:pPr>
      <w:r>
        <w:rPr>
          <w:rFonts w:ascii="Times New Roman"/>
          <w:b w:val="false"/>
          <w:i w:val="false"/>
          <w:color w:val="000000"/>
          <w:sz w:val="28"/>
        </w:rPr>
        <w:t>
                      заңдарда белгілен.  маған демалысы
</w:t>
      </w:r>
    </w:p>
    <w:p>
      <w:pPr>
        <w:spacing w:after="0"/>
        <w:ind w:left="0"/>
        <w:jc w:val="both"/>
      </w:pPr>
      <w:r>
        <w:rPr>
          <w:rFonts w:ascii="Times New Roman"/>
          <w:b w:val="false"/>
          <w:i w:val="false"/>
          <w:color w:val="000000"/>
          <w:sz w:val="28"/>
        </w:rPr>
        <w:t>
                      ген лауазымдық      үшін өтемақы;
</w:t>
      </w:r>
    </w:p>
    <w:p>
      <w:pPr>
        <w:spacing w:after="0"/>
        <w:ind w:left="0"/>
        <w:jc w:val="both"/>
      </w:pPr>
      <w:r>
        <w:rPr>
          <w:rFonts w:ascii="Times New Roman"/>
          <w:b w:val="false"/>
          <w:i w:val="false"/>
          <w:color w:val="000000"/>
          <w:sz w:val="28"/>
        </w:rPr>
        <w:t>
                      қызметақыға үстем.  2000 жылдың 1 қаң.
</w:t>
      </w:r>
    </w:p>
    <w:p>
      <w:pPr>
        <w:spacing w:after="0"/>
        <w:ind w:left="0"/>
        <w:jc w:val="both"/>
      </w:pPr>
      <w:r>
        <w:rPr>
          <w:rFonts w:ascii="Times New Roman"/>
          <w:b w:val="false"/>
          <w:i w:val="false"/>
          <w:color w:val="000000"/>
          <w:sz w:val="28"/>
        </w:rPr>
        <w:t>
                      ақылар көрсетіледі. тарынан бастап 
</w:t>
      </w:r>
    </w:p>
    <w:p>
      <w:pPr>
        <w:spacing w:after="0"/>
        <w:ind w:left="0"/>
        <w:jc w:val="both"/>
      </w:pPr>
      <w:r>
        <w:rPr>
          <w:rFonts w:ascii="Times New Roman"/>
          <w:b w:val="false"/>
          <w:i w:val="false"/>
          <w:color w:val="000000"/>
          <w:sz w:val="28"/>
        </w:rPr>
        <w:t>
                      Жеке тұлғалардан    еңбек ақы төлеу
</w:t>
      </w:r>
    </w:p>
    <w:p>
      <w:pPr>
        <w:spacing w:after="0"/>
        <w:ind w:left="0"/>
        <w:jc w:val="both"/>
      </w:pPr>
      <w:r>
        <w:rPr>
          <w:rFonts w:ascii="Times New Roman"/>
          <w:b w:val="false"/>
          <w:i w:val="false"/>
          <w:color w:val="000000"/>
          <w:sz w:val="28"/>
        </w:rPr>
        <w:t>
                      алынатын табыс      шарттарының өзгеру.
</w:t>
      </w:r>
    </w:p>
    <w:p>
      <w:pPr>
        <w:spacing w:after="0"/>
        <w:ind w:left="0"/>
        <w:jc w:val="both"/>
      </w:pPr>
      <w:r>
        <w:rPr>
          <w:rFonts w:ascii="Times New Roman"/>
          <w:b w:val="false"/>
          <w:i w:val="false"/>
          <w:color w:val="000000"/>
          <w:sz w:val="28"/>
        </w:rPr>
        <w:t>
                      салығы және жалақы. іне байланысты
</w:t>
      </w:r>
    </w:p>
    <w:p>
      <w:pPr>
        <w:spacing w:after="0"/>
        <w:ind w:left="0"/>
        <w:jc w:val="both"/>
      </w:pPr>
      <w:r>
        <w:rPr>
          <w:rFonts w:ascii="Times New Roman"/>
          <w:b w:val="false"/>
          <w:i w:val="false"/>
          <w:color w:val="000000"/>
          <w:sz w:val="28"/>
        </w:rPr>
        <w:t>
                      дан алынатын өзге   еңбек ақыдағы айыр.
</w:t>
      </w:r>
    </w:p>
    <w:p>
      <w:pPr>
        <w:spacing w:after="0"/>
        <w:ind w:left="0"/>
        <w:jc w:val="both"/>
      </w:pPr>
      <w:r>
        <w:rPr>
          <w:rFonts w:ascii="Times New Roman"/>
          <w:b w:val="false"/>
          <w:i w:val="false"/>
          <w:color w:val="000000"/>
          <w:sz w:val="28"/>
        </w:rPr>
        <w:t>
                      де ұстамдар осы     машылықты төлеу;
</w:t>
      </w:r>
    </w:p>
    <w:p>
      <w:pPr>
        <w:spacing w:after="0"/>
        <w:ind w:left="0"/>
        <w:jc w:val="both"/>
      </w:pPr>
      <w:r>
        <w:rPr>
          <w:rFonts w:ascii="Times New Roman"/>
          <w:b w:val="false"/>
          <w:i w:val="false"/>
          <w:color w:val="000000"/>
          <w:sz w:val="28"/>
        </w:rPr>
        <w:t>
                      ерекшелікпен сана.  "Қазақстан Республи.
</w:t>
      </w:r>
    </w:p>
    <w:p>
      <w:pPr>
        <w:spacing w:after="0"/>
        <w:ind w:left="0"/>
        <w:jc w:val="both"/>
      </w:pPr>
      <w:r>
        <w:rPr>
          <w:rFonts w:ascii="Times New Roman"/>
          <w:b w:val="false"/>
          <w:i w:val="false"/>
          <w:color w:val="000000"/>
          <w:sz w:val="28"/>
        </w:rPr>
        <w:t>
                      малануы керек.      касындағы еңбек 
</w:t>
      </w:r>
    </w:p>
    <w:p>
      <w:pPr>
        <w:spacing w:after="0"/>
        <w:ind w:left="0"/>
        <w:jc w:val="both"/>
      </w:pPr>
      <w:r>
        <w:rPr>
          <w:rFonts w:ascii="Times New Roman"/>
          <w:b w:val="false"/>
          <w:i w:val="false"/>
          <w:color w:val="000000"/>
          <w:sz w:val="28"/>
        </w:rPr>
        <w:t>
                                          туралы" Қазақстан
</w:t>
      </w:r>
    </w:p>
    <w:p>
      <w:pPr>
        <w:spacing w:after="0"/>
        <w:ind w:left="0"/>
        <w:jc w:val="both"/>
      </w:pPr>
      <w:r>
        <w:rPr>
          <w:rFonts w:ascii="Times New Roman"/>
          <w:b w:val="false"/>
          <w:i w:val="false"/>
          <w:color w:val="000000"/>
          <w:sz w:val="28"/>
        </w:rPr>
        <w:t>
                                          Республикасының 
</w:t>
      </w:r>
    </w:p>
    <w:p>
      <w:pPr>
        <w:spacing w:after="0"/>
        <w:ind w:left="0"/>
        <w:jc w:val="both"/>
      </w:pPr>
      <w:r>
        <w:rPr>
          <w:rFonts w:ascii="Times New Roman"/>
          <w:b w:val="false"/>
          <w:i w:val="false"/>
          <w:color w:val="000000"/>
          <w:sz w:val="28"/>
        </w:rPr>
        <w:t>
                                          Заңымен белгіленген
</w:t>
      </w:r>
    </w:p>
    <w:p>
      <w:pPr>
        <w:spacing w:after="0"/>
        <w:ind w:left="0"/>
        <w:jc w:val="both"/>
      </w:pPr>
      <w:r>
        <w:rPr>
          <w:rFonts w:ascii="Times New Roman"/>
          <w:b w:val="false"/>
          <w:i w:val="false"/>
          <w:color w:val="000000"/>
          <w:sz w:val="28"/>
        </w:rPr>
        <w:t>
                                          үстемақылар  
</w:t>
      </w:r>
      <w:r>
        <w:rPr>
          <w:rFonts w:ascii="Times New Roman"/>
          <w:b w:val="false"/>
          <w:i w:val="false"/>
          <w:color w:val="000000"/>
          <w:sz w:val="28"/>
        </w:rPr>
        <w:t xml:space="preserve"> Z990493_ </w:t>
      </w:r>
      <w:r>
        <w:rPr>
          <w:rFonts w:ascii="Times New Roman"/>
          <w:b w:val="false"/>
          <w:i w:val="false"/>
          <w:color w:val="000000"/>
          <w:sz w:val="28"/>
        </w:rPr>
        <w:t>
  .
</w:t>
      </w:r>
    </w:p>
    <w:p>
      <w:pPr>
        <w:spacing w:after="0"/>
        <w:ind w:left="0"/>
        <w:jc w:val="both"/>
      </w:pPr>
      <w:r>
        <w:rPr>
          <w:rFonts w:ascii="Times New Roman"/>
          <w:b w:val="false"/>
          <w:i w:val="false"/>
          <w:color w:val="000000"/>
          <w:sz w:val="28"/>
        </w:rPr>
        <w:t>
                                          Саяси және әкімші.               
</w:t>
      </w:r>
    </w:p>
    <w:p>
      <w:pPr>
        <w:spacing w:after="0"/>
        <w:ind w:left="0"/>
        <w:jc w:val="both"/>
      </w:pPr>
      <w:r>
        <w:rPr>
          <w:rFonts w:ascii="Times New Roman"/>
          <w:b w:val="false"/>
          <w:i w:val="false"/>
          <w:color w:val="000000"/>
          <w:sz w:val="28"/>
        </w:rPr>
        <w:t>
                                          лік мемлекеттік 
</w:t>
      </w:r>
    </w:p>
    <w:p>
      <w:pPr>
        <w:spacing w:after="0"/>
        <w:ind w:left="0"/>
        <w:jc w:val="both"/>
      </w:pPr>
      <w:r>
        <w:rPr>
          <w:rFonts w:ascii="Times New Roman"/>
          <w:b w:val="false"/>
          <w:i w:val="false"/>
          <w:color w:val="000000"/>
          <w:sz w:val="28"/>
        </w:rPr>
        <w:t>
                                          қызметкерлерге жат.
</w:t>
      </w:r>
    </w:p>
    <w:p>
      <w:pPr>
        <w:spacing w:after="0"/>
        <w:ind w:left="0"/>
        <w:jc w:val="both"/>
      </w:pPr>
      <w:r>
        <w:rPr>
          <w:rFonts w:ascii="Times New Roman"/>
          <w:b w:val="false"/>
          <w:i w:val="false"/>
          <w:color w:val="000000"/>
          <w:sz w:val="28"/>
        </w:rPr>
        <w:t>
                                          пайтын мемлекеттік
</w:t>
      </w:r>
    </w:p>
    <w:p>
      <w:pPr>
        <w:spacing w:after="0"/>
        <w:ind w:left="0"/>
        <w:jc w:val="both"/>
      </w:pPr>
      <w:r>
        <w:rPr>
          <w:rFonts w:ascii="Times New Roman"/>
          <w:b w:val="false"/>
          <w:i w:val="false"/>
          <w:color w:val="000000"/>
          <w:sz w:val="28"/>
        </w:rPr>
        <w:t>
                                          мекемелердің жұмыс.
</w:t>
      </w:r>
    </w:p>
    <w:p>
      <w:pPr>
        <w:spacing w:after="0"/>
        <w:ind w:left="0"/>
        <w:jc w:val="both"/>
      </w:pPr>
      <w:r>
        <w:rPr>
          <w:rFonts w:ascii="Times New Roman"/>
          <w:b w:val="false"/>
          <w:i w:val="false"/>
          <w:color w:val="000000"/>
          <w:sz w:val="28"/>
        </w:rPr>
        <w:t>
                                          шыларының негізгі
</w:t>
      </w:r>
    </w:p>
    <w:p>
      <w:pPr>
        <w:spacing w:after="0"/>
        <w:ind w:left="0"/>
        <w:jc w:val="both"/>
      </w:pPr>
      <w:r>
        <w:rPr>
          <w:rFonts w:ascii="Times New Roman"/>
          <w:b w:val="false"/>
          <w:i w:val="false"/>
          <w:color w:val="000000"/>
          <w:sz w:val="28"/>
        </w:rPr>
        <w:t>
                                          еңбек ақысы:
</w:t>
      </w:r>
    </w:p>
    <w:p>
      <w:pPr>
        <w:spacing w:after="0"/>
        <w:ind w:left="0"/>
        <w:jc w:val="both"/>
      </w:pPr>
      <w:r>
        <w:rPr>
          <w:rFonts w:ascii="Times New Roman"/>
          <w:b w:val="false"/>
          <w:i w:val="false"/>
          <w:color w:val="000000"/>
          <w:sz w:val="28"/>
        </w:rPr>
        <w:t>
                                          Лауазымдық қызмет.
</w:t>
      </w:r>
    </w:p>
    <w:p>
      <w:pPr>
        <w:spacing w:after="0"/>
        <w:ind w:left="0"/>
        <w:jc w:val="both"/>
      </w:pPr>
      <w:r>
        <w:rPr>
          <w:rFonts w:ascii="Times New Roman"/>
          <w:b w:val="false"/>
          <w:i w:val="false"/>
          <w:color w:val="000000"/>
          <w:sz w:val="28"/>
        </w:rPr>
        <w:t>
                                          ақылар (тарифтік
</w:t>
      </w:r>
    </w:p>
    <w:p>
      <w:pPr>
        <w:spacing w:after="0"/>
        <w:ind w:left="0"/>
        <w:jc w:val="both"/>
      </w:pPr>
      <w:r>
        <w:rPr>
          <w:rFonts w:ascii="Times New Roman"/>
          <w:b w:val="false"/>
          <w:i w:val="false"/>
          <w:color w:val="000000"/>
          <w:sz w:val="28"/>
        </w:rPr>
        <w:t>
                                          ставкалар);
</w:t>
      </w:r>
    </w:p>
    <w:p>
      <w:pPr>
        <w:spacing w:after="0"/>
        <w:ind w:left="0"/>
        <w:jc w:val="both"/>
      </w:pPr>
      <w:r>
        <w:rPr>
          <w:rFonts w:ascii="Times New Roman"/>
          <w:b w:val="false"/>
          <w:i w:val="false"/>
          <w:color w:val="000000"/>
          <w:sz w:val="28"/>
        </w:rPr>
        <w:t>
                                          Біліктілік сынып.               
</w:t>
      </w:r>
    </w:p>
    <w:p>
      <w:pPr>
        <w:spacing w:after="0"/>
        <w:ind w:left="0"/>
        <w:jc w:val="both"/>
      </w:pPr>
      <w:r>
        <w:rPr>
          <w:rFonts w:ascii="Times New Roman"/>
          <w:b w:val="false"/>
          <w:i w:val="false"/>
          <w:color w:val="000000"/>
          <w:sz w:val="28"/>
        </w:rPr>
        <w:t>
                                          тарына арналған
</w:t>
      </w:r>
    </w:p>
    <w:p>
      <w:pPr>
        <w:spacing w:after="0"/>
        <w:ind w:left="0"/>
        <w:jc w:val="both"/>
      </w:pPr>
      <w:r>
        <w:rPr>
          <w:rFonts w:ascii="Times New Roman"/>
          <w:b w:val="false"/>
          <w:i w:val="false"/>
          <w:color w:val="000000"/>
          <w:sz w:val="28"/>
        </w:rPr>
        <w:t>
                                          үстемақылар, сынып.
</w:t>
      </w:r>
    </w:p>
    <w:p>
      <w:pPr>
        <w:spacing w:after="0"/>
        <w:ind w:left="0"/>
        <w:jc w:val="both"/>
      </w:pPr>
      <w:r>
        <w:rPr>
          <w:rFonts w:ascii="Times New Roman"/>
          <w:b w:val="false"/>
          <w:i w:val="false"/>
          <w:color w:val="000000"/>
          <w:sz w:val="28"/>
        </w:rPr>
        <w:t>
                                          тық атақтар, әске.
</w:t>
      </w:r>
    </w:p>
    <w:p>
      <w:pPr>
        <w:spacing w:after="0"/>
        <w:ind w:left="0"/>
        <w:jc w:val="both"/>
      </w:pPr>
      <w:r>
        <w:rPr>
          <w:rFonts w:ascii="Times New Roman"/>
          <w:b w:val="false"/>
          <w:i w:val="false"/>
          <w:color w:val="000000"/>
          <w:sz w:val="28"/>
        </w:rPr>
        <w:t>
                                          ри, персоналды және
</w:t>
      </w:r>
    </w:p>
    <w:p>
      <w:pPr>
        <w:spacing w:after="0"/>
        <w:ind w:left="0"/>
        <w:jc w:val="both"/>
      </w:pPr>
      <w:r>
        <w:rPr>
          <w:rFonts w:ascii="Times New Roman"/>
          <w:b w:val="false"/>
          <w:i w:val="false"/>
          <w:color w:val="000000"/>
          <w:sz w:val="28"/>
        </w:rPr>
        <w:t>
                                          арнайы атақтар;
</w:t>
      </w:r>
    </w:p>
    <w:p>
      <w:pPr>
        <w:spacing w:after="0"/>
        <w:ind w:left="0"/>
        <w:jc w:val="both"/>
      </w:pPr>
      <w:r>
        <w:rPr>
          <w:rFonts w:ascii="Times New Roman"/>
          <w:b w:val="false"/>
          <w:i w:val="false"/>
          <w:color w:val="000000"/>
          <w:sz w:val="28"/>
        </w:rPr>
        <w:t>
                                          Мамандандарға 
</w:t>
      </w:r>
    </w:p>
    <w:p>
      <w:pPr>
        <w:spacing w:after="0"/>
        <w:ind w:left="0"/>
        <w:jc w:val="both"/>
      </w:pPr>
      <w:r>
        <w:rPr>
          <w:rFonts w:ascii="Times New Roman"/>
          <w:b w:val="false"/>
          <w:i w:val="false"/>
          <w:color w:val="000000"/>
          <w:sz w:val="28"/>
        </w:rPr>
        <w:t>
                                          сыныптар;
</w:t>
      </w:r>
    </w:p>
    <w:p>
      <w:pPr>
        <w:spacing w:after="0"/>
        <w:ind w:left="0"/>
        <w:jc w:val="both"/>
      </w:pPr>
      <w:r>
        <w:rPr>
          <w:rFonts w:ascii="Times New Roman"/>
          <w:b w:val="false"/>
          <w:i w:val="false"/>
          <w:color w:val="000000"/>
          <w:sz w:val="28"/>
        </w:rPr>
        <w:t>
                                          оқу деңгейі;
</w:t>
      </w:r>
    </w:p>
    <w:p>
      <w:pPr>
        <w:spacing w:after="0"/>
        <w:ind w:left="0"/>
        <w:jc w:val="both"/>
      </w:pPr>
      <w:r>
        <w:rPr>
          <w:rFonts w:ascii="Times New Roman"/>
          <w:b w:val="false"/>
          <w:i w:val="false"/>
          <w:color w:val="000000"/>
          <w:sz w:val="28"/>
        </w:rPr>
        <w:t>
                                          қызмет өткерген
</w:t>
      </w:r>
    </w:p>
    <w:p>
      <w:pPr>
        <w:spacing w:after="0"/>
        <w:ind w:left="0"/>
        <w:jc w:val="both"/>
      </w:pPr>
      <w:r>
        <w:rPr>
          <w:rFonts w:ascii="Times New Roman"/>
          <w:b w:val="false"/>
          <w:i w:val="false"/>
          <w:color w:val="000000"/>
          <w:sz w:val="28"/>
        </w:rPr>
        <w:t>
                                          жылдары үшін немесе
</w:t>
      </w:r>
    </w:p>
    <w:p>
      <w:pPr>
        <w:spacing w:after="0"/>
        <w:ind w:left="0"/>
        <w:jc w:val="both"/>
      </w:pPr>
      <w:r>
        <w:rPr>
          <w:rFonts w:ascii="Times New Roman"/>
          <w:b w:val="false"/>
          <w:i w:val="false"/>
          <w:color w:val="000000"/>
          <w:sz w:val="28"/>
        </w:rPr>
        <w:t>
                                          нақтылы мекемедегі
</w:t>
      </w:r>
    </w:p>
    <w:p>
      <w:pPr>
        <w:spacing w:after="0"/>
        <w:ind w:left="0"/>
        <w:jc w:val="both"/>
      </w:pPr>
      <w:r>
        <w:rPr>
          <w:rFonts w:ascii="Times New Roman"/>
          <w:b w:val="false"/>
          <w:i w:val="false"/>
          <w:color w:val="000000"/>
          <w:sz w:val="28"/>
        </w:rPr>
        <w:t>
                                          және лауазымдағы
</w:t>
      </w:r>
    </w:p>
    <w:p>
      <w:pPr>
        <w:spacing w:after="0"/>
        <w:ind w:left="0"/>
        <w:jc w:val="both"/>
      </w:pPr>
      <w:r>
        <w:rPr>
          <w:rFonts w:ascii="Times New Roman"/>
          <w:b w:val="false"/>
          <w:i w:val="false"/>
          <w:color w:val="000000"/>
          <w:sz w:val="28"/>
        </w:rPr>
        <w:t>
                                          үздіксіз жұмысының
</w:t>
      </w:r>
    </w:p>
    <w:p>
      <w:pPr>
        <w:spacing w:after="0"/>
        <w:ind w:left="0"/>
        <w:jc w:val="both"/>
      </w:pPr>
      <w:r>
        <w:rPr>
          <w:rFonts w:ascii="Times New Roman"/>
          <w:b w:val="false"/>
          <w:i w:val="false"/>
          <w:color w:val="000000"/>
          <w:sz w:val="28"/>
        </w:rPr>
        <w:t>
                                          ұзақтығы үшін;
</w:t>
      </w:r>
    </w:p>
    <w:p>
      <w:pPr>
        <w:spacing w:after="0"/>
        <w:ind w:left="0"/>
        <w:jc w:val="both"/>
      </w:pPr>
      <w:r>
        <w:rPr>
          <w:rFonts w:ascii="Times New Roman"/>
          <w:b w:val="false"/>
          <w:i w:val="false"/>
          <w:color w:val="000000"/>
          <w:sz w:val="28"/>
        </w:rPr>
        <w:t>
                                          лауазымдық қызмет.
</w:t>
      </w:r>
    </w:p>
    <w:p>
      <w:pPr>
        <w:spacing w:after="0"/>
        <w:ind w:left="0"/>
        <w:jc w:val="both"/>
      </w:pPr>
      <w:r>
        <w:rPr>
          <w:rFonts w:ascii="Times New Roman"/>
          <w:b w:val="false"/>
          <w:i w:val="false"/>
          <w:color w:val="000000"/>
          <w:sz w:val="28"/>
        </w:rPr>
        <w:t>
                                          ақыға (тарифтік
</w:t>
      </w:r>
    </w:p>
    <w:p>
      <w:pPr>
        <w:spacing w:after="0"/>
        <w:ind w:left="0"/>
        <w:jc w:val="both"/>
      </w:pPr>
      <w:r>
        <w:rPr>
          <w:rFonts w:ascii="Times New Roman"/>
          <w:b w:val="false"/>
          <w:i w:val="false"/>
          <w:color w:val="000000"/>
          <w:sz w:val="28"/>
        </w:rPr>
        <w:t>
                                          ставкаға) үстем.
</w:t>
      </w:r>
    </w:p>
    <w:p>
      <w:pPr>
        <w:spacing w:after="0"/>
        <w:ind w:left="0"/>
        <w:jc w:val="both"/>
      </w:pPr>
      <w:r>
        <w:rPr>
          <w:rFonts w:ascii="Times New Roman"/>
          <w:b w:val="false"/>
          <w:i w:val="false"/>
          <w:color w:val="000000"/>
          <w:sz w:val="28"/>
        </w:rPr>
        <w:t>
                                          ақылар;
</w:t>
      </w:r>
    </w:p>
    <w:p>
      <w:pPr>
        <w:spacing w:after="0"/>
        <w:ind w:left="0"/>
        <w:jc w:val="both"/>
      </w:pPr>
      <w:r>
        <w:rPr>
          <w:rFonts w:ascii="Times New Roman"/>
          <w:b w:val="false"/>
          <w:i w:val="false"/>
          <w:color w:val="000000"/>
          <w:sz w:val="28"/>
        </w:rPr>
        <w:t>
                                          түнгі уақытта жұмыс
</w:t>
      </w:r>
    </w:p>
    <w:p>
      <w:pPr>
        <w:spacing w:after="0"/>
        <w:ind w:left="0"/>
        <w:jc w:val="both"/>
      </w:pPr>
      <w:r>
        <w:rPr>
          <w:rFonts w:ascii="Times New Roman"/>
          <w:b w:val="false"/>
          <w:i w:val="false"/>
          <w:color w:val="000000"/>
          <w:sz w:val="28"/>
        </w:rPr>
        <w:t>
                                          істегені үшін ақы 
</w:t>
      </w:r>
    </w:p>
    <w:p>
      <w:pPr>
        <w:spacing w:after="0"/>
        <w:ind w:left="0"/>
        <w:jc w:val="both"/>
      </w:pPr>
      <w:r>
        <w:rPr>
          <w:rFonts w:ascii="Times New Roman"/>
          <w:b w:val="false"/>
          <w:i w:val="false"/>
          <w:color w:val="000000"/>
          <w:sz w:val="28"/>
        </w:rPr>
        <w:t>
                                          төлеу;  әскери                   
</w:t>
      </w:r>
    </w:p>
    <w:p>
      <w:pPr>
        <w:spacing w:after="0"/>
        <w:ind w:left="0"/>
        <w:jc w:val="both"/>
      </w:pPr>
      <w:r>
        <w:rPr>
          <w:rFonts w:ascii="Times New Roman"/>
          <w:b w:val="false"/>
          <w:i w:val="false"/>
          <w:color w:val="000000"/>
          <w:sz w:val="28"/>
        </w:rPr>
        <w:t>
                                          қызметкерлер,
</w:t>
      </w:r>
    </w:p>
    <w:p>
      <w:pPr>
        <w:spacing w:after="0"/>
        <w:ind w:left="0"/>
        <w:jc w:val="both"/>
      </w:pPr>
      <w:r>
        <w:rPr>
          <w:rFonts w:ascii="Times New Roman"/>
          <w:b w:val="false"/>
          <w:i w:val="false"/>
          <w:color w:val="000000"/>
          <w:sz w:val="28"/>
        </w:rPr>
        <w:t>
                                          ішкі істер органда.
</w:t>
      </w:r>
    </w:p>
    <w:p>
      <w:pPr>
        <w:spacing w:after="0"/>
        <w:ind w:left="0"/>
        <w:jc w:val="both"/>
      </w:pPr>
      <w:r>
        <w:rPr>
          <w:rFonts w:ascii="Times New Roman"/>
          <w:b w:val="false"/>
          <w:i w:val="false"/>
          <w:color w:val="000000"/>
          <w:sz w:val="28"/>
        </w:rPr>
        <w:t>
                                          ры қызметкерлері,
</w:t>
      </w:r>
    </w:p>
    <w:p>
      <w:pPr>
        <w:spacing w:after="0"/>
        <w:ind w:left="0"/>
        <w:jc w:val="both"/>
      </w:pPr>
      <w:r>
        <w:rPr>
          <w:rFonts w:ascii="Times New Roman"/>
          <w:b w:val="false"/>
          <w:i w:val="false"/>
          <w:color w:val="000000"/>
          <w:sz w:val="28"/>
        </w:rPr>
        <w:t>
                                          салық полициясы 
</w:t>
      </w:r>
    </w:p>
    <w:p>
      <w:pPr>
        <w:spacing w:after="0"/>
        <w:ind w:left="0"/>
        <w:jc w:val="both"/>
      </w:pPr>
      <w:r>
        <w:rPr>
          <w:rFonts w:ascii="Times New Roman"/>
          <w:b w:val="false"/>
          <w:i w:val="false"/>
          <w:color w:val="000000"/>
          <w:sz w:val="28"/>
        </w:rPr>
        <w:t>
                                          қызметкерлері, 
</w:t>
      </w:r>
    </w:p>
    <w:p>
      <w:pPr>
        <w:spacing w:after="0"/>
        <w:ind w:left="0"/>
        <w:jc w:val="both"/>
      </w:pPr>
      <w:r>
        <w:rPr>
          <w:rFonts w:ascii="Times New Roman"/>
          <w:b w:val="false"/>
          <w:i w:val="false"/>
          <w:color w:val="000000"/>
          <w:sz w:val="28"/>
        </w:rPr>
        <w:t>
                                          кеден органдары
</w:t>
      </w:r>
    </w:p>
    <w:p>
      <w:pPr>
        <w:spacing w:after="0"/>
        <w:ind w:left="0"/>
        <w:jc w:val="both"/>
      </w:pPr>
      <w:r>
        <w:rPr>
          <w:rFonts w:ascii="Times New Roman"/>
          <w:b w:val="false"/>
          <w:i w:val="false"/>
          <w:color w:val="000000"/>
          <w:sz w:val="28"/>
        </w:rPr>
        <w:t>
                                          қызметкерлері, про.
</w:t>
      </w:r>
    </w:p>
    <w:p>
      <w:pPr>
        <w:spacing w:after="0"/>
        <w:ind w:left="0"/>
        <w:jc w:val="both"/>
      </w:pPr>
      <w:r>
        <w:rPr>
          <w:rFonts w:ascii="Times New Roman"/>
          <w:b w:val="false"/>
          <w:i w:val="false"/>
          <w:color w:val="000000"/>
          <w:sz w:val="28"/>
        </w:rPr>
        <w:t>
                                          куратура және сот
</w:t>
      </w:r>
    </w:p>
    <w:p>
      <w:pPr>
        <w:spacing w:after="0"/>
        <w:ind w:left="0"/>
        <w:jc w:val="both"/>
      </w:pPr>
      <w:r>
        <w:rPr>
          <w:rFonts w:ascii="Times New Roman"/>
          <w:b w:val="false"/>
          <w:i w:val="false"/>
          <w:color w:val="000000"/>
          <w:sz w:val="28"/>
        </w:rPr>
        <w:t>
                                          қызметкерлері үшін
</w:t>
      </w:r>
    </w:p>
    <w:p>
      <w:pPr>
        <w:spacing w:after="0"/>
        <w:ind w:left="0"/>
        <w:jc w:val="both"/>
      </w:pPr>
      <w:r>
        <w:rPr>
          <w:rFonts w:ascii="Times New Roman"/>
          <w:b w:val="false"/>
          <w:i w:val="false"/>
          <w:color w:val="000000"/>
          <w:sz w:val="28"/>
        </w:rPr>
        <w:t>
                                          аудандық 
</w:t>
      </w:r>
    </w:p>
    <w:p>
      <w:pPr>
        <w:spacing w:after="0"/>
        <w:ind w:left="0"/>
        <w:jc w:val="both"/>
      </w:pPr>
      <w:r>
        <w:rPr>
          <w:rFonts w:ascii="Times New Roman"/>
          <w:b w:val="false"/>
          <w:i w:val="false"/>
          <w:color w:val="000000"/>
          <w:sz w:val="28"/>
        </w:rPr>
        <w:t>
                                          коэффициент;
</w:t>
      </w:r>
    </w:p>
    <w:p>
      <w:pPr>
        <w:spacing w:after="0"/>
        <w:ind w:left="0"/>
        <w:jc w:val="both"/>
      </w:pPr>
      <w:r>
        <w:rPr>
          <w:rFonts w:ascii="Times New Roman"/>
          <w:b w:val="false"/>
          <w:i w:val="false"/>
          <w:color w:val="000000"/>
          <w:sz w:val="28"/>
        </w:rPr>
        <w:t>
                                          экологиялық апат
</w:t>
      </w:r>
    </w:p>
    <w:p>
      <w:pPr>
        <w:spacing w:after="0"/>
        <w:ind w:left="0"/>
        <w:jc w:val="both"/>
      </w:pPr>
      <w:r>
        <w:rPr>
          <w:rFonts w:ascii="Times New Roman"/>
          <w:b w:val="false"/>
          <w:i w:val="false"/>
          <w:color w:val="000000"/>
          <w:sz w:val="28"/>
        </w:rPr>
        <w:t>
                                          аумақтарында тұр.
</w:t>
      </w:r>
    </w:p>
    <w:p>
      <w:pPr>
        <w:spacing w:after="0"/>
        <w:ind w:left="0"/>
        <w:jc w:val="both"/>
      </w:pPr>
      <w:r>
        <w:rPr>
          <w:rFonts w:ascii="Times New Roman"/>
          <w:b w:val="false"/>
          <w:i w:val="false"/>
          <w:color w:val="000000"/>
          <w:sz w:val="28"/>
        </w:rPr>
        <w:t>
                                          ғаны үшін үстем.
</w:t>
      </w:r>
    </w:p>
    <w:p>
      <w:pPr>
        <w:spacing w:after="0"/>
        <w:ind w:left="0"/>
        <w:jc w:val="both"/>
      </w:pPr>
      <w:r>
        <w:rPr>
          <w:rFonts w:ascii="Times New Roman"/>
          <w:b w:val="false"/>
          <w:i w:val="false"/>
          <w:color w:val="000000"/>
          <w:sz w:val="28"/>
        </w:rPr>
        <w:t>
                                          ақы;
</w:t>
      </w:r>
    </w:p>
    <w:p>
      <w:pPr>
        <w:spacing w:after="0"/>
        <w:ind w:left="0"/>
        <w:jc w:val="both"/>
      </w:pPr>
      <w:r>
        <w:rPr>
          <w:rFonts w:ascii="Times New Roman"/>
          <w:b w:val="false"/>
          <w:i w:val="false"/>
          <w:color w:val="000000"/>
          <w:sz w:val="28"/>
        </w:rPr>
        <w:t>
                                          демалысқа ақы 
</w:t>
      </w:r>
    </w:p>
    <w:p>
      <w:pPr>
        <w:spacing w:after="0"/>
        <w:ind w:left="0"/>
        <w:jc w:val="both"/>
      </w:pPr>
      <w:r>
        <w:rPr>
          <w:rFonts w:ascii="Times New Roman"/>
          <w:b w:val="false"/>
          <w:i w:val="false"/>
          <w:color w:val="000000"/>
          <w:sz w:val="28"/>
        </w:rPr>
        <w:t>
                                          төлеу, қызметкер
</w:t>
      </w:r>
    </w:p>
    <w:p>
      <w:pPr>
        <w:spacing w:after="0"/>
        <w:ind w:left="0"/>
        <w:jc w:val="both"/>
      </w:pPr>
      <w:r>
        <w:rPr>
          <w:rFonts w:ascii="Times New Roman"/>
          <w:b w:val="false"/>
          <w:i w:val="false"/>
          <w:color w:val="000000"/>
          <w:sz w:val="28"/>
        </w:rPr>
        <w:t>
                                          жұмыстан босаған
</w:t>
      </w:r>
    </w:p>
    <w:p>
      <w:pPr>
        <w:spacing w:after="0"/>
        <w:ind w:left="0"/>
        <w:jc w:val="both"/>
      </w:pPr>
      <w:r>
        <w:rPr>
          <w:rFonts w:ascii="Times New Roman"/>
          <w:b w:val="false"/>
          <w:i w:val="false"/>
          <w:color w:val="000000"/>
          <w:sz w:val="28"/>
        </w:rPr>
        <w:t>
                                          кезде пайдаланыл. 
</w:t>
      </w:r>
    </w:p>
    <w:p>
      <w:pPr>
        <w:spacing w:after="0"/>
        <w:ind w:left="0"/>
        <w:jc w:val="both"/>
      </w:pPr>
      <w:r>
        <w:rPr>
          <w:rFonts w:ascii="Times New Roman"/>
          <w:b w:val="false"/>
          <w:i w:val="false"/>
          <w:color w:val="000000"/>
          <w:sz w:val="28"/>
        </w:rPr>
        <w:t>
                                          маған демалысы 
</w:t>
      </w:r>
    </w:p>
    <w:p>
      <w:pPr>
        <w:spacing w:after="0"/>
        <w:ind w:left="0"/>
        <w:jc w:val="both"/>
      </w:pPr>
      <w:r>
        <w:rPr>
          <w:rFonts w:ascii="Times New Roman"/>
          <w:b w:val="false"/>
          <w:i w:val="false"/>
          <w:color w:val="000000"/>
          <w:sz w:val="28"/>
        </w:rPr>
        <w:t>
                                          үшін өтемақы;
</w:t>
      </w:r>
    </w:p>
    <w:p>
      <w:pPr>
        <w:spacing w:after="0"/>
        <w:ind w:left="0"/>
        <w:jc w:val="both"/>
      </w:pPr>
      <w:r>
        <w:rPr>
          <w:rFonts w:ascii="Times New Roman"/>
          <w:b w:val="false"/>
          <w:i w:val="false"/>
          <w:color w:val="000000"/>
          <w:sz w:val="28"/>
        </w:rPr>
        <w:t>
                                          2000 жылдың 1             
</w:t>
      </w:r>
    </w:p>
    <w:p>
      <w:pPr>
        <w:spacing w:after="0"/>
        <w:ind w:left="0"/>
        <w:jc w:val="both"/>
      </w:pPr>
      <w:r>
        <w:rPr>
          <w:rFonts w:ascii="Times New Roman"/>
          <w:b w:val="false"/>
          <w:i w:val="false"/>
          <w:color w:val="000000"/>
          <w:sz w:val="28"/>
        </w:rPr>
        <w:t>
                                          қаңтарынан бас.
</w:t>
      </w:r>
    </w:p>
    <w:p>
      <w:pPr>
        <w:spacing w:after="0"/>
        <w:ind w:left="0"/>
        <w:jc w:val="both"/>
      </w:pPr>
      <w:r>
        <w:rPr>
          <w:rFonts w:ascii="Times New Roman"/>
          <w:b w:val="false"/>
          <w:i w:val="false"/>
          <w:color w:val="000000"/>
          <w:sz w:val="28"/>
        </w:rPr>
        <w:t>
                                          тап еңбек ақы
</w:t>
      </w:r>
    </w:p>
    <w:p>
      <w:pPr>
        <w:spacing w:after="0"/>
        <w:ind w:left="0"/>
        <w:jc w:val="both"/>
      </w:pPr>
      <w:r>
        <w:rPr>
          <w:rFonts w:ascii="Times New Roman"/>
          <w:b w:val="false"/>
          <w:i w:val="false"/>
          <w:color w:val="000000"/>
          <w:sz w:val="28"/>
        </w:rPr>
        <w:t>
                                          төлеу шарттары.
</w:t>
      </w:r>
    </w:p>
    <w:p>
      <w:pPr>
        <w:spacing w:after="0"/>
        <w:ind w:left="0"/>
        <w:jc w:val="both"/>
      </w:pPr>
      <w:r>
        <w:rPr>
          <w:rFonts w:ascii="Times New Roman"/>
          <w:b w:val="false"/>
          <w:i w:val="false"/>
          <w:color w:val="000000"/>
          <w:sz w:val="28"/>
        </w:rPr>
        <w:t>
                                          ның өзгеруіне
</w:t>
      </w:r>
    </w:p>
    <w:p>
      <w:pPr>
        <w:spacing w:after="0"/>
        <w:ind w:left="0"/>
        <w:jc w:val="both"/>
      </w:pPr>
      <w:r>
        <w:rPr>
          <w:rFonts w:ascii="Times New Roman"/>
          <w:b w:val="false"/>
          <w:i w:val="false"/>
          <w:color w:val="000000"/>
          <w:sz w:val="28"/>
        </w:rPr>
        <w:t>
                                          байланысты еңбек
</w:t>
      </w:r>
    </w:p>
    <w:p>
      <w:pPr>
        <w:spacing w:after="0"/>
        <w:ind w:left="0"/>
        <w:jc w:val="both"/>
      </w:pPr>
      <w:r>
        <w:rPr>
          <w:rFonts w:ascii="Times New Roman"/>
          <w:b w:val="false"/>
          <w:i w:val="false"/>
          <w:color w:val="000000"/>
          <w:sz w:val="28"/>
        </w:rPr>
        <w:t>
                                          ақыдағы айырмашы.
</w:t>
      </w:r>
    </w:p>
    <w:p>
      <w:pPr>
        <w:spacing w:after="0"/>
        <w:ind w:left="0"/>
        <w:jc w:val="both"/>
      </w:pPr>
      <w:r>
        <w:rPr>
          <w:rFonts w:ascii="Times New Roman"/>
          <w:b w:val="false"/>
          <w:i w:val="false"/>
          <w:color w:val="000000"/>
          <w:sz w:val="28"/>
        </w:rPr>
        <w:t>
                                          лықты төлеу,
</w:t>
      </w:r>
    </w:p>
    <w:p>
      <w:pPr>
        <w:spacing w:after="0"/>
        <w:ind w:left="0"/>
        <w:jc w:val="both"/>
      </w:pPr>
      <w:r>
        <w:rPr>
          <w:rFonts w:ascii="Times New Roman"/>
          <w:b w:val="false"/>
          <w:i w:val="false"/>
          <w:color w:val="000000"/>
          <w:sz w:val="28"/>
        </w:rPr>
        <w:t>
                                          (сонымен бірге
</w:t>
      </w:r>
    </w:p>
    <w:p>
      <w:pPr>
        <w:spacing w:after="0"/>
        <w:ind w:left="0"/>
        <w:jc w:val="both"/>
      </w:pPr>
      <w:r>
        <w:rPr>
          <w:rFonts w:ascii="Times New Roman"/>
          <w:b w:val="false"/>
          <w:i w:val="false"/>
          <w:color w:val="000000"/>
          <w:sz w:val="28"/>
        </w:rPr>
        <w:t>
                                          аудандық коэф.
</w:t>
      </w:r>
    </w:p>
    <w:p>
      <w:pPr>
        <w:spacing w:after="0"/>
        <w:ind w:left="0"/>
        <w:jc w:val="both"/>
      </w:pPr>
      <w:r>
        <w:rPr>
          <w:rFonts w:ascii="Times New Roman"/>
          <w:b w:val="false"/>
          <w:i w:val="false"/>
          <w:color w:val="000000"/>
          <w:sz w:val="28"/>
        </w:rPr>
        <w:t>
                                          фициент, таулы
</w:t>
      </w:r>
    </w:p>
    <w:p>
      <w:pPr>
        <w:spacing w:after="0"/>
        <w:ind w:left="0"/>
        <w:jc w:val="both"/>
      </w:pPr>
      <w:r>
        <w:rPr>
          <w:rFonts w:ascii="Times New Roman"/>
          <w:b w:val="false"/>
          <w:i w:val="false"/>
          <w:color w:val="000000"/>
          <w:sz w:val="28"/>
        </w:rPr>
        <w:t>
                                          шөлді және сусыз
</w:t>
      </w:r>
    </w:p>
    <w:p>
      <w:pPr>
        <w:spacing w:after="0"/>
        <w:ind w:left="0"/>
        <w:jc w:val="both"/>
      </w:pPr>
      <w:r>
        <w:rPr>
          <w:rFonts w:ascii="Times New Roman"/>
          <w:b w:val="false"/>
          <w:i w:val="false"/>
          <w:color w:val="000000"/>
          <w:sz w:val="28"/>
        </w:rPr>
        <w:t>
                                          жерлерде жұмыс
</w:t>
      </w:r>
    </w:p>
    <w:p>
      <w:pPr>
        <w:spacing w:after="0"/>
        <w:ind w:left="0"/>
        <w:jc w:val="both"/>
      </w:pPr>
      <w:r>
        <w:rPr>
          <w:rFonts w:ascii="Times New Roman"/>
          <w:b w:val="false"/>
          <w:i w:val="false"/>
          <w:color w:val="000000"/>
          <w:sz w:val="28"/>
        </w:rPr>
        <w:t>
                                          істегені үшін  
</w:t>
      </w:r>
    </w:p>
    <w:p>
      <w:pPr>
        <w:spacing w:after="0"/>
        <w:ind w:left="0"/>
        <w:jc w:val="both"/>
      </w:pPr>
      <w:r>
        <w:rPr>
          <w:rFonts w:ascii="Times New Roman"/>
          <w:b w:val="false"/>
          <w:i w:val="false"/>
          <w:color w:val="000000"/>
          <w:sz w:val="28"/>
        </w:rPr>
        <w:t>
                                          төленетін коэф.
</w:t>
      </w:r>
    </w:p>
    <w:p>
      <w:pPr>
        <w:spacing w:after="0"/>
        <w:ind w:left="0"/>
        <w:jc w:val="both"/>
      </w:pPr>
      <w:r>
        <w:rPr>
          <w:rFonts w:ascii="Times New Roman"/>
          <w:b w:val="false"/>
          <w:i w:val="false"/>
          <w:color w:val="000000"/>
          <w:sz w:val="28"/>
        </w:rPr>
        <w:t>
                                          фициенттердің
</w:t>
      </w:r>
    </w:p>
    <w:p>
      <w:pPr>
        <w:spacing w:after="0"/>
        <w:ind w:left="0"/>
        <w:jc w:val="both"/>
      </w:pPr>
      <w:r>
        <w:rPr>
          <w:rFonts w:ascii="Times New Roman"/>
          <w:b w:val="false"/>
          <w:i w:val="false"/>
          <w:color w:val="000000"/>
          <w:sz w:val="28"/>
        </w:rPr>
        <w:t>
                                          алынып тасталуы.
</w:t>
      </w:r>
    </w:p>
    <w:p>
      <w:pPr>
        <w:spacing w:after="0"/>
        <w:ind w:left="0"/>
        <w:jc w:val="both"/>
      </w:pPr>
      <w:r>
        <w:rPr>
          <w:rFonts w:ascii="Times New Roman"/>
          <w:b w:val="false"/>
          <w:i w:val="false"/>
          <w:color w:val="000000"/>
          <w:sz w:val="28"/>
        </w:rPr>
        <w:t>
                                          на байланысты);
</w:t>
      </w:r>
    </w:p>
    <w:p>
      <w:pPr>
        <w:spacing w:after="0"/>
        <w:ind w:left="0"/>
        <w:jc w:val="both"/>
      </w:pPr>
      <w:r>
        <w:rPr>
          <w:rFonts w:ascii="Times New Roman"/>
          <w:b w:val="false"/>
          <w:i w:val="false"/>
          <w:color w:val="000000"/>
          <w:sz w:val="28"/>
        </w:rPr>
        <w:t>
                                          әскери қызметкер.
</w:t>
      </w:r>
    </w:p>
    <w:p>
      <w:pPr>
        <w:spacing w:after="0"/>
        <w:ind w:left="0"/>
        <w:jc w:val="both"/>
      </w:pPr>
      <w:r>
        <w:rPr>
          <w:rFonts w:ascii="Times New Roman"/>
          <w:b w:val="false"/>
          <w:i w:val="false"/>
          <w:color w:val="000000"/>
          <w:sz w:val="28"/>
        </w:rPr>
        <w:t>
                                          лер, ішкі істер
</w:t>
      </w:r>
    </w:p>
    <w:p>
      <w:pPr>
        <w:spacing w:after="0"/>
        <w:ind w:left="0"/>
        <w:jc w:val="both"/>
      </w:pPr>
      <w:r>
        <w:rPr>
          <w:rFonts w:ascii="Times New Roman"/>
          <w:b w:val="false"/>
          <w:i w:val="false"/>
          <w:color w:val="000000"/>
          <w:sz w:val="28"/>
        </w:rPr>
        <w:t>
                                          органдары қызмет.
</w:t>
      </w:r>
    </w:p>
    <w:p>
      <w:pPr>
        <w:spacing w:after="0"/>
        <w:ind w:left="0"/>
        <w:jc w:val="both"/>
      </w:pPr>
      <w:r>
        <w:rPr>
          <w:rFonts w:ascii="Times New Roman"/>
          <w:b w:val="false"/>
          <w:i w:val="false"/>
          <w:color w:val="000000"/>
          <w:sz w:val="28"/>
        </w:rPr>
        <w:t>
                                          керлері, салық
</w:t>
      </w:r>
    </w:p>
    <w:p>
      <w:pPr>
        <w:spacing w:after="0"/>
        <w:ind w:left="0"/>
        <w:jc w:val="both"/>
      </w:pPr>
      <w:r>
        <w:rPr>
          <w:rFonts w:ascii="Times New Roman"/>
          <w:b w:val="false"/>
          <w:i w:val="false"/>
          <w:color w:val="000000"/>
          <w:sz w:val="28"/>
        </w:rPr>
        <w:t>
                                          полициясы қызмет.
</w:t>
      </w:r>
    </w:p>
    <w:p>
      <w:pPr>
        <w:spacing w:after="0"/>
        <w:ind w:left="0"/>
        <w:jc w:val="both"/>
      </w:pPr>
      <w:r>
        <w:rPr>
          <w:rFonts w:ascii="Times New Roman"/>
          <w:b w:val="false"/>
          <w:i w:val="false"/>
          <w:color w:val="000000"/>
          <w:sz w:val="28"/>
        </w:rPr>
        <w:t>
                                          керлері, кеден
</w:t>
      </w:r>
    </w:p>
    <w:p>
      <w:pPr>
        <w:spacing w:after="0"/>
        <w:ind w:left="0"/>
        <w:jc w:val="both"/>
      </w:pPr>
      <w:r>
        <w:rPr>
          <w:rFonts w:ascii="Times New Roman"/>
          <w:b w:val="false"/>
          <w:i w:val="false"/>
          <w:color w:val="000000"/>
          <w:sz w:val="28"/>
        </w:rPr>
        <w:t>
                                          органдары қызмет.
</w:t>
      </w:r>
    </w:p>
    <w:p>
      <w:pPr>
        <w:spacing w:after="0"/>
        <w:ind w:left="0"/>
        <w:jc w:val="both"/>
      </w:pPr>
      <w:r>
        <w:rPr>
          <w:rFonts w:ascii="Times New Roman"/>
          <w:b w:val="false"/>
          <w:i w:val="false"/>
          <w:color w:val="000000"/>
          <w:sz w:val="28"/>
        </w:rPr>
        <w:t>
                                          керлері, прокура.
</w:t>
      </w:r>
    </w:p>
    <w:p>
      <w:pPr>
        <w:spacing w:after="0"/>
        <w:ind w:left="0"/>
        <w:jc w:val="both"/>
      </w:pPr>
      <w:r>
        <w:rPr>
          <w:rFonts w:ascii="Times New Roman"/>
          <w:b w:val="false"/>
          <w:i w:val="false"/>
          <w:color w:val="000000"/>
          <w:sz w:val="28"/>
        </w:rPr>
        <w:t>
                                          тура және сот 
</w:t>
      </w:r>
    </w:p>
    <w:p>
      <w:pPr>
        <w:spacing w:after="0"/>
        <w:ind w:left="0"/>
        <w:jc w:val="both"/>
      </w:pPr>
      <w:r>
        <w:rPr>
          <w:rFonts w:ascii="Times New Roman"/>
          <w:b w:val="false"/>
          <w:i w:val="false"/>
          <w:color w:val="000000"/>
          <w:sz w:val="28"/>
        </w:rPr>
        <w:t>
                                          қызметкерлеріне
</w:t>
      </w:r>
    </w:p>
    <w:p>
      <w:pPr>
        <w:spacing w:after="0"/>
        <w:ind w:left="0"/>
        <w:jc w:val="both"/>
      </w:pPr>
      <w:r>
        <w:rPr>
          <w:rFonts w:ascii="Times New Roman"/>
          <w:b w:val="false"/>
          <w:i w:val="false"/>
          <w:color w:val="000000"/>
          <w:sz w:val="28"/>
        </w:rPr>
        <w:t>
                                          таулы, шөлді және
</w:t>
      </w:r>
    </w:p>
    <w:p>
      <w:pPr>
        <w:spacing w:after="0"/>
        <w:ind w:left="0"/>
        <w:jc w:val="both"/>
      </w:pPr>
      <w:r>
        <w:rPr>
          <w:rFonts w:ascii="Times New Roman"/>
          <w:b w:val="false"/>
          <w:i w:val="false"/>
          <w:color w:val="000000"/>
          <w:sz w:val="28"/>
        </w:rPr>
        <w:t>
                                          сусыз жерлерде
</w:t>
      </w:r>
    </w:p>
    <w:p>
      <w:pPr>
        <w:spacing w:after="0"/>
        <w:ind w:left="0"/>
        <w:jc w:val="both"/>
      </w:pPr>
      <w:r>
        <w:rPr>
          <w:rFonts w:ascii="Times New Roman"/>
          <w:b w:val="false"/>
          <w:i w:val="false"/>
          <w:color w:val="000000"/>
          <w:sz w:val="28"/>
        </w:rPr>
        <w:t>
                                          жұмыс істегені
</w:t>
      </w:r>
    </w:p>
    <w:p>
      <w:pPr>
        <w:spacing w:after="0"/>
        <w:ind w:left="0"/>
        <w:jc w:val="both"/>
      </w:pPr>
      <w:r>
        <w:rPr>
          <w:rFonts w:ascii="Times New Roman"/>
          <w:b w:val="false"/>
          <w:i w:val="false"/>
          <w:color w:val="000000"/>
          <w:sz w:val="28"/>
        </w:rPr>
        <w:t>
                                          үшін еңбек ақыға
</w:t>
      </w:r>
    </w:p>
    <w:p>
      <w:pPr>
        <w:spacing w:after="0"/>
        <w:ind w:left="0"/>
        <w:jc w:val="both"/>
      </w:pPr>
      <w:r>
        <w:rPr>
          <w:rFonts w:ascii="Times New Roman"/>
          <w:b w:val="false"/>
          <w:i w:val="false"/>
          <w:color w:val="000000"/>
          <w:sz w:val="28"/>
        </w:rPr>
        <w:t>
                                          үстемақылар
</w:t>
      </w:r>
    </w:p>
    <w:p>
      <w:pPr>
        <w:spacing w:after="0"/>
        <w:ind w:left="0"/>
        <w:jc w:val="both"/>
      </w:pPr>
      <w:r>
        <w:rPr>
          <w:rFonts w:ascii="Times New Roman"/>
          <w:b w:val="false"/>
          <w:i w:val="false"/>
          <w:color w:val="000000"/>
          <w:sz w:val="28"/>
        </w:rPr>
        <w:t>
                                          (коэффициент);
</w:t>
      </w:r>
    </w:p>
    <w:p>
      <w:pPr>
        <w:spacing w:after="0"/>
        <w:ind w:left="0"/>
        <w:jc w:val="both"/>
      </w:pPr>
      <w:r>
        <w:rPr>
          <w:rFonts w:ascii="Times New Roman"/>
          <w:b w:val="false"/>
          <w:i w:val="false"/>
          <w:color w:val="000000"/>
          <w:sz w:val="28"/>
        </w:rPr>
        <w:t>
                                          "Қазақстан 
</w:t>
      </w:r>
    </w:p>
    <w:p>
      <w:pPr>
        <w:spacing w:after="0"/>
        <w:ind w:left="0"/>
        <w:jc w:val="both"/>
      </w:pPr>
      <w:r>
        <w:rPr>
          <w:rFonts w:ascii="Times New Roman"/>
          <w:b w:val="false"/>
          <w:i w:val="false"/>
          <w:color w:val="000000"/>
          <w:sz w:val="28"/>
        </w:rPr>
        <w:t>
                                          Республикасында.
</w:t>
      </w:r>
    </w:p>
    <w:p>
      <w:pPr>
        <w:spacing w:after="0"/>
        <w:ind w:left="0"/>
        <w:jc w:val="both"/>
      </w:pPr>
      <w:r>
        <w:rPr>
          <w:rFonts w:ascii="Times New Roman"/>
          <w:b w:val="false"/>
          <w:i w:val="false"/>
          <w:color w:val="000000"/>
          <w:sz w:val="28"/>
        </w:rPr>
        <w:t>
                                          ғы еңбек туралы" 
</w:t>
      </w:r>
      <w:r>
        <w:rPr>
          <w:rFonts w:ascii="Times New Roman"/>
          <w:b w:val="false"/>
          <w:i w:val="false"/>
          <w:color w:val="000000"/>
          <w:sz w:val="28"/>
        </w:rPr>
        <w:t xml:space="preserve"> Z990493_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w:t>
      </w:r>
    </w:p>
    <w:p>
      <w:pPr>
        <w:spacing w:after="0"/>
        <w:ind w:left="0"/>
        <w:jc w:val="both"/>
      </w:pPr>
      <w:r>
        <w:rPr>
          <w:rFonts w:ascii="Times New Roman"/>
          <w:b w:val="false"/>
          <w:i w:val="false"/>
          <w:color w:val="000000"/>
          <w:sz w:val="28"/>
        </w:rPr>
        <w:t>
                                          Республикасының
</w:t>
      </w:r>
    </w:p>
    <w:p>
      <w:pPr>
        <w:spacing w:after="0"/>
        <w:ind w:left="0"/>
        <w:jc w:val="both"/>
      </w:pPr>
      <w:r>
        <w:rPr>
          <w:rFonts w:ascii="Times New Roman"/>
          <w:b w:val="false"/>
          <w:i w:val="false"/>
          <w:color w:val="000000"/>
          <w:sz w:val="28"/>
        </w:rPr>
        <w:t>
                                          Заңымен белгі.
</w:t>
      </w:r>
    </w:p>
    <w:p>
      <w:pPr>
        <w:spacing w:after="0"/>
        <w:ind w:left="0"/>
        <w:jc w:val="both"/>
      </w:pPr>
      <w:r>
        <w:rPr>
          <w:rFonts w:ascii="Times New Roman"/>
          <w:b w:val="false"/>
          <w:i w:val="false"/>
          <w:color w:val="000000"/>
          <w:sz w:val="28"/>
        </w:rPr>
        <w:t>
                                          ленген үстемақы.
</w:t>
      </w:r>
    </w:p>
    <w:p>
      <w:pPr>
        <w:spacing w:after="0"/>
        <w:ind w:left="0"/>
        <w:jc w:val="both"/>
      </w:pPr>
      <w:r>
        <w:rPr>
          <w:rFonts w:ascii="Times New Roman"/>
          <w:b w:val="false"/>
          <w:i w:val="false"/>
          <w:color w:val="000000"/>
          <w:sz w:val="28"/>
        </w:rPr>
        <w:t>
                                          лар.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112  Қосымша    Ынталандыру, көтер. "Саяси және әкім.  Тауарларды,
</w:t>
      </w:r>
    </w:p>
    <w:p>
      <w:pPr>
        <w:spacing w:after="0"/>
        <w:ind w:left="0"/>
        <w:jc w:val="both"/>
      </w:pPr>
      <w:r>
        <w:rPr>
          <w:rFonts w:ascii="Times New Roman"/>
          <w:b w:val="false"/>
          <w:i w:val="false"/>
          <w:color w:val="000000"/>
          <w:sz w:val="28"/>
        </w:rPr>
        <w:t>
           ақшалай    мелеу сипатында,    шілік қызметкер.   жұмыстарды 
</w:t>
      </w:r>
    </w:p>
    <w:p>
      <w:pPr>
        <w:spacing w:after="0"/>
        <w:ind w:left="0"/>
        <w:jc w:val="both"/>
      </w:pPr>
      <w:r>
        <w:rPr>
          <w:rFonts w:ascii="Times New Roman"/>
          <w:b w:val="false"/>
          <w:i w:val="false"/>
          <w:color w:val="000000"/>
          <w:sz w:val="28"/>
        </w:rPr>
        <w:t>
           төлемдер   сондай-ақ мемлекет. лерге қосымша ақ.  және қызмет
</w:t>
      </w:r>
    </w:p>
    <w:p>
      <w:pPr>
        <w:spacing w:after="0"/>
        <w:ind w:left="0"/>
        <w:jc w:val="both"/>
      </w:pPr>
      <w:r>
        <w:rPr>
          <w:rFonts w:ascii="Times New Roman"/>
          <w:b w:val="false"/>
          <w:i w:val="false"/>
          <w:color w:val="000000"/>
          <w:sz w:val="28"/>
        </w:rPr>
        <w:t>
                      тік мекеме басшысы. шалай төлемдер:    көрсетулерді
</w:t>
      </w:r>
    </w:p>
    <w:p>
      <w:pPr>
        <w:spacing w:after="0"/>
        <w:ind w:left="0"/>
        <w:jc w:val="both"/>
      </w:pPr>
      <w:r>
        <w:rPr>
          <w:rFonts w:ascii="Times New Roman"/>
          <w:b w:val="false"/>
          <w:i w:val="false"/>
          <w:color w:val="000000"/>
          <w:sz w:val="28"/>
        </w:rPr>
        <w:t>
                      ның шешімі бойынша  сыйақылар, мемле.  беруге арнал.
</w:t>
      </w:r>
    </w:p>
    <w:p>
      <w:pPr>
        <w:spacing w:after="0"/>
        <w:ind w:left="0"/>
        <w:jc w:val="both"/>
      </w:pPr>
      <w:r>
        <w:rPr>
          <w:rFonts w:ascii="Times New Roman"/>
          <w:b w:val="false"/>
          <w:i w:val="false"/>
          <w:color w:val="000000"/>
          <w:sz w:val="28"/>
        </w:rPr>
        <w:t>
                      қосымша жұмыс істе. кеттік органның    ған шарттар
</w:t>
      </w:r>
    </w:p>
    <w:p>
      <w:pPr>
        <w:spacing w:after="0"/>
        <w:ind w:left="0"/>
        <w:jc w:val="both"/>
      </w:pPr>
      <w:r>
        <w:rPr>
          <w:rFonts w:ascii="Times New Roman"/>
          <w:b w:val="false"/>
          <w:i w:val="false"/>
          <w:color w:val="000000"/>
          <w:sz w:val="28"/>
        </w:rPr>
        <w:t>
                      гені үшін мемлекет. басшысының шешімі. жасалмайды
</w:t>
      </w:r>
    </w:p>
    <w:p>
      <w:pPr>
        <w:spacing w:after="0"/>
        <w:ind w:left="0"/>
        <w:jc w:val="both"/>
      </w:pPr>
      <w:r>
        <w:rPr>
          <w:rFonts w:ascii="Times New Roman"/>
          <w:b w:val="false"/>
          <w:i w:val="false"/>
          <w:color w:val="000000"/>
          <w:sz w:val="28"/>
        </w:rPr>
        <w:t>
                      тік мекемелердің    мен, еңбек ақы     
</w:t>
      </w:r>
    </w:p>
    <w:p>
      <w:pPr>
        <w:spacing w:after="0"/>
        <w:ind w:left="0"/>
        <w:jc w:val="both"/>
      </w:pPr>
      <w:r>
        <w:rPr>
          <w:rFonts w:ascii="Times New Roman"/>
          <w:b w:val="false"/>
          <w:i w:val="false"/>
          <w:color w:val="000000"/>
          <w:sz w:val="28"/>
        </w:rPr>
        <w:t>
                      қызметкерлеріне     төлеу қорында үнем 
</w:t>
      </w:r>
    </w:p>
    <w:p>
      <w:pPr>
        <w:spacing w:after="0"/>
        <w:ind w:left="0"/>
        <w:jc w:val="both"/>
      </w:pPr>
      <w:r>
        <w:rPr>
          <w:rFonts w:ascii="Times New Roman"/>
          <w:b w:val="false"/>
          <w:i w:val="false"/>
          <w:color w:val="000000"/>
          <w:sz w:val="28"/>
        </w:rPr>
        <w:t>
                      ақшалай төлемдер.   болған жағдайда;
</w:t>
      </w:r>
    </w:p>
    <w:p>
      <w:pPr>
        <w:spacing w:after="0"/>
        <w:ind w:left="0"/>
        <w:jc w:val="both"/>
      </w:pPr>
      <w:r>
        <w:rPr>
          <w:rFonts w:ascii="Times New Roman"/>
          <w:b w:val="false"/>
          <w:i w:val="false"/>
          <w:color w:val="000000"/>
          <w:sz w:val="28"/>
        </w:rPr>
        <w:t>
                                          лауазымдық қызмет.   
</w:t>
      </w:r>
    </w:p>
    <w:p>
      <w:pPr>
        <w:spacing w:after="0"/>
        <w:ind w:left="0"/>
        <w:jc w:val="both"/>
      </w:pPr>
      <w:r>
        <w:rPr>
          <w:rFonts w:ascii="Times New Roman"/>
          <w:b w:val="false"/>
          <w:i w:val="false"/>
          <w:color w:val="000000"/>
          <w:sz w:val="28"/>
        </w:rPr>
        <w:t>
                                          ақыға үстемақылар,
</w:t>
      </w:r>
    </w:p>
    <w:p>
      <w:pPr>
        <w:spacing w:after="0"/>
        <w:ind w:left="0"/>
        <w:jc w:val="both"/>
      </w:pPr>
      <w:r>
        <w:rPr>
          <w:rFonts w:ascii="Times New Roman"/>
          <w:b w:val="false"/>
          <w:i w:val="false"/>
          <w:color w:val="000000"/>
          <w:sz w:val="28"/>
        </w:rPr>
        <w:t>
                                          еңбек ақы төлеу
</w:t>
      </w:r>
    </w:p>
    <w:p>
      <w:pPr>
        <w:spacing w:after="0"/>
        <w:ind w:left="0"/>
        <w:jc w:val="both"/>
      </w:pPr>
      <w:r>
        <w:rPr>
          <w:rFonts w:ascii="Times New Roman"/>
          <w:b w:val="false"/>
          <w:i w:val="false"/>
          <w:color w:val="000000"/>
          <w:sz w:val="28"/>
        </w:rPr>
        <w:t>
                                          қорындағы үнем
</w:t>
      </w:r>
    </w:p>
    <w:p>
      <w:pPr>
        <w:spacing w:after="0"/>
        <w:ind w:left="0"/>
        <w:jc w:val="both"/>
      </w:pPr>
      <w:r>
        <w:rPr>
          <w:rFonts w:ascii="Times New Roman"/>
          <w:b w:val="false"/>
          <w:i w:val="false"/>
          <w:color w:val="000000"/>
          <w:sz w:val="28"/>
        </w:rPr>
        <w:t>
                                          есебінен мемлекет.
</w:t>
      </w:r>
    </w:p>
    <w:p>
      <w:pPr>
        <w:spacing w:after="0"/>
        <w:ind w:left="0"/>
        <w:jc w:val="both"/>
      </w:pPr>
      <w:r>
        <w:rPr>
          <w:rFonts w:ascii="Times New Roman"/>
          <w:b w:val="false"/>
          <w:i w:val="false"/>
          <w:color w:val="000000"/>
          <w:sz w:val="28"/>
        </w:rPr>
        <w:t>
                                          тік органның басшы.
</w:t>
      </w:r>
    </w:p>
    <w:p>
      <w:pPr>
        <w:spacing w:after="0"/>
        <w:ind w:left="0"/>
        <w:jc w:val="both"/>
      </w:pPr>
      <w:r>
        <w:rPr>
          <w:rFonts w:ascii="Times New Roman"/>
          <w:b w:val="false"/>
          <w:i w:val="false"/>
          <w:color w:val="000000"/>
          <w:sz w:val="28"/>
        </w:rPr>
        <w:t>
                                          сының шешімімен;
</w:t>
      </w:r>
    </w:p>
    <w:p>
      <w:pPr>
        <w:spacing w:after="0"/>
        <w:ind w:left="0"/>
        <w:jc w:val="both"/>
      </w:pPr>
      <w:r>
        <w:rPr>
          <w:rFonts w:ascii="Times New Roman"/>
          <w:b w:val="false"/>
          <w:i w:val="false"/>
          <w:color w:val="000000"/>
          <w:sz w:val="28"/>
        </w:rPr>
        <w:t>
                                          Саяси және әкімші.
</w:t>
      </w:r>
    </w:p>
    <w:p>
      <w:pPr>
        <w:spacing w:after="0"/>
        <w:ind w:left="0"/>
        <w:jc w:val="both"/>
      </w:pPr>
      <w:r>
        <w:rPr>
          <w:rFonts w:ascii="Times New Roman"/>
          <w:b w:val="false"/>
          <w:i w:val="false"/>
          <w:color w:val="000000"/>
          <w:sz w:val="28"/>
        </w:rPr>
        <w:t>
                                          лік қызметкерлерге
</w:t>
      </w:r>
    </w:p>
    <w:p>
      <w:pPr>
        <w:spacing w:after="0"/>
        <w:ind w:left="0"/>
        <w:jc w:val="both"/>
      </w:pPr>
      <w:r>
        <w:rPr>
          <w:rFonts w:ascii="Times New Roman"/>
          <w:b w:val="false"/>
          <w:i w:val="false"/>
          <w:color w:val="000000"/>
          <w:sz w:val="28"/>
        </w:rPr>
        <w:t>
                                          жатпайтын мемле.
</w:t>
      </w:r>
    </w:p>
    <w:p>
      <w:pPr>
        <w:spacing w:after="0"/>
        <w:ind w:left="0"/>
        <w:jc w:val="both"/>
      </w:pPr>
      <w:r>
        <w:rPr>
          <w:rFonts w:ascii="Times New Roman"/>
          <w:b w:val="false"/>
          <w:i w:val="false"/>
          <w:color w:val="000000"/>
          <w:sz w:val="28"/>
        </w:rPr>
        <w:t>
                                          кеттік мекемелер
</w:t>
      </w:r>
    </w:p>
    <w:p>
      <w:pPr>
        <w:spacing w:after="0"/>
        <w:ind w:left="0"/>
        <w:jc w:val="both"/>
      </w:pPr>
      <w:r>
        <w:rPr>
          <w:rFonts w:ascii="Times New Roman"/>
          <w:b w:val="false"/>
          <w:i w:val="false"/>
          <w:color w:val="000000"/>
          <w:sz w:val="28"/>
        </w:rPr>
        <w:t>
                                          қызметкерлеріне
</w:t>
      </w:r>
    </w:p>
    <w:p>
      <w:pPr>
        <w:spacing w:after="0"/>
        <w:ind w:left="0"/>
        <w:jc w:val="both"/>
      </w:pPr>
      <w:r>
        <w:rPr>
          <w:rFonts w:ascii="Times New Roman"/>
          <w:b w:val="false"/>
          <w:i w:val="false"/>
          <w:color w:val="000000"/>
          <w:sz w:val="28"/>
        </w:rPr>
        <w:t>
                                          қосымша ақшалай
</w:t>
      </w:r>
    </w:p>
    <w:p>
      <w:pPr>
        <w:spacing w:after="0"/>
        <w:ind w:left="0"/>
        <w:jc w:val="both"/>
      </w:pPr>
      <w:r>
        <w:rPr>
          <w:rFonts w:ascii="Times New Roman"/>
          <w:b w:val="false"/>
          <w:i w:val="false"/>
          <w:color w:val="000000"/>
          <w:sz w:val="28"/>
        </w:rPr>
        <w:t>
                                          төлемдер:
</w:t>
      </w:r>
    </w:p>
    <w:p>
      <w:pPr>
        <w:spacing w:after="0"/>
        <w:ind w:left="0"/>
        <w:jc w:val="both"/>
      </w:pPr>
      <w:r>
        <w:rPr>
          <w:rFonts w:ascii="Times New Roman"/>
          <w:b w:val="false"/>
          <w:i w:val="false"/>
          <w:color w:val="000000"/>
          <w:sz w:val="28"/>
        </w:rPr>
        <w:t>
                                          сыйақылар;
</w:t>
      </w:r>
    </w:p>
    <w:p>
      <w:pPr>
        <w:spacing w:after="0"/>
        <w:ind w:left="0"/>
        <w:jc w:val="both"/>
      </w:pPr>
      <w:r>
        <w:rPr>
          <w:rFonts w:ascii="Times New Roman"/>
          <w:b w:val="false"/>
          <w:i w:val="false"/>
          <w:color w:val="000000"/>
          <w:sz w:val="28"/>
        </w:rPr>
        <w:t>
                                          лауазымдық қызмет.
</w:t>
      </w:r>
    </w:p>
    <w:p>
      <w:pPr>
        <w:spacing w:after="0"/>
        <w:ind w:left="0"/>
        <w:jc w:val="both"/>
      </w:pPr>
      <w:r>
        <w:rPr>
          <w:rFonts w:ascii="Times New Roman"/>
          <w:b w:val="false"/>
          <w:i w:val="false"/>
          <w:color w:val="000000"/>
          <w:sz w:val="28"/>
        </w:rPr>
        <w:t>
                                          ақыға (тарифтік
</w:t>
      </w:r>
    </w:p>
    <w:p>
      <w:pPr>
        <w:spacing w:after="0"/>
        <w:ind w:left="0"/>
        <w:jc w:val="both"/>
      </w:pPr>
      <w:r>
        <w:rPr>
          <w:rFonts w:ascii="Times New Roman"/>
          <w:b w:val="false"/>
          <w:i w:val="false"/>
          <w:color w:val="000000"/>
          <w:sz w:val="28"/>
        </w:rPr>
        <w:t>
                                          ставкаға) үстеме.
</w:t>
      </w:r>
    </w:p>
    <w:p>
      <w:pPr>
        <w:spacing w:after="0"/>
        <w:ind w:left="0"/>
        <w:jc w:val="both"/>
      </w:pPr>
      <w:r>
        <w:rPr>
          <w:rFonts w:ascii="Times New Roman"/>
          <w:b w:val="false"/>
          <w:i w:val="false"/>
          <w:color w:val="000000"/>
          <w:sz w:val="28"/>
        </w:rPr>
        <w:t>
                                          ақылар, еңбек ақы
</w:t>
      </w:r>
    </w:p>
    <w:p>
      <w:pPr>
        <w:spacing w:after="0"/>
        <w:ind w:left="0"/>
        <w:jc w:val="both"/>
      </w:pPr>
      <w:r>
        <w:rPr>
          <w:rFonts w:ascii="Times New Roman"/>
          <w:b w:val="false"/>
          <w:i w:val="false"/>
          <w:color w:val="000000"/>
          <w:sz w:val="28"/>
        </w:rPr>
        <w:t>
                                          төлеу қорындағы
</w:t>
      </w:r>
    </w:p>
    <w:p>
      <w:pPr>
        <w:spacing w:after="0"/>
        <w:ind w:left="0"/>
        <w:jc w:val="both"/>
      </w:pPr>
      <w:r>
        <w:rPr>
          <w:rFonts w:ascii="Times New Roman"/>
          <w:b w:val="false"/>
          <w:i w:val="false"/>
          <w:color w:val="000000"/>
          <w:sz w:val="28"/>
        </w:rPr>
        <w:t>
                                          үнем есебінен;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113  Өтемақы    Мемлекеттік мекеме. Саяси және әкімші. Тауарларды,
</w:t>
      </w:r>
    </w:p>
    <w:p>
      <w:pPr>
        <w:spacing w:after="0"/>
        <w:ind w:left="0"/>
        <w:jc w:val="both"/>
      </w:pPr>
      <w:r>
        <w:rPr>
          <w:rFonts w:ascii="Times New Roman"/>
          <w:b w:val="false"/>
          <w:i w:val="false"/>
          <w:color w:val="000000"/>
          <w:sz w:val="28"/>
        </w:rPr>
        <w:t>
           төлемдері  лердің қызметкер.   лік мемлекеттік    жұмыстарды 
</w:t>
      </w:r>
    </w:p>
    <w:p>
      <w:pPr>
        <w:spacing w:after="0"/>
        <w:ind w:left="0"/>
        <w:jc w:val="both"/>
      </w:pPr>
      <w:r>
        <w:rPr>
          <w:rFonts w:ascii="Times New Roman"/>
          <w:b w:val="false"/>
          <w:i w:val="false"/>
          <w:color w:val="000000"/>
          <w:sz w:val="28"/>
        </w:rPr>
        <w:t>
                      леріне берілетін    қызметкерлерге     және қызмет
</w:t>
      </w:r>
    </w:p>
    <w:p>
      <w:pPr>
        <w:spacing w:after="0"/>
        <w:ind w:left="0"/>
        <w:jc w:val="both"/>
      </w:pPr>
      <w:r>
        <w:rPr>
          <w:rFonts w:ascii="Times New Roman"/>
          <w:b w:val="false"/>
          <w:i w:val="false"/>
          <w:color w:val="000000"/>
          <w:sz w:val="28"/>
        </w:rPr>
        <w:t>
                      өтемақы сипатында.  өтемақы төлемдері: көрсетулерді
</w:t>
      </w:r>
    </w:p>
    <w:p>
      <w:pPr>
        <w:spacing w:after="0"/>
        <w:ind w:left="0"/>
        <w:jc w:val="both"/>
      </w:pPr>
      <w:r>
        <w:rPr>
          <w:rFonts w:ascii="Times New Roman"/>
          <w:b w:val="false"/>
          <w:i w:val="false"/>
          <w:color w:val="000000"/>
          <w:sz w:val="28"/>
        </w:rPr>
        <w:t>
                      ғы ақшалай төлемдер сауықтыру үшін     беруге арнал.
</w:t>
      </w:r>
    </w:p>
    <w:p>
      <w:pPr>
        <w:spacing w:after="0"/>
        <w:ind w:left="0"/>
        <w:jc w:val="both"/>
      </w:pPr>
      <w:r>
        <w:rPr>
          <w:rFonts w:ascii="Times New Roman"/>
          <w:b w:val="false"/>
          <w:i w:val="false"/>
          <w:color w:val="000000"/>
          <w:sz w:val="28"/>
        </w:rPr>
        <w:t>
                                          жәрдемақы;         ған шарттар 
</w:t>
      </w:r>
    </w:p>
    <w:p>
      <w:pPr>
        <w:spacing w:after="0"/>
        <w:ind w:left="0"/>
        <w:jc w:val="both"/>
      </w:pPr>
      <w:r>
        <w:rPr>
          <w:rFonts w:ascii="Times New Roman"/>
          <w:b w:val="false"/>
          <w:i w:val="false"/>
          <w:color w:val="000000"/>
          <w:sz w:val="28"/>
        </w:rPr>
        <w:t>
                                          демалу жәрдемақы.  жасалмайды
</w:t>
      </w:r>
    </w:p>
    <w:p>
      <w:pPr>
        <w:spacing w:after="0"/>
        <w:ind w:left="0"/>
        <w:jc w:val="both"/>
      </w:pPr>
      <w:r>
        <w:rPr>
          <w:rFonts w:ascii="Times New Roman"/>
          <w:b w:val="false"/>
          <w:i w:val="false"/>
          <w:color w:val="000000"/>
          <w:sz w:val="28"/>
        </w:rPr>
        <w:t>
                                          сы; жұмысқа орна.  
</w:t>
      </w:r>
    </w:p>
    <w:p>
      <w:pPr>
        <w:spacing w:after="0"/>
        <w:ind w:left="0"/>
        <w:jc w:val="both"/>
      </w:pPr>
      <w:r>
        <w:rPr>
          <w:rFonts w:ascii="Times New Roman"/>
          <w:b w:val="false"/>
          <w:i w:val="false"/>
          <w:color w:val="000000"/>
          <w:sz w:val="28"/>
        </w:rPr>
        <w:t>
                                          ласу кезінде сақ.
</w:t>
      </w:r>
    </w:p>
    <w:p>
      <w:pPr>
        <w:spacing w:after="0"/>
        <w:ind w:left="0"/>
        <w:jc w:val="both"/>
      </w:pPr>
      <w:r>
        <w:rPr>
          <w:rFonts w:ascii="Times New Roman"/>
          <w:b w:val="false"/>
          <w:i w:val="false"/>
          <w:color w:val="000000"/>
          <w:sz w:val="28"/>
        </w:rPr>
        <w:t>
                                          талатын жалақы;
</w:t>
      </w:r>
    </w:p>
    <w:p>
      <w:pPr>
        <w:spacing w:after="0"/>
        <w:ind w:left="0"/>
        <w:jc w:val="both"/>
      </w:pPr>
      <w:r>
        <w:rPr>
          <w:rFonts w:ascii="Times New Roman"/>
          <w:b w:val="false"/>
          <w:i w:val="false"/>
          <w:color w:val="000000"/>
          <w:sz w:val="28"/>
        </w:rPr>
        <w:t>
                                          жұмыскерлердің
</w:t>
      </w:r>
    </w:p>
    <w:p>
      <w:pPr>
        <w:spacing w:after="0"/>
        <w:ind w:left="0"/>
        <w:jc w:val="both"/>
      </w:pPr>
      <w:r>
        <w:rPr>
          <w:rFonts w:ascii="Times New Roman"/>
          <w:b w:val="false"/>
          <w:i w:val="false"/>
          <w:color w:val="000000"/>
          <w:sz w:val="28"/>
        </w:rPr>
        <w:t>
                                          жұмысына байланыс.
</w:t>
      </w:r>
    </w:p>
    <w:p>
      <w:pPr>
        <w:spacing w:after="0"/>
        <w:ind w:left="0"/>
        <w:jc w:val="both"/>
      </w:pPr>
      <w:r>
        <w:rPr>
          <w:rFonts w:ascii="Times New Roman"/>
          <w:b w:val="false"/>
          <w:i w:val="false"/>
          <w:color w:val="000000"/>
          <w:sz w:val="28"/>
        </w:rPr>
        <w:t>
                                          ты емес, белгілі
</w:t>
      </w:r>
    </w:p>
    <w:p>
      <w:pPr>
        <w:spacing w:after="0"/>
        <w:ind w:left="0"/>
        <w:jc w:val="both"/>
      </w:pPr>
      <w:r>
        <w:rPr>
          <w:rFonts w:ascii="Times New Roman"/>
          <w:b w:val="false"/>
          <w:i w:val="false"/>
          <w:color w:val="000000"/>
          <w:sz w:val="28"/>
        </w:rPr>
        <w:t>
                                          бір жағдайлар пайда
</w:t>
      </w:r>
    </w:p>
    <w:p>
      <w:pPr>
        <w:spacing w:after="0"/>
        <w:ind w:left="0"/>
        <w:jc w:val="both"/>
      </w:pPr>
      <w:r>
        <w:rPr>
          <w:rFonts w:ascii="Times New Roman"/>
          <w:b w:val="false"/>
          <w:i w:val="false"/>
          <w:color w:val="000000"/>
          <w:sz w:val="28"/>
        </w:rPr>
        <w:t>
                                          болғанда көрсетіле.
</w:t>
      </w:r>
    </w:p>
    <w:p>
      <w:pPr>
        <w:spacing w:after="0"/>
        <w:ind w:left="0"/>
        <w:jc w:val="both"/>
      </w:pPr>
      <w:r>
        <w:rPr>
          <w:rFonts w:ascii="Times New Roman"/>
          <w:b w:val="false"/>
          <w:i w:val="false"/>
          <w:color w:val="000000"/>
          <w:sz w:val="28"/>
        </w:rPr>
        <w:t>
                                          тін материалдық  
</w:t>
      </w:r>
    </w:p>
    <w:p>
      <w:pPr>
        <w:spacing w:after="0"/>
        <w:ind w:left="0"/>
        <w:jc w:val="both"/>
      </w:pPr>
      <w:r>
        <w:rPr>
          <w:rFonts w:ascii="Times New Roman"/>
          <w:b w:val="false"/>
          <w:i w:val="false"/>
          <w:color w:val="000000"/>
          <w:sz w:val="28"/>
        </w:rPr>
        <w:t>
                                          көмек. Мемлекеттік
</w:t>
      </w:r>
    </w:p>
    <w:p>
      <w:pPr>
        <w:spacing w:after="0"/>
        <w:ind w:left="0"/>
        <w:jc w:val="both"/>
      </w:pPr>
      <w:r>
        <w:rPr>
          <w:rFonts w:ascii="Times New Roman"/>
          <w:b w:val="false"/>
          <w:i w:val="false"/>
          <w:color w:val="000000"/>
          <w:sz w:val="28"/>
        </w:rPr>
        <w:t>
                                          мекеме басшысының
</w:t>
      </w:r>
    </w:p>
    <w:p>
      <w:pPr>
        <w:spacing w:after="0"/>
        <w:ind w:left="0"/>
        <w:jc w:val="both"/>
      </w:pPr>
      <w:r>
        <w:rPr>
          <w:rFonts w:ascii="Times New Roman"/>
          <w:b w:val="false"/>
          <w:i w:val="false"/>
          <w:color w:val="000000"/>
          <w:sz w:val="28"/>
        </w:rPr>
        <w:t>
                                          шешімімен;
</w:t>
      </w:r>
    </w:p>
    <w:p>
      <w:pPr>
        <w:spacing w:after="0"/>
        <w:ind w:left="0"/>
        <w:jc w:val="both"/>
      </w:pPr>
      <w:r>
        <w:rPr>
          <w:rFonts w:ascii="Times New Roman"/>
          <w:b w:val="false"/>
          <w:i w:val="false"/>
          <w:color w:val="000000"/>
          <w:sz w:val="28"/>
        </w:rPr>
        <w:t>
                                          1999 жылдың 1 қаң.
</w:t>
      </w:r>
    </w:p>
    <w:p>
      <w:pPr>
        <w:spacing w:after="0"/>
        <w:ind w:left="0"/>
        <w:jc w:val="both"/>
      </w:pPr>
      <w:r>
        <w:rPr>
          <w:rFonts w:ascii="Times New Roman"/>
          <w:b w:val="false"/>
          <w:i w:val="false"/>
          <w:color w:val="000000"/>
          <w:sz w:val="28"/>
        </w:rPr>
        <w:t>
                                          тарынан 1999 жыл.
</w:t>
      </w:r>
    </w:p>
    <w:p>
      <w:pPr>
        <w:spacing w:after="0"/>
        <w:ind w:left="0"/>
        <w:jc w:val="both"/>
      </w:pPr>
      <w:r>
        <w:rPr>
          <w:rFonts w:ascii="Times New Roman"/>
          <w:b w:val="false"/>
          <w:i w:val="false"/>
          <w:color w:val="000000"/>
          <w:sz w:val="28"/>
        </w:rPr>
        <w:t>
                                          дың 17 сәуірі
</w:t>
      </w:r>
    </w:p>
    <w:p>
      <w:pPr>
        <w:spacing w:after="0"/>
        <w:ind w:left="0"/>
        <w:jc w:val="both"/>
      </w:pPr>
      <w:r>
        <w:rPr>
          <w:rFonts w:ascii="Times New Roman"/>
          <w:b w:val="false"/>
          <w:i w:val="false"/>
          <w:color w:val="000000"/>
          <w:sz w:val="28"/>
        </w:rPr>
        <w:t>
                                          аралығындағы есеп.
</w:t>
      </w:r>
    </w:p>
    <w:p>
      <w:pPr>
        <w:spacing w:after="0"/>
        <w:ind w:left="0"/>
        <w:jc w:val="both"/>
      </w:pPr>
      <w:r>
        <w:rPr>
          <w:rFonts w:ascii="Times New Roman"/>
          <w:b w:val="false"/>
          <w:i w:val="false"/>
          <w:color w:val="000000"/>
          <w:sz w:val="28"/>
        </w:rPr>
        <w:t>
                                          телген және 
</w:t>
      </w:r>
    </w:p>
    <w:p>
      <w:pPr>
        <w:spacing w:after="0"/>
        <w:ind w:left="0"/>
        <w:jc w:val="both"/>
      </w:pPr>
      <w:r>
        <w:rPr>
          <w:rFonts w:ascii="Times New Roman"/>
          <w:b w:val="false"/>
          <w:i w:val="false"/>
          <w:color w:val="000000"/>
          <w:sz w:val="28"/>
        </w:rPr>
        <w:t>
                                          республикалық бюд.
</w:t>
      </w:r>
    </w:p>
    <w:p>
      <w:pPr>
        <w:spacing w:after="0"/>
        <w:ind w:left="0"/>
        <w:jc w:val="both"/>
      </w:pPr>
      <w:r>
        <w:rPr>
          <w:rFonts w:ascii="Times New Roman"/>
          <w:b w:val="false"/>
          <w:i w:val="false"/>
          <w:color w:val="000000"/>
          <w:sz w:val="28"/>
        </w:rPr>
        <w:t>
                                          жеттен өтелетін
</w:t>
      </w:r>
    </w:p>
    <w:p>
      <w:pPr>
        <w:spacing w:after="0"/>
        <w:ind w:left="0"/>
        <w:jc w:val="both"/>
      </w:pPr>
      <w:r>
        <w:rPr>
          <w:rFonts w:ascii="Times New Roman"/>
          <w:b w:val="false"/>
          <w:i w:val="false"/>
          <w:color w:val="000000"/>
          <w:sz w:val="28"/>
        </w:rPr>
        <w:t>
                                          уақытша еңбекке 
</w:t>
      </w:r>
    </w:p>
    <w:p>
      <w:pPr>
        <w:spacing w:after="0"/>
        <w:ind w:left="0"/>
        <w:jc w:val="both"/>
      </w:pPr>
      <w:r>
        <w:rPr>
          <w:rFonts w:ascii="Times New Roman"/>
          <w:b w:val="false"/>
          <w:i w:val="false"/>
          <w:color w:val="000000"/>
          <w:sz w:val="28"/>
        </w:rPr>
        <w:t>
                                          жарамсыздық бойын.
</w:t>
      </w:r>
    </w:p>
    <w:p>
      <w:pPr>
        <w:spacing w:after="0"/>
        <w:ind w:left="0"/>
        <w:jc w:val="both"/>
      </w:pPr>
      <w:r>
        <w:rPr>
          <w:rFonts w:ascii="Times New Roman"/>
          <w:b w:val="false"/>
          <w:i w:val="false"/>
          <w:color w:val="000000"/>
          <w:sz w:val="28"/>
        </w:rPr>
        <w:t>
                                          ша төленбеген 
</w:t>
      </w:r>
    </w:p>
    <w:p>
      <w:pPr>
        <w:spacing w:after="0"/>
        <w:ind w:left="0"/>
        <w:jc w:val="both"/>
      </w:pPr>
      <w:r>
        <w:rPr>
          <w:rFonts w:ascii="Times New Roman"/>
          <w:b w:val="false"/>
          <w:i w:val="false"/>
          <w:color w:val="000000"/>
          <w:sz w:val="28"/>
        </w:rPr>
        <w:t>
                                          жәрдемақылар, оның
</w:t>
      </w:r>
    </w:p>
    <w:p>
      <w:pPr>
        <w:spacing w:after="0"/>
        <w:ind w:left="0"/>
        <w:jc w:val="both"/>
      </w:pPr>
      <w:r>
        <w:rPr>
          <w:rFonts w:ascii="Times New Roman"/>
          <w:b w:val="false"/>
          <w:i w:val="false"/>
          <w:color w:val="000000"/>
          <w:sz w:val="28"/>
        </w:rPr>
        <w:t>
                                          ішінде еңбек жара.
</w:t>
      </w:r>
    </w:p>
    <w:p>
      <w:pPr>
        <w:spacing w:after="0"/>
        <w:ind w:left="0"/>
        <w:jc w:val="both"/>
      </w:pPr>
      <w:r>
        <w:rPr>
          <w:rFonts w:ascii="Times New Roman"/>
          <w:b w:val="false"/>
          <w:i w:val="false"/>
          <w:color w:val="000000"/>
          <w:sz w:val="28"/>
        </w:rPr>
        <w:t>
                                          қаттары, кәсіби 
</w:t>
      </w:r>
    </w:p>
    <w:p>
      <w:pPr>
        <w:spacing w:after="0"/>
        <w:ind w:left="0"/>
        <w:jc w:val="both"/>
      </w:pPr>
      <w:r>
        <w:rPr>
          <w:rFonts w:ascii="Times New Roman"/>
          <w:b w:val="false"/>
          <w:i w:val="false"/>
          <w:color w:val="000000"/>
          <w:sz w:val="28"/>
        </w:rPr>
        <w:t>
                                          сырқаттар, аяқ
</w:t>
      </w:r>
    </w:p>
    <w:p>
      <w:pPr>
        <w:spacing w:after="0"/>
        <w:ind w:left="0"/>
        <w:jc w:val="both"/>
      </w:pPr>
      <w:r>
        <w:rPr>
          <w:rFonts w:ascii="Times New Roman"/>
          <w:b w:val="false"/>
          <w:i w:val="false"/>
          <w:color w:val="000000"/>
          <w:sz w:val="28"/>
        </w:rPr>
        <w:t>
                                          ауырлық пен боса.
</w:t>
      </w:r>
    </w:p>
    <w:p>
      <w:pPr>
        <w:spacing w:after="0"/>
        <w:ind w:left="0"/>
        <w:jc w:val="both"/>
      </w:pPr>
      <w:r>
        <w:rPr>
          <w:rFonts w:ascii="Times New Roman"/>
          <w:b w:val="false"/>
          <w:i w:val="false"/>
          <w:color w:val="000000"/>
          <w:sz w:val="28"/>
        </w:rPr>
        <w:t>
                                          ну, баланың туыл.
</w:t>
      </w:r>
    </w:p>
    <w:p>
      <w:pPr>
        <w:spacing w:after="0"/>
        <w:ind w:left="0"/>
        <w:jc w:val="both"/>
      </w:pPr>
      <w:r>
        <w:rPr>
          <w:rFonts w:ascii="Times New Roman"/>
          <w:b w:val="false"/>
          <w:i w:val="false"/>
          <w:color w:val="000000"/>
          <w:sz w:val="28"/>
        </w:rPr>
        <w:t>
                                          ғанына, жерлеу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еңбек ақы төлеу
</w:t>
      </w:r>
    </w:p>
    <w:p>
      <w:pPr>
        <w:spacing w:after="0"/>
        <w:ind w:left="0"/>
        <w:jc w:val="both"/>
      </w:pPr>
      <w:r>
        <w:rPr>
          <w:rFonts w:ascii="Times New Roman"/>
          <w:b w:val="false"/>
          <w:i w:val="false"/>
          <w:color w:val="000000"/>
          <w:sz w:val="28"/>
        </w:rPr>
        <w:t>
                                          қорының 1,5 %
</w:t>
      </w:r>
    </w:p>
    <w:p>
      <w:pPr>
        <w:spacing w:after="0"/>
        <w:ind w:left="0"/>
        <w:jc w:val="both"/>
      </w:pPr>
      <w:r>
        <w:rPr>
          <w:rFonts w:ascii="Times New Roman"/>
          <w:b w:val="false"/>
          <w:i w:val="false"/>
          <w:color w:val="000000"/>
          <w:sz w:val="28"/>
        </w:rPr>
        <w:t>
                                          асқан, аяқауырлық 
</w:t>
      </w:r>
    </w:p>
    <w:p>
      <w:pPr>
        <w:spacing w:after="0"/>
        <w:ind w:left="0"/>
        <w:jc w:val="both"/>
      </w:pPr>
      <w:r>
        <w:rPr>
          <w:rFonts w:ascii="Times New Roman"/>
          <w:b w:val="false"/>
          <w:i w:val="false"/>
          <w:color w:val="000000"/>
          <w:sz w:val="28"/>
        </w:rPr>
        <w:t>
                                          және босану бойын.   
</w:t>
      </w:r>
    </w:p>
    <w:p>
      <w:pPr>
        <w:spacing w:after="0"/>
        <w:ind w:left="0"/>
        <w:jc w:val="both"/>
      </w:pPr>
      <w:r>
        <w:rPr>
          <w:rFonts w:ascii="Times New Roman"/>
          <w:b w:val="false"/>
          <w:i w:val="false"/>
          <w:color w:val="000000"/>
          <w:sz w:val="28"/>
        </w:rPr>
        <w:t>
                                          ша  және уақытша
</w:t>
      </w:r>
    </w:p>
    <w:p>
      <w:pPr>
        <w:spacing w:after="0"/>
        <w:ind w:left="0"/>
        <w:jc w:val="both"/>
      </w:pPr>
      <w:r>
        <w:rPr>
          <w:rFonts w:ascii="Times New Roman"/>
          <w:b w:val="false"/>
          <w:i w:val="false"/>
          <w:color w:val="000000"/>
          <w:sz w:val="28"/>
        </w:rPr>
        <w:t>
                                          еңбекке жарамсыз.
</w:t>
      </w:r>
    </w:p>
    <w:p>
      <w:pPr>
        <w:spacing w:after="0"/>
        <w:ind w:left="0"/>
        <w:jc w:val="both"/>
      </w:pPr>
      <w:r>
        <w:rPr>
          <w:rFonts w:ascii="Times New Roman"/>
          <w:b w:val="false"/>
          <w:i w:val="false"/>
          <w:color w:val="000000"/>
          <w:sz w:val="28"/>
        </w:rPr>
        <w:t>
                                          дық төлемақысы;  
</w:t>
      </w:r>
    </w:p>
    <w:p>
      <w:pPr>
        <w:spacing w:after="0"/>
        <w:ind w:left="0"/>
        <w:jc w:val="both"/>
      </w:pPr>
      <w:r>
        <w:rPr>
          <w:rFonts w:ascii="Times New Roman"/>
          <w:b w:val="false"/>
          <w:i w:val="false"/>
          <w:color w:val="000000"/>
          <w:sz w:val="28"/>
        </w:rPr>
        <w:t>
                                          Саяси және әкімші. 
</w:t>
      </w:r>
    </w:p>
    <w:p>
      <w:pPr>
        <w:spacing w:after="0"/>
        <w:ind w:left="0"/>
        <w:jc w:val="both"/>
      </w:pPr>
      <w:r>
        <w:rPr>
          <w:rFonts w:ascii="Times New Roman"/>
          <w:b w:val="false"/>
          <w:i w:val="false"/>
          <w:color w:val="000000"/>
          <w:sz w:val="28"/>
        </w:rPr>
        <w:t>
                                          лік қызметкерлерге
</w:t>
      </w:r>
    </w:p>
    <w:p>
      <w:pPr>
        <w:spacing w:after="0"/>
        <w:ind w:left="0"/>
        <w:jc w:val="both"/>
      </w:pPr>
      <w:r>
        <w:rPr>
          <w:rFonts w:ascii="Times New Roman"/>
          <w:b w:val="false"/>
          <w:i w:val="false"/>
          <w:color w:val="000000"/>
          <w:sz w:val="28"/>
        </w:rPr>
        <w:t>
                                          жатпайтын мемле.
</w:t>
      </w:r>
    </w:p>
    <w:p>
      <w:pPr>
        <w:spacing w:after="0"/>
        <w:ind w:left="0"/>
        <w:jc w:val="both"/>
      </w:pPr>
      <w:r>
        <w:rPr>
          <w:rFonts w:ascii="Times New Roman"/>
          <w:b w:val="false"/>
          <w:i w:val="false"/>
          <w:color w:val="000000"/>
          <w:sz w:val="28"/>
        </w:rPr>
        <w:t>
                                          кеттік мекемелер.
</w:t>
      </w:r>
    </w:p>
    <w:p>
      <w:pPr>
        <w:spacing w:after="0"/>
        <w:ind w:left="0"/>
        <w:jc w:val="both"/>
      </w:pPr>
      <w:r>
        <w:rPr>
          <w:rFonts w:ascii="Times New Roman"/>
          <w:b w:val="false"/>
          <w:i w:val="false"/>
          <w:color w:val="000000"/>
          <w:sz w:val="28"/>
        </w:rPr>
        <w:t>
                                          дің қызметкерлеріне
</w:t>
      </w:r>
    </w:p>
    <w:p>
      <w:pPr>
        <w:spacing w:after="0"/>
        <w:ind w:left="0"/>
        <w:jc w:val="both"/>
      </w:pPr>
      <w:r>
        <w:rPr>
          <w:rFonts w:ascii="Times New Roman"/>
          <w:b w:val="false"/>
          <w:i w:val="false"/>
          <w:color w:val="000000"/>
          <w:sz w:val="28"/>
        </w:rPr>
        <w:t>
                                          өтемақы төлемдері;
</w:t>
      </w:r>
    </w:p>
    <w:p>
      <w:pPr>
        <w:spacing w:after="0"/>
        <w:ind w:left="0"/>
        <w:jc w:val="both"/>
      </w:pPr>
      <w:r>
        <w:rPr>
          <w:rFonts w:ascii="Times New Roman"/>
          <w:b w:val="false"/>
          <w:i w:val="false"/>
          <w:color w:val="000000"/>
          <w:sz w:val="28"/>
        </w:rPr>
        <w:t>
                                          әскери қызметші.
</w:t>
      </w:r>
    </w:p>
    <w:p>
      <w:pPr>
        <w:spacing w:after="0"/>
        <w:ind w:left="0"/>
        <w:jc w:val="both"/>
      </w:pPr>
      <w:r>
        <w:rPr>
          <w:rFonts w:ascii="Times New Roman"/>
          <w:b w:val="false"/>
          <w:i w:val="false"/>
          <w:color w:val="000000"/>
          <w:sz w:val="28"/>
        </w:rPr>
        <w:t>
                                          лерге азық-түлік
</w:t>
      </w:r>
    </w:p>
    <w:p>
      <w:pPr>
        <w:spacing w:after="0"/>
        <w:ind w:left="0"/>
        <w:jc w:val="both"/>
      </w:pPr>
      <w:r>
        <w:rPr>
          <w:rFonts w:ascii="Times New Roman"/>
          <w:b w:val="false"/>
          <w:i w:val="false"/>
          <w:color w:val="000000"/>
          <w:sz w:val="28"/>
        </w:rPr>
        <w:t>
                                          паегінің орнына       
</w:t>
      </w:r>
    </w:p>
    <w:p>
      <w:pPr>
        <w:spacing w:after="0"/>
        <w:ind w:left="0"/>
        <w:jc w:val="both"/>
      </w:pPr>
      <w:r>
        <w:rPr>
          <w:rFonts w:ascii="Times New Roman"/>
          <w:b w:val="false"/>
          <w:i w:val="false"/>
          <w:color w:val="000000"/>
          <w:sz w:val="28"/>
        </w:rPr>
        <w:t>
                                          берілетін өтемақы;
</w:t>
      </w:r>
    </w:p>
    <w:p>
      <w:pPr>
        <w:spacing w:after="0"/>
        <w:ind w:left="0"/>
        <w:jc w:val="both"/>
      </w:pPr>
      <w:r>
        <w:rPr>
          <w:rFonts w:ascii="Times New Roman"/>
          <w:b w:val="false"/>
          <w:i w:val="false"/>
          <w:color w:val="000000"/>
          <w:sz w:val="28"/>
        </w:rPr>
        <w:t>
                                          әскери қызметші.
</w:t>
      </w:r>
    </w:p>
    <w:p>
      <w:pPr>
        <w:spacing w:after="0"/>
        <w:ind w:left="0"/>
        <w:jc w:val="both"/>
      </w:pPr>
      <w:r>
        <w:rPr>
          <w:rFonts w:ascii="Times New Roman"/>
          <w:b w:val="false"/>
          <w:i w:val="false"/>
          <w:color w:val="000000"/>
          <w:sz w:val="28"/>
        </w:rPr>
        <w:t>
                                          лерге және ішкі 
</w:t>
      </w:r>
    </w:p>
    <w:p>
      <w:pPr>
        <w:spacing w:after="0"/>
        <w:ind w:left="0"/>
        <w:jc w:val="both"/>
      </w:pPr>
      <w:r>
        <w:rPr>
          <w:rFonts w:ascii="Times New Roman"/>
          <w:b w:val="false"/>
          <w:i w:val="false"/>
          <w:color w:val="000000"/>
          <w:sz w:val="28"/>
        </w:rPr>
        <w:t>
                                          істер органдары
</w:t>
      </w:r>
    </w:p>
    <w:p>
      <w:pPr>
        <w:spacing w:after="0"/>
        <w:ind w:left="0"/>
        <w:jc w:val="both"/>
      </w:pPr>
      <w:r>
        <w:rPr>
          <w:rFonts w:ascii="Times New Roman"/>
          <w:b w:val="false"/>
          <w:i w:val="false"/>
          <w:color w:val="000000"/>
          <w:sz w:val="28"/>
        </w:rPr>
        <w:t>
                                          қызметкерлеріне
</w:t>
      </w:r>
    </w:p>
    <w:p>
      <w:pPr>
        <w:spacing w:after="0"/>
        <w:ind w:left="0"/>
        <w:jc w:val="both"/>
      </w:pPr>
      <w:r>
        <w:rPr>
          <w:rFonts w:ascii="Times New Roman"/>
          <w:b w:val="false"/>
          <w:i w:val="false"/>
          <w:color w:val="000000"/>
          <w:sz w:val="28"/>
        </w:rPr>
        <w:t>
                                          сауықтыру үшін
</w:t>
      </w:r>
    </w:p>
    <w:p>
      <w:pPr>
        <w:spacing w:after="0"/>
        <w:ind w:left="0"/>
        <w:jc w:val="both"/>
      </w:pPr>
      <w:r>
        <w:rPr>
          <w:rFonts w:ascii="Times New Roman"/>
          <w:b w:val="false"/>
          <w:i w:val="false"/>
          <w:color w:val="000000"/>
          <w:sz w:val="28"/>
        </w:rPr>
        <w:t>
                                          жәрдемақы;
</w:t>
      </w:r>
    </w:p>
    <w:p>
      <w:pPr>
        <w:spacing w:after="0"/>
        <w:ind w:left="0"/>
        <w:jc w:val="both"/>
      </w:pPr>
      <w:r>
        <w:rPr>
          <w:rFonts w:ascii="Times New Roman"/>
          <w:b w:val="false"/>
          <w:i w:val="false"/>
          <w:color w:val="000000"/>
          <w:sz w:val="28"/>
        </w:rPr>
        <w:t>
                                          демалу жәрдем.
</w:t>
      </w:r>
    </w:p>
    <w:p>
      <w:pPr>
        <w:spacing w:after="0"/>
        <w:ind w:left="0"/>
        <w:jc w:val="both"/>
      </w:pPr>
      <w:r>
        <w:rPr>
          <w:rFonts w:ascii="Times New Roman"/>
          <w:b w:val="false"/>
          <w:i w:val="false"/>
          <w:color w:val="000000"/>
          <w:sz w:val="28"/>
        </w:rPr>
        <w:t>
                                          ақысы; 
</w:t>
      </w:r>
    </w:p>
    <w:p>
      <w:pPr>
        <w:spacing w:after="0"/>
        <w:ind w:left="0"/>
        <w:jc w:val="both"/>
      </w:pPr>
      <w:r>
        <w:rPr>
          <w:rFonts w:ascii="Times New Roman"/>
          <w:b w:val="false"/>
          <w:i w:val="false"/>
          <w:color w:val="000000"/>
          <w:sz w:val="28"/>
        </w:rPr>
        <w:t>
                                          жұмысқа орнала.  
</w:t>
      </w:r>
    </w:p>
    <w:p>
      <w:pPr>
        <w:spacing w:after="0"/>
        <w:ind w:left="0"/>
        <w:jc w:val="both"/>
      </w:pPr>
      <w:r>
        <w:rPr>
          <w:rFonts w:ascii="Times New Roman"/>
          <w:b w:val="false"/>
          <w:i w:val="false"/>
          <w:color w:val="000000"/>
          <w:sz w:val="28"/>
        </w:rPr>
        <w:t>
                                          су кезінде сақта.
</w:t>
      </w:r>
    </w:p>
    <w:p>
      <w:pPr>
        <w:spacing w:after="0"/>
        <w:ind w:left="0"/>
        <w:jc w:val="both"/>
      </w:pPr>
      <w:r>
        <w:rPr>
          <w:rFonts w:ascii="Times New Roman"/>
          <w:b w:val="false"/>
          <w:i w:val="false"/>
          <w:color w:val="000000"/>
          <w:sz w:val="28"/>
        </w:rPr>
        <w:t>
                                          латын жалақы;
</w:t>
      </w:r>
    </w:p>
    <w:p>
      <w:pPr>
        <w:spacing w:after="0"/>
        <w:ind w:left="0"/>
        <w:jc w:val="both"/>
      </w:pPr>
      <w:r>
        <w:rPr>
          <w:rFonts w:ascii="Times New Roman"/>
          <w:b w:val="false"/>
          <w:i w:val="false"/>
          <w:color w:val="000000"/>
          <w:sz w:val="28"/>
        </w:rPr>
        <w:t>
                                          зейнеткерлікке 
</w:t>
      </w:r>
    </w:p>
    <w:p>
      <w:pPr>
        <w:spacing w:after="0"/>
        <w:ind w:left="0"/>
        <w:jc w:val="both"/>
      </w:pPr>
      <w:r>
        <w:rPr>
          <w:rFonts w:ascii="Times New Roman"/>
          <w:b w:val="false"/>
          <w:i w:val="false"/>
          <w:color w:val="000000"/>
          <w:sz w:val="28"/>
        </w:rPr>
        <w:t>
                                          шығу кезінде бері.
</w:t>
      </w:r>
    </w:p>
    <w:p>
      <w:pPr>
        <w:spacing w:after="0"/>
        <w:ind w:left="0"/>
        <w:jc w:val="both"/>
      </w:pPr>
      <w:r>
        <w:rPr>
          <w:rFonts w:ascii="Times New Roman"/>
          <w:b w:val="false"/>
          <w:i w:val="false"/>
          <w:color w:val="000000"/>
          <w:sz w:val="28"/>
        </w:rPr>
        <w:t>
                                          летін бір жолғы
</w:t>
      </w:r>
    </w:p>
    <w:p>
      <w:pPr>
        <w:spacing w:after="0"/>
        <w:ind w:left="0"/>
        <w:jc w:val="both"/>
      </w:pPr>
      <w:r>
        <w:rPr>
          <w:rFonts w:ascii="Times New Roman"/>
          <w:b w:val="false"/>
          <w:i w:val="false"/>
          <w:color w:val="000000"/>
          <w:sz w:val="28"/>
        </w:rPr>
        <w:t>
                                          төлемдер;
</w:t>
      </w:r>
    </w:p>
    <w:p>
      <w:pPr>
        <w:spacing w:after="0"/>
        <w:ind w:left="0"/>
        <w:jc w:val="both"/>
      </w:pPr>
      <w:r>
        <w:rPr>
          <w:rFonts w:ascii="Times New Roman"/>
          <w:b w:val="false"/>
          <w:i w:val="false"/>
          <w:color w:val="000000"/>
          <w:sz w:val="28"/>
        </w:rPr>
        <w:t>
                                          көтерме жәрдемақы;
</w:t>
      </w:r>
    </w:p>
    <w:p>
      <w:pPr>
        <w:spacing w:after="0"/>
        <w:ind w:left="0"/>
        <w:jc w:val="both"/>
      </w:pPr>
      <w:r>
        <w:rPr>
          <w:rFonts w:ascii="Times New Roman"/>
          <w:b w:val="false"/>
          <w:i w:val="false"/>
          <w:color w:val="000000"/>
          <w:sz w:val="28"/>
        </w:rPr>
        <w:t>
                                          жұмыскерлердің
</w:t>
      </w:r>
    </w:p>
    <w:p>
      <w:pPr>
        <w:spacing w:after="0"/>
        <w:ind w:left="0"/>
        <w:jc w:val="both"/>
      </w:pPr>
      <w:r>
        <w:rPr>
          <w:rFonts w:ascii="Times New Roman"/>
          <w:b w:val="false"/>
          <w:i w:val="false"/>
          <w:color w:val="000000"/>
          <w:sz w:val="28"/>
        </w:rPr>
        <w:t>
                                          жұмысына байланыс.
</w:t>
      </w:r>
    </w:p>
    <w:p>
      <w:pPr>
        <w:spacing w:after="0"/>
        <w:ind w:left="0"/>
        <w:jc w:val="both"/>
      </w:pPr>
      <w:r>
        <w:rPr>
          <w:rFonts w:ascii="Times New Roman"/>
          <w:b w:val="false"/>
          <w:i w:val="false"/>
          <w:color w:val="000000"/>
          <w:sz w:val="28"/>
        </w:rPr>
        <w:t>
                                          ты емес, белгілі 
</w:t>
      </w:r>
    </w:p>
    <w:p>
      <w:pPr>
        <w:spacing w:after="0"/>
        <w:ind w:left="0"/>
        <w:jc w:val="both"/>
      </w:pPr>
      <w:r>
        <w:rPr>
          <w:rFonts w:ascii="Times New Roman"/>
          <w:b w:val="false"/>
          <w:i w:val="false"/>
          <w:color w:val="000000"/>
          <w:sz w:val="28"/>
        </w:rPr>
        <w:t>
                                          бір жағдайлар 
</w:t>
      </w:r>
    </w:p>
    <w:p>
      <w:pPr>
        <w:spacing w:after="0"/>
        <w:ind w:left="0"/>
        <w:jc w:val="both"/>
      </w:pPr>
      <w:r>
        <w:rPr>
          <w:rFonts w:ascii="Times New Roman"/>
          <w:b w:val="false"/>
          <w:i w:val="false"/>
          <w:color w:val="000000"/>
          <w:sz w:val="28"/>
        </w:rPr>
        <w:t>
                                          пайда болғанда
</w:t>
      </w:r>
    </w:p>
    <w:p>
      <w:pPr>
        <w:spacing w:after="0"/>
        <w:ind w:left="0"/>
        <w:jc w:val="both"/>
      </w:pPr>
      <w:r>
        <w:rPr>
          <w:rFonts w:ascii="Times New Roman"/>
          <w:b w:val="false"/>
          <w:i w:val="false"/>
          <w:color w:val="000000"/>
          <w:sz w:val="28"/>
        </w:rPr>
        <w:t>
                                          көрсетілетін
</w:t>
      </w:r>
    </w:p>
    <w:p>
      <w:pPr>
        <w:spacing w:after="0"/>
        <w:ind w:left="0"/>
        <w:jc w:val="both"/>
      </w:pPr>
      <w:r>
        <w:rPr>
          <w:rFonts w:ascii="Times New Roman"/>
          <w:b w:val="false"/>
          <w:i w:val="false"/>
          <w:color w:val="000000"/>
          <w:sz w:val="28"/>
        </w:rPr>
        <w:t>
                                          материалдық
</w:t>
      </w:r>
    </w:p>
    <w:p>
      <w:pPr>
        <w:spacing w:after="0"/>
        <w:ind w:left="0"/>
        <w:jc w:val="both"/>
      </w:pPr>
      <w:r>
        <w:rPr>
          <w:rFonts w:ascii="Times New Roman"/>
          <w:b w:val="false"/>
          <w:i w:val="false"/>
          <w:color w:val="000000"/>
          <w:sz w:val="28"/>
        </w:rPr>
        <w:t>
                                          көмек. Мемлекеттік
</w:t>
      </w:r>
    </w:p>
    <w:p>
      <w:pPr>
        <w:spacing w:after="0"/>
        <w:ind w:left="0"/>
        <w:jc w:val="both"/>
      </w:pPr>
      <w:r>
        <w:rPr>
          <w:rFonts w:ascii="Times New Roman"/>
          <w:b w:val="false"/>
          <w:i w:val="false"/>
          <w:color w:val="000000"/>
          <w:sz w:val="28"/>
        </w:rPr>
        <w:t>
                                          мекеме басшысының
</w:t>
      </w:r>
    </w:p>
    <w:p>
      <w:pPr>
        <w:spacing w:after="0"/>
        <w:ind w:left="0"/>
        <w:jc w:val="both"/>
      </w:pPr>
      <w:r>
        <w:rPr>
          <w:rFonts w:ascii="Times New Roman"/>
          <w:b w:val="false"/>
          <w:i w:val="false"/>
          <w:color w:val="000000"/>
          <w:sz w:val="28"/>
        </w:rPr>
        <w:t>
                                          шешімімен;
</w:t>
      </w:r>
    </w:p>
    <w:p>
      <w:pPr>
        <w:spacing w:after="0"/>
        <w:ind w:left="0"/>
        <w:jc w:val="both"/>
      </w:pPr>
      <w:r>
        <w:rPr>
          <w:rFonts w:ascii="Times New Roman"/>
          <w:b w:val="false"/>
          <w:i w:val="false"/>
          <w:color w:val="000000"/>
          <w:sz w:val="28"/>
        </w:rPr>
        <w:t>
                                          1999 жылдың 1 қаң.
</w:t>
      </w:r>
    </w:p>
    <w:p>
      <w:pPr>
        <w:spacing w:after="0"/>
        <w:ind w:left="0"/>
        <w:jc w:val="both"/>
      </w:pPr>
      <w:r>
        <w:rPr>
          <w:rFonts w:ascii="Times New Roman"/>
          <w:b w:val="false"/>
          <w:i w:val="false"/>
          <w:color w:val="000000"/>
          <w:sz w:val="28"/>
        </w:rPr>
        <w:t>
                                          тарынан 1999 жыл.
</w:t>
      </w:r>
    </w:p>
    <w:p>
      <w:pPr>
        <w:spacing w:after="0"/>
        <w:ind w:left="0"/>
        <w:jc w:val="both"/>
      </w:pPr>
      <w:r>
        <w:rPr>
          <w:rFonts w:ascii="Times New Roman"/>
          <w:b w:val="false"/>
          <w:i w:val="false"/>
          <w:color w:val="000000"/>
          <w:sz w:val="28"/>
        </w:rPr>
        <w:t>
                                          дың 17 сәуірі ара.
</w:t>
      </w:r>
    </w:p>
    <w:p>
      <w:pPr>
        <w:spacing w:after="0"/>
        <w:ind w:left="0"/>
        <w:jc w:val="both"/>
      </w:pPr>
      <w:r>
        <w:rPr>
          <w:rFonts w:ascii="Times New Roman"/>
          <w:b w:val="false"/>
          <w:i w:val="false"/>
          <w:color w:val="000000"/>
          <w:sz w:val="28"/>
        </w:rPr>
        <w:t>
                                          лығындағы есептел.
</w:t>
      </w:r>
    </w:p>
    <w:p>
      <w:pPr>
        <w:spacing w:after="0"/>
        <w:ind w:left="0"/>
        <w:jc w:val="both"/>
      </w:pPr>
      <w:r>
        <w:rPr>
          <w:rFonts w:ascii="Times New Roman"/>
          <w:b w:val="false"/>
          <w:i w:val="false"/>
          <w:color w:val="000000"/>
          <w:sz w:val="28"/>
        </w:rPr>
        <w:t>
                                          ген және  респу.
</w:t>
      </w:r>
    </w:p>
    <w:p>
      <w:pPr>
        <w:spacing w:after="0"/>
        <w:ind w:left="0"/>
        <w:jc w:val="both"/>
      </w:pPr>
      <w:r>
        <w:rPr>
          <w:rFonts w:ascii="Times New Roman"/>
          <w:b w:val="false"/>
          <w:i w:val="false"/>
          <w:color w:val="000000"/>
          <w:sz w:val="28"/>
        </w:rPr>
        <w:t>
                                          бликалық бюджеттен 
</w:t>
      </w:r>
    </w:p>
    <w:p>
      <w:pPr>
        <w:spacing w:after="0"/>
        <w:ind w:left="0"/>
        <w:jc w:val="both"/>
      </w:pPr>
      <w:r>
        <w:rPr>
          <w:rFonts w:ascii="Times New Roman"/>
          <w:b w:val="false"/>
          <w:i w:val="false"/>
          <w:color w:val="000000"/>
          <w:sz w:val="28"/>
        </w:rPr>
        <w:t>
                                          өтелетін уақытша
</w:t>
      </w:r>
    </w:p>
    <w:p>
      <w:pPr>
        <w:spacing w:after="0"/>
        <w:ind w:left="0"/>
        <w:jc w:val="both"/>
      </w:pPr>
      <w:r>
        <w:rPr>
          <w:rFonts w:ascii="Times New Roman"/>
          <w:b w:val="false"/>
          <w:i w:val="false"/>
          <w:color w:val="000000"/>
          <w:sz w:val="28"/>
        </w:rPr>
        <w:t>
                                          еңбекке жарамсыз.
</w:t>
      </w:r>
    </w:p>
    <w:p>
      <w:pPr>
        <w:spacing w:after="0"/>
        <w:ind w:left="0"/>
        <w:jc w:val="both"/>
      </w:pPr>
      <w:r>
        <w:rPr>
          <w:rFonts w:ascii="Times New Roman"/>
          <w:b w:val="false"/>
          <w:i w:val="false"/>
          <w:color w:val="000000"/>
          <w:sz w:val="28"/>
        </w:rPr>
        <w:t>
                                          дық бойынша төлен.
</w:t>
      </w:r>
    </w:p>
    <w:p>
      <w:pPr>
        <w:spacing w:after="0"/>
        <w:ind w:left="0"/>
        <w:jc w:val="both"/>
      </w:pPr>
      <w:r>
        <w:rPr>
          <w:rFonts w:ascii="Times New Roman"/>
          <w:b w:val="false"/>
          <w:i w:val="false"/>
          <w:color w:val="000000"/>
          <w:sz w:val="28"/>
        </w:rPr>
        <w:t>
                                          беген жәрдемақы.
</w:t>
      </w:r>
    </w:p>
    <w:p>
      <w:pPr>
        <w:spacing w:after="0"/>
        <w:ind w:left="0"/>
        <w:jc w:val="both"/>
      </w:pPr>
      <w:r>
        <w:rPr>
          <w:rFonts w:ascii="Times New Roman"/>
          <w:b w:val="false"/>
          <w:i w:val="false"/>
          <w:color w:val="000000"/>
          <w:sz w:val="28"/>
        </w:rPr>
        <w:t>
                                          лар, оның ішінде 
</w:t>
      </w:r>
    </w:p>
    <w:p>
      <w:pPr>
        <w:spacing w:after="0"/>
        <w:ind w:left="0"/>
        <w:jc w:val="both"/>
      </w:pPr>
      <w:r>
        <w:rPr>
          <w:rFonts w:ascii="Times New Roman"/>
          <w:b w:val="false"/>
          <w:i w:val="false"/>
          <w:color w:val="000000"/>
          <w:sz w:val="28"/>
        </w:rPr>
        <w:t>
                                          еңбек жарақаттары,
</w:t>
      </w:r>
    </w:p>
    <w:p>
      <w:pPr>
        <w:spacing w:after="0"/>
        <w:ind w:left="0"/>
        <w:jc w:val="both"/>
      </w:pPr>
      <w:r>
        <w:rPr>
          <w:rFonts w:ascii="Times New Roman"/>
          <w:b w:val="false"/>
          <w:i w:val="false"/>
          <w:color w:val="000000"/>
          <w:sz w:val="28"/>
        </w:rPr>
        <w:t>
                                          кәсіби сырқаттар, 
</w:t>
      </w:r>
    </w:p>
    <w:p>
      <w:pPr>
        <w:spacing w:after="0"/>
        <w:ind w:left="0"/>
        <w:jc w:val="both"/>
      </w:pPr>
      <w:r>
        <w:rPr>
          <w:rFonts w:ascii="Times New Roman"/>
          <w:b w:val="false"/>
          <w:i w:val="false"/>
          <w:color w:val="000000"/>
          <w:sz w:val="28"/>
        </w:rPr>
        <w:t>
                                          аяқ ауырлық пен
</w:t>
      </w:r>
    </w:p>
    <w:p>
      <w:pPr>
        <w:spacing w:after="0"/>
        <w:ind w:left="0"/>
        <w:jc w:val="both"/>
      </w:pPr>
      <w:r>
        <w:rPr>
          <w:rFonts w:ascii="Times New Roman"/>
          <w:b w:val="false"/>
          <w:i w:val="false"/>
          <w:color w:val="000000"/>
          <w:sz w:val="28"/>
        </w:rPr>
        <w:t>
                                          босану, баланың
</w:t>
      </w:r>
    </w:p>
    <w:p>
      <w:pPr>
        <w:spacing w:after="0"/>
        <w:ind w:left="0"/>
        <w:jc w:val="both"/>
      </w:pPr>
      <w:r>
        <w:rPr>
          <w:rFonts w:ascii="Times New Roman"/>
          <w:b w:val="false"/>
          <w:i w:val="false"/>
          <w:color w:val="000000"/>
          <w:sz w:val="28"/>
        </w:rPr>
        <w:t>
                                          туылғанына, жерлеу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еңбек ақы төлеу
</w:t>
      </w:r>
    </w:p>
    <w:p>
      <w:pPr>
        <w:spacing w:after="0"/>
        <w:ind w:left="0"/>
        <w:jc w:val="both"/>
      </w:pPr>
      <w:r>
        <w:rPr>
          <w:rFonts w:ascii="Times New Roman"/>
          <w:b w:val="false"/>
          <w:i w:val="false"/>
          <w:color w:val="000000"/>
          <w:sz w:val="28"/>
        </w:rPr>
        <w:t>
                                          қорының 1,5 % 
</w:t>
      </w:r>
    </w:p>
    <w:p>
      <w:pPr>
        <w:spacing w:after="0"/>
        <w:ind w:left="0"/>
        <w:jc w:val="both"/>
      </w:pPr>
      <w:r>
        <w:rPr>
          <w:rFonts w:ascii="Times New Roman"/>
          <w:b w:val="false"/>
          <w:i w:val="false"/>
          <w:color w:val="000000"/>
          <w:sz w:val="28"/>
        </w:rPr>
        <w:t>
                                          асқан, аяқауырлық
</w:t>
      </w:r>
    </w:p>
    <w:p>
      <w:pPr>
        <w:spacing w:after="0"/>
        <w:ind w:left="0"/>
        <w:jc w:val="both"/>
      </w:pPr>
      <w:r>
        <w:rPr>
          <w:rFonts w:ascii="Times New Roman"/>
          <w:b w:val="false"/>
          <w:i w:val="false"/>
          <w:color w:val="000000"/>
          <w:sz w:val="28"/>
        </w:rPr>
        <w:t>
                                          және босану бойын.
</w:t>
      </w:r>
    </w:p>
    <w:p>
      <w:pPr>
        <w:spacing w:after="0"/>
        <w:ind w:left="0"/>
        <w:jc w:val="both"/>
      </w:pPr>
      <w:r>
        <w:rPr>
          <w:rFonts w:ascii="Times New Roman"/>
          <w:b w:val="false"/>
          <w:i w:val="false"/>
          <w:color w:val="000000"/>
          <w:sz w:val="28"/>
        </w:rPr>
        <w:t>
                                          ша және уақытша 
</w:t>
      </w:r>
    </w:p>
    <w:p>
      <w:pPr>
        <w:spacing w:after="0"/>
        <w:ind w:left="0"/>
        <w:jc w:val="both"/>
      </w:pPr>
      <w:r>
        <w:rPr>
          <w:rFonts w:ascii="Times New Roman"/>
          <w:b w:val="false"/>
          <w:i w:val="false"/>
          <w:color w:val="000000"/>
          <w:sz w:val="28"/>
        </w:rPr>
        <w:t>
                                          еңбекке жарамсыз.
</w:t>
      </w:r>
    </w:p>
    <w:p>
      <w:pPr>
        <w:spacing w:after="0"/>
        <w:ind w:left="0"/>
        <w:jc w:val="both"/>
      </w:pPr>
      <w:r>
        <w:rPr>
          <w:rFonts w:ascii="Times New Roman"/>
          <w:b w:val="false"/>
          <w:i w:val="false"/>
          <w:color w:val="000000"/>
          <w:sz w:val="28"/>
        </w:rPr>
        <w:t>
                                          дық төлемақысы;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120        Жұмыс                   
</w:t>
      </w:r>
    </w:p>
    <w:p>
      <w:pPr>
        <w:spacing w:after="0"/>
        <w:ind w:left="0"/>
        <w:jc w:val="both"/>
      </w:pPr>
      <w:r>
        <w:rPr>
          <w:rFonts w:ascii="Times New Roman"/>
          <w:b w:val="false"/>
          <w:i w:val="false"/>
          <w:color w:val="000000"/>
          <w:sz w:val="28"/>
        </w:rPr>
        <w:t>
           беруші.
</w:t>
      </w:r>
    </w:p>
    <w:p>
      <w:pPr>
        <w:spacing w:after="0"/>
        <w:ind w:left="0"/>
        <w:jc w:val="both"/>
      </w:pPr>
      <w:r>
        <w:rPr>
          <w:rFonts w:ascii="Times New Roman"/>
          <w:b w:val="false"/>
          <w:i w:val="false"/>
          <w:color w:val="000000"/>
          <w:sz w:val="28"/>
        </w:rPr>
        <w:t>
           лердің 
</w:t>
      </w:r>
    </w:p>
    <w:p>
      <w:pPr>
        <w:spacing w:after="0"/>
        <w:ind w:left="0"/>
        <w:jc w:val="both"/>
      </w:pPr>
      <w:r>
        <w:rPr>
          <w:rFonts w:ascii="Times New Roman"/>
          <w:b w:val="false"/>
          <w:i w:val="false"/>
          <w:color w:val="000000"/>
          <w:sz w:val="28"/>
        </w:rPr>
        <w:t>
           жарна.
</w:t>
      </w:r>
    </w:p>
    <w:p>
      <w:pPr>
        <w:spacing w:after="0"/>
        <w:ind w:left="0"/>
        <w:jc w:val="both"/>
      </w:pPr>
      <w:r>
        <w:rPr>
          <w:rFonts w:ascii="Times New Roman"/>
          <w:b w:val="false"/>
          <w:i w:val="false"/>
          <w:color w:val="000000"/>
          <w:sz w:val="28"/>
        </w:rPr>
        <w:t>
           лары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121  Әлеумет.   "Салық және бюджет.                    Тауарларды,
</w:t>
      </w:r>
    </w:p>
    <w:p>
      <w:pPr>
        <w:spacing w:after="0"/>
        <w:ind w:left="0"/>
        <w:jc w:val="both"/>
      </w:pPr>
      <w:r>
        <w:rPr>
          <w:rFonts w:ascii="Times New Roman"/>
          <w:b w:val="false"/>
          <w:i w:val="false"/>
          <w:color w:val="000000"/>
          <w:sz w:val="28"/>
        </w:rPr>
        <w:t>
           тік салық  ке төленетін басқа                     жұмыстарды
</w:t>
      </w:r>
    </w:p>
    <w:p>
      <w:pPr>
        <w:spacing w:after="0"/>
        <w:ind w:left="0"/>
        <w:jc w:val="both"/>
      </w:pPr>
      <w:r>
        <w:rPr>
          <w:rFonts w:ascii="Times New Roman"/>
          <w:b w:val="false"/>
          <w:i w:val="false"/>
          <w:color w:val="000000"/>
          <w:sz w:val="28"/>
        </w:rPr>
        <w:t>
                      да міндетті төлем.                     және қызмет
</w:t>
      </w:r>
    </w:p>
    <w:p>
      <w:pPr>
        <w:spacing w:after="0"/>
        <w:ind w:left="0"/>
        <w:jc w:val="both"/>
      </w:pPr>
      <w:r>
        <w:rPr>
          <w:rFonts w:ascii="Times New Roman"/>
          <w:b w:val="false"/>
          <w:i w:val="false"/>
          <w:color w:val="000000"/>
          <w:sz w:val="28"/>
        </w:rPr>
        <w:t>
                      дер туралы"                            көрсетулерді
</w:t>
      </w:r>
    </w:p>
    <w:p>
      <w:pPr>
        <w:spacing w:after="0"/>
        <w:ind w:left="0"/>
        <w:jc w:val="both"/>
      </w:pPr>
      <w:r>
        <w:rPr>
          <w:rFonts w:ascii="Times New Roman"/>
          <w:b w:val="false"/>
          <w:i w:val="false"/>
          <w:color w:val="000000"/>
          <w:sz w:val="28"/>
        </w:rPr>
        <w:t>
                      Қазақстан                              беруге арнал.
</w:t>
      </w:r>
    </w:p>
    <w:p>
      <w:pPr>
        <w:spacing w:after="0"/>
        <w:ind w:left="0"/>
        <w:jc w:val="both"/>
      </w:pPr>
      <w:r>
        <w:rPr>
          <w:rFonts w:ascii="Times New Roman"/>
          <w:b w:val="false"/>
          <w:i w:val="false"/>
          <w:color w:val="000000"/>
          <w:sz w:val="28"/>
        </w:rPr>
        <w:t>
                      Республикасының                        ған шарттар
</w:t>
      </w:r>
    </w:p>
    <w:p>
      <w:pPr>
        <w:spacing w:after="0"/>
        <w:ind w:left="0"/>
        <w:jc w:val="both"/>
      </w:pPr>
      <w:r>
        <w:rPr>
          <w:rFonts w:ascii="Times New Roman"/>
          <w:b w:val="false"/>
          <w:i w:val="false"/>
          <w:color w:val="000000"/>
          <w:sz w:val="28"/>
        </w:rPr>
        <w:t>
                      Заңының  
</w:t>
      </w:r>
      <w:r>
        <w:rPr>
          <w:rFonts w:ascii="Times New Roman"/>
          <w:b w:val="false"/>
          <w:i w:val="false"/>
          <w:color w:val="000000"/>
          <w:sz w:val="28"/>
        </w:rPr>
        <w:t xml:space="preserve"> Z952235_ </w:t>
      </w:r>
      <w:r>
        <w:rPr>
          <w:rFonts w:ascii="Times New Roman"/>
          <w:b w:val="false"/>
          <w:i w:val="false"/>
          <w:color w:val="000000"/>
          <w:sz w:val="28"/>
        </w:rPr>
        <w:t>
  сәйкес                 жасалмайды
</w:t>
      </w:r>
    </w:p>
    <w:p>
      <w:pPr>
        <w:spacing w:after="0"/>
        <w:ind w:left="0"/>
        <w:jc w:val="both"/>
      </w:pPr>
      <w:r>
        <w:rPr>
          <w:rFonts w:ascii="Times New Roman"/>
          <w:b w:val="false"/>
          <w:i w:val="false"/>
          <w:color w:val="000000"/>
          <w:sz w:val="28"/>
        </w:rPr>
        <w:t>
                      еңбекақы қорының                    
</w:t>
      </w:r>
    </w:p>
    <w:p>
      <w:pPr>
        <w:spacing w:after="0"/>
        <w:ind w:left="0"/>
        <w:jc w:val="both"/>
      </w:pPr>
      <w:r>
        <w:rPr>
          <w:rFonts w:ascii="Times New Roman"/>
          <w:b w:val="false"/>
          <w:i w:val="false"/>
          <w:color w:val="000000"/>
          <w:sz w:val="28"/>
        </w:rPr>
        <w:t>
                      1,5 % шеңберінде       
</w:t>
      </w:r>
    </w:p>
    <w:p>
      <w:pPr>
        <w:spacing w:after="0"/>
        <w:ind w:left="0"/>
        <w:jc w:val="both"/>
      </w:pPr>
      <w:r>
        <w:rPr>
          <w:rFonts w:ascii="Times New Roman"/>
          <w:b w:val="false"/>
          <w:i w:val="false"/>
          <w:color w:val="000000"/>
          <w:sz w:val="28"/>
        </w:rPr>
        <w:t>
                      мемлекеттік бюджет.
</w:t>
      </w:r>
    </w:p>
    <w:p>
      <w:pPr>
        <w:spacing w:after="0"/>
        <w:ind w:left="0"/>
        <w:jc w:val="both"/>
      </w:pPr>
      <w:r>
        <w:rPr>
          <w:rFonts w:ascii="Times New Roman"/>
          <w:b w:val="false"/>
          <w:i w:val="false"/>
          <w:color w:val="000000"/>
          <w:sz w:val="28"/>
        </w:rPr>
        <w:t>
                      ке аударатын ауда.
</w:t>
      </w:r>
    </w:p>
    <w:p>
      <w:pPr>
        <w:spacing w:after="0"/>
        <w:ind w:left="0"/>
        <w:jc w:val="both"/>
      </w:pPr>
      <w:r>
        <w:rPr>
          <w:rFonts w:ascii="Times New Roman"/>
          <w:b w:val="false"/>
          <w:i w:val="false"/>
          <w:color w:val="000000"/>
          <w:sz w:val="28"/>
        </w:rPr>
        <w:t>
                      рымдары, уақытша
</w:t>
      </w:r>
    </w:p>
    <w:p>
      <w:pPr>
        <w:spacing w:after="0"/>
        <w:ind w:left="0"/>
        <w:jc w:val="both"/>
      </w:pPr>
      <w:r>
        <w:rPr>
          <w:rFonts w:ascii="Times New Roman"/>
          <w:b w:val="false"/>
          <w:i w:val="false"/>
          <w:color w:val="000000"/>
          <w:sz w:val="28"/>
        </w:rPr>
        <w:t>
                      жұмысқа жарамсыз.
</w:t>
      </w:r>
    </w:p>
    <w:p>
      <w:pPr>
        <w:spacing w:after="0"/>
        <w:ind w:left="0"/>
        <w:jc w:val="both"/>
      </w:pPr>
      <w:r>
        <w:rPr>
          <w:rFonts w:ascii="Times New Roman"/>
          <w:b w:val="false"/>
          <w:i w:val="false"/>
          <w:color w:val="000000"/>
          <w:sz w:val="28"/>
        </w:rPr>
        <w:t>
                      дығы бойынша, 
</w:t>
      </w:r>
    </w:p>
    <w:p>
      <w:pPr>
        <w:spacing w:after="0"/>
        <w:ind w:left="0"/>
        <w:jc w:val="both"/>
      </w:pPr>
      <w:r>
        <w:rPr>
          <w:rFonts w:ascii="Times New Roman"/>
          <w:b w:val="false"/>
          <w:i w:val="false"/>
          <w:color w:val="000000"/>
          <w:sz w:val="28"/>
        </w:rPr>
        <w:t>
                      жүктілігі мен бала
</w:t>
      </w:r>
    </w:p>
    <w:p>
      <w:pPr>
        <w:spacing w:after="0"/>
        <w:ind w:left="0"/>
        <w:jc w:val="both"/>
      </w:pPr>
      <w:r>
        <w:rPr>
          <w:rFonts w:ascii="Times New Roman"/>
          <w:b w:val="false"/>
          <w:i w:val="false"/>
          <w:color w:val="000000"/>
          <w:sz w:val="28"/>
        </w:rPr>
        <w:t>
                      тууы бойынша 
</w:t>
      </w:r>
    </w:p>
    <w:p>
      <w:pPr>
        <w:spacing w:after="0"/>
        <w:ind w:left="0"/>
        <w:jc w:val="both"/>
      </w:pPr>
      <w:r>
        <w:rPr>
          <w:rFonts w:ascii="Times New Roman"/>
          <w:b w:val="false"/>
          <w:i w:val="false"/>
          <w:color w:val="000000"/>
          <w:sz w:val="28"/>
        </w:rPr>
        <w:t>
                      жәрдемақыларды
</w:t>
      </w:r>
    </w:p>
    <w:p>
      <w:pPr>
        <w:spacing w:after="0"/>
        <w:ind w:left="0"/>
        <w:jc w:val="both"/>
      </w:pPr>
      <w:r>
        <w:rPr>
          <w:rFonts w:ascii="Times New Roman"/>
          <w:b w:val="false"/>
          <w:i w:val="false"/>
          <w:color w:val="000000"/>
          <w:sz w:val="28"/>
        </w:rPr>
        <w:t>
                      төлеу.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125  Автокөлік  Көлік құралдары бар                    Автокөлік
</w:t>
      </w:r>
    </w:p>
    <w:p>
      <w:pPr>
        <w:spacing w:after="0"/>
        <w:ind w:left="0"/>
        <w:jc w:val="both"/>
      </w:pPr>
      <w:r>
        <w:rPr>
          <w:rFonts w:ascii="Times New Roman"/>
          <w:b w:val="false"/>
          <w:i w:val="false"/>
          <w:color w:val="000000"/>
          <w:sz w:val="28"/>
        </w:rPr>
        <w:t>
           құралдары. заңды тұлғалардың                     құралдары
</w:t>
      </w:r>
    </w:p>
    <w:p>
      <w:pPr>
        <w:spacing w:after="0"/>
        <w:ind w:left="0"/>
        <w:jc w:val="both"/>
      </w:pPr>
      <w:r>
        <w:rPr>
          <w:rFonts w:ascii="Times New Roman"/>
          <w:b w:val="false"/>
          <w:i w:val="false"/>
          <w:color w:val="000000"/>
          <w:sz w:val="28"/>
        </w:rPr>
        <w:t>
           ның        Қазақстан Республи.                    иелерінің
</w:t>
      </w:r>
    </w:p>
    <w:p>
      <w:pPr>
        <w:spacing w:after="0"/>
        <w:ind w:left="0"/>
        <w:jc w:val="both"/>
      </w:pPr>
      <w:r>
        <w:rPr>
          <w:rFonts w:ascii="Times New Roman"/>
          <w:b w:val="false"/>
          <w:i w:val="false"/>
          <w:color w:val="000000"/>
          <w:sz w:val="28"/>
        </w:rPr>
        <w:t>
           иелерін    касы Үкіметінің                        азаматтық-
</w:t>
      </w:r>
    </w:p>
    <w:p>
      <w:pPr>
        <w:spacing w:after="0"/>
        <w:ind w:left="0"/>
        <w:jc w:val="both"/>
      </w:pPr>
      <w:r>
        <w:rPr>
          <w:rFonts w:ascii="Times New Roman"/>
          <w:b w:val="false"/>
          <w:i w:val="false"/>
          <w:color w:val="000000"/>
          <w:sz w:val="28"/>
        </w:rPr>
        <w:t>
           азаматтық- 1996 жылғы 31                          құқықтық      
</w:t>
      </w:r>
    </w:p>
    <w:p>
      <w:pPr>
        <w:spacing w:after="0"/>
        <w:ind w:left="0"/>
        <w:jc w:val="both"/>
      </w:pPr>
      <w:r>
        <w:rPr>
          <w:rFonts w:ascii="Times New Roman"/>
          <w:b w:val="false"/>
          <w:i w:val="false"/>
          <w:color w:val="000000"/>
          <w:sz w:val="28"/>
        </w:rPr>
        <w:t>
           құқықтық   қазандағы N 1319                       жауапкершілі.
</w:t>
      </w:r>
    </w:p>
    <w:p>
      <w:pPr>
        <w:spacing w:after="0"/>
        <w:ind w:left="0"/>
        <w:jc w:val="both"/>
      </w:pPr>
      <w:r>
        <w:rPr>
          <w:rFonts w:ascii="Times New Roman"/>
          <w:b w:val="false"/>
          <w:i w:val="false"/>
          <w:color w:val="000000"/>
          <w:sz w:val="28"/>
        </w:rPr>
        <w:t>
           жауапкер.  қаулысына сәйкес                       гін міндетті
</w:t>
      </w:r>
    </w:p>
    <w:p>
      <w:pPr>
        <w:spacing w:after="0"/>
        <w:ind w:left="0"/>
        <w:jc w:val="both"/>
      </w:pPr>
      <w:r>
        <w:rPr>
          <w:rFonts w:ascii="Times New Roman"/>
          <w:b w:val="false"/>
          <w:i w:val="false"/>
          <w:color w:val="000000"/>
          <w:sz w:val="28"/>
        </w:rPr>
        <w:t>
           шілікке    сақтандыру ұйымда.                     сақтандыруға
</w:t>
      </w:r>
    </w:p>
    <w:p>
      <w:pPr>
        <w:spacing w:after="0"/>
        <w:ind w:left="0"/>
        <w:jc w:val="both"/>
      </w:pPr>
      <w:r>
        <w:rPr>
          <w:rFonts w:ascii="Times New Roman"/>
          <w:b w:val="false"/>
          <w:i w:val="false"/>
          <w:color w:val="000000"/>
          <w:sz w:val="28"/>
        </w:rPr>
        <w:t>
           міндетті   рына жарналар                          шарттар 
</w:t>
      </w:r>
    </w:p>
    <w:p>
      <w:pPr>
        <w:spacing w:after="0"/>
        <w:ind w:left="0"/>
        <w:jc w:val="both"/>
      </w:pPr>
      <w:r>
        <w:rPr>
          <w:rFonts w:ascii="Times New Roman"/>
          <w:b w:val="false"/>
          <w:i w:val="false"/>
          <w:color w:val="000000"/>
          <w:sz w:val="28"/>
        </w:rPr>
        <w:t>
           сақтанды.  аударуы.                               жасалады
</w:t>
      </w:r>
    </w:p>
    <w:p>
      <w:pPr>
        <w:spacing w:after="0"/>
        <w:ind w:left="0"/>
        <w:jc w:val="both"/>
      </w:pPr>
      <w:r>
        <w:rPr>
          <w:rFonts w:ascii="Times New Roman"/>
          <w:b w:val="false"/>
          <w:i w:val="false"/>
          <w:color w:val="000000"/>
          <w:sz w:val="28"/>
        </w:rPr>
        <w:t>
           руға                                               
</w:t>
      </w:r>
    </w:p>
    <w:p>
      <w:pPr>
        <w:spacing w:after="0"/>
        <w:ind w:left="0"/>
        <w:jc w:val="both"/>
      </w:pPr>
      <w:r>
        <w:rPr>
          <w:rFonts w:ascii="Times New Roman"/>
          <w:b w:val="false"/>
          <w:i w:val="false"/>
          <w:color w:val="000000"/>
          <w:sz w:val="28"/>
        </w:rPr>
        <w:t>
           арналған
</w:t>
      </w:r>
    </w:p>
    <w:p>
      <w:pPr>
        <w:spacing w:after="0"/>
        <w:ind w:left="0"/>
        <w:jc w:val="both"/>
      </w:pPr>
      <w:r>
        <w:rPr>
          <w:rFonts w:ascii="Times New Roman"/>
          <w:b w:val="false"/>
          <w:i w:val="false"/>
          <w:color w:val="000000"/>
          <w:sz w:val="28"/>
        </w:rPr>
        <w:t>
           жарналар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126  Мемлекет.                                         Сақтандыру 
</w:t>
      </w:r>
    </w:p>
    <w:p>
      <w:pPr>
        <w:spacing w:after="0"/>
        <w:ind w:left="0"/>
        <w:jc w:val="both"/>
      </w:pPr>
      <w:r>
        <w:rPr>
          <w:rFonts w:ascii="Times New Roman"/>
          <w:b w:val="false"/>
          <w:i w:val="false"/>
          <w:color w:val="000000"/>
          <w:sz w:val="28"/>
        </w:rPr>
        <w:t>
           тік меке.                                         шарты
</w:t>
      </w:r>
    </w:p>
    <w:p>
      <w:pPr>
        <w:spacing w:after="0"/>
        <w:ind w:left="0"/>
        <w:jc w:val="both"/>
      </w:pPr>
      <w:r>
        <w:rPr>
          <w:rFonts w:ascii="Times New Roman"/>
          <w:b w:val="false"/>
          <w:i w:val="false"/>
          <w:color w:val="000000"/>
          <w:sz w:val="28"/>
        </w:rPr>
        <w:t>
           мелер                                             жасалады
</w:t>
      </w:r>
    </w:p>
    <w:p>
      <w:pPr>
        <w:spacing w:after="0"/>
        <w:ind w:left="0"/>
        <w:jc w:val="both"/>
      </w:pPr>
      <w:r>
        <w:rPr>
          <w:rFonts w:ascii="Times New Roman"/>
          <w:b w:val="false"/>
          <w:i w:val="false"/>
          <w:color w:val="000000"/>
          <w:sz w:val="28"/>
        </w:rPr>
        <w:t>
           қызмет.                                           
</w:t>
      </w:r>
    </w:p>
    <w:p>
      <w:pPr>
        <w:spacing w:after="0"/>
        <w:ind w:left="0"/>
        <w:jc w:val="both"/>
      </w:pPr>
      <w:r>
        <w:rPr>
          <w:rFonts w:ascii="Times New Roman"/>
          <w:b w:val="false"/>
          <w:i w:val="false"/>
          <w:color w:val="000000"/>
          <w:sz w:val="28"/>
        </w:rPr>
        <w:t>
           керлерін
</w:t>
      </w:r>
    </w:p>
    <w:p>
      <w:pPr>
        <w:spacing w:after="0"/>
        <w:ind w:left="0"/>
        <w:jc w:val="both"/>
      </w:pPr>
      <w:r>
        <w:rPr>
          <w:rFonts w:ascii="Times New Roman"/>
          <w:b w:val="false"/>
          <w:i w:val="false"/>
          <w:color w:val="000000"/>
          <w:sz w:val="28"/>
        </w:rPr>
        <w:t>
           мемлекет.
</w:t>
      </w:r>
    </w:p>
    <w:p>
      <w:pPr>
        <w:spacing w:after="0"/>
        <w:ind w:left="0"/>
        <w:jc w:val="both"/>
      </w:pPr>
      <w:r>
        <w:rPr>
          <w:rFonts w:ascii="Times New Roman"/>
          <w:b w:val="false"/>
          <w:i w:val="false"/>
          <w:color w:val="000000"/>
          <w:sz w:val="28"/>
        </w:rPr>
        <w:t>
           тік міндет.
</w:t>
      </w:r>
    </w:p>
    <w:p>
      <w:pPr>
        <w:spacing w:after="0"/>
        <w:ind w:left="0"/>
        <w:jc w:val="both"/>
      </w:pPr>
      <w:r>
        <w:rPr>
          <w:rFonts w:ascii="Times New Roman"/>
          <w:b w:val="false"/>
          <w:i w:val="false"/>
          <w:color w:val="000000"/>
          <w:sz w:val="28"/>
        </w:rPr>
        <w:t>
           ті жеке
</w:t>
      </w:r>
    </w:p>
    <w:p>
      <w:pPr>
        <w:spacing w:after="0"/>
        <w:ind w:left="0"/>
        <w:jc w:val="both"/>
      </w:pPr>
      <w:r>
        <w:rPr>
          <w:rFonts w:ascii="Times New Roman"/>
          <w:b w:val="false"/>
          <w:i w:val="false"/>
          <w:color w:val="000000"/>
          <w:sz w:val="28"/>
        </w:rPr>
        <w:t>
           сақтанды.
</w:t>
      </w:r>
    </w:p>
    <w:p>
      <w:pPr>
        <w:spacing w:after="0"/>
        <w:ind w:left="0"/>
        <w:jc w:val="both"/>
      </w:pPr>
      <w:r>
        <w:rPr>
          <w:rFonts w:ascii="Times New Roman"/>
          <w:b w:val="false"/>
          <w:i w:val="false"/>
          <w:color w:val="000000"/>
          <w:sz w:val="28"/>
        </w:rPr>
        <w:t>
           руға,
</w:t>
      </w:r>
    </w:p>
    <w:p>
      <w:pPr>
        <w:spacing w:after="0"/>
        <w:ind w:left="0"/>
        <w:jc w:val="both"/>
      </w:pPr>
      <w:r>
        <w:rPr>
          <w:rFonts w:ascii="Times New Roman"/>
          <w:b w:val="false"/>
          <w:i w:val="false"/>
          <w:color w:val="000000"/>
          <w:sz w:val="28"/>
        </w:rPr>
        <w:t>
           арналған
</w:t>
      </w:r>
    </w:p>
    <w:p>
      <w:pPr>
        <w:spacing w:after="0"/>
        <w:ind w:left="0"/>
        <w:jc w:val="both"/>
      </w:pPr>
      <w:r>
        <w:rPr>
          <w:rFonts w:ascii="Times New Roman"/>
          <w:b w:val="false"/>
          <w:i w:val="false"/>
          <w:color w:val="000000"/>
          <w:sz w:val="28"/>
        </w:rPr>
        <w:t>
           жарналар.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130        Тауарлар
</w:t>
      </w:r>
    </w:p>
    <w:p>
      <w:pPr>
        <w:spacing w:after="0"/>
        <w:ind w:left="0"/>
        <w:jc w:val="both"/>
      </w:pP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131  Азық-түлік Жеке мұқтаждар үшін жеке пайдасы үшін  Тауарларды
</w:t>
      </w:r>
    </w:p>
    <w:p>
      <w:pPr>
        <w:spacing w:after="0"/>
        <w:ind w:left="0"/>
        <w:jc w:val="both"/>
      </w:pPr>
      <w:r>
        <w:rPr>
          <w:rFonts w:ascii="Times New Roman"/>
          <w:b w:val="false"/>
          <w:i w:val="false"/>
          <w:color w:val="000000"/>
          <w:sz w:val="28"/>
        </w:rPr>
        <w:t>
           өнімдерін  мемлекеттік мекеме. мемлекеттік меке.  (жұмыстар.
</w:t>
      </w:r>
    </w:p>
    <w:p>
      <w:pPr>
        <w:spacing w:after="0"/>
        <w:ind w:left="0"/>
        <w:jc w:val="both"/>
      </w:pPr>
      <w:r>
        <w:rPr>
          <w:rFonts w:ascii="Times New Roman"/>
          <w:b w:val="false"/>
          <w:i w:val="false"/>
          <w:color w:val="000000"/>
          <w:sz w:val="28"/>
        </w:rPr>
        <w:t>
           сатып алу  лерге азық-түлік    мелердің азық-     ды және 
</w:t>
      </w:r>
    </w:p>
    <w:p>
      <w:pPr>
        <w:spacing w:after="0"/>
        <w:ind w:left="0"/>
        <w:jc w:val="both"/>
      </w:pPr>
      <w:r>
        <w:rPr>
          <w:rFonts w:ascii="Times New Roman"/>
          <w:b w:val="false"/>
          <w:i w:val="false"/>
          <w:color w:val="000000"/>
          <w:sz w:val="28"/>
        </w:rPr>
        <w:t>
                      өнімдерін сатып     түлік өнімдерін    қызмет көрсе.
</w:t>
      </w:r>
    </w:p>
    <w:p>
      <w:pPr>
        <w:spacing w:after="0"/>
        <w:ind w:left="0"/>
        <w:jc w:val="both"/>
      </w:pPr>
      <w:r>
        <w:rPr>
          <w:rFonts w:ascii="Times New Roman"/>
          <w:b w:val="false"/>
          <w:i w:val="false"/>
          <w:color w:val="000000"/>
          <w:sz w:val="28"/>
        </w:rPr>
        <w:t>
                      алуға және оларды   сатып алуы мен     тулерді) 
</w:t>
      </w:r>
    </w:p>
    <w:p>
      <w:pPr>
        <w:spacing w:after="0"/>
        <w:ind w:left="0"/>
        <w:jc w:val="both"/>
      </w:pPr>
      <w:r>
        <w:rPr>
          <w:rFonts w:ascii="Times New Roman"/>
          <w:b w:val="false"/>
          <w:i w:val="false"/>
          <w:color w:val="000000"/>
          <w:sz w:val="28"/>
        </w:rPr>
        <w:t>
                      сақтауға жұмсалатын сақтау;            беруге арнал.
</w:t>
      </w:r>
    </w:p>
    <w:p>
      <w:pPr>
        <w:spacing w:after="0"/>
        <w:ind w:left="0"/>
        <w:jc w:val="both"/>
      </w:pPr>
      <w:r>
        <w:rPr>
          <w:rFonts w:ascii="Times New Roman"/>
          <w:b w:val="false"/>
          <w:i w:val="false"/>
          <w:color w:val="000000"/>
          <w:sz w:val="28"/>
        </w:rPr>
        <w:t>
                      шығыстар. Бұл       арнайы түсінік;    ған шарттар
</w:t>
      </w:r>
    </w:p>
    <w:p>
      <w:pPr>
        <w:spacing w:after="0"/>
        <w:ind w:left="0"/>
        <w:jc w:val="both"/>
      </w:pPr>
      <w:r>
        <w:rPr>
          <w:rFonts w:ascii="Times New Roman"/>
          <w:b w:val="false"/>
          <w:i w:val="false"/>
          <w:color w:val="000000"/>
          <w:sz w:val="28"/>
        </w:rPr>
        <w:t>
                      шығыстар халықтың   жануарлардың       жасалады.
</w:t>
      </w:r>
    </w:p>
    <w:p>
      <w:pPr>
        <w:spacing w:after="0"/>
        <w:ind w:left="0"/>
        <w:jc w:val="both"/>
      </w:pPr>
      <w:r>
        <w:rPr>
          <w:rFonts w:ascii="Times New Roman"/>
          <w:b w:val="false"/>
          <w:i w:val="false"/>
          <w:color w:val="000000"/>
          <w:sz w:val="28"/>
        </w:rPr>
        <w:t>
                      аз қамдалған бөлі.  тағамы;            Мерзімді 
</w:t>
      </w:r>
    </w:p>
    <w:p>
      <w:pPr>
        <w:spacing w:after="0"/>
        <w:ind w:left="0"/>
        <w:jc w:val="both"/>
      </w:pPr>
      <w:r>
        <w:rPr>
          <w:rFonts w:ascii="Times New Roman"/>
          <w:b w:val="false"/>
          <w:i w:val="false"/>
          <w:color w:val="000000"/>
          <w:sz w:val="28"/>
        </w:rPr>
        <w:t>
                      гінің азық-түлік    мерзімді әскери    әскери қызмет.
</w:t>
      </w:r>
    </w:p>
    <w:p>
      <w:pPr>
        <w:spacing w:after="0"/>
        <w:ind w:left="0"/>
        <w:jc w:val="both"/>
      </w:pPr>
      <w:r>
        <w:rPr>
          <w:rFonts w:ascii="Times New Roman"/>
          <w:b w:val="false"/>
          <w:i w:val="false"/>
          <w:color w:val="000000"/>
          <w:sz w:val="28"/>
        </w:rPr>
        <w:t>
                      өнімдерін сатып алу қызметшілер үшін   шілер үшін
</w:t>
      </w:r>
    </w:p>
    <w:p>
      <w:pPr>
        <w:spacing w:after="0"/>
        <w:ind w:left="0"/>
        <w:jc w:val="both"/>
      </w:pPr>
      <w:r>
        <w:rPr>
          <w:rFonts w:ascii="Times New Roman"/>
          <w:b w:val="false"/>
          <w:i w:val="false"/>
          <w:color w:val="000000"/>
          <w:sz w:val="28"/>
        </w:rPr>
        <w:t>
                      үшін үй шаруашылығы темекі бұйымдарын  темекі бұйым.
</w:t>
      </w:r>
    </w:p>
    <w:p>
      <w:pPr>
        <w:spacing w:after="0"/>
        <w:ind w:left="0"/>
        <w:jc w:val="both"/>
      </w:pPr>
      <w:r>
        <w:rPr>
          <w:rFonts w:ascii="Times New Roman"/>
          <w:b w:val="false"/>
          <w:i w:val="false"/>
          <w:color w:val="000000"/>
          <w:sz w:val="28"/>
        </w:rPr>
        <w:t>
                      мен жеке тұлғалар.  сатып алу немесе   дарының орны.
</w:t>
      </w:r>
    </w:p>
    <w:p>
      <w:pPr>
        <w:spacing w:after="0"/>
        <w:ind w:left="0"/>
        <w:jc w:val="both"/>
      </w:pPr>
      <w:r>
        <w:rPr>
          <w:rFonts w:ascii="Times New Roman"/>
          <w:b w:val="false"/>
          <w:i w:val="false"/>
          <w:color w:val="000000"/>
          <w:sz w:val="28"/>
        </w:rPr>
        <w:t>
                      дың төлемдеріне     темекі бұйымдары.  на ақшалай
</w:t>
      </w:r>
    </w:p>
    <w:p>
      <w:pPr>
        <w:spacing w:after="0"/>
        <w:ind w:left="0"/>
        <w:jc w:val="both"/>
      </w:pPr>
      <w:r>
        <w:rPr>
          <w:rFonts w:ascii="Times New Roman"/>
          <w:b w:val="false"/>
          <w:i w:val="false"/>
          <w:color w:val="000000"/>
          <w:sz w:val="28"/>
        </w:rPr>
        <w:t>
                      қарағанда азық-     ның орнына ақша.   өтемақы төле.
</w:t>
      </w:r>
    </w:p>
    <w:p>
      <w:pPr>
        <w:spacing w:after="0"/>
        <w:ind w:left="0"/>
        <w:jc w:val="both"/>
      </w:pPr>
      <w:r>
        <w:rPr>
          <w:rFonts w:ascii="Times New Roman"/>
          <w:b w:val="false"/>
          <w:i w:val="false"/>
          <w:color w:val="000000"/>
          <w:sz w:val="28"/>
        </w:rPr>
        <w:t>
                      түлік өнімдерін     лай өтемақы;       ген кезде 
</w:t>
      </w:r>
    </w:p>
    <w:p>
      <w:pPr>
        <w:spacing w:after="0"/>
        <w:ind w:left="0"/>
        <w:jc w:val="both"/>
      </w:pPr>
      <w:r>
        <w:rPr>
          <w:rFonts w:ascii="Times New Roman"/>
          <w:b w:val="false"/>
          <w:i w:val="false"/>
          <w:color w:val="000000"/>
          <w:sz w:val="28"/>
        </w:rPr>
        <w:t>
                      тікелей сатып алуға мерзімді әскери    тауарларды
</w:t>
      </w:r>
    </w:p>
    <w:p>
      <w:pPr>
        <w:spacing w:after="0"/>
        <w:ind w:left="0"/>
        <w:jc w:val="both"/>
      </w:pPr>
      <w:r>
        <w:rPr>
          <w:rFonts w:ascii="Times New Roman"/>
          <w:b w:val="false"/>
          <w:i w:val="false"/>
          <w:color w:val="000000"/>
          <w:sz w:val="28"/>
        </w:rPr>
        <w:t>
                      арналған.           қызметшілердің,    (жұмыстарды,  
</w:t>
      </w:r>
    </w:p>
    <w:p>
      <w:pPr>
        <w:spacing w:after="0"/>
        <w:ind w:left="0"/>
        <w:jc w:val="both"/>
      </w:pPr>
      <w:r>
        <w:rPr>
          <w:rFonts w:ascii="Times New Roman"/>
          <w:b w:val="false"/>
          <w:i w:val="false"/>
          <w:color w:val="000000"/>
          <w:sz w:val="28"/>
        </w:rPr>
        <w:t>
                      Мұндай шығыстар     әскери оқу орында. қызмет көрсе.
</w:t>
      </w:r>
    </w:p>
    <w:p>
      <w:pPr>
        <w:spacing w:after="0"/>
        <w:ind w:left="0"/>
        <w:jc w:val="both"/>
      </w:pPr>
      <w:r>
        <w:rPr>
          <w:rFonts w:ascii="Times New Roman"/>
          <w:b w:val="false"/>
          <w:i w:val="false"/>
          <w:color w:val="000000"/>
          <w:sz w:val="28"/>
        </w:rPr>
        <w:t>
                      332 - Жеке тұлға.   ры, ішкі істер     тулерді)
</w:t>
      </w:r>
    </w:p>
    <w:p>
      <w:pPr>
        <w:spacing w:after="0"/>
        <w:ind w:left="0"/>
        <w:jc w:val="both"/>
      </w:pPr>
      <w:r>
        <w:rPr>
          <w:rFonts w:ascii="Times New Roman"/>
          <w:b w:val="false"/>
          <w:i w:val="false"/>
          <w:color w:val="000000"/>
          <w:sz w:val="28"/>
        </w:rPr>
        <w:t>
                      ларға арналған      органдары оқу      беруге арнал.
</w:t>
      </w:r>
    </w:p>
    <w:p>
      <w:pPr>
        <w:spacing w:after="0"/>
        <w:ind w:left="0"/>
        <w:jc w:val="both"/>
      </w:pPr>
      <w:r>
        <w:rPr>
          <w:rFonts w:ascii="Times New Roman"/>
          <w:b w:val="false"/>
          <w:i w:val="false"/>
          <w:color w:val="000000"/>
          <w:sz w:val="28"/>
        </w:rPr>
        <w:t>
                      трансферттер        орындары курсант.  ған шарттар
</w:t>
      </w:r>
    </w:p>
    <w:p>
      <w:pPr>
        <w:spacing w:after="0"/>
        <w:ind w:left="0"/>
        <w:jc w:val="both"/>
      </w:pPr>
      <w:r>
        <w:rPr>
          <w:rFonts w:ascii="Times New Roman"/>
          <w:b w:val="false"/>
          <w:i w:val="false"/>
          <w:color w:val="000000"/>
          <w:sz w:val="28"/>
        </w:rPr>
        <w:t>
                      ерекшелігі бойынша  тарының, соттал.   жасалмайды.
</w:t>
      </w:r>
    </w:p>
    <w:p>
      <w:pPr>
        <w:spacing w:after="0"/>
        <w:ind w:left="0"/>
        <w:jc w:val="both"/>
      </w:pPr>
      <w:r>
        <w:rPr>
          <w:rFonts w:ascii="Times New Roman"/>
          <w:b w:val="false"/>
          <w:i w:val="false"/>
          <w:color w:val="000000"/>
          <w:sz w:val="28"/>
        </w:rPr>
        <w:t>
                      сыныпталады.        ғандардың, қылмыс  
</w:t>
      </w:r>
    </w:p>
    <w:p>
      <w:pPr>
        <w:spacing w:after="0"/>
        <w:ind w:left="0"/>
        <w:jc w:val="both"/>
      </w:pPr>
      <w:r>
        <w:rPr>
          <w:rFonts w:ascii="Times New Roman"/>
          <w:b w:val="false"/>
          <w:i w:val="false"/>
          <w:color w:val="000000"/>
          <w:sz w:val="28"/>
        </w:rPr>
        <w:t>
                                          жасағандығына 
</w:t>
      </w:r>
    </w:p>
    <w:p>
      <w:pPr>
        <w:spacing w:after="0"/>
        <w:ind w:left="0"/>
        <w:jc w:val="both"/>
      </w:pPr>
      <w:r>
        <w:rPr>
          <w:rFonts w:ascii="Times New Roman"/>
          <w:b w:val="false"/>
          <w:i w:val="false"/>
          <w:color w:val="000000"/>
          <w:sz w:val="28"/>
        </w:rPr>
        <w:t>
                                          күдіктілер мен
</w:t>
      </w:r>
    </w:p>
    <w:p>
      <w:pPr>
        <w:spacing w:after="0"/>
        <w:ind w:left="0"/>
        <w:jc w:val="both"/>
      </w:pPr>
      <w:r>
        <w:rPr>
          <w:rFonts w:ascii="Times New Roman"/>
          <w:b w:val="false"/>
          <w:i w:val="false"/>
          <w:color w:val="000000"/>
          <w:sz w:val="28"/>
        </w:rPr>
        <w:t>
                                          кінәлілердің, мек.
</w:t>
      </w:r>
    </w:p>
    <w:p>
      <w:pPr>
        <w:spacing w:after="0"/>
        <w:ind w:left="0"/>
        <w:jc w:val="both"/>
      </w:pPr>
      <w:r>
        <w:rPr>
          <w:rFonts w:ascii="Times New Roman"/>
          <w:b w:val="false"/>
          <w:i w:val="false"/>
          <w:color w:val="000000"/>
          <w:sz w:val="28"/>
        </w:rPr>
        <w:t>
                                          тептер мен мектеп-
</w:t>
      </w:r>
    </w:p>
    <w:p>
      <w:pPr>
        <w:spacing w:after="0"/>
        <w:ind w:left="0"/>
        <w:jc w:val="both"/>
      </w:pPr>
      <w:r>
        <w:rPr>
          <w:rFonts w:ascii="Times New Roman"/>
          <w:b w:val="false"/>
          <w:i w:val="false"/>
          <w:color w:val="000000"/>
          <w:sz w:val="28"/>
        </w:rPr>
        <w:t>
                                          интернаттар оқушы.
</w:t>
      </w:r>
    </w:p>
    <w:p>
      <w:pPr>
        <w:spacing w:after="0"/>
        <w:ind w:left="0"/>
        <w:jc w:val="both"/>
      </w:pPr>
      <w:r>
        <w:rPr>
          <w:rFonts w:ascii="Times New Roman"/>
          <w:b w:val="false"/>
          <w:i w:val="false"/>
          <w:color w:val="000000"/>
          <w:sz w:val="28"/>
        </w:rPr>
        <w:t>
                                          ларының асханадағы
</w:t>
      </w:r>
    </w:p>
    <w:p>
      <w:pPr>
        <w:spacing w:after="0"/>
        <w:ind w:left="0"/>
        <w:jc w:val="both"/>
      </w:pPr>
      <w:r>
        <w:rPr>
          <w:rFonts w:ascii="Times New Roman"/>
          <w:b w:val="false"/>
          <w:i w:val="false"/>
          <w:color w:val="000000"/>
          <w:sz w:val="28"/>
        </w:rPr>
        <w:t>
                                          тамағына ақы 
</w:t>
      </w:r>
    </w:p>
    <w:p>
      <w:pPr>
        <w:spacing w:after="0"/>
        <w:ind w:left="0"/>
        <w:jc w:val="both"/>
      </w:pPr>
      <w:r>
        <w:rPr>
          <w:rFonts w:ascii="Times New Roman"/>
          <w:b w:val="false"/>
          <w:i w:val="false"/>
          <w:color w:val="000000"/>
          <w:sz w:val="28"/>
        </w:rPr>
        <w:t>
                                          төлеу;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132  Дәрі-дәр.  Мемлекеттік мекеме. дәрі-дәрмектер,    Тауарларды
</w:t>
      </w:r>
    </w:p>
    <w:p>
      <w:pPr>
        <w:spacing w:after="0"/>
        <w:ind w:left="0"/>
        <w:jc w:val="both"/>
      </w:pPr>
      <w:r>
        <w:rPr>
          <w:rFonts w:ascii="Times New Roman"/>
          <w:b w:val="false"/>
          <w:i w:val="false"/>
          <w:color w:val="000000"/>
          <w:sz w:val="28"/>
        </w:rPr>
        <w:t>
           мектер мен лерде бір жолғы     препараттар мен    (жұмыстарды  
</w:t>
      </w:r>
    </w:p>
    <w:p>
      <w:pPr>
        <w:spacing w:after="0"/>
        <w:ind w:left="0"/>
        <w:jc w:val="both"/>
      </w:pPr>
      <w:r>
        <w:rPr>
          <w:rFonts w:ascii="Times New Roman"/>
          <w:b w:val="false"/>
          <w:i w:val="false"/>
          <w:color w:val="000000"/>
          <w:sz w:val="28"/>
        </w:rPr>
        <w:t>
           медицина.  және бірнеше рет    байлап-тану құрал. және қызмет 
</w:t>
      </w:r>
    </w:p>
    <w:p>
      <w:pPr>
        <w:spacing w:after="0"/>
        <w:ind w:left="0"/>
        <w:jc w:val="both"/>
      </w:pPr>
      <w:r>
        <w:rPr>
          <w:rFonts w:ascii="Times New Roman"/>
          <w:b w:val="false"/>
          <w:i w:val="false"/>
          <w:color w:val="000000"/>
          <w:sz w:val="28"/>
        </w:rPr>
        <w:t>
           лық бағыт. пайдалануға арнал.  дарын, медициналық көрсетулер.
</w:t>
      </w:r>
    </w:p>
    <w:p>
      <w:pPr>
        <w:spacing w:after="0"/>
        <w:ind w:left="0"/>
        <w:jc w:val="both"/>
      </w:pPr>
      <w:r>
        <w:rPr>
          <w:rFonts w:ascii="Times New Roman"/>
          <w:b w:val="false"/>
          <w:i w:val="false"/>
          <w:color w:val="000000"/>
          <w:sz w:val="28"/>
        </w:rPr>
        <w:t>
           тағы өзге  ған дәрі-дәрмектер  құрал-саймандарды  ді) беруге
</w:t>
      </w:r>
    </w:p>
    <w:p>
      <w:pPr>
        <w:spacing w:after="0"/>
        <w:ind w:left="0"/>
        <w:jc w:val="both"/>
      </w:pPr>
      <w:r>
        <w:rPr>
          <w:rFonts w:ascii="Times New Roman"/>
          <w:b w:val="false"/>
          <w:i w:val="false"/>
          <w:color w:val="000000"/>
          <w:sz w:val="28"/>
        </w:rPr>
        <w:t>
           де құрал.  мен медициналық     және өзгелерді     арналған
</w:t>
      </w:r>
    </w:p>
    <w:p>
      <w:pPr>
        <w:spacing w:after="0"/>
        <w:ind w:left="0"/>
        <w:jc w:val="both"/>
      </w:pPr>
      <w:r>
        <w:rPr>
          <w:rFonts w:ascii="Times New Roman"/>
          <w:b w:val="false"/>
          <w:i w:val="false"/>
          <w:color w:val="000000"/>
          <w:sz w:val="28"/>
        </w:rPr>
        <w:t>
           дар сатып  бағыттағы өзге де   сатып алу;         шарттар
</w:t>
      </w:r>
    </w:p>
    <w:p>
      <w:pPr>
        <w:spacing w:after="0"/>
        <w:ind w:left="0"/>
        <w:jc w:val="both"/>
      </w:pPr>
      <w:r>
        <w:rPr>
          <w:rFonts w:ascii="Times New Roman"/>
          <w:b w:val="false"/>
          <w:i w:val="false"/>
          <w:color w:val="000000"/>
          <w:sz w:val="28"/>
        </w:rPr>
        <w:t>
           алу        құралдарды сатып    қан сатып алу;     жасалады
</w:t>
      </w:r>
    </w:p>
    <w:p>
      <w:pPr>
        <w:spacing w:after="0"/>
        <w:ind w:left="0"/>
        <w:jc w:val="both"/>
      </w:pPr>
      <w:r>
        <w:rPr>
          <w:rFonts w:ascii="Times New Roman"/>
          <w:b w:val="false"/>
          <w:i w:val="false"/>
          <w:color w:val="000000"/>
          <w:sz w:val="28"/>
        </w:rPr>
        <w:t>
                      алуға арналған      биопрепараттар 
</w:t>
      </w:r>
    </w:p>
    <w:p>
      <w:pPr>
        <w:spacing w:after="0"/>
        <w:ind w:left="0"/>
        <w:jc w:val="both"/>
      </w:pPr>
      <w:r>
        <w:rPr>
          <w:rFonts w:ascii="Times New Roman"/>
          <w:b w:val="false"/>
          <w:i w:val="false"/>
          <w:color w:val="000000"/>
          <w:sz w:val="28"/>
        </w:rPr>
        <w:t>
                      шығыстар            сатып алу.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134  Мүліктік   Әскери қызметкер.                      Тауарларды
</w:t>
      </w:r>
    </w:p>
    <w:p>
      <w:pPr>
        <w:spacing w:after="0"/>
        <w:ind w:left="0"/>
        <w:jc w:val="both"/>
      </w:pPr>
      <w:r>
        <w:rPr>
          <w:rFonts w:ascii="Times New Roman"/>
          <w:b w:val="false"/>
          <w:i w:val="false"/>
          <w:color w:val="000000"/>
          <w:sz w:val="28"/>
        </w:rPr>
        <w:t>
           заттармен  лер, ішкі істер                        (жұмыстарды
</w:t>
      </w:r>
    </w:p>
    <w:p>
      <w:pPr>
        <w:spacing w:after="0"/>
        <w:ind w:left="0"/>
        <w:jc w:val="both"/>
      </w:pPr>
      <w:r>
        <w:rPr>
          <w:rFonts w:ascii="Times New Roman"/>
          <w:b w:val="false"/>
          <w:i w:val="false"/>
          <w:color w:val="000000"/>
          <w:sz w:val="28"/>
        </w:rPr>
        <w:t>
           басқа да   органдары қызмет.                      және қызмет
</w:t>
      </w:r>
    </w:p>
    <w:p>
      <w:pPr>
        <w:spacing w:after="0"/>
        <w:ind w:left="0"/>
        <w:jc w:val="both"/>
      </w:pPr>
      <w:r>
        <w:rPr>
          <w:rFonts w:ascii="Times New Roman"/>
          <w:b w:val="false"/>
          <w:i w:val="false"/>
          <w:color w:val="000000"/>
          <w:sz w:val="28"/>
        </w:rPr>
        <w:t>
           формалық   керлері, салық                         көрсетулерді)
</w:t>
      </w:r>
    </w:p>
    <w:p>
      <w:pPr>
        <w:spacing w:after="0"/>
        <w:ind w:left="0"/>
        <w:jc w:val="both"/>
      </w:pPr>
      <w:r>
        <w:rPr>
          <w:rFonts w:ascii="Times New Roman"/>
          <w:b w:val="false"/>
          <w:i w:val="false"/>
          <w:color w:val="000000"/>
          <w:sz w:val="28"/>
        </w:rPr>
        <w:t>
           және       жүйесі, таможня                        беруге 
</w:t>
      </w:r>
    </w:p>
    <w:p>
      <w:pPr>
        <w:spacing w:after="0"/>
        <w:ind w:left="0"/>
        <w:jc w:val="both"/>
      </w:pPr>
      <w:r>
        <w:rPr>
          <w:rFonts w:ascii="Times New Roman"/>
          <w:b w:val="false"/>
          <w:i w:val="false"/>
          <w:color w:val="000000"/>
          <w:sz w:val="28"/>
        </w:rPr>
        <w:t>
           арнаулы    қызметі қызмет.                        арналған
</w:t>
      </w:r>
    </w:p>
    <w:p>
      <w:pPr>
        <w:spacing w:after="0"/>
        <w:ind w:left="0"/>
        <w:jc w:val="both"/>
      </w:pPr>
      <w:r>
        <w:rPr>
          <w:rFonts w:ascii="Times New Roman"/>
          <w:b w:val="false"/>
          <w:i w:val="false"/>
          <w:color w:val="000000"/>
          <w:sz w:val="28"/>
        </w:rPr>
        <w:t>
           мүккамал.  керлеріне, әскери                      шарттар
</w:t>
      </w:r>
    </w:p>
    <w:p>
      <w:pPr>
        <w:spacing w:after="0"/>
        <w:ind w:left="0"/>
        <w:jc w:val="both"/>
      </w:pPr>
      <w:r>
        <w:rPr>
          <w:rFonts w:ascii="Times New Roman"/>
          <w:b w:val="false"/>
          <w:i w:val="false"/>
          <w:color w:val="000000"/>
          <w:sz w:val="28"/>
        </w:rPr>
        <w:t>
           дарды      оқу орындарының                        жасалады.
</w:t>
      </w:r>
    </w:p>
    <w:p>
      <w:pPr>
        <w:spacing w:after="0"/>
        <w:ind w:left="0"/>
        <w:jc w:val="both"/>
      </w:pPr>
      <w:r>
        <w:rPr>
          <w:rFonts w:ascii="Times New Roman"/>
          <w:b w:val="false"/>
          <w:i w:val="false"/>
          <w:color w:val="000000"/>
          <w:sz w:val="28"/>
        </w:rPr>
        <w:t>
           сатып алу, курсанттарына,                         Әскери 
</w:t>
      </w:r>
    </w:p>
    <w:p>
      <w:pPr>
        <w:spacing w:after="0"/>
        <w:ind w:left="0"/>
        <w:jc w:val="both"/>
      </w:pPr>
      <w:r>
        <w:rPr>
          <w:rFonts w:ascii="Times New Roman"/>
          <w:b w:val="false"/>
          <w:i w:val="false"/>
          <w:color w:val="000000"/>
          <w:sz w:val="28"/>
        </w:rPr>
        <w:t>
           тігу,      әскери мектеп -                        қызметшілерге
</w:t>
      </w:r>
    </w:p>
    <w:p>
      <w:pPr>
        <w:spacing w:after="0"/>
        <w:ind w:left="0"/>
        <w:jc w:val="both"/>
      </w:pPr>
      <w:r>
        <w:rPr>
          <w:rFonts w:ascii="Times New Roman"/>
          <w:b w:val="false"/>
          <w:i w:val="false"/>
          <w:color w:val="000000"/>
          <w:sz w:val="28"/>
        </w:rPr>
        <w:t>
           жөндеуден  интернаттарының                        нысанды киім.
</w:t>
      </w:r>
    </w:p>
    <w:p>
      <w:pPr>
        <w:spacing w:after="0"/>
        <w:ind w:left="0"/>
        <w:jc w:val="both"/>
      </w:pPr>
      <w:r>
        <w:rPr>
          <w:rFonts w:ascii="Times New Roman"/>
          <w:b w:val="false"/>
          <w:i w:val="false"/>
          <w:color w:val="000000"/>
          <w:sz w:val="28"/>
        </w:rPr>
        <w:t>
           өткізу     тәрбиеленушілеріне                     дердің орны.
</w:t>
      </w:r>
    </w:p>
    <w:p>
      <w:pPr>
        <w:spacing w:after="0"/>
        <w:ind w:left="0"/>
        <w:jc w:val="both"/>
      </w:pPr>
      <w:r>
        <w:rPr>
          <w:rFonts w:ascii="Times New Roman"/>
          <w:b w:val="false"/>
          <w:i w:val="false"/>
          <w:color w:val="000000"/>
          <w:sz w:val="28"/>
        </w:rPr>
        <w:t>
                      мүліктік заттармен                     на ақшалай
</w:t>
      </w:r>
    </w:p>
    <w:p>
      <w:pPr>
        <w:spacing w:after="0"/>
        <w:ind w:left="0"/>
        <w:jc w:val="both"/>
      </w:pPr>
      <w:r>
        <w:rPr>
          <w:rFonts w:ascii="Times New Roman"/>
          <w:b w:val="false"/>
          <w:i w:val="false"/>
          <w:color w:val="000000"/>
          <w:sz w:val="28"/>
        </w:rPr>
        <w:t>
                      басқа да формалық                      өтемақы төле.
</w:t>
      </w:r>
    </w:p>
    <w:p>
      <w:pPr>
        <w:spacing w:after="0"/>
        <w:ind w:left="0"/>
        <w:jc w:val="both"/>
      </w:pPr>
      <w:r>
        <w:rPr>
          <w:rFonts w:ascii="Times New Roman"/>
          <w:b w:val="false"/>
          <w:i w:val="false"/>
          <w:color w:val="000000"/>
          <w:sz w:val="28"/>
        </w:rPr>
        <w:t>
                      және арнаулы мүк.                      ген кезде
</w:t>
      </w:r>
    </w:p>
    <w:p>
      <w:pPr>
        <w:spacing w:after="0"/>
        <w:ind w:left="0"/>
        <w:jc w:val="both"/>
      </w:pPr>
      <w:r>
        <w:rPr>
          <w:rFonts w:ascii="Times New Roman"/>
          <w:b w:val="false"/>
          <w:i w:val="false"/>
          <w:color w:val="000000"/>
          <w:sz w:val="28"/>
        </w:rPr>
        <w:t>
                      камалдарды сатып                       тауарларды,  
</w:t>
      </w:r>
    </w:p>
    <w:p>
      <w:pPr>
        <w:spacing w:after="0"/>
        <w:ind w:left="0"/>
        <w:jc w:val="both"/>
      </w:pPr>
      <w:r>
        <w:rPr>
          <w:rFonts w:ascii="Times New Roman"/>
          <w:b w:val="false"/>
          <w:i w:val="false"/>
          <w:color w:val="000000"/>
          <w:sz w:val="28"/>
        </w:rPr>
        <w:t>
                      алу, тігу, жөндеу.                     жұмыстарды
</w:t>
      </w:r>
    </w:p>
    <w:p>
      <w:pPr>
        <w:spacing w:after="0"/>
        <w:ind w:left="0"/>
        <w:jc w:val="both"/>
      </w:pPr>
      <w:r>
        <w:rPr>
          <w:rFonts w:ascii="Times New Roman"/>
          <w:b w:val="false"/>
          <w:i w:val="false"/>
          <w:color w:val="000000"/>
          <w:sz w:val="28"/>
        </w:rPr>
        <w:t>
                      ден өткізу                             және қызмет
</w:t>
      </w:r>
    </w:p>
    <w:p>
      <w:pPr>
        <w:spacing w:after="0"/>
        <w:ind w:left="0"/>
        <w:jc w:val="both"/>
      </w:pPr>
      <w:r>
        <w:rPr>
          <w:rFonts w:ascii="Times New Roman"/>
          <w:b w:val="false"/>
          <w:i w:val="false"/>
          <w:color w:val="000000"/>
          <w:sz w:val="28"/>
        </w:rPr>
        <w:t>
                                                             көрсетулерді 
</w:t>
      </w:r>
    </w:p>
    <w:p>
      <w:pPr>
        <w:spacing w:after="0"/>
        <w:ind w:left="0"/>
        <w:jc w:val="both"/>
      </w:pPr>
      <w:r>
        <w:rPr>
          <w:rFonts w:ascii="Times New Roman"/>
          <w:b w:val="false"/>
          <w:i w:val="false"/>
          <w:color w:val="000000"/>
          <w:sz w:val="28"/>
        </w:rPr>
        <w:t>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Мүліктік     
</w:t>
      </w:r>
    </w:p>
    <w:p>
      <w:pPr>
        <w:spacing w:after="0"/>
        <w:ind w:left="0"/>
        <w:jc w:val="both"/>
      </w:pPr>
      <w:r>
        <w:rPr>
          <w:rFonts w:ascii="Times New Roman"/>
          <w:b w:val="false"/>
          <w:i w:val="false"/>
          <w:color w:val="000000"/>
          <w:sz w:val="28"/>
        </w:rPr>
        <w:t>
                                                             заттармен
</w:t>
      </w:r>
    </w:p>
    <w:p>
      <w:pPr>
        <w:spacing w:after="0"/>
        <w:ind w:left="0"/>
        <w:jc w:val="both"/>
      </w:pPr>
      <w:r>
        <w:rPr>
          <w:rFonts w:ascii="Times New Roman"/>
          <w:b w:val="false"/>
          <w:i w:val="false"/>
          <w:color w:val="000000"/>
          <w:sz w:val="28"/>
        </w:rPr>
        <w:t>
                                                             басқа да  
</w:t>
      </w:r>
    </w:p>
    <w:p>
      <w:pPr>
        <w:spacing w:after="0"/>
        <w:ind w:left="0"/>
        <w:jc w:val="both"/>
      </w:pPr>
      <w:r>
        <w:rPr>
          <w:rFonts w:ascii="Times New Roman"/>
          <w:b w:val="false"/>
          <w:i w:val="false"/>
          <w:color w:val="000000"/>
          <w:sz w:val="28"/>
        </w:rPr>
        <w:t>
                                                             формалық және
</w:t>
      </w:r>
    </w:p>
    <w:p>
      <w:pPr>
        <w:spacing w:after="0"/>
        <w:ind w:left="0"/>
        <w:jc w:val="both"/>
      </w:pPr>
      <w:r>
        <w:rPr>
          <w:rFonts w:ascii="Times New Roman"/>
          <w:b w:val="false"/>
          <w:i w:val="false"/>
          <w:color w:val="000000"/>
          <w:sz w:val="28"/>
        </w:rPr>
        <w:t>
                                                             арнаулы мүк.
</w:t>
      </w:r>
    </w:p>
    <w:p>
      <w:pPr>
        <w:spacing w:after="0"/>
        <w:ind w:left="0"/>
        <w:jc w:val="both"/>
      </w:pPr>
      <w:r>
        <w:rPr>
          <w:rFonts w:ascii="Times New Roman"/>
          <w:b w:val="false"/>
          <w:i w:val="false"/>
          <w:color w:val="000000"/>
          <w:sz w:val="28"/>
        </w:rPr>
        <w:t>
                                                             камалдардың
</w:t>
      </w:r>
    </w:p>
    <w:p>
      <w:pPr>
        <w:spacing w:after="0"/>
        <w:ind w:left="0"/>
        <w:jc w:val="both"/>
      </w:pPr>
      <w:r>
        <w:rPr>
          <w:rFonts w:ascii="Times New Roman"/>
          <w:b w:val="false"/>
          <w:i w:val="false"/>
          <w:color w:val="000000"/>
          <w:sz w:val="28"/>
        </w:rPr>
        <w:t>
                                                             орнына ақша.
</w:t>
      </w:r>
    </w:p>
    <w:p>
      <w:pPr>
        <w:spacing w:after="0"/>
        <w:ind w:left="0"/>
        <w:jc w:val="both"/>
      </w:pPr>
      <w:r>
        <w:rPr>
          <w:rFonts w:ascii="Times New Roman"/>
          <w:b w:val="false"/>
          <w:i w:val="false"/>
          <w:color w:val="000000"/>
          <w:sz w:val="28"/>
        </w:rPr>
        <w:t>
                                                             лай өтемдер. 
</w:t>
      </w:r>
    </w:p>
    <w:p>
      <w:pPr>
        <w:spacing w:after="0"/>
        <w:ind w:left="0"/>
        <w:jc w:val="both"/>
      </w:pPr>
      <w:r>
        <w:rPr>
          <w:rFonts w:ascii="Times New Roman"/>
          <w:b w:val="false"/>
          <w:i w:val="false"/>
          <w:color w:val="000000"/>
          <w:sz w:val="28"/>
        </w:rPr>
        <w:t>
                                                             ді төлеу     
</w:t>
      </w:r>
    </w:p>
    <w:p>
      <w:pPr>
        <w:spacing w:after="0"/>
        <w:ind w:left="0"/>
        <w:jc w:val="both"/>
      </w:pPr>
      <w:r>
        <w:rPr>
          <w:rFonts w:ascii="Times New Roman"/>
          <w:b w:val="false"/>
          <w:i w:val="false"/>
          <w:color w:val="000000"/>
          <w:sz w:val="28"/>
        </w:rPr>
        <w:t>
                                                             барысында 
</w:t>
      </w:r>
    </w:p>
    <w:p>
      <w:pPr>
        <w:spacing w:after="0"/>
        <w:ind w:left="0"/>
        <w:jc w:val="both"/>
      </w:pPr>
      <w:r>
        <w:rPr>
          <w:rFonts w:ascii="Times New Roman"/>
          <w:b w:val="false"/>
          <w:i w:val="false"/>
          <w:color w:val="000000"/>
          <w:sz w:val="28"/>
        </w:rPr>
        <w:t>
                                                             тауарлы, 
</w:t>
      </w:r>
    </w:p>
    <w:p>
      <w:pPr>
        <w:spacing w:after="0"/>
        <w:ind w:left="0"/>
        <w:jc w:val="both"/>
      </w:pPr>
      <w:r>
        <w:rPr>
          <w:rFonts w:ascii="Times New Roman"/>
          <w:b w:val="false"/>
          <w:i w:val="false"/>
          <w:color w:val="000000"/>
          <w:sz w:val="28"/>
        </w:rPr>
        <w:t>
                                                             жұмыстар мен
</w:t>
      </w:r>
    </w:p>
    <w:p>
      <w:pPr>
        <w:spacing w:after="0"/>
        <w:ind w:left="0"/>
        <w:jc w:val="both"/>
      </w:pPr>
      <w:r>
        <w:rPr>
          <w:rFonts w:ascii="Times New Roman"/>
          <w:b w:val="false"/>
          <w:i w:val="false"/>
          <w:color w:val="000000"/>
          <w:sz w:val="28"/>
        </w:rPr>
        <w:t>
                                                             қызметтерді  
</w:t>
      </w:r>
    </w:p>
    <w:p>
      <w:pPr>
        <w:spacing w:after="0"/>
        <w:ind w:left="0"/>
        <w:jc w:val="both"/>
      </w:pPr>
      <w:r>
        <w:rPr>
          <w:rFonts w:ascii="Times New Roman"/>
          <w:b w:val="false"/>
          <w:i w:val="false"/>
          <w:color w:val="000000"/>
          <w:sz w:val="28"/>
        </w:rPr>
        <w:t>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135  Ерекше     Әскери мақсат.                         Тауарларды,
</w:t>
      </w:r>
    </w:p>
    <w:p>
      <w:pPr>
        <w:spacing w:after="0"/>
        <w:ind w:left="0"/>
        <w:jc w:val="both"/>
      </w:pPr>
      <w:r>
        <w:rPr>
          <w:rFonts w:ascii="Times New Roman"/>
          <w:b w:val="false"/>
          <w:i w:val="false"/>
          <w:color w:val="000000"/>
          <w:sz w:val="28"/>
        </w:rPr>
        <w:t>
           құралдар   тағы заттар,                           жұмыстарды
</w:t>
      </w:r>
    </w:p>
    <w:p>
      <w:pPr>
        <w:spacing w:after="0"/>
        <w:ind w:left="0"/>
        <w:jc w:val="both"/>
      </w:pPr>
      <w:r>
        <w:rPr>
          <w:rFonts w:ascii="Times New Roman"/>
          <w:b w:val="false"/>
          <w:i w:val="false"/>
          <w:color w:val="000000"/>
          <w:sz w:val="28"/>
        </w:rPr>
        <w:t>
           мен        материалдар,                           және қызмет
</w:t>
      </w:r>
    </w:p>
    <w:p>
      <w:pPr>
        <w:spacing w:after="0"/>
        <w:ind w:left="0"/>
        <w:jc w:val="both"/>
      </w:pPr>
      <w:r>
        <w:rPr>
          <w:rFonts w:ascii="Times New Roman"/>
          <w:b w:val="false"/>
          <w:i w:val="false"/>
          <w:color w:val="000000"/>
          <w:sz w:val="28"/>
        </w:rPr>
        <w:t>
           материал.  құралдарды сатып                       көрсетулерді
</w:t>
      </w:r>
    </w:p>
    <w:p>
      <w:pPr>
        <w:spacing w:after="0"/>
        <w:ind w:left="0"/>
        <w:jc w:val="both"/>
      </w:pPr>
      <w:r>
        <w:rPr>
          <w:rFonts w:ascii="Times New Roman"/>
          <w:b w:val="false"/>
          <w:i w:val="false"/>
          <w:color w:val="000000"/>
          <w:sz w:val="28"/>
        </w:rPr>
        <w:t>
           дарды      алу, әскери                            беруге арнал.
</w:t>
      </w:r>
    </w:p>
    <w:p>
      <w:pPr>
        <w:spacing w:after="0"/>
        <w:ind w:left="0"/>
        <w:jc w:val="both"/>
      </w:pPr>
      <w:r>
        <w:rPr>
          <w:rFonts w:ascii="Times New Roman"/>
          <w:b w:val="false"/>
          <w:i w:val="false"/>
          <w:color w:val="000000"/>
          <w:sz w:val="28"/>
        </w:rPr>
        <w:t>
           сатып алу  бағыттағы объекті.                     ған шарттар
</w:t>
      </w:r>
    </w:p>
    <w:p>
      <w:pPr>
        <w:spacing w:after="0"/>
        <w:ind w:left="0"/>
        <w:jc w:val="both"/>
      </w:pPr>
      <w:r>
        <w:rPr>
          <w:rFonts w:ascii="Times New Roman"/>
          <w:b w:val="false"/>
          <w:i w:val="false"/>
          <w:color w:val="000000"/>
          <w:sz w:val="28"/>
        </w:rPr>
        <w:t>
                      лерді салу                             жасалады.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136  Ел ішінде.  Қазақстан шеңбе.    іссапар шығыстары;  Тауарларды,
</w:t>
      </w:r>
    </w:p>
    <w:p>
      <w:pPr>
        <w:spacing w:after="0"/>
        <w:ind w:left="0"/>
        <w:jc w:val="both"/>
      </w:pPr>
      <w:r>
        <w:rPr>
          <w:rFonts w:ascii="Times New Roman"/>
          <w:b w:val="false"/>
          <w:i w:val="false"/>
          <w:color w:val="000000"/>
          <w:sz w:val="28"/>
        </w:rPr>
        <w:t>
           гі         ріндегі іссапарға   далалық тамақ жаб. жұмыстарды
</w:t>
      </w:r>
    </w:p>
    <w:p>
      <w:pPr>
        <w:spacing w:after="0"/>
        <w:ind w:left="0"/>
        <w:jc w:val="both"/>
      </w:pPr>
      <w:r>
        <w:rPr>
          <w:rFonts w:ascii="Times New Roman"/>
          <w:b w:val="false"/>
          <w:i w:val="false"/>
          <w:color w:val="000000"/>
          <w:sz w:val="28"/>
        </w:rPr>
        <w:t>
           іссапарлар және қызметтік      дықталымы;         және қызмет
</w:t>
      </w:r>
    </w:p>
    <w:p>
      <w:pPr>
        <w:spacing w:after="0"/>
        <w:ind w:left="0"/>
        <w:jc w:val="both"/>
      </w:pPr>
      <w:r>
        <w:rPr>
          <w:rFonts w:ascii="Times New Roman"/>
          <w:b w:val="false"/>
          <w:i w:val="false"/>
          <w:color w:val="000000"/>
          <w:sz w:val="28"/>
        </w:rPr>
        <w:t>
           мен        сапарларға арнал.                      көрсетулерді
</w:t>
      </w:r>
    </w:p>
    <w:p>
      <w:pPr>
        <w:spacing w:after="0"/>
        <w:ind w:left="0"/>
        <w:jc w:val="both"/>
      </w:pPr>
      <w:r>
        <w:rPr>
          <w:rFonts w:ascii="Times New Roman"/>
          <w:b w:val="false"/>
          <w:i w:val="false"/>
          <w:color w:val="000000"/>
          <w:sz w:val="28"/>
        </w:rPr>
        <w:t>
           қызметтік  ған шығыстар.                          беруге арнал.
</w:t>
      </w:r>
    </w:p>
    <w:p>
      <w:pPr>
        <w:spacing w:after="0"/>
        <w:ind w:left="0"/>
        <w:jc w:val="both"/>
      </w:pPr>
      <w:r>
        <w:rPr>
          <w:rFonts w:ascii="Times New Roman"/>
          <w:b w:val="false"/>
          <w:i w:val="false"/>
          <w:color w:val="000000"/>
          <w:sz w:val="28"/>
        </w:rPr>
        <w:t>
           сапарлар   Бұған авиабилеттер.                    ған шарттар
</w:t>
      </w:r>
    </w:p>
    <w:p>
      <w:pPr>
        <w:spacing w:after="0"/>
        <w:ind w:left="0"/>
        <w:jc w:val="both"/>
      </w:pPr>
      <w:r>
        <w:rPr>
          <w:rFonts w:ascii="Times New Roman"/>
          <w:b w:val="false"/>
          <w:i w:val="false"/>
          <w:color w:val="000000"/>
          <w:sz w:val="28"/>
        </w:rPr>
        <w:t>
                      ге, тәуліктік                          жасалмайды.
</w:t>
      </w:r>
    </w:p>
    <w:p>
      <w:pPr>
        <w:spacing w:after="0"/>
        <w:ind w:left="0"/>
        <w:jc w:val="both"/>
      </w:pPr>
      <w:r>
        <w:rPr>
          <w:rFonts w:ascii="Times New Roman"/>
          <w:b w:val="false"/>
          <w:i w:val="false"/>
          <w:color w:val="000000"/>
          <w:sz w:val="28"/>
        </w:rPr>
        <w:t>
                      шығыстар және жол           
</w:t>
      </w:r>
    </w:p>
    <w:p>
      <w:pPr>
        <w:spacing w:after="0"/>
        <w:ind w:left="0"/>
        <w:jc w:val="both"/>
      </w:pPr>
      <w:r>
        <w:rPr>
          <w:rFonts w:ascii="Times New Roman"/>
          <w:b w:val="false"/>
          <w:i w:val="false"/>
          <w:color w:val="000000"/>
          <w:sz w:val="28"/>
        </w:rPr>
        <w:t>
                      жүруге тікелей                                 
</w:t>
      </w:r>
    </w:p>
    <w:p>
      <w:pPr>
        <w:spacing w:after="0"/>
        <w:ind w:left="0"/>
        <w:jc w:val="both"/>
      </w:pPr>
      <w:r>
        <w:rPr>
          <w:rFonts w:ascii="Times New Roman"/>
          <w:b w:val="false"/>
          <w:i w:val="false"/>
          <w:color w:val="000000"/>
          <w:sz w:val="28"/>
        </w:rPr>
        <w:t>
                      байланысты басқа
</w:t>
      </w:r>
    </w:p>
    <w:p>
      <w:pPr>
        <w:spacing w:after="0"/>
        <w:ind w:left="0"/>
        <w:jc w:val="both"/>
      </w:pPr>
      <w:r>
        <w:rPr>
          <w:rFonts w:ascii="Times New Roman"/>
          <w:b w:val="false"/>
          <w:i w:val="false"/>
          <w:color w:val="000000"/>
          <w:sz w:val="28"/>
        </w:rPr>
        <w:t>
                      шығыстар (әуежайға
</w:t>
      </w:r>
    </w:p>
    <w:p>
      <w:pPr>
        <w:spacing w:after="0"/>
        <w:ind w:left="0"/>
        <w:jc w:val="both"/>
      </w:pPr>
      <w:r>
        <w:rPr>
          <w:rFonts w:ascii="Times New Roman"/>
          <w:b w:val="false"/>
          <w:i w:val="false"/>
          <w:color w:val="000000"/>
          <w:sz w:val="28"/>
        </w:rPr>
        <w:t>
                      және әуежайдан жету
</w:t>
      </w:r>
    </w:p>
    <w:p>
      <w:pPr>
        <w:spacing w:after="0"/>
        <w:ind w:left="0"/>
        <w:jc w:val="both"/>
      </w:pPr>
      <w:r>
        <w:rPr>
          <w:rFonts w:ascii="Times New Roman"/>
          <w:b w:val="false"/>
          <w:i w:val="false"/>
          <w:color w:val="000000"/>
          <w:sz w:val="28"/>
        </w:rPr>
        <w:t>
                      және т.б.) кіреді.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137  Елден тыс  ТМД қоса алғанда,                      Тауарларды,
</w:t>
      </w:r>
    </w:p>
    <w:p>
      <w:pPr>
        <w:spacing w:after="0"/>
        <w:ind w:left="0"/>
        <w:jc w:val="both"/>
      </w:pPr>
      <w:r>
        <w:rPr>
          <w:rFonts w:ascii="Times New Roman"/>
          <w:b w:val="false"/>
          <w:i w:val="false"/>
          <w:color w:val="000000"/>
          <w:sz w:val="28"/>
        </w:rPr>
        <w:t>
           жерлерге   Қазақстаннан тыс                       жұмыстарды 
</w:t>
      </w:r>
    </w:p>
    <w:p>
      <w:pPr>
        <w:spacing w:after="0"/>
        <w:ind w:left="0"/>
        <w:jc w:val="both"/>
      </w:pPr>
      <w:r>
        <w:rPr>
          <w:rFonts w:ascii="Times New Roman"/>
          <w:b w:val="false"/>
          <w:i w:val="false"/>
          <w:color w:val="000000"/>
          <w:sz w:val="28"/>
        </w:rPr>
        <w:t>
           іссапарлар жерлерге іссапар.                      және қызмет
</w:t>
      </w:r>
    </w:p>
    <w:p>
      <w:pPr>
        <w:spacing w:after="0"/>
        <w:ind w:left="0"/>
        <w:jc w:val="both"/>
      </w:pPr>
      <w:r>
        <w:rPr>
          <w:rFonts w:ascii="Times New Roman"/>
          <w:b w:val="false"/>
          <w:i w:val="false"/>
          <w:color w:val="000000"/>
          <w:sz w:val="28"/>
        </w:rPr>
        <w:t>
           мен        ларға және қызмет.                     көрсетулерді
</w:t>
      </w:r>
    </w:p>
    <w:p>
      <w:pPr>
        <w:spacing w:after="0"/>
        <w:ind w:left="0"/>
        <w:jc w:val="both"/>
      </w:pPr>
      <w:r>
        <w:rPr>
          <w:rFonts w:ascii="Times New Roman"/>
          <w:b w:val="false"/>
          <w:i w:val="false"/>
          <w:color w:val="000000"/>
          <w:sz w:val="28"/>
        </w:rPr>
        <w:t>
           қызметтік  тік сапарларға                         беруге арнал.
</w:t>
      </w:r>
    </w:p>
    <w:p>
      <w:pPr>
        <w:spacing w:after="0"/>
        <w:ind w:left="0"/>
        <w:jc w:val="both"/>
      </w:pPr>
      <w:r>
        <w:rPr>
          <w:rFonts w:ascii="Times New Roman"/>
          <w:b w:val="false"/>
          <w:i w:val="false"/>
          <w:color w:val="000000"/>
          <w:sz w:val="28"/>
        </w:rPr>
        <w:t>
           сапарлар   арналған                               ған шарттар
</w:t>
      </w:r>
    </w:p>
    <w:p>
      <w:pPr>
        <w:spacing w:after="0"/>
        <w:ind w:left="0"/>
        <w:jc w:val="both"/>
      </w:pPr>
      <w:r>
        <w:rPr>
          <w:rFonts w:ascii="Times New Roman"/>
          <w:b w:val="false"/>
          <w:i w:val="false"/>
          <w:color w:val="000000"/>
          <w:sz w:val="28"/>
        </w:rPr>
        <w:t>
                      шығыстар.                              жасалмайды
</w:t>
      </w:r>
    </w:p>
    <w:p>
      <w:pPr>
        <w:spacing w:after="0"/>
        <w:ind w:left="0"/>
        <w:jc w:val="both"/>
      </w:pPr>
      <w:r>
        <w:rPr>
          <w:rFonts w:ascii="Times New Roman"/>
          <w:b w:val="false"/>
          <w:i w:val="false"/>
          <w:color w:val="000000"/>
          <w:sz w:val="28"/>
        </w:rPr>
        <w:t>
                      Бұл ерекшелікте 
</w:t>
      </w:r>
    </w:p>
    <w:p>
      <w:pPr>
        <w:spacing w:after="0"/>
        <w:ind w:left="0"/>
        <w:jc w:val="both"/>
      </w:pPr>
      <w:r>
        <w:rPr>
          <w:rFonts w:ascii="Times New Roman"/>
          <w:b w:val="false"/>
          <w:i w:val="false"/>
          <w:color w:val="000000"/>
          <w:sz w:val="28"/>
        </w:rPr>
        <w:t>
                      жоғарыдағы 136-
</w:t>
      </w:r>
    </w:p>
    <w:p>
      <w:pPr>
        <w:spacing w:after="0"/>
        <w:ind w:left="0"/>
        <w:jc w:val="both"/>
      </w:pPr>
      <w:r>
        <w:rPr>
          <w:rFonts w:ascii="Times New Roman"/>
          <w:b w:val="false"/>
          <w:i w:val="false"/>
          <w:color w:val="000000"/>
          <w:sz w:val="28"/>
        </w:rPr>
        <w:t>
                      ерекшелікте баян.
</w:t>
      </w:r>
    </w:p>
    <w:p>
      <w:pPr>
        <w:spacing w:after="0"/>
        <w:ind w:left="0"/>
        <w:jc w:val="both"/>
      </w:pPr>
      <w:r>
        <w:rPr>
          <w:rFonts w:ascii="Times New Roman"/>
          <w:b w:val="false"/>
          <w:i w:val="false"/>
          <w:color w:val="000000"/>
          <w:sz w:val="28"/>
        </w:rPr>
        <w:t>
                      далған шығыстарға
</w:t>
      </w:r>
    </w:p>
    <w:p>
      <w:pPr>
        <w:spacing w:after="0"/>
        <w:ind w:left="0"/>
        <w:jc w:val="both"/>
      </w:pPr>
      <w:r>
        <w:rPr>
          <w:rFonts w:ascii="Times New Roman"/>
          <w:b w:val="false"/>
          <w:i w:val="false"/>
          <w:color w:val="000000"/>
          <w:sz w:val="28"/>
        </w:rPr>
        <w:t>
                      ұқсас шығыстар 
</w:t>
      </w:r>
    </w:p>
    <w:p>
      <w:pPr>
        <w:spacing w:after="0"/>
        <w:ind w:left="0"/>
        <w:jc w:val="both"/>
      </w:pPr>
      <w:r>
        <w:rPr>
          <w:rFonts w:ascii="Times New Roman"/>
          <w:b w:val="false"/>
          <w:i w:val="false"/>
          <w:color w:val="000000"/>
          <w:sz w:val="28"/>
        </w:rPr>
        <w:t>
                      көрсетіледі.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138  Үй-жайға   Бұл ерекшелікте                        Тауарларды,
</w:t>
      </w:r>
    </w:p>
    <w:p>
      <w:pPr>
        <w:spacing w:after="0"/>
        <w:ind w:left="0"/>
        <w:jc w:val="both"/>
      </w:pPr>
      <w:r>
        <w:rPr>
          <w:rFonts w:ascii="Times New Roman"/>
          <w:b w:val="false"/>
          <w:i w:val="false"/>
          <w:color w:val="000000"/>
          <w:sz w:val="28"/>
        </w:rPr>
        <w:t>
           жалгерлік  жалға алынған үй-                      жұмыстарды    
</w:t>
      </w:r>
    </w:p>
    <w:p>
      <w:pPr>
        <w:spacing w:after="0"/>
        <w:ind w:left="0"/>
        <w:jc w:val="both"/>
      </w:pPr>
      <w:r>
        <w:rPr>
          <w:rFonts w:ascii="Times New Roman"/>
          <w:b w:val="false"/>
          <w:i w:val="false"/>
          <w:color w:val="000000"/>
          <w:sz w:val="28"/>
        </w:rPr>
        <w:t>
           төлем      жайға жалгерлік                        және қызмет
</w:t>
      </w:r>
    </w:p>
    <w:p>
      <w:pPr>
        <w:spacing w:after="0"/>
        <w:ind w:left="0"/>
        <w:jc w:val="both"/>
      </w:pPr>
      <w:r>
        <w:rPr>
          <w:rFonts w:ascii="Times New Roman"/>
          <w:b w:val="false"/>
          <w:i w:val="false"/>
          <w:color w:val="000000"/>
          <w:sz w:val="28"/>
        </w:rPr>
        <w:t>
                      төлемдер көрсеті.                      көрсетулерді
</w:t>
      </w:r>
    </w:p>
    <w:p>
      <w:pPr>
        <w:spacing w:after="0"/>
        <w:ind w:left="0"/>
        <w:jc w:val="both"/>
      </w:pPr>
      <w:r>
        <w:rPr>
          <w:rFonts w:ascii="Times New Roman"/>
          <w:b w:val="false"/>
          <w:i w:val="false"/>
          <w:color w:val="000000"/>
          <w:sz w:val="28"/>
        </w:rPr>
        <w:t>
                      леді. Коммуналдық                      беруге арнал.
</w:t>
      </w:r>
    </w:p>
    <w:p>
      <w:pPr>
        <w:spacing w:after="0"/>
        <w:ind w:left="0"/>
        <w:jc w:val="both"/>
      </w:pPr>
      <w:r>
        <w:rPr>
          <w:rFonts w:ascii="Times New Roman"/>
          <w:b w:val="false"/>
          <w:i w:val="false"/>
          <w:color w:val="000000"/>
          <w:sz w:val="28"/>
        </w:rPr>
        <w:t>
                      қызмет көрсетулер,                     ған шарттар
</w:t>
      </w:r>
    </w:p>
    <w:p>
      <w:pPr>
        <w:spacing w:after="0"/>
        <w:ind w:left="0"/>
        <w:jc w:val="both"/>
      </w:pPr>
      <w:r>
        <w:rPr>
          <w:rFonts w:ascii="Times New Roman"/>
          <w:b w:val="false"/>
          <w:i w:val="false"/>
          <w:color w:val="000000"/>
          <w:sz w:val="28"/>
        </w:rPr>
        <w:t>
                      электр энергиясына,                    жасалады
</w:t>
      </w:r>
    </w:p>
    <w:p>
      <w:pPr>
        <w:spacing w:after="0"/>
        <w:ind w:left="0"/>
        <w:jc w:val="both"/>
      </w:pPr>
      <w:r>
        <w:rPr>
          <w:rFonts w:ascii="Times New Roman"/>
          <w:b w:val="false"/>
          <w:i w:val="false"/>
          <w:color w:val="000000"/>
          <w:sz w:val="28"/>
        </w:rPr>
        <w:t>
                      жылуға арналған
</w:t>
      </w:r>
    </w:p>
    <w:p>
      <w:pPr>
        <w:spacing w:after="0"/>
        <w:ind w:left="0"/>
        <w:jc w:val="both"/>
      </w:pPr>
      <w:r>
        <w:rPr>
          <w:rFonts w:ascii="Times New Roman"/>
          <w:b w:val="false"/>
          <w:i w:val="false"/>
          <w:color w:val="000000"/>
          <w:sz w:val="28"/>
        </w:rPr>
        <w:t>
                      шығыстар сәйкес 
</w:t>
      </w:r>
    </w:p>
    <w:p>
      <w:pPr>
        <w:spacing w:after="0"/>
        <w:ind w:left="0"/>
        <w:jc w:val="both"/>
      </w:pPr>
      <w:r>
        <w:rPr>
          <w:rFonts w:ascii="Times New Roman"/>
          <w:b w:val="false"/>
          <w:i w:val="false"/>
          <w:color w:val="000000"/>
          <w:sz w:val="28"/>
        </w:rPr>
        <w:t>
                      ерекшеліктер бойын.
</w:t>
      </w:r>
    </w:p>
    <w:p>
      <w:pPr>
        <w:spacing w:after="0"/>
        <w:ind w:left="0"/>
        <w:jc w:val="both"/>
      </w:pPr>
      <w:r>
        <w:rPr>
          <w:rFonts w:ascii="Times New Roman"/>
          <w:b w:val="false"/>
          <w:i w:val="false"/>
          <w:color w:val="000000"/>
          <w:sz w:val="28"/>
        </w:rPr>
        <w:t>
                      ша көрсетіледі.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139  Басқа да   Бір бөлігі, 40 есе                     Тауарларды
</w:t>
      </w:r>
    </w:p>
    <w:p>
      <w:pPr>
        <w:spacing w:after="0"/>
        <w:ind w:left="0"/>
        <w:jc w:val="both"/>
      </w:pPr>
      <w:r>
        <w:rPr>
          <w:rFonts w:ascii="Times New Roman"/>
          <w:b w:val="false"/>
          <w:i w:val="false"/>
          <w:color w:val="000000"/>
          <w:sz w:val="28"/>
        </w:rPr>
        <w:t>
           тауарлар.  айлық есептік көр.                     (жұмыстарды
</w:t>
      </w:r>
    </w:p>
    <w:p>
      <w:pPr>
        <w:spacing w:after="0"/>
        <w:ind w:left="0"/>
        <w:jc w:val="both"/>
      </w:pPr>
      <w:r>
        <w:rPr>
          <w:rFonts w:ascii="Times New Roman"/>
          <w:b w:val="false"/>
          <w:i w:val="false"/>
          <w:color w:val="000000"/>
          <w:sz w:val="28"/>
        </w:rPr>
        <w:t>
           ды сатып   сеткіштен аспайтын                     және қызмет
</w:t>
      </w:r>
    </w:p>
    <w:p>
      <w:pPr>
        <w:spacing w:after="0"/>
        <w:ind w:left="0"/>
        <w:jc w:val="both"/>
      </w:pPr>
      <w:r>
        <w:rPr>
          <w:rFonts w:ascii="Times New Roman"/>
          <w:b w:val="false"/>
          <w:i w:val="false"/>
          <w:color w:val="000000"/>
          <w:sz w:val="28"/>
        </w:rPr>
        <w:t>
           алу        тауарларды сатып                       көрсетулерді) 
</w:t>
      </w:r>
    </w:p>
    <w:p>
      <w:pPr>
        <w:spacing w:after="0"/>
        <w:ind w:left="0"/>
        <w:jc w:val="both"/>
      </w:pPr>
      <w:r>
        <w:rPr>
          <w:rFonts w:ascii="Times New Roman"/>
          <w:b w:val="false"/>
          <w:i w:val="false"/>
          <w:color w:val="000000"/>
          <w:sz w:val="28"/>
        </w:rPr>
        <w:t>
                      алу шығындары.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140        Қызмет                                                          
</w:t>
      </w:r>
    </w:p>
    <w:p>
      <w:pPr>
        <w:spacing w:after="0"/>
        <w:ind w:left="0"/>
        <w:jc w:val="both"/>
      </w:pPr>
      <w:r>
        <w:rPr>
          <w:rFonts w:ascii="Times New Roman"/>
          <w:b w:val="false"/>
          <w:i w:val="false"/>
          <w:color w:val="000000"/>
          <w:sz w:val="28"/>
        </w:rPr>
        <w:t>
           көрсету.
</w:t>
      </w:r>
    </w:p>
    <w:p>
      <w:pPr>
        <w:spacing w:after="0"/>
        <w:ind w:left="0"/>
        <w:jc w:val="both"/>
      </w:pPr>
      <w:r>
        <w:rPr>
          <w:rFonts w:ascii="Times New Roman"/>
          <w:b w:val="false"/>
          <w:i w:val="false"/>
          <w:color w:val="000000"/>
          <w:sz w:val="28"/>
        </w:rPr>
        <w:t>
           лерді
</w:t>
      </w:r>
    </w:p>
    <w:p>
      <w:pPr>
        <w:spacing w:after="0"/>
        <w:ind w:left="0"/>
        <w:jc w:val="both"/>
      </w:pPr>
      <w:r>
        <w:rPr>
          <w:rFonts w:ascii="Times New Roman"/>
          <w:b w:val="false"/>
          <w:i w:val="false"/>
          <w:color w:val="000000"/>
          <w:sz w:val="28"/>
        </w:rPr>
        <w:t>
           сатып                   
</w:t>
      </w:r>
    </w:p>
    <w:p>
      <w:pPr>
        <w:spacing w:after="0"/>
        <w:ind w:left="0"/>
        <w:jc w:val="both"/>
      </w:pPr>
      <w:r>
        <w:rPr>
          <w:rFonts w:ascii="Times New Roman"/>
          <w:b w:val="false"/>
          <w:i w:val="false"/>
          <w:color w:val="000000"/>
          <w:sz w:val="28"/>
        </w:rPr>
        <w:t>
           алу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141  Коммунал.  Су,газ және басқа   ыстық, суық, кана. Тауарларды
</w:t>
      </w:r>
    </w:p>
    <w:p>
      <w:pPr>
        <w:spacing w:after="0"/>
        <w:ind w:left="0"/>
        <w:jc w:val="both"/>
      </w:pPr>
      <w:r>
        <w:rPr>
          <w:rFonts w:ascii="Times New Roman"/>
          <w:b w:val="false"/>
          <w:i w:val="false"/>
          <w:color w:val="000000"/>
          <w:sz w:val="28"/>
        </w:rPr>
        <w:t>
           дық қызмет коммуналдық қызмет  лизация үшін ақы   (жұмыстарды
</w:t>
      </w:r>
    </w:p>
    <w:p>
      <w:pPr>
        <w:spacing w:after="0"/>
        <w:ind w:left="0"/>
        <w:jc w:val="both"/>
      </w:pPr>
      <w:r>
        <w:rPr>
          <w:rFonts w:ascii="Times New Roman"/>
          <w:b w:val="false"/>
          <w:i w:val="false"/>
          <w:color w:val="000000"/>
          <w:sz w:val="28"/>
        </w:rPr>
        <w:t>
           көрсету.   үшін төлемдер,      төлеу;             және қызмет
</w:t>
      </w:r>
    </w:p>
    <w:p>
      <w:pPr>
        <w:spacing w:after="0"/>
        <w:ind w:left="0"/>
        <w:jc w:val="both"/>
      </w:pPr>
      <w:r>
        <w:rPr>
          <w:rFonts w:ascii="Times New Roman"/>
          <w:b w:val="false"/>
          <w:i w:val="false"/>
          <w:color w:val="000000"/>
          <w:sz w:val="28"/>
        </w:rPr>
        <w:t>
           лерге ақы  электроэнергия мен  газға ақы төлеу;   көрсетулерді)
</w:t>
      </w:r>
    </w:p>
    <w:p>
      <w:pPr>
        <w:spacing w:after="0"/>
        <w:ind w:left="0"/>
        <w:jc w:val="both"/>
      </w:pPr>
      <w:r>
        <w:rPr>
          <w:rFonts w:ascii="Times New Roman"/>
          <w:b w:val="false"/>
          <w:i w:val="false"/>
          <w:color w:val="000000"/>
          <w:sz w:val="28"/>
        </w:rPr>
        <w:t>
           төлеу      жылу төлемдерінен                      беруге арнал.
</w:t>
      </w:r>
    </w:p>
    <w:p>
      <w:pPr>
        <w:spacing w:after="0"/>
        <w:ind w:left="0"/>
        <w:jc w:val="both"/>
      </w:pPr>
      <w:r>
        <w:rPr>
          <w:rFonts w:ascii="Times New Roman"/>
          <w:b w:val="false"/>
          <w:i w:val="false"/>
          <w:color w:val="000000"/>
          <w:sz w:val="28"/>
        </w:rPr>
        <w:t>
                      басқа. Бұл шығындар                    ған шарттар   
</w:t>
      </w:r>
    </w:p>
    <w:p>
      <w:pPr>
        <w:spacing w:after="0"/>
        <w:ind w:left="0"/>
        <w:jc w:val="both"/>
      </w:pPr>
      <w:r>
        <w:rPr>
          <w:rFonts w:ascii="Times New Roman"/>
          <w:b w:val="false"/>
          <w:i w:val="false"/>
          <w:color w:val="000000"/>
          <w:sz w:val="28"/>
        </w:rPr>
        <w:t>
                      144 және 145 ерек.                     жасалады.
</w:t>
      </w:r>
    </w:p>
    <w:p>
      <w:pPr>
        <w:spacing w:after="0"/>
        <w:ind w:left="0"/>
        <w:jc w:val="both"/>
      </w:pPr>
      <w:r>
        <w:rPr>
          <w:rFonts w:ascii="Times New Roman"/>
          <w:b w:val="false"/>
          <w:i w:val="false"/>
          <w:color w:val="000000"/>
          <w:sz w:val="28"/>
        </w:rPr>
        <w:t>
                      шеліктерде көрсеті.
</w:t>
      </w:r>
    </w:p>
    <w:p>
      <w:pPr>
        <w:spacing w:after="0"/>
        <w:ind w:left="0"/>
        <w:jc w:val="both"/>
      </w:pPr>
      <w:r>
        <w:rPr>
          <w:rFonts w:ascii="Times New Roman"/>
          <w:b w:val="false"/>
          <w:i w:val="false"/>
          <w:color w:val="000000"/>
          <w:sz w:val="28"/>
        </w:rPr>
        <w:t>
                      леді. 
</w:t>
      </w:r>
    </w:p>
    <w:p>
      <w:pPr>
        <w:spacing w:after="0"/>
        <w:ind w:left="0"/>
        <w:jc w:val="both"/>
      </w:pPr>
      <w:r>
        <w:rPr>
          <w:rFonts w:ascii="Times New Roman"/>
          <w:b w:val="false"/>
          <w:i w:val="false"/>
          <w:color w:val="000000"/>
          <w:sz w:val="28"/>
        </w:rPr>
        <w:t>
                      Мемлекеттік мекеме.
</w:t>
      </w:r>
    </w:p>
    <w:p>
      <w:pPr>
        <w:spacing w:after="0"/>
        <w:ind w:left="0"/>
        <w:jc w:val="both"/>
      </w:pPr>
      <w:r>
        <w:rPr>
          <w:rFonts w:ascii="Times New Roman"/>
          <w:b w:val="false"/>
          <w:i w:val="false"/>
          <w:color w:val="000000"/>
          <w:sz w:val="28"/>
        </w:rPr>
        <w:t>
                      лер ғимараттар мен
</w:t>
      </w:r>
    </w:p>
    <w:p>
      <w:pPr>
        <w:spacing w:after="0"/>
        <w:ind w:left="0"/>
        <w:jc w:val="both"/>
      </w:pPr>
      <w:r>
        <w:rPr>
          <w:rFonts w:ascii="Times New Roman"/>
          <w:b w:val="false"/>
          <w:i w:val="false"/>
          <w:color w:val="000000"/>
          <w:sz w:val="28"/>
        </w:rPr>
        <w:t>
                      үй-жайларды, мем.
</w:t>
      </w:r>
    </w:p>
    <w:p>
      <w:pPr>
        <w:spacing w:after="0"/>
        <w:ind w:left="0"/>
        <w:jc w:val="both"/>
      </w:pPr>
      <w:r>
        <w:rPr>
          <w:rFonts w:ascii="Times New Roman"/>
          <w:b w:val="false"/>
          <w:i w:val="false"/>
          <w:color w:val="000000"/>
          <w:sz w:val="28"/>
        </w:rPr>
        <w:t>
                      лекеттік емес меке.
</w:t>
      </w:r>
    </w:p>
    <w:p>
      <w:pPr>
        <w:spacing w:after="0"/>
        <w:ind w:left="0"/>
        <w:jc w:val="both"/>
      </w:pPr>
      <w:r>
        <w:rPr>
          <w:rFonts w:ascii="Times New Roman"/>
          <w:b w:val="false"/>
          <w:i w:val="false"/>
          <w:color w:val="000000"/>
          <w:sz w:val="28"/>
        </w:rPr>
        <w:t>
                      мелерден бюджеттен
</w:t>
      </w:r>
    </w:p>
    <w:p>
      <w:pPr>
        <w:spacing w:after="0"/>
        <w:ind w:left="0"/>
        <w:jc w:val="both"/>
      </w:pPr>
      <w:r>
        <w:rPr>
          <w:rFonts w:ascii="Times New Roman"/>
          <w:b w:val="false"/>
          <w:i w:val="false"/>
          <w:color w:val="000000"/>
          <w:sz w:val="28"/>
        </w:rPr>
        <w:t>
                      қаржыландырылатын   
</w:t>
      </w:r>
    </w:p>
    <w:p>
      <w:pPr>
        <w:spacing w:after="0"/>
        <w:ind w:left="0"/>
        <w:jc w:val="both"/>
      </w:pPr>
      <w:r>
        <w:rPr>
          <w:rFonts w:ascii="Times New Roman"/>
          <w:b w:val="false"/>
          <w:i w:val="false"/>
          <w:color w:val="000000"/>
          <w:sz w:val="28"/>
        </w:rPr>
        <w:t>
                      (баланс  ұстаушы.
</w:t>
      </w:r>
    </w:p>
    <w:p>
      <w:pPr>
        <w:spacing w:after="0"/>
        <w:ind w:left="0"/>
        <w:jc w:val="both"/>
      </w:pPr>
      <w:r>
        <w:rPr>
          <w:rFonts w:ascii="Times New Roman"/>
          <w:b w:val="false"/>
          <w:i w:val="false"/>
          <w:color w:val="000000"/>
          <w:sz w:val="28"/>
        </w:rPr>
        <w:t>
                      дан), жалға алған               
</w:t>
      </w:r>
    </w:p>
    <w:p>
      <w:pPr>
        <w:spacing w:after="0"/>
        <w:ind w:left="0"/>
        <w:jc w:val="both"/>
      </w:pPr>
      <w:r>
        <w:rPr>
          <w:rFonts w:ascii="Times New Roman"/>
          <w:b w:val="false"/>
          <w:i w:val="false"/>
          <w:color w:val="000000"/>
          <w:sz w:val="28"/>
        </w:rPr>
        <w:t>
                      жағдайда, мемлекет.
</w:t>
      </w:r>
    </w:p>
    <w:p>
      <w:pPr>
        <w:spacing w:after="0"/>
        <w:ind w:left="0"/>
        <w:jc w:val="both"/>
      </w:pPr>
      <w:r>
        <w:rPr>
          <w:rFonts w:ascii="Times New Roman"/>
          <w:b w:val="false"/>
          <w:i w:val="false"/>
          <w:color w:val="000000"/>
          <w:sz w:val="28"/>
        </w:rPr>
        <w:t>
                      тік мекеме (жалгер)
</w:t>
      </w:r>
    </w:p>
    <w:p>
      <w:pPr>
        <w:spacing w:after="0"/>
        <w:ind w:left="0"/>
        <w:jc w:val="both"/>
      </w:pPr>
      <w:r>
        <w:rPr>
          <w:rFonts w:ascii="Times New Roman"/>
          <w:b w:val="false"/>
          <w:i w:val="false"/>
          <w:color w:val="000000"/>
          <w:sz w:val="28"/>
        </w:rPr>
        <w:t>
                      коммуналдық қызмет.
</w:t>
      </w:r>
    </w:p>
    <w:p>
      <w:pPr>
        <w:spacing w:after="0"/>
        <w:ind w:left="0"/>
        <w:jc w:val="both"/>
      </w:pPr>
      <w:r>
        <w:rPr>
          <w:rFonts w:ascii="Times New Roman"/>
          <w:b w:val="false"/>
          <w:i w:val="false"/>
          <w:color w:val="000000"/>
          <w:sz w:val="28"/>
        </w:rPr>
        <w:t>
                      ті төлеу қаражат.
</w:t>
      </w:r>
    </w:p>
    <w:p>
      <w:pPr>
        <w:spacing w:after="0"/>
        <w:ind w:left="0"/>
        <w:jc w:val="both"/>
      </w:pPr>
      <w:r>
        <w:rPr>
          <w:rFonts w:ascii="Times New Roman"/>
          <w:b w:val="false"/>
          <w:i w:val="false"/>
          <w:color w:val="000000"/>
          <w:sz w:val="28"/>
        </w:rPr>
        <w:t>
                      тарын осы ерекшелік
</w:t>
      </w:r>
    </w:p>
    <w:p>
      <w:pPr>
        <w:spacing w:after="0"/>
        <w:ind w:left="0"/>
        <w:jc w:val="both"/>
      </w:pPr>
      <w:r>
        <w:rPr>
          <w:rFonts w:ascii="Times New Roman"/>
          <w:b w:val="false"/>
          <w:i w:val="false"/>
          <w:color w:val="000000"/>
          <w:sz w:val="28"/>
        </w:rPr>
        <w:t>
                      бойынша баланс 
</w:t>
      </w:r>
    </w:p>
    <w:p>
      <w:pPr>
        <w:spacing w:after="0"/>
        <w:ind w:left="0"/>
        <w:jc w:val="both"/>
      </w:pPr>
      <w:r>
        <w:rPr>
          <w:rFonts w:ascii="Times New Roman"/>
          <w:b w:val="false"/>
          <w:i w:val="false"/>
          <w:color w:val="000000"/>
          <w:sz w:val="28"/>
        </w:rPr>
        <w:t>
                      ұстаушының шотына
</w:t>
      </w:r>
    </w:p>
    <w:p>
      <w:pPr>
        <w:spacing w:after="0"/>
        <w:ind w:left="0"/>
        <w:jc w:val="both"/>
      </w:pPr>
      <w:r>
        <w:rPr>
          <w:rFonts w:ascii="Times New Roman"/>
          <w:b w:val="false"/>
          <w:i w:val="false"/>
          <w:color w:val="000000"/>
          <w:sz w:val="28"/>
        </w:rPr>
        <w:t>
                      аударады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142  Байланыс   Байланыстың барлық  телефондар үшін    Тауарларды 
</w:t>
      </w:r>
    </w:p>
    <w:p>
      <w:pPr>
        <w:spacing w:after="0"/>
        <w:ind w:left="0"/>
        <w:jc w:val="both"/>
      </w:pPr>
      <w:r>
        <w:rPr>
          <w:rFonts w:ascii="Times New Roman"/>
          <w:b w:val="false"/>
          <w:i w:val="false"/>
          <w:color w:val="000000"/>
          <w:sz w:val="28"/>
        </w:rPr>
        <w:t>
           қызмет.    түрлеріне қызмет    абоненттік ақы;    (жұмыстарды
</w:t>
      </w:r>
    </w:p>
    <w:p>
      <w:pPr>
        <w:spacing w:after="0"/>
        <w:ind w:left="0"/>
        <w:jc w:val="both"/>
      </w:pPr>
      <w:r>
        <w:rPr>
          <w:rFonts w:ascii="Times New Roman"/>
          <w:b w:val="false"/>
          <w:i w:val="false"/>
          <w:color w:val="000000"/>
          <w:sz w:val="28"/>
        </w:rPr>
        <w:t>
           теріне     көрсетуге ақы       қалааралық сөйле.  және қызмет
</w:t>
      </w:r>
    </w:p>
    <w:p>
      <w:pPr>
        <w:spacing w:after="0"/>
        <w:ind w:left="0"/>
        <w:jc w:val="both"/>
      </w:pPr>
      <w:r>
        <w:rPr>
          <w:rFonts w:ascii="Times New Roman"/>
          <w:b w:val="false"/>
          <w:i w:val="false"/>
          <w:color w:val="000000"/>
          <w:sz w:val="28"/>
        </w:rPr>
        <w:t>
           ақы төлеу  төлеу.              су; ұялы байланыс; көрсетулерді)
</w:t>
      </w:r>
    </w:p>
    <w:p>
      <w:pPr>
        <w:spacing w:after="0"/>
        <w:ind w:left="0"/>
        <w:jc w:val="both"/>
      </w:pPr>
      <w:r>
        <w:rPr>
          <w:rFonts w:ascii="Times New Roman"/>
          <w:b w:val="false"/>
          <w:i w:val="false"/>
          <w:color w:val="000000"/>
          <w:sz w:val="28"/>
        </w:rPr>
        <w:t>
                                          пошта-телеграф     беруге арнал.
</w:t>
      </w:r>
    </w:p>
    <w:p>
      <w:pPr>
        <w:spacing w:after="0"/>
        <w:ind w:left="0"/>
        <w:jc w:val="both"/>
      </w:pPr>
      <w:r>
        <w:rPr>
          <w:rFonts w:ascii="Times New Roman"/>
          <w:b w:val="false"/>
          <w:i w:val="false"/>
          <w:color w:val="000000"/>
          <w:sz w:val="28"/>
        </w:rPr>
        <w:t>
                                          шығыстары;         ған шарттар
</w:t>
      </w:r>
    </w:p>
    <w:p>
      <w:pPr>
        <w:spacing w:after="0"/>
        <w:ind w:left="0"/>
        <w:jc w:val="both"/>
      </w:pPr>
      <w:r>
        <w:rPr>
          <w:rFonts w:ascii="Times New Roman"/>
          <w:b w:val="false"/>
          <w:i w:val="false"/>
          <w:color w:val="000000"/>
          <w:sz w:val="28"/>
        </w:rPr>
        <w:t>
                                          үкіметтік          жасалады
</w:t>
      </w:r>
    </w:p>
    <w:p>
      <w:pPr>
        <w:spacing w:after="0"/>
        <w:ind w:left="0"/>
        <w:jc w:val="both"/>
      </w:pPr>
      <w:r>
        <w:rPr>
          <w:rFonts w:ascii="Times New Roman"/>
          <w:b w:val="false"/>
          <w:i w:val="false"/>
          <w:color w:val="000000"/>
          <w:sz w:val="28"/>
        </w:rPr>
        <w:t>
                                          байланыс;
</w:t>
      </w:r>
    </w:p>
    <w:p>
      <w:pPr>
        <w:spacing w:after="0"/>
        <w:ind w:left="0"/>
        <w:jc w:val="both"/>
      </w:pPr>
      <w:r>
        <w:rPr>
          <w:rFonts w:ascii="Times New Roman"/>
          <w:b w:val="false"/>
          <w:i w:val="false"/>
          <w:color w:val="000000"/>
          <w:sz w:val="28"/>
        </w:rPr>
        <w:t>
                                          факс;
</w:t>
      </w:r>
    </w:p>
    <w:p>
      <w:pPr>
        <w:spacing w:after="0"/>
        <w:ind w:left="0"/>
        <w:jc w:val="both"/>
      </w:pPr>
      <w:r>
        <w:rPr>
          <w:rFonts w:ascii="Times New Roman"/>
          <w:b w:val="false"/>
          <w:i w:val="false"/>
          <w:color w:val="000000"/>
          <w:sz w:val="28"/>
        </w:rPr>
        <w:t>
                                          электронды пошта;
</w:t>
      </w:r>
    </w:p>
    <w:p>
      <w:pPr>
        <w:spacing w:after="0"/>
        <w:ind w:left="0"/>
        <w:jc w:val="both"/>
      </w:pPr>
      <w:r>
        <w:rPr>
          <w:rFonts w:ascii="Times New Roman"/>
          <w:b w:val="false"/>
          <w:i w:val="false"/>
          <w:color w:val="000000"/>
          <w:sz w:val="28"/>
        </w:rPr>
        <w:t>
                                          арнайы байланыс;
</w:t>
      </w:r>
    </w:p>
    <w:p>
      <w:pPr>
        <w:spacing w:after="0"/>
        <w:ind w:left="0"/>
        <w:jc w:val="both"/>
      </w:pPr>
      <w:r>
        <w:rPr>
          <w:rFonts w:ascii="Times New Roman"/>
          <w:b w:val="false"/>
          <w:i w:val="false"/>
          <w:color w:val="000000"/>
          <w:sz w:val="28"/>
        </w:rPr>
        <w:t>
                                          спутникті байланыс;
</w:t>
      </w:r>
    </w:p>
    <w:p>
      <w:pPr>
        <w:spacing w:after="0"/>
        <w:ind w:left="0"/>
        <w:jc w:val="both"/>
      </w:pPr>
      <w:r>
        <w:rPr>
          <w:rFonts w:ascii="Times New Roman"/>
          <w:b w:val="false"/>
          <w:i w:val="false"/>
          <w:color w:val="000000"/>
          <w:sz w:val="28"/>
        </w:rPr>
        <w:t>
                                          телетайп;  
</w:t>
      </w:r>
    </w:p>
    <w:p>
      <w:pPr>
        <w:spacing w:after="0"/>
        <w:ind w:left="0"/>
        <w:jc w:val="both"/>
      </w:pPr>
      <w:r>
        <w:rPr>
          <w:rFonts w:ascii="Times New Roman"/>
          <w:b w:val="false"/>
          <w:i w:val="false"/>
          <w:color w:val="000000"/>
          <w:sz w:val="28"/>
        </w:rPr>
        <w:t>
                                          радио және т.б.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143  Көліктік   Темір жол, теңіз,   көлікті жалдау;    Тауарларды 
</w:t>
      </w:r>
    </w:p>
    <w:p>
      <w:pPr>
        <w:spacing w:after="0"/>
        <w:ind w:left="0"/>
        <w:jc w:val="both"/>
      </w:pPr>
      <w:r>
        <w:rPr>
          <w:rFonts w:ascii="Times New Roman"/>
          <w:b w:val="false"/>
          <w:i w:val="false"/>
          <w:color w:val="000000"/>
          <w:sz w:val="28"/>
        </w:rPr>
        <w:t>
           қызмет     жүк, әуе және авто. жабдықтарды, мате. (жұмыстарды
</w:t>
      </w:r>
    </w:p>
    <w:p>
      <w:pPr>
        <w:spacing w:after="0"/>
        <w:ind w:left="0"/>
        <w:jc w:val="both"/>
      </w:pPr>
      <w:r>
        <w:rPr>
          <w:rFonts w:ascii="Times New Roman"/>
          <w:b w:val="false"/>
          <w:i w:val="false"/>
          <w:color w:val="000000"/>
          <w:sz w:val="28"/>
        </w:rPr>
        <w:t>
           көрсетуге  мобиль көлігінің    риалдарды, арнайы  және қызмет
</w:t>
      </w:r>
    </w:p>
    <w:p>
      <w:pPr>
        <w:spacing w:after="0"/>
        <w:ind w:left="0"/>
        <w:jc w:val="both"/>
      </w:pPr>
      <w:r>
        <w:rPr>
          <w:rFonts w:ascii="Times New Roman"/>
          <w:b w:val="false"/>
          <w:i w:val="false"/>
          <w:color w:val="000000"/>
          <w:sz w:val="28"/>
        </w:rPr>
        <w:t>
           ақы төлеу  қызмет көрсетулері. контингентті,      көрсетулерді)
</w:t>
      </w:r>
    </w:p>
    <w:p>
      <w:pPr>
        <w:spacing w:after="0"/>
        <w:ind w:left="0"/>
        <w:jc w:val="both"/>
      </w:pPr>
      <w:r>
        <w:rPr>
          <w:rFonts w:ascii="Times New Roman"/>
          <w:b w:val="false"/>
          <w:i w:val="false"/>
          <w:color w:val="000000"/>
          <w:sz w:val="28"/>
        </w:rPr>
        <w:t>
                      не арналған шығыс.  әскери техниканы,  беруге арнал.
</w:t>
      </w:r>
    </w:p>
    <w:p>
      <w:pPr>
        <w:spacing w:after="0"/>
        <w:ind w:left="0"/>
        <w:jc w:val="both"/>
      </w:pPr>
      <w:r>
        <w:rPr>
          <w:rFonts w:ascii="Times New Roman"/>
          <w:b w:val="false"/>
          <w:i w:val="false"/>
          <w:color w:val="000000"/>
          <w:sz w:val="28"/>
        </w:rPr>
        <w:t>
                      тарды қоса алғанда, әскерге шақырыл.   ған шарттар
</w:t>
      </w:r>
    </w:p>
    <w:p>
      <w:pPr>
        <w:spacing w:after="0"/>
        <w:ind w:left="0"/>
        <w:jc w:val="both"/>
      </w:pPr>
      <w:r>
        <w:rPr>
          <w:rFonts w:ascii="Times New Roman"/>
          <w:b w:val="false"/>
          <w:i w:val="false"/>
          <w:color w:val="000000"/>
          <w:sz w:val="28"/>
        </w:rPr>
        <w:t>
                      мемлекеттік мекеме. ғандарды тасымал.  жасалады
</w:t>
      </w:r>
    </w:p>
    <w:p>
      <w:pPr>
        <w:spacing w:after="0"/>
        <w:ind w:left="0"/>
        <w:jc w:val="both"/>
      </w:pPr>
      <w:r>
        <w:rPr>
          <w:rFonts w:ascii="Times New Roman"/>
          <w:b w:val="false"/>
          <w:i w:val="false"/>
          <w:color w:val="000000"/>
          <w:sz w:val="28"/>
        </w:rPr>
        <w:t>
                      лер,шаруашылық жүр. дауға арналған  
</w:t>
      </w:r>
    </w:p>
    <w:p>
      <w:pPr>
        <w:spacing w:after="0"/>
        <w:ind w:left="0"/>
        <w:jc w:val="both"/>
      </w:pPr>
      <w:r>
        <w:rPr>
          <w:rFonts w:ascii="Times New Roman"/>
          <w:b w:val="false"/>
          <w:i w:val="false"/>
          <w:color w:val="000000"/>
          <w:sz w:val="28"/>
        </w:rPr>
        <w:t>
                      гізуші субъектілер, шығыстар және өзге 
</w:t>
      </w:r>
    </w:p>
    <w:p>
      <w:pPr>
        <w:spacing w:after="0"/>
        <w:ind w:left="0"/>
        <w:jc w:val="both"/>
      </w:pPr>
      <w:r>
        <w:rPr>
          <w:rFonts w:ascii="Times New Roman"/>
          <w:b w:val="false"/>
          <w:i w:val="false"/>
          <w:color w:val="000000"/>
          <w:sz w:val="28"/>
        </w:rPr>
        <w:t>
                      жеке тұлғалар көр.  де тасымалдар;
</w:t>
      </w:r>
    </w:p>
    <w:p>
      <w:pPr>
        <w:spacing w:after="0"/>
        <w:ind w:left="0"/>
        <w:jc w:val="both"/>
      </w:pPr>
      <w:r>
        <w:rPr>
          <w:rFonts w:ascii="Times New Roman"/>
          <w:b w:val="false"/>
          <w:i w:val="false"/>
          <w:color w:val="000000"/>
          <w:sz w:val="28"/>
        </w:rPr>
        <w:t>
                      сететін көліктік    
</w:t>
      </w:r>
    </w:p>
    <w:p>
      <w:pPr>
        <w:spacing w:after="0"/>
        <w:ind w:left="0"/>
        <w:jc w:val="both"/>
      </w:pPr>
      <w:r>
        <w:rPr>
          <w:rFonts w:ascii="Times New Roman"/>
          <w:b w:val="false"/>
          <w:i w:val="false"/>
          <w:color w:val="000000"/>
          <w:sz w:val="28"/>
        </w:rPr>
        <w:t>
                      қызмет көрсетулерге
</w:t>
      </w:r>
    </w:p>
    <w:p>
      <w:pPr>
        <w:spacing w:after="0"/>
        <w:ind w:left="0"/>
        <w:jc w:val="both"/>
      </w:pPr>
      <w:r>
        <w:rPr>
          <w:rFonts w:ascii="Times New Roman"/>
          <w:b w:val="false"/>
          <w:i w:val="false"/>
          <w:color w:val="000000"/>
          <w:sz w:val="28"/>
        </w:rPr>
        <w:t>
                      арналған шығыстар.  
</w:t>
      </w:r>
    </w:p>
    <w:p>
      <w:pPr>
        <w:spacing w:after="0"/>
        <w:ind w:left="0"/>
        <w:jc w:val="both"/>
      </w:pPr>
      <w:r>
        <w:rPr>
          <w:rFonts w:ascii="Times New Roman"/>
          <w:b w:val="false"/>
          <w:i w:val="false"/>
          <w:color w:val="000000"/>
          <w:sz w:val="28"/>
        </w:rPr>
        <w:t>
                      Бұған, сондай-ақ
</w:t>
      </w:r>
    </w:p>
    <w:p>
      <w:pPr>
        <w:spacing w:after="0"/>
        <w:ind w:left="0"/>
        <w:jc w:val="both"/>
      </w:pPr>
      <w:r>
        <w:rPr>
          <w:rFonts w:ascii="Times New Roman"/>
          <w:b w:val="false"/>
          <w:i w:val="false"/>
          <w:color w:val="000000"/>
          <w:sz w:val="28"/>
        </w:rPr>
        <w:t>
                      тасымалдау үшін 
</w:t>
      </w:r>
    </w:p>
    <w:p>
      <w:pPr>
        <w:spacing w:after="0"/>
        <w:ind w:left="0"/>
        <w:jc w:val="both"/>
      </w:pPr>
      <w:r>
        <w:rPr>
          <w:rFonts w:ascii="Times New Roman"/>
          <w:b w:val="false"/>
          <w:i w:val="false"/>
          <w:color w:val="000000"/>
          <w:sz w:val="28"/>
        </w:rPr>
        <w:t>
                      құралдарды дайын.
</w:t>
      </w:r>
    </w:p>
    <w:p>
      <w:pPr>
        <w:spacing w:after="0"/>
        <w:ind w:left="0"/>
        <w:jc w:val="both"/>
      </w:pPr>
      <w:r>
        <w:rPr>
          <w:rFonts w:ascii="Times New Roman"/>
          <w:b w:val="false"/>
          <w:i w:val="false"/>
          <w:color w:val="000000"/>
          <w:sz w:val="28"/>
        </w:rPr>
        <w:t>
                      дауға арналған
</w:t>
      </w:r>
    </w:p>
    <w:p>
      <w:pPr>
        <w:spacing w:after="0"/>
        <w:ind w:left="0"/>
        <w:jc w:val="both"/>
      </w:pPr>
      <w:r>
        <w:rPr>
          <w:rFonts w:ascii="Times New Roman"/>
          <w:b w:val="false"/>
          <w:i w:val="false"/>
          <w:color w:val="000000"/>
          <w:sz w:val="28"/>
        </w:rPr>
        <w:t>
                      шығыстар кіреді.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144  Электр     Пайдаланылған                          Тауарларды
</w:t>
      </w:r>
    </w:p>
    <w:p>
      <w:pPr>
        <w:spacing w:after="0"/>
        <w:ind w:left="0"/>
        <w:jc w:val="both"/>
      </w:pPr>
      <w:r>
        <w:rPr>
          <w:rFonts w:ascii="Times New Roman"/>
          <w:b w:val="false"/>
          <w:i w:val="false"/>
          <w:color w:val="000000"/>
          <w:sz w:val="28"/>
        </w:rPr>
        <w:t>
           энергиясы  электр энергиясы                       (жұмыстарды   
</w:t>
      </w:r>
    </w:p>
    <w:p>
      <w:pPr>
        <w:spacing w:after="0"/>
        <w:ind w:left="0"/>
        <w:jc w:val="both"/>
      </w:pPr>
      <w:r>
        <w:rPr>
          <w:rFonts w:ascii="Times New Roman"/>
          <w:b w:val="false"/>
          <w:i w:val="false"/>
          <w:color w:val="000000"/>
          <w:sz w:val="28"/>
        </w:rPr>
        <w:t>
           үшін ақы   үшін ақы.                              және қызмет 
</w:t>
      </w:r>
    </w:p>
    <w:p>
      <w:pPr>
        <w:spacing w:after="0"/>
        <w:ind w:left="0"/>
        <w:jc w:val="both"/>
      </w:pPr>
      <w:r>
        <w:rPr>
          <w:rFonts w:ascii="Times New Roman"/>
          <w:b w:val="false"/>
          <w:i w:val="false"/>
          <w:color w:val="000000"/>
          <w:sz w:val="28"/>
        </w:rPr>
        <w:t>
           төлеу      Мемлекеттік мекеме.                    көрсетулерді)
</w:t>
      </w:r>
    </w:p>
    <w:p>
      <w:pPr>
        <w:spacing w:after="0"/>
        <w:ind w:left="0"/>
        <w:jc w:val="both"/>
      </w:pPr>
      <w:r>
        <w:rPr>
          <w:rFonts w:ascii="Times New Roman"/>
          <w:b w:val="false"/>
          <w:i w:val="false"/>
          <w:color w:val="000000"/>
          <w:sz w:val="28"/>
        </w:rPr>
        <w:t>
                      лер ғимараттар мен                     беруге арнал.
</w:t>
      </w:r>
    </w:p>
    <w:p>
      <w:pPr>
        <w:spacing w:after="0"/>
        <w:ind w:left="0"/>
        <w:jc w:val="both"/>
      </w:pPr>
      <w:r>
        <w:rPr>
          <w:rFonts w:ascii="Times New Roman"/>
          <w:b w:val="false"/>
          <w:i w:val="false"/>
          <w:color w:val="000000"/>
          <w:sz w:val="28"/>
        </w:rPr>
        <w:t>
                      үй-жайларды,                           ған шарттар
</w:t>
      </w:r>
    </w:p>
    <w:p>
      <w:pPr>
        <w:spacing w:after="0"/>
        <w:ind w:left="0"/>
        <w:jc w:val="both"/>
      </w:pPr>
      <w:r>
        <w:rPr>
          <w:rFonts w:ascii="Times New Roman"/>
          <w:b w:val="false"/>
          <w:i w:val="false"/>
          <w:color w:val="000000"/>
          <w:sz w:val="28"/>
        </w:rPr>
        <w:t>
                      мемлекеттік емес                       жасалады
</w:t>
      </w:r>
    </w:p>
    <w:p>
      <w:pPr>
        <w:spacing w:after="0"/>
        <w:ind w:left="0"/>
        <w:jc w:val="both"/>
      </w:pPr>
      <w:r>
        <w:rPr>
          <w:rFonts w:ascii="Times New Roman"/>
          <w:b w:val="false"/>
          <w:i w:val="false"/>
          <w:color w:val="000000"/>
          <w:sz w:val="28"/>
        </w:rPr>
        <w:t>
                      мекемелерден бюд.
</w:t>
      </w:r>
    </w:p>
    <w:p>
      <w:pPr>
        <w:spacing w:after="0"/>
        <w:ind w:left="0"/>
        <w:jc w:val="both"/>
      </w:pPr>
      <w:r>
        <w:rPr>
          <w:rFonts w:ascii="Times New Roman"/>
          <w:b w:val="false"/>
          <w:i w:val="false"/>
          <w:color w:val="000000"/>
          <w:sz w:val="28"/>
        </w:rPr>
        <w:t>
                      жеттен қаржыланды.     
</w:t>
      </w:r>
    </w:p>
    <w:p>
      <w:pPr>
        <w:spacing w:after="0"/>
        <w:ind w:left="0"/>
        <w:jc w:val="both"/>
      </w:pPr>
      <w:r>
        <w:rPr>
          <w:rFonts w:ascii="Times New Roman"/>
          <w:b w:val="false"/>
          <w:i w:val="false"/>
          <w:color w:val="000000"/>
          <w:sz w:val="28"/>
        </w:rPr>
        <w:t>
                      латын (баланс 
</w:t>
      </w:r>
    </w:p>
    <w:p>
      <w:pPr>
        <w:spacing w:after="0"/>
        <w:ind w:left="0"/>
        <w:jc w:val="both"/>
      </w:pPr>
      <w:r>
        <w:rPr>
          <w:rFonts w:ascii="Times New Roman"/>
          <w:b w:val="false"/>
          <w:i w:val="false"/>
          <w:color w:val="000000"/>
          <w:sz w:val="28"/>
        </w:rPr>
        <w:t>
                      ұстаушыдан), жалға
</w:t>
      </w:r>
    </w:p>
    <w:p>
      <w:pPr>
        <w:spacing w:after="0"/>
        <w:ind w:left="0"/>
        <w:jc w:val="both"/>
      </w:pPr>
      <w:r>
        <w:rPr>
          <w:rFonts w:ascii="Times New Roman"/>
          <w:b w:val="false"/>
          <w:i w:val="false"/>
          <w:color w:val="000000"/>
          <w:sz w:val="28"/>
        </w:rPr>
        <w:t>
                      алған жағдайда,
</w:t>
      </w:r>
    </w:p>
    <w:p>
      <w:pPr>
        <w:spacing w:after="0"/>
        <w:ind w:left="0"/>
        <w:jc w:val="both"/>
      </w:pPr>
      <w:r>
        <w:rPr>
          <w:rFonts w:ascii="Times New Roman"/>
          <w:b w:val="false"/>
          <w:i w:val="false"/>
          <w:color w:val="000000"/>
          <w:sz w:val="28"/>
        </w:rPr>
        <w:t>
                      мемлекеттік мекеме 
</w:t>
      </w:r>
    </w:p>
    <w:p>
      <w:pPr>
        <w:spacing w:after="0"/>
        <w:ind w:left="0"/>
        <w:jc w:val="both"/>
      </w:pPr>
      <w:r>
        <w:rPr>
          <w:rFonts w:ascii="Times New Roman"/>
          <w:b w:val="false"/>
          <w:i w:val="false"/>
          <w:color w:val="000000"/>
          <w:sz w:val="28"/>
        </w:rPr>
        <w:t>
                      (жалгер) электро.
</w:t>
      </w:r>
    </w:p>
    <w:p>
      <w:pPr>
        <w:spacing w:after="0"/>
        <w:ind w:left="0"/>
        <w:jc w:val="both"/>
      </w:pPr>
      <w:r>
        <w:rPr>
          <w:rFonts w:ascii="Times New Roman"/>
          <w:b w:val="false"/>
          <w:i w:val="false"/>
          <w:color w:val="000000"/>
          <w:sz w:val="28"/>
        </w:rPr>
        <w:t>
                      энергияны төлеу
</w:t>
      </w:r>
    </w:p>
    <w:p>
      <w:pPr>
        <w:spacing w:after="0"/>
        <w:ind w:left="0"/>
        <w:jc w:val="both"/>
      </w:pPr>
      <w:r>
        <w:rPr>
          <w:rFonts w:ascii="Times New Roman"/>
          <w:b w:val="false"/>
          <w:i w:val="false"/>
          <w:color w:val="000000"/>
          <w:sz w:val="28"/>
        </w:rPr>
        <w:t>
                      қаражаттарын осы
</w:t>
      </w:r>
    </w:p>
    <w:p>
      <w:pPr>
        <w:spacing w:after="0"/>
        <w:ind w:left="0"/>
        <w:jc w:val="both"/>
      </w:pPr>
      <w:r>
        <w:rPr>
          <w:rFonts w:ascii="Times New Roman"/>
          <w:b w:val="false"/>
          <w:i w:val="false"/>
          <w:color w:val="000000"/>
          <w:sz w:val="28"/>
        </w:rPr>
        <w:t>
                      ерекшелік бойынша
</w:t>
      </w:r>
    </w:p>
    <w:p>
      <w:pPr>
        <w:spacing w:after="0"/>
        <w:ind w:left="0"/>
        <w:jc w:val="both"/>
      </w:pPr>
      <w:r>
        <w:rPr>
          <w:rFonts w:ascii="Times New Roman"/>
          <w:b w:val="false"/>
          <w:i w:val="false"/>
          <w:color w:val="000000"/>
          <w:sz w:val="28"/>
        </w:rPr>
        <w:t>
                      баланс ұстаушының
</w:t>
      </w:r>
    </w:p>
    <w:p>
      <w:pPr>
        <w:spacing w:after="0"/>
        <w:ind w:left="0"/>
        <w:jc w:val="both"/>
      </w:pPr>
      <w:r>
        <w:rPr>
          <w:rFonts w:ascii="Times New Roman"/>
          <w:b w:val="false"/>
          <w:i w:val="false"/>
          <w:color w:val="000000"/>
          <w:sz w:val="28"/>
        </w:rPr>
        <w:t>
                      шотына аударады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145  Жылуға     Отынның барлық                         Тауарларды
</w:t>
      </w:r>
    </w:p>
    <w:p>
      <w:pPr>
        <w:spacing w:after="0"/>
        <w:ind w:left="0"/>
        <w:jc w:val="both"/>
      </w:pPr>
      <w:r>
        <w:rPr>
          <w:rFonts w:ascii="Times New Roman"/>
          <w:b w:val="false"/>
          <w:i w:val="false"/>
          <w:color w:val="000000"/>
          <w:sz w:val="28"/>
        </w:rPr>
        <w:t>
           ақы        түрлерін сатып алу.                    (жұмыстарды  
</w:t>
      </w:r>
    </w:p>
    <w:p>
      <w:pPr>
        <w:spacing w:after="0"/>
        <w:ind w:left="0"/>
        <w:jc w:val="both"/>
      </w:pPr>
      <w:r>
        <w:rPr>
          <w:rFonts w:ascii="Times New Roman"/>
          <w:b w:val="false"/>
          <w:i w:val="false"/>
          <w:color w:val="000000"/>
          <w:sz w:val="28"/>
        </w:rPr>
        <w:t>
           төлеу      ға, тасымалдауға,                      және қызмет
</w:t>
      </w:r>
    </w:p>
    <w:p>
      <w:pPr>
        <w:spacing w:after="0"/>
        <w:ind w:left="0"/>
        <w:jc w:val="both"/>
      </w:pPr>
      <w:r>
        <w:rPr>
          <w:rFonts w:ascii="Times New Roman"/>
          <w:b w:val="false"/>
          <w:i w:val="false"/>
          <w:color w:val="000000"/>
          <w:sz w:val="28"/>
        </w:rPr>
        <w:t>
                      тиеуге, түсіруге                       көрсетулерді)
</w:t>
      </w:r>
    </w:p>
    <w:p>
      <w:pPr>
        <w:spacing w:after="0"/>
        <w:ind w:left="0"/>
        <w:jc w:val="both"/>
      </w:pPr>
      <w:r>
        <w:rPr>
          <w:rFonts w:ascii="Times New Roman"/>
          <w:b w:val="false"/>
          <w:i w:val="false"/>
          <w:color w:val="000000"/>
          <w:sz w:val="28"/>
        </w:rPr>
        <w:t>
                      және сақтауға                          беруге арнал.
</w:t>
      </w:r>
    </w:p>
    <w:p>
      <w:pPr>
        <w:spacing w:after="0"/>
        <w:ind w:left="0"/>
        <w:jc w:val="both"/>
      </w:pPr>
      <w:r>
        <w:rPr>
          <w:rFonts w:ascii="Times New Roman"/>
          <w:b w:val="false"/>
          <w:i w:val="false"/>
          <w:color w:val="000000"/>
          <w:sz w:val="28"/>
        </w:rPr>
        <w:t>
                      арналған шығыстар.                     ған шарттар
</w:t>
      </w:r>
    </w:p>
    <w:p>
      <w:pPr>
        <w:spacing w:after="0"/>
        <w:ind w:left="0"/>
        <w:jc w:val="both"/>
      </w:pPr>
      <w:r>
        <w:rPr>
          <w:rFonts w:ascii="Times New Roman"/>
          <w:b w:val="false"/>
          <w:i w:val="false"/>
          <w:color w:val="000000"/>
          <w:sz w:val="28"/>
        </w:rPr>
        <w:t>
                      ды қоса алғанда,                       жасалады
</w:t>
      </w:r>
    </w:p>
    <w:p>
      <w:pPr>
        <w:spacing w:after="0"/>
        <w:ind w:left="0"/>
        <w:jc w:val="both"/>
      </w:pPr>
      <w:r>
        <w:rPr>
          <w:rFonts w:ascii="Times New Roman"/>
          <w:b w:val="false"/>
          <w:i w:val="false"/>
          <w:color w:val="000000"/>
          <w:sz w:val="28"/>
        </w:rPr>
        <w:t>
                      пайдаланылған жылу                  
</w:t>
      </w:r>
    </w:p>
    <w:p>
      <w:pPr>
        <w:spacing w:after="0"/>
        <w:ind w:left="0"/>
        <w:jc w:val="both"/>
      </w:pPr>
      <w:r>
        <w:rPr>
          <w:rFonts w:ascii="Times New Roman"/>
          <w:b w:val="false"/>
          <w:i w:val="false"/>
          <w:color w:val="000000"/>
          <w:sz w:val="28"/>
        </w:rPr>
        <w:t>
                      энергиясы үшін ақы.
</w:t>
      </w:r>
    </w:p>
    <w:p>
      <w:pPr>
        <w:spacing w:after="0"/>
        <w:ind w:left="0"/>
        <w:jc w:val="both"/>
      </w:pPr>
      <w:r>
        <w:rPr>
          <w:rFonts w:ascii="Times New Roman"/>
          <w:b w:val="false"/>
          <w:i w:val="false"/>
          <w:color w:val="000000"/>
          <w:sz w:val="28"/>
        </w:rPr>
        <w:t>
                      Мемлекеттік мекеме.
</w:t>
      </w:r>
    </w:p>
    <w:p>
      <w:pPr>
        <w:spacing w:after="0"/>
        <w:ind w:left="0"/>
        <w:jc w:val="both"/>
      </w:pPr>
      <w:r>
        <w:rPr>
          <w:rFonts w:ascii="Times New Roman"/>
          <w:b w:val="false"/>
          <w:i w:val="false"/>
          <w:color w:val="000000"/>
          <w:sz w:val="28"/>
        </w:rPr>
        <w:t>
                      лер ғимараттар мен
</w:t>
      </w:r>
    </w:p>
    <w:p>
      <w:pPr>
        <w:spacing w:after="0"/>
        <w:ind w:left="0"/>
        <w:jc w:val="both"/>
      </w:pPr>
      <w:r>
        <w:rPr>
          <w:rFonts w:ascii="Times New Roman"/>
          <w:b w:val="false"/>
          <w:i w:val="false"/>
          <w:color w:val="000000"/>
          <w:sz w:val="28"/>
        </w:rPr>
        <w:t>
                      үй-жайларды, мем.
</w:t>
      </w:r>
    </w:p>
    <w:p>
      <w:pPr>
        <w:spacing w:after="0"/>
        <w:ind w:left="0"/>
        <w:jc w:val="both"/>
      </w:pPr>
      <w:r>
        <w:rPr>
          <w:rFonts w:ascii="Times New Roman"/>
          <w:b w:val="false"/>
          <w:i w:val="false"/>
          <w:color w:val="000000"/>
          <w:sz w:val="28"/>
        </w:rPr>
        <w:t>
                      лекеттік емес меке.
</w:t>
      </w:r>
    </w:p>
    <w:p>
      <w:pPr>
        <w:spacing w:after="0"/>
        <w:ind w:left="0"/>
        <w:jc w:val="both"/>
      </w:pPr>
      <w:r>
        <w:rPr>
          <w:rFonts w:ascii="Times New Roman"/>
          <w:b w:val="false"/>
          <w:i w:val="false"/>
          <w:color w:val="000000"/>
          <w:sz w:val="28"/>
        </w:rPr>
        <w:t>
                      мелерден бюджеттен
</w:t>
      </w:r>
    </w:p>
    <w:p>
      <w:pPr>
        <w:spacing w:after="0"/>
        <w:ind w:left="0"/>
        <w:jc w:val="both"/>
      </w:pPr>
      <w:r>
        <w:rPr>
          <w:rFonts w:ascii="Times New Roman"/>
          <w:b w:val="false"/>
          <w:i w:val="false"/>
          <w:color w:val="000000"/>
          <w:sz w:val="28"/>
        </w:rPr>
        <w:t>
                      қаржыландырылатын
</w:t>
      </w:r>
    </w:p>
    <w:p>
      <w:pPr>
        <w:spacing w:after="0"/>
        <w:ind w:left="0"/>
        <w:jc w:val="both"/>
      </w:pPr>
      <w:r>
        <w:rPr>
          <w:rFonts w:ascii="Times New Roman"/>
          <w:b w:val="false"/>
          <w:i w:val="false"/>
          <w:color w:val="000000"/>
          <w:sz w:val="28"/>
        </w:rPr>
        <w:t>
                      (баланс ұстаушы. 
</w:t>
      </w:r>
    </w:p>
    <w:p>
      <w:pPr>
        <w:spacing w:after="0"/>
        <w:ind w:left="0"/>
        <w:jc w:val="both"/>
      </w:pPr>
      <w:r>
        <w:rPr>
          <w:rFonts w:ascii="Times New Roman"/>
          <w:b w:val="false"/>
          <w:i w:val="false"/>
          <w:color w:val="000000"/>
          <w:sz w:val="28"/>
        </w:rPr>
        <w:t>
                      дан), жалға алған
</w:t>
      </w:r>
    </w:p>
    <w:p>
      <w:pPr>
        <w:spacing w:after="0"/>
        <w:ind w:left="0"/>
        <w:jc w:val="both"/>
      </w:pPr>
      <w:r>
        <w:rPr>
          <w:rFonts w:ascii="Times New Roman"/>
          <w:b w:val="false"/>
          <w:i w:val="false"/>
          <w:color w:val="000000"/>
          <w:sz w:val="28"/>
        </w:rPr>
        <w:t>
                      жағдайда, мемлекет.
</w:t>
      </w:r>
    </w:p>
    <w:p>
      <w:pPr>
        <w:spacing w:after="0"/>
        <w:ind w:left="0"/>
        <w:jc w:val="both"/>
      </w:pPr>
      <w:r>
        <w:rPr>
          <w:rFonts w:ascii="Times New Roman"/>
          <w:b w:val="false"/>
          <w:i w:val="false"/>
          <w:color w:val="000000"/>
          <w:sz w:val="28"/>
        </w:rPr>
        <w:t>
                      тік мекеме (жалгер)
</w:t>
      </w:r>
    </w:p>
    <w:p>
      <w:pPr>
        <w:spacing w:after="0"/>
        <w:ind w:left="0"/>
        <w:jc w:val="both"/>
      </w:pPr>
      <w:r>
        <w:rPr>
          <w:rFonts w:ascii="Times New Roman"/>
          <w:b w:val="false"/>
          <w:i w:val="false"/>
          <w:color w:val="000000"/>
          <w:sz w:val="28"/>
        </w:rPr>
        <w:t>
                      жылу энергиясын 
</w:t>
      </w:r>
    </w:p>
    <w:p>
      <w:pPr>
        <w:spacing w:after="0"/>
        <w:ind w:left="0"/>
        <w:jc w:val="both"/>
      </w:pPr>
      <w:r>
        <w:rPr>
          <w:rFonts w:ascii="Times New Roman"/>
          <w:b w:val="false"/>
          <w:i w:val="false"/>
          <w:color w:val="000000"/>
          <w:sz w:val="28"/>
        </w:rPr>
        <w:t>
                      қаражаттарын осы
</w:t>
      </w:r>
    </w:p>
    <w:p>
      <w:pPr>
        <w:spacing w:after="0"/>
        <w:ind w:left="0"/>
        <w:jc w:val="both"/>
      </w:pPr>
      <w:r>
        <w:rPr>
          <w:rFonts w:ascii="Times New Roman"/>
          <w:b w:val="false"/>
          <w:i w:val="false"/>
          <w:color w:val="000000"/>
          <w:sz w:val="28"/>
        </w:rPr>
        <w:t>
                      ерекшелік бойынша
</w:t>
      </w:r>
    </w:p>
    <w:p>
      <w:pPr>
        <w:spacing w:after="0"/>
        <w:ind w:left="0"/>
        <w:jc w:val="both"/>
      </w:pPr>
      <w:r>
        <w:rPr>
          <w:rFonts w:ascii="Times New Roman"/>
          <w:b w:val="false"/>
          <w:i w:val="false"/>
          <w:color w:val="000000"/>
          <w:sz w:val="28"/>
        </w:rPr>
        <w:t>
                      баланс ұстаушының
</w:t>
      </w:r>
    </w:p>
    <w:p>
      <w:pPr>
        <w:spacing w:after="0"/>
        <w:ind w:left="0"/>
        <w:jc w:val="both"/>
      </w:pPr>
      <w:r>
        <w:rPr>
          <w:rFonts w:ascii="Times New Roman"/>
          <w:b w:val="false"/>
          <w:i w:val="false"/>
          <w:color w:val="000000"/>
          <w:sz w:val="28"/>
        </w:rPr>
        <w:t>
                      шотына аударады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146  Ғимаратқа  Ғимараттар мен үй -                    Тауарларды,
</w:t>
      </w:r>
    </w:p>
    <w:p>
      <w:pPr>
        <w:spacing w:after="0"/>
        <w:ind w:left="0"/>
        <w:jc w:val="both"/>
      </w:pPr>
      <w:r>
        <w:rPr>
          <w:rFonts w:ascii="Times New Roman"/>
          <w:b w:val="false"/>
          <w:i w:val="false"/>
          <w:color w:val="000000"/>
          <w:sz w:val="28"/>
        </w:rPr>
        <w:t>
           үй-жай.    жайларды ағымдағы                      жұмыстарды
</w:t>
      </w:r>
    </w:p>
    <w:p>
      <w:pPr>
        <w:spacing w:after="0"/>
        <w:ind w:left="0"/>
        <w:jc w:val="both"/>
      </w:pPr>
      <w:r>
        <w:rPr>
          <w:rFonts w:ascii="Times New Roman"/>
          <w:b w:val="false"/>
          <w:i w:val="false"/>
          <w:color w:val="000000"/>
          <w:sz w:val="28"/>
        </w:rPr>
        <w:t>
           ларға,     жөндеуден өткізумен                    және қызмет
</w:t>
      </w:r>
    </w:p>
    <w:p>
      <w:pPr>
        <w:spacing w:after="0"/>
        <w:ind w:left="0"/>
        <w:jc w:val="both"/>
      </w:pPr>
      <w:r>
        <w:rPr>
          <w:rFonts w:ascii="Times New Roman"/>
          <w:b w:val="false"/>
          <w:i w:val="false"/>
          <w:color w:val="000000"/>
          <w:sz w:val="28"/>
        </w:rPr>
        <w:t>
           саймандар. және құралдар мен                      көрсетулерді
</w:t>
      </w:r>
    </w:p>
    <w:p>
      <w:pPr>
        <w:spacing w:after="0"/>
        <w:ind w:left="0"/>
        <w:jc w:val="both"/>
      </w:pPr>
      <w:r>
        <w:rPr>
          <w:rFonts w:ascii="Times New Roman"/>
          <w:b w:val="false"/>
          <w:i w:val="false"/>
          <w:color w:val="000000"/>
          <w:sz w:val="28"/>
        </w:rPr>
        <w:t>
           ға және    транспорттық және                      беруге арнал.
</w:t>
      </w:r>
    </w:p>
    <w:p>
      <w:pPr>
        <w:spacing w:after="0"/>
        <w:ind w:left="0"/>
        <w:jc w:val="both"/>
      </w:pPr>
      <w:r>
        <w:rPr>
          <w:rFonts w:ascii="Times New Roman"/>
          <w:b w:val="false"/>
          <w:i w:val="false"/>
          <w:color w:val="000000"/>
          <w:sz w:val="28"/>
        </w:rPr>
        <w:t>
           басқа да   басқада негізгі                        ған шарттар
</w:t>
      </w:r>
    </w:p>
    <w:p>
      <w:pPr>
        <w:spacing w:after="0"/>
        <w:ind w:left="0"/>
        <w:jc w:val="both"/>
      </w:pPr>
      <w:r>
        <w:rPr>
          <w:rFonts w:ascii="Times New Roman"/>
          <w:b w:val="false"/>
          <w:i w:val="false"/>
          <w:color w:val="000000"/>
          <w:sz w:val="28"/>
        </w:rPr>
        <w:t>
           негізгі    құралдарды күрделі                     жасалады
</w:t>
      </w:r>
    </w:p>
    <w:p>
      <w:pPr>
        <w:spacing w:after="0"/>
        <w:ind w:left="0"/>
        <w:jc w:val="both"/>
      </w:pPr>
      <w:r>
        <w:rPr>
          <w:rFonts w:ascii="Times New Roman"/>
          <w:b w:val="false"/>
          <w:i w:val="false"/>
          <w:color w:val="000000"/>
          <w:sz w:val="28"/>
        </w:rPr>
        <w:t>
           құралдарға және ағымдағы жөн.                   
</w:t>
      </w:r>
    </w:p>
    <w:p>
      <w:pPr>
        <w:spacing w:after="0"/>
        <w:ind w:left="0"/>
        <w:jc w:val="both"/>
      </w:pPr>
      <w:r>
        <w:rPr>
          <w:rFonts w:ascii="Times New Roman"/>
          <w:b w:val="false"/>
          <w:i w:val="false"/>
          <w:color w:val="000000"/>
          <w:sz w:val="28"/>
        </w:rPr>
        <w:t>
           қызмет     деуден, сондай-ақ
</w:t>
      </w:r>
    </w:p>
    <w:p>
      <w:pPr>
        <w:spacing w:after="0"/>
        <w:ind w:left="0"/>
        <w:jc w:val="both"/>
      </w:pPr>
      <w:r>
        <w:rPr>
          <w:rFonts w:ascii="Times New Roman"/>
          <w:b w:val="false"/>
          <w:i w:val="false"/>
          <w:color w:val="000000"/>
          <w:sz w:val="28"/>
        </w:rPr>
        <w:t>
           көрсету,    негізгі құрал.
</w:t>
      </w:r>
    </w:p>
    <w:p>
      <w:pPr>
        <w:spacing w:after="0"/>
        <w:ind w:left="0"/>
        <w:jc w:val="both"/>
      </w:pPr>
      <w:r>
        <w:rPr>
          <w:rFonts w:ascii="Times New Roman"/>
          <w:b w:val="false"/>
          <w:i w:val="false"/>
          <w:color w:val="000000"/>
          <w:sz w:val="28"/>
        </w:rPr>
        <w:t>
           ұстау,     дарды ұстау мен       
</w:t>
      </w:r>
    </w:p>
    <w:p>
      <w:pPr>
        <w:spacing w:after="0"/>
        <w:ind w:left="0"/>
        <w:jc w:val="both"/>
      </w:pPr>
      <w:r>
        <w:rPr>
          <w:rFonts w:ascii="Times New Roman"/>
          <w:b w:val="false"/>
          <w:i w:val="false"/>
          <w:color w:val="000000"/>
          <w:sz w:val="28"/>
        </w:rPr>
        <w:t>
           ағымдағы   қызмет көрсетуге
</w:t>
      </w:r>
    </w:p>
    <w:p>
      <w:pPr>
        <w:spacing w:after="0"/>
        <w:ind w:left="0"/>
        <w:jc w:val="both"/>
      </w:pPr>
      <w:r>
        <w:rPr>
          <w:rFonts w:ascii="Times New Roman"/>
          <w:b w:val="false"/>
          <w:i w:val="false"/>
          <w:color w:val="000000"/>
          <w:sz w:val="28"/>
        </w:rPr>
        <w:t>
           жөндеу     байланысты шығын.
</w:t>
      </w:r>
    </w:p>
    <w:p>
      <w:pPr>
        <w:spacing w:after="0"/>
        <w:ind w:left="0"/>
        <w:jc w:val="both"/>
      </w:pPr>
      <w:r>
        <w:rPr>
          <w:rFonts w:ascii="Times New Roman"/>
          <w:b w:val="false"/>
          <w:i w:val="false"/>
          <w:color w:val="000000"/>
          <w:sz w:val="28"/>
        </w:rPr>
        <w:t>
                      дар.
</w:t>
      </w:r>
    </w:p>
    <w:p>
      <w:pPr>
        <w:spacing w:after="0"/>
        <w:ind w:left="0"/>
        <w:jc w:val="both"/>
      </w:pPr>
      <w:r>
        <w:rPr>
          <w:rFonts w:ascii="Times New Roman"/>
          <w:b w:val="false"/>
          <w:i w:val="false"/>
          <w:color w:val="000000"/>
          <w:sz w:val="28"/>
        </w:rPr>
        <w:t>
                      Негізгі құралдарды 
</w:t>
      </w:r>
    </w:p>
    <w:p>
      <w:pPr>
        <w:spacing w:after="0"/>
        <w:ind w:left="0"/>
        <w:jc w:val="both"/>
      </w:pPr>
      <w:r>
        <w:rPr>
          <w:rFonts w:ascii="Times New Roman"/>
          <w:b w:val="false"/>
          <w:i w:val="false"/>
          <w:color w:val="000000"/>
          <w:sz w:val="28"/>
        </w:rPr>
        <w:t>
                      ұстау, қызмет көр.
</w:t>
      </w:r>
    </w:p>
    <w:p>
      <w:pPr>
        <w:spacing w:after="0"/>
        <w:ind w:left="0"/>
        <w:jc w:val="both"/>
      </w:pPr>
      <w:r>
        <w:rPr>
          <w:rFonts w:ascii="Times New Roman"/>
          <w:b w:val="false"/>
          <w:i w:val="false"/>
          <w:color w:val="000000"/>
          <w:sz w:val="28"/>
        </w:rPr>
        <w:t>
                      сету, ағымдағы жөн.
</w:t>
      </w:r>
    </w:p>
    <w:p>
      <w:pPr>
        <w:spacing w:after="0"/>
        <w:ind w:left="0"/>
        <w:jc w:val="both"/>
      </w:pPr>
      <w:r>
        <w:rPr>
          <w:rFonts w:ascii="Times New Roman"/>
          <w:b w:val="false"/>
          <w:i w:val="false"/>
          <w:color w:val="000000"/>
          <w:sz w:val="28"/>
        </w:rPr>
        <w:t>
                      деу өз күшімен 
</w:t>
      </w:r>
    </w:p>
    <w:p>
      <w:pPr>
        <w:spacing w:after="0"/>
        <w:ind w:left="0"/>
        <w:jc w:val="both"/>
      </w:pPr>
      <w:r>
        <w:rPr>
          <w:rFonts w:ascii="Times New Roman"/>
          <w:b w:val="false"/>
          <w:i w:val="false"/>
          <w:color w:val="000000"/>
          <w:sz w:val="28"/>
        </w:rPr>
        <w:t>
                      немесе басқа ұйыммен
</w:t>
      </w:r>
    </w:p>
    <w:p>
      <w:pPr>
        <w:spacing w:after="0"/>
        <w:ind w:left="0"/>
        <w:jc w:val="both"/>
      </w:pPr>
      <w:r>
        <w:rPr>
          <w:rFonts w:ascii="Times New Roman"/>
          <w:b w:val="false"/>
          <w:i w:val="false"/>
          <w:color w:val="000000"/>
          <w:sz w:val="28"/>
        </w:rPr>
        <w:t>
                      жасалғанына қара.
</w:t>
      </w:r>
    </w:p>
    <w:p>
      <w:pPr>
        <w:spacing w:after="0"/>
        <w:ind w:left="0"/>
        <w:jc w:val="both"/>
      </w:pPr>
      <w:r>
        <w:rPr>
          <w:rFonts w:ascii="Times New Roman"/>
          <w:b w:val="false"/>
          <w:i w:val="false"/>
          <w:color w:val="000000"/>
          <w:sz w:val="28"/>
        </w:rPr>
        <w:t>
                      мастан бұл ерекше.
</w:t>
      </w:r>
    </w:p>
    <w:p>
      <w:pPr>
        <w:spacing w:after="0"/>
        <w:ind w:left="0"/>
        <w:jc w:val="both"/>
      </w:pPr>
      <w:r>
        <w:rPr>
          <w:rFonts w:ascii="Times New Roman"/>
          <w:b w:val="false"/>
          <w:i w:val="false"/>
          <w:color w:val="000000"/>
          <w:sz w:val="28"/>
        </w:rPr>
        <w:t>
                      лік бойынша қызмет
</w:t>
      </w:r>
    </w:p>
    <w:p>
      <w:pPr>
        <w:spacing w:after="0"/>
        <w:ind w:left="0"/>
        <w:jc w:val="both"/>
      </w:pPr>
      <w:r>
        <w:rPr>
          <w:rFonts w:ascii="Times New Roman"/>
          <w:b w:val="false"/>
          <w:i w:val="false"/>
          <w:color w:val="000000"/>
          <w:sz w:val="28"/>
        </w:rPr>
        <w:t>
                      көрсетуде, ұстауда,
</w:t>
      </w:r>
    </w:p>
    <w:p>
      <w:pPr>
        <w:spacing w:after="0"/>
        <w:ind w:left="0"/>
        <w:jc w:val="both"/>
      </w:pPr>
      <w:r>
        <w:rPr>
          <w:rFonts w:ascii="Times New Roman"/>
          <w:b w:val="false"/>
          <w:i w:val="false"/>
          <w:color w:val="000000"/>
          <w:sz w:val="28"/>
        </w:rPr>
        <w:t>
                      ағымдағы жөндеуге
</w:t>
      </w:r>
    </w:p>
    <w:p>
      <w:pPr>
        <w:spacing w:after="0"/>
        <w:ind w:left="0"/>
        <w:jc w:val="both"/>
      </w:pPr>
      <w:r>
        <w:rPr>
          <w:rFonts w:ascii="Times New Roman"/>
          <w:b w:val="false"/>
          <w:i w:val="false"/>
          <w:color w:val="000000"/>
          <w:sz w:val="28"/>
        </w:rPr>
        <w:t>
                      қатысатын штаттан 
</w:t>
      </w:r>
    </w:p>
    <w:p>
      <w:pPr>
        <w:spacing w:after="0"/>
        <w:ind w:left="0"/>
        <w:jc w:val="both"/>
      </w:pPr>
      <w:r>
        <w:rPr>
          <w:rFonts w:ascii="Times New Roman"/>
          <w:b w:val="false"/>
          <w:i w:val="false"/>
          <w:color w:val="000000"/>
          <w:sz w:val="28"/>
        </w:rPr>
        <w:t>
                      тыс жеке тұлғалар.
</w:t>
      </w:r>
    </w:p>
    <w:p>
      <w:pPr>
        <w:spacing w:after="0"/>
        <w:ind w:left="0"/>
        <w:jc w:val="both"/>
      </w:pPr>
      <w:r>
        <w:rPr>
          <w:rFonts w:ascii="Times New Roman"/>
          <w:b w:val="false"/>
          <w:i w:val="false"/>
          <w:color w:val="000000"/>
          <w:sz w:val="28"/>
        </w:rPr>
        <w:t>
                      дың еңбек ақысы
</w:t>
      </w:r>
    </w:p>
    <w:p>
      <w:pPr>
        <w:spacing w:after="0"/>
        <w:ind w:left="0"/>
        <w:jc w:val="both"/>
      </w:pPr>
      <w:r>
        <w:rPr>
          <w:rFonts w:ascii="Times New Roman"/>
          <w:b w:val="false"/>
          <w:i w:val="false"/>
          <w:color w:val="000000"/>
          <w:sz w:val="28"/>
        </w:rPr>
        <w:t>
                      (еңбек ақыдан
</w:t>
      </w:r>
    </w:p>
    <w:p>
      <w:pPr>
        <w:spacing w:after="0"/>
        <w:ind w:left="0"/>
        <w:jc w:val="both"/>
      </w:pPr>
      <w:r>
        <w:rPr>
          <w:rFonts w:ascii="Times New Roman"/>
          <w:b w:val="false"/>
          <w:i w:val="false"/>
          <w:color w:val="000000"/>
          <w:sz w:val="28"/>
        </w:rPr>
        <w:t>
                      ұстаулар, төлем.
</w:t>
      </w:r>
    </w:p>
    <w:p>
      <w:pPr>
        <w:spacing w:after="0"/>
        <w:ind w:left="0"/>
        <w:jc w:val="both"/>
      </w:pPr>
      <w:r>
        <w:rPr>
          <w:rFonts w:ascii="Times New Roman"/>
          <w:b w:val="false"/>
          <w:i w:val="false"/>
          <w:color w:val="000000"/>
          <w:sz w:val="28"/>
        </w:rPr>
        <w:t>
                      дер), негізгі 
</w:t>
      </w:r>
    </w:p>
    <w:p>
      <w:pPr>
        <w:spacing w:after="0"/>
        <w:ind w:left="0"/>
        <w:jc w:val="both"/>
      </w:pPr>
      <w:r>
        <w:rPr>
          <w:rFonts w:ascii="Times New Roman"/>
          <w:b w:val="false"/>
          <w:i w:val="false"/>
          <w:color w:val="000000"/>
          <w:sz w:val="28"/>
        </w:rPr>
        <w:t>
                      құралдарды ұстаумен
</w:t>
      </w:r>
    </w:p>
    <w:p>
      <w:pPr>
        <w:spacing w:after="0"/>
        <w:ind w:left="0"/>
        <w:jc w:val="both"/>
      </w:pPr>
      <w:r>
        <w:rPr>
          <w:rFonts w:ascii="Times New Roman"/>
          <w:b w:val="false"/>
          <w:i w:val="false"/>
          <w:color w:val="000000"/>
          <w:sz w:val="28"/>
        </w:rPr>
        <w:t>
                      қызмет көрсетуге
</w:t>
      </w:r>
    </w:p>
    <w:p>
      <w:pPr>
        <w:spacing w:after="0"/>
        <w:ind w:left="0"/>
        <w:jc w:val="both"/>
      </w:pPr>
      <w:r>
        <w:rPr>
          <w:rFonts w:ascii="Times New Roman"/>
          <w:b w:val="false"/>
          <w:i w:val="false"/>
          <w:color w:val="000000"/>
          <w:sz w:val="28"/>
        </w:rPr>
        <w:t>
                      тауарларды, негізгі
</w:t>
      </w:r>
    </w:p>
    <w:p>
      <w:pPr>
        <w:spacing w:after="0"/>
        <w:ind w:left="0"/>
        <w:jc w:val="both"/>
      </w:pPr>
      <w:r>
        <w:rPr>
          <w:rFonts w:ascii="Times New Roman"/>
          <w:b w:val="false"/>
          <w:i w:val="false"/>
          <w:color w:val="000000"/>
          <w:sz w:val="28"/>
        </w:rPr>
        <w:t>
                      құралдарды жөндеуге
</w:t>
      </w:r>
    </w:p>
    <w:p>
      <w:pPr>
        <w:spacing w:after="0"/>
        <w:ind w:left="0"/>
        <w:jc w:val="both"/>
      </w:pPr>
      <w:r>
        <w:rPr>
          <w:rFonts w:ascii="Times New Roman"/>
          <w:b w:val="false"/>
          <w:i w:val="false"/>
          <w:color w:val="000000"/>
          <w:sz w:val="28"/>
        </w:rPr>
        <w:t>
                      пайдаланылатын 
</w:t>
      </w:r>
    </w:p>
    <w:p>
      <w:pPr>
        <w:spacing w:after="0"/>
        <w:ind w:left="0"/>
        <w:jc w:val="both"/>
      </w:pPr>
      <w:r>
        <w:rPr>
          <w:rFonts w:ascii="Times New Roman"/>
          <w:b w:val="false"/>
          <w:i w:val="false"/>
          <w:color w:val="000000"/>
          <w:sz w:val="28"/>
        </w:rPr>
        <w:t>
                      құрылыс материалда.
</w:t>
      </w:r>
    </w:p>
    <w:p>
      <w:pPr>
        <w:spacing w:after="0"/>
        <w:ind w:left="0"/>
        <w:jc w:val="both"/>
      </w:pPr>
      <w:r>
        <w:rPr>
          <w:rFonts w:ascii="Times New Roman"/>
          <w:b w:val="false"/>
          <w:i w:val="false"/>
          <w:color w:val="000000"/>
          <w:sz w:val="28"/>
        </w:rPr>
        <w:t>
                      рын, транспорт 
</w:t>
      </w:r>
    </w:p>
    <w:p>
      <w:pPr>
        <w:spacing w:after="0"/>
        <w:ind w:left="0"/>
        <w:jc w:val="both"/>
      </w:pPr>
      <w:r>
        <w:rPr>
          <w:rFonts w:ascii="Times New Roman"/>
          <w:b w:val="false"/>
          <w:i w:val="false"/>
          <w:color w:val="000000"/>
          <w:sz w:val="28"/>
        </w:rPr>
        <w:t>
                      құралдарына қосалқы
</w:t>
      </w:r>
    </w:p>
    <w:p>
      <w:pPr>
        <w:spacing w:after="0"/>
        <w:ind w:left="0"/>
        <w:jc w:val="both"/>
      </w:pPr>
      <w:r>
        <w:rPr>
          <w:rFonts w:ascii="Times New Roman"/>
          <w:b w:val="false"/>
          <w:i w:val="false"/>
          <w:color w:val="000000"/>
          <w:sz w:val="28"/>
        </w:rPr>
        <w:t>
                      бөлшектер және
</w:t>
      </w:r>
    </w:p>
    <w:p>
      <w:pPr>
        <w:spacing w:after="0"/>
        <w:ind w:left="0"/>
        <w:jc w:val="both"/>
      </w:pPr>
      <w:r>
        <w:rPr>
          <w:rFonts w:ascii="Times New Roman"/>
          <w:b w:val="false"/>
          <w:i w:val="false"/>
          <w:color w:val="000000"/>
          <w:sz w:val="28"/>
        </w:rPr>
        <w:t>
                      басқа да ұстаумен,
</w:t>
      </w:r>
    </w:p>
    <w:p>
      <w:pPr>
        <w:spacing w:after="0"/>
        <w:ind w:left="0"/>
        <w:jc w:val="both"/>
      </w:pPr>
      <w:r>
        <w:rPr>
          <w:rFonts w:ascii="Times New Roman"/>
          <w:b w:val="false"/>
          <w:i w:val="false"/>
          <w:color w:val="000000"/>
          <w:sz w:val="28"/>
        </w:rPr>
        <w:t>
                      қызмет көрсетумен
</w:t>
      </w:r>
    </w:p>
    <w:p>
      <w:pPr>
        <w:spacing w:after="0"/>
        <w:ind w:left="0"/>
        <w:jc w:val="both"/>
      </w:pPr>
      <w:r>
        <w:rPr>
          <w:rFonts w:ascii="Times New Roman"/>
          <w:b w:val="false"/>
          <w:i w:val="false"/>
          <w:color w:val="000000"/>
          <w:sz w:val="28"/>
        </w:rPr>
        <w:t>
                      және жөндеумен 
</w:t>
      </w:r>
    </w:p>
    <w:p>
      <w:pPr>
        <w:spacing w:after="0"/>
        <w:ind w:left="0"/>
        <w:jc w:val="both"/>
      </w:pPr>
      <w:r>
        <w:rPr>
          <w:rFonts w:ascii="Times New Roman"/>
          <w:b w:val="false"/>
          <w:i w:val="false"/>
          <w:color w:val="000000"/>
          <w:sz w:val="28"/>
        </w:rPr>
        <w:t>
                      тікелей байланысты
</w:t>
      </w:r>
    </w:p>
    <w:p>
      <w:pPr>
        <w:spacing w:after="0"/>
        <w:ind w:left="0"/>
        <w:jc w:val="both"/>
      </w:pP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Транспорт құрал.
</w:t>
      </w:r>
    </w:p>
    <w:p>
      <w:pPr>
        <w:spacing w:after="0"/>
        <w:ind w:left="0"/>
        <w:jc w:val="both"/>
      </w:pPr>
      <w:r>
        <w:rPr>
          <w:rFonts w:ascii="Times New Roman"/>
          <w:b w:val="false"/>
          <w:i w:val="false"/>
          <w:color w:val="000000"/>
          <w:sz w:val="28"/>
        </w:rPr>
        <w:t>
                      дарына жанар-жағар
</w:t>
      </w:r>
    </w:p>
    <w:p>
      <w:pPr>
        <w:spacing w:after="0"/>
        <w:ind w:left="0"/>
        <w:jc w:val="both"/>
      </w:pPr>
      <w:r>
        <w:rPr>
          <w:rFonts w:ascii="Times New Roman"/>
          <w:b w:val="false"/>
          <w:i w:val="false"/>
          <w:color w:val="000000"/>
          <w:sz w:val="28"/>
        </w:rPr>
        <w:t>
                      май, принтерге
</w:t>
      </w:r>
    </w:p>
    <w:p>
      <w:pPr>
        <w:spacing w:after="0"/>
        <w:ind w:left="0"/>
        <w:jc w:val="both"/>
      </w:pPr>
      <w:r>
        <w:rPr>
          <w:rFonts w:ascii="Times New Roman"/>
          <w:b w:val="false"/>
          <w:i w:val="false"/>
          <w:color w:val="000000"/>
          <w:sz w:val="28"/>
        </w:rPr>
        <w:t>
                      картридждер және
</w:t>
      </w:r>
    </w:p>
    <w:p>
      <w:pPr>
        <w:spacing w:after="0"/>
        <w:ind w:left="0"/>
        <w:jc w:val="both"/>
      </w:pPr>
      <w:r>
        <w:rPr>
          <w:rFonts w:ascii="Times New Roman"/>
          <w:b w:val="false"/>
          <w:i w:val="false"/>
          <w:color w:val="000000"/>
          <w:sz w:val="28"/>
        </w:rPr>
        <w:t>
                      басқа да құралдарға
</w:t>
      </w:r>
    </w:p>
    <w:p>
      <w:pPr>
        <w:spacing w:after="0"/>
        <w:ind w:left="0"/>
        <w:jc w:val="both"/>
      </w:pPr>
      <w:r>
        <w:rPr>
          <w:rFonts w:ascii="Times New Roman"/>
          <w:b w:val="false"/>
          <w:i w:val="false"/>
          <w:color w:val="000000"/>
          <w:sz w:val="28"/>
        </w:rPr>
        <w:t>
                      материалдар шығын.
</w:t>
      </w:r>
    </w:p>
    <w:p>
      <w:pPr>
        <w:spacing w:after="0"/>
        <w:ind w:left="0"/>
        <w:jc w:val="both"/>
      </w:pPr>
      <w:r>
        <w:rPr>
          <w:rFonts w:ascii="Times New Roman"/>
          <w:b w:val="false"/>
          <w:i w:val="false"/>
          <w:color w:val="000000"/>
          <w:sz w:val="28"/>
        </w:rPr>
        <w:t>
                      дары 139 ерекшелік.
</w:t>
      </w:r>
    </w:p>
    <w:p>
      <w:pPr>
        <w:spacing w:after="0"/>
        <w:ind w:left="0"/>
        <w:jc w:val="both"/>
      </w:pPr>
      <w:r>
        <w:rPr>
          <w:rFonts w:ascii="Times New Roman"/>
          <w:b w:val="false"/>
          <w:i w:val="false"/>
          <w:color w:val="000000"/>
          <w:sz w:val="28"/>
        </w:rPr>
        <w:t>
                      те көрсетіледі.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149  Өзге       141-146-ерекшелік.  шарт бойынша заңды Тауарларды
</w:t>
      </w:r>
    </w:p>
    <w:p>
      <w:pPr>
        <w:spacing w:after="0"/>
        <w:ind w:left="0"/>
        <w:jc w:val="both"/>
      </w:pPr>
      <w:r>
        <w:rPr>
          <w:rFonts w:ascii="Times New Roman"/>
          <w:b w:val="false"/>
          <w:i w:val="false"/>
          <w:color w:val="000000"/>
          <w:sz w:val="28"/>
        </w:rPr>
        <w:t>
           қызмет     терде ескерілмеген  тұлғалар көрсете.  (жұмыстарды
</w:t>
      </w:r>
    </w:p>
    <w:p>
      <w:pPr>
        <w:spacing w:after="0"/>
        <w:ind w:left="0"/>
        <w:jc w:val="both"/>
      </w:pPr>
      <w:r>
        <w:rPr>
          <w:rFonts w:ascii="Times New Roman"/>
          <w:b w:val="false"/>
          <w:i w:val="false"/>
          <w:color w:val="000000"/>
          <w:sz w:val="28"/>
        </w:rPr>
        <w:t>
           көрсету.   қызмет көрсетулер.  тін қызметтер;     және қызмет
</w:t>
      </w:r>
    </w:p>
    <w:p>
      <w:pPr>
        <w:spacing w:after="0"/>
        <w:ind w:left="0"/>
        <w:jc w:val="both"/>
      </w:pPr>
      <w:r>
        <w:rPr>
          <w:rFonts w:ascii="Times New Roman"/>
          <w:b w:val="false"/>
          <w:i w:val="false"/>
          <w:color w:val="000000"/>
          <w:sz w:val="28"/>
        </w:rPr>
        <w:t>
           лер        ге ақы төлеу жөнін. еңбек шарттары     көрсетулерді)
</w:t>
      </w:r>
    </w:p>
    <w:p>
      <w:pPr>
        <w:spacing w:after="0"/>
        <w:ind w:left="0"/>
        <w:jc w:val="both"/>
      </w:pPr>
      <w:r>
        <w:rPr>
          <w:rFonts w:ascii="Times New Roman"/>
          <w:b w:val="false"/>
          <w:i w:val="false"/>
          <w:color w:val="000000"/>
          <w:sz w:val="28"/>
        </w:rPr>
        <w:t>
                      дегі шығыстар       бойынша штаттың    беруге арнал.
</w:t>
      </w:r>
    </w:p>
    <w:p>
      <w:pPr>
        <w:spacing w:after="0"/>
        <w:ind w:left="0"/>
        <w:jc w:val="both"/>
      </w:pPr>
      <w:r>
        <w:rPr>
          <w:rFonts w:ascii="Times New Roman"/>
          <w:b w:val="false"/>
          <w:i w:val="false"/>
          <w:color w:val="000000"/>
          <w:sz w:val="28"/>
        </w:rPr>
        <w:t>
                                          тыс қызметкерлер.  ған шарттар
</w:t>
      </w:r>
    </w:p>
    <w:p>
      <w:pPr>
        <w:spacing w:after="0"/>
        <w:ind w:left="0"/>
        <w:jc w:val="both"/>
      </w:pPr>
      <w:r>
        <w:rPr>
          <w:rFonts w:ascii="Times New Roman"/>
          <w:b w:val="false"/>
          <w:i w:val="false"/>
          <w:color w:val="000000"/>
          <w:sz w:val="28"/>
        </w:rPr>
        <w:t>
                                          дің, оның ішінде   жасалады
</w:t>
      </w:r>
    </w:p>
    <w:p>
      <w:pPr>
        <w:spacing w:after="0"/>
        <w:ind w:left="0"/>
        <w:jc w:val="both"/>
      </w:pPr>
      <w:r>
        <w:rPr>
          <w:rFonts w:ascii="Times New Roman"/>
          <w:b w:val="false"/>
          <w:i w:val="false"/>
          <w:color w:val="000000"/>
          <w:sz w:val="28"/>
        </w:rPr>
        <w:t>
                                          жүргізушілердің
</w:t>
      </w:r>
    </w:p>
    <w:p>
      <w:pPr>
        <w:spacing w:after="0"/>
        <w:ind w:left="0"/>
        <w:jc w:val="both"/>
      </w:pPr>
      <w:r>
        <w:rPr>
          <w:rFonts w:ascii="Times New Roman"/>
          <w:b w:val="false"/>
          <w:i w:val="false"/>
          <w:color w:val="000000"/>
          <w:sz w:val="28"/>
        </w:rPr>
        <w:t>
                                          еңбегіне ақы тө.
</w:t>
      </w:r>
    </w:p>
    <w:p>
      <w:pPr>
        <w:spacing w:after="0"/>
        <w:ind w:left="0"/>
        <w:jc w:val="both"/>
      </w:pPr>
      <w:r>
        <w:rPr>
          <w:rFonts w:ascii="Times New Roman"/>
          <w:b w:val="false"/>
          <w:i w:val="false"/>
          <w:color w:val="000000"/>
          <w:sz w:val="28"/>
        </w:rPr>
        <w:t>
                                          леу, сондай-ақ 
</w:t>
      </w:r>
    </w:p>
    <w:p>
      <w:pPr>
        <w:spacing w:after="0"/>
        <w:ind w:left="0"/>
        <w:jc w:val="both"/>
      </w:pPr>
      <w:r>
        <w:rPr>
          <w:rFonts w:ascii="Times New Roman"/>
          <w:b w:val="false"/>
          <w:i w:val="false"/>
          <w:color w:val="000000"/>
          <w:sz w:val="28"/>
        </w:rPr>
        <w:t>
                                          штаттан тыс 
</w:t>
      </w:r>
    </w:p>
    <w:p>
      <w:pPr>
        <w:spacing w:after="0"/>
        <w:ind w:left="0"/>
        <w:jc w:val="both"/>
      </w:pPr>
      <w:r>
        <w:rPr>
          <w:rFonts w:ascii="Times New Roman"/>
          <w:b w:val="false"/>
          <w:i w:val="false"/>
          <w:color w:val="000000"/>
          <w:sz w:val="28"/>
        </w:rPr>
        <w:t>
                                          қызметкерлерге
</w:t>
      </w:r>
    </w:p>
    <w:p>
      <w:pPr>
        <w:spacing w:after="0"/>
        <w:ind w:left="0"/>
        <w:jc w:val="both"/>
      </w:pPr>
      <w:r>
        <w:rPr>
          <w:rFonts w:ascii="Times New Roman"/>
          <w:b w:val="false"/>
          <w:i w:val="false"/>
          <w:color w:val="000000"/>
          <w:sz w:val="28"/>
        </w:rPr>
        <w:t>
                                          төлеуге есептеле.
</w:t>
      </w:r>
    </w:p>
    <w:p>
      <w:pPr>
        <w:spacing w:after="0"/>
        <w:ind w:left="0"/>
        <w:jc w:val="both"/>
      </w:pPr>
      <w:r>
        <w:rPr>
          <w:rFonts w:ascii="Times New Roman"/>
          <w:b w:val="false"/>
          <w:i w:val="false"/>
          <w:color w:val="000000"/>
          <w:sz w:val="28"/>
        </w:rPr>
        <w:t>
                                          тін жеке тұлғалар.
</w:t>
      </w:r>
    </w:p>
    <w:p>
      <w:pPr>
        <w:spacing w:after="0"/>
        <w:ind w:left="0"/>
        <w:jc w:val="both"/>
      </w:pPr>
      <w:r>
        <w:rPr>
          <w:rFonts w:ascii="Times New Roman"/>
          <w:b w:val="false"/>
          <w:i w:val="false"/>
          <w:color w:val="000000"/>
          <w:sz w:val="28"/>
        </w:rPr>
        <w:t>
                                          дан алынатын табыс
</w:t>
      </w:r>
    </w:p>
    <w:p>
      <w:pPr>
        <w:spacing w:after="0"/>
        <w:ind w:left="0"/>
        <w:jc w:val="both"/>
      </w:pPr>
      <w:r>
        <w:rPr>
          <w:rFonts w:ascii="Times New Roman"/>
          <w:b w:val="false"/>
          <w:i w:val="false"/>
          <w:color w:val="000000"/>
          <w:sz w:val="28"/>
        </w:rPr>
        <w:t>
                                          салығы, жұмыс 
</w:t>
      </w:r>
    </w:p>
    <w:p>
      <w:pPr>
        <w:spacing w:after="0"/>
        <w:ind w:left="0"/>
        <w:jc w:val="both"/>
      </w:pPr>
      <w:r>
        <w:rPr>
          <w:rFonts w:ascii="Times New Roman"/>
          <w:b w:val="false"/>
          <w:i w:val="false"/>
          <w:color w:val="000000"/>
          <w:sz w:val="28"/>
        </w:rPr>
        <w:t>
                                          берушілердің  жар.
</w:t>
      </w:r>
    </w:p>
    <w:p>
      <w:pPr>
        <w:spacing w:after="0"/>
        <w:ind w:left="0"/>
        <w:jc w:val="both"/>
      </w:pPr>
      <w:r>
        <w:rPr>
          <w:rFonts w:ascii="Times New Roman"/>
          <w:b w:val="false"/>
          <w:i w:val="false"/>
          <w:color w:val="000000"/>
          <w:sz w:val="28"/>
        </w:rPr>
        <w:t>
                                          налары;
</w:t>
      </w:r>
    </w:p>
    <w:p>
      <w:pPr>
        <w:spacing w:after="0"/>
        <w:ind w:left="0"/>
        <w:jc w:val="both"/>
      </w:pPr>
      <w:r>
        <w:rPr>
          <w:rFonts w:ascii="Times New Roman"/>
          <w:b w:val="false"/>
          <w:i w:val="false"/>
          <w:color w:val="000000"/>
          <w:sz w:val="28"/>
        </w:rPr>
        <w:t>
                                          штаттан тыс жүргі.
</w:t>
      </w:r>
    </w:p>
    <w:p>
      <w:pPr>
        <w:spacing w:after="0"/>
        <w:ind w:left="0"/>
        <w:jc w:val="both"/>
      </w:pPr>
      <w:r>
        <w:rPr>
          <w:rFonts w:ascii="Times New Roman"/>
          <w:b w:val="false"/>
          <w:i w:val="false"/>
          <w:color w:val="000000"/>
          <w:sz w:val="28"/>
        </w:rPr>
        <w:t>
                                          зушілер мен жұмыс.
</w:t>
      </w:r>
    </w:p>
    <w:p>
      <w:pPr>
        <w:spacing w:after="0"/>
        <w:ind w:left="0"/>
        <w:jc w:val="both"/>
      </w:pPr>
      <w:r>
        <w:rPr>
          <w:rFonts w:ascii="Times New Roman"/>
          <w:b w:val="false"/>
          <w:i w:val="false"/>
          <w:color w:val="000000"/>
          <w:sz w:val="28"/>
        </w:rPr>
        <w:t>
                                          шылардың еңбек 
</w:t>
      </w:r>
    </w:p>
    <w:p>
      <w:pPr>
        <w:spacing w:after="0"/>
        <w:ind w:left="0"/>
        <w:jc w:val="both"/>
      </w:pPr>
      <w:r>
        <w:rPr>
          <w:rFonts w:ascii="Times New Roman"/>
          <w:b w:val="false"/>
          <w:i w:val="false"/>
          <w:color w:val="000000"/>
          <w:sz w:val="28"/>
        </w:rPr>
        <w:t>
                                          шарты бойынша 
</w:t>
      </w:r>
    </w:p>
    <w:p>
      <w:pPr>
        <w:spacing w:after="0"/>
        <w:ind w:left="0"/>
        <w:jc w:val="both"/>
      </w:pPr>
      <w:r>
        <w:rPr>
          <w:rFonts w:ascii="Times New Roman"/>
          <w:b w:val="false"/>
          <w:i w:val="false"/>
          <w:color w:val="000000"/>
          <w:sz w:val="28"/>
        </w:rPr>
        <w:t>
                                          іссапар шығыстарына
</w:t>
      </w:r>
    </w:p>
    <w:p>
      <w:pPr>
        <w:spacing w:after="0"/>
        <w:ind w:left="0"/>
        <w:jc w:val="both"/>
      </w:pPr>
      <w:r>
        <w:rPr>
          <w:rFonts w:ascii="Times New Roman"/>
          <w:b w:val="false"/>
          <w:i w:val="false"/>
          <w:color w:val="000000"/>
          <w:sz w:val="28"/>
        </w:rPr>
        <w:t>
                                          ақы төлеу.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150        Басқа да
</w:t>
      </w:r>
    </w:p>
    <w:p>
      <w:pPr>
        <w:spacing w:after="0"/>
        <w:ind w:left="0"/>
        <w:jc w:val="both"/>
      </w:pPr>
      <w:r>
        <w:rPr>
          <w:rFonts w:ascii="Times New Roman"/>
          <w:b w:val="false"/>
          <w:i w:val="false"/>
          <w:color w:val="000000"/>
          <w:sz w:val="28"/>
        </w:rPr>
        <w:t>
           ағымдағы
</w:t>
      </w:r>
    </w:p>
    <w:p>
      <w:pPr>
        <w:spacing w:after="0"/>
        <w:ind w:left="0"/>
        <w:jc w:val="both"/>
      </w:pP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153  Жалпыға    Аз қамтылған от.    киімдер, аяқкиім.  Тауарларды,
</w:t>
      </w:r>
    </w:p>
    <w:p>
      <w:pPr>
        <w:spacing w:after="0"/>
        <w:ind w:left="0"/>
        <w:jc w:val="both"/>
      </w:pPr>
      <w:r>
        <w:rPr>
          <w:rFonts w:ascii="Times New Roman"/>
          <w:b w:val="false"/>
          <w:i w:val="false"/>
          <w:color w:val="000000"/>
          <w:sz w:val="28"/>
        </w:rPr>
        <w:t>
           бірдей     басылар қатарында.  дер оқулықтар,оқу  жұмыстарды
</w:t>
      </w:r>
    </w:p>
    <w:p>
      <w:pPr>
        <w:spacing w:after="0"/>
        <w:ind w:left="0"/>
        <w:jc w:val="both"/>
      </w:pPr>
      <w:r>
        <w:rPr>
          <w:rFonts w:ascii="Times New Roman"/>
          <w:b w:val="false"/>
          <w:i w:val="false"/>
          <w:color w:val="000000"/>
          <w:sz w:val="28"/>
        </w:rPr>
        <w:t>
           міндетті   ғы мемлекеттік      әдістемелерін,     және қызмет 
</w:t>
      </w:r>
    </w:p>
    <w:p>
      <w:pPr>
        <w:spacing w:after="0"/>
        <w:ind w:left="0"/>
        <w:jc w:val="both"/>
      </w:pPr>
      <w:r>
        <w:rPr>
          <w:rFonts w:ascii="Times New Roman"/>
          <w:b w:val="false"/>
          <w:i w:val="false"/>
          <w:color w:val="000000"/>
          <w:sz w:val="28"/>
        </w:rPr>
        <w:t>
           орта       жалпы білім беру    мектеп-жазба       көрсетулерді
</w:t>
      </w:r>
    </w:p>
    <w:p>
      <w:pPr>
        <w:spacing w:after="0"/>
        <w:ind w:left="0"/>
        <w:jc w:val="both"/>
      </w:pPr>
      <w:r>
        <w:rPr>
          <w:rFonts w:ascii="Times New Roman"/>
          <w:b w:val="false"/>
          <w:i w:val="false"/>
          <w:color w:val="000000"/>
          <w:sz w:val="28"/>
        </w:rPr>
        <w:t>
           білім беру мектептеріндегі     құралдарын алу;    беруге арнал.
</w:t>
      </w:r>
    </w:p>
    <w:p>
      <w:pPr>
        <w:spacing w:after="0"/>
        <w:ind w:left="0"/>
        <w:jc w:val="both"/>
      </w:pPr>
      <w:r>
        <w:rPr>
          <w:rFonts w:ascii="Times New Roman"/>
          <w:b w:val="false"/>
          <w:i w:val="false"/>
          <w:color w:val="000000"/>
          <w:sz w:val="28"/>
        </w:rPr>
        <w:t>
           қоры       көмек беруді тым    мектептерде тамақ. ған шарттар
</w:t>
      </w:r>
    </w:p>
    <w:p>
      <w:pPr>
        <w:spacing w:after="0"/>
        <w:ind w:left="0"/>
        <w:jc w:val="both"/>
      </w:pPr>
      <w:r>
        <w:rPr>
          <w:rFonts w:ascii="Times New Roman"/>
          <w:b w:val="false"/>
          <w:i w:val="false"/>
          <w:color w:val="000000"/>
          <w:sz w:val="28"/>
        </w:rPr>
        <w:t>
           шығындары  қажет ететін оқушы. тандыруды ұйымдас. жасалмайды
</w:t>
      </w:r>
    </w:p>
    <w:p>
      <w:pPr>
        <w:spacing w:after="0"/>
        <w:ind w:left="0"/>
        <w:jc w:val="both"/>
      </w:pPr>
      <w:r>
        <w:rPr>
          <w:rFonts w:ascii="Times New Roman"/>
          <w:b w:val="false"/>
          <w:i w:val="false"/>
          <w:color w:val="000000"/>
          <w:sz w:val="28"/>
        </w:rPr>
        <w:t>
                      ларға қаржылық және тыру;   
</w:t>
      </w:r>
    </w:p>
    <w:p>
      <w:pPr>
        <w:spacing w:after="0"/>
        <w:ind w:left="0"/>
        <w:jc w:val="both"/>
      </w:pPr>
      <w:r>
        <w:rPr>
          <w:rFonts w:ascii="Times New Roman"/>
          <w:b w:val="false"/>
          <w:i w:val="false"/>
          <w:color w:val="000000"/>
          <w:sz w:val="28"/>
        </w:rPr>
        <w:t>
                      материалдық көмек   ақшалай көмек 
</w:t>
      </w:r>
    </w:p>
    <w:p>
      <w:pPr>
        <w:spacing w:after="0"/>
        <w:ind w:left="0"/>
        <w:jc w:val="both"/>
      </w:pPr>
      <w:r>
        <w:rPr>
          <w:rFonts w:ascii="Times New Roman"/>
          <w:b w:val="false"/>
          <w:i w:val="false"/>
          <w:color w:val="000000"/>
          <w:sz w:val="28"/>
        </w:rPr>
        <w:t>
                      беруге байланысты   беру;   
</w:t>
      </w:r>
    </w:p>
    <w:p>
      <w:pPr>
        <w:spacing w:after="0"/>
        <w:ind w:left="0"/>
        <w:jc w:val="both"/>
      </w:pPr>
      <w:r>
        <w:rPr>
          <w:rFonts w:ascii="Times New Roman"/>
          <w:b w:val="false"/>
          <w:i w:val="false"/>
          <w:color w:val="000000"/>
          <w:sz w:val="28"/>
        </w:rPr>
        <w:t>
                      шығындар.           емдеу-сауықтыру
</w:t>
      </w:r>
    </w:p>
    <w:p>
      <w:pPr>
        <w:spacing w:after="0"/>
        <w:ind w:left="0"/>
        <w:jc w:val="both"/>
      </w:pPr>
      <w:r>
        <w:rPr>
          <w:rFonts w:ascii="Times New Roman"/>
          <w:b w:val="false"/>
          <w:i w:val="false"/>
          <w:color w:val="000000"/>
          <w:sz w:val="28"/>
        </w:rPr>
        <w:t>
                      Бұл ерекшелік       мекемелеріне және
</w:t>
      </w:r>
    </w:p>
    <w:p>
      <w:pPr>
        <w:spacing w:after="0"/>
        <w:ind w:left="0"/>
        <w:jc w:val="both"/>
      </w:pPr>
      <w:r>
        <w:rPr>
          <w:rFonts w:ascii="Times New Roman"/>
          <w:b w:val="false"/>
          <w:i w:val="false"/>
          <w:color w:val="000000"/>
          <w:sz w:val="28"/>
        </w:rPr>
        <w:t>
                      бойынша шығындар    демалыс лагерлері.
</w:t>
      </w:r>
    </w:p>
    <w:p>
      <w:pPr>
        <w:spacing w:after="0"/>
        <w:ind w:left="0"/>
        <w:jc w:val="both"/>
      </w:pPr>
      <w:r>
        <w:rPr>
          <w:rFonts w:ascii="Times New Roman"/>
          <w:b w:val="false"/>
          <w:i w:val="false"/>
          <w:color w:val="000000"/>
          <w:sz w:val="28"/>
        </w:rPr>
        <w:t>
                      мемлекеттік жалпы   не жолдамалар алу;
</w:t>
      </w:r>
    </w:p>
    <w:p>
      <w:pPr>
        <w:spacing w:after="0"/>
        <w:ind w:left="0"/>
        <w:jc w:val="both"/>
      </w:pPr>
      <w:r>
        <w:rPr>
          <w:rFonts w:ascii="Times New Roman"/>
          <w:b w:val="false"/>
          <w:i w:val="false"/>
          <w:color w:val="000000"/>
          <w:sz w:val="28"/>
        </w:rPr>
        <w:t>
                      білім беру мектеп.  мектеп оқушылары.
</w:t>
      </w:r>
    </w:p>
    <w:p>
      <w:pPr>
        <w:spacing w:after="0"/>
        <w:ind w:left="0"/>
        <w:jc w:val="both"/>
      </w:pPr>
      <w:r>
        <w:rPr>
          <w:rFonts w:ascii="Times New Roman"/>
          <w:b w:val="false"/>
          <w:i w:val="false"/>
          <w:color w:val="000000"/>
          <w:sz w:val="28"/>
        </w:rPr>
        <w:t>
                      терін ұстауға       ның мәдени-жаппай
</w:t>
      </w:r>
    </w:p>
    <w:p>
      <w:pPr>
        <w:spacing w:after="0"/>
        <w:ind w:left="0"/>
        <w:jc w:val="both"/>
      </w:pPr>
      <w:r>
        <w:rPr>
          <w:rFonts w:ascii="Times New Roman"/>
          <w:b w:val="false"/>
          <w:i w:val="false"/>
          <w:color w:val="000000"/>
          <w:sz w:val="28"/>
        </w:rPr>
        <w:t>
                      қарастырылған бюд.  және спорт шарала.
</w:t>
      </w:r>
    </w:p>
    <w:p>
      <w:pPr>
        <w:spacing w:after="0"/>
        <w:ind w:left="0"/>
        <w:jc w:val="both"/>
      </w:pPr>
      <w:r>
        <w:rPr>
          <w:rFonts w:ascii="Times New Roman"/>
          <w:b w:val="false"/>
          <w:i w:val="false"/>
          <w:color w:val="000000"/>
          <w:sz w:val="28"/>
        </w:rPr>
        <w:t>
                      жет шығындарының    рына қатысуларын
</w:t>
      </w:r>
    </w:p>
    <w:p>
      <w:pPr>
        <w:spacing w:after="0"/>
        <w:ind w:left="0"/>
        <w:jc w:val="both"/>
      </w:pPr>
      <w:r>
        <w:rPr>
          <w:rFonts w:ascii="Times New Roman"/>
          <w:b w:val="false"/>
          <w:i w:val="false"/>
          <w:color w:val="000000"/>
          <w:sz w:val="28"/>
        </w:rPr>
        <w:t>
                      бір пайызынан кем   қаржылай қамтама.
</w:t>
      </w:r>
    </w:p>
    <w:p>
      <w:pPr>
        <w:spacing w:after="0"/>
        <w:ind w:left="0"/>
        <w:jc w:val="both"/>
      </w:pPr>
      <w:r>
        <w:rPr>
          <w:rFonts w:ascii="Times New Roman"/>
          <w:b w:val="false"/>
          <w:i w:val="false"/>
          <w:color w:val="000000"/>
          <w:sz w:val="28"/>
        </w:rPr>
        <w:t>
                      емес көлеміне анық. сыз ету.
</w:t>
      </w:r>
    </w:p>
    <w:p>
      <w:pPr>
        <w:spacing w:after="0"/>
        <w:ind w:left="0"/>
        <w:jc w:val="both"/>
      </w:pPr>
      <w:r>
        <w:rPr>
          <w:rFonts w:ascii="Times New Roman"/>
          <w:b w:val="false"/>
          <w:i w:val="false"/>
          <w:color w:val="000000"/>
          <w:sz w:val="28"/>
        </w:rPr>
        <w:t>
                      талады.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155  Атқарушы   Осы ерекшелік                          Тауарларды,
</w:t>
      </w:r>
    </w:p>
    <w:p>
      <w:pPr>
        <w:spacing w:after="0"/>
        <w:ind w:left="0"/>
        <w:jc w:val="both"/>
      </w:pPr>
      <w:r>
        <w:rPr>
          <w:rFonts w:ascii="Times New Roman"/>
          <w:b w:val="false"/>
          <w:i w:val="false"/>
          <w:color w:val="000000"/>
          <w:sz w:val="28"/>
        </w:rPr>
        <w:t>
           құжаттарды бойынша атқарушы                       жұмыстарды
</w:t>
      </w:r>
    </w:p>
    <w:p>
      <w:pPr>
        <w:spacing w:after="0"/>
        <w:ind w:left="0"/>
        <w:jc w:val="both"/>
      </w:pPr>
      <w:r>
        <w:rPr>
          <w:rFonts w:ascii="Times New Roman"/>
          <w:b w:val="false"/>
          <w:i w:val="false"/>
          <w:color w:val="000000"/>
          <w:sz w:val="28"/>
        </w:rPr>
        <w:t>
           орындау    құжаттардың орын.                      және қызмет
</w:t>
      </w:r>
    </w:p>
    <w:p>
      <w:pPr>
        <w:spacing w:after="0"/>
        <w:ind w:left="0"/>
        <w:jc w:val="both"/>
      </w:pPr>
      <w:r>
        <w:rPr>
          <w:rFonts w:ascii="Times New Roman"/>
          <w:b w:val="false"/>
          <w:i w:val="false"/>
          <w:color w:val="000000"/>
          <w:sz w:val="28"/>
        </w:rPr>
        <w:t>
                      дауы бойынша шығыс.                    көрсетулерді
</w:t>
      </w:r>
    </w:p>
    <w:p>
      <w:pPr>
        <w:spacing w:after="0"/>
        <w:ind w:left="0"/>
        <w:jc w:val="both"/>
      </w:pPr>
      <w:r>
        <w:rPr>
          <w:rFonts w:ascii="Times New Roman"/>
          <w:b w:val="false"/>
          <w:i w:val="false"/>
          <w:color w:val="000000"/>
          <w:sz w:val="28"/>
        </w:rPr>
        <w:t>
                      тар көрсетіледі.                       беруге арнал.
</w:t>
      </w:r>
    </w:p>
    <w:p>
      <w:pPr>
        <w:spacing w:after="0"/>
        <w:ind w:left="0"/>
        <w:jc w:val="both"/>
      </w:pPr>
      <w:r>
        <w:rPr>
          <w:rFonts w:ascii="Times New Roman"/>
          <w:b w:val="false"/>
          <w:i w:val="false"/>
          <w:color w:val="000000"/>
          <w:sz w:val="28"/>
        </w:rPr>
        <w:t>
                      Тартылатын заңгер.                     ған шарттар
</w:t>
      </w:r>
    </w:p>
    <w:p>
      <w:pPr>
        <w:spacing w:after="0"/>
        <w:ind w:left="0"/>
        <w:jc w:val="both"/>
      </w:pPr>
      <w:r>
        <w:rPr>
          <w:rFonts w:ascii="Times New Roman"/>
          <w:b w:val="false"/>
          <w:i w:val="false"/>
          <w:color w:val="000000"/>
          <w:sz w:val="28"/>
        </w:rPr>
        <w:t>
                      лерге, консультант.                    жасалмайды.
</w:t>
      </w:r>
    </w:p>
    <w:p>
      <w:pPr>
        <w:spacing w:after="0"/>
        <w:ind w:left="0"/>
        <w:jc w:val="both"/>
      </w:pPr>
      <w:r>
        <w:rPr>
          <w:rFonts w:ascii="Times New Roman"/>
          <w:b w:val="false"/>
          <w:i w:val="false"/>
          <w:color w:val="000000"/>
          <w:sz w:val="28"/>
        </w:rPr>
        <w:t>
                      тарға ақы төлеу
</w:t>
      </w:r>
    </w:p>
    <w:p>
      <w:pPr>
        <w:spacing w:after="0"/>
        <w:ind w:left="0"/>
        <w:jc w:val="both"/>
      </w:pPr>
      <w:r>
        <w:rPr>
          <w:rFonts w:ascii="Times New Roman"/>
          <w:b w:val="false"/>
          <w:i w:val="false"/>
          <w:color w:val="000000"/>
          <w:sz w:val="28"/>
        </w:rPr>
        <w:t>
                      жөніндегі шығыстар                          
</w:t>
      </w:r>
    </w:p>
    <w:p>
      <w:pPr>
        <w:spacing w:after="0"/>
        <w:ind w:left="0"/>
        <w:jc w:val="both"/>
      </w:pPr>
      <w:r>
        <w:rPr>
          <w:rFonts w:ascii="Times New Roman"/>
          <w:b w:val="false"/>
          <w:i w:val="false"/>
          <w:color w:val="000000"/>
          <w:sz w:val="28"/>
        </w:rPr>
        <w:t>
                      149-ерекшелікте 
</w:t>
      </w:r>
    </w:p>
    <w:p>
      <w:pPr>
        <w:spacing w:after="0"/>
        <w:ind w:left="0"/>
        <w:jc w:val="both"/>
      </w:pPr>
      <w:r>
        <w:rPr>
          <w:rFonts w:ascii="Times New Roman"/>
          <w:b w:val="false"/>
          <w:i w:val="false"/>
          <w:color w:val="000000"/>
          <w:sz w:val="28"/>
        </w:rPr>
        <w:t>
                      көрсетіледі, мемле.
</w:t>
      </w:r>
    </w:p>
    <w:p>
      <w:pPr>
        <w:spacing w:after="0"/>
        <w:ind w:left="0"/>
        <w:jc w:val="both"/>
      </w:pPr>
      <w:r>
        <w:rPr>
          <w:rFonts w:ascii="Times New Roman"/>
          <w:b w:val="false"/>
          <w:i w:val="false"/>
          <w:color w:val="000000"/>
          <w:sz w:val="28"/>
        </w:rPr>
        <w:t>
                      кеттік баж төлеу 
</w:t>
      </w:r>
    </w:p>
    <w:p>
      <w:pPr>
        <w:spacing w:after="0"/>
        <w:ind w:left="0"/>
        <w:jc w:val="both"/>
      </w:pPr>
      <w:r>
        <w:rPr>
          <w:rFonts w:ascii="Times New Roman"/>
          <w:b w:val="false"/>
          <w:i w:val="false"/>
          <w:color w:val="000000"/>
          <w:sz w:val="28"/>
        </w:rPr>
        <w:t>
                      159-ерекшелікте
</w:t>
      </w:r>
    </w:p>
    <w:p>
      <w:pPr>
        <w:spacing w:after="0"/>
        <w:ind w:left="0"/>
        <w:jc w:val="both"/>
      </w:pPr>
      <w:r>
        <w:rPr>
          <w:rFonts w:ascii="Times New Roman"/>
          <w:b w:val="false"/>
          <w:i w:val="false"/>
          <w:color w:val="000000"/>
          <w:sz w:val="28"/>
        </w:rPr>
        <w:t>
                      көрсетіледі.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157  Ерекше     Күшті және құқық                       Тауарларды,  
</w:t>
      </w:r>
    </w:p>
    <w:p>
      <w:pPr>
        <w:spacing w:after="0"/>
        <w:ind w:left="0"/>
        <w:jc w:val="both"/>
      </w:pPr>
      <w:r>
        <w:rPr>
          <w:rFonts w:ascii="Times New Roman"/>
          <w:b w:val="false"/>
          <w:i w:val="false"/>
          <w:color w:val="000000"/>
          <w:sz w:val="28"/>
        </w:rPr>
        <w:t>
           шығыстар   қорғау органдарын.                     жұмыстарды    
</w:t>
      </w:r>
    </w:p>
    <w:p>
      <w:pPr>
        <w:spacing w:after="0"/>
        <w:ind w:left="0"/>
        <w:jc w:val="both"/>
      </w:pPr>
      <w:r>
        <w:rPr>
          <w:rFonts w:ascii="Times New Roman"/>
          <w:b w:val="false"/>
          <w:i w:val="false"/>
          <w:color w:val="000000"/>
          <w:sz w:val="28"/>
        </w:rPr>
        <w:t>
                      дағы ерекше шығыс.                     және қызмет
</w:t>
      </w:r>
    </w:p>
    <w:p>
      <w:pPr>
        <w:spacing w:after="0"/>
        <w:ind w:left="0"/>
        <w:jc w:val="both"/>
      </w:pPr>
      <w:r>
        <w:rPr>
          <w:rFonts w:ascii="Times New Roman"/>
          <w:b w:val="false"/>
          <w:i w:val="false"/>
          <w:color w:val="000000"/>
          <w:sz w:val="28"/>
        </w:rPr>
        <w:t>
                      тар                                    көрсетулерді
</w:t>
      </w:r>
    </w:p>
    <w:p>
      <w:pPr>
        <w:spacing w:after="0"/>
        <w:ind w:left="0"/>
        <w:jc w:val="both"/>
      </w:pPr>
      <w:r>
        <w:rPr>
          <w:rFonts w:ascii="Times New Roman"/>
          <w:b w:val="false"/>
          <w:i w:val="false"/>
          <w:color w:val="000000"/>
          <w:sz w:val="28"/>
        </w:rPr>
        <w:t>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158  Кредитор.  Бұл ерекшелікте                        Тауарларды,  
</w:t>
      </w:r>
    </w:p>
    <w:p>
      <w:pPr>
        <w:spacing w:after="0"/>
        <w:ind w:left="0"/>
        <w:jc w:val="both"/>
      </w:pPr>
      <w:r>
        <w:rPr>
          <w:rFonts w:ascii="Times New Roman"/>
          <w:b w:val="false"/>
          <w:i w:val="false"/>
          <w:color w:val="000000"/>
          <w:sz w:val="28"/>
        </w:rPr>
        <w:t>
           лық бере.  өткен жылдардағы                       жұмыстарды
</w:t>
      </w:r>
    </w:p>
    <w:p>
      <w:pPr>
        <w:spacing w:after="0"/>
        <w:ind w:left="0"/>
        <w:jc w:val="both"/>
      </w:pPr>
      <w:r>
        <w:rPr>
          <w:rFonts w:ascii="Times New Roman"/>
          <w:b w:val="false"/>
          <w:i w:val="false"/>
          <w:color w:val="000000"/>
          <w:sz w:val="28"/>
        </w:rPr>
        <w:t>
           шекті өтеу және есеп айырысу.                     және қызмет
</w:t>
      </w:r>
    </w:p>
    <w:p>
      <w:pPr>
        <w:spacing w:after="0"/>
        <w:ind w:left="0"/>
        <w:jc w:val="both"/>
      </w:pPr>
      <w:r>
        <w:rPr>
          <w:rFonts w:ascii="Times New Roman"/>
          <w:b w:val="false"/>
          <w:i w:val="false"/>
          <w:color w:val="000000"/>
          <w:sz w:val="28"/>
        </w:rPr>
        <w:t>
                      лар кезінде өтелме.                    көрсетулерді
</w:t>
      </w:r>
    </w:p>
    <w:p>
      <w:pPr>
        <w:spacing w:after="0"/>
        <w:ind w:left="0"/>
        <w:jc w:val="both"/>
      </w:pPr>
      <w:r>
        <w:rPr>
          <w:rFonts w:ascii="Times New Roman"/>
          <w:b w:val="false"/>
          <w:i w:val="false"/>
          <w:color w:val="000000"/>
          <w:sz w:val="28"/>
        </w:rPr>
        <w:t>
                      ген берешекті қоса                     беруге арнал.
</w:t>
      </w:r>
    </w:p>
    <w:p>
      <w:pPr>
        <w:spacing w:after="0"/>
        <w:ind w:left="0"/>
        <w:jc w:val="both"/>
      </w:pPr>
      <w:r>
        <w:rPr>
          <w:rFonts w:ascii="Times New Roman"/>
          <w:b w:val="false"/>
          <w:i w:val="false"/>
          <w:color w:val="000000"/>
          <w:sz w:val="28"/>
        </w:rPr>
        <w:t>
                      алғанда, 1999 жыл.                     ған шарттар
</w:t>
      </w:r>
    </w:p>
    <w:p>
      <w:pPr>
        <w:spacing w:after="0"/>
        <w:ind w:left="0"/>
        <w:jc w:val="both"/>
      </w:pPr>
      <w:r>
        <w:rPr>
          <w:rFonts w:ascii="Times New Roman"/>
          <w:b w:val="false"/>
          <w:i w:val="false"/>
          <w:color w:val="000000"/>
          <w:sz w:val="28"/>
        </w:rPr>
        <w:t>
                      дың қорытындылары                      жасалмайды.
</w:t>
      </w:r>
    </w:p>
    <w:p>
      <w:pPr>
        <w:spacing w:after="0"/>
        <w:ind w:left="0"/>
        <w:jc w:val="both"/>
      </w:pPr>
      <w:r>
        <w:rPr>
          <w:rFonts w:ascii="Times New Roman"/>
          <w:b w:val="false"/>
          <w:i w:val="false"/>
          <w:color w:val="000000"/>
          <w:sz w:val="28"/>
        </w:rPr>
        <w:t>
                      бойынша пайда бол. 
</w:t>
      </w:r>
    </w:p>
    <w:p>
      <w:pPr>
        <w:spacing w:after="0"/>
        <w:ind w:left="0"/>
        <w:jc w:val="both"/>
      </w:pPr>
      <w:r>
        <w:rPr>
          <w:rFonts w:ascii="Times New Roman"/>
          <w:b w:val="false"/>
          <w:i w:val="false"/>
          <w:color w:val="000000"/>
          <w:sz w:val="28"/>
        </w:rPr>
        <w:t>
                      ған республикалық
</w:t>
      </w:r>
    </w:p>
    <w:p>
      <w:pPr>
        <w:spacing w:after="0"/>
        <w:ind w:left="0"/>
        <w:jc w:val="both"/>
      </w:pPr>
      <w:r>
        <w:rPr>
          <w:rFonts w:ascii="Times New Roman"/>
          <w:b w:val="false"/>
          <w:i w:val="false"/>
          <w:color w:val="000000"/>
          <w:sz w:val="28"/>
        </w:rPr>
        <w:t>
                      және жергілікті 
</w:t>
      </w:r>
    </w:p>
    <w:p>
      <w:pPr>
        <w:spacing w:after="0"/>
        <w:ind w:left="0"/>
        <w:jc w:val="both"/>
      </w:pPr>
      <w:r>
        <w:rPr>
          <w:rFonts w:ascii="Times New Roman"/>
          <w:b w:val="false"/>
          <w:i w:val="false"/>
          <w:color w:val="000000"/>
          <w:sz w:val="28"/>
        </w:rPr>
        <w:t>
                      бюджетке төленетін
</w:t>
      </w:r>
    </w:p>
    <w:p>
      <w:pPr>
        <w:spacing w:after="0"/>
        <w:ind w:left="0"/>
        <w:jc w:val="both"/>
      </w:pPr>
      <w:r>
        <w:rPr>
          <w:rFonts w:ascii="Times New Roman"/>
          <w:b w:val="false"/>
          <w:i w:val="false"/>
          <w:color w:val="000000"/>
          <w:sz w:val="28"/>
        </w:rPr>
        <w:t>
                      төлемдер бойынша
</w:t>
      </w:r>
    </w:p>
    <w:p>
      <w:pPr>
        <w:spacing w:after="0"/>
        <w:ind w:left="0"/>
        <w:jc w:val="both"/>
      </w:pPr>
      <w:r>
        <w:rPr>
          <w:rFonts w:ascii="Times New Roman"/>
          <w:b w:val="false"/>
          <w:i w:val="false"/>
          <w:color w:val="000000"/>
          <w:sz w:val="28"/>
        </w:rPr>
        <w:t>
                      шаруашылық жүргізуші
</w:t>
      </w:r>
    </w:p>
    <w:p>
      <w:pPr>
        <w:spacing w:after="0"/>
        <w:ind w:left="0"/>
        <w:jc w:val="both"/>
      </w:pPr>
      <w:r>
        <w:rPr>
          <w:rFonts w:ascii="Times New Roman"/>
          <w:b w:val="false"/>
          <w:i w:val="false"/>
          <w:color w:val="000000"/>
          <w:sz w:val="28"/>
        </w:rPr>
        <w:t>
                      субъектілердің 
</w:t>
      </w:r>
    </w:p>
    <w:p>
      <w:pPr>
        <w:spacing w:after="0"/>
        <w:ind w:left="0"/>
        <w:jc w:val="both"/>
      </w:pPr>
      <w:r>
        <w:rPr>
          <w:rFonts w:ascii="Times New Roman"/>
          <w:b w:val="false"/>
          <w:i w:val="false"/>
          <w:color w:val="000000"/>
          <w:sz w:val="28"/>
        </w:rPr>
        <w:t>
                      берешегін өтеу есе.
</w:t>
      </w:r>
    </w:p>
    <w:p>
      <w:pPr>
        <w:spacing w:after="0"/>
        <w:ind w:left="0"/>
        <w:jc w:val="both"/>
      </w:pPr>
      <w:r>
        <w:rPr>
          <w:rFonts w:ascii="Times New Roman"/>
          <w:b w:val="false"/>
          <w:i w:val="false"/>
          <w:color w:val="000000"/>
          <w:sz w:val="28"/>
        </w:rPr>
        <w:t>
                      бінен 1999 жылы
</w:t>
      </w:r>
    </w:p>
    <w:p>
      <w:pPr>
        <w:spacing w:after="0"/>
        <w:ind w:left="0"/>
        <w:jc w:val="both"/>
      </w:pPr>
      <w:r>
        <w:rPr>
          <w:rFonts w:ascii="Times New Roman"/>
          <w:b w:val="false"/>
          <w:i w:val="false"/>
          <w:color w:val="000000"/>
          <w:sz w:val="28"/>
        </w:rPr>
        <w:t>
                      жергілікті бюджет.
</w:t>
      </w:r>
    </w:p>
    <w:p>
      <w:pPr>
        <w:spacing w:after="0"/>
        <w:ind w:left="0"/>
        <w:jc w:val="both"/>
      </w:pPr>
      <w:r>
        <w:rPr>
          <w:rFonts w:ascii="Times New Roman"/>
          <w:b w:val="false"/>
          <w:i w:val="false"/>
          <w:color w:val="000000"/>
          <w:sz w:val="28"/>
        </w:rPr>
        <w:t>
                      тен қаржыландырыл.
</w:t>
      </w:r>
    </w:p>
    <w:p>
      <w:pPr>
        <w:spacing w:after="0"/>
        <w:ind w:left="0"/>
        <w:jc w:val="both"/>
      </w:pPr>
      <w:r>
        <w:rPr>
          <w:rFonts w:ascii="Times New Roman"/>
          <w:b w:val="false"/>
          <w:i w:val="false"/>
          <w:color w:val="000000"/>
          <w:sz w:val="28"/>
        </w:rPr>
        <w:t>
                      ған мемлекеттік
</w:t>
      </w:r>
    </w:p>
    <w:p>
      <w:pPr>
        <w:spacing w:after="0"/>
        <w:ind w:left="0"/>
        <w:jc w:val="both"/>
      </w:pPr>
      <w:r>
        <w:rPr>
          <w:rFonts w:ascii="Times New Roman"/>
          <w:b w:val="false"/>
          <w:i w:val="false"/>
          <w:color w:val="000000"/>
          <w:sz w:val="28"/>
        </w:rPr>
        <w:t>
                      мекемелердің тауар.
</w:t>
      </w:r>
    </w:p>
    <w:p>
      <w:pPr>
        <w:spacing w:after="0"/>
        <w:ind w:left="0"/>
        <w:jc w:val="both"/>
      </w:pPr>
      <w:r>
        <w:rPr>
          <w:rFonts w:ascii="Times New Roman"/>
          <w:b w:val="false"/>
          <w:i w:val="false"/>
          <w:color w:val="000000"/>
          <w:sz w:val="28"/>
        </w:rPr>
        <w:t>
                      ларды (жұмыстарды,
</w:t>
      </w:r>
    </w:p>
    <w:p>
      <w:pPr>
        <w:spacing w:after="0"/>
        <w:ind w:left="0"/>
        <w:jc w:val="both"/>
      </w:pPr>
      <w:r>
        <w:rPr>
          <w:rFonts w:ascii="Times New Roman"/>
          <w:b w:val="false"/>
          <w:i w:val="false"/>
          <w:color w:val="000000"/>
          <w:sz w:val="28"/>
        </w:rPr>
        <w:t>
                      қызмет көрсетулер.
</w:t>
      </w:r>
    </w:p>
    <w:p>
      <w:pPr>
        <w:spacing w:after="0"/>
        <w:ind w:left="0"/>
        <w:jc w:val="both"/>
      </w:pPr>
      <w:r>
        <w:rPr>
          <w:rFonts w:ascii="Times New Roman"/>
          <w:b w:val="false"/>
          <w:i w:val="false"/>
          <w:color w:val="000000"/>
          <w:sz w:val="28"/>
        </w:rPr>
        <w:t>
                      ді) берушілер 
</w:t>
      </w:r>
    </w:p>
    <w:p>
      <w:pPr>
        <w:spacing w:after="0"/>
        <w:ind w:left="0"/>
        <w:jc w:val="both"/>
      </w:pPr>
      <w:r>
        <w:rPr>
          <w:rFonts w:ascii="Times New Roman"/>
          <w:b w:val="false"/>
          <w:i w:val="false"/>
          <w:color w:val="000000"/>
          <w:sz w:val="28"/>
        </w:rPr>
        <w:t>
                      алдындағы 1999 жыл.
</w:t>
      </w:r>
    </w:p>
    <w:p>
      <w:pPr>
        <w:spacing w:after="0"/>
        <w:ind w:left="0"/>
        <w:jc w:val="both"/>
      </w:pPr>
      <w:r>
        <w:rPr>
          <w:rFonts w:ascii="Times New Roman"/>
          <w:b w:val="false"/>
          <w:i w:val="false"/>
          <w:color w:val="000000"/>
          <w:sz w:val="28"/>
        </w:rPr>
        <w:t>
                      ғы 31 желтоқсанда.
</w:t>
      </w:r>
    </w:p>
    <w:p>
      <w:pPr>
        <w:spacing w:after="0"/>
        <w:ind w:left="0"/>
        <w:jc w:val="both"/>
      </w:pPr>
      <w:r>
        <w:rPr>
          <w:rFonts w:ascii="Times New Roman"/>
          <w:b w:val="false"/>
          <w:i w:val="false"/>
          <w:color w:val="000000"/>
          <w:sz w:val="28"/>
        </w:rPr>
        <w:t>
                      ғы жағдай бойынша
</w:t>
      </w:r>
    </w:p>
    <w:p>
      <w:pPr>
        <w:spacing w:after="0"/>
        <w:ind w:left="0"/>
        <w:jc w:val="both"/>
      </w:pPr>
      <w:r>
        <w:rPr>
          <w:rFonts w:ascii="Times New Roman"/>
          <w:b w:val="false"/>
          <w:i w:val="false"/>
          <w:color w:val="000000"/>
          <w:sz w:val="28"/>
        </w:rPr>
        <w:t>
                      белгілеген тәртіп.
</w:t>
      </w:r>
    </w:p>
    <w:p>
      <w:pPr>
        <w:spacing w:after="0"/>
        <w:ind w:left="0"/>
        <w:jc w:val="both"/>
      </w:pPr>
      <w:r>
        <w:rPr>
          <w:rFonts w:ascii="Times New Roman"/>
          <w:b w:val="false"/>
          <w:i w:val="false"/>
          <w:color w:val="000000"/>
          <w:sz w:val="28"/>
        </w:rPr>
        <w:t>
                      пен тіркелген шарт.
</w:t>
      </w:r>
    </w:p>
    <w:p>
      <w:pPr>
        <w:spacing w:after="0"/>
        <w:ind w:left="0"/>
        <w:jc w:val="both"/>
      </w:pPr>
      <w:r>
        <w:rPr>
          <w:rFonts w:ascii="Times New Roman"/>
          <w:b w:val="false"/>
          <w:i w:val="false"/>
          <w:color w:val="000000"/>
          <w:sz w:val="28"/>
        </w:rPr>
        <w:t>
                      тық міндеттемелер
</w:t>
      </w:r>
    </w:p>
    <w:p>
      <w:pPr>
        <w:spacing w:after="0"/>
        <w:ind w:left="0"/>
        <w:jc w:val="both"/>
      </w:pPr>
      <w:r>
        <w:rPr>
          <w:rFonts w:ascii="Times New Roman"/>
          <w:b w:val="false"/>
          <w:i w:val="false"/>
          <w:color w:val="000000"/>
          <w:sz w:val="28"/>
        </w:rPr>
        <w:t>
                      бойынша пайда бол.                                   
</w:t>
      </w:r>
    </w:p>
    <w:p>
      <w:pPr>
        <w:spacing w:after="0"/>
        <w:ind w:left="0"/>
        <w:jc w:val="both"/>
      </w:pPr>
      <w:r>
        <w:rPr>
          <w:rFonts w:ascii="Times New Roman"/>
          <w:b w:val="false"/>
          <w:i w:val="false"/>
          <w:color w:val="000000"/>
          <w:sz w:val="28"/>
        </w:rPr>
        <w:t>
                      ған кредиторлық
</w:t>
      </w:r>
    </w:p>
    <w:p>
      <w:pPr>
        <w:spacing w:after="0"/>
        <w:ind w:left="0"/>
        <w:jc w:val="both"/>
      </w:pPr>
      <w:r>
        <w:rPr>
          <w:rFonts w:ascii="Times New Roman"/>
          <w:b w:val="false"/>
          <w:i w:val="false"/>
          <w:color w:val="000000"/>
          <w:sz w:val="28"/>
        </w:rPr>
        <w:t>
                      берешегін өтеу 
</w:t>
      </w:r>
    </w:p>
    <w:p>
      <w:pPr>
        <w:spacing w:after="0"/>
        <w:ind w:left="0"/>
        <w:jc w:val="both"/>
      </w:pPr>
      <w:r>
        <w:rPr>
          <w:rFonts w:ascii="Times New Roman"/>
          <w:b w:val="false"/>
          <w:i w:val="false"/>
          <w:color w:val="000000"/>
          <w:sz w:val="28"/>
        </w:rPr>
        <w:t>
                      жөніндегі шығыстары                                  
</w:t>
      </w:r>
    </w:p>
    <w:p>
      <w:pPr>
        <w:spacing w:after="0"/>
        <w:ind w:left="0"/>
        <w:jc w:val="both"/>
      </w:pPr>
      <w:r>
        <w:rPr>
          <w:rFonts w:ascii="Times New Roman"/>
          <w:b w:val="false"/>
          <w:i w:val="false"/>
          <w:color w:val="000000"/>
          <w:sz w:val="28"/>
        </w:rPr>
        <w:t>
                      көрсетіледі.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159  Өзге де    Бұл ерекшелікте     1. әскери қызмет.  Бұл ерекшелік
</w:t>
      </w:r>
    </w:p>
    <w:p>
      <w:pPr>
        <w:spacing w:after="0"/>
        <w:ind w:left="0"/>
        <w:jc w:val="both"/>
      </w:pPr>
      <w:r>
        <w:rPr>
          <w:rFonts w:ascii="Times New Roman"/>
          <w:b w:val="false"/>
          <w:i w:val="false"/>
          <w:color w:val="000000"/>
          <w:sz w:val="28"/>
        </w:rPr>
        <w:t>
           ағымдағы   111-158-ерекшелік.  шілер мен ішкі     бойынша 
</w:t>
      </w:r>
    </w:p>
    <w:p>
      <w:pPr>
        <w:spacing w:after="0"/>
        <w:ind w:left="0"/>
        <w:jc w:val="both"/>
      </w:pPr>
      <w:r>
        <w:rPr>
          <w:rFonts w:ascii="Times New Roman"/>
          <w:b w:val="false"/>
          <w:i w:val="false"/>
          <w:color w:val="000000"/>
          <w:sz w:val="28"/>
        </w:rPr>
        <w:t>
           шығыстар   терге жатқызылмаған істер органдары.   тауарларды
</w:t>
      </w:r>
    </w:p>
    <w:p>
      <w:pPr>
        <w:spacing w:after="0"/>
        <w:ind w:left="0"/>
        <w:jc w:val="both"/>
      </w:pPr>
      <w:r>
        <w:rPr>
          <w:rFonts w:ascii="Times New Roman"/>
          <w:b w:val="false"/>
          <w:i w:val="false"/>
          <w:color w:val="000000"/>
          <w:sz w:val="28"/>
        </w:rPr>
        <w:t>
                      шығыстар көрсетіле. ның қызметкер.     (жұмыстарды
</w:t>
      </w:r>
    </w:p>
    <w:p>
      <w:pPr>
        <w:spacing w:after="0"/>
        <w:ind w:left="0"/>
        <w:jc w:val="both"/>
      </w:pPr>
      <w:r>
        <w:rPr>
          <w:rFonts w:ascii="Times New Roman"/>
          <w:b w:val="false"/>
          <w:i w:val="false"/>
          <w:color w:val="000000"/>
          <w:sz w:val="28"/>
        </w:rPr>
        <w:t>
                      ді. Еңбек шарттары  лерін және соттал. және қызмет
</w:t>
      </w:r>
    </w:p>
    <w:p>
      <w:pPr>
        <w:spacing w:after="0"/>
        <w:ind w:left="0"/>
        <w:jc w:val="both"/>
      </w:pPr>
      <w:r>
        <w:rPr>
          <w:rFonts w:ascii="Times New Roman"/>
          <w:b w:val="false"/>
          <w:i w:val="false"/>
          <w:color w:val="000000"/>
          <w:sz w:val="28"/>
        </w:rPr>
        <w:t>
                      бойынша штаттан тыс ғандарды жерлеуге  көрсетулерді)
</w:t>
      </w:r>
    </w:p>
    <w:p>
      <w:pPr>
        <w:spacing w:after="0"/>
        <w:ind w:left="0"/>
        <w:jc w:val="both"/>
      </w:pPr>
      <w:r>
        <w:rPr>
          <w:rFonts w:ascii="Times New Roman"/>
          <w:b w:val="false"/>
          <w:i w:val="false"/>
          <w:color w:val="000000"/>
          <w:sz w:val="28"/>
        </w:rPr>
        <w:t>
                      қызметкерлердің     арналған шығыстар  беруге арнал.
</w:t>
      </w:r>
    </w:p>
    <w:p>
      <w:pPr>
        <w:spacing w:after="0"/>
        <w:ind w:left="0"/>
        <w:jc w:val="both"/>
      </w:pPr>
      <w:r>
        <w:rPr>
          <w:rFonts w:ascii="Times New Roman"/>
          <w:b w:val="false"/>
          <w:i w:val="false"/>
          <w:color w:val="000000"/>
          <w:sz w:val="28"/>
        </w:rPr>
        <w:t>
                      еңбегіне ақы төлеу, 2. халықты әлеу.   ған шарттар   
</w:t>
      </w:r>
    </w:p>
    <w:p>
      <w:pPr>
        <w:spacing w:after="0"/>
        <w:ind w:left="0"/>
        <w:jc w:val="both"/>
      </w:pPr>
      <w:r>
        <w:rPr>
          <w:rFonts w:ascii="Times New Roman"/>
          <w:b w:val="false"/>
          <w:i w:val="false"/>
          <w:color w:val="000000"/>
          <w:sz w:val="28"/>
        </w:rPr>
        <w:t>
                      сондай-ақ штаттан   меттік қорғау      жасалады.
</w:t>
      </w:r>
    </w:p>
    <w:p>
      <w:pPr>
        <w:spacing w:after="0"/>
        <w:ind w:left="0"/>
        <w:jc w:val="both"/>
      </w:pPr>
      <w:r>
        <w:rPr>
          <w:rFonts w:ascii="Times New Roman"/>
          <w:b w:val="false"/>
          <w:i w:val="false"/>
          <w:color w:val="000000"/>
          <w:sz w:val="28"/>
        </w:rPr>
        <w:t>
                      тыс қызметкерлерге  басқармасының    
</w:t>
      </w:r>
    </w:p>
    <w:p>
      <w:pPr>
        <w:spacing w:after="0"/>
        <w:ind w:left="0"/>
        <w:jc w:val="both"/>
      </w:pPr>
      <w:r>
        <w:rPr>
          <w:rFonts w:ascii="Times New Roman"/>
          <w:b w:val="false"/>
          <w:i w:val="false"/>
          <w:color w:val="000000"/>
          <w:sz w:val="28"/>
        </w:rPr>
        <w:t>
                      төлеуге есептелетін мектеп-интернатта. 
</w:t>
      </w:r>
    </w:p>
    <w:p>
      <w:pPr>
        <w:spacing w:after="0"/>
        <w:ind w:left="0"/>
        <w:jc w:val="both"/>
      </w:pPr>
      <w:r>
        <w:rPr>
          <w:rFonts w:ascii="Times New Roman"/>
          <w:b w:val="false"/>
          <w:i w:val="false"/>
          <w:color w:val="000000"/>
          <w:sz w:val="28"/>
        </w:rPr>
        <w:t>
                      жеке тұлғалардан    рының қамқорлығын.
</w:t>
      </w:r>
    </w:p>
    <w:p>
      <w:pPr>
        <w:spacing w:after="0"/>
        <w:ind w:left="0"/>
        <w:jc w:val="both"/>
      </w:pPr>
      <w:r>
        <w:rPr>
          <w:rFonts w:ascii="Times New Roman"/>
          <w:b w:val="false"/>
          <w:i w:val="false"/>
          <w:color w:val="000000"/>
          <w:sz w:val="28"/>
        </w:rPr>
        <w:t>
                      алынатын табыс са.  дағыларды жерлеуге
</w:t>
      </w:r>
    </w:p>
    <w:p>
      <w:pPr>
        <w:spacing w:after="0"/>
        <w:ind w:left="0"/>
        <w:jc w:val="both"/>
      </w:pPr>
      <w:r>
        <w:rPr>
          <w:rFonts w:ascii="Times New Roman"/>
          <w:b w:val="false"/>
          <w:i w:val="false"/>
          <w:color w:val="000000"/>
          <w:sz w:val="28"/>
        </w:rPr>
        <w:t>
                      лығы, жұмыс беруші. арналған шығыстар
</w:t>
      </w:r>
    </w:p>
    <w:p>
      <w:pPr>
        <w:spacing w:after="0"/>
        <w:ind w:left="0"/>
        <w:jc w:val="both"/>
      </w:pPr>
      <w:r>
        <w:rPr>
          <w:rFonts w:ascii="Times New Roman"/>
          <w:b w:val="false"/>
          <w:i w:val="false"/>
          <w:color w:val="000000"/>
          <w:sz w:val="28"/>
        </w:rPr>
        <w:t>
                      лердің жарналары.   3. өкілеттік шығыс.
</w:t>
      </w:r>
    </w:p>
    <w:p>
      <w:pPr>
        <w:spacing w:after="0"/>
        <w:ind w:left="0"/>
        <w:jc w:val="both"/>
      </w:pPr>
      <w:r>
        <w:rPr>
          <w:rFonts w:ascii="Times New Roman"/>
          <w:b w:val="false"/>
          <w:i w:val="false"/>
          <w:color w:val="000000"/>
          <w:sz w:val="28"/>
        </w:rPr>
        <w:t>
                                          тар;
</w:t>
      </w:r>
    </w:p>
    <w:p>
      <w:pPr>
        <w:spacing w:after="0"/>
        <w:ind w:left="0"/>
        <w:jc w:val="both"/>
      </w:pPr>
      <w:r>
        <w:rPr>
          <w:rFonts w:ascii="Times New Roman"/>
          <w:b w:val="false"/>
          <w:i w:val="false"/>
          <w:color w:val="000000"/>
          <w:sz w:val="28"/>
        </w:rPr>
        <w:t>
                                          4. мемлекеттік баж,
</w:t>
      </w:r>
    </w:p>
    <w:p>
      <w:pPr>
        <w:spacing w:after="0"/>
        <w:ind w:left="0"/>
        <w:jc w:val="both"/>
      </w:pPr>
      <w:r>
        <w:rPr>
          <w:rFonts w:ascii="Times New Roman"/>
          <w:b w:val="false"/>
          <w:i w:val="false"/>
          <w:color w:val="000000"/>
          <w:sz w:val="28"/>
        </w:rPr>
        <w:t>
                                          айыппұлдар, өсім.
</w:t>
      </w:r>
    </w:p>
    <w:p>
      <w:pPr>
        <w:spacing w:after="0"/>
        <w:ind w:left="0"/>
        <w:jc w:val="both"/>
      </w:pPr>
      <w:r>
        <w:rPr>
          <w:rFonts w:ascii="Times New Roman"/>
          <w:b w:val="false"/>
          <w:i w:val="false"/>
          <w:color w:val="000000"/>
          <w:sz w:val="28"/>
        </w:rPr>
        <w:t>
                                          ақылар, тұрақсыздық
</w:t>
      </w:r>
    </w:p>
    <w:p>
      <w:pPr>
        <w:spacing w:after="0"/>
        <w:ind w:left="0"/>
        <w:jc w:val="both"/>
      </w:pPr>
      <w:r>
        <w:rPr>
          <w:rFonts w:ascii="Times New Roman"/>
          <w:b w:val="false"/>
          <w:i w:val="false"/>
          <w:color w:val="000000"/>
          <w:sz w:val="28"/>
        </w:rPr>
        <w:t>
                                          айыптар, делдалдық
</w:t>
      </w:r>
    </w:p>
    <w:p>
      <w:pPr>
        <w:spacing w:after="0"/>
        <w:ind w:left="0"/>
        <w:jc w:val="both"/>
      </w:pPr>
      <w:r>
        <w:rPr>
          <w:rFonts w:ascii="Times New Roman"/>
          <w:b w:val="false"/>
          <w:i w:val="false"/>
          <w:color w:val="000000"/>
          <w:sz w:val="28"/>
        </w:rPr>
        <w:t>
                                          төлемдер, кіру жар.
</w:t>
      </w:r>
    </w:p>
    <w:p>
      <w:pPr>
        <w:spacing w:after="0"/>
        <w:ind w:left="0"/>
        <w:jc w:val="both"/>
      </w:pPr>
      <w:r>
        <w:rPr>
          <w:rFonts w:ascii="Times New Roman"/>
          <w:b w:val="false"/>
          <w:i w:val="false"/>
          <w:color w:val="000000"/>
          <w:sz w:val="28"/>
        </w:rPr>
        <w:t>
                                          налары және т.б.
</w:t>
      </w:r>
    </w:p>
    <w:p>
      <w:pPr>
        <w:spacing w:after="0"/>
        <w:ind w:left="0"/>
        <w:jc w:val="both"/>
      </w:pPr>
      <w:r>
        <w:rPr>
          <w:rFonts w:ascii="Times New Roman"/>
          <w:b w:val="false"/>
          <w:i w:val="false"/>
          <w:color w:val="000000"/>
          <w:sz w:val="28"/>
        </w:rPr>
        <w:t>
                                          5. ұйымдардан қор.
</w:t>
      </w:r>
    </w:p>
    <w:p>
      <w:pPr>
        <w:spacing w:after="0"/>
        <w:ind w:left="0"/>
        <w:jc w:val="both"/>
      </w:pPr>
      <w:r>
        <w:rPr>
          <w:rFonts w:ascii="Times New Roman"/>
          <w:b w:val="false"/>
          <w:i w:val="false"/>
          <w:color w:val="000000"/>
          <w:sz w:val="28"/>
        </w:rPr>
        <w:t>
                                          шаған ортаны лас.
</w:t>
      </w:r>
    </w:p>
    <w:p>
      <w:pPr>
        <w:spacing w:after="0"/>
        <w:ind w:left="0"/>
        <w:jc w:val="both"/>
      </w:pPr>
      <w:r>
        <w:rPr>
          <w:rFonts w:ascii="Times New Roman"/>
          <w:b w:val="false"/>
          <w:i w:val="false"/>
          <w:color w:val="000000"/>
          <w:sz w:val="28"/>
        </w:rPr>
        <w:t>
                                          тағаны үшін және
</w:t>
      </w:r>
    </w:p>
    <w:p>
      <w:pPr>
        <w:spacing w:after="0"/>
        <w:ind w:left="0"/>
        <w:jc w:val="both"/>
      </w:pPr>
      <w:r>
        <w:rPr>
          <w:rFonts w:ascii="Times New Roman"/>
          <w:b w:val="false"/>
          <w:i w:val="false"/>
          <w:color w:val="000000"/>
          <w:sz w:val="28"/>
        </w:rPr>
        <w:t>
                                          азаматтардан лас.
</w:t>
      </w:r>
    </w:p>
    <w:p>
      <w:pPr>
        <w:spacing w:after="0"/>
        <w:ind w:left="0"/>
        <w:jc w:val="both"/>
      </w:pPr>
      <w:r>
        <w:rPr>
          <w:rFonts w:ascii="Times New Roman"/>
          <w:b w:val="false"/>
          <w:i w:val="false"/>
          <w:color w:val="000000"/>
          <w:sz w:val="28"/>
        </w:rPr>
        <w:t>
                                          тайтын заттарды 
</w:t>
      </w:r>
    </w:p>
    <w:p>
      <w:pPr>
        <w:spacing w:after="0"/>
        <w:ind w:left="0"/>
        <w:jc w:val="both"/>
      </w:pPr>
      <w:r>
        <w:rPr>
          <w:rFonts w:ascii="Times New Roman"/>
          <w:b w:val="false"/>
          <w:i w:val="false"/>
          <w:color w:val="000000"/>
          <w:sz w:val="28"/>
        </w:rPr>
        <w:t>
                                          тастағаны және лақ.
</w:t>
      </w:r>
    </w:p>
    <w:p>
      <w:pPr>
        <w:spacing w:after="0"/>
        <w:ind w:left="0"/>
        <w:jc w:val="both"/>
      </w:pPr>
      <w:r>
        <w:rPr>
          <w:rFonts w:ascii="Times New Roman"/>
          <w:b w:val="false"/>
          <w:i w:val="false"/>
          <w:color w:val="000000"/>
          <w:sz w:val="28"/>
        </w:rPr>
        <w:t>
                                          тырғаны үшін ақы
</w:t>
      </w:r>
    </w:p>
    <w:p>
      <w:pPr>
        <w:spacing w:after="0"/>
        <w:ind w:left="0"/>
        <w:jc w:val="both"/>
      </w:pPr>
      <w:r>
        <w:rPr>
          <w:rFonts w:ascii="Times New Roman"/>
          <w:b w:val="false"/>
          <w:i w:val="false"/>
          <w:color w:val="000000"/>
          <w:sz w:val="28"/>
        </w:rPr>
        <w:t>
                                          алу, өндіріс қал.
</w:t>
      </w:r>
    </w:p>
    <w:p>
      <w:pPr>
        <w:spacing w:after="0"/>
        <w:ind w:left="0"/>
        <w:jc w:val="both"/>
      </w:pPr>
      <w:r>
        <w:rPr>
          <w:rFonts w:ascii="Times New Roman"/>
          <w:b w:val="false"/>
          <w:i w:val="false"/>
          <w:color w:val="000000"/>
          <w:sz w:val="28"/>
        </w:rPr>
        <w:t>
                                          дықтарын орналас.
</w:t>
      </w:r>
    </w:p>
    <w:p>
      <w:pPr>
        <w:spacing w:after="0"/>
        <w:ind w:left="0"/>
        <w:jc w:val="both"/>
      </w:pPr>
      <w:r>
        <w:rPr>
          <w:rFonts w:ascii="Times New Roman"/>
          <w:b w:val="false"/>
          <w:i w:val="false"/>
          <w:color w:val="000000"/>
          <w:sz w:val="28"/>
        </w:rPr>
        <w:t>
                                          тыру және тұтыну;
</w:t>
      </w:r>
    </w:p>
    <w:p>
      <w:pPr>
        <w:spacing w:after="0"/>
        <w:ind w:left="0"/>
        <w:jc w:val="both"/>
      </w:pPr>
      <w:r>
        <w:rPr>
          <w:rFonts w:ascii="Times New Roman"/>
          <w:b w:val="false"/>
          <w:i w:val="false"/>
          <w:color w:val="000000"/>
          <w:sz w:val="28"/>
        </w:rPr>
        <w:t>
                                          6. сайлаулар өткі.
</w:t>
      </w:r>
    </w:p>
    <w:p>
      <w:pPr>
        <w:spacing w:after="0"/>
        <w:ind w:left="0"/>
        <w:jc w:val="both"/>
      </w:pPr>
      <w:r>
        <w:rPr>
          <w:rFonts w:ascii="Times New Roman"/>
          <w:b w:val="false"/>
          <w:i w:val="false"/>
          <w:color w:val="000000"/>
          <w:sz w:val="28"/>
        </w:rPr>
        <w:t>
                                          зу:             
</w:t>
      </w:r>
    </w:p>
    <w:p>
      <w:pPr>
        <w:spacing w:after="0"/>
        <w:ind w:left="0"/>
        <w:jc w:val="both"/>
      </w:pPr>
      <w:r>
        <w:rPr>
          <w:rFonts w:ascii="Times New Roman"/>
          <w:b w:val="false"/>
          <w:i w:val="false"/>
          <w:color w:val="000000"/>
          <w:sz w:val="28"/>
        </w:rPr>
        <w:t>
                                          - Кандидаттардың
</w:t>
      </w:r>
    </w:p>
    <w:p>
      <w:pPr>
        <w:spacing w:after="0"/>
        <w:ind w:left="0"/>
        <w:jc w:val="both"/>
      </w:pPr>
      <w:r>
        <w:rPr>
          <w:rFonts w:ascii="Times New Roman"/>
          <w:b w:val="false"/>
          <w:i w:val="false"/>
          <w:color w:val="000000"/>
          <w:sz w:val="28"/>
        </w:rPr>
        <w:t>
                                          мемлекеттік бұқа.
</w:t>
      </w:r>
    </w:p>
    <w:p>
      <w:pPr>
        <w:spacing w:after="0"/>
        <w:ind w:left="0"/>
        <w:jc w:val="both"/>
      </w:pPr>
      <w:r>
        <w:rPr>
          <w:rFonts w:ascii="Times New Roman"/>
          <w:b w:val="false"/>
          <w:i w:val="false"/>
          <w:color w:val="000000"/>
          <w:sz w:val="28"/>
        </w:rPr>
        <w:t>
                                          ралық ақпарат 
</w:t>
      </w:r>
    </w:p>
    <w:p>
      <w:pPr>
        <w:spacing w:after="0"/>
        <w:ind w:left="0"/>
        <w:jc w:val="both"/>
      </w:pPr>
      <w:r>
        <w:rPr>
          <w:rFonts w:ascii="Times New Roman"/>
          <w:b w:val="false"/>
          <w:i w:val="false"/>
          <w:color w:val="000000"/>
          <w:sz w:val="28"/>
        </w:rPr>
        <w:t>
                                          құралдарында сөй.
</w:t>
      </w:r>
    </w:p>
    <w:p>
      <w:pPr>
        <w:spacing w:after="0"/>
        <w:ind w:left="0"/>
        <w:jc w:val="both"/>
      </w:pPr>
      <w:r>
        <w:rPr>
          <w:rFonts w:ascii="Times New Roman"/>
          <w:b w:val="false"/>
          <w:i w:val="false"/>
          <w:color w:val="000000"/>
          <w:sz w:val="28"/>
        </w:rPr>
        <w:t>
                                          леуі;
</w:t>
      </w:r>
    </w:p>
    <w:p>
      <w:pPr>
        <w:spacing w:after="0"/>
        <w:ind w:left="0"/>
        <w:jc w:val="both"/>
      </w:pPr>
      <w:r>
        <w:rPr>
          <w:rFonts w:ascii="Times New Roman"/>
          <w:b w:val="false"/>
          <w:i w:val="false"/>
          <w:color w:val="000000"/>
          <w:sz w:val="28"/>
        </w:rPr>
        <w:t>
                                          - Кандидаттардың
</w:t>
      </w:r>
    </w:p>
    <w:p>
      <w:pPr>
        <w:spacing w:after="0"/>
        <w:ind w:left="0"/>
        <w:jc w:val="both"/>
      </w:pPr>
      <w:r>
        <w:rPr>
          <w:rFonts w:ascii="Times New Roman"/>
          <w:b w:val="false"/>
          <w:i w:val="false"/>
          <w:color w:val="000000"/>
          <w:sz w:val="28"/>
        </w:rPr>
        <w:t>
                                          сайлау алдындағы
</w:t>
      </w:r>
    </w:p>
    <w:p>
      <w:pPr>
        <w:spacing w:after="0"/>
        <w:ind w:left="0"/>
        <w:jc w:val="both"/>
      </w:pPr>
      <w:r>
        <w:rPr>
          <w:rFonts w:ascii="Times New Roman"/>
          <w:b w:val="false"/>
          <w:i w:val="false"/>
          <w:color w:val="000000"/>
          <w:sz w:val="28"/>
        </w:rPr>
        <w:t>
                                          көпшілік шаралар 
</w:t>
      </w:r>
    </w:p>
    <w:p>
      <w:pPr>
        <w:spacing w:after="0"/>
        <w:ind w:left="0"/>
        <w:jc w:val="both"/>
      </w:pPr>
      <w:r>
        <w:rPr>
          <w:rFonts w:ascii="Times New Roman"/>
          <w:b w:val="false"/>
          <w:i w:val="false"/>
          <w:color w:val="000000"/>
          <w:sz w:val="28"/>
        </w:rPr>
        <w:t>
                                          өткізуі және үгіт.
</w:t>
      </w:r>
    </w:p>
    <w:p>
      <w:pPr>
        <w:spacing w:after="0"/>
        <w:ind w:left="0"/>
        <w:jc w:val="both"/>
      </w:pPr>
      <w:r>
        <w:rPr>
          <w:rFonts w:ascii="Times New Roman"/>
          <w:b w:val="false"/>
          <w:i w:val="false"/>
          <w:color w:val="000000"/>
          <w:sz w:val="28"/>
        </w:rPr>
        <w:t>
                                          теу материалдарын
</w:t>
      </w:r>
    </w:p>
    <w:p>
      <w:pPr>
        <w:spacing w:after="0"/>
        <w:ind w:left="0"/>
        <w:jc w:val="both"/>
      </w:pPr>
      <w:r>
        <w:rPr>
          <w:rFonts w:ascii="Times New Roman"/>
          <w:b w:val="false"/>
          <w:i w:val="false"/>
          <w:color w:val="000000"/>
          <w:sz w:val="28"/>
        </w:rPr>
        <w:t>
                                          шығаруы;
</w:t>
      </w:r>
    </w:p>
    <w:p>
      <w:pPr>
        <w:spacing w:after="0"/>
        <w:ind w:left="0"/>
        <w:jc w:val="both"/>
      </w:pPr>
      <w:r>
        <w:rPr>
          <w:rFonts w:ascii="Times New Roman"/>
          <w:b w:val="false"/>
          <w:i w:val="false"/>
          <w:color w:val="000000"/>
          <w:sz w:val="28"/>
        </w:rPr>
        <w:t>
                                          - Кандидаттар үшін
</w:t>
      </w:r>
    </w:p>
    <w:p>
      <w:pPr>
        <w:spacing w:after="0"/>
        <w:ind w:left="0"/>
        <w:jc w:val="both"/>
      </w:pPr>
      <w:r>
        <w:rPr>
          <w:rFonts w:ascii="Times New Roman"/>
          <w:b w:val="false"/>
          <w:i w:val="false"/>
          <w:color w:val="000000"/>
          <w:sz w:val="28"/>
        </w:rPr>
        <w:t>
                                          көлік құралдарын
</w:t>
      </w:r>
    </w:p>
    <w:p>
      <w:pPr>
        <w:spacing w:after="0"/>
        <w:ind w:left="0"/>
        <w:jc w:val="both"/>
      </w:pPr>
      <w:r>
        <w:rPr>
          <w:rFonts w:ascii="Times New Roman"/>
          <w:b w:val="false"/>
          <w:i w:val="false"/>
          <w:color w:val="000000"/>
          <w:sz w:val="28"/>
        </w:rPr>
        <w:t>
                                          жалдау; 
</w:t>
      </w:r>
    </w:p>
    <w:p>
      <w:pPr>
        <w:spacing w:after="0"/>
        <w:ind w:left="0"/>
        <w:jc w:val="both"/>
      </w:pPr>
      <w:r>
        <w:rPr>
          <w:rFonts w:ascii="Times New Roman"/>
          <w:b w:val="false"/>
          <w:i w:val="false"/>
          <w:color w:val="000000"/>
          <w:sz w:val="28"/>
        </w:rPr>
        <w:t>
                                          - Кандидаттардың
</w:t>
      </w:r>
    </w:p>
    <w:p>
      <w:pPr>
        <w:spacing w:after="0"/>
        <w:ind w:left="0"/>
        <w:jc w:val="both"/>
      </w:pPr>
      <w:r>
        <w:rPr>
          <w:rFonts w:ascii="Times New Roman"/>
          <w:b w:val="false"/>
          <w:i w:val="false"/>
          <w:color w:val="000000"/>
          <w:sz w:val="28"/>
        </w:rPr>
        <w:t>
                                          жалақысын өтеу.
</w:t>
      </w:r>
    </w:p>
    <w:p>
      <w:pPr>
        <w:spacing w:after="0"/>
        <w:ind w:left="0"/>
        <w:jc w:val="both"/>
      </w:pPr>
      <w:r>
        <w:rPr>
          <w:rFonts w:ascii="Times New Roman"/>
          <w:b w:val="false"/>
          <w:i w:val="false"/>
          <w:color w:val="000000"/>
          <w:sz w:val="28"/>
        </w:rPr>
        <w:t>
                                          мәдени, спорттық
</w:t>
      </w:r>
    </w:p>
    <w:p>
      <w:pPr>
        <w:spacing w:after="0"/>
        <w:ind w:left="0"/>
        <w:jc w:val="both"/>
      </w:pPr>
      <w:r>
        <w:rPr>
          <w:rFonts w:ascii="Times New Roman"/>
          <w:b w:val="false"/>
          <w:i w:val="false"/>
          <w:color w:val="000000"/>
          <w:sz w:val="28"/>
        </w:rPr>
        <w:t>
                                          және басқа да 
</w:t>
      </w:r>
    </w:p>
    <w:p>
      <w:pPr>
        <w:spacing w:after="0"/>
        <w:ind w:left="0"/>
        <w:jc w:val="both"/>
      </w:pPr>
      <w:r>
        <w:rPr>
          <w:rFonts w:ascii="Times New Roman"/>
          <w:b w:val="false"/>
          <w:i w:val="false"/>
          <w:color w:val="000000"/>
          <w:sz w:val="28"/>
        </w:rPr>
        <w:t>
                                          шаралардың жеңім.
</w:t>
      </w:r>
    </w:p>
    <w:p>
      <w:pPr>
        <w:spacing w:after="0"/>
        <w:ind w:left="0"/>
        <w:jc w:val="both"/>
      </w:pPr>
      <w:r>
        <w:rPr>
          <w:rFonts w:ascii="Times New Roman"/>
          <w:b w:val="false"/>
          <w:i w:val="false"/>
          <w:color w:val="000000"/>
          <w:sz w:val="28"/>
        </w:rPr>
        <w:t>
                                          паздары мен қаты.
</w:t>
      </w:r>
    </w:p>
    <w:p>
      <w:pPr>
        <w:spacing w:after="0"/>
        <w:ind w:left="0"/>
        <w:jc w:val="both"/>
      </w:pPr>
      <w:r>
        <w:rPr>
          <w:rFonts w:ascii="Times New Roman"/>
          <w:b w:val="false"/>
          <w:i w:val="false"/>
          <w:color w:val="000000"/>
          <w:sz w:val="28"/>
        </w:rPr>
        <w:t>
                                          сушыларына әр түрлі
</w:t>
      </w:r>
    </w:p>
    <w:p>
      <w:pPr>
        <w:spacing w:after="0"/>
        <w:ind w:left="0"/>
        <w:jc w:val="both"/>
      </w:pPr>
      <w:r>
        <w:rPr>
          <w:rFonts w:ascii="Times New Roman"/>
          <w:b w:val="false"/>
          <w:i w:val="false"/>
          <w:color w:val="000000"/>
          <w:sz w:val="28"/>
        </w:rPr>
        <w:t>
                                          сыйлықтар, жүлде.
</w:t>
      </w:r>
    </w:p>
    <w:p>
      <w:pPr>
        <w:spacing w:after="0"/>
        <w:ind w:left="0"/>
        <w:jc w:val="both"/>
      </w:pPr>
      <w:r>
        <w:rPr>
          <w:rFonts w:ascii="Times New Roman"/>
          <w:b w:val="false"/>
          <w:i w:val="false"/>
          <w:color w:val="000000"/>
          <w:sz w:val="28"/>
        </w:rPr>
        <w:t>
                                          лер, ақшалай сый.
</w:t>
      </w:r>
    </w:p>
    <w:p>
      <w:pPr>
        <w:spacing w:after="0"/>
        <w:ind w:left="0"/>
        <w:jc w:val="both"/>
      </w:pPr>
      <w:r>
        <w:rPr>
          <w:rFonts w:ascii="Times New Roman"/>
          <w:b w:val="false"/>
          <w:i w:val="false"/>
          <w:color w:val="000000"/>
          <w:sz w:val="28"/>
        </w:rPr>
        <w:t>
                                          лықақылар;
</w:t>
      </w:r>
    </w:p>
    <w:p>
      <w:pPr>
        <w:spacing w:after="0"/>
        <w:ind w:left="0"/>
        <w:jc w:val="both"/>
      </w:pPr>
      <w:r>
        <w:rPr>
          <w:rFonts w:ascii="Times New Roman"/>
          <w:b w:val="false"/>
          <w:i w:val="false"/>
          <w:color w:val="000000"/>
          <w:sz w:val="28"/>
        </w:rPr>
        <w:t>
                                          бостандықты шектеу,
</w:t>
      </w:r>
    </w:p>
    <w:p>
      <w:pPr>
        <w:spacing w:after="0"/>
        <w:ind w:left="0"/>
        <w:jc w:val="both"/>
      </w:pPr>
      <w:r>
        <w:rPr>
          <w:rFonts w:ascii="Times New Roman"/>
          <w:b w:val="false"/>
          <w:i w:val="false"/>
          <w:color w:val="000000"/>
          <w:sz w:val="28"/>
        </w:rPr>
        <w:t>
                                          қамау немесе бос.
</w:t>
      </w:r>
    </w:p>
    <w:p>
      <w:pPr>
        <w:spacing w:after="0"/>
        <w:ind w:left="0"/>
        <w:jc w:val="both"/>
      </w:pPr>
      <w:r>
        <w:rPr>
          <w:rFonts w:ascii="Times New Roman"/>
          <w:b w:val="false"/>
          <w:i w:val="false"/>
          <w:color w:val="000000"/>
          <w:sz w:val="28"/>
        </w:rPr>
        <w:t>
                                          тандығынан айыру 
</w:t>
      </w:r>
    </w:p>
    <w:p>
      <w:pPr>
        <w:spacing w:after="0"/>
        <w:ind w:left="0"/>
        <w:jc w:val="both"/>
      </w:pPr>
      <w:r>
        <w:rPr>
          <w:rFonts w:ascii="Times New Roman"/>
          <w:b w:val="false"/>
          <w:i w:val="false"/>
          <w:color w:val="000000"/>
          <w:sz w:val="28"/>
        </w:rPr>
        <w:t>
                                          түрінде жазасын
</w:t>
      </w:r>
    </w:p>
    <w:p>
      <w:pPr>
        <w:spacing w:after="0"/>
        <w:ind w:left="0"/>
        <w:jc w:val="both"/>
      </w:pPr>
      <w:r>
        <w:rPr>
          <w:rFonts w:ascii="Times New Roman"/>
          <w:b w:val="false"/>
          <w:i w:val="false"/>
          <w:color w:val="000000"/>
          <w:sz w:val="28"/>
        </w:rPr>
        <w:t>
                                          өтеуден босатылатын
</w:t>
      </w:r>
    </w:p>
    <w:p>
      <w:pPr>
        <w:spacing w:after="0"/>
        <w:ind w:left="0"/>
        <w:jc w:val="both"/>
      </w:pPr>
      <w:r>
        <w:rPr>
          <w:rFonts w:ascii="Times New Roman"/>
          <w:b w:val="false"/>
          <w:i w:val="false"/>
          <w:color w:val="000000"/>
          <w:sz w:val="28"/>
        </w:rPr>
        <w:t>
                                          тұлғалар үшін тұра.
</w:t>
      </w:r>
    </w:p>
    <w:p>
      <w:pPr>
        <w:spacing w:after="0"/>
        <w:ind w:left="0"/>
        <w:jc w:val="both"/>
      </w:pPr>
      <w:r>
        <w:rPr>
          <w:rFonts w:ascii="Times New Roman"/>
          <w:b w:val="false"/>
          <w:i w:val="false"/>
          <w:color w:val="000000"/>
          <w:sz w:val="28"/>
        </w:rPr>
        <w:t>
                                          тын жеріне дейін
</w:t>
      </w:r>
    </w:p>
    <w:p>
      <w:pPr>
        <w:spacing w:after="0"/>
        <w:ind w:left="0"/>
        <w:jc w:val="both"/>
      </w:pPr>
      <w:r>
        <w:rPr>
          <w:rFonts w:ascii="Times New Roman"/>
          <w:b w:val="false"/>
          <w:i w:val="false"/>
          <w:color w:val="000000"/>
          <w:sz w:val="28"/>
        </w:rPr>
        <w:t>
                                          жолақы билеттерін 
</w:t>
      </w:r>
    </w:p>
    <w:p>
      <w:pPr>
        <w:spacing w:after="0"/>
        <w:ind w:left="0"/>
        <w:jc w:val="both"/>
      </w:pP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автотранспорттарды
</w:t>
      </w:r>
    </w:p>
    <w:p>
      <w:pPr>
        <w:spacing w:after="0"/>
        <w:ind w:left="0"/>
        <w:jc w:val="both"/>
      </w:pPr>
      <w:r>
        <w:rPr>
          <w:rFonts w:ascii="Times New Roman"/>
          <w:b w:val="false"/>
          <w:i w:val="false"/>
          <w:color w:val="000000"/>
          <w:sz w:val="28"/>
        </w:rPr>
        <w:t>
                                          міндетті техникалық
</w:t>
      </w:r>
    </w:p>
    <w:p>
      <w:pPr>
        <w:spacing w:after="0"/>
        <w:ind w:left="0"/>
        <w:jc w:val="both"/>
      </w:pPr>
      <w:r>
        <w:rPr>
          <w:rFonts w:ascii="Times New Roman"/>
          <w:b w:val="false"/>
          <w:i w:val="false"/>
          <w:color w:val="000000"/>
          <w:sz w:val="28"/>
        </w:rPr>
        <w:t>
                                          көру;
</w:t>
      </w:r>
    </w:p>
    <w:p>
      <w:pPr>
        <w:spacing w:after="0"/>
        <w:ind w:left="0"/>
        <w:jc w:val="both"/>
      </w:pPr>
      <w:r>
        <w:rPr>
          <w:rFonts w:ascii="Times New Roman"/>
          <w:b w:val="false"/>
          <w:i w:val="false"/>
          <w:color w:val="000000"/>
          <w:sz w:val="28"/>
        </w:rPr>
        <w:t>
                                          коррупцияға қарсы                
</w:t>
      </w:r>
    </w:p>
    <w:p>
      <w:pPr>
        <w:spacing w:after="0"/>
        <w:ind w:left="0"/>
        <w:jc w:val="both"/>
      </w:pPr>
      <w:r>
        <w:rPr>
          <w:rFonts w:ascii="Times New Roman"/>
          <w:b w:val="false"/>
          <w:i w:val="false"/>
          <w:color w:val="000000"/>
          <w:sz w:val="28"/>
        </w:rPr>
        <w:t>
                                          күресте ерекшелен.
</w:t>
      </w:r>
    </w:p>
    <w:p>
      <w:pPr>
        <w:spacing w:after="0"/>
        <w:ind w:left="0"/>
        <w:jc w:val="both"/>
      </w:pPr>
      <w:r>
        <w:rPr>
          <w:rFonts w:ascii="Times New Roman"/>
          <w:b w:val="false"/>
          <w:i w:val="false"/>
          <w:color w:val="000000"/>
          <w:sz w:val="28"/>
        </w:rPr>
        <w:t>
                                          ген мемлекеттік
</w:t>
      </w:r>
    </w:p>
    <w:p>
      <w:pPr>
        <w:spacing w:after="0"/>
        <w:ind w:left="0"/>
        <w:jc w:val="both"/>
      </w:pPr>
      <w:r>
        <w:rPr>
          <w:rFonts w:ascii="Times New Roman"/>
          <w:b w:val="false"/>
          <w:i w:val="false"/>
          <w:color w:val="000000"/>
          <w:sz w:val="28"/>
        </w:rPr>
        <w:t>
                                          органдардың қызмет.
</w:t>
      </w:r>
    </w:p>
    <w:p>
      <w:pPr>
        <w:spacing w:after="0"/>
        <w:ind w:left="0"/>
        <w:jc w:val="both"/>
      </w:pPr>
      <w:r>
        <w:rPr>
          <w:rFonts w:ascii="Times New Roman"/>
          <w:b w:val="false"/>
          <w:i w:val="false"/>
          <w:color w:val="000000"/>
          <w:sz w:val="28"/>
        </w:rPr>
        <w:t>
                                          керлеріне сыйақылар
</w:t>
      </w:r>
    </w:p>
    <w:p>
      <w:pPr>
        <w:spacing w:after="0"/>
        <w:ind w:left="0"/>
        <w:jc w:val="both"/>
      </w:pPr>
      <w:r>
        <w:rPr>
          <w:rFonts w:ascii="Times New Roman"/>
          <w:b w:val="false"/>
          <w:i w:val="false"/>
          <w:color w:val="000000"/>
          <w:sz w:val="28"/>
        </w:rPr>
        <w:t>
                                          өзге де;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160        Мемлекет.
</w:t>
      </w:r>
    </w:p>
    <w:p>
      <w:pPr>
        <w:spacing w:after="0"/>
        <w:ind w:left="0"/>
        <w:jc w:val="both"/>
      </w:pPr>
      <w:r>
        <w:rPr>
          <w:rFonts w:ascii="Times New Roman"/>
          <w:b w:val="false"/>
          <w:i w:val="false"/>
          <w:color w:val="000000"/>
          <w:sz w:val="28"/>
        </w:rPr>
        <w:t>
           тік тапсы.
</w:t>
      </w:r>
    </w:p>
    <w:p>
      <w:pPr>
        <w:spacing w:after="0"/>
        <w:ind w:left="0"/>
        <w:jc w:val="both"/>
      </w:pPr>
      <w:r>
        <w:rPr>
          <w:rFonts w:ascii="Times New Roman"/>
          <w:b w:val="false"/>
          <w:i w:val="false"/>
          <w:color w:val="000000"/>
          <w:sz w:val="28"/>
        </w:rPr>
        <w:t>
           рыс шеңбе.
</w:t>
      </w:r>
    </w:p>
    <w:p>
      <w:pPr>
        <w:spacing w:after="0"/>
        <w:ind w:left="0"/>
        <w:jc w:val="both"/>
      </w:pPr>
      <w:r>
        <w:rPr>
          <w:rFonts w:ascii="Times New Roman"/>
          <w:b w:val="false"/>
          <w:i w:val="false"/>
          <w:color w:val="000000"/>
          <w:sz w:val="28"/>
        </w:rPr>
        <w:t>
           рінде көр.
</w:t>
      </w:r>
    </w:p>
    <w:p>
      <w:pPr>
        <w:spacing w:after="0"/>
        <w:ind w:left="0"/>
        <w:jc w:val="both"/>
      </w:pPr>
      <w:r>
        <w:rPr>
          <w:rFonts w:ascii="Times New Roman"/>
          <w:b w:val="false"/>
          <w:i w:val="false"/>
          <w:color w:val="000000"/>
          <w:sz w:val="28"/>
        </w:rPr>
        <w:t>
           сетілетін                            
</w:t>
      </w:r>
    </w:p>
    <w:p>
      <w:pPr>
        <w:spacing w:after="0"/>
        <w:ind w:left="0"/>
        <w:jc w:val="both"/>
      </w:pPr>
      <w:r>
        <w:rPr>
          <w:rFonts w:ascii="Times New Roman"/>
          <w:b w:val="false"/>
          <w:i w:val="false"/>
          <w:color w:val="000000"/>
          <w:sz w:val="28"/>
        </w:rPr>
        <w:t>
           қызметтер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161  Заңды тұл. Заңды тұлғалардың                       Тауарларды
</w:t>
      </w:r>
    </w:p>
    <w:p>
      <w:pPr>
        <w:spacing w:after="0"/>
        <w:ind w:left="0"/>
        <w:jc w:val="both"/>
      </w:pPr>
      <w:r>
        <w:rPr>
          <w:rFonts w:ascii="Times New Roman"/>
          <w:b w:val="false"/>
          <w:i w:val="false"/>
          <w:color w:val="000000"/>
          <w:sz w:val="28"/>
        </w:rPr>
        <w:t>
           ғалар      қызметтеріне мем.                       жұмыстарды,
</w:t>
      </w:r>
    </w:p>
    <w:p>
      <w:pPr>
        <w:spacing w:after="0"/>
        <w:ind w:left="0"/>
        <w:jc w:val="both"/>
      </w:pPr>
      <w:r>
        <w:rPr>
          <w:rFonts w:ascii="Times New Roman"/>
          <w:b w:val="false"/>
          <w:i w:val="false"/>
          <w:color w:val="000000"/>
          <w:sz w:val="28"/>
        </w:rPr>
        <w:t>
           көрсете.   лекеттік тапсырыс                       қызмет көр.
</w:t>
      </w:r>
    </w:p>
    <w:p>
      <w:pPr>
        <w:spacing w:after="0"/>
        <w:ind w:left="0"/>
        <w:jc w:val="both"/>
      </w:pPr>
      <w:r>
        <w:rPr>
          <w:rFonts w:ascii="Times New Roman"/>
          <w:b w:val="false"/>
          <w:i w:val="false"/>
          <w:color w:val="000000"/>
          <w:sz w:val="28"/>
        </w:rPr>
        <w:t>
           тін        шеңберінде ақы                          сетулерді
</w:t>
      </w:r>
    </w:p>
    <w:p>
      <w:pPr>
        <w:spacing w:after="0"/>
        <w:ind w:left="0"/>
        <w:jc w:val="both"/>
      </w:pPr>
      <w:r>
        <w:rPr>
          <w:rFonts w:ascii="Times New Roman"/>
          <w:b w:val="false"/>
          <w:i w:val="false"/>
          <w:color w:val="000000"/>
          <w:sz w:val="28"/>
        </w:rPr>
        <w:t>
           қызметтер  төлеу жөніндегі                         беруге арнал.
</w:t>
      </w:r>
    </w:p>
    <w:p>
      <w:pPr>
        <w:spacing w:after="0"/>
        <w:ind w:left="0"/>
        <w:jc w:val="both"/>
      </w:pPr>
      <w:r>
        <w:rPr>
          <w:rFonts w:ascii="Times New Roman"/>
          <w:b w:val="false"/>
          <w:i w:val="false"/>
          <w:color w:val="000000"/>
          <w:sz w:val="28"/>
        </w:rPr>
        <w:t>
                      шығыстар                                ған шарттар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163  Жеке тұл.  Жеке тұлғалар мем.                      Тауарларды  
</w:t>
      </w:r>
    </w:p>
    <w:p>
      <w:pPr>
        <w:spacing w:after="0"/>
        <w:ind w:left="0"/>
        <w:jc w:val="both"/>
      </w:pPr>
      <w:r>
        <w:rPr>
          <w:rFonts w:ascii="Times New Roman"/>
          <w:b w:val="false"/>
          <w:i w:val="false"/>
          <w:color w:val="000000"/>
          <w:sz w:val="28"/>
        </w:rPr>
        <w:t>
           ғалар көр. лекеттік тапсырыс                       жұмыстарды,
</w:t>
      </w:r>
    </w:p>
    <w:p>
      <w:pPr>
        <w:spacing w:after="0"/>
        <w:ind w:left="0"/>
        <w:jc w:val="both"/>
      </w:pPr>
      <w:r>
        <w:rPr>
          <w:rFonts w:ascii="Times New Roman"/>
          <w:b w:val="false"/>
          <w:i w:val="false"/>
          <w:color w:val="000000"/>
          <w:sz w:val="28"/>
        </w:rPr>
        <w:t>
           сететін    шеңберінде көрсете.                     қызмет көр.
</w:t>
      </w:r>
    </w:p>
    <w:p>
      <w:pPr>
        <w:spacing w:after="0"/>
        <w:ind w:left="0"/>
        <w:jc w:val="both"/>
      </w:pPr>
      <w:r>
        <w:rPr>
          <w:rFonts w:ascii="Times New Roman"/>
          <w:b w:val="false"/>
          <w:i w:val="false"/>
          <w:color w:val="000000"/>
          <w:sz w:val="28"/>
        </w:rPr>
        <w:t>
           қызметтер  тін қызмет көрсету.                     сетулерді 
</w:t>
      </w:r>
    </w:p>
    <w:p>
      <w:pPr>
        <w:spacing w:after="0"/>
        <w:ind w:left="0"/>
        <w:jc w:val="both"/>
      </w:pPr>
      <w:r>
        <w:rPr>
          <w:rFonts w:ascii="Times New Roman"/>
          <w:b w:val="false"/>
          <w:i w:val="false"/>
          <w:color w:val="000000"/>
          <w:sz w:val="28"/>
        </w:rPr>
        <w:t>
                      лерге ақы төлеу                         беруге арнал.
</w:t>
      </w:r>
    </w:p>
    <w:p>
      <w:pPr>
        <w:spacing w:after="0"/>
        <w:ind w:left="0"/>
        <w:jc w:val="both"/>
      </w:pPr>
      <w:r>
        <w:rPr>
          <w:rFonts w:ascii="Times New Roman"/>
          <w:b w:val="false"/>
          <w:i w:val="false"/>
          <w:color w:val="000000"/>
          <w:sz w:val="28"/>
        </w:rPr>
        <w:t>
                      жөніндегі шығыстар                      ған шарттар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210        Ішкі       
</w:t>
      </w:r>
    </w:p>
    <w:p>
      <w:pPr>
        <w:spacing w:after="0"/>
        <w:ind w:left="0"/>
        <w:jc w:val="both"/>
      </w:pPr>
      <w:r>
        <w:rPr>
          <w:rFonts w:ascii="Times New Roman"/>
          <w:b w:val="false"/>
          <w:i w:val="false"/>
          <w:color w:val="000000"/>
          <w:sz w:val="28"/>
        </w:rPr>
        <w:t>
           заемдар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сыйақылар
</w:t>
      </w:r>
    </w:p>
    <w:p>
      <w:pPr>
        <w:spacing w:after="0"/>
        <w:ind w:left="0"/>
        <w:jc w:val="both"/>
      </w:pPr>
      <w:r>
        <w:rPr>
          <w:rFonts w:ascii="Times New Roman"/>
          <w:b w:val="false"/>
          <w:i w:val="false"/>
          <w:color w:val="000000"/>
          <w:sz w:val="28"/>
        </w:rPr>
        <w:t>
           (мүдделер)
</w:t>
      </w:r>
    </w:p>
    <w:p>
      <w:pPr>
        <w:spacing w:after="0"/>
        <w:ind w:left="0"/>
        <w:jc w:val="both"/>
      </w:pPr>
      <w:r>
        <w:rPr>
          <w:rFonts w:ascii="Times New Roman"/>
          <w:b w:val="false"/>
          <w:i w:val="false"/>
          <w:color w:val="000000"/>
          <w:sz w:val="28"/>
        </w:rPr>
        <w:t>
           төлеу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211  Ішкі       Капиталдың ішкі                         Қазынашылық.
</w:t>
      </w:r>
    </w:p>
    <w:p>
      <w:pPr>
        <w:spacing w:after="0"/>
        <w:ind w:left="0"/>
        <w:jc w:val="both"/>
      </w:pPr>
      <w:r>
        <w:rPr>
          <w:rFonts w:ascii="Times New Roman"/>
          <w:b w:val="false"/>
          <w:i w:val="false"/>
          <w:color w:val="000000"/>
          <w:sz w:val="28"/>
        </w:rPr>
        <w:t>
           заемдар    рыноктарында қарыз.                     тың аумақтық
</w:t>
      </w:r>
    </w:p>
    <w:p>
      <w:pPr>
        <w:spacing w:after="0"/>
        <w:ind w:left="0"/>
        <w:jc w:val="both"/>
      </w:pPr>
      <w:r>
        <w:rPr>
          <w:rFonts w:ascii="Times New Roman"/>
          <w:b w:val="false"/>
          <w:i w:val="false"/>
          <w:color w:val="000000"/>
          <w:sz w:val="28"/>
        </w:rPr>
        <w:t>
           бойынша    ға алынған қаражат.                     органдарында
</w:t>
      </w:r>
    </w:p>
    <w:p>
      <w:pPr>
        <w:spacing w:after="0"/>
        <w:ind w:left="0"/>
        <w:jc w:val="both"/>
      </w:pPr>
      <w:r>
        <w:rPr>
          <w:rFonts w:ascii="Times New Roman"/>
          <w:b w:val="false"/>
          <w:i w:val="false"/>
          <w:color w:val="000000"/>
          <w:sz w:val="28"/>
        </w:rPr>
        <w:t>
           сыйақылар  ты пайдаланғаны                         тіркелмейтін,
</w:t>
      </w:r>
    </w:p>
    <w:p>
      <w:pPr>
        <w:spacing w:after="0"/>
        <w:ind w:left="0"/>
        <w:jc w:val="both"/>
      </w:pPr>
      <w:r>
        <w:rPr>
          <w:rFonts w:ascii="Times New Roman"/>
          <w:b w:val="false"/>
          <w:i w:val="false"/>
          <w:color w:val="000000"/>
          <w:sz w:val="28"/>
        </w:rPr>
        <w:t>
           (мүдделер) үшін сыйақылар                          несиелік 
</w:t>
      </w:r>
    </w:p>
    <w:p>
      <w:pPr>
        <w:spacing w:after="0"/>
        <w:ind w:left="0"/>
        <w:jc w:val="both"/>
      </w:pPr>
      <w:r>
        <w:rPr>
          <w:rFonts w:ascii="Times New Roman"/>
          <w:b w:val="false"/>
          <w:i w:val="false"/>
          <w:color w:val="000000"/>
          <w:sz w:val="28"/>
        </w:rPr>
        <w:t>
           төлеу      (мүдделер) төлеу                        шарт (келі.  
</w:t>
      </w:r>
    </w:p>
    <w:p>
      <w:pPr>
        <w:spacing w:after="0"/>
        <w:ind w:left="0"/>
        <w:jc w:val="both"/>
      </w:pPr>
      <w:r>
        <w:rPr>
          <w:rFonts w:ascii="Times New Roman"/>
          <w:b w:val="false"/>
          <w:i w:val="false"/>
          <w:color w:val="000000"/>
          <w:sz w:val="28"/>
        </w:rPr>
        <w:t>
                      (мемлекеттік бағалы                     сім) жасала.
</w:t>
      </w:r>
    </w:p>
    <w:p>
      <w:pPr>
        <w:spacing w:after="0"/>
        <w:ind w:left="0"/>
        <w:jc w:val="both"/>
      </w:pPr>
      <w:r>
        <w:rPr>
          <w:rFonts w:ascii="Times New Roman"/>
          <w:b w:val="false"/>
          <w:i w:val="false"/>
          <w:color w:val="000000"/>
          <w:sz w:val="28"/>
        </w:rPr>
        <w:t>
                      қағаздарды, екінші                      ды (мемлекет.
</w:t>
      </w:r>
    </w:p>
    <w:p>
      <w:pPr>
        <w:spacing w:after="0"/>
        <w:ind w:left="0"/>
        <w:jc w:val="both"/>
      </w:pPr>
      <w:r>
        <w:rPr>
          <w:rFonts w:ascii="Times New Roman"/>
          <w:b w:val="false"/>
          <w:i w:val="false"/>
          <w:color w:val="000000"/>
          <w:sz w:val="28"/>
        </w:rPr>
        <w:t>
                      деңгейдегі банктерден                   тік құнды
</w:t>
      </w:r>
    </w:p>
    <w:p>
      <w:pPr>
        <w:spacing w:after="0"/>
        <w:ind w:left="0"/>
        <w:jc w:val="both"/>
      </w:pPr>
      <w:r>
        <w:rPr>
          <w:rFonts w:ascii="Times New Roman"/>
          <w:b w:val="false"/>
          <w:i w:val="false"/>
          <w:color w:val="000000"/>
          <w:sz w:val="28"/>
        </w:rPr>
        <w:t>
                      кредиттерді және                        қағаздарды
</w:t>
      </w:r>
    </w:p>
    <w:p>
      <w:pPr>
        <w:spacing w:after="0"/>
        <w:ind w:left="0"/>
        <w:jc w:val="both"/>
      </w:pPr>
      <w:r>
        <w:rPr>
          <w:rFonts w:ascii="Times New Roman"/>
          <w:b w:val="false"/>
          <w:i w:val="false"/>
          <w:color w:val="000000"/>
          <w:sz w:val="28"/>
        </w:rPr>
        <w:t>
                      т.б. орналастыру                        орналастыру
</w:t>
      </w:r>
    </w:p>
    <w:p>
      <w:pPr>
        <w:spacing w:after="0"/>
        <w:ind w:left="0"/>
        <w:jc w:val="both"/>
      </w:pPr>
      <w:r>
        <w:rPr>
          <w:rFonts w:ascii="Times New Roman"/>
          <w:b w:val="false"/>
          <w:i w:val="false"/>
          <w:color w:val="000000"/>
          <w:sz w:val="28"/>
        </w:rPr>
        <w:t>
                      нысанында)                              жағдайынан
</w:t>
      </w:r>
    </w:p>
    <w:p>
      <w:pPr>
        <w:spacing w:after="0"/>
        <w:ind w:left="0"/>
        <w:jc w:val="both"/>
      </w:pPr>
      <w:r>
        <w:rPr>
          <w:rFonts w:ascii="Times New Roman"/>
          <w:b w:val="false"/>
          <w:i w:val="false"/>
          <w:color w:val="000000"/>
          <w:sz w:val="28"/>
        </w:rPr>
        <w:t>
                                                              басқа)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212  Республи.  Республикалық бюд.                      Қазынашылық.
</w:t>
      </w:r>
    </w:p>
    <w:p>
      <w:pPr>
        <w:spacing w:after="0"/>
        <w:ind w:left="0"/>
        <w:jc w:val="both"/>
      </w:pPr>
      <w:r>
        <w:rPr>
          <w:rFonts w:ascii="Times New Roman"/>
          <w:b w:val="false"/>
          <w:i w:val="false"/>
          <w:color w:val="000000"/>
          <w:sz w:val="28"/>
        </w:rPr>
        <w:t>
           калық бюд. жеттен алынған                          тың аумақтық
</w:t>
      </w:r>
    </w:p>
    <w:p>
      <w:pPr>
        <w:spacing w:after="0"/>
        <w:ind w:left="0"/>
        <w:jc w:val="both"/>
      </w:pPr>
      <w:r>
        <w:rPr>
          <w:rFonts w:ascii="Times New Roman"/>
          <w:b w:val="false"/>
          <w:i w:val="false"/>
          <w:color w:val="000000"/>
          <w:sz w:val="28"/>
        </w:rPr>
        <w:t>
           жеттен     заемдар бойынша                         органдарында
</w:t>
      </w:r>
    </w:p>
    <w:p>
      <w:pPr>
        <w:spacing w:after="0"/>
        <w:ind w:left="0"/>
        <w:jc w:val="both"/>
      </w:pPr>
      <w:r>
        <w:rPr>
          <w:rFonts w:ascii="Times New Roman"/>
          <w:b w:val="false"/>
          <w:i w:val="false"/>
          <w:color w:val="000000"/>
          <w:sz w:val="28"/>
        </w:rPr>
        <w:t>
           алынған    сыйақылар (мүдде.                       тіркелмейтін,
</w:t>
      </w:r>
    </w:p>
    <w:p>
      <w:pPr>
        <w:spacing w:after="0"/>
        <w:ind w:left="0"/>
        <w:jc w:val="both"/>
      </w:pPr>
      <w:r>
        <w:rPr>
          <w:rFonts w:ascii="Times New Roman"/>
          <w:b w:val="false"/>
          <w:i w:val="false"/>
          <w:color w:val="000000"/>
          <w:sz w:val="28"/>
        </w:rPr>
        <w:t>
           заемдар    лер) төлеу                              несиелік 
</w:t>
      </w:r>
    </w:p>
    <w:p>
      <w:pPr>
        <w:spacing w:after="0"/>
        <w:ind w:left="0"/>
        <w:jc w:val="both"/>
      </w:pPr>
      <w:r>
        <w:rPr>
          <w:rFonts w:ascii="Times New Roman"/>
          <w:b w:val="false"/>
          <w:i w:val="false"/>
          <w:color w:val="000000"/>
          <w:sz w:val="28"/>
        </w:rPr>
        <w:t>
           бойынша                                            шарт (келі.
</w:t>
      </w:r>
    </w:p>
    <w:p>
      <w:pPr>
        <w:spacing w:after="0"/>
        <w:ind w:left="0"/>
        <w:jc w:val="both"/>
      </w:pPr>
      <w:r>
        <w:rPr>
          <w:rFonts w:ascii="Times New Roman"/>
          <w:b w:val="false"/>
          <w:i w:val="false"/>
          <w:color w:val="000000"/>
          <w:sz w:val="28"/>
        </w:rPr>
        <w:t>
           сыйақылар                                          сім)
</w:t>
      </w:r>
    </w:p>
    <w:p>
      <w:pPr>
        <w:spacing w:after="0"/>
        <w:ind w:left="0"/>
        <w:jc w:val="both"/>
      </w:pPr>
      <w:r>
        <w:rPr>
          <w:rFonts w:ascii="Times New Roman"/>
          <w:b w:val="false"/>
          <w:i w:val="false"/>
          <w:color w:val="000000"/>
          <w:sz w:val="28"/>
        </w:rPr>
        <w:t>
           (мүдделер)                                         жасалады
</w:t>
      </w:r>
    </w:p>
    <w:p>
      <w:pPr>
        <w:spacing w:after="0"/>
        <w:ind w:left="0"/>
        <w:jc w:val="both"/>
      </w:pPr>
      <w:r>
        <w:rPr>
          <w:rFonts w:ascii="Times New Roman"/>
          <w:b w:val="false"/>
          <w:i w:val="false"/>
          <w:color w:val="000000"/>
          <w:sz w:val="28"/>
        </w:rPr>
        <w:t>
           төлеу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220        Сыртқы     Экономиканың басқа                                   
</w:t>
      </w:r>
    </w:p>
    <w:p>
      <w:pPr>
        <w:spacing w:after="0"/>
        <w:ind w:left="0"/>
        <w:jc w:val="both"/>
      </w:pPr>
      <w:r>
        <w:rPr>
          <w:rFonts w:ascii="Times New Roman"/>
          <w:b w:val="false"/>
          <w:i w:val="false"/>
          <w:color w:val="000000"/>
          <w:sz w:val="28"/>
        </w:rPr>
        <w:t>
           заемдар    субъектілерінің ре.                  
</w:t>
      </w:r>
    </w:p>
    <w:p>
      <w:pPr>
        <w:spacing w:after="0"/>
        <w:ind w:left="0"/>
        <w:jc w:val="both"/>
      </w:pPr>
      <w:r>
        <w:rPr>
          <w:rFonts w:ascii="Times New Roman"/>
          <w:b w:val="false"/>
          <w:i w:val="false"/>
          <w:color w:val="000000"/>
          <w:sz w:val="28"/>
        </w:rPr>
        <w:t>
           бойынша    зидент еместер ал.                   
</w:t>
      </w:r>
    </w:p>
    <w:p>
      <w:pPr>
        <w:spacing w:after="0"/>
        <w:ind w:left="0"/>
        <w:jc w:val="both"/>
      </w:pPr>
      <w:r>
        <w:rPr>
          <w:rFonts w:ascii="Times New Roman"/>
          <w:b w:val="false"/>
          <w:i w:val="false"/>
          <w:color w:val="000000"/>
          <w:sz w:val="28"/>
        </w:rPr>
        <w:t>
           сыйақылар  дындағы міндеттеме.                  
</w:t>
      </w:r>
    </w:p>
    <w:p>
      <w:pPr>
        <w:spacing w:after="0"/>
        <w:ind w:left="0"/>
        <w:jc w:val="both"/>
      </w:pPr>
      <w:r>
        <w:rPr>
          <w:rFonts w:ascii="Times New Roman"/>
          <w:b w:val="false"/>
          <w:i w:val="false"/>
          <w:color w:val="000000"/>
          <w:sz w:val="28"/>
        </w:rPr>
        <w:t>
           (мүдделер) лері бойынша мемле.                   
</w:t>
      </w:r>
    </w:p>
    <w:p>
      <w:pPr>
        <w:spacing w:after="0"/>
        <w:ind w:left="0"/>
        <w:jc w:val="both"/>
      </w:pPr>
      <w:r>
        <w:rPr>
          <w:rFonts w:ascii="Times New Roman"/>
          <w:b w:val="false"/>
          <w:i w:val="false"/>
          <w:color w:val="000000"/>
          <w:sz w:val="28"/>
        </w:rPr>
        <w:t>
           төлеу      кеттік басқару ор.                   
</w:t>
      </w:r>
    </w:p>
    <w:p>
      <w:pPr>
        <w:spacing w:after="0"/>
        <w:ind w:left="0"/>
        <w:jc w:val="both"/>
      </w:pPr>
      <w:r>
        <w:rPr>
          <w:rFonts w:ascii="Times New Roman"/>
          <w:b w:val="false"/>
          <w:i w:val="false"/>
          <w:color w:val="000000"/>
          <w:sz w:val="28"/>
        </w:rPr>
        <w:t>
                      гандары жүзеге асы.                     
</w:t>
      </w:r>
    </w:p>
    <w:p>
      <w:pPr>
        <w:spacing w:after="0"/>
        <w:ind w:left="0"/>
        <w:jc w:val="both"/>
      </w:pPr>
      <w:r>
        <w:rPr>
          <w:rFonts w:ascii="Times New Roman"/>
          <w:b w:val="false"/>
          <w:i w:val="false"/>
          <w:color w:val="000000"/>
          <w:sz w:val="28"/>
        </w:rPr>
        <w:t>
                      ратын сыйақыларды                     
</w:t>
      </w:r>
    </w:p>
    <w:p>
      <w:pPr>
        <w:spacing w:after="0"/>
        <w:ind w:left="0"/>
        <w:jc w:val="both"/>
      </w:pPr>
      <w:r>
        <w:rPr>
          <w:rFonts w:ascii="Times New Roman"/>
          <w:b w:val="false"/>
          <w:i w:val="false"/>
          <w:color w:val="000000"/>
          <w:sz w:val="28"/>
        </w:rPr>
        <w:t>
                      (мүдделер) төлеу                      
</w:t>
      </w:r>
    </w:p>
    <w:p>
      <w:pPr>
        <w:spacing w:after="0"/>
        <w:ind w:left="0"/>
        <w:jc w:val="both"/>
      </w:pPr>
      <w:r>
        <w:rPr>
          <w:rFonts w:ascii="Times New Roman"/>
          <w:b w:val="false"/>
          <w:i w:val="false"/>
          <w:color w:val="000000"/>
          <w:sz w:val="28"/>
        </w:rPr>
        <w:t>
                      енгізілмейді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221  Сыртқы     Капиталдың сыртқы                 Қазынашылық.
</w:t>
      </w:r>
    </w:p>
    <w:p>
      <w:pPr>
        <w:spacing w:after="0"/>
        <w:ind w:left="0"/>
        <w:jc w:val="both"/>
      </w:pPr>
      <w:r>
        <w:rPr>
          <w:rFonts w:ascii="Times New Roman"/>
          <w:b w:val="false"/>
          <w:i w:val="false"/>
          <w:color w:val="000000"/>
          <w:sz w:val="28"/>
        </w:rPr>
        <w:t>
           заемдар    рыноктарында қарыз.               тың аумақтық
</w:t>
      </w:r>
    </w:p>
    <w:p>
      <w:pPr>
        <w:spacing w:after="0"/>
        <w:ind w:left="0"/>
        <w:jc w:val="both"/>
      </w:pPr>
      <w:r>
        <w:rPr>
          <w:rFonts w:ascii="Times New Roman"/>
          <w:b w:val="false"/>
          <w:i w:val="false"/>
          <w:color w:val="000000"/>
          <w:sz w:val="28"/>
        </w:rPr>
        <w:t>
           бойынша    ға алынған қаражат.               органдарында
</w:t>
      </w:r>
    </w:p>
    <w:p>
      <w:pPr>
        <w:spacing w:after="0"/>
        <w:ind w:left="0"/>
        <w:jc w:val="both"/>
      </w:pPr>
      <w:r>
        <w:rPr>
          <w:rFonts w:ascii="Times New Roman"/>
          <w:b w:val="false"/>
          <w:i w:val="false"/>
          <w:color w:val="000000"/>
          <w:sz w:val="28"/>
        </w:rPr>
        <w:t>
           сыйақылар  ты пайдаланғаны                   тіркелмейтін,
</w:t>
      </w:r>
    </w:p>
    <w:p>
      <w:pPr>
        <w:spacing w:after="0"/>
        <w:ind w:left="0"/>
        <w:jc w:val="both"/>
      </w:pPr>
      <w:r>
        <w:rPr>
          <w:rFonts w:ascii="Times New Roman"/>
          <w:b w:val="false"/>
          <w:i w:val="false"/>
          <w:color w:val="000000"/>
          <w:sz w:val="28"/>
        </w:rPr>
        <w:t>
           (мүдделер) үшін сыйақылар(мүдделер)          несиелік
</w:t>
      </w:r>
    </w:p>
    <w:p>
      <w:pPr>
        <w:spacing w:after="0"/>
        <w:ind w:left="0"/>
        <w:jc w:val="both"/>
      </w:pPr>
      <w:r>
        <w:rPr>
          <w:rFonts w:ascii="Times New Roman"/>
          <w:b w:val="false"/>
          <w:i w:val="false"/>
          <w:color w:val="000000"/>
          <w:sz w:val="28"/>
        </w:rPr>
        <w:t>
           төлеу      төлеу (мемлекеттік                шарт (келісім)
</w:t>
      </w:r>
    </w:p>
    <w:p>
      <w:pPr>
        <w:spacing w:after="0"/>
        <w:ind w:left="0"/>
        <w:jc w:val="both"/>
      </w:pPr>
      <w:r>
        <w:rPr>
          <w:rFonts w:ascii="Times New Roman"/>
          <w:b w:val="false"/>
          <w:i w:val="false"/>
          <w:color w:val="000000"/>
          <w:sz w:val="28"/>
        </w:rPr>
        <w:t>
                      бағалы қағаздарды,                 жасалады
</w:t>
      </w:r>
    </w:p>
    <w:p>
      <w:pPr>
        <w:spacing w:after="0"/>
        <w:ind w:left="0"/>
        <w:jc w:val="both"/>
      </w:pPr>
      <w:r>
        <w:rPr>
          <w:rFonts w:ascii="Times New Roman"/>
          <w:b w:val="false"/>
          <w:i w:val="false"/>
          <w:color w:val="000000"/>
          <w:sz w:val="28"/>
        </w:rPr>
        <w:t>
                      халықаралық қаржы                 (мемлекет.
</w:t>
      </w:r>
    </w:p>
    <w:p>
      <w:pPr>
        <w:spacing w:after="0"/>
        <w:ind w:left="0"/>
        <w:jc w:val="both"/>
      </w:pPr>
      <w:r>
        <w:rPr>
          <w:rFonts w:ascii="Times New Roman"/>
          <w:b w:val="false"/>
          <w:i w:val="false"/>
          <w:color w:val="000000"/>
          <w:sz w:val="28"/>
        </w:rPr>
        <w:t>
                      ұйымдарынан, шетел                тік құнды
</w:t>
      </w:r>
    </w:p>
    <w:p>
      <w:pPr>
        <w:spacing w:after="0"/>
        <w:ind w:left="0"/>
        <w:jc w:val="both"/>
      </w:pPr>
      <w:r>
        <w:rPr>
          <w:rFonts w:ascii="Times New Roman"/>
          <w:b w:val="false"/>
          <w:i w:val="false"/>
          <w:color w:val="000000"/>
          <w:sz w:val="28"/>
        </w:rPr>
        <w:t>
                      мемлекеттерінің                    қағаздарды
</w:t>
      </w:r>
    </w:p>
    <w:p>
      <w:pPr>
        <w:spacing w:after="0"/>
        <w:ind w:left="0"/>
        <w:jc w:val="both"/>
      </w:pPr>
      <w:r>
        <w:rPr>
          <w:rFonts w:ascii="Times New Roman"/>
          <w:b w:val="false"/>
          <w:i w:val="false"/>
          <w:color w:val="000000"/>
          <w:sz w:val="28"/>
        </w:rPr>
        <w:t>
                      үкіметтерінен,                     орналастыру
</w:t>
      </w:r>
    </w:p>
    <w:p>
      <w:pPr>
        <w:spacing w:after="0"/>
        <w:ind w:left="0"/>
        <w:jc w:val="both"/>
      </w:pPr>
      <w:r>
        <w:rPr>
          <w:rFonts w:ascii="Times New Roman"/>
          <w:b w:val="false"/>
          <w:i w:val="false"/>
          <w:color w:val="000000"/>
          <w:sz w:val="28"/>
        </w:rPr>
        <w:t>
                      шетелдік коммерция.                 жағдайынан
</w:t>
      </w:r>
    </w:p>
    <w:p>
      <w:pPr>
        <w:spacing w:after="0"/>
        <w:ind w:left="0"/>
        <w:jc w:val="both"/>
      </w:pPr>
      <w:r>
        <w:rPr>
          <w:rFonts w:ascii="Times New Roman"/>
          <w:b w:val="false"/>
          <w:i w:val="false"/>
          <w:color w:val="000000"/>
          <w:sz w:val="28"/>
        </w:rPr>
        <w:t>
                      лық банктер мен                      басқа)
</w:t>
      </w:r>
    </w:p>
    <w:p>
      <w:pPr>
        <w:spacing w:after="0"/>
        <w:ind w:left="0"/>
        <w:jc w:val="both"/>
      </w:pPr>
      <w:r>
        <w:rPr>
          <w:rFonts w:ascii="Times New Roman"/>
          <w:b w:val="false"/>
          <w:i w:val="false"/>
          <w:color w:val="000000"/>
          <w:sz w:val="28"/>
        </w:rPr>
        <w:t>
                      фирмалардан кредит.
</w:t>
      </w:r>
    </w:p>
    <w:p>
      <w:pPr>
        <w:spacing w:after="0"/>
        <w:ind w:left="0"/>
        <w:jc w:val="both"/>
      </w:pPr>
      <w:r>
        <w:rPr>
          <w:rFonts w:ascii="Times New Roman"/>
          <w:b w:val="false"/>
          <w:i w:val="false"/>
          <w:color w:val="000000"/>
          <w:sz w:val="28"/>
        </w:rPr>
        <w:t>
                      терді және т.б.
</w:t>
      </w:r>
    </w:p>
    <w:p>
      <w:pPr>
        <w:spacing w:after="0"/>
        <w:ind w:left="0"/>
        <w:jc w:val="both"/>
      </w:pPr>
      <w:r>
        <w:rPr>
          <w:rFonts w:ascii="Times New Roman"/>
          <w:b w:val="false"/>
          <w:i w:val="false"/>
          <w:color w:val="000000"/>
          <w:sz w:val="28"/>
        </w:rPr>
        <w:t>
                      орналастыру ныса.
</w:t>
      </w:r>
    </w:p>
    <w:p>
      <w:pPr>
        <w:spacing w:after="0"/>
        <w:ind w:left="0"/>
        <w:jc w:val="both"/>
      </w:pPr>
      <w:r>
        <w:rPr>
          <w:rFonts w:ascii="Times New Roman"/>
          <w:b w:val="false"/>
          <w:i w:val="false"/>
          <w:color w:val="000000"/>
          <w:sz w:val="28"/>
        </w:rPr>
        <w:t>
                      нында)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310        Субсидия.
</w:t>
      </w:r>
    </w:p>
    <w:p>
      <w:pPr>
        <w:spacing w:after="0"/>
        <w:ind w:left="0"/>
        <w:jc w:val="both"/>
      </w:pPr>
      <w:r>
        <w:rPr>
          <w:rFonts w:ascii="Times New Roman"/>
          <w:b w:val="false"/>
          <w:i w:val="false"/>
          <w:color w:val="000000"/>
          <w:sz w:val="28"/>
        </w:rPr>
        <w:t>
           лар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311  Субсидия.  Коммерциялық ұйым.                     Тауарларды,
</w:t>
      </w:r>
    </w:p>
    <w:p>
      <w:pPr>
        <w:spacing w:after="0"/>
        <w:ind w:left="0"/>
        <w:jc w:val="both"/>
      </w:pPr>
      <w:r>
        <w:rPr>
          <w:rFonts w:ascii="Times New Roman"/>
          <w:b w:val="false"/>
          <w:i w:val="false"/>
          <w:color w:val="000000"/>
          <w:sz w:val="28"/>
        </w:rPr>
        <w:t>
           лар        дарға субсидиялар                      жұмыстарды
</w:t>
      </w:r>
    </w:p>
    <w:p>
      <w:pPr>
        <w:spacing w:after="0"/>
        <w:ind w:left="0"/>
        <w:jc w:val="both"/>
      </w:pPr>
      <w:r>
        <w:rPr>
          <w:rFonts w:ascii="Times New Roman"/>
          <w:b w:val="false"/>
          <w:i w:val="false"/>
          <w:color w:val="000000"/>
          <w:sz w:val="28"/>
        </w:rPr>
        <w:t>
                                                             және қызмет   
</w:t>
      </w:r>
    </w:p>
    <w:p>
      <w:pPr>
        <w:spacing w:after="0"/>
        <w:ind w:left="0"/>
        <w:jc w:val="both"/>
      </w:pPr>
      <w:r>
        <w:rPr>
          <w:rFonts w:ascii="Times New Roman"/>
          <w:b w:val="false"/>
          <w:i w:val="false"/>
          <w:color w:val="000000"/>
          <w:sz w:val="28"/>
        </w:rPr>
        <w:t>
                                                             көрсетулерді
</w:t>
      </w:r>
    </w:p>
    <w:p>
      <w:pPr>
        <w:spacing w:after="0"/>
        <w:ind w:left="0"/>
        <w:jc w:val="both"/>
      </w:pPr>
      <w:r>
        <w:rPr>
          <w:rFonts w:ascii="Times New Roman"/>
          <w:b w:val="false"/>
          <w:i w:val="false"/>
          <w:color w:val="000000"/>
          <w:sz w:val="28"/>
        </w:rPr>
        <w:t>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330        Жеке тұл.  
</w:t>
      </w:r>
    </w:p>
    <w:p>
      <w:pPr>
        <w:spacing w:after="0"/>
        <w:ind w:left="0"/>
        <w:jc w:val="both"/>
      </w:pPr>
      <w:r>
        <w:rPr>
          <w:rFonts w:ascii="Times New Roman"/>
          <w:b w:val="false"/>
          <w:i w:val="false"/>
          <w:color w:val="000000"/>
          <w:sz w:val="28"/>
        </w:rPr>
        <w:t>
           ғаларға
</w:t>
      </w:r>
    </w:p>
    <w:p>
      <w:pPr>
        <w:spacing w:after="0"/>
        <w:ind w:left="0"/>
        <w:jc w:val="both"/>
      </w:pPr>
      <w:r>
        <w:rPr>
          <w:rFonts w:ascii="Times New Roman"/>
          <w:b w:val="false"/>
          <w:i w:val="false"/>
          <w:color w:val="000000"/>
          <w:sz w:val="28"/>
        </w:rPr>
        <w:t>
           берілетін
</w:t>
      </w:r>
    </w:p>
    <w:p>
      <w:pPr>
        <w:spacing w:after="0"/>
        <w:ind w:left="0"/>
        <w:jc w:val="both"/>
      </w:pPr>
      <w:r>
        <w:rPr>
          <w:rFonts w:ascii="Times New Roman"/>
          <w:b w:val="false"/>
          <w:i w:val="false"/>
          <w:color w:val="000000"/>
          <w:sz w:val="28"/>
        </w:rPr>
        <w:t>
           ағымдағы
</w:t>
      </w:r>
    </w:p>
    <w:p>
      <w:pPr>
        <w:spacing w:after="0"/>
        <w:ind w:left="0"/>
        <w:jc w:val="both"/>
      </w:pPr>
      <w:r>
        <w:rPr>
          <w:rFonts w:ascii="Times New Roman"/>
          <w:b w:val="false"/>
          <w:i w:val="false"/>
          <w:color w:val="000000"/>
          <w:sz w:val="28"/>
        </w:rPr>
        <w:t>
           трансферт.
</w:t>
      </w:r>
    </w:p>
    <w:p>
      <w:pPr>
        <w:spacing w:after="0"/>
        <w:ind w:left="0"/>
        <w:jc w:val="both"/>
      </w:pPr>
      <w:r>
        <w:rPr>
          <w:rFonts w:ascii="Times New Roman"/>
          <w:b w:val="false"/>
          <w:i w:val="false"/>
          <w:color w:val="000000"/>
          <w:sz w:val="28"/>
        </w:rPr>
        <w:t>
           тер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331  Жеке тұл.  Жұмыс берушілердің  уақытша жұмысқа    Тауарларды,
</w:t>
      </w:r>
    </w:p>
    <w:p>
      <w:pPr>
        <w:spacing w:after="0"/>
        <w:ind w:left="0"/>
        <w:jc w:val="both"/>
      </w:pPr>
      <w:r>
        <w:rPr>
          <w:rFonts w:ascii="Times New Roman"/>
          <w:b w:val="false"/>
          <w:i w:val="false"/>
          <w:color w:val="000000"/>
          <w:sz w:val="28"/>
        </w:rPr>
        <w:t>
           ғаларға    жұмыс істеуші аза.  жарамсыздығы       жұмыстарды
</w:t>
      </w:r>
    </w:p>
    <w:p>
      <w:pPr>
        <w:spacing w:after="0"/>
        <w:ind w:left="0"/>
        <w:jc w:val="both"/>
      </w:pPr>
      <w:r>
        <w:rPr>
          <w:rFonts w:ascii="Times New Roman"/>
          <w:b w:val="false"/>
          <w:i w:val="false"/>
          <w:color w:val="000000"/>
          <w:sz w:val="28"/>
        </w:rPr>
        <w:t>
           міндетті   маттарға міндетті   бойынша жәрдем.    және қызмет
</w:t>
      </w:r>
    </w:p>
    <w:p>
      <w:pPr>
        <w:spacing w:after="0"/>
        <w:ind w:left="0"/>
        <w:jc w:val="both"/>
      </w:pPr>
      <w:r>
        <w:rPr>
          <w:rFonts w:ascii="Times New Roman"/>
          <w:b w:val="false"/>
          <w:i w:val="false"/>
          <w:color w:val="000000"/>
          <w:sz w:val="28"/>
        </w:rPr>
        <w:t>
           әлеуметтік әлеуметтік қамсыз.  ақы;               көрсетулерді
</w:t>
      </w:r>
    </w:p>
    <w:p>
      <w:pPr>
        <w:spacing w:after="0"/>
        <w:ind w:left="0"/>
        <w:jc w:val="both"/>
      </w:pPr>
      <w:r>
        <w:rPr>
          <w:rFonts w:ascii="Times New Roman"/>
          <w:b w:val="false"/>
          <w:i w:val="false"/>
          <w:color w:val="000000"/>
          <w:sz w:val="28"/>
        </w:rPr>
        <w:t>
           қамсыздан. дандыру жөніндегі   жүктілігі мен бала беруге арнал.
</w:t>
      </w:r>
    </w:p>
    <w:p>
      <w:pPr>
        <w:spacing w:after="0"/>
        <w:ind w:left="0"/>
        <w:jc w:val="both"/>
      </w:pPr>
      <w:r>
        <w:rPr>
          <w:rFonts w:ascii="Times New Roman"/>
          <w:b w:val="false"/>
          <w:i w:val="false"/>
          <w:color w:val="000000"/>
          <w:sz w:val="28"/>
        </w:rPr>
        <w:t>
           дыруға     жәрдемақыларды тө.  тууы бойынша жәр.  ған шарттар
</w:t>
      </w:r>
    </w:p>
    <w:p>
      <w:pPr>
        <w:spacing w:after="0"/>
        <w:ind w:left="0"/>
        <w:jc w:val="both"/>
      </w:pPr>
      <w:r>
        <w:rPr>
          <w:rFonts w:ascii="Times New Roman"/>
          <w:b w:val="false"/>
          <w:i w:val="false"/>
          <w:color w:val="000000"/>
          <w:sz w:val="28"/>
        </w:rPr>
        <w:t>
           арналған   леуге арналған      демақы;            жасалмайды
</w:t>
      </w:r>
    </w:p>
    <w:p>
      <w:pPr>
        <w:spacing w:after="0"/>
        <w:ind w:left="0"/>
        <w:jc w:val="both"/>
      </w:pPr>
      <w:r>
        <w:rPr>
          <w:rFonts w:ascii="Times New Roman"/>
          <w:b w:val="false"/>
          <w:i w:val="false"/>
          <w:color w:val="000000"/>
          <w:sz w:val="28"/>
        </w:rPr>
        <w:t>
           трансферт. шығыстарын өтеу     бала туылған кез.
</w:t>
      </w:r>
    </w:p>
    <w:p>
      <w:pPr>
        <w:spacing w:after="0"/>
        <w:ind w:left="0"/>
        <w:jc w:val="both"/>
      </w:pPr>
      <w:r>
        <w:rPr>
          <w:rFonts w:ascii="Times New Roman"/>
          <w:b w:val="false"/>
          <w:i w:val="false"/>
          <w:color w:val="000000"/>
          <w:sz w:val="28"/>
        </w:rPr>
        <w:t>
           тер         
</w:t>
      </w:r>
      <w:r>
        <w:rPr>
          <w:rFonts w:ascii="Times New Roman"/>
          <w:b w:val="false"/>
          <w:i w:val="false"/>
          <w:color w:val="000000"/>
          <w:sz w:val="28"/>
        </w:rPr>
        <w:t xml:space="preserve"> V990810_ </w:t>
      </w:r>
      <w:r>
        <w:rPr>
          <w:rFonts w:ascii="Times New Roman"/>
          <w:b w:val="false"/>
          <w:i w:val="false"/>
          <w:color w:val="000000"/>
          <w:sz w:val="28"/>
        </w:rPr>
        <w:t>
             дегі жәрдемақы;
</w:t>
      </w:r>
    </w:p>
    <w:p>
      <w:pPr>
        <w:spacing w:after="0"/>
        <w:ind w:left="0"/>
        <w:jc w:val="both"/>
      </w:pPr>
      <w:r>
        <w:rPr>
          <w:rFonts w:ascii="Times New Roman"/>
          <w:b w:val="false"/>
          <w:i w:val="false"/>
          <w:color w:val="000000"/>
          <w:sz w:val="28"/>
        </w:rPr>
        <w:t>
                                          жерлеуге арналған
</w:t>
      </w:r>
    </w:p>
    <w:p>
      <w:pPr>
        <w:spacing w:after="0"/>
        <w:ind w:left="0"/>
        <w:jc w:val="both"/>
      </w:pPr>
      <w:r>
        <w:rPr>
          <w:rFonts w:ascii="Times New Roman"/>
          <w:b w:val="false"/>
          <w:i w:val="false"/>
          <w:color w:val="000000"/>
          <w:sz w:val="28"/>
        </w:rPr>
        <w:t>
                                          жәрдемақы;
</w:t>
      </w:r>
    </w:p>
    <w:p>
      <w:pPr>
        <w:spacing w:after="0"/>
        <w:ind w:left="0"/>
        <w:jc w:val="both"/>
      </w:pPr>
      <w:r>
        <w:rPr>
          <w:rFonts w:ascii="Times New Roman"/>
          <w:b w:val="false"/>
          <w:i w:val="false"/>
          <w:color w:val="000000"/>
          <w:sz w:val="28"/>
        </w:rPr>
        <w:t>
                                          сауықтыруға арнал.
</w:t>
      </w:r>
    </w:p>
    <w:p>
      <w:pPr>
        <w:spacing w:after="0"/>
        <w:ind w:left="0"/>
        <w:jc w:val="both"/>
      </w:pPr>
      <w:r>
        <w:rPr>
          <w:rFonts w:ascii="Times New Roman"/>
          <w:b w:val="false"/>
          <w:i w:val="false"/>
          <w:color w:val="000000"/>
          <w:sz w:val="28"/>
        </w:rPr>
        <w:t>
                                          ған көмек.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332  Жеке тұл.  Жеке тұлғаларға     әлеуметтік төлем.  Тауарларды,
</w:t>
      </w:r>
    </w:p>
    <w:p>
      <w:pPr>
        <w:spacing w:after="0"/>
        <w:ind w:left="0"/>
        <w:jc w:val="both"/>
      </w:pPr>
      <w:r>
        <w:rPr>
          <w:rFonts w:ascii="Times New Roman"/>
          <w:b w:val="false"/>
          <w:i w:val="false"/>
          <w:color w:val="000000"/>
          <w:sz w:val="28"/>
        </w:rPr>
        <w:t>
           ғаларға    олардың кірістерін  дер, әлеуметтік    жұмыстарды
</w:t>
      </w:r>
    </w:p>
    <w:p>
      <w:pPr>
        <w:spacing w:after="0"/>
        <w:ind w:left="0"/>
        <w:jc w:val="both"/>
      </w:pPr>
      <w:r>
        <w:rPr>
          <w:rFonts w:ascii="Times New Roman"/>
          <w:b w:val="false"/>
          <w:i w:val="false"/>
          <w:color w:val="000000"/>
          <w:sz w:val="28"/>
        </w:rPr>
        <w:t>
           берілетін  арттыруға арналған, көмек;             және қызмет
</w:t>
      </w:r>
    </w:p>
    <w:p>
      <w:pPr>
        <w:spacing w:after="0"/>
        <w:ind w:left="0"/>
        <w:jc w:val="both"/>
      </w:pPr>
      <w:r>
        <w:rPr>
          <w:rFonts w:ascii="Times New Roman"/>
          <w:b w:val="false"/>
          <w:i w:val="false"/>
          <w:color w:val="000000"/>
          <w:sz w:val="28"/>
        </w:rPr>
        <w:t>
           трансферт. не шығыстарының не. еңбек міндеттерін  көрсетулерді
</w:t>
      </w:r>
    </w:p>
    <w:p>
      <w:pPr>
        <w:spacing w:after="0"/>
        <w:ind w:left="0"/>
        <w:jc w:val="both"/>
      </w:pPr>
      <w:r>
        <w:rPr>
          <w:rFonts w:ascii="Times New Roman"/>
          <w:b w:val="false"/>
          <w:i w:val="false"/>
          <w:color w:val="000000"/>
          <w:sz w:val="28"/>
        </w:rPr>
        <w:t>
           тер        месе зияндарының    атқаруға байланыс. беруге арнал.
</w:t>
      </w:r>
    </w:p>
    <w:p>
      <w:pPr>
        <w:spacing w:after="0"/>
        <w:ind w:left="0"/>
        <w:jc w:val="both"/>
      </w:pPr>
      <w:r>
        <w:rPr>
          <w:rFonts w:ascii="Times New Roman"/>
          <w:b w:val="false"/>
          <w:i w:val="false"/>
          <w:color w:val="000000"/>
          <w:sz w:val="28"/>
        </w:rPr>
        <w:t>
                      белгілі бір түр.    ты мертігу не ден. ған шарттар
</w:t>
      </w:r>
    </w:p>
    <w:p>
      <w:pPr>
        <w:spacing w:after="0"/>
        <w:ind w:left="0"/>
        <w:jc w:val="both"/>
      </w:pPr>
      <w:r>
        <w:rPr>
          <w:rFonts w:ascii="Times New Roman"/>
          <w:b w:val="false"/>
          <w:i w:val="false"/>
          <w:color w:val="000000"/>
          <w:sz w:val="28"/>
        </w:rPr>
        <w:t>
                      лерін толық немесе  саулығына өзге де  жасалмайды
</w:t>
      </w:r>
    </w:p>
    <w:p>
      <w:pPr>
        <w:spacing w:after="0"/>
        <w:ind w:left="0"/>
        <w:jc w:val="both"/>
      </w:pPr>
      <w:r>
        <w:rPr>
          <w:rFonts w:ascii="Times New Roman"/>
          <w:b w:val="false"/>
          <w:i w:val="false"/>
          <w:color w:val="000000"/>
          <w:sz w:val="28"/>
        </w:rPr>
        <w:t>
                      ішінара өтеу үшін   жарақат түсірген 
</w:t>
      </w:r>
    </w:p>
    <w:p>
      <w:pPr>
        <w:spacing w:after="0"/>
        <w:ind w:left="0"/>
        <w:jc w:val="both"/>
      </w:pPr>
      <w:r>
        <w:rPr>
          <w:rFonts w:ascii="Times New Roman"/>
          <w:b w:val="false"/>
          <w:i w:val="false"/>
          <w:color w:val="000000"/>
          <w:sz w:val="28"/>
        </w:rPr>
        <w:t>
                      ақшалай нысандағы   жағдайда жұмысшы. 
</w:t>
      </w:r>
    </w:p>
    <w:p>
      <w:pPr>
        <w:spacing w:after="0"/>
        <w:ind w:left="0"/>
        <w:jc w:val="both"/>
      </w:pPr>
      <w:r>
        <w:rPr>
          <w:rFonts w:ascii="Times New Roman"/>
          <w:b w:val="false"/>
          <w:i w:val="false"/>
          <w:color w:val="000000"/>
          <w:sz w:val="28"/>
        </w:rPr>
        <w:t>
                      төлемдер.           лыр мен қызметкер.
</w:t>
      </w:r>
    </w:p>
    <w:p>
      <w:pPr>
        <w:spacing w:after="0"/>
        <w:ind w:left="0"/>
        <w:jc w:val="both"/>
      </w:pPr>
      <w:r>
        <w:rPr>
          <w:rFonts w:ascii="Times New Roman"/>
          <w:b w:val="false"/>
          <w:i w:val="false"/>
          <w:color w:val="000000"/>
          <w:sz w:val="28"/>
        </w:rPr>
        <w:t>
                      Аз қамтылған жанұя. лерге не қызметтік 
</w:t>
      </w:r>
    </w:p>
    <w:p>
      <w:pPr>
        <w:spacing w:after="0"/>
        <w:ind w:left="0"/>
        <w:jc w:val="both"/>
      </w:pPr>
      <w:r>
        <w:rPr>
          <w:rFonts w:ascii="Times New Roman"/>
          <w:b w:val="false"/>
          <w:i w:val="false"/>
          <w:color w:val="000000"/>
          <w:sz w:val="28"/>
        </w:rPr>
        <w:t>
                      ларға (азаматтар.   міндеттерін атқару
</w:t>
      </w:r>
    </w:p>
    <w:p>
      <w:pPr>
        <w:spacing w:after="0"/>
        <w:ind w:left="0"/>
        <w:jc w:val="both"/>
      </w:pPr>
      <w:r>
        <w:rPr>
          <w:rFonts w:ascii="Times New Roman"/>
          <w:b w:val="false"/>
          <w:i w:val="false"/>
          <w:color w:val="000000"/>
          <w:sz w:val="28"/>
        </w:rPr>
        <w:t>
                      ға), жәрдем ақы     кезінде қайтыс 
</w:t>
      </w:r>
    </w:p>
    <w:p>
      <w:pPr>
        <w:spacing w:after="0"/>
        <w:ind w:left="0"/>
        <w:jc w:val="both"/>
      </w:pPr>
      <w:r>
        <w:rPr>
          <w:rFonts w:ascii="Times New Roman"/>
          <w:b w:val="false"/>
          <w:i w:val="false"/>
          <w:color w:val="000000"/>
          <w:sz w:val="28"/>
        </w:rPr>
        <w:t>
                      түрінде әлеуметтік  болған жұмысшылар.
</w:t>
      </w:r>
    </w:p>
    <w:p>
      <w:pPr>
        <w:spacing w:after="0"/>
        <w:ind w:left="0"/>
        <w:jc w:val="both"/>
      </w:pPr>
      <w:r>
        <w:rPr>
          <w:rFonts w:ascii="Times New Roman"/>
          <w:b w:val="false"/>
          <w:i w:val="false"/>
          <w:color w:val="000000"/>
          <w:sz w:val="28"/>
        </w:rPr>
        <w:t>
                      көмек көрсету, оның дың отбасыларына
</w:t>
      </w:r>
    </w:p>
    <w:p>
      <w:pPr>
        <w:spacing w:after="0"/>
        <w:ind w:left="0"/>
        <w:jc w:val="both"/>
      </w:pPr>
      <w:r>
        <w:rPr>
          <w:rFonts w:ascii="Times New Roman"/>
          <w:b w:val="false"/>
          <w:i w:val="false"/>
          <w:color w:val="000000"/>
          <w:sz w:val="28"/>
        </w:rPr>
        <w:t>
                      ішінде тұрғын - үй  төленетін ақшалай
</w:t>
      </w:r>
    </w:p>
    <w:p>
      <w:pPr>
        <w:spacing w:after="0"/>
        <w:ind w:left="0"/>
        <w:jc w:val="both"/>
      </w:pPr>
      <w:r>
        <w:rPr>
          <w:rFonts w:ascii="Times New Roman"/>
          <w:b w:val="false"/>
          <w:i w:val="false"/>
          <w:color w:val="000000"/>
          <w:sz w:val="28"/>
        </w:rPr>
        <w:t>
                      көмегі, жеке тұлға. төлемдер;
</w:t>
      </w:r>
    </w:p>
    <w:p>
      <w:pPr>
        <w:spacing w:after="0"/>
        <w:ind w:left="0"/>
        <w:jc w:val="both"/>
      </w:pPr>
      <w:r>
        <w:rPr>
          <w:rFonts w:ascii="Times New Roman"/>
          <w:b w:val="false"/>
          <w:i w:val="false"/>
          <w:color w:val="000000"/>
          <w:sz w:val="28"/>
        </w:rPr>
        <w:t>
                      ның (алушының) жаз. жеке тұлғаларға
</w:t>
      </w:r>
    </w:p>
    <w:p>
      <w:pPr>
        <w:spacing w:after="0"/>
        <w:ind w:left="0"/>
        <w:jc w:val="both"/>
      </w:pPr>
      <w:r>
        <w:rPr>
          <w:rFonts w:ascii="Times New Roman"/>
          <w:b w:val="false"/>
          <w:i w:val="false"/>
          <w:color w:val="000000"/>
          <w:sz w:val="28"/>
        </w:rPr>
        <w:t>
                      баша өтініші бойын. берілетін басқа да
</w:t>
      </w:r>
    </w:p>
    <w:p>
      <w:pPr>
        <w:spacing w:after="0"/>
        <w:ind w:left="0"/>
        <w:jc w:val="both"/>
      </w:pPr>
      <w:r>
        <w:rPr>
          <w:rFonts w:ascii="Times New Roman"/>
          <w:b w:val="false"/>
          <w:i w:val="false"/>
          <w:color w:val="000000"/>
          <w:sz w:val="28"/>
        </w:rPr>
        <w:t>
                      ша, қызметпен қам.  трансферттер;
</w:t>
      </w:r>
    </w:p>
    <w:p>
      <w:pPr>
        <w:spacing w:after="0"/>
        <w:ind w:left="0"/>
        <w:jc w:val="both"/>
      </w:pPr>
      <w:r>
        <w:rPr>
          <w:rFonts w:ascii="Times New Roman"/>
          <w:b w:val="false"/>
          <w:i w:val="false"/>
          <w:color w:val="000000"/>
          <w:sz w:val="28"/>
        </w:rPr>
        <w:t>
                      тамасыз етушілердің 
</w:t>
      </w:r>
    </w:p>
    <w:p>
      <w:pPr>
        <w:spacing w:after="0"/>
        <w:ind w:left="0"/>
        <w:jc w:val="both"/>
      </w:pPr>
      <w:r>
        <w:rPr>
          <w:rFonts w:ascii="Times New Roman"/>
          <w:b w:val="false"/>
          <w:i w:val="false"/>
          <w:color w:val="000000"/>
          <w:sz w:val="28"/>
        </w:rPr>
        <w:t>
                      шотына аудару тәрті.
</w:t>
      </w:r>
    </w:p>
    <w:p>
      <w:pPr>
        <w:spacing w:after="0"/>
        <w:ind w:left="0"/>
        <w:jc w:val="both"/>
      </w:pPr>
      <w:r>
        <w:rPr>
          <w:rFonts w:ascii="Times New Roman"/>
          <w:b w:val="false"/>
          <w:i w:val="false"/>
          <w:color w:val="000000"/>
          <w:sz w:val="28"/>
        </w:rPr>
        <w:t>
                      бі жергілікті өкі.
</w:t>
      </w:r>
    </w:p>
    <w:p>
      <w:pPr>
        <w:spacing w:after="0"/>
        <w:ind w:left="0"/>
        <w:jc w:val="both"/>
      </w:pPr>
      <w:r>
        <w:rPr>
          <w:rFonts w:ascii="Times New Roman"/>
          <w:b w:val="false"/>
          <w:i w:val="false"/>
          <w:color w:val="000000"/>
          <w:sz w:val="28"/>
        </w:rPr>
        <w:t>
                      летті органдармен
</w:t>
      </w:r>
    </w:p>
    <w:p>
      <w:pPr>
        <w:spacing w:after="0"/>
        <w:ind w:left="0"/>
        <w:jc w:val="both"/>
      </w:pPr>
      <w:r>
        <w:rPr>
          <w:rFonts w:ascii="Times New Roman"/>
          <w:b w:val="false"/>
          <w:i w:val="false"/>
          <w:color w:val="000000"/>
          <w:sz w:val="28"/>
        </w:rPr>
        <w:t>
                      белгіленген жағдай.
</w:t>
      </w:r>
    </w:p>
    <w:p>
      <w:pPr>
        <w:spacing w:after="0"/>
        <w:ind w:left="0"/>
        <w:jc w:val="both"/>
      </w:pPr>
      <w:r>
        <w:rPr>
          <w:rFonts w:ascii="Times New Roman"/>
          <w:b w:val="false"/>
          <w:i w:val="false"/>
          <w:color w:val="000000"/>
          <w:sz w:val="28"/>
        </w:rPr>
        <w:t>
                      да, бұл шығыстар 
</w:t>
      </w:r>
    </w:p>
    <w:p>
      <w:pPr>
        <w:spacing w:after="0"/>
        <w:ind w:left="0"/>
        <w:jc w:val="both"/>
      </w:pPr>
      <w:r>
        <w:rPr>
          <w:rFonts w:ascii="Times New Roman"/>
          <w:b w:val="false"/>
          <w:i w:val="false"/>
          <w:color w:val="000000"/>
          <w:sz w:val="28"/>
        </w:rPr>
        <w:t>
                      осы ерекшелік 
</w:t>
      </w:r>
    </w:p>
    <w:p>
      <w:pPr>
        <w:spacing w:after="0"/>
        <w:ind w:left="0"/>
        <w:jc w:val="both"/>
      </w:pPr>
      <w:r>
        <w:rPr>
          <w:rFonts w:ascii="Times New Roman"/>
          <w:b w:val="false"/>
          <w:i w:val="false"/>
          <w:color w:val="000000"/>
          <w:sz w:val="28"/>
        </w:rPr>
        <w:t>
                      бойынша жүзеге 
</w:t>
      </w:r>
    </w:p>
    <w:p>
      <w:pPr>
        <w:spacing w:after="0"/>
        <w:ind w:left="0"/>
        <w:jc w:val="both"/>
      </w:pPr>
      <w:r>
        <w:rPr>
          <w:rFonts w:ascii="Times New Roman"/>
          <w:b w:val="false"/>
          <w:i w:val="false"/>
          <w:color w:val="000000"/>
          <w:sz w:val="28"/>
        </w:rPr>
        <w:t>
                      асырылады.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333  Зейнетақы.                                        Тауарларды,
</w:t>
      </w:r>
    </w:p>
    <w:p>
      <w:pPr>
        <w:spacing w:after="0"/>
        <w:ind w:left="0"/>
        <w:jc w:val="both"/>
      </w:pPr>
      <w:r>
        <w:rPr>
          <w:rFonts w:ascii="Times New Roman"/>
          <w:b w:val="false"/>
          <w:i w:val="false"/>
          <w:color w:val="000000"/>
          <w:sz w:val="28"/>
        </w:rPr>
        <w:t>
           лар                                               жұмыстарды 
</w:t>
      </w:r>
    </w:p>
    <w:p>
      <w:pPr>
        <w:spacing w:after="0"/>
        <w:ind w:left="0"/>
        <w:jc w:val="both"/>
      </w:pPr>
      <w:r>
        <w:rPr>
          <w:rFonts w:ascii="Times New Roman"/>
          <w:b w:val="false"/>
          <w:i w:val="false"/>
          <w:color w:val="000000"/>
          <w:sz w:val="28"/>
        </w:rPr>
        <w:t>
                                                             және қызмет
</w:t>
      </w:r>
    </w:p>
    <w:p>
      <w:pPr>
        <w:spacing w:after="0"/>
        <w:ind w:left="0"/>
        <w:jc w:val="both"/>
      </w:pPr>
      <w:r>
        <w:rPr>
          <w:rFonts w:ascii="Times New Roman"/>
          <w:b w:val="false"/>
          <w:i w:val="false"/>
          <w:color w:val="000000"/>
          <w:sz w:val="28"/>
        </w:rPr>
        <w:t>
                                                             көрсетулерді
</w:t>
      </w:r>
    </w:p>
    <w:p>
      <w:pPr>
        <w:spacing w:after="0"/>
        <w:ind w:left="0"/>
        <w:jc w:val="both"/>
      </w:pPr>
      <w:r>
        <w:rPr>
          <w:rFonts w:ascii="Times New Roman"/>
          <w:b w:val="false"/>
          <w:i w:val="false"/>
          <w:color w:val="000000"/>
          <w:sz w:val="28"/>
        </w:rPr>
        <w:t>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334  Стипендия.                                        Тауарларды,
</w:t>
      </w:r>
    </w:p>
    <w:p>
      <w:pPr>
        <w:spacing w:after="0"/>
        <w:ind w:left="0"/>
        <w:jc w:val="both"/>
      </w:pPr>
      <w:r>
        <w:rPr>
          <w:rFonts w:ascii="Times New Roman"/>
          <w:b w:val="false"/>
          <w:i w:val="false"/>
          <w:color w:val="000000"/>
          <w:sz w:val="28"/>
        </w:rPr>
        <w:t>
           лар                                               жұмыстарды   
</w:t>
      </w:r>
    </w:p>
    <w:p>
      <w:pPr>
        <w:spacing w:after="0"/>
        <w:ind w:left="0"/>
        <w:jc w:val="both"/>
      </w:pPr>
      <w:r>
        <w:rPr>
          <w:rFonts w:ascii="Times New Roman"/>
          <w:b w:val="false"/>
          <w:i w:val="false"/>
          <w:color w:val="000000"/>
          <w:sz w:val="28"/>
        </w:rPr>
        <w:t>
                                                             және қызмет
</w:t>
      </w:r>
    </w:p>
    <w:p>
      <w:pPr>
        <w:spacing w:after="0"/>
        <w:ind w:left="0"/>
        <w:jc w:val="both"/>
      </w:pPr>
      <w:r>
        <w:rPr>
          <w:rFonts w:ascii="Times New Roman"/>
          <w:b w:val="false"/>
          <w:i w:val="false"/>
          <w:color w:val="000000"/>
          <w:sz w:val="28"/>
        </w:rPr>
        <w:t>
                                                             көрсетулерді
</w:t>
      </w:r>
    </w:p>
    <w:p>
      <w:pPr>
        <w:spacing w:after="0"/>
        <w:ind w:left="0"/>
        <w:jc w:val="both"/>
      </w:pPr>
      <w:r>
        <w:rPr>
          <w:rFonts w:ascii="Times New Roman"/>
          <w:b w:val="false"/>
          <w:i w:val="false"/>
          <w:color w:val="000000"/>
          <w:sz w:val="28"/>
        </w:rPr>
        <w:t>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340        Мемлекет.
</w:t>
      </w:r>
    </w:p>
    <w:p>
      <w:pPr>
        <w:spacing w:after="0"/>
        <w:ind w:left="0"/>
        <w:jc w:val="both"/>
      </w:pPr>
      <w:r>
        <w:rPr>
          <w:rFonts w:ascii="Times New Roman"/>
          <w:b w:val="false"/>
          <w:i w:val="false"/>
          <w:color w:val="000000"/>
          <w:sz w:val="28"/>
        </w:rPr>
        <w:t>
           тік
</w:t>
      </w:r>
    </w:p>
    <w:p>
      <w:pPr>
        <w:spacing w:after="0"/>
        <w:ind w:left="0"/>
        <w:jc w:val="both"/>
      </w:pPr>
      <w:r>
        <w:rPr>
          <w:rFonts w:ascii="Times New Roman"/>
          <w:b w:val="false"/>
          <w:i w:val="false"/>
          <w:color w:val="000000"/>
          <w:sz w:val="28"/>
        </w:rPr>
        <w:t>
           басқарудың
</w:t>
      </w:r>
    </w:p>
    <w:p>
      <w:pPr>
        <w:spacing w:after="0"/>
        <w:ind w:left="0"/>
        <w:jc w:val="both"/>
      </w:pPr>
      <w:r>
        <w:rPr>
          <w:rFonts w:ascii="Times New Roman"/>
          <w:b w:val="false"/>
          <w:i w:val="false"/>
          <w:color w:val="000000"/>
          <w:sz w:val="28"/>
        </w:rPr>
        <w:t>
           басқа 
</w:t>
      </w:r>
    </w:p>
    <w:p>
      <w:pPr>
        <w:spacing w:after="0"/>
        <w:ind w:left="0"/>
        <w:jc w:val="both"/>
      </w:pPr>
      <w:r>
        <w:rPr>
          <w:rFonts w:ascii="Times New Roman"/>
          <w:b w:val="false"/>
          <w:i w:val="false"/>
          <w:color w:val="000000"/>
          <w:sz w:val="28"/>
        </w:rPr>
        <w:t>
           деңгей.
</w:t>
      </w:r>
    </w:p>
    <w:p>
      <w:pPr>
        <w:spacing w:after="0"/>
        <w:ind w:left="0"/>
        <w:jc w:val="both"/>
      </w:pPr>
      <w:r>
        <w:rPr>
          <w:rFonts w:ascii="Times New Roman"/>
          <w:b w:val="false"/>
          <w:i w:val="false"/>
          <w:color w:val="000000"/>
          <w:sz w:val="28"/>
        </w:rPr>
        <w:t>
           леріне
</w:t>
      </w:r>
    </w:p>
    <w:p>
      <w:pPr>
        <w:spacing w:after="0"/>
        <w:ind w:left="0"/>
        <w:jc w:val="both"/>
      </w:pPr>
      <w:r>
        <w:rPr>
          <w:rFonts w:ascii="Times New Roman"/>
          <w:b w:val="false"/>
          <w:i w:val="false"/>
          <w:color w:val="000000"/>
          <w:sz w:val="28"/>
        </w:rPr>
        <w:t>
           ағымдағы
</w:t>
      </w:r>
    </w:p>
    <w:p>
      <w:pPr>
        <w:spacing w:after="0"/>
        <w:ind w:left="0"/>
        <w:jc w:val="both"/>
      </w:pPr>
      <w:r>
        <w:rPr>
          <w:rFonts w:ascii="Times New Roman"/>
          <w:b w:val="false"/>
          <w:i w:val="false"/>
          <w:color w:val="000000"/>
          <w:sz w:val="28"/>
        </w:rPr>
        <w:t>
           трансферт.
</w:t>
      </w:r>
    </w:p>
    <w:p>
      <w:pPr>
        <w:spacing w:after="0"/>
        <w:ind w:left="0"/>
        <w:jc w:val="both"/>
      </w:pPr>
      <w:r>
        <w:rPr>
          <w:rFonts w:ascii="Times New Roman"/>
          <w:b w:val="false"/>
          <w:i w:val="false"/>
          <w:color w:val="000000"/>
          <w:sz w:val="28"/>
        </w:rPr>
        <w:t>
           тер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341  Субвенция. Төмен тұрған бюд.                      Тауарларды,
</w:t>
      </w:r>
    </w:p>
    <w:p>
      <w:pPr>
        <w:spacing w:after="0"/>
        <w:ind w:left="0"/>
        <w:jc w:val="both"/>
      </w:pPr>
      <w:r>
        <w:rPr>
          <w:rFonts w:ascii="Times New Roman"/>
          <w:b w:val="false"/>
          <w:i w:val="false"/>
          <w:color w:val="000000"/>
          <w:sz w:val="28"/>
        </w:rPr>
        <w:t>
           лар        жеттерге олардың                       жұмыстарды 
</w:t>
      </w:r>
    </w:p>
    <w:p>
      <w:pPr>
        <w:spacing w:after="0"/>
        <w:ind w:left="0"/>
        <w:jc w:val="both"/>
      </w:pPr>
      <w:r>
        <w:rPr>
          <w:rFonts w:ascii="Times New Roman"/>
          <w:b w:val="false"/>
          <w:i w:val="false"/>
          <w:color w:val="000000"/>
          <w:sz w:val="28"/>
        </w:rPr>
        <w:t>
                      теңгерімділігі                         және қызмет
</w:t>
      </w:r>
    </w:p>
    <w:p>
      <w:pPr>
        <w:spacing w:after="0"/>
        <w:ind w:left="0"/>
        <w:jc w:val="both"/>
      </w:pPr>
      <w:r>
        <w:rPr>
          <w:rFonts w:ascii="Times New Roman"/>
          <w:b w:val="false"/>
          <w:i w:val="false"/>
          <w:color w:val="000000"/>
          <w:sz w:val="28"/>
        </w:rPr>
        <w:t>
                      үшін берілетін                         көрсетулерді  
</w:t>
      </w:r>
    </w:p>
    <w:p>
      <w:pPr>
        <w:spacing w:after="0"/>
        <w:ind w:left="0"/>
        <w:jc w:val="both"/>
      </w:pPr>
      <w:r>
        <w:rPr>
          <w:rFonts w:ascii="Times New Roman"/>
          <w:b w:val="false"/>
          <w:i w:val="false"/>
          <w:color w:val="000000"/>
          <w:sz w:val="28"/>
        </w:rPr>
        <w:t>
                      субвенциялар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342  Бюджеттік  Аудандық қалалық                       Тауарларды,
</w:t>
      </w:r>
    </w:p>
    <w:p>
      <w:pPr>
        <w:spacing w:after="0"/>
        <w:ind w:left="0"/>
        <w:jc w:val="both"/>
      </w:pPr>
      <w:r>
        <w:rPr>
          <w:rFonts w:ascii="Times New Roman"/>
          <w:b w:val="false"/>
          <w:i w:val="false"/>
          <w:color w:val="000000"/>
          <w:sz w:val="28"/>
        </w:rPr>
        <w:t>
           алымдар    бюджеттен облыстық                     жұмыстарды
</w:t>
      </w:r>
    </w:p>
    <w:p>
      <w:pPr>
        <w:spacing w:after="0"/>
        <w:ind w:left="0"/>
        <w:jc w:val="both"/>
      </w:pPr>
      <w:r>
        <w:rPr>
          <w:rFonts w:ascii="Times New Roman"/>
          <w:b w:val="false"/>
          <w:i w:val="false"/>
          <w:color w:val="000000"/>
          <w:sz w:val="28"/>
        </w:rPr>
        <w:t>
                      немесе облыстық                        және қызмет
</w:t>
      </w:r>
    </w:p>
    <w:p>
      <w:pPr>
        <w:spacing w:after="0"/>
        <w:ind w:left="0"/>
        <w:jc w:val="both"/>
      </w:pPr>
      <w:r>
        <w:rPr>
          <w:rFonts w:ascii="Times New Roman"/>
          <w:b w:val="false"/>
          <w:i w:val="false"/>
          <w:color w:val="000000"/>
          <w:sz w:val="28"/>
        </w:rPr>
        <w:t>
                      бюджеттен және                         көрсетулерді
</w:t>
      </w:r>
    </w:p>
    <w:p>
      <w:pPr>
        <w:spacing w:after="0"/>
        <w:ind w:left="0"/>
        <w:jc w:val="both"/>
      </w:pPr>
      <w:r>
        <w:rPr>
          <w:rFonts w:ascii="Times New Roman"/>
          <w:b w:val="false"/>
          <w:i w:val="false"/>
          <w:color w:val="000000"/>
          <w:sz w:val="28"/>
        </w:rPr>
        <w:t>
                      Астана және Алматы                     беруге арнал.
</w:t>
      </w:r>
    </w:p>
    <w:p>
      <w:pPr>
        <w:spacing w:after="0"/>
        <w:ind w:left="0"/>
        <w:jc w:val="both"/>
      </w:pPr>
      <w:r>
        <w:rPr>
          <w:rFonts w:ascii="Times New Roman"/>
          <w:b w:val="false"/>
          <w:i w:val="false"/>
          <w:color w:val="000000"/>
          <w:sz w:val="28"/>
        </w:rPr>
        <w:t>
                      қалалары бюджет.                       ған шарттар
</w:t>
      </w:r>
    </w:p>
    <w:p>
      <w:pPr>
        <w:spacing w:after="0"/>
        <w:ind w:left="0"/>
        <w:jc w:val="both"/>
      </w:pPr>
      <w:r>
        <w:rPr>
          <w:rFonts w:ascii="Times New Roman"/>
          <w:b w:val="false"/>
          <w:i w:val="false"/>
          <w:color w:val="000000"/>
          <w:sz w:val="28"/>
        </w:rPr>
        <w:t>
                      терінен республи.                      жасалмайды
</w:t>
      </w:r>
    </w:p>
    <w:p>
      <w:pPr>
        <w:spacing w:after="0"/>
        <w:ind w:left="0"/>
        <w:jc w:val="both"/>
      </w:pPr>
      <w:r>
        <w:rPr>
          <w:rFonts w:ascii="Times New Roman"/>
          <w:b w:val="false"/>
          <w:i w:val="false"/>
          <w:color w:val="000000"/>
          <w:sz w:val="28"/>
        </w:rPr>
        <w:t>
                      калық бюджетке 
</w:t>
      </w:r>
    </w:p>
    <w:p>
      <w:pPr>
        <w:spacing w:after="0"/>
        <w:ind w:left="0"/>
        <w:jc w:val="both"/>
      </w:pPr>
      <w:r>
        <w:rPr>
          <w:rFonts w:ascii="Times New Roman"/>
          <w:b w:val="false"/>
          <w:i w:val="false"/>
          <w:color w:val="000000"/>
          <w:sz w:val="28"/>
        </w:rPr>
        <w:t>
                      бюджеттік алымдар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349  Мемлекет.  341, 342-ерекшелік.                    Тауарларды,
</w:t>
      </w:r>
    </w:p>
    <w:p>
      <w:pPr>
        <w:spacing w:after="0"/>
        <w:ind w:left="0"/>
        <w:jc w:val="both"/>
      </w:pPr>
      <w:r>
        <w:rPr>
          <w:rFonts w:ascii="Times New Roman"/>
          <w:b w:val="false"/>
          <w:i w:val="false"/>
          <w:color w:val="000000"/>
          <w:sz w:val="28"/>
        </w:rPr>
        <w:t>
           тік басқа. тер бойынша жікте.                     жұмыстарды
</w:t>
      </w:r>
    </w:p>
    <w:p>
      <w:pPr>
        <w:spacing w:after="0"/>
        <w:ind w:left="0"/>
        <w:jc w:val="both"/>
      </w:pPr>
      <w:r>
        <w:rPr>
          <w:rFonts w:ascii="Times New Roman"/>
          <w:b w:val="false"/>
          <w:i w:val="false"/>
          <w:color w:val="000000"/>
          <w:sz w:val="28"/>
        </w:rPr>
        <w:t>
           рудың      луі мүмкін емес                        және қызмет
</w:t>
      </w:r>
    </w:p>
    <w:p>
      <w:pPr>
        <w:spacing w:after="0"/>
        <w:ind w:left="0"/>
        <w:jc w:val="both"/>
      </w:pPr>
      <w:r>
        <w:rPr>
          <w:rFonts w:ascii="Times New Roman"/>
          <w:b w:val="false"/>
          <w:i w:val="false"/>
          <w:color w:val="000000"/>
          <w:sz w:val="28"/>
        </w:rPr>
        <w:t>
           басқа      бюджеттердің әр                        көрсетулерді
</w:t>
      </w:r>
    </w:p>
    <w:p>
      <w:pPr>
        <w:spacing w:after="0"/>
        <w:ind w:left="0"/>
        <w:jc w:val="both"/>
      </w:pPr>
      <w:r>
        <w:rPr>
          <w:rFonts w:ascii="Times New Roman"/>
          <w:b w:val="false"/>
          <w:i w:val="false"/>
          <w:color w:val="000000"/>
          <w:sz w:val="28"/>
        </w:rPr>
        <w:t>
           деңгей.    түрлі деңгейлері                       беруге арнал.
</w:t>
      </w:r>
    </w:p>
    <w:p>
      <w:pPr>
        <w:spacing w:after="0"/>
        <w:ind w:left="0"/>
        <w:jc w:val="both"/>
      </w:pPr>
      <w:r>
        <w:rPr>
          <w:rFonts w:ascii="Times New Roman"/>
          <w:b w:val="false"/>
          <w:i w:val="false"/>
          <w:color w:val="000000"/>
          <w:sz w:val="28"/>
        </w:rPr>
        <w:t>
           леріне     арасындағы транс.                      ған шарттар
</w:t>
      </w:r>
    </w:p>
    <w:p>
      <w:pPr>
        <w:spacing w:after="0"/>
        <w:ind w:left="0"/>
        <w:jc w:val="both"/>
      </w:pPr>
      <w:r>
        <w:rPr>
          <w:rFonts w:ascii="Times New Roman"/>
          <w:b w:val="false"/>
          <w:i w:val="false"/>
          <w:color w:val="000000"/>
          <w:sz w:val="28"/>
        </w:rPr>
        <w:t>
           өзге де    ферттер                                жасалмайды
</w:t>
      </w:r>
    </w:p>
    <w:p>
      <w:pPr>
        <w:spacing w:after="0"/>
        <w:ind w:left="0"/>
        <w:jc w:val="both"/>
      </w:pPr>
      <w:r>
        <w:rPr>
          <w:rFonts w:ascii="Times New Roman"/>
          <w:b w:val="false"/>
          <w:i w:val="false"/>
          <w:color w:val="000000"/>
          <w:sz w:val="28"/>
        </w:rPr>
        <w:t>
           ағымдағы
</w:t>
      </w:r>
    </w:p>
    <w:p>
      <w:pPr>
        <w:spacing w:after="0"/>
        <w:ind w:left="0"/>
        <w:jc w:val="both"/>
      </w:pPr>
      <w:r>
        <w:rPr>
          <w:rFonts w:ascii="Times New Roman"/>
          <w:b w:val="false"/>
          <w:i w:val="false"/>
          <w:color w:val="000000"/>
          <w:sz w:val="28"/>
        </w:rPr>
        <w:t>
           трансферт.
</w:t>
      </w:r>
    </w:p>
    <w:p>
      <w:pPr>
        <w:spacing w:after="0"/>
        <w:ind w:left="0"/>
        <w:jc w:val="both"/>
      </w:pPr>
      <w:r>
        <w:rPr>
          <w:rFonts w:ascii="Times New Roman"/>
          <w:b w:val="false"/>
          <w:i w:val="false"/>
          <w:color w:val="000000"/>
          <w:sz w:val="28"/>
        </w:rPr>
        <w:t>
           тер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350        Шетелге
</w:t>
      </w:r>
    </w:p>
    <w:p>
      <w:pPr>
        <w:spacing w:after="0"/>
        <w:ind w:left="0"/>
        <w:jc w:val="both"/>
      </w:pPr>
      <w:r>
        <w:rPr>
          <w:rFonts w:ascii="Times New Roman"/>
          <w:b w:val="false"/>
          <w:i w:val="false"/>
          <w:color w:val="000000"/>
          <w:sz w:val="28"/>
        </w:rPr>
        <w:t>
           ағымдағы
</w:t>
      </w:r>
    </w:p>
    <w:p>
      <w:pPr>
        <w:spacing w:after="0"/>
        <w:ind w:left="0"/>
        <w:jc w:val="both"/>
      </w:pPr>
      <w:r>
        <w:rPr>
          <w:rFonts w:ascii="Times New Roman"/>
          <w:b w:val="false"/>
          <w:i w:val="false"/>
          <w:color w:val="000000"/>
          <w:sz w:val="28"/>
        </w:rPr>
        <w:t>
           трансферт.
</w:t>
      </w:r>
    </w:p>
    <w:p>
      <w:pPr>
        <w:spacing w:after="0"/>
        <w:ind w:left="0"/>
        <w:jc w:val="both"/>
      </w:pPr>
      <w:r>
        <w:rPr>
          <w:rFonts w:ascii="Times New Roman"/>
          <w:b w:val="false"/>
          <w:i w:val="false"/>
          <w:color w:val="000000"/>
          <w:sz w:val="28"/>
        </w:rPr>
        <w:t>
           тер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351  Шетелдегі  Республиканың       халықаралық ұйым.  Тауарларды,
</w:t>
      </w:r>
    </w:p>
    <w:p>
      <w:pPr>
        <w:spacing w:after="0"/>
        <w:ind w:left="0"/>
        <w:jc w:val="both"/>
      </w:pPr>
      <w:r>
        <w:rPr>
          <w:rFonts w:ascii="Times New Roman"/>
          <w:b w:val="false"/>
          <w:i w:val="false"/>
          <w:color w:val="000000"/>
          <w:sz w:val="28"/>
        </w:rPr>
        <w:t>
           ұйымдарға  халықаралық ұйым.   дарды үлестік      жұмыстарды
</w:t>
      </w:r>
    </w:p>
    <w:p>
      <w:pPr>
        <w:spacing w:after="0"/>
        <w:ind w:left="0"/>
        <w:jc w:val="both"/>
      </w:pPr>
      <w:r>
        <w:rPr>
          <w:rFonts w:ascii="Times New Roman"/>
          <w:b w:val="false"/>
          <w:i w:val="false"/>
          <w:color w:val="000000"/>
          <w:sz w:val="28"/>
        </w:rPr>
        <w:t>
           ағымдағы   дардағы мүшелігіне  ұстау;             және қызмет
</w:t>
      </w:r>
    </w:p>
    <w:p>
      <w:pPr>
        <w:spacing w:after="0"/>
        <w:ind w:left="0"/>
        <w:jc w:val="both"/>
      </w:pPr>
      <w:r>
        <w:rPr>
          <w:rFonts w:ascii="Times New Roman"/>
          <w:b w:val="false"/>
          <w:i w:val="false"/>
          <w:color w:val="000000"/>
          <w:sz w:val="28"/>
        </w:rPr>
        <w:t>
           трансферт. байланысты шығыстар мүшелік жарналар;  көрсетулерді
</w:t>
      </w:r>
    </w:p>
    <w:p>
      <w:pPr>
        <w:spacing w:after="0"/>
        <w:ind w:left="0"/>
        <w:jc w:val="both"/>
      </w:pPr>
      <w:r>
        <w:rPr>
          <w:rFonts w:ascii="Times New Roman"/>
          <w:b w:val="false"/>
          <w:i w:val="false"/>
          <w:color w:val="000000"/>
          <w:sz w:val="28"/>
        </w:rPr>
        <w:t>
           тер                            халықаралық ұйым.  беруге арнал.
</w:t>
      </w:r>
    </w:p>
    <w:p>
      <w:pPr>
        <w:spacing w:after="0"/>
        <w:ind w:left="0"/>
        <w:jc w:val="both"/>
      </w:pPr>
      <w:r>
        <w:rPr>
          <w:rFonts w:ascii="Times New Roman"/>
          <w:b w:val="false"/>
          <w:i w:val="false"/>
          <w:color w:val="000000"/>
          <w:sz w:val="28"/>
        </w:rPr>
        <w:t>
                                          дарға кіру жарна.  ған шарттар
</w:t>
      </w:r>
    </w:p>
    <w:p>
      <w:pPr>
        <w:spacing w:after="0"/>
        <w:ind w:left="0"/>
        <w:jc w:val="both"/>
      </w:pPr>
      <w:r>
        <w:rPr>
          <w:rFonts w:ascii="Times New Roman"/>
          <w:b w:val="false"/>
          <w:i w:val="false"/>
          <w:color w:val="000000"/>
          <w:sz w:val="28"/>
        </w:rPr>
        <w:t>
                                          лары және көпжақ.  жасалмайды
</w:t>
      </w:r>
    </w:p>
    <w:p>
      <w:pPr>
        <w:spacing w:after="0"/>
        <w:ind w:left="0"/>
        <w:jc w:val="both"/>
      </w:pPr>
      <w:r>
        <w:rPr>
          <w:rFonts w:ascii="Times New Roman"/>
          <w:b w:val="false"/>
          <w:i w:val="false"/>
          <w:color w:val="000000"/>
          <w:sz w:val="28"/>
        </w:rPr>
        <w:t>
                                          жақты конвенциялар.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360        Өзге де                                                      
</w:t>
      </w:r>
    </w:p>
    <w:p>
      <w:pPr>
        <w:spacing w:after="0"/>
        <w:ind w:left="0"/>
        <w:jc w:val="both"/>
      </w:pPr>
      <w:r>
        <w:rPr>
          <w:rFonts w:ascii="Times New Roman"/>
          <w:b w:val="false"/>
          <w:i w:val="false"/>
          <w:color w:val="000000"/>
          <w:sz w:val="28"/>
        </w:rPr>
        <w:t>
           ағымдағы                                                        
</w:t>
      </w:r>
    </w:p>
    <w:p>
      <w:pPr>
        <w:spacing w:after="0"/>
        <w:ind w:left="0"/>
        <w:jc w:val="both"/>
      </w:pPr>
      <w:r>
        <w:rPr>
          <w:rFonts w:ascii="Times New Roman"/>
          <w:b w:val="false"/>
          <w:i w:val="false"/>
          <w:color w:val="000000"/>
          <w:sz w:val="28"/>
        </w:rPr>
        <w:t>
           трансферт.                 
</w:t>
      </w:r>
    </w:p>
    <w:p>
      <w:pPr>
        <w:spacing w:after="0"/>
        <w:ind w:left="0"/>
        <w:jc w:val="both"/>
      </w:pPr>
      <w:r>
        <w:rPr>
          <w:rFonts w:ascii="Times New Roman"/>
          <w:b w:val="false"/>
          <w:i w:val="false"/>
          <w:color w:val="000000"/>
          <w:sz w:val="28"/>
        </w:rPr>
        <w:t>
           тер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369  Әр түрлі   310-350-сыныпшалар. АЭА экономикалық   Тауарларды,
</w:t>
      </w:r>
    </w:p>
    <w:p>
      <w:pPr>
        <w:spacing w:after="0"/>
        <w:ind w:left="0"/>
        <w:jc w:val="both"/>
      </w:pPr>
      <w:r>
        <w:rPr>
          <w:rFonts w:ascii="Times New Roman"/>
          <w:b w:val="false"/>
          <w:i w:val="false"/>
          <w:color w:val="000000"/>
          <w:sz w:val="28"/>
        </w:rPr>
        <w:t>
           өзге де    ға жатқызылмайтын   және әлеуметтік    жұмыстарды
</w:t>
      </w:r>
    </w:p>
    <w:p>
      <w:pPr>
        <w:spacing w:after="0"/>
        <w:ind w:left="0"/>
        <w:jc w:val="both"/>
      </w:pPr>
      <w:r>
        <w:rPr>
          <w:rFonts w:ascii="Times New Roman"/>
          <w:b w:val="false"/>
          <w:i w:val="false"/>
          <w:color w:val="000000"/>
          <w:sz w:val="28"/>
        </w:rPr>
        <w:t>
           ағымдағы   трансферттік төлем. дамыту қорына      және қызмет
</w:t>
      </w:r>
    </w:p>
    <w:p>
      <w:pPr>
        <w:spacing w:after="0"/>
        <w:ind w:left="0"/>
        <w:jc w:val="both"/>
      </w:pPr>
      <w:r>
        <w:rPr>
          <w:rFonts w:ascii="Times New Roman"/>
          <w:b w:val="false"/>
          <w:i w:val="false"/>
          <w:color w:val="000000"/>
          <w:sz w:val="28"/>
        </w:rPr>
        <w:t>
           трансферт. дер бойынша шығыс.  берілетін транс.   көрсетулерді
</w:t>
      </w:r>
    </w:p>
    <w:p>
      <w:pPr>
        <w:spacing w:after="0"/>
        <w:ind w:left="0"/>
        <w:jc w:val="both"/>
      </w:pPr>
      <w:r>
        <w:rPr>
          <w:rFonts w:ascii="Times New Roman"/>
          <w:b w:val="false"/>
          <w:i w:val="false"/>
          <w:color w:val="000000"/>
          <w:sz w:val="28"/>
        </w:rPr>
        <w:t>
           тер        тар                 ферттер.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КҮРДЕЛІ 
</w:t>
      </w:r>
    </w:p>
    <w:p>
      <w:pPr>
        <w:spacing w:after="0"/>
        <w:ind w:left="0"/>
        <w:jc w:val="both"/>
      </w:pP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410        Негізгі
</w:t>
      </w:r>
    </w:p>
    <w:p>
      <w:pPr>
        <w:spacing w:after="0"/>
        <w:ind w:left="0"/>
        <w:jc w:val="both"/>
      </w:pPr>
      <w:r>
        <w:rPr>
          <w:rFonts w:ascii="Times New Roman"/>
          <w:b w:val="false"/>
          <w:i w:val="false"/>
          <w:color w:val="000000"/>
          <w:sz w:val="28"/>
        </w:rPr>
        <w:t>
           капиталды
</w:t>
      </w:r>
    </w:p>
    <w:p>
      <w:pPr>
        <w:spacing w:after="0"/>
        <w:ind w:left="0"/>
        <w:jc w:val="both"/>
      </w:pP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411  Активтерді Бір бөлігі, 40 есе                     Тауарларды,
</w:t>
      </w:r>
    </w:p>
    <w:p>
      <w:pPr>
        <w:spacing w:after="0"/>
        <w:ind w:left="0"/>
        <w:jc w:val="both"/>
      </w:pPr>
      <w:r>
        <w:rPr>
          <w:rFonts w:ascii="Times New Roman"/>
          <w:b w:val="false"/>
          <w:i w:val="false"/>
          <w:color w:val="000000"/>
          <w:sz w:val="28"/>
        </w:rPr>
        <w:t>
           сатып алу  айлық есептік көр.                     (жұмыстарды
</w:t>
      </w:r>
    </w:p>
    <w:p>
      <w:pPr>
        <w:spacing w:after="0"/>
        <w:ind w:left="0"/>
        <w:jc w:val="both"/>
      </w:pPr>
      <w:r>
        <w:rPr>
          <w:rFonts w:ascii="Times New Roman"/>
          <w:b w:val="false"/>
          <w:i w:val="false"/>
          <w:color w:val="000000"/>
          <w:sz w:val="28"/>
        </w:rPr>
        <w:t>
                      сеткіштен аспайтын                     және қызмет
</w:t>
      </w:r>
    </w:p>
    <w:p>
      <w:pPr>
        <w:spacing w:after="0"/>
        <w:ind w:left="0"/>
        <w:jc w:val="both"/>
      </w:pPr>
      <w:r>
        <w:rPr>
          <w:rFonts w:ascii="Times New Roman"/>
          <w:b w:val="false"/>
          <w:i w:val="false"/>
          <w:color w:val="000000"/>
          <w:sz w:val="28"/>
        </w:rPr>
        <w:t>
                      тауарларды сатып                       көрсетулерді)
</w:t>
      </w:r>
    </w:p>
    <w:p>
      <w:pPr>
        <w:spacing w:after="0"/>
        <w:ind w:left="0"/>
        <w:jc w:val="both"/>
      </w:pPr>
      <w:r>
        <w:rPr>
          <w:rFonts w:ascii="Times New Roman"/>
          <w:b w:val="false"/>
          <w:i w:val="false"/>
          <w:color w:val="000000"/>
          <w:sz w:val="28"/>
        </w:rPr>
        <w:t>
                      алу шығындары,                         беруге арнал.
</w:t>
      </w:r>
    </w:p>
    <w:p>
      <w:pPr>
        <w:spacing w:after="0"/>
        <w:ind w:left="0"/>
        <w:jc w:val="both"/>
      </w:pPr>
      <w:r>
        <w:rPr>
          <w:rFonts w:ascii="Times New Roman"/>
          <w:b w:val="false"/>
          <w:i w:val="false"/>
          <w:color w:val="000000"/>
          <w:sz w:val="28"/>
        </w:rPr>
        <w:t>
                      ғимараттар мен  құ.                    ған шарттар
</w:t>
      </w:r>
    </w:p>
    <w:p>
      <w:pPr>
        <w:spacing w:after="0"/>
        <w:ind w:left="0"/>
        <w:jc w:val="both"/>
      </w:pPr>
      <w:r>
        <w:rPr>
          <w:rFonts w:ascii="Times New Roman"/>
          <w:b w:val="false"/>
          <w:i w:val="false"/>
          <w:color w:val="000000"/>
          <w:sz w:val="28"/>
        </w:rPr>
        <w:t>
                      рылымдарды 412                         жасалады
</w:t>
      </w:r>
    </w:p>
    <w:p>
      <w:pPr>
        <w:spacing w:after="0"/>
        <w:ind w:left="0"/>
        <w:jc w:val="both"/>
      </w:pPr>
      <w:r>
        <w:rPr>
          <w:rFonts w:ascii="Times New Roman"/>
          <w:b w:val="false"/>
          <w:i w:val="false"/>
          <w:color w:val="000000"/>
          <w:sz w:val="28"/>
        </w:rPr>
        <w:t>
                      ерекшелік бойынша 
</w:t>
      </w:r>
    </w:p>
    <w:p>
      <w:pPr>
        <w:spacing w:after="0"/>
        <w:ind w:left="0"/>
        <w:jc w:val="both"/>
      </w:pPr>
      <w:r>
        <w:rPr>
          <w:rFonts w:ascii="Times New Roman"/>
          <w:b w:val="false"/>
          <w:i w:val="false"/>
          <w:color w:val="000000"/>
          <w:sz w:val="28"/>
        </w:rPr>
        <w:t>
                      жіктелетін әскери
</w:t>
      </w:r>
    </w:p>
    <w:p>
      <w:pPr>
        <w:spacing w:after="0"/>
        <w:ind w:left="0"/>
        <w:jc w:val="both"/>
      </w:pPr>
      <w:r>
        <w:rPr>
          <w:rFonts w:ascii="Times New Roman"/>
          <w:b w:val="false"/>
          <w:i w:val="false"/>
          <w:color w:val="000000"/>
          <w:sz w:val="28"/>
        </w:rPr>
        <w:t>
                      бағыттағы құралдар.
</w:t>
      </w:r>
    </w:p>
    <w:p>
      <w:pPr>
        <w:spacing w:after="0"/>
        <w:ind w:left="0"/>
        <w:jc w:val="both"/>
      </w:pPr>
      <w:r>
        <w:rPr>
          <w:rFonts w:ascii="Times New Roman"/>
          <w:b w:val="false"/>
          <w:i w:val="false"/>
          <w:color w:val="000000"/>
          <w:sz w:val="28"/>
        </w:rPr>
        <w:t>
                      дан басқа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412  Үйлер мен  Үйлер мен ғимарат.                     Тауарларды   
</w:t>
      </w:r>
    </w:p>
    <w:p>
      <w:pPr>
        <w:spacing w:after="0"/>
        <w:ind w:left="0"/>
        <w:jc w:val="both"/>
      </w:pPr>
      <w:r>
        <w:rPr>
          <w:rFonts w:ascii="Times New Roman"/>
          <w:b w:val="false"/>
          <w:i w:val="false"/>
          <w:color w:val="000000"/>
          <w:sz w:val="28"/>
        </w:rPr>
        <w:t>
           ғимараттар тар сатып алуға                        (жұмыстарды
</w:t>
      </w:r>
    </w:p>
    <w:p>
      <w:pPr>
        <w:spacing w:after="0"/>
        <w:ind w:left="0"/>
        <w:jc w:val="both"/>
      </w:pPr>
      <w:r>
        <w:rPr>
          <w:rFonts w:ascii="Times New Roman"/>
          <w:b w:val="false"/>
          <w:i w:val="false"/>
          <w:color w:val="000000"/>
          <w:sz w:val="28"/>
        </w:rPr>
        <w:t>
           сатып алу  арналған шығыстар,                     және қызмет
</w:t>
      </w:r>
    </w:p>
    <w:p>
      <w:pPr>
        <w:spacing w:after="0"/>
        <w:ind w:left="0"/>
        <w:jc w:val="both"/>
      </w:pPr>
      <w:r>
        <w:rPr>
          <w:rFonts w:ascii="Times New Roman"/>
          <w:b w:val="false"/>
          <w:i w:val="false"/>
          <w:color w:val="000000"/>
          <w:sz w:val="28"/>
        </w:rPr>
        <w:t>
                      сондай-ақ үйлер мен                    көрсетулерді)
</w:t>
      </w:r>
    </w:p>
    <w:p>
      <w:pPr>
        <w:spacing w:after="0"/>
        <w:ind w:left="0"/>
        <w:jc w:val="both"/>
      </w:pPr>
      <w:r>
        <w:rPr>
          <w:rFonts w:ascii="Times New Roman"/>
          <w:b w:val="false"/>
          <w:i w:val="false"/>
          <w:color w:val="000000"/>
          <w:sz w:val="28"/>
        </w:rPr>
        <w:t>
                      ғимараттар орналас.                    беруге арнал.
</w:t>
      </w:r>
    </w:p>
    <w:p>
      <w:pPr>
        <w:spacing w:after="0"/>
        <w:ind w:left="0"/>
        <w:jc w:val="both"/>
      </w:pPr>
      <w:r>
        <w:rPr>
          <w:rFonts w:ascii="Times New Roman"/>
          <w:b w:val="false"/>
          <w:i w:val="false"/>
          <w:color w:val="000000"/>
          <w:sz w:val="28"/>
        </w:rPr>
        <w:t>
                      қан жерді сатып                        ған шарттар
</w:t>
      </w:r>
    </w:p>
    <w:p>
      <w:pPr>
        <w:spacing w:after="0"/>
        <w:ind w:left="0"/>
        <w:jc w:val="both"/>
      </w:pPr>
      <w:r>
        <w:rPr>
          <w:rFonts w:ascii="Times New Roman"/>
          <w:b w:val="false"/>
          <w:i w:val="false"/>
          <w:color w:val="000000"/>
          <w:sz w:val="28"/>
        </w:rPr>
        <w:t>
                      алуға арналған                         жасалады
</w:t>
      </w:r>
    </w:p>
    <w:p>
      <w:pPr>
        <w:spacing w:after="0"/>
        <w:ind w:left="0"/>
        <w:jc w:val="both"/>
      </w:pPr>
      <w:r>
        <w:rPr>
          <w:rFonts w:ascii="Times New Roman"/>
          <w:b w:val="false"/>
          <w:i w:val="false"/>
          <w:color w:val="000000"/>
          <w:sz w:val="28"/>
        </w:rPr>
        <w:t>
                      шығыстар. Егер  
</w:t>
      </w:r>
    </w:p>
    <w:p>
      <w:pPr>
        <w:spacing w:after="0"/>
        <w:ind w:left="0"/>
        <w:jc w:val="both"/>
      </w:pPr>
      <w:r>
        <w:rPr>
          <w:rFonts w:ascii="Times New Roman"/>
          <w:b w:val="false"/>
          <w:i w:val="false"/>
          <w:color w:val="000000"/>
          <w:sz w:val="28"/>
        </w:rPr>
        <w:t>
                      сатып алынған үйлер
</w:t>
      </w:r>
    </w:p>
    <w:p>
      <w:pPr>
        <w:spacing w:after="0"/>
        <w:ind w:left="0"/>
        <w:jc w:val="both"/>
      </w:pPr>
      <w:r>
        <w:rPr>
          <w:rFonts w:ascii="Times New Roman"/>
          <w:b w:val="false"/>
          <w:i w:val="false"/>
          <w:color w:val="000000"/>
          <w:sz w:val="28"/>
        </w:rPr>
        <w:t>
                      мен ғимараттардың
</w:t>
      </w:r>
    </w:p>
    <w:p>
      <w:pPr>
        <w:spacing w:after="0"/>
        <w:ind w:left="0"/>
        <w:jc w:val="both"/>
      </w:pPr>
      <w:r>
        <w:rPr>
          <w:rFonts w:ascii="Times New Roman"/>
          <w:b w:val="false"/>
          <w:i w:val="false"/>
          <w:color w:val="000000"/>
          <w:sz w:val="28"/>
        </w:rPr>
        <w:t>
                      құнына үймен бірге
</w:t>
      </w:r>
    </w:p>
    <w:p>
      <w:pPr>
        <w:spacing w:after="0"/>
        <w:ind w:left="0"/>
        <w:jc w:val="both"/>
      </w:pPr>
      <w:r>
        <w:rPr>
          <w:rFonts w:ascii="Times New Roman"/>
          <w:b w:val="false"/>
          <w:i w:val="false"/>
          <w:color w:val="000000"/>
          <w:sz w:val="28"/>
        </w:rPr>
        <w:t>
                      сатып алынған 
</w:t>
      </w:r>
    </w:p>
    <w:p>
      <w:pPr>
        <w:spacing w:after="0"/>
        <w:ind w:left="0"/>
        <w:jc w:val="both"/>
      </w:pPr>
      <w:r>
        <w:rPr>
          <w:rFonts w:ascii="Times New Roman"/>
          <w:b w:val="false"/>
          <w:i w:val="false"/>
          <w:color w:val="000000"/>
          <w:sz w:val="28"/>
        </w:rPr>
        <w:t>
                      активтердің құны
</w:t>
      </w:r>
    </w:p>
    <w:p>
      <w:pPr>
        <w:spacing w:after="0"/>
        <w:ind w:left="0"/>
        <w:jc w:val="both"/>
      </w:pPr>
      <w:r>
        <w:rPr>
          <w:rFonts w:ascii="Times New Roman"/>
          <w:b w:val="false"/>
          <w:i w:val="false"/>
          <w:color w:val="000000"/>
          <w:sz w:val="28"/>
        </w:rPr>
        <w:t>
                      қосылса, онда олар.
</w:t>
      </w:r>
    </w:p>
    <w:p>
      <w:pPr>
        <w:spacing w:after="0"/>
        <w:ind w:left="0"/>
        <w:jc w:val="both"/>
      </w:pPr>
      <w:r>
        <w:rPr>
          <w:rFonts w:ascii="Times New Roman"/>
          <w:b w:val="false"/>
          <w:i w:val="false"/>
          <w:color w:val="000000"/>
          <w:sz w:val="28"/>
        </w:rPr>
        <w:t>
                      ға жұмсалған шығыс.
</w:t>
      </w:r>
    </w:p>
    <w:p>
      <w:pPr>
        <w:spacing w:after="0"/>
        <w:ind w:left="0"/>
        <w:jc w:val="both"/>
      </w:pPr>
      <w:r>
        <w:rPr>
          <w:rFonts w:ascii="Times New Roman"/>
          <w:b w:val="false"/>
          <w:i w:val="false"/>
          <w:color w:val="000000"/>
          <w:sz w:val="28"/>
        </w:rPr>
        <w:t>
                      тар осында көрсеті.
</w:t>
      </w:r>
    </w:p>
    <w:p>
      <w:pPr>
        <w:spacing w:after="0"/>
        <w:ind w:left="0"/>
        <w:jc w:val="both"/>
      </w:pPr>
      <w:r>
        <w:rPr>
          <w:rFonts w:ascii="Times New Roman"/>
          <w:b w:val="false"/>
          <w:i w:val="false"/>
          <w:color w:val="000000"/>
          <w:sz w:val="28"/>
        </w:rPr>
        <w:t>
                      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420        Негізгі    Осы сыныпшада      
</w:t>
      </w:r>
    </w:p>
    <w:p>
      <w:pPr>
        <w:spacing w:after="0"/>
        <w:ind w:left="0"/>
        <w:jc w:val="both"/>
      </w:pPr>
      <w:r>
        <w:rPr>
          <w:rFonts w:ascii="Times New Roman"/>
          <w:b w:val="false"/>
          <w:i w:val="false"/>
          <w:color w:val="000000"/>
          <w:sz w:val="28"/>
        </w:rPr>
        <w:t>
           капиталды  негізгі капиталды 
</w:t>
      </w:r>
    </w:p>
    <w:p>
      <w:pPr>
        <w:spacing w:after="0"/>
        <w:ind w:left="0"/>
        <w:jc w:val="both"/>
      </w:pPr>
      <w:r>
        <w:rPr>
          <w:rFonts w:ascii="Times New Roman"/>
          <w:b w:val="false"/>
          <w:i w:val="false"/>
          <w:color w:val="000000"/>
          <w:sz w:val="28"/>
        </w:rPr>
        <w:t>
           құру       құруға, оның ішінде
</w:t>
      </w:r>
    </w:p>
    <w:p>
      <w:pPr>
        <w:spacing w:after="0"/>
        <w:ind w:left="0"/>
        <w:jc w:val="both"/>
      </w:pPr>
      <w:r>
        <w:rPr>
          <w:rFonts w:ascii="Times New Roman"/>
          <w:b w:val="false"/>
          <w:i w:val="false"/>
          <w:color w:val="000000"/>
          <w:sz w:val="28"/>
        </w:rPr>
        <w:t>
                      күрделі объектілер.
</w:t>
      </w:r>
    </w:p>
    <w:p>
      <w:pPr>
        <w:spacing w:after="0"/>
        <w:ind w:left="0"/>
        <w:jc w:val="both"/>
      </w:pPr>
      <w:r>
        <w:rPr>
          <w:rFonts w:ascii="Times New Roman"/>
          <w:b w:val="false"/>
          <w:i w:val="false"/>
          <w:color w:val="000000"/>
          <w:sz w:val="28"/>
        </w:rPr>
        <w:t>
                      дің - үйлердің, ғи.
</w:t>
      </w:r>
    </w:p>
    <w:p>
      <w:pPr>
        <w:spacing w:after="0"/>
        <w:ind w:left="0"/>
        <w:jc w:val="both"/>
      </w:pPr>
      <w:r>
        <w:rPr>
          <w:rFonts w:ascii="Times New Roman"/>
          <w:b w:val="false"/>
          <w:i w:val="false"/>
          <w:color w:val="000000"/>
          <w:sz w:val="28"/>
        </w:rPr>
        <w:t>
                      мараттардың, жол.
</w:t>
      </w:r>
    </w:p>
    <w:p>
      <w:pPr>
        <w:spacing w:after="0"/>
        <w:ind w:left="0"/>
        <w:jc w:val="both"/>
      </w:pPr>
      <w:r>
        <w:rPr>
          <w:rFonts w:ascii="Times New Roman"/>
          <w:b w:val="false"/>
          <w:i w:val="false"/>
          <w:color w:val="000000"/>
          <w:sz w:val="28"/>
        </w:rPr>
        <w:t>
                      дардың және өзге 
</w:t>
      </w:r>
    </w:p>
    <w:p>
      <w:pPr>
        <w:spacing w:after="0"/>
        <w:ind w:left="0"/>
        <w:jc w:val="both"/>
      </w:pPr>
      <w:r>
        <w:rPr>
          <w:rFonts w:ascii="Times New Roman"/>
          <w:b w:val="false"/>
          <w:i w:val="false"/>
          <w:color w:val="000000"/>
          <w:sz w:val="28"/>
        </w:rPr>
        <w:t>
                      объектілердің салы.
</w:t>
      </w:r>
    </w:p>
    <w:p>
      <w:pPr>
        <w:spacing w:after="0"/>
        <w:ind w:left="0"/>
        <w:jc w:val="both"/>
      </w:pPr>
      <w:r>
        <w:rPr>
          <w:rFonts w:ascii="Times New Roman"/>
          <w:b w:val="false"/>
          <w:i w:val="false"/>
          <w:color w:val="000000"/>
          <w:sz w:val="28"/>
        </w:rPr>
        <w:t>
                      нуына, жаңа өнімді
</w:t>
      </w:r>
    </w:p>
    <w:p>
      <w:pPr>
        <w:spacing w:after="0"/>
        <w:ind w:left="0"/>
        <w:jc w:val="both"/>
      </w:pPr>
      <w:r>
        <w:rPr>
          <w:rFonts w:ascii="Times New Roman"/>
          <w:b w:val="false"/>
          <w:i w:val="false"/>
          <w:color w:val="000000"/>
          <w:sz w:val="28"/>
        </w:rPr>
        <w:t>
                      шығаруды қайта
</w:t>
      </w:r>
    </w:p>
    <w:p>
      <w:pPr>
        <w:spacing w:after="0"/>
        <w:ind w:left="0"/>
        <w:jc w:val="both"/>
      </w:pPr>
      <w:r>
        <w:rPr>
          <w:rFonts w:ascii="Times New Roman"/>
          <w:b w:val="false"/>
          <w:i w:val="false"/>
          <w:color w:val="000000"/>
          <w:sz w:val="28"/>
        </w:rPr>
        <w:t>
                      жарақаттандыруға,
</w:t>
      </w:r>
    </w:p>
    <w:p>
      <w:pPr>
        <w:spacing w:after="0"/>
        <w:ind w:left="0"/>
        <w:jc w:val="both"/>
      </w:pPr>
      <w:r>
        <w:rPr>
          <w:rFonts w:ascii="Times New Roman"/>
          <w:b w:val="false"/>
          <w:i w:val="false"/>
          <w:color w:val="000000"/>
          <w:sz w:val="28"/>
        </w:rPr>
        <w:t>
                      ұйымдастыруға бай.
</w:t>
      </w:r>
    </w:p>
    <w:p>
      <w:pPr>
        <w:spacing w:after="0"/>
        <w:ind w:left="0"/>
        <w:jc w:val="both"/>
      </w:pPr>
      <w:r>
        <w:rPr>
          <w:rFonts w:ascii="Times New Roman"/>
          <w:b w:val="false"/>
          <w:i w:val="false"/>
          <w:color w:val="000000"/>
          <w:sz w:val="28"/>
        </w:rPr>
        <w:t>
                      ланысты барлық
</w:t>
      </w:r>
    </w:p>
    <w:p>
      <w:pPr>
        <w:spacing w:after="0"/>
        <w:ind w:left="0"/>
        <w:jc w:val="both"/>
      </w:pPr>
      <w:r>
        <w:rPr>
          <w:rFonts w:ascii="Times New Roman"/>
          <w:b w:val="false"/>
          <w:i w:val="false"/>
          <w:color w:val="000000"/>
          <w:sz w:val="28"/>
        </w:rPr>
        <w:t>
                      шығыстар көрсеті.
</w:t>
      </w:r>
    </w:p>
    <w:p>
      <w:pPr>
        <w:spacing w:after="0"/>
        <w:ind w:left="0"/>
        <w:jc w:val="both"/>
      </w:pPr>
      <w:r>
        <w:rPr>
          <w:rFonts w:ascii="Times New Roman"/>
          <w:b w:val="false"/>
          <w:i w:val="false"/>
          <w:color w:val="000000"/>
          <w:sz w:val="28"/>
        </w:rPr>
        <w:t>
                      леді.
</w:t>
      </w:r>
    </w:p>
    <w:p>
      <w:pPr>
        <w:spacing w:after="0"/>
        <w:ind w:left="0"/>
        <w:jc w:val="both"/>
      </w:pPr>
      <w:r>
        <w:rPr>
          <w:rFonts w:ascii="Times New Roman"/>
          <w:b w:val="false"/>
          <w:i w:val="false"/>
          <w:color w:val="000000"/>
          <w:sz w:val="28"/>
        </w:rPr>
        <w:t>
                      Осы шығыстар негіз.
</w:t>
      </w:r>
    </w:p>
    <w:p>
      <w:pPr>
        <w:spacing w:after="0"/>
        <w:ind w:left="0"/>
        <w:jc w:val="both"/>
      </w:pPr>
      <w:r>
        <w:rPr>
          <w:rFonts w:ascii="Times New Roman"/>
          <w:b w:val="false"/>
          <w:i w:val="false"/>
          <w:color w:val="000000"/>
          <w:sz w:val="28"/>
        </w:rPr>
        <w:t>
                      гі капиталды құру.
</w:t>
      </w:r>
    </w:p>
    <w:p>
      <w:pPr>
        <w:spacing w:after="0"/>
        <w:ind w:left="0"/>
        <w:jc w:val="both"/>
      </w:pPr>
      <w:r>
        <w:rPr>
          <w:rFonts w:ascii="Times New Roman"/>
          <w:b w:val="false"/>
          <w:i w:val="false"/>
          <w:color w:val="000000"/>
          <w:sz w:val="28"/>
        </w:rPr>
        <w:t>
                      мен айналысатын
</w:t>
      </w:r>
    </w:p>
    <w:p>
      <w:pPr>
        <w:spacing w:after="0"/>
        <w:ind w:left="0"/>
        <w:jc w:val="both"/>
      </w:pPr>
      <w:r>
        <w:rPr>
          <w:rFonts w:ascii="Times New Roman"/>
          <w:b w:val="false"/>
          <w:i w:val="false"/>
          <w:color w:val="000000"/>
          <w:sz w:val="28"/>
        </w:rPr>
        <w:t>
                      жұмысшылардың жала.
</w:t>
      </w:r>
    </w:p>
    <w:p>
      <w:pPr>
        <w:spacing w:after="0"/>
        <w:ind w:left="0"/>
        <w:jc w:val="both"/>
      </w:pPr>
      <w:r>
        <w:rPr>
          <w:rFonts w:ascii="Times New Roman"/>
          <w:b w:val="false"/>
          <w:i w:val="false"/>
          <w:color w:val="000000"/>
          <w:sz w:val="28"/>
        </w:rPr>
        <w:t>
                      қысы (о.і. жалақы.
</w:t>
      </w:r>
    </w:p>
    <w:p>
      <w:pPr>
        <w:spacing w:after="0"/>
        <w:ind w:left="0"/>
        <w:jc w:val="both"/>
      </w:pPr>
      <w:r>
        <w:rPr>
          <w:rFonts w:ascii="Times New Roman"/>
          <w:b w:val="false"/>
          <w:i w:val="false"/>
          <w:color w:val="000000"/>
          <w:sz w:val="28"/>
        </w:rPr>
        <w:t>
                      дан ұстау), әлеу.
</w:t>
      </w:r>
    </w:p>
    <w:p>
      <w:pPr>
        <w:spacing w:after="0"/>
        <w:ind w:left="0"/>
        <w:jc w:val="both"/>
      </w:pPr>
      <w:r>
        <w:rPr>
          <w:rFonts w:ascii="Times New Roman"/>
          <w:b w:val="false"/>
          <w:i w:val="false"/>
          <w:color w:val="000000"/>
          <w:sz w:val="28"/>
        </w:rPr>
        <w:t>
                      меттік салық, 
</w:t>
      </w:r>
    </w:p>
    <w:p>
      <w:pPr>
        <w:spacing w:after="0"/>
        <w:ind w:left="0"/>
        <w:jc w:val="both"/>
      </w:pPr>
      <w:r>
        <w:rPr>
          <w:rFonts w:ascii="Times New Roman"/>
          <w:b w:val="false"/>
          <w:i w:val="false"/>
          <w:color w:val="000000"/>
          <w:sz w:val="28"/>
        </w:rPr>
        <w:t>
                      жинақтаушы зейнет.
</w:t>
      </w:r>
    </w:p>
    <w:p>
      <w:pPr>
        <w:spacing w:after="0"/>
        <w:ind w:left="0"/>
        <w:jc w:val="both"/>
      </w:pPr>
      <w:r>
        <w:rPr>
          <w:rFonts w:ascii="Times New Roman"/>
          <w:b w:val="false"/>
          <w:i w:val="false"/>
          <w:color w:val="000000"/>
          <w:sz w:val="28"/>
        </w:rPr>
        <w:t>
                      ақы қорларына жар.
</w:t>
      </w:r>
    </w:p>
    <w:p>
      <w:pPr>
        <w:spacing w:after="0"/>
        <w:ind w:left="0"/>
        <w:jc w:val="both"/>
      </w:pPr>
      <w:r>
        <w:rPr>
          <w:rFonts w:ascii="Times New Roman"/>
          <w:b w:val="false"/>
          <w:i w:val="false"/>
          <w:color w:val="000000"/>
          <w:sz w:val="28"/>
        </w:rPr>
        <w:t>
                      налар, материалдар
</w:t>
      </w:r>
    </w:p>
    <w:p>
      <w:pPr>
        <w:spacing w:after="0"/>
        <w:ind w:left="0"/>
        <w:jc w:val="both"/>
      </w:pPr>
      <w:r>
        <w:rPr>
          <w:rFonts w:ascii="Times New Roman"/>
          <w:b w:val="false"/>
          <w:i w:val="false"/>
          <w:color w:val="000000"/>
          <w:sz w:val="28"/>
        </w:rPr>
        <w:t>
                      сатып алу, жаңа 
</w:t>
      </w:r>
    </w:p>
    <w:p>
      <w:pPr>
        <w:spacing w:after="0"/>
        <w:ind w:left="0"/>
        <w:jc w:val="both"/>
      </w:pPr>
      <w:r>
        <w:rPr>
          <w:rFonts w:ascii="Times New Roman"/>
          <w:b w:val="false"/>
          <w:i w:val="false"/>
          <w:color w:val="000000"/>
          <w:sz w:val="28"/>
        </w:rPr>
        <w:t>
                      құрылыс, жылумен 
</w:t>
      </w:r>
    </w:p>
    <w:p>
      <w:pPr>
        <w:spacing w:after="0"/>
        <w:ind w:left="0"/>
        <w:jc w:val="both"/>
      </w:pPr>
      <w:r>
        <w:rPr>
          <w:rFonts w:ascii="Times New Roman"/>
          <w:b w:val="false"/>
          <w:i w:val="false"/>
          <w:color w:val="000000"/>
          <w:sz w:val="28"/>
        </w:rPr>
        <w:t>
                      жарақтандыру, өнім.
</w:t>
      </w:r>
    </w:p>
    <w:p>
      <w:pPr>
        <w:spacing w:after="0"/>
        <w:ind w:left="0"/>
        <w:jc w:val="both"/>
      </w:pPr>
      <w:r>
        <w:rPr>
          <w:rFonts w:ascii="Times New Roman"/>
          <w:b w:val="false"/>
          <w:i w:val="false"/>
          <w:color w:val="000000"/>
          <w:sz w:val="28"/>
        </w:rPr>
        <w:t>
                      ді шығаруды ұйым.
</w:t>
      </w:r>
    </w:p>
    <w:p>
      <w:pPr>
        <w:spacing w:after="0"/>
        <w:ind w:left="0"/>
        <w:jc w:val="both"/>
      </w:pPr>
      <w:r>
        <w:rPr>
          <w:rFonts w:ascii="Times New Roman"/>
          <w:b w:val="false"/>
          <w:i w:val="false"/>
          <w:color w:val="000000"/>
          <w:sz w:val="28"/>
        </w:rPr>
        <w:t>
                      дастыру үшін қажет.
</w:t>
      </w:r>
    </w:p>
    <w:p>
      <w:pPr>
        <w:spacing w:after="0"/>
        <w:ind w:left="0"/>
        <w:jc w:val="both"/>
      </w:pPr>
      <w:r>
        <w:rPr>
          <w:rFonts w:ascii="Times New Roman"/>
          <w:b w:val="false"/>
          <w:i w:val="false"/>
          <w:color w:val="000000"/>
          <w:sz w:val="28"/>
        </w:rPr>
        <w:t>
                      ті жабдықтар мен
</w:t>
      </w:r>
    </w:p>
    <w:p>
      <w:pPr>
        <w:spacing w:after="0"/>
        <w:ind w:left="0"/>
        <w:jc w:val="both"/>
      </w:pPr>
      <w:r>
        <w:rPr>
          <w:rFonts w:ascii="Times New Roman"/>
          <w:b w:val="false"/>
          <w:i w:val="false"/>
          <w:color w:val="000000"/>
          <w:sz w:val="28"/>
        </w:rPr>
        <w:t>
                      жиынтық бұйымдар,
</w:t>
      </w:r>
    </w:p>
    <w:p>
      <w:pPr>
        <w:spacing w:after="0"/>
        <w:ind w:left="0"/>
        <w:jc w:val="both"/>
      </w:pPr>
      <w:r>
        <w:rPr>
          <w:rFonts w:ascii="Times New Roman"/>
          <w:b w:val="false"/>
          <w:i w:val="false"/>
          <w:color w:val="000000"/>
          <w:sz w:val="28"/>
        </w:rPr>
        <w:t>
                      нормативтік-техни.
</w:t>
      </w:r>
    </w:p>
    <w:p>
      <w:pPr>
        <w:spacing w:after="0"/>
        <w:ind w:left="0"/>
        <w:jc w:val="both"/>
      </w:pPr>
      <w:r>
        <w:rPr>
          <w:rFonts w:ascii="Times New Roman"/>
          <w:b w:val="false"/>
          <w:i w:val="false"/>
          <w:color w:val="000000"/>
          <w:sz w:val="28"/>
        </w:rPr>
        <w:t>
                      калық және кон.
</w:t>
      </w:r>
    </w:p>
    <w:p>
      <w:pPr>
        <w:spacing w:after="0"/>
        <w:ind w:left="0"/>
        <w:jc w:val="both"/>
      </w:pPr>
      <w:r>
        <w:rPr>
          <w:rFonts w:ascii="Times New Roman"/>
          <w:b w:val="false"/>
          <w:i w:val="false"/>
          <w:color w:val="000000"/>
          <w:sz w:val="28"/>
        </w:rPr>
        <w:t>
                      структорлық-техно.
</w:t>
      </w:r>
    </w:p>
    <w:p>
      <w:pPr>
        <w:spacing w:after="0"/>
        <w:ind w:left="0"/>
        <w:jc w:val="both"/>
      </w:pPr>
      <w:r>
        <w:rPr>
          <w:rFonts w:ascii="Times New Roman"/>
          <w:b w:val="false"/>
          <w:i w:val="false"/>
          <w:color w:val="000000"/>
          <w:sz w:val="28"/>
        </w:rPr>
        <w:t>
                      логиялық құжатта.
</w:t>
      </w:r>
    </w:p>
    <w:p>
      <w:pPr>
        <w:spacing w:after="0"/>
        <w:ind w:left="0"/>
        <w:jc w:val="both"/>
      </w:pPr>
      <w:r>
        <w:rPr>
          <w:rFonts w:ascii="Times New Roman"/>
          <w:b w:val="false"/>
          <w:i w:val="false"/>
          <w:color w:val="000000"/>
          <w:sz w:val="28"/>
        </w:rPr>
        <w:t>
                      маны әзірлеу, сатып
</w:t>
      </w:r>
    </w:p>
    <w:p>
      <w:pPr>
        <w:spacing w:after="0"/>
        <w:ind w:left="0"/>
        <w:jc w:val="both"/>
      </w:pPr>
      <w:r>
        <w:rPr>
          <w:rFonts w:ascii="Times New Roman"/>
          <w:b w:val="false"/>
          <w:i w:val="false"/>
          <w:color w:val="000000"/>
          <w:sz w:val="28"/>
        </w:rPr>
        <w:t>
                      алу жөніндегі,
</w:t>
      </w:r>
    </w:p>
    <w:p>
      <w:pPr>
        <w:spacing w:after="0"/>
        <w:ind w:left="0"/>
        <w:jc w:val="both"/>
      </w:pPr>
      <w:r>
        <w:rPr>
          <w:rFonts w:ascii="Times New Roman"/>
          <w:b w:val="false"/>
          <w:i w:val="false"/>
          <w:color w:val="000000"/>
          <w:sz w:val="28"/>
        </w:rPr>
        <w:t>
                      құрылыс қалай жүр.
</w:t>
      </w:r>
    </w:p>
    <w:p>
      <w:pPr>
        <w:spacing w:after="0"/>
        <w:ind w:left="0"/>
        <w:jc w:val="both"/>
      </w:pPr>
      <w:r>
        <w:rPr>
          <w:rFonts w:ascii="Times New Roman"/>
          <w:b w:val="false"/>
          <w:i w:val="false"/>
          <w:color w:val="000000"/>
          <w:sz w:val="28"/>
        </w:rPr>
        <w:t>
                      гізіліп жатқанына 
</w:t>
      </w:r>
    </w:p>
    <w:p>
      <w:pPr>
        <w:spacing w:after="0"/>
        <w:ind w:left="0"/>
        <w:jc w:val="both"/>
      </w:pPr>
      <w:r>
        <w:rPr>
          <w:rFonts w:ascii="Times New Roman"/>
          <w:b w:val="false"/>
          <w:i w:val="false"/>
          <w:color w:val="000000"/>
          <w:sz w:val="28"/>
        </w:rPr>
        <w:t>
                      қарамастан - шаруа.
</w:t>
      </w:r>
    </w:p>
    <w:p>
      <w:pPr>
        <w:spacing w:after="0"/>
        <w:ind w:left="0"/>
        <w:jc w:val="both"/>
      </w:pPr>
      <w:r>
        <w:rPr>
          <w:rFonts w:ascii="Times New Roman"/>
          <w:b w:val="false"/>
          <w:i w:val="false"/>
          <w:color w:val="000000"/>
          <w:sz w:val="28"/>
        </w:rPr>
        <w:t>
                      шылық тәсілмен бе
</w:t>
      </w:r>
    </w:p>
    <w:p>
      <w:pPr>
        <w:spacing w:after="0"/>
        <w:ind w:left="0"/>
        <w:jc w:val="both"/>
      </w:pPr>
      <w:r>
        <w:rPr>
          <w:rFonts w:ascii="Times New Roman"/>
          <w:b w:val="false"/>
          <w:i w:val="false"/>
          <w:color w:val="000000"/>
          <w:sz w:val="28"/>
        </w:rPr>
        <w:t>
                      немесе келісім-шарт
</w:t>
      </w:r>
    </w:p>
    <w:p>
      <w:pPr>
        <w:spacing w:after="0"/>
        <w:ind w:left="0"/>
        <w:jc w:val="both"/>
      </w:pPr>
      <w:r>
        <w:rPr>
          <w:rFonts w:ascii="Times New Roman"/>
          <w:b w:val="false"/>
          <w:i w:val="false"/>
          <w:color w:val="000000"/>
          <w:sz w:val="28"/>
        </w:rPr>
        <w:t>
                      бойынша ма, құры.
</w:t>
      </w:r>
    </w:p>
    <w:p>
      <w:pPr>
        <w:spacing w:after="0"/>
        <w:ind w:left="0"/>
        <w:jc w:val="both"/>
      </w:pPr>
      <w:r>
        <w:rPr>
          <w:rFonts w:ascii="Times New Roman"/>
          <w:b w:val="false"/>
          <w:i w:val="false"/>
          <w:color w:val="000000"/>
          <w:sz w:val="28"/>
        </w:rPr>
        <w:t>
                      лысқа тікелей бай.
</w:t>
      </w:r>
    </w:p>
    <w:p>
      <w:pPr>
        <w:spacing w:after="0"/>
        <w:ind w:left="0"/>
        <w:jc w:val="both"/>
      </w:pPr>
      <w:r>
        <w:rPr>
          <w:rFonts w:ascii="Times New Roman"/>
          <w:b w:val="false"/>
          <w:i w:val="false"/>
          <w:color w:val="000000"/>
          <w:sz w:val="28"/>
        </w:rPr>
        <w:t>
                      ланысты жобалау-із.
</w:t>
      </w:r>
    </w:p>
    <w:p>
      <w:pPr>
        <w:spacing w:after="0"/>
        <w:ind w:left="0"/>
        <w:jc w:val="both"/>
      </w:pPr>
      <w:r>
        <w:rPr>
          <w:rFonts w:ascii="Times New Roman"/>
          <w:b w:val="false"/>
          <w:i w:val="false"/>
          <w:color w:val="000000"/>
          <w:sz w:val="28"/>
        </w:rPr>
        <w:t>
                      дестіру жұмыстарына
</w:t>
      </w:r>
    </w:p>
    <w:p>
      <w:pPr>
        <w:spacing w:after="0"/>
        <w:ind w:left="0"/>
        <w:jc w:val="both"/>
      </w:pPr>
      <w:r>
        <w:rPr>
          <w:rFonts w:ascii="Times New Roman"/>
          <w:b w:val="false"/>
          <w:i w:val="false"/>
          <w:color w:val="000000"/>
          <w:sz w:val="28"/>
        </w:rPr>
        <w:t>
                      арналған шығыстар,
</w:t>
      </w:r>
    </w:p>
    <w:p>
      <w:pPr>
        <w:spacing w:after="0"/>
        <w:ind w:left="0"/>
        <w:jc w:val="both"/>
      </w:pPr>
      <w:r>
        <w:rPr>
          <w:rFonts w:ascii="Times New Roman"/>
          <w:b w:val="false"/>
          <w:i w:val="false"/>
          <w:color w:val="000000"/>
          <w:sz w:val="28"/>
        </w:rPr>
        <w:t>
                      коммуналдық, көлік.
</w:t>
      </w:r>
    </w:p>
    <w:p>
      <w:pPr>
        <w:spacing w:after="0"/>
        <w:ind w:left="0"/>
        <w:jc w:val="both"/>
      </w:pPr>
      <w:r>
        <w:rPr>
          <w:rFonts w:ascii="Times New Roman"/>
          <w:b w:val="false"/>
          <w:i w:val="false"/>
          <w:color w:val="000000"/>
          <w:sz w:val="28"/>
        </w:rPr>
        <w:t>
                      тік қызмет көрсету.
</w:t>
      </w:r>
    </w:p>
    <w:p>
      <w:pPr>
        <w:spacing w:after="0"/>
        <w:ind w:left="0"/>
        <w:jc w:val="both"/>
      </w:pPr>
      <w:r>
        <w:rPr>
          <w:rFonts w:ascii="Times New Roman"/>
          <w:b w:val="false"/>
          <w:i w:val="false"/>
          <w:color w:val="000000"/>
          <w:sz w:val="28"/>
        </w:rPr>
        <w:t>
                      лер, байланыс 
</w:t>
      </w:r>
    </w:p>
    <w:p>
      <w:pPr>
        <w:spacing w:after="0"/>
        <w:ind w:left="0"/>
        <w:jc w:val="both"/>
      </w:pPr>
      <w:r>
        <w:rPr>
          <w:rFonts w:ascii="Times New Roman"/>
          <w:b w:val="false"/>
          <w:i w:val="false"/>
          <w:color w:val="000000"/>
          <w:sz w:val="28"/>
        </w:rPr>
        <w:t>
                      қызметтері, сондай-ақ
</w:t>
      </w:r>
    </w:p>
    <w:p>
      <w:pPr>
        <w:spacing w:after="0"/>
        <w:ind w:left="0"/>
        <w:jc w:val="both"/>
      </w:pPr>
      <w:r>
        <w:rPr>
          <w:rFonts w:ascii="Times New Roman"/>
          <w:b w:val="false"/>
          <w:i w:val="false"/>
          <w:color w:val="000000"/>
          <w:sz w:val="28"/>
        </w:rPr>
        <w:t>
                       шығуларға арнал.
</w:t>
      </w:r>
    </w:p>
    <w:p>
      <w:pPr>
        <w:spacing w:after="0"/>
        <w:ind w:left="0"/>
        <w:jc w:val="both"/>
      </w:pPr>
      <w:r>
        <w:rPr>
          <w:rFonts w:ascii="Times New Roman"/>
          <w:b w:val="false"/>
          <w:i w:val="false"/>
          <w:color w:val="000000"/>
          <w:sz w:val="28"/>
        </w:rPr>
        <w:t>
                      ған іссапар шығыс.
</w:t>
      </w:r>
    </w:p>
    <w:p>
      <w:pPr>
        <w:spacing w:after="0"/>
        <w:ind w:left="0"/>
        <w:jc w:val="both"/>
      </w:pPr>
      <w:r>
        <w:rPr>
          <w:rFonts w:ascii="Times New Roman"/>
          <w:b w:val="false"/>
          <w:i w:val="false"/>
          <w:color w:val="000000"/>
          <w:sz w:val="28"/>
        </w:rPr>
        <w:t>
                      тарын қоса алғанда,
</w:t>
      </w:r>
    </w:p>
    <w:p>
      <w:pPr>
        <w:spacing w:after="0"/>
        <w:ind w:left="0"/>
        <w:jc w:val="both"/>
      </w:pPr>
      <w:r>
        <w:rPr>
          <w:rFonts w:ascii="Times New Roman"/>
          <w:b w:val="false"/>
          <w:i w:val="false"/>
          <w:color w:val="000000"/>
          <w:sz w:val="28"/>
        </w:rPr>
        <w:t>
                      жаңа өнімді шығару.
</w:t>
      </w:r>
    </w:p>
    <w:p>
      <w:pPr>
        <w:spacing w:after="0"/>
        <w:ind w:left="0"/>
        <w:jc w:val="both"/>
      </w:pPr>
      <w:r>
        <w:rPr>
          <w:rFonts w:ascii="Times New Roman"/>
          <w:b w:val="false"/>
          <w:i w:val="false"/>
          <w:color w:val="000000"/>
          <w:sz w:val="28"/>
        </w:rPr>
        <w:t>
                      ды техникалық қайта
</w:t>
      </w:r>
    </w:p>
    <w:p>
      <w:pPr>
        <w:spacing w:after="0"/>
        <w:ind w:left="0"/>
        <w:jc w:val="both"/>
      </w:pPr>
      <w:r>
        <w:rPr>
          <w:rFonts w:ascii="Times New Roman"/>
          <w:b w:val="false"/>
          <w:i w:val="false"/>
          <w:color w:val="000000"/>
          <w:sz w:val="28"/>
        </w:rPr>
        <w:t>
                      жарақтандыруға және
</w:t>
      </w:r>
    </w:p>
    <w:p>
      <w:pPr>
        <w:spacing w:after="0"/>
        <w:ind w:left="0"/>
        <w:jc w:val="both"/>
      </w:pPr>
      <w:r>
        <w:rPr>
          <w:rFonts w:ascii="Times New Roman"/>
          <w:b w:val="false"/>
          <w:i w:val="false"/>
          <w:color w:val="000000"/>
          <w:sz w:val="28"/>
        </w:rPr>
        <w:t>
                      ұйымдастыруға бай.
</w:t>
      </w:r>
    </w:p>
    <w:p>
      <w:pPr>
        <w:spacing w:after="0"/>
        <w:ind w:left="0"/>
        <w:jc w:val="both"/>
      </w:pPr>
      <w:r>
        <w:rPr>
          <w:rFonts w:ascii="Times New Roman"/>
          <w:b w:val="false"/>
          <w:i w:val="false"/>
          <w:color w:val="000000"/>
          <w:sz w:val="28"/>
        </w:rPr>
        <w:t>
                      ланысты өзге де 
</w:t>
      </w:r>
    </w:p>
    <w:p>
      <w:pPr>
        <w:spacing w:after="0"/>
        <w:ind w:left="0"/>
        <w:jc w:val="both"/>
      </w:pPr>
      <w:r>
        <w:rPr>
          <w:rFonts w:ascii="Times New Roman"/>
          <w:b w:val="false"/>
          <w:i w:val="false"/>
          <w:color w:val="000000"/>
          <w:sz w:val="28"/>
        </w:rPr>
        <w:t>
                      шығыстарды қамтуы
</w:t>
      </w:r>
    </w:p>
    <w:p>
      <w:pPr>
        <w:spacing w:after="0"/>
        <w:ind w:left="0"/>
        <w:jc w:val="both"/>
      </w:pPr>
      <w:r>
        <w:rPr>
          <w:rFonts w:ascii="Times New Roman"/>
          <w:b w:val="false"/>
          <w:i w:val="false"/>
          <w:color w:val="000000"/>
          <w:sz w:val="28"/>
        </w:rPr>
        <w:t>
                      мүмкін.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421  Үйлер мен  Әскери емес мақсат.                    Тауарларды
</w:t>
      </w:r>
    </w:p>
    <w:p>
      <w:pPr>
        <w:spacing w:after="0"/>
        <w:ind w:left="0"/>
        <w:jc w:val="both"/>
      </w:pPr>
      <w:r>
        <w:rPr>
          <w:rFonts w:ascii="Times New Roman"/>
          <w:b w:val="false"/>
          <w:i w:val="false"/>
          <w:color w:val="000000"/>
          <w:sz w:val="28"/>
        </w:rPr>
        <w:t>
           ғимараттар тағы, яғни тұру                        (жұмыстарды
</w:t>
      </w:r>
    </w:p>
    <w:p>
      <w:pPr>
        <w:spacing w:after="0"/>
        <w:ind w:left="0"/>
        <w:jc w:val="both"/>
      </w:pPr>
      <w:r>
        <w:rPr>
          <w:rFonts w:ascii="Times New Roman"/>
          <w:b w:val="false"/>
          <w:i w:val="false"/>
          <w:color w:val="000000"/>
          <w:sz w:val="28"/>
        </w:rPr>
        <w:t>
           салу       үшін, мемлекеттік                      және қызмет   
</w:t>
      </w:r>
    </w:p>
    <w:p>
      <w:pPr>
        <w:spacing w:after="0"/>
        <w:ind w:left="0"/>
        <w:jc w:val="both"/>
      </w:pPr>
      <w:r>
        <w:rPr>
          <w:rFonts w:ascii="Times New Roman"/>
          <w:b w:val="false"/>
          <w:i w:val="false"/>
          <w:color w:val="000000"/>
          <w:sz w:val="28"/>
        </w:rPr>
        <w:t>
                      мекемелердің                           көрсетулерді)
</w:t>
      </w:r>
    </w:p>
    <w:p>
      <w:pPr>
        <w:spacing w:after="0"/>
        <w:ind w:left="0"/>
        <w:jc w:val="both"/>
      </w:pPr>
      <w:r>
        <w:rPr>
          <w:rFonts w:ascii="Times New Roman"/>
          <w:b w:val="false"/>
          <w:i w:val="false"/>
          <w:color w:val="000000"/>
          <w:sz w:val="28"/>
        </w:rPr>
        <w:t>
                      қызметтік пайдала.                     беруге арнал.
</w:t>
      </w:r>
    </w:p>
    <w:p>
      <w:pPr>
        <w:spacing w:after="0"/>
        <w:ind w:left="0"/>
        <w:jc w:val="both"/>
      </w:pPr>
      <w:r>
        <w:rPr>
          <w:rFonts w:ascii="Times New Roman"/>
          <w:b w:val="false"/>
          <w:i w:val="false"/>
          <w:color w:val="000000"/>
          <w:sz w:val="28"/>
        </w:rPr>
        <w:t>
                      нуы үшін, өндіріс.                     ған шарттар
</w:t>
      </w:r>
    </w:p>
    <w:p>
      <w:pPr>
        <w:spacing w:after="0"/>
        <w:ind w:left="0"/>
        <w:jc w:val="both"/>
      </w:pPr>
      <w:r>
        <w:rPr>
          <w:rFonts w:ascii="Times New Roman"/>
          <w:b w:val="false"/>
          <w:i w:val="false"/>
          <w:color w:val="000000"/>
          <w:sz w:val="28"/>
        </w:rPr>
        <w:t>
                      тік мұқтаждар мен                      жасалады
</w:t>
      </w:r>
    </w:p>
    <w:p>
      <w:pPr>
        <w:spacing w:after="0"/>
        <w:ind w:left="0"/>
        <w:jc w:val="both"/>
      </w:pPr>
      <w:r>
        <w:rPr>
          <w:rFonts w:ascii="Times New Roman"/>
          <w:b w:val="false"/>
          <w:i w:val="false"/>
          <w:color w:val="000000"/>
          <w:sz w:val="28"/>
        </w:rPr>
        <w:t>
                      өзге де әскери емес                  
</w:t>
      </w:r>
    </w:p>
    <w:p>
      <w:pPr>
        <w:spacing w:after="0"/>
        <w:ind w:left="0"/>
        <w:jc w:val="both"/>
      </w:pPr>
      <w:r>
        <w:rPr>
          <w:rFonts w:ascii="Times New Roman"/>
          <w:b w:val="false"/>
          <w:i w:val="false"/>
          <w:color w:val="000000"/>
          <w:sz w:val="28"/>
        </w:rPr>
        <w:t>
                      мақсаттар үшін үй.
</w:t>
      </w:r>
    </w:p>
    <w:p>
      <w:pPr>
        <w:spacing w:after="0"/>
        <w:ind w:left="0"/>
        <w:jc w:val="both"/>
      </w:pPr>
      <w:r>
        <w:rPr>
          <w:rFonts w:ascii="Times New Roman"/>
          <w:b w:val="false"/>
          <w:i w:val="false"/>
          <w:color w:val="000000"/>
          <w:sz w:val="28"/>
        </w:rPr>
        <w:t>
                      лерді, ғимараттарды
</w:t>
      </w:r>
    </w:p>
    <w:p>
      <w:pPr>
        <w:spacing w:after="0"/>
        <w:ind w:left="0"/>
        <w:jc w:val="both"/>
      </w:pPr>
      <w:r>
        <w:rPr>
          <w:rFonts w:ascii="Times New Roman"/>
          <w:b w:val="false"/>
          <w:i w:val="false"/>
          <w:color w:val="000000"/>
          <w:sz w:val="28"/>
        </w:rPr>
        <w:t>
                      салуға арналған
</w:t>
      </w:r>
    </w:p>
    <w:p>
      <w:pPr>
        <w:spacing w:after="0"/>
        <w:ind w:left="0"/>
        <w:jc w:val="both"/>
      </w:pP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422  Жолдар     Жолдар салуға                          Тауарларды
</w:t>
      </w:r>
    </w:p>
    <w:p>
      <w:pPr>
        <w:spacing w:after="0"/>
        <w:ind w:left="0"/>
        <w:jc w:val="both"/>
      </w:pPr>
      <w:r>
        <w:rPr>
          <w:rFonts w:ascii="Times New Roman"/>
          <w:b w:val="false"/>
          <w:i w:val="false"/>
          <w:color w:val="000000"/>
          <w:sz w:val="28"/>
        </w:rPr>
        <w:t>
           салу       арналған шығыстар                      (жұмыстарды
</w:t>
      </w:r>
    </w:p>
    <w:p>
      <w:pPr>
        <w:spacing w:after="0"/>
        <w:ind w:left="0"/>
        <w:jc w:val="both"/>
      </w:pPr>
      <w:r>
        <w:rPr>
          <w:rFonts w:ascii="Times New Roman"/>
          <w:b w:val="false"/>
          <w:i w:val="false"/>
          <w:color w:val="000000"/>
          <w:sz w:val="28"/>
        </w:rPr>
        <w:t>
                                                             және қызмет
</w:t>
      </w:r>
    </w:p>
    <w:p>
      <w:pPr>
        <w:spacing w:after="0"/>
        <w:ind w:left="0"/>
        <w:jc w:val="both"/>
      </w:pPr>
      <w:r>
        <w:rPr>
          <w:rFonts w:ascii="Times New Roman"/>
          <w:b w:val="false"/>
          <w:i w:val="false"/>
          <w:color w:val="000000"/>
          <w:sz w:val="28"/>
        </w:rPr>
        <w:t>
                                                             көрсетулерді)
</w:t>
      </w:r>
    </w:p>
    <w:p>
      <w:pPr>
        <w:spacing w:after="0"/>
        <w:ind w:left="0"/>
        <w:jc w:val="both"/>
      </w:pPr>
      <w:r>
        <w:rPr>
          <w:rFonts w:ascii="Times New Roman"/>
          <w:b w:val="false"/>
          <w:i w:val="false"/>
          <w:color w:val="000000"/>
          <w:sz w:val="28"/>
        </w:rPr>
        <w:t>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430        Күрделі    Үйлерді, ғимарат.                 
</w:t>
      </w:r>
    </w:p>
    <w:p>
      <w:pPr>
        <w:spacing w:after="0"/>
        <w:ind w:left="0"/>
        <w:jc w:val="both"/>
      </w:pPr>
      <w:r>
        <w:rPr>
          <w:rFonts w:ascii="Times New Roman"/>
          <w:b w:val="false"/>
          <w:i w:val="false"/>
          <w:color w:val="000000"/>
          <w:sz w:val="28"/>
        </w:rPr>
        <w:t>
           жөндеу     тарды, өзге де күр.
</w:t>
      </w:r>
    </w:p>
    <w:p>
      <w:pPr>
        <w:spacing w:after="0"/>
        <w:ind w:left="0"/>
        <w:jc w:val="both"/>
      </w:pPr>
      <w:r>
        <w:rPr>
          <w:rFonts w:ascii="Times New Roman"/>
          <w:b w:val="false"/>
          <w:i w:val="false"/>
          <w:color w:val="000000"/>
          <w:sz w:val="28"/>
        </w:rPr>
        <w:t>
                      делі активтерді 
</w:t>
      </w:r>
    </w:p>
    <w:p>
      <w:pPr>
        <w:spacing w:after="0"/>
        <w:ind w:left="0"/>
        <w:jc w:val="both"/>
      </w:pPr>
      <w:r>
        <w:rPr>
          <w:rFonts w:ascii="Times New Roman"/>
          <w:b w:val="false"/>
          <w:i w:val="false"/>
          <w:color w:val="000000"/>
          <w:sz w:val="28"/>
        </w:rPr>
        <w:t>
                      күрделі жөндеуге
</w:t>
      </w:r>
    </w:p>
    <w:p>
      <w:pPr>
        <w:spacing w:after="0"/>
        <w:ind w:left="0"/>
        <w:jc w:val="both"/>
      </w:pPr>
      <w:r>
        <w:rPr>
          <w:rFonts w:ascii="Times New Roman"/>
          <w:b w:val="false"/>
          <w:i w:val="false"/>
          <w:color w:val="000000"/>
          <w:sz w:val="28"/>
        </w:rPr>
        <w:t>
                      арналған шығыстар.
</w:t>
      </w:r>
    </w:p>
    <w:p>
      <w:pPr>
        <w:spacing w:after="0"/>
        <w:ind w:left="0"/>
        <w:jc w:val="both"/>
      </w:pPr>
      <w:r>
        <w:rPr>
          <w:rFonts w:ascii="Times New Roman"/>
          <w:b w:val="false"/>
          <w:i w:val="false"/>
          <w:color w:val="000000"/>
          <w:sz w:val="28"/>
        </w:rPr>
        <w:t>
                      Осы шығыстар күр.
</w:t>
      </w:r>
    </w:p>
    <w:p>
      <w:pPr>
        <w:spacing w:after="0"/>
        <w:ind w:left="0"/>
        <w:jc w:val="both"/>
      </w:pPr>
      <w:r>
        <w:rPr>
          <w:rFonts w:ascii="Times New Roman"/>
          <w:b w:val="false"/>
          <w:i w:val="false"/>
          <w:color w:val="000000"/>
          <w:sz w:val="28"/>
        </w:rPr>
        <w:t>
                      делі жөндеумен ай.
</w:t>
      </w:r>
    </w:p>
    <w:p>
      <w:pPr>
        <w:spacing w:after="0"/>
        <w:ind w:left="0"/>
        <w:jc w:val="both"/>
      </w:pPr>
      <w:r>
        <w:rPr>
          <w:rFonts w:ascii="Times New Roman"/>
          <w:b w:val="false"/>
          <w:i w:val="false"/>
          <w:color w:val="000000"/>
          <w:sz w:val="28"/>
        </w:rPr>
        <w:t>
                      налысатын жұмысшы.
</w:t>
      </w:r>
    </w:p>
    <w:p>
      <w:pPr>
        <w:spacing w:after="0"/>
        <w:ind w:left="0"/>
        <w:jc w:val="both"/>
      </w:pPr>
      <w:r>
        <w:rPr>
          <w:rFonts w:ascii="Times New Roman"/>
          <w:b w:val="false"/>
          <w:i w:val="false"/>
          <w:color w:val="000000"/>
          <w:sz w:val="28"/>
        </w:rPr>
        <w:t>
                      лардың жалақысы
</w:t>
      </w:r>
    </w:p>
    <w:p>
      <w:pPr>
        <w:spacing w:after="0"/>
        <w:ind w:left="0"/>
        <w:jc w:val="both"/>
      </w:pPr>
      <w:r>
        <w:rPr>
          <w:rFonts w:ascii="Times New Roman"/>
          <w:b w:val="false"/>
          <w:i w:val="false"/>
          <w:color w:val="000000"/>
          <w:sz w:val="28"/>
        </w:rPr>
        <w:t>
                      (о.і. жалақыдан
</w:t>
      </w:r>
    </w:p>
    <w:p>
      <w:pPr>
        <w:spacing w:after="0"/>
        <w:ind w:left="0"/>
        <w:jc w:val="both"/>
      </w:pPr>
      <w:r>
        <w:rPr>
          <w:rFonts w:ascii="Times New Roman"/>
          <w:b w:val="false"/>
          <w:i w:val="false"/>
          <w:color w:val="000000"/>
          <w:sz w:val="28"/>
        </w:rPr>
        <w:t>
                      ұстау), әлеуметтік
</w:t>
      </w:r>
    </w:p>
    <w:p>
      <w:pPr>
        <w:spacing w:after="0"/>
        <w:ind w:left="0"/>
        <w:jc w:val="both"/>
      </w:pPr>
      <w:r>
        <w:rPr>
          <w:rFonts w:ascii="Times New Roman"/>
          <w:b w:val="false"/>
          <w:i w:val="false"/>
          <w:color w:val="000000"/>
          <w:sz w:val="28"/>
        </w:rPr>
        <w:t>
                      салық, жинақтаушы
</w:t>
      </w:r>
    </w:p>
    <w:p>
      <w:pPr>
        <w:spacing w:after="0"/>
        <w:ind w:left="0"/>
        <w:jc w:val="both"/>
      </w:pPr>
      <w:r>
        <w:rPr>
          <w:rFonts w:ascii="Times New Roman"/>
          <w:b w:val="false"/>
          <w:i w:val="false"/>
          <w:color w:val="000000"/>
          <w:sz w:val="28"/>
        </w:rPr>
        <w:t>
                      зейнетақы қорларына
</w:t>
      </w:r>
    </w:p>
    <w:p>
      <w:pPr>
        <w:spacing w:after="0"/>
        <w:ind w:left="0"/>
        <w:jc w:val="both"/>
      </w:pPr>
      <w:r>
        <w:rPr>
          <w:rFonts w:ascii="Times New Roman"/>
          <w:b w:val="false"/>
          <w:i w:val="false"/>
          <w:color w:val="000000"/>
          <w:sz w:val="28"/>
        </w:rPr>
        <w:t>
                      жарналар, күрделі
</w:t>
      </w:r>
    </w:p>
    <w:p>
      <w:pPr>
        <w:spacing w:after="0"/>
        <w:ind w:left="0"/>
        <w:jc w:val="both"/>
      </w:pPr>
      <w:r>
        <w:rPr>
          <w:rFonts w:ascii="Times New Roman"/>
          <w:b w:val="false"/>
          <w:i w:val="false"/>
          <w:color w:val="000000"/>
          <w:sz w:val="28"/>
        </w:rPr>
        <w:t>
                      жөндеу үшін қажетті
</w:t>
      </w:r>
    </w:p>
    <w:p>
      <w:pPr>
        <w:spacing w:after="0"/>
        <w:ind w:left="0"/>
        <w:jc w:val="both"/>
      </w:pPr>
      <w:r>
        <w:rPr>
          <w:rFonts w:ascii="Times New Roman"/>
          <w:b w:val="false"/>
          <w:i w:val="false"/>
          <w:color w:val="000000"/>
          <w:sz w:val="28"/>
        </w:rPr>
        <w:t>
                      заттар, материалдар
</w:t>
      </w:r>
    </w:p>
    <w:p>
      <w:pPr>
        <w:spacing w:after="0"/>
        <w:ind w:left="0"/>
        <w:jc w:val="both"/>
      </w:pPr>
      <w:r>
        <w:rPr>
          <w:rFonts w:ascii="Times New Roman"/>
          <w:b w:val="false"/>
          <w:i w:val="false"/>
          <w:color w:val="000000"/>
          <w:sz w:val="28"/>
        </w:rPr>
        <w:t>
                      мен жабдықтар сатып
</w:t>
      </w:r>
    </w:p>
    <w:p>
      <w:pPr>
        <w:spacing w:after="0"/>
        <w:ind w:left="0"/>
        <w:jc w:val="both"/>
      </w:pPr>
      <w:r>
        <w:rPr>
          <w:rFonts w:ascii="Times New Roman"/>
          <w:b w:val="false"/>
          <w:i w:val="false"/>
          <w:color w:val="000000"/>
          <w:sz w:val="28"/>
        </w:rPr>
        <w:t>
                      алу, сондай-ақ күр.
</w:t>
      </w:r>
    </w:p>
    <w:p>
      <w:pPr>
        <w:spacing w:after="0"/>
        <w:ind w:left="0"/>
        <w:jc w:val="both"/>
      </w:pPr>
      <w:r>
        <w:rPr>
          <w:rFonts w:ascii="Times New Roman"/>
          <w:b w:val="false"/>
          <w:i w:val="false"/>
          <w:color w:val="000000"/>
          <w:sz w:val="28"/>
        </w:rPr>
        <w:t>
                      делі жөндеу қандай
</w:t>
      </w:r>
    </w:p>
    <w:p>
      <w:pPr>
        <w:spacing w:after="0"/>
        <w:ind w:left="0"/>
        <w:jc w:val="both"/>
      </w:pPr>
      <w:r>
        <w:rPr>
          <w:rFonts w:ascii="Times New Roman"/>
          <w:b w:val="false"/>
          <w:i w:val="false"/>
          <w:color w:val="000000"/>
          <w:sz w:val="28"/>
        </w:rPr>
        <w:t>
                      тәсілмен жүргізіліп
</w:t>
      </w:r>
    </w:p>
    <w:p>
      <w:pPr>
        <w:spacing w:after="0"/>
        <w:ind w:left="0"/>
        <w:jc w:val="both"/>
      </w:pPr>
      <w:r>
        <w:rPr>
          <w:rFonts w:ascii="Times New Roman"/>
          <w:b w:val="false"/>
          <w:i w:val="false"/>
          <w:color w:val="000000"/>
          <w:sz w:val="28"/>
        </w:rPr>
        <w:t>
                      жатқанына қарамас.
</w:t>
      </w:r>
    </w:p>
    <w:p>
      <w:pPr>
        <w:spacing w:after="0"/>
        <w:ind w:left="0"/>
        <w:jc w:val="both"/>
      </w:pPr>
      <w:r>
        <w:rPr>
          <w:rFonts w:ascii="Times New Roman"/>
          <w:b w:val="false"/>
          <w:i w:val="false"/>
          <w:color w:val="000000"/>
          <w:sz w:val="28"/>
        </w:rPr>
        <w:t>
                      тан - шаруашылық 
</w:t>
      </w:r>
    </w:p>
    <w:p>
      <w:pPr>
        <w:spacing w:after="0"/>
        <w:ind w:left="0"/>
        <w:jc w:val="both"/>
      </w:pPr>
      <w:r>
        <w:rPr>
          <w:rFonts w:ascii="Times New Roman"/>
          <w:b w:val="false"/>
          <w:i w:val="false"/>
          <w:color w:val="000000"/>
          <w:sz w:val="28"/>
        </w:rPr>
        <w:t>
                      тәсілмен бе немесе
</w:t>
      </w:r>
    </w:p>
    <w:p>
      <w:pPr>
        <w:spacing w:after="0"/>
        <w:ind w:left="0"/>
        <w:jc w:val="both"/>
      </w:pPr>
      <w:r>
        <w:rPr>
          <w:rFonts w:ascii="Times New Roman"/>
          <w:b w:val="false"/>
          <w:i w:val="false"/>
          <w:color w:val="000000"/>
          <w:sz w:val="28"/>
        </w:rPr>
        <w:t>
                      келісім-шарт бойын.
</w:t>
      </w:r>
    </w:p>
    <w:p>
      <w:pPr>
        <w:spacing w:after="0"/>
        <w:ind w:left="0"/>
        <w:jc w:val="both"/>
      </w:pPr>
      <w:r>
        <w:rPr>
          <w:rFonts w:ascii="Times New Roman"/>
          <w:b w:val="false"/>
          <w:i w:val="false"/>
          <w:color w:val="000000"/>
          <w:sz w:val="28"/>
        </w:rPr>
        <w:t>
                      ша ма, күрделі 
</w:t>
      </w:r>
    </w:p>
    <w:p>
      <w:pPr>
        <w:spacing w:after="0"/>
        <w:ind w:left="0"/>
        <w:jc w:val="both"/>
      </w:pPr>
      <w:r>
        <w:rPr>
          <w:rFonts w:ascii="Times New Roman"/>
          <w:b w:val="false"/>
          <w:i w:val="false"/>
          <w:color w:val="000000"/>
          <w:sz w:val="28"/>
        </w:rPr>
        <w:t>
                      жөндеумен тікелей
</w:t>
      </w:r>
    </w:p>
    <w:p>
      <w:pPr>
        <w:spacing w:after="0"/>
        <w:ind w:left="0"/>
        <w:jc w:val="both"/>
      </w:pPr>
      <w:r>
        <w:rPr>
          <w:rFonts w:ascii="Times New Roman"/>
          <w:b w:val="false"/>
          <w:i w:val="false"/>
          <w:color w:val="000000"/>
          <w:sz w:val="28"/>
        </w:rPr>
        <w:t>
                      байланысты өзге де
</w:t>
      </w:r>
    </w:p>
    <w:p>
      <w:pPr>
        <w:spacing w:after="0"/>
        <w:ind w:left="0"/>
        <w:jc w:val="both"/>
      </w:pPr>
      <w:r>
        <w:rPr>
          <w:rFonts w:ascii="Times New Roman"/>
          <w:b w:val="false"/>
          <w:i w:val="false"/>
          <w:color w:val="000000"/>
          <w:sz w:val="28"/>
        </w:rPr>
        <w:t>
                      шығыстарды қамтуы
</w:t>
      </w:r>
    </w:p>
    <w:p>
      <w:pPr>
        <w:spacing w:after="0"/>
        <w:ind w:left="0"/>
        <w:jc w:val="both"/>
      </w:pPr>
      <w:r>
        <w:rPr>
          <w:rFonts w:ascii="Times New Roman"/>
          <w:b w:val="false"/>
          <w:i w:val="false"/>
          <w:color w:val="000000"/>
          <w:sz w:val="28"/>
        </w:rPr>
        <w:t>
                      мүмкін. Транспорт.
</w:t>
      </w:r>
    </w:p>
    <w:p>
      <w:pPr>
        <w:spacing w:after="0"/>
        <w:ind w:left="0"/>
        <w:jc w:val="both"/>
      </w:pPr>
      <w:r>
        <w:rPr>
          <w:rFonts w:ascii="Times New Roman"/>
          <w:b w:val="false"/>
          <w:i w:val="false"/>
          <w:color w:val="000000"/>
          <w:sz w:val="28"/>
        </w:rPr>
        <w:t>
                      тар мен басқа да
</w:t>
      </w:r>
    </w:p>
    <w:p>
      <w:pPr>
        <w:spacing w:after="0"/>
        <w:ind w:left="0"/>
        <w:jc w:val="both"/>
      </w:pPr>
      <w:r>
        <w:rPr>
          <w:rFonts w:ascii="Times New Roman"/>
          <w:b w:val="false"/>
          <w:i w:val="false"/>
          <w:color w:val="000000"/>
          <w:sz w:val="28"/>
        </w:rPr>
        <w:t>
                      негізгі құралдарды
</w:t>
      </w:r>
    </w:p>
    <w:p>
      <w:pPr>
        <w:spacing w:after="0"/>
        <w:ind w:left="0"/>
        <w:jc w:val="both"/>
      </w:pPr>
      <w:r>
        <w:rPr>
          <w:rFonts w:ascii="Times New Roman"/>
          <w:b w:val="false"/>
          <w:i w:val="false"/>
          <w:color w:val="000000"/>
          <w:sz w:val="28"/>
        </w:rPr>
        <w:t>
                      күрделі жөндеуден
</w:t>
      </w:r>
    </w:p>
    <w:p>
      <w:pPr>
        <w:spacing w:after="0"/>
        <w:ind w:left="0"/>
        <w:jc w:val="both"/>
      </w:pPr>
      <w:r>
        <w:rPr>
          <w:rFonts w:ascii="Times New Roman"/>
          <w:b w:val="false"/>
          <w:i w:val="false"/>
          <w:color w:val="000000"/>
          <w:sz w:val="28"/>
        </w:rPr>
        <w:t>
                      өткізу 146 ерекше.
</w:t>
      </w:r>
    </w:p>
    <w:p>
      <w:pPr>
        <w:spacing w:after="0"/>
        <w:ind w:left="0"/>
        <w:jc w:val="both"/>
      </w:pPr>
      <w:r>
        <w:rPr>
          <w:rFonts w:ascii="Times New Roman"/>
          <w:b w:val="false"/>
          <w:i w:val="false"/>
          <w:color w:val="000000"/>
          <w:sz w:val="28"/>
        </w:rPr>
        <w:t>
                      лікте көрсетіледі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431  Үйлерді,   Үйлерді, ғимарат.                      Тауарларды
</w:t>
      </w:r>
    </w:p>
    <w:p>
      <w:pPr>
        <w:spacing w:after="0"/>
        <w:ind w:left="0"/>
        <w:jc w:val="both"/>
      </w:pPr>
      <w:r>
        <w:rPr>
          <w:rFonts w:ascii="Times New Roman"/>
          <w:b w:val="false"/>
          <w:i w:val="false"/>
          <w:color w:val="000000"/>
          <w:sz w:val="28"/>
        </w:rPr>
        <w:t>
           ғимарат.   тарды күрделі жөн.                     (жұмыстарды
</w:t>
      </w:r>
    </w:p>
    <w:p>
      <w:pPr>
        <w:spacing w:after="0"/>
        <w:ind w:left="0"/>
        <w:jc w:val="both"/>
      </w:pPr>
      <w:r>
        <w:rPr>
          <w:rFonts w:ascii="Times New Roman"/>
          <w:b w:val="false"/>
          <w:i w:val="false"/>
          <w:color w:val="000000"/>
          <w:sz w:val="28"/>
        </w:rPr>
        <w:t>
           тарды      деуге байланысты                       және қызмет
</w:t>
      </w:r>
    </w:p>
    <w:p>
      <w:pPr>
        <w:spacing w:after="0"/>
        <w:ind w:left="0"/>
        <w:jc w:val="both"/>
      </w:pPr>
      <w:r>
        <w:rPr>
          <w:rFonts w:ascii="Times New Roman"/>
          <w:b w:val="false"/>
          <w:i w:val="false"/>
          <w:color w:val="000000"/>
          <w:sz w:val="28"/>
        </w:rPr>
        <w:t>
           күрделі    шығыстар.                              көрсетулерді)
</w:t>
      </w:r>
    </w:p>
    <w:p>
      <w:pPr>
        <w:spacing w:after="0"/>
        <w:ind w:left="0"/>
        <w:jc w:val="both"/>
      </w:pPr>
      <w:r>
        <w:rPr>
          <w:rFonts w:ascii="Times New Roman"/>
          <w:b w:val="false"/>
          <w:i w:val="false"/>
          <w:color w:val="000000"/>
          <w:sz w:val="28"/>
        </w:rPr>
        <w:t>
           жөндеу     Күрделі жөндеу өн.                     беруге арнал.
</w:t>
      </w:r>
    </w:p>
    <w:p>
      <w:pPr>
        <w:spacing w:after="0"/>
        <w:ind w:left="0"/>
        <w:jc w:val="both"/>
      </w:pPr>
      <w:r>
        <w:rPr>
          <w:rFonts w:ascii="Times New Roman"/>
          <w:b w:val="false"/>
          <w:i w:val="false"/>
          <w:color w:val="000000"/>
          <w:sz w:val="28"/>
        </w:rPr>
        <w:t>
                      діріс құрал-жабдық.                    ған шарттар
</w:t>
      </w:r>
    </w:p>
    <w:p>
      <w:pPr>
        <w:spacing w:after="0"/>
        <w:ind w:left="0"/>
        <w:jc w:val="both"/>
      </w:pPr>
      <w:r>
        <w:rPr>
          <w:rFonts w:ascii="Times New Roman"/>
          <w:b w:val="false"/>
          <w:i w:val="false"/>
          <w:color w:val="000000"/>
          <w:sz w:val="28"/>
        </w:rPr>
        <w:t>
                      тарын жаңғырту,                        жасалады
</w:t>
      </w:r>
    </w:p>
    <w:p>
      <w:pPr>
        <w:spacing w:after="0"/>
        <w:ind w:left="0"/>
        <w:jc w:val="both"/>
      </w:pPr>
      <w:r>
        <w:rPr>
          <w:rFonts w:ascii="Times New Roman"/>
          <w:b w:val="false"/>
          <w:i w:val="false"/>
          <w:color w:val="000000"/>
          <w:sz w:val="28"/>
        </w:rPr>
        <w:t>
                      олардың қызмет                      
</w:t>
      </w:r>
    </w:p>
    <w:p>
      <w:pPr>
        <w:spacing w:after="0"/>
        <w:ind w:left="0"/>
        <w:jc w:val="both"/>
      </w:pPr>
      <w:r>
        <w:rPr>
          <w:rFonts w:ascii="Times New Roman"/>
          <w:b w:val="false"/>
          <w:i w:val="false"/>
          <w:color w:val="000000"/>
          <w:sz w:val="28"/>
        </w:rPr>
        <w:t>
                      мерзімін ұзарту,
</w:t>
      </w:r>
    </w:p>
    <w:p>
      <w:pPr>
        <w:spacing w:after="0"/>
        <w:ind w:left="0"/>
        <w:jc w:val="both"/>
      </w:pPr>
      <w:r>
        <w:rPr>
          <w:rFonts w:ascii="Times New Roman"/>
          <w:b w:val="false"/>
          <w:i w:val="false"/>
          <w:color w:val="000000"/>
          <w:sz w:val="28"/>
        </w:rPr>
        <w:t>
                      өнімділігін арттыру
</w:t>
      </w:r>
    </w:p>
    <w:p>
      <w:pPr>
        <w:spacing w:after="0"/>
        <w:ind w:left="0"/>
        <w:jc w:val="both"/>
      </w:pPr>
      <w:r>
        <w:rPr>
          <w:rFonts w:ascii="Times New Roman"/>
          <w:b w:val="false"/>
          <w:i w:val="false"/>
          <w:color w:val="000000"/>
          <w:sz w:val="28"/>
        </w:rPr>
        <w:t>
                      мақсатында жүзеге 
</w:t>
      </w:r>
    </w:p>
    <w:p>
      <w:pPr>
        <w:spacing w:after="0"/>
        <w:ind w:left="0"/>
        <w:jc w:val="both"/>
      </w:pPr>
      <w:r>
        <w:rPr>
          <w:rFonts w:ascii="Times New Roman"/>
          <w:b w:val="false"/>
          <w:i w:val="false"/>
          <w:color w:val="000000"/>
          <w:sz w:val="28"/>
        </w:rPr>
        <w:t>
                      асырылады.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432  Жолдарды   Аэродром жолдарын                      Тауарларды
</w:t>
      </w:r>
    </w:p>
    <w:p>
      <w:pPr>
        <w:spacing w:after="0"/>
        <w:ind w:left="0"/>
        <w:jc w:val="both"/>
      </w:pPr>
      <w:r>
        <w:rPr>
          <w:rFonts w:ascii="Times New Roman"/>
          <w:b w:val="false"/>
          <w:i w:val="false"/>
          <w:color w:val="000000"/>
          <w:sz w:val="28"/>
        </w:rPr>
        <w:t>
           күрделі    және ұшу-қону ай.                      (жұмыстарды
</w:t>
      </w:r>
    </w:p>
    <w:p>
      <w:pPr>
        <w:spacing w:after="0"/>
        <w:ind w:left="0"/>
        <w:jc w:val="both"/>
      </w:pPr>
      <w:r>
        <w:rPr>
          <w:rFonts w:ascii="Times New Roman"/>
          <w:b w:val="false"/>
          <w:i w:val="false"/>
          <w:color w:val="000000"/>
          <w:sz w:val="28"/>
        </w:rPr>
        <w:t>
           жөндеу     лақтарын күрделі                       және қызмет
</w:t>
      </w:r>
    </w:p>
    <w:p>
      <w:pPr>
        <w:spacing w:after="0"/>
        <w:ind w:left="0"/>
        <w:jc w:val="both"/>
      </w:pPr>
      <w:r>
        <w:rPr>
          <w:rFonts w:ascii="Times New Roman"/>
          <w:b w:val="false"/>
          <w:i w:val="false"/>
          <w:color w:val="000000"/>
          <w:sz w:val="28"/>
        </w:rPr>
        <w:t>
                      жөндеуге арналған                      көрсетулерді)
</w:t>
      </w:r>
    </w:p>
    <w:p>
      <w:pPr>
        <w:spacing w:after="0"/>
        <w:ind w:left="0"/>
        <w:jc w:val="both"/>
      </w:pPr>
      <w:r>
        <w:rPr>
          <w:rFonts w:ascii="Times New Roman"/>
          <w:b w:val="false"/>
          <w:i w:val="false"/>
          <w:color w:val="000000"/>
          <w:sz w:val="28"/>
        </w:rPr>
        <w:t>
                      шығыстар.                              беруге арнал.
</w:t>
      </w:r>
    </w:p>
    <w:p>
      <w:pPr>
        <w:spacing w:after="0"/>
        <w:ind w:left="0"/>
        <w:jc w:val="both"/>
      </w:pPr>
      <w:r>
        <w:rPr>
          <w:rFonts w:ascii="Times New Roman"/>
          <w:b w:val="false"/>
          <w:i w:val="false"/>
          <w:color w:val="000000"/>
          <w:sz w:val="28"/>
        </w:rPr>
        <w:t>
                      Жолдарды күрделі                       ған шарттар
</w:t>
      </w:r>
    </w:p>
    <w:p>
      <w:pPr>
        <w:spacing w:after="0"/>
        <w:ind w:left="0"/>
        <w:jc w:val="both"/>
      </w:pPr>
      <w:r>
        <w:rPr>
          <w:rFonts w:ascii="Times New Roman"/>
          <w:b w:val="false"/>
          <w:i w:val="false"/>
          <w:color w:val="000000"/>
          <w:sz w:val="28"/>
        </w:rPr>
        <w:t>
                      жөндеу деп бүкіл                       жасалады
</w:t>
      </w:r>
    </w:p>
    <w:p>
      <w:pPr>
        <w:spacing w:after="0"/>
        <w:ind w:left="0"/>
        <w:jc w:val="both"/>
      </w:pPr>
      <w:r>
        <w:rPr>
          <w:rFonts w:ascii="Times New Roman"/>
          <w:b w:val="false"/>
          <w:i w:val="false"/>
          <w:color w:val="000000"/>
          <w:sz w:val="28"/>
        </w:rPr>
        <w:t>
                      жолды немесе оның
</w:t>
      </w:r>
    </w:p>
    <w:p>
      <w:pPr>
        <w:spacing w:after="0"/>
        <w:ind w:left="0"/>
        <w:jc w:val="both"/>
      </w:pPr>
      <w:r>
        <w:rPr>
          <w:rFonts w:ascii="Times New Roman"/>
          <w:b w:val="false"/>
          <w:i w:val="false"/>
          <w:color w:val="000000"/>
          <w:sz w:val="28"/>
        </w:rPr>
        <w:t>
                      елеулі бөлігін қай.
</w:t>
      </w:r>
    </w:p>
    <w:p>
      <w:pPr>
        <w:spacing w:after="0"/>
        <w:ind w:left="0"/>
        <w:jc w:val="both"/>
      </w:pPr>
      <w:r>
        <w:rPr>
          <w:rFonts w:ascii="Times New Roman"/>
          <w:b w:val="false"/>
          <w:i w:val="false"/>
          <w:color w:val="000000"/>
          <w:sz w:val="28"/>
        </w:rPr>
        <w:t>
                      тадан жабу, жолды
</w:t>
      </w:r>
    </w:p>
    <w:p>
      <w:pPr>
        <w:spacing w:after="0"/>
        <w:ind w:left="0"/>
        <w:jc w:val="both"/>
      </w:pPr>
      <w:r>
        <w:rPr>
          <w:rFonts w:ascii="Times New Roman"/>
          <w:b w:val="false"/>
          <w:i w:val="false"/>
          <w:color w:val="000000"/>
          <w:sz w:val="28"/>
        </w:rPr>
        <w:t>
                      кеңейту және жол.
</w:t>
      </w:r>
    </w:p>
    <w:p>
      <w:pPr>
        <w:spacing w:after="0"/>
        <w:ind w:left="0"/>
        <w:jc w:val="both"/>
      </w:pPr>
      <w:r>
        <w:rPr>
          <w:rFonts w:ascii="Times New Roman"/>
          <w:b w:val="false"/>
          <w:i w:val="false"/>
          <w:color w:val="000000"/>
          <w:sz w:val="28"/>
        </w:rPr>
        <w:t>
                      дарды жақсарту 
</w:t>
      </w:r>
    </w:p>
    <w:p>
      <w:pPr>
        <w:spacing w:after="0"/>
        <w:ind w:left="0"/>
        <w:jc w:val="both"/>
      </w:pPr>
      <w:r>
        <w:rPr>
          <w:rFonts w:ascii="Times New Roman"/>
          <w:b w:val="false"/>
          <w:i w:val="false"/>
          <w:color w:val="000000"/>
          <w:sz w:val="28"/>
        </w:rPr>
        <w:t>
                      жөніндегі басқа да
</w:t>
      </w:r>
    </w:p>
    <w:p>
      <w:pPr>
        <w:spacing w:after="0"/>
        <w:ind w:left="0"/>
        <w:jc w:val="both"/>
      </w:pPr>
      <w:r>
        <w:rPr>
          <w:rFonts w:ascii="Times New Roman"/>
          <w:b w:val="false"/>
          <w:i w:val="false"/>
          <w:color w:val="000000"/>
          <w:sz w:val="28"/>
        </w:rPr>
        <w:t>
                      жұмыстар түсіні.
</w:t>
      </w:r>
    </w:p>
    <w:p>
      <w:pPr>
        <w:spacing w:after="0"/>
        <w:ind w:left="0"/>
        <w:jc w:val="both"/>
      </w:pPr>
      <w:r>
        <w:rPr>
          <w:rFonts w:ascii="Times New Roman"/>
          <w:b w:val="false"/>
          <w:i w:val="false"/>
          <w:color w:val="000000"/>
          <w:sz w:val="28"/>
        </w:rPr>
        <w:t>
                      леді. Ағымдағы жай,
</w:t>
      </w:r>
    </w:p>
    <w:p>
      <w:pPr>
        <w:spacing w:after="0"/>
        <w:ind w:left="0"/>
        <w:jc w:val="both"/>
      </w:pPr>
      <w:r>
        <w:rPr>
          <w:rFonts w:ascii="Times New Roman"/>
          <w:b w:val="false"/>
          <w:i w:val="false"/>
          <w:color w:val="000000"/>
          <w:sz w:val="28"/>
        </w:rPr>
        <w:t>
                      сондай-ақ орташа
</w:t>
      </w:r>
    </w:p>
    <w:p>
      <w:pPr>
        <w:spacing w:after="0"/>
        <w:ind w:left="0"/>
        <w:jc w:val="both"/>
      </w:pPr>
      <w:r>
        <w:rPr>
          <w:rFonts w:ascii="Times New Roman"/>
          <w:b w:val="false"/>
          <w:i w:val="false"/>
          <w:color w:val="000000"/>
          <w:sz w:val="28"/>
        </w:rPr>
        <w:t>
                      жөндеу мен қызмет
</w:t>
      </w:r>
    </w:p>
    <w:p>
      <w:pPr>
        <w:spacing w:after="0"/>
        <w:ind w:left="0"/>
        <w:jc w:val="both"/>
      </w:pPr>
      <w:r>
        <w:rPr>
          <w:rFonts w:ascii="Times New Roman"/>
          <w:b w:val="false"/>
          <w:i w:val="false"/>
          <w:color w:val="000000"/>
          <w:sz w:val="28"/>
        </w:rPr>
        <w:t>
                      көрсету (жарықтарды
</w:t>
      </w:r>
    </w:p>
    <w:p>
      <w:pPr>
        <w:spacing w:after="0"/>
        <w:ind w:left="0"/>
        <w:jc w:val="both"/>
      </w:pPr>
      <w:r>
        <w:rPr>
          <w:rFonts w:ascii="Times New Roman"/>
          <w:b w:val="false"/>
          <w:i w:val="false"/>
          <w:color w:val="000000"/>
          <w:sz w:val="28"/>
        </w:rPr>
        <w:t>
                      толтыру, жолдың 
</w:t>
      </w:r>
    </w:p>
    <w:p>
      <w:pPr>
        <w:spacing w:after="0"/>
        <w:ind w:left="0"/>
        <w:jc w:val="both"/>
      </w:pPr>
      <w:r>
        <w:rPr>
          <w:rFonts w:ascii="Times New Roman"/>
          <w:b w:val="false"/>
          <w:i w:val="false"/>
          <w:color w:val="000000"/>
          <w:sz w:val="28"/>
        </w:rPr>
        <w:t>
                      жұқарған учаске.
</w:t>
      </w:r>
    </w:p>
    <w:p>
      <w:pPr>
        <w:spacing w:after="0"/>
        <w:ind w:left="0"/>
        <w:jc w:val="both"/>
      </w:pPr>
      <w:r>
        <w:rPr>
          <w:rFonts w:ascii="Times New Roman"/>
          <w:b w:val="false"/>
          <w:i w:val="false"/>
          <w:color w:val="000000"/>
          <w:sz w:val="28"/>
        </w:rPr>
        <w:t>
                      лерін қайтадан жабу)
</w:t>
      </w:r>
    </w:p>
    <w:p>
      <w:pPr>
        <w:spacing w:after="0"/>
        <w:ind w:left="0"/>
        <w:jc w:val="both"/>
      </w:pPr>
      <w:r>
        <w:rPr>
          <w:rFonts w:ascii="Times New Roman"/>
          <w:b w:val="false"/>
          <w:i w:val="false"/>
          <w:color w:val="000000"/>
          <w:sz w:val="28"/>
        </w:rPr>
        <w:t>
                      159-ерекшелікте 
</w:t>
      </w:r>
    </w:p>
    <w:p>
      <w:pPr>
        <w:spacing w:after="0"/>
        <w:ind w:left="0"/>
        <w:jc w:val="both"/>
      </w:pPr>
      <w:r>
        <w:rPr>
          <w:rFonts w:ascii="Times New Roman"/>
          <w:b w:val="false"/>
          <w:i w:val="false"/>
          <w:color w:val="000000"/>
          <w:sz w:val="28"/>
        </w:rPr>
        <w:t>
                      ағымдағы шығыстар                                   
</w:t>
      </w:r>
    </w:p>
    <w:p>
      <w:pPr>
        <w:spacing w:after="0"/>
        <w:ind w:left="0"/>
        <w:jc w:val="both"/>
      </w:pPr>
      <w:r>
        <w:rPr>
          <w:rFonts w:ascii="Times New Roman"/>
          <w:b w:val="false"/>
          <w:i w:val="false"/>
          <w:color w:val="000000"/>
          <w:sz w:val="28"/>
        </w:rPr>
        <w:t>
                      ретінде жіктеледі.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450        Жер және                             
</w:t>
      </w:r>
    </w:p>
    <w:p>
      <w:pPr>
        <w:spacing w:after="0"/>
        <w:ind w:left="0"/>
        <w:jc w:val="both"/>
      </w:pPr>
      <w:r>
        <w:rPr>
          <w:rFonts w:ascii="Times New Roman"/>
          <w:b w:val="false"/>
          <w:i w:val="false"/>
          <w:color w:val="000000"/>
          <w:sz w:val="28"/>
        </w:rPr>
        <w:t>
           материал.
</w:t>
      </w:r>
    </w:p>
    <w:p>
      <w:pPr>
        <w:spacing w:after="0"/>
        <w:ind w:left="0"/>
        <w:jc w:val="both"/>
      </w:pPr>
      <w:r>
        <w:rPr>
          <w:rFonts w:ascii="Times New Roman"/>
          <w:b w:val="false"/>
          <w:i w:val="false"/>
          <w:color w:val="000000"/>
          <w:sz w:val="28"/>
        </w:rPr>
        <w:t>
           дық актив.
</w:t>
      </w:r>
    </w:p>
    <w:p>
      <w:pPr>
        <w:spacing w:after="0"/>
        <w:ind w:left="0"/>
        <w:jc w:val="both"/>
      </w:pPr>
      <w:r>
        <w:rPr>
          <w:rFonts w:ascii="Times New Roman"/>
          <w:b w:val="false"/>
          <w:i w:val="false"/>
          <w:color w:val="000000"/>
          <w:sz w:val="28"/>
        </w:rPr>
        <w:t>
           тер сатып
</w:t>
      </w:r>
    </w:p>
    <w:p>
      <w:pPr>
        <w:spacing w:after="0"/>
        <w:ind w:left="0"/>
        <w:jc w:val="both"/>
      </w:pPr>
      <w:r>
        <w:rPr>
          <w:rFonts w:ascii="Times New Roman"/>
          <w:b w:val="false"/>
          <w:i w:val="false"/>
          <w:color w:val="000000"/>
          <w:sz w:val="28"/>
        </w:rPr>
        <w:t>
           алу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451  Жер сатып  Мемлекеттің жердің                     Тауарларды
</w:t>
      </w:r>
    </w:p>
    <w:p>
      <w:pPr>
        <w:spacing w:after="0"/>
        <w:ind w:left="0"/>
        <w:jc w:val="both"/>
      </w:pPr>
      <w:r>
        <w:rPr>
          <w:rFonts w:ascii="Times New Roman"/>
          <w:b w:val="false"/>
          <w:i w:val="false"/>
          <w:color w:val="000000"/>
          <w:sz w:val="28"/>
        </w:rPr>
        <w:t>
           алу        кез келген түрін,                      (жұмыстарды
</w:t>
      </w:r>
    </w:p>
    <w:p>
      <w:pPr>
        <w:spacing w:after="0"/>
        <w:ind w:left="0"/>
        <w:jc w:val="both"/>
      </w:pPr>
      <w:r>
        <w:rPr>
          <w:rFonts w:ascii="Times New Roman"/>
          <w:b w:val="false"/>
          <w:i w:val="false"/>
          <w:color w:val="000000"/>
          <w:sz w:val="28"/>
        </w:rPr>
        <w:t>
                      ормандарды, ішкі                       және қызмет
</w:t>
      </w:r>
    </w:p>
    <w:p>
      <w:pPr>
        <w:spacing w:after="0"/>
        <w:ind w:left="0"/>
        <w:jc w:val="both"/>
      </w:pPr>
      <w:r>
        <w:rPr>
          <w:rFonts w:ascii="Times New Roman"/>
          <w:b w:val="false"/>
          <w:i w:val="false"/>
          <w:color w:val="000000"/>
          <w:sz w:val="28"/>
        </w:rPr>
        <w:t>
                      суларды және пайда.                    көрсетулерді)
</w:t>
      </w:r>
    </w:p>
    <w:p>
      <w:pPr>
        <w:spacing w:after="0"/>
        <w:ind w:left="0"/>
        <w:jc w:val="both"/>
      </w:pPr>
      <w:r>
        <w:rPr>
          <w:rFonts w:ascii="Times New Roman"/>
          <w:b w:val="false"/>
          <w:i w:val="false"/>
          <w:color w:val="000000"/>
          <w:sz w:val="28"/>
        </w:rPr>
        <w:t>
                      лы қазбалардың кен                     беруге арнал.
</w:t>
      </w:r>
    </w:p>
    <w:p>
      <w:pPr>
        <w:spacing w:after="0"/>
        <w:ind w:left="0"/>
        <w:jc w:val="both"/>
      </w:pPr>
      <w:r>
        <w:rPr>
          <w:rFonts w:ascii="Times New Roman"/>
          <w:b w:val="false"/>
          <w:i w:val="false"/>
          <w:color w:val="000000"/>
          <w:sz w:val="28"/>
        </w:rPr>
        <w:t>
                      орындарын сатып                        ған шарттар
</w:t>
      </w:r>
    </w:p>
    <w:p>
      <w:pPr>
        <w:spacing w:after="0"/>
        <w:ind w:left="0"/>
        <w:jc w:val="both"/>
      </w:pPr>
      <w:r>
        <w:rPr>
          <w:rFonts w:ascii="Times New Roman"/>
          <w:b w:val="false"/>
          <w:i w:val="false"/>
          <w:color w:val="000000"/>
          <w:sz w:val="28"/>
        </w:rPr>
        <w:t>
                      алуына арналған                        жасалады
</w:t>
      </w:r>
    </w:p>
    <w:p>
      <w:pPr>
        <w:spacing w:after="0"/>
        <w:ind w:left="0"/>
        <w:jc w:val="both"/>
      </w:pPr>
      <w:r>
        <w:rPr>
          <w:rFonts w:ascii="Times New Roman"/>
          <w:b w:val="false"/>
          <w:i w:val="false"/>
          <w:color w:val="000000"/>
          <w:sz w:val="28"/>
        </w:rPr>
        <w:t>
                      шығыстар. Егер мем.
</w:t>
      </w:r>
    </w:p>
    <w:p>
      <w:pPr>
        <w:spacing w:after="0"/>
        <w:ind w:left="0"/>
        <w:jc w:val="both"/>
      </w:pPr>
      <w:r>
        <w:rPr>
          <w:rFonts w:ascii="Times New Roman"/>
          <w:b w:val="false"/>
          <w:i w:val="false"/>
          <w:color w:val="000000"/>
          <w:sz w:val="28"/>
        </w:rPr>
        <w:t>
                      лекет сатып алған
</w:t>
      </w:r>
    </w:p>
    <w:p>
      <w:pPr>
        <w:spacing w:after="0"/>
        <w:ind w:left="0"/>
        <w:jc w:val="both"/>
      </w:pPr>
      <w:r>
        <w:rPr>
          <w:rFonts w:ascii="Times New Roman"/>
          <w:b w:val="false"/>
          <w:i w:val="false"/>
          <w:color w:val="000000"/>
          <w:sz w:val="28"/>
        </w:rPr>
        <w:t>
                      жерде ғимарат тұрса
</w:t>
      </w:r>
    </w:p>
    <w:p>
      <w:pPr>
        <w:spacing w:after="0"/>
        <w:ind w:left="0"/>
        <w:jc w:val="both"/>
      </w:pPr>
      <w:r>
        <w:rPr>
          <w:rFonts w:ascii="Times New Roman"/>
          <w:b w:val="false"/>
          <w:i w:val="false"/>
          <w:color w:val="000000"/>
          <w:sz w:val="28"/>
        </w:rPr>
        <w:t>
                      және ғимараттың
</w:t>
      </w:r>
    </w:p>
    <w:p>
      <w:pPr>
        <w:spacing w:after="0"/>
        <w:ind w:left="0"/>
        <w:jc w:val="both"/>
      </w:pPr>
      <w:r>
        <w:rPr>
          <w:rFonts w:ascii="Times New Roman"/>
          <w:b w:val="false"/>
          <w:i w:val="false"/>
          <w:color w:val="000000"/>
          <w:sz w:val="28"/>
        </w:rPr>
        <w:t>
                      құны жердің құнынан
</w:t>
      </w:r>
    </w:p>
    <w:p>
      <w:pPr>
        <w:spacing w:after="0"/>
        <w:ind w:left="0"/>
        <w:jc w:val="both"/>
      </w:pPr>
      <w:r>
        <w:rPr>
          <w:rFonts w:ascii="Times New Roman"/>
          <w:b w:val="false"/>
          <w:i w:val="false"/>
          <w:color w:val="000000"/>
          <w:sz w:val="28"/>
        </w:rPr>
        <w:t>
                      бөлек бағаланса, 
</w:t>
      </w:r>
    </w:p>
    <w:p>
      <w:pPr>
        <w:spacing w:after="0"/>
        <w:ind w:left="0"/>
        <w:jc w:val="both"/>
      </w:pPr>
      <w:r>
        <w:rPr>
          <w:rFonts w:ascii="Times New Roman"/>
          <w:b w:val="false"/>
          <w:i w:val="false"/>
          <w:color w:val="000000"/>
          <w:sz w:val="28"/>
        </w:rPr>
        <w:t>
                      ғимаратты сатып
</w:t>
      </w:r>
    </w:p>
    <w:p>
      <w:pPr>
        <w:spacing w:after="0"/>
        <w:ind w:left="0"/>
        <w:jc w:val="both"/>
      </w:pPr>
      <w:r>
        <w:rPr>
          <w:rFonts w:ascii="Times New Roman"/>
          <w:b w:val="false"/>
          <w:i w:val="false"/>
          <w:color w:val="000000"/>
          <w:sz w:val="28"/>
        </w:rPr>
        <w:t>
                      алуға арналған 
</w:t>
      </w:r>
    </w:p>
    <w:p>
      <w:pPr>
        <w:spacing w:after="0"/>
        <w:ind w:left="0"/>
        <w:jc w:val="both"/>
      </w:pPr>
      <w:r>
        <w:rPr>
          <w:rFonts w:ascii="Times New Roman"/>
          <w:b w:val="false"/>
          <w:i w:val="false"/>
          <w:color w:val="000000"/>
          <w:sz w:val="28"/>
        </w:rPr>
        <w:t>
                      шығыстар 412-ерек.
</w:t>
      </w:r>
    </w:p>
    <w:p>
      <w:pPr>
        <w:spacing w:after="0"/>
        <w:ind w:left="0"/>
        <w:jc w:val="both"/>
      </w:pPr>
      <w:r>
        <w:rPr>
          <w:rFonts w:ascii="Times New Roman"/>
          <w:b w:val="false"/>
          <w:i w:val="false"/>
          <w:color w:val="000000"/>
          <w:sz w:val="28"/>
        </w:rPr>
        <w:t>
                      шелікке жатқызылуы
</w:t>
      </w:r>
    </w:p>
    <w:p>
      <w:pPr>
        <w:spacing w:after="0"/>
        <w:ind w:left="0"/>
        <w:jc w:val="both"/>
      </w:pPr>
      <w:r>
        <w:rPr>
          <w:rFonts w:ascii="Times New Roman"/>
          <w:b w:val="false"/>
          <w:i w:val="false"/>
          <w:color w:val="000000"/>
          <w:sz w:val="28"/>
        </w:rPr>
        <w:t>
                      тиіс. Егер ғимарат 
</w:t>
      </w:r>
    </w:p>
    <w:p>
      <w:pPr>
        <w:spacing w:after="0"/>
        <w:ind w:left="0"/>
        <w:jc w:val="both"/>
      </w:pPr>
      <w:r>
        <w:rPr>
          <w:rFonts w:ascii="Times New Roman"/>
          <w:b w:val="false"/>
          <w:i w:val="false"/>
          <w:color w:val="000000"/>
          <w:sz w:val="28"/>
        </w:rPr>
        <w:t>
                      сатып алуға арнал.
</w:t>
      </w:r>
    </w:p>
    <w:p>
      <w:pPr>
        <w:spacing w:after="0"/>
        <w:ind w:left="0"/>
        <w:jc w:val="both"/>
      </w:pPr>
      <w:r>
        <w:rPr>
          <w:rFonts w:ascii="Times New Roman"/>
          <w:b w:val="false"/>
          <w:i w:val="false"/>
          <w:color w:val="000000"/>
          <w:sz w:val="28"/>
        </w:rPr>
        <w:t>
                      ған шығыстар жерді
</w:t>
      </w:r>
    </w:p>
    <w:p>
      <w:pPr>
        <w:spacing w:after="0"/>
        <w:ind w:left="0"/>
        <w:jc w:val="both"/>
      </w:pPr>
      <w:r>
        <w:rPr>
          <w:rFonts w:ascii="Times New Roman"/>
          <w:b w:val="false"/>
          <w:i w:val="false"/>
          <w:color w:val="000000"/>
          <w:sz w:val="28"/>
        </w:rPr>
        <w:t>
                      сатып алуға арнал.
</w:t>
      </w:r>
    </w:p>
    <w:p>
      <w:pPr>
        <w:spacing w:after="0"/>
        <w:ind w:left="0"/>
        <w:jc w:val="both"/>
      </w:pPr>
      <w:r>
        <w:rPr>
          <w:rFonts w:ascii="Times New Roman"/>
          <w:b w:val="false"/>
          <w:i w:val="false"/>
          <w:color w:val="000000"/>
          <w:sz w:val="28"/>
        </w:rPr>
        <w:t>
                      ған шығыстардан
</w:t>
      </w:r>
    </w:p>
    <w:p>
      <w:pPr>
        <w:spacing w:after="0"/>
        <w:ind w:left="0"/>
        <w:jc w:val="both"/>
      </w:pPr>
      <w:r>
        <w:rPr>
          <w:rFonts w:ascii="Times New Roman"/>
          <w:b w:val="false"/>
          <w:i w:val="false"/>
          <w:color w:val="000000"/>
          <w:sz w:val="28"/>
        </w:rPr>
        <w:t>
                      бөлінбесе, жердің 
</w:t>
      </w:r>
    </w:p>
    <w:p>
      <w:pPr>
        <w:spacing w:after="0"/>
        <w:ind w:left="0"/>
        <w:jc w:val="both"/>
      </w:pPr>
      <w:r>
        <w:rPr>
          <w:rFonts w:ascii="Times New Roman"/>
          <w:b w:val="false"/>
          <w:i w:val="false"/>
          <w:color w:val="000000"/>
          <w:sz w:val="28"/>
        </w:rPr>
        <w:t>
                      және ғимараттың
</w:t>
      </w:r>
    </w:p>
    <w:p>
      <w:pPr>
        <w:spacing w:after="0"/>
        <w:ind w:left="0"/>
        <w:jc w:val="both"/>
      </w:pPr>
      <w:r>
        <w:rPr>
          <w:rFonts w:ascii="Times New Roman"/>
          <w:b w:val="false"/>
          <w:i w:val="false"/>
          <w:color w:val="000000"/>
          <w:sz w:val="28"/>
        </w:rPr>
        <w:t>
                      құнын не неғұрлым                             
</w:t>
      </w:r>
    </w:p>
    <w:p>
      <w:pPr>
        <w:spacing w:after="0"/>
        <w:ind w:left="0"/>
        <w:jc w:val="both"/>
      </w:pPr>
      <w:r>
        <w:rPr>
          <w:rFonts w:ascii="Times New Roman"/>
          <w:b w:val="false"/>
          <w:i w:val="false"/>
          <w:color w:val="000000"/>
          <w:sz w:val="28"/>
        </w:rPr>
        <w:t>
                      бағалысы қайсысы
</w:t>
      </w:r>
    </w:p>
    <w:p>
      <w:pPr>
        <w:spacing w:after="0"/>
        <w:ind w:left="0"/>
        <w:jc w:val="both"/>
      </w:pPr>
      <w:r>
        <w:rPr>
          <w:rFonts w:ascii="Times New Roman"/>
          <w:b w:val="false"/>
          <w:i w:val="false"/>
          <w:color w:val="000000"/>
          <w:sz w:val="28"/>
        </w:rPr>
        <w:t>
                      болып табылатынына
</w:t>
      </w:r>
    </w:p>
    <w:p>
      <w:pPr>
        <w:spacing w:after="0"/>
        <w:ind w:left="0"/>
        <w:jc w:val="both"/>
      </w:pPr>
      <w:r>
        <w:rPr>
          <w:rFonts w:ascii="Times New Roman"/>
          <w:b w:val="false"/>
          <w:i w:val="false"/>
          <w:color w:val="000000"/>
          <w:sz w:val="28"/>
        </w:rPr>
        <w:t>
                      - жер ме немесе 
</w:t>
      </w:r>
    </w:p>
    <w:p>
      <w:pPr>
        <w:spacing w:after="0"/>
        <w:ind w:left="0"/>
        <w:jc w:val="both"/>
      </w:pPr>
      <w:r>
        <w:rPr>
          <w:rFonts w:ascii="Times New Roman"/>
          <w:b w:val="false"/>
          <w:i w:val="false"/>
          <w:color w:val="000000"/>
          <w:sz w:val="28"/>
        </w:rPr>
        <w:t>
                      ғимарат па, осыған 
</w:t>
      </w:r>
    </w:p>
    <w:p>
      <w:pPr>
        <w:spacing w:after="0"/>
        <w:ind w:left="0"/>
        <w:jc w:val="both"/>
      </w:pPr>
      <w:r>
        <w:rPr>
          <w:rFonts w:ascii="Times New Roman"/>
          <w:b w:val="false"/>
          <w:i w:val="false"/>
          <w:color w:val="000000"/>
          <w:sz w:val="28"/>
        </w:rPr>
        <w:t>
                      байланысты осы 
</w:t>
      </w:r>
    </w:p>
    <w:p>
      <w:pPr>
        <w:spacing w:after="0"/>
        <w:ind w:left="0"/>
        <w:jc w:val="both"/>
      </w:pPr>
      <w:r>
        <w:rPr>
          <w:rFonts w:ascii="Times New Roman"/>
          <w:b w:val="false"/>
          <w:i w:val="false"/>
          <w:color w:val="000000"/>
          <w:sz w:val="28"/>
        </w:rPr>
        <w:t>
                      ерекшелікке не 412-
</w:t>
      </w:r>
    </w:p>
    <w:p>
      <w:pPr>
        <w:spacing w:after="0"/>
        <w:ind w:left="0"/>
        <w:jc w:val="both"/>
      </w:pPr>
      <w:r>
        <w:rPr>
          <w:rFonts w:ascii="Times New Roman"/>
          <w:b w:val="false"/>
          <w:i w:val="false"/>
          <w:color w:val="000000"/>
          <w:sz w:val="28"/>
        </w:rPr>
        <w:t>
                      ерекшелікке жатқызу
</w:t>
      </w:r>
    </w:p>
    <w:p>
      <w:pPr>
        <w:spacing w:after="0"/>
        <w:ind w:left="0"/>
        <w:jc w:val="both"/>
      </w:pPr>
      <w:r>
        <w:rPr>
          <w:rFonts w:ascii="Times New Roman"/>
          <w:b w:val="false"/>
          <w:i w:val="false"/>
          <w:color w:val="000000"/>
          <w:sz w:val="28"/>
        </w:rPr>
        <w:t>
                      қажет.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452  Материал.  Жеке объектілер                        Тауарларды
</w:t>
      </w:r>
    </w:p>
    <w:p>
      <w:pPr>
        <w:spacing w:after="0"/>
        <w:ind w:left="0"/>
        <w:jc w:val="both"/>
      </w:pPr>
      <w:r>
        <w:rPr>
          <w:rFonts w:ascii="Times New Roman"/>
          <w:b w:val="false"/>
          <w:i w:val="false"/>
          <w:color w:val="000000"/>
          <w:sz w:val="28"/>
        </w:rPr>
        <w:t>
           дық емес   болып табылмайтын                      (жұмыстарды
</w:t>
      </w:r>
    </w:p>
    <w:p>
      <w:pPr>
        <w:spacing w:after="0"/>
        <w:ind w:left="0"/>
        <w:jc w:val="both"/>
      </w:pPr>
      <w:r>
        <w:rPr>
          <w:rFonts w:ascii="Times New Roman"/>
          <w:b w:val="false"/>
          <w:i w:val="false"/>
          <w:color w:val="000000"/>
          <w:sz w:val="28"/>
        </w:rPr>
        <w:t>
           активтер   материалдық емес                       және қызмет
</w:t>
      </w:r>
    </w:p>
    <w:p>
      <w:pPr>
        <w:spacing w:after="0"/>
        <w:ind w:left="0"/>
        <w:jc w:val="both"/>
      </w:pPr>
      <w:r>
        <w:rPr>
          <w:rFonts w:ascii="Times New Roman"/>
          <w:b w:val="false"/>
          <w:i w:val="false"/>
          <w:color w:val="000000"/>
          <w:sz w:val="28"/>
        </w:rPr>
        <w:t>
           сатып алу  активтерді сатып                       көрсетулерді)
</w:t>
      </w:r>
    </w:p>
    <w:p>
      <w:pPr>
        <w:spacing w:after="0"/>
        <w:ind w:left="0"/>
        <w:jc w:val="both"/>
      </w:pPr>
      <w:r>
        <w:rPr>
          <w:rFonts w:ascii="Times New Roman"/>
          <w:b w:val="false"/>
          <w:i w:val="false"/>
          <w:color w:val="000000"/>
          <w:sz w:val="28"/>
        </w:rPr>
        <w:t>
                      алу (жер қойнауын                      беруге арнал.
</w:t>
      </w:r>
    </w:p>
    <w:p>
      <w:pPr>
        <w:spacing w:after="0"/>
        <w:ind w:left="0"/>
        <w:jc w:val="both"/>
      </w:pPr>
      <w:r>
        <w:rPr>
          <w:rFonts w:ascii="Times New Roman"/>
          <w:b w:val="false"/>
          <w:i w:val="false"/>
          <w:color w:val="000000"/>
          <w:sz w:val="28"/>
        </w:rPr>
        <w:t>
                      және геологиялық                       ған шарттар
</w:t>
      </w:r>
    </w:p>
    <w:p>
      <w:pPr>
        <w:spacing w:after="0"/>
        <w:ind w:left="0"/>
        <w:jc w:val="both"/>
      </w:pPr>
      <w:r>
        <w:rPr>
          <w:rFonts w:ascii="Times New Roman"/>
          <w:b w:val="false"/>
          <w:i w:val="false"/>
          <w:color w:val="000000"/>
          <w:sz w:val="28"/>
        </w:rPr>
        <w:t>
                      ақпаратты өңдеуге                      жасалады
</w:t>
      </w:r>
    </w:p>
    <w:p>
      <w:pPr>
        <w:spacing w:after="0"/>
        <w:ind w:left="0"/>
        <w:jc w:val="both"/>
      </w:pPr>
      <w:r>
        <w:rPr>
          <w:rFonts w:ascii="Times New Roman"/>
          <w:b w:val="false"/>
          <w:i w:val="false"/>
          <w:color w:val="000000"/>
          <w:sz w:val="28"/>
        </w:rPr>
        <w:t>
                      құқықтарды сатып
</w:t>
      </w:r>
    </w:p>
    <w:p>
      <w:pPr>
        <w:spacing w:after="0"/>
        <w:ind w:left="0"/>
        <w:jc w:val="both"/>
      </w:pPr>
      <w:r>
        <w:rPr>
          <w:rFonts w:ascii="Times New Roman"/>
          <w:b w:val="false"/>
          <w:i w:val="false"/>
          <w:color w:val="000000"/>
          <w:sz w:val="28"/>
        </w:rPr>
        <w:t>
                      алуға, балық аулау
</w:t>
      </w:r>
    </w:p>
    <w:p>
      <w:pPr>
        <w:spacing w:after="0"/>
        <w:ind w:left="0"/>
        <w:jc w:val="both"/>
      </w:pPr>
      <w:r>
        <w:rPr>
          <w:rFonts w:ascii="Times New Roman"/>
          <w:b w:val="false"/>
          <w:i w:val="false"/>
          <w:color w:val="000000"/>
          <w:sz w:val="28"/>
        </w:rPr>
        <w:t>
                      кәсіпшілігін жүргі.
</w:t>
      </w:r>
    </w:p>
    <w:p>
      <w:pPr>
        <w:spacing w:after="0"/>
        <w:ind w:left="0"/>
        <w:jc w:val="both"/>
      </w:pPr>
      <w:r>
        <w:rPr>
          <w:rFonts w:ascii="Times New Roman"/>
          <w:b w:val="false"/>
          <w:i w:val="false"/>
          <w:color w:val="000000"/>
          <w:sz w:val="28"/>
        </w:rPr>
        <w:t>
                      зуге арналған
</w:t>
      </w:r>
    </w:p>
    <w:p>
      <w:pPr>
        <w:spacing w:after="0"/>
        <w:ind w:left="0"/>
        <w:jc w:val="both"/>
      </w:pPr>
      <w:r>
        <w:rPr>
          <w:rFonts w:ascii="Times New Roman"/>
          <w:b w:val="false"/>
          <w:i w:val="false"/>
          <w:color w:val="000000"/>
          <w:sz w:val="28"/>
        </w:rPr>
        <w:t>
                      шығыстар, сондай-ақ
</w:t>
      </w:r>
    </w:p>
    <w:p>
      <w:pPr>
        <w:spacing w:after="0"/>
        <w:ind w:left="0"/>
        <w:jc w:val="both"/>
      </w:pPr>
      <w:r>
        <w:rPr>
          <w:rFonts w:ascii="Times New Roman"/>
          <w:b w:val="false"/>
          <w:i w:val="false"/>
          <w:color w:val="000000"/>
          <w:sz w:val="28"/>
        </w:rPr>
        <w:t>
                      өзге де концессия.
</w:t>
      </w:r>
    </w:p>
    <w:p>
      <w:pPr>
        <w:spacing w:after="0"/>
        <w:ind w:left="0"/>
        <w:jc w:val="both"/>
      </w:pPr>
      <w:r>
        <w:rPr>
          <w:rFonts w:ascii="Times New Roman"/>
          <w:b w:val="false"/>
          <w:i w:val="false"/>
          <w:color w:val="000000"/>
          <w:sz w:val="28"/>
        </w:rPr>
        <w:t>
                      ларға, патенттерді
</w:t>
      </w:r>
    </w:p>
    <w:p>
      <w:pPr>
        <w:spacing w:after="0"/>
        <w:ind w:left="0"/>
        <w:jc w:val="both"/>
      </w:pPr>
      <w:r>
        <w:rPr>
          <w:rFonts w:ascii="Times New Roman"/>
          <w:b w:val="false"/>
          <w:i w:val="false"/>
          <w:color w:val="000000"/>
          <w:sz w:val="28"/>
        </w:rPr>
        <w:t>
                      және авторлық 
</w:t>
      </w:r>
    </w:p>
    <w:p>
      <w:pPr>
        <w:spacing w:after="0"/>
        <w:ind w:left="0"/>
        <w:jc w:val="both"/>
      </w:pPr>
      <w:r>
        <w:rPr>
          <w:rFonts w:ascii="Times New Roman"/>
          <w:b w:val="false"/>
          <w:i w:val="false"/>
          <w:color w:val="000000"/>
          <w:sz w:val="28"/>
        </w:rPr>
        <w:t>
                      құқықтарды, сауда
</w:t>
      </w:r>
    </w:p>
    <w:p>
      <w:pPr>
        <w:spacing w:after="0"/>
        <w:ind w:left="0"/>
        <w:jc w:val="both"/>
      </w:pPr>
      <w:r>
        <w:rPr>
          <w:rFonts w:ascii="Times New Roman"/>
          <w:b w:val="false"/>
          <w:i w:val="false"/>
          <w:color w:val="000000"/>
          <w:sz w:val="28"/>
        </w:rPr>
        <w:t>
                      белгілерін және
</w:t>
      </w:r>
    </w:p>
    <w:p>
      <w:pPr>
        <w:spacing w:after="0"/>
        <w:ind w:left="0"/>
        <w:jc w:val="both"/>
      </w:pPr>
      <w:r>
        <w:rPr>
          <w:rFonts w:ascii="Times New Roman"/>
          <w:b w:val="false"/>
          <w:i w:val="false"/>
          <w:color w:val="000000"/>
          <w:sz w:val="28"/>
        </w:rPr>
        <w:t>
                      бағдарламалық 
</w:t>
      </w:r>
    </w:p>
    <w:p>
      <w:pPr>
        <w:spacing w:after="0"/>
        <w:ind w:left="0"/>
        <w:jc w:val="both"/>
      </w:pPr>
      <w:r>
        <w:rPr>
          <w:rFonts w:ascii="Times New Roman"/>
          <w:b w:val="false"/>
          <w:i w:val="false"/>
          <w:color w:val="000000"/>
          <w:sz w:val="28"/>
        </w:rPr>
        <w:t>
                      өнімдерді пайда.
</w:t>
      </w:r>
    </w:p>
    <w:p>
      <w:pPr>
        <w:spacing w:after="0"/>
        <w:ind w:left="0"/>
        <w:jc w:val="both"/>
      </w:pPr>
      <w:r>
        <w:rPr>
          <w:rFonts w:ascii="Times New Roman"/>
          <w:b w:val="false"/>
          <w:i w:val="false"/>
          <w:color w:val="000000"/>
          <w:sz w:val="28"/>
        </w:rPr>
        <w:t>
                      лануға арналған              
</w:t>
      </w:r>
    </w:p>
    <w:p>
      <w:pPr>
        <w:spacing w:after="0"/>
        <w:ind w:left="0"/>
        <w:jc w:val="both"/>
      </w:pPr>
      <w:r>
        <w:rPr>
          <w:rFonts w:ascii="Times New Roman"/>
          <w:b w:val="false"/>
          <w:i w:val="false"/>
          <w:color w:val="000000"/>
          <w:sz w:val="28"/>
        </w:rPr>
        <w:t>
                      шығыстар көрсеті.
</w:t>
      </w:r>
    </w:p>
    <w:p>
      <w:pPr>
        <w:spacing w:after="0"/>
        <w:ind w:left="0"/>
        <w:jc w:val="both"/>
      </w:pPr>
      <w:r>
        <w:rPr>
          <w:rFonts w:ascii="Times New Roman"/>
          <w:b w:val="false"/>
          <w:i w:val="false"/>
          <w:color w:val="000000"/>
          <w:sz w:val="28"/>
        </w:rPr>
        <w:t>
                      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460        Ел ішінде. Күрделі трансферт. 
</w:t>
      </w:r>
    </w:p>
    <w:p>
      <w:pPr>
        <w:spacing w:after="0"/>
        <w:ind w:left="0"/>
        <w:jc w:val="both"/>
      </w:pPr>
      <w:r>
        <w:rPr>
          <w:rFonts w:ascii="Times New Roman"/>
          <w:b w:val="false"/>
          <w:i w:val="false"/>
          <w:color w:val="000000"/>
          <w:sz w:val="28"/>
        </w:rPr>
        <w:t>
           гі күрде.  тер қаржылық талап.
</w:t>
      </w:r>
    </w:p>
    <w:p>
      <w:pPr>
        <w:spacing w:after="0"/>
        <w:ind w:left="0"/>
        <w:jc w:val="both"/>
      </w:pPr>
      <w:r>
        <w:rPr>
          <w:rFonts w:ascii="Times New Roman"/>
          <w:b w:val="false"/>
          <w:i w:val="false"/>
          <w:color w:val="000000"/>
          <w:sz w:val="28"/>
        </w:rPr>
        <w:t>
           лі транс.  тардың туындауына
</w:t>
      </w:r>
    </w:p>
    <w:p>
      <w:pPr>
        <w:spacing w:after="0"/>
        <w:ind w:left="0"/>
        <w:jc w:val="both"/>
      </w:pPr>
      <w:r>
        <w:rPr>
          <w:rFonts w:ascii="Times New Roman"/>
          <w:b w:val="false"/>
          <w:i w:val="false"/>
          <w:color w:val="000000"/>
          <w:sz w:val="28"/>
        </w:rPr>
        <w:t>
           ферттер    немесе өтелуіне 
</w:t>
      </w:r>
    </w:p>
    <w:p>
      <w:pPr>
        <w:spacing w:after="0"/>
        <w:ind w:left="0"/>
        <w:jc w:val="both"/>
      </w:pPr>
      <w:r>
        <w:rPr>
          <w:rFonts w:ascii="Times New Roman"/>
          <w:b w:val="false"/>
          <w:i w:val="false"/>
          <w:color w:val="000000"/>
          <w:sz w:val="28"/>
        </w:rPr>
        <w:t>
                      әкеп соқтырмайтын
</w:t>
      </w:r>
    </w:p>
    <w:p>
      <w:pPr>
        <w:spacing w:after="0"/>
        <w:ind w:left="0"/>
        <w:jc w:val="both"/>
      </w:pPr>
      <w:r>
        <w:rPr>
          <w:rFonts w:ascii="Times New Roman"/>
          <w:b w:val="false"/>
          <w:i w:val="false"/>
          <w:color w:val="000000"/>
          <w:sz w:val="28"/>
        </w:rPr>
        <w:t>
                      басқару органдары.
</w:t>
      </w:r>
    </w:p>
    <w:p>
      <w:pPr>
        <w:spacing w:after="0"/>
        <w:ind w:left="0"/>
        <w:jc w:val="both"/>
      </w:pPr>
      <w:r>
        <w:rPr>
          <w:rFonts w:ascii="Times New Roman"/>
          <w:b w:val="false"/>
          <w:i w:val="false"/>
          <w:color w:val="000000"/>
          <w:sz w:val="28"/>
        </w:rPr>
        <w:t>
                      ның қайтарымсыз
</w:t>
      </w:r>
    </w:p>
    <w:p>
      <w:pPr>
        <w:spacing w:after="0"/>
        <w:ind w:left="0"/>
        <w:jc w:val="both"/>
      </w:pPr>
      <w:r>
        <w:rPr>
          <w:rFonts w:ascii="Times New Roman"/>
          <w:b w:val="false"/>
          <w:i w:val="false"/>
          <w:color w:val="000000"/>
          <w:sz w:val="28"/>
        </w:rPr>
        <w:t>
                      біржақты төлемдерін
</w:t>
      </w:r>
    </w:p>
    <w:p>
      <w:pPr>
        <w:spacing w:after="0"/>
        <w:ind w:left="0"/>
        <w:jc w:val="both"/>
      </w:pPr>
      <w:r>
        <w:rPr>
          <w:rFonts w:ascii="Times New Roman"/>
          <w:b w:val="false"/>
          <w:i w:val="false"/>
          <w:color w:val="000000"/>
          <w:sz w:val="28"/>
        </w:rPr>
        <w:t>
                      білдіреді. Мұндай
</w:t>
      </w:r>
    </w:p>
    <w:p>
      <w:pPr>
        <w:spacing w:after="0"/>
        <w:ind w:left="0"/>
        <w:jc w:val="both"/>
      </w:pPr>
      <w:r>
        <w:rPr>
          <w:rFonts w:ascii="Times New Roman"/>
          <w:b w:val="false"/>
          <w:i w:val="false"/>
          <w:color w:val="000000"/>
          <w:sz w:val="28"/>
        </w:rPr>
        <w:t>
                      трансферттер олар.
</w:t>
      </w:r>
    </w:p>
    <w:p>
      <w:pPr>
        <w:spacing w:after="0"/>
        <w:ind w:left="0"/>
        <w:jc w:val="both"/>
      </w:pPr>
      <w:r>
        <w:rPr>
          <w:rFonts w:ascii="Times New Roman"/>
          <w:b w:val="false"/>
          <w:i w:val="false"/>
          <w:color w:val="000000"/>
          <w:sz w:val="28"/>
        </w:rPr>
        <w:t>
                      дың алушыларының
</w:t>
      </w:r>
    </w:p>
    <w:p>
      <w:pPr>
        <w:spacing w:after="0"/>
        <w:ind w:left="0"/>
        <w:jc w:val="both"/>
      </w:pPr>
      <w:r>
        <w:rPr>
          <w:rFonts w:ascii="Times New Roman"/>
          <w:b w:val="false"/>
          <w:i w:val="false"/>
          <w:color w:val="000000"/>
          <w:sz w:val="28"/>
        </w:rPr>
        <w:t>
                      күрделі активтерді
</w:t>
      </w:r>
    </w:p>
    <w:p>
      <w:pPr>
        <w:spacing w:after="0"/>
        <w:ind w:left="0"/>
        <w:jc w:val="both"/>
      </w:pPr>
      <w:r>
        <w:rPr>
          <w:rFonts w:ascii="Times New Roman"/>
          <w:b w:val="false"/>
          <w:i w:val="false"/>
          <w:color w:val="000000"/>
          <w:sz w:val="28"/>
        </w:rPr>
        <w:t>
                      сатып алуға, негіз.
</w:t>
      </w:r>
    </w:p>
    <w:p>
      <w:pPr>
        <w:spacing w:after="0"/>
        <w:ind w:left="0"/>
        <w:jc w:val="both"/>
      </w:pPr>
      <w:r>
        <w:rPr>
          <w:rFonts w:ascii="Times New Roman"/>
          <w:b w:val="false"/>
          <w:i w:val="false"/>
          <w:color w:val="000000"/>
          <w:sz w:val="28"/>
        </w:rPr>
        <w:t>
                      гі капиталдың
</w:t>
      </w:r>
    </w:p>
    <w:p>
      <w:pPr>
        <w:spacing w:after="0"/>
        <w:ind w:left="0"/>
        <w:jc w:val="both"/>
      </w:pPr>
      <w:r>
        <w:rPr>
          <w:rFonts w:ascii="Times New Roman"/>
          <w:b w:val="false"/>
          <w:i w:val="false"/>
          <w:color w:val="000000"/>
          <w:sz w:val="28"/>
        </w:rPr>
        <w:t>
                      бұзылуына немесе
</w:t>
      </w:r>
    </w:p>
    <w:p>
      <w:pPr>
        <w:spacing w:after="0"/>
        <w:ind w:left="0"/>
        <w:jc w:val="both"/>
      </w:pPr>
      <w:r>
        <w:rPr>
          <w:rFonts w:ascii="Times New Roman"/>
          <w:b w:val="false"/>
          <w:i w:val="false"/>
          <w:color w:val="000000"/>
          <w:sz w:val="28"/>
        </w:rPr>
        <w:t>
                      негізгі капиталдың
</w:t>
      </w:r>
    </w:p>
    <w:p>
      <w:pPr>
        <w:spacing w:after="0"/>
        <w:ind w:left="0"/>
        <w:jc w:val="both"/>
      </w:pPr>
      <w:r>
        <w:rPr>
          <w:rFonts w:ascii="Times New Roman"/>
          <w:b w:val="false"/>
          <w:i w:val="false"/>
          <w:color w:val="000000"/>
          <w:sz w:val="28"/>
        </w:rPr>
        <w:t>
                      зақымдануына не 
</w:t>
      </w:r>
    </w:p>
    <w:p>
      <w:pPr>
        <w:spacing w:after="0"/>
        <w:ind w:left="0"/>
        <w:jc w:val="both"/>
      </w:pPr>
      <w:r>
        <w:rPr>
          <w:rFonts w:ascii="Times New Roman"/>
          <w:b w:val="false"/>
          <w:i w:val="false"/>
          <w:color w:val="000000"/>
          <w:sz w:val="28"/>
        </w:rPr>
        <w:t>
                      алушының қаржы 
</w:t>
      </w:r>
    </w:p>
    <w:p>
      <w:pPr>
        <w:spacing w:after="0"/>
        <w:ind w:left="0"/>
        <w:jc w:val="both"/>
      </w:pPr>
      <w:r>
        <w:rPr>
          <w:rFonts w:ascii="Times New Roman"/>
          <w:b w:val="false"/>
          <w:i w:val="false"/>
          <w:color w:val="000000"/>
          <w:sz w:val="28"/>
        </w:rPr>
        <w:t>
                      капиталының артуына
</w:t>
      </w:r>
    </w:p>
    <w:p>
      <w:pPr>
        <w:spacing w:after="0"/>
        <w:ind w:left="0"/>
        <w:jc w:val="both"/>
      </w:pPr>
      <w:r>
        <w:rPr>
          <w:rFonts w:ascii="Times New Roman"/>
          <w:b w:val="false"/>
          <w:i w:val="false"/>
          <w:color w:val="000000"/>
          <w:sz w:val="28"/>
        </w:rPr>
        <w:t>
                      байланысты шығын.
</w:t>
      </w:r>
    </w:p>
    <w:p>
      <w:pPr>
        <w:spacing w:after="0"/>
        <w:ind w:left="0"/>
        <w:jc w:val="both"/>
      </w:pPr>
      <w:r>
        <w:rPr>
          <w:rFonts w:ascii="Times New Roman"/>
          <w:b w:val="false"/>
          <w:i w:val="false"/>
          <w:color w:val="000000"/>
          <w:sz w:val="28"/>
        </w:rPr>
        <w:t>
                      дарды өтеуге арнал.
</w:t>
      </w:r>
    </w:p>
    <w:p>
      <w:pPr>
        <w:spacing w:after="0"/>
        <w:ind w:left="0"/>
        <w:jc w:val="both"/>
      </w:pPr>
      <w:r>
        <w:rPr>
          <w:rFonts w:ascii="Times New Roman"/>
          <w:b w:val="false"/>
          <w:i w:val="false"/>
          <w:color w:val="000000"/>
          <w:sz w:val="28"/>
        </w:rPr>
        <w:t>
                      ған шығыстарын 
</w:t>
      </w:r>
    </w:p>
    <w:p>
      <w:pPr>
        <w:spacing w:after="0"/>
        <w:ind w:left="0"/>
        <w:jc w:val="both"/>
      </w:pPr>
      <w:r>
        <w:rPr>
          <w:rFonts w:ascii="Times New Roman"/>
          <w:b w:val="false"/>
          <w:i w:val="false"/>
          <w:color w:val="000000"/>
          <w:sz w:val="28"/>
        </w:rPr>
        <w:t>
                      қаржыландыруға 
</w:t>
      </w:r>
    </w:p>
    <w:p>
      <w:pPr>
        <w:spacing w:after="0"/>
        <w:ind w:left="0"/>
        <w:jc w:val="both"/>
      </w:pPr>
      <w:r>
        <w:rPr>
          <w:rFonts w:ascii="Times New Roman"/>
          <w:b w:val="false"/>
          <w:i w:val="false"/>
          <w:color w:val="000000"/>
          <w:sz w:val="28"/>
        </w:rPr>
        <w:t>
                      арналған.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461  Мемлекет.  Күрделі активтерді                     Тауарларды,
</w:t>
      </w:r>
    </w:p>
    <w:p>
      <w:pPr>
        <w:spacing w:after="0"/>
        <w:ind w:left="0"/>
        <w:jc w:val="both"/>
      </w:pPr>
      <w:r>
        <w:rPr>
          <w:rFonts w:ascii="Times New Roman"/>
          <w:b w:val="false"/>
          <w:i w:val="false"/>
          <w:color w:val="000000"/>
          <w:sz w:val="28"/>
        </w:rPr>
        <w:t>
           тік кәсіп. сатып алу үшін,                        жұмыстарды
</w:t>
      </w:r>
    </w:p>
    <w:p>
      <w:pPr>
        <w:spacing w:after="0"/>
        <w:ind w:left="0"/>
        <w:jc w:val="both"/>
      </w:pPr>
      <w:r>
        <w:rPr>
          <w:rFonts w:ascii="Times New Roman"/>
          <w:b w:val="false"/>
          <w:i w:val="false"/>
          <w:color w:val="000000"/>
          <w:sz w:val="28"/>
        </w:rPr>
        <w:t>
           орындарға  құрылысты қаржылан.                    және қызмет
</w:t>
      </w:r>
    </w:p>
    <w:p>
      <w:pPr>
        <w:spacing w:after="0"/>
        <w:ind w:left="0"/>
        <w:jc w:val="both"/>
      </w:pPr>
      <w:r>
        <w:rPr>
          <w:rFonts w:ascii="Times New Roman"/>
          <w:b w:val="false"/>
          <w:i w:val="false"/>
          <w:color w:val="000000"/>
          <w:sz w:val="28"/>
        </w:rPr>
        <w:t>
           күрделі    дыру үшін күрделі                      көрсетулерді
</w:t>
      </w:r>
    </w:p>
    <w:p>
      <w:pPr>
        <w:spacing w:after="0"/>
        <w:ind w:left="0"/>
        <w:jc w:val="both"/>
      </w:pPr>
      <w:r>
        <w:rPr>
          <w:rFonts w:ascii="Times New Roman"/>
          <w:b w:val="false"/>
          <w:i w:val="false"/>
          <w:color w:val="000000"/>
          <w:sz w:val="28"/>
        </w:rPr>
        <w:t>
           транс.     трансферттер.                          беруге арнал.
</w:t>
      </w:r>
    </w:p>
    <w:p>
      <w:pPr>
        <w:spacing w:after="0"/>
        <w:ind w:left="0"/>
        <w:jc w:val="both"/>
      </w:pPr>
      <w:r>
        <w:rPr>
          <w:rFonts w:ascii="Times New Roman"/>
          <w:b w:val="false"/>
          <w:i w:val="false"/>
          <w:color w:val="000000"/>
          <w:sz w:val="28"/>
        </w:rPr>
        <w:t>
           ферттер    Бұған сонымен қатар                    ған шарттар   
</w:t>
      </w:r>
    </w:p>
    <w:p>
      <w:pPr>
        <w:spacing w:after="0"/>
        <w:ind w:left="0"/>
        <w:jc w:val="both"/>
      </w:pPr>
      <w:r>
        <w:rPr>
          <w:rFonts w:ascii="Times New Roman"/>
          <w:b w:val="false"/>
          <w:i w:val="false"/>
          <w:color w:val="000000"/>
          <w:sz w:val="28"/>
        </w:rPr>
        <w:t>
                      кәсіпорындарға                         жасалмайды
</w:t>
      </w:r>
    </w:p>
    <w:p>
      <w:pPr>
        <w:spacing w:after="0"/>
        <w:ind w:left="0"/>
        <w:jc w:val="both"/>
      </w:pPr>
      <w:r>
        <w:rPr>
          <w:rFonts w:ascii="Times New Roman"/>
          <w:b w:val="false"/>
          <w:i w:val="false"/>
          <w:color w:val="000000"/>
          <w:sz w:val="28"/>
        </w:rPr>
        <w:t>
                      материалдық актив.
</w:t>
      </w:r>
    </w:p>
    <w:p>
      <w:pPr>
        <w:spacing w:after="0"/>
        <w:ind w:left="0"/>
        <w:jc w:val="both"/>
      </w:pPr>
      <w:r>
        <w:rPr>
          <w:rFonts w:ascii="Times New Roman"/>
          <w:b w:val="false"/>
          <w:i w:val="false"/>
          <w:color w:val="000000"/>
          <w:sz w:val="28"/>
        </w:rPr>
        <w:t>
                      тер сатып алуға  
</w:t>
      </w:r>
    </w:p>
    <w:p>
      <w:pPr>
        <w:spacing w:after="0"/>
        <w:ind w:left="0"/>
        <w:jc w:val="both"/>
      </w:pPr>
      <w:r>
        <w:rPr>
          <w:rFonts w:ascii="Times New Roman"/>
          <w:b w:val="false"/>
          <w:i w:val="false"/>
          <w:color w:val="000000"/>
          <w:sz w:val="28"/>
        </w:rPr>
        <w:t>
                      берілетін транс.
</w:t>
      </w:r>
    </w:p>
    <w:p>
      <w:pPr>
        <w:spacing w:after="0"/>
        <w:ind w:left="0"/>
        <w:jc w:val="both"/>
      </w:pPr>
      <w:r>
        <w:rPr>
          <w:rFonts w:ascii="Times New Roman"/>
          <w:b w:val="false"/>
          <w:i w:val="false"/>
          <w:color w:val="000000"/>
          <w:sz w:val="28"/>
        </w:rPr>
        <w:t>
                      ферттік төлемдерге
</w:t>
      </w:r>
    </w:p>
    <w:p>
      <w:pPr>
        <w:spacing w:after="0"/>
        <w:ind w:left="0"/>
        <w:jc w:val="both"/>
      </w:pPr>
      <w:r>
        <w:rPr>
          <w:rFonts w:ascii="Times New Roman"/>
          <w:b w:val="false"/>
          <w:i w:val="false"/>
          <w:color w:val="000000"/>
          <w:sz w:val="28"/>
        </w:rPr>
        <w:t>
                      арналған шығыстар
</w:t>
      </w:r>
    </w:p>
    <w:p>
      <w:pPr>
        <w:spacing w:after="0"/>
        <w:ind w:left="0"/>
        <w:jc w:val="both"/>
      </w:pPr>
      <w:r>
        <w:rPr>
          <w:rFonts w:ascii="Times New Roman"/>
          <w:b w:val="false"/>
          <w:i w:val="false"/>
          <w:color w:val="000000"/>
          <w:sz w:val="28"/>
        </w:rPr>
        <w:t>
                      да кіреді. Алайда
</w:t>
      </w:r>
    </w:p>
    <w:p>
      <w:pPr>
        <w:spacing w:after="0"/>
        <w:ind w:left="0"/>
        <w:jc w:val="both"/>
      </w:pPr>
      <w:r>
        <w:rPr>
          <w:rFonts w:ascii="Times New Roman"/>
          <w:b w:val="false"/>
          <w:i w:val="false"/>
          <w:color w:val="000000"/>
          <w:sz w:val="28"/>
        </w:rPr>
        <w:t>
                      ғимараттарды салу.
</w:t>
      </w:r>
    </w:p>
    <w:p>
      <w:pPr>
        <w:spacing w:after="0"/>
        <w:ind w:left="0"/>
        <w:jc w:val="both"/>
      </w:pPr>
      <w:r>
        <w:rPr>
          <w:rFonts w:ascii="Times New Roman"/>
          <w:b w:val="false"/>
          <w:i w:val="false"/>
          <w:color w:val="000000"/>
          <w:sz w:val="28"/>
        </w:rPr>
        <w:t>
                      ға немесе тек 
</w:t>
      </w:r>
    </w:p>
    <w:p>
      <w:pPr>
        <w:spacing w:after="0"/>
        <w:ind w:left="0"/>
        <w:jc w:val="both"/>
      </w:pPr>
      <w:r>
        <w:rPr>
          <w:rFonts w:ascii="Times New Roman"/>
          <w:b w:val="false"/>
          <w:i w:val="false"/>
          <w:color w:val="000000"/>
          <w:sz w:val="28"/>
        </w:rPr>
        <w:t>
                      әскери мақсаттарда
</w:t>
      </w:r>
    </w:p>
    <w:p>
      <w:pPr>
        <w:spacing w:after="0"/>
        <w:ind w:left="0"/>
        <w:jc w:val="both"/>
      </w:pPr>
      <w:r>
        <w:rPr>
          <w:rFonts w:ascii="Times New Roman"/>
          <w:b w:val="false"/>
          <w:i w:val="false"/>
          <w:color w:val="000000"/>
          <w:sz w:val="28"/>
        </w:rPr>
        <w:t>
                      пайдаланылатын 
</w:t>
      </w:r>
    </w:p>
    <w:p>
      <w:pPr>
        <w:spacing w:after="0"/>
        <w:ind w:left="0"/>
        <w:jc w:val="both"/>
      </w:pPr>
      <w:r>
        <w:rPr>
          <w:rFonts w:ascii="Times New Roman"/>
          <w:b w:val="false"/>
          <w:i w:val="false"/>
          <w:color w:val="000000"/>
          <w:sz w:val="28"/>
        </w:rPr>
        <w:t>
                      негізгі жабдықтар.
</w:t>
      </w:r>
    </w:p>
    <w:p>
      <w:pPr>
        <w:spacing w:after="0"/>
        <w:ind w:left="0"/>
        <w:jc w:val="both"/>
      </w:pPr>
      <w:r>
        <w:rPr>
          <w:rFonts w:ascii="Times New Roman"/>
          <w:b w:val="false"/>
          <w:i w:val="false"/>
          <w:color w:val="000000"/>
          <w:sz w:val="28"/>
        </w:rPr>
        <w:t>
                      ды сатып алуға 
</w:t>
      </w:r>
    </w:p>
    <w:p>
      <w:pPr>
        <w:spacing w:after="0"/>
        <w:ind w:left="0"/>
        <w:jc w:val="both"/>
      </w:pPr>
      <w:r>
        <w:rPr>
          <w:rFonts w:ascii="Times New Roman"/>
          <w:b w:val="false"/>
          <w:i w:val="false"/>
          <w:color w:val="000000"/>
          <w:sz w:val="28"/>
        </w:rPr>
        <w:t>
                      арналып кәсіпорын.
</w:t>
      </w:r>
    </w:p>
    <w:p>
      <w:pPr>
        <w:spacing w:after="0"/>
        <w:ind w:left="0"/>
        <w:jc w:val="both"/>
      </w:pPr>
      <w:r>
        <w:rPr>
          <w:rFonts w:ascii="Times New Roman"/>
          <w:b w:val="false"/>
          <w:i w:val="false"/>
          <w:color w:val="000000"/>
          <w:sz w:val="28"/>
        </w:rPr>
        <w:t>
                      дарға берілетін
</w:t>
      </w:r>
    </w:p>
    <w:p>
      <w:pPr>
        <w:spacing w:after="0"/>
        <w:ind w:left="0"/>
        <w:jc w:val="both"/>
      </w:pPr>
      <w:r>
        <w:rPr>
          <w:rFonts w:ascii="Times New Roman"/>
          <w:b w:val="false"/>
          <w:i w:val="false"/>
          <w:color w:val="000000"/>
          <w:sz w:val="28"/>
        </w:rPr>
        <w:t>
                      трансферттер 369-
</w:t>
      </w:r>
    </w:p>
    <w:p>
      <w:pPr>
        <w:spacing w:after="0"/>
        <w:ind w:left="0"/>
        <w:jc w:val="both"/>
      </w:pPr>
      <w:r>
        <w:rPr>
          <w:rFonts w:ascii="Times New Roman"/>
          <w:b w:val="false"/>
          <w:i w:val="false"/>
          <w:color w:val="000000"/>
          <w:sz w:val="28"/>
        </w:rPr>
        <w:t>
                      ерекшелікте ағымда.
</w:t>
      </w:r>
    </w:p>
    <w:p>
      <w:pPr>
        <w:spacing w:after="0"/>
        <w:ind w:left="0"/>
        <w:jc w:val="both"/>
      </w:pPr>
      <w:r>
        <w:rPr>
          <w:rFonts w:ascii="Times New Roman"/>
          <w:b w:val="false"/>
          <w:i w:val="false"/>
          <w:color w:val="000000"/>
          <w:sz w:val="28"/>
        </w:rPr>
        <w:t>
                      ғы трансферттер 
</w:t>
      </w:r>
    </w:p>
    <w:p>
      <w:pPr>
        <w:spacing w:after="0"/>
        <w:ind w:left="0"/>
        <w:jc w:val="both"/>
      </w:pPr>
      <w:r>
        <w:rPr>
          <w:rFonts w:ascii="Times New Roman"/>
          <w:b w:val="false"/>
          <w:i w:val="false"/>
          <w:color w:val="000000"/>
          <w:sz w:val="28"/>
        </w:rPr>
        <w:t>
                      төлемдер ретінде
</w:t>
      </w:r>
    </w:p>
    <w:p>
      <w:pPr>
        <w:spacing w:after="0"/>
        <w:ind w:left="0"/>
        <w:jc w:val="both"/>
      </w:pPr>
      <w:r>
        <w:rPr>
          <w:rFonts w:ascii="Times New Roman"/>
          <w:b w:val="false"/>
          <w:i w:val="false"/>
          <w:color w:val="000000"/>
          <w:sz w:val="28"/>
        </w:rPr>
        <w:t>
                      жіктелуі тиіс.
</w:t>
      </w:r>
    </w:p>
    <w:p>
      <w:pPr>
        <w:spacing w:after="0"/>
        <w:ind w:left="0"/>
        <w:jc w:val="both"/>
      </w:pPr>
      <w:r>
        <w:rPr>
          <w:rFonts w:ascii="Times New Roman"/>
          <w:b w:val="false"/>
          <w:i w:val="false"/>
          <w:color w:val="000000"/>
          <w:sz w:val="28"/>
        </w:rPr>
        <w:t>
                      Осы ерекшелік  
</w:t>
      </w:r>
    </w:p>
    <w:p>
      <w:pPr>
        <w:spacing w:after="0"/>
        <w:ind w:left="0"/>
        <w:jc w:val="both"/>
      </w:pPr>
      <w:r>
        <w:rPr>
          <w:rFonts w:ascii="Times New Roman"/>
          <w:b w:val="false"/>
          <w:i w:val="false"/>
          <w:color w:val="000000"/>
          <w:sz w:val="28"/>
        </w:rPr>
        <w:t>
                      бойынша мемлекеттік
</w:t>
      </w:r>
    </w:p>
    <w:p>
      <w:pPr>
        <w:spacing w:after="0"/>
        <w:ind w:left="0"/>
        <w:jc w:val="both"/>
      </w:pPr>
      <w:r>
        <w:rPr>
          <w:rFonts w:ascii="Times New Roman"/>
          <w:b w:val="false"/>
          <w:i w:val="false"/>
          <w:color w:val="000000"/>
          <w:sz w:val="28"/>
        </w:rPr>
        <w:t>
                      кәсіпорындардың
</w:t>
      </w:r>
    </w:p>
    <w:p>
      <w:pPr>
        <w:spacing w:after="0"/>
        <w:ind w:left="0"/>
        <w:jc w:val="both"/>
      </w:pPr>
      <w:r>
        <w:rPr>
          <w:rFonts w:ascii="Times New Roman"/>
          <w:b w:val="false"/>
          <w:i w:val="false"/>
          <w:color w:val="000000"/>
          <w:sz w:val="28"/>
        </w:rPr>
        <w:t>
                      жарғылық қорына
</w:t>
      </w:r>
    </w:p>
    <w:p>
      <w:pPr>
        <w:spacing w:after="0"/>
        <w:ind w:left="0"/>
        <w:jc w:val="both"/>
      </w:pPr>
      <w:r>
        <w:rPr>
          <w:rFonts w:ascii="Times New Roman"/>
          <w:b w:val="false"/>
          <w:i w:val="false"/>
          <w:color w:val="000000"/>
          <w:sz w:val="28"/>
        </w:rPr>
        <w:t>
                      жарналар көрсетіле.
</w:t>
      </w:r>
    </w:p>
    <w:p>
      <w:pPr>
        <w:spacing w:after="0"/>
        <w:ind w:left="0"/>
        <w:jc w:val="both"/>
      </w:pPr>
      <w:r>
        <w:rPr>
          <w:rFonts w:ascii="Times New Roman"/>
          <w:b w:val="false"/>
          <w:i w:val="false"/>
          <w:color w:val="000000"/>
          <w:sz w:val="28"/>
        </w:rPr>
        <w:t>
                      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463  Акционер.  Күрделі активтерді                     Тауарларды,
</w:t>
      </w:r>
    </w:p>
    <w:p>
      <w:pPr>
        <w:spacing w:after="0"/>
        <w:ind w:left="0"/>
        <w:jc w:val="both"/>
      </w:pPr>
      <w:r>
        <w:rPr>
          <w:rFonts w:ascii="Times New Roman"/>
          <w:b w:val="false"/>
          <w:i w:val="false"/>
          <w:color w:val="000000"/>
          <w:sz w:val="28"/>
        </w:rPr>
        <w:t>
           лік қоғам. сатып алу шығын.                       жұмыстарды
</w:t>
      </w:r>
    </w:p>
    <w:p>
      <w:pPr>
        <w:spacing w:after="0"/>
        <w:ind w:left="0"/>
        <w:jc w:val="both"/>
      </w:pPr>
      <w:r>
        <w:rPr>
          <w:rFonts w:ascii="Times New Roman"/>
          <w:b w:val="false"/>
          <w:i w:val="false"/>
          <w:color w:val="000000"/>
          <w:sz w:val="28"/>
        </w:rPr>
        <w:t>
           дарға      дары, акционерлік                      және қызмет
</w:t>
      </w:r>
    </w:p>
    <w:p>
      <w:pPr>
        <w:spacing w:after="0"/>
        <w:ind w:left="0"/>
        <w:jc w:val="both"/>
      </w:pPr>
      <w:r>
        <w:rPr>
          <w:rFonts w:ascii="Times New Roman"/>
          <w:b w:val="false"/>
          <w:i w:val="false"/>
          <w:color w:val="000000"/>
          <w:sz w:val="28"/>
        </w:rPr>
        <w:t>
           күрделі    қоғамның жарғылық                      көрсетулерді
</w:t>
      </w:r>
    </w:p>
    <w:p>
      <w:pPr>
        <w:spacing w:after="0"/>
        <w:ind w:left="0"/>
        <w:jc w:val="both"/>
      </w:pPr>
      <w:r>
        <w:rPr>
          <w:rFonts w:ascii="Times New Roman"/>
          <w:b w:val="false"/>
          <w:i w:val="false"/>
          <w:color w:val="000000"/>
          <w:sz w:val="28"/>
        </w:rPr>
        <w:t>
           трансферт. капиталына жарналар                    беруге арнал.
</w:t>
      </w:r>
    </w:p>
    <w:p>
      <w:pPr>
        <w:spacing w:after="0"/>
        <w:ind w:left="0"/>
        <w:jc w:val="both"/>
      </w:pPr>
      <w:r>
        <w:rPr>
          <w:rFonts w:ascii="Times New Roman"/>
          <w:b w:val="false"/>
          <w:i w:val="false"/>
          <w:color w:val="000000"/>
          <w:sz w:val="28"/>
        </w:rPr>
        <w:t>
           тер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464  Мемлекет.  күрделі активтерді                     Тауарларды,
</w:t>
      </w:r>
    </w:p>
    <w:p>
      <w:pPr>
        <w:spacing w:after="0"/>
        <w:ind w:left="0"/>
        <w:jc w:val="both"/>
      </w:pPr>
      <w:r>
        <w:rPr>
          <w:rFonts w:ascii="Times New Roman"/>
          <w:b w:val="false"/>
          <w:i w:val="false"/>
          <w:color w:val="000000"/>
          <w:sz w:val="28"/>
        </w:rPr>
        <w:t>
           тік басқа. сатып алу үшін,                        жұмыстарды
</w:t>
      </w:r>
    </w:p>
    <w:p>
      <w:pPr>
        <w:spacing w:after="0"/>
        <w:ind w:left="0"/>
        <w:jc w:val="both"/>
      </w:pPr>
      <w:r>
        <w:rPr>
          <w:rFonts w:ascii="Times New Roman"/>
          <w:b w:val="false"/>
          <w:i w:val="false"/>
          <w:color w:val="000000"/>
          <w:sz w:val="28"/>
        </w:rPr>
        <w:t>
           рудың      инвестициялық мақ.                     және қызмет
</w:t>
      </w:r>
    </w:p>
    <w:p>
      <w:pPr>
        <w:spacing w:after="0"/>
        <w:ind w:left="0"/>
        <w:jc w:val="both"/>
      </w:pPr>
      <w:r>
        <w:rPr>
          <w:rFonts w:ascii="Times New Roman"/>
          <w:b w:val="false"/>
          <w:i w:val="false"/>
          <w:color w:val="000000"/>
          <w:sz w:val="28"/>
        </w:rPr>
        <w:t>
           басқа      саттарға мемлекет.                     көрсетулерді
</w:t>
      </w:r>
    </w:p>
    <w:p>
      <w:pPr>
        <w:spacing w:after="0"/>
        <w:ind w:left="0"/>
        <w:jc w:val="both"/>
      </w:pPr>
      <w:r>
        <w:rPr>
          <w:rFonts w:ascii="Times New Roman"/>
          <w:b w:val="false"/>
          <w:i w:val="false"/>
          <w:color w:val="000000"/>
          <w:sz w:val="28"/>
        </w:rPr>
        <w:t>
           деңгей.    тік басқарудың әр                      беруге арнал.
</w:t>
      </w:r>
    </w:p>
    <w:p>
      <w:pPr>
        <w:spacing w:after="0"/>
        <w:ind w:left="0"/>
        <w:jc w:val="both"/>
      </w:pPr>
      <w:r>
        <w:rPr>
          <w:rFonts w:ascii="Times New Roman"/>
          <w:b w:val="false"/>
          <w:i w:val="false"/>
          <w:color w:val="000000"/>
          <w:sz w:val="28"/>
        </w:rPr>
        <w:t>
           леріне     түрлі деңгейлеріне                     ған шарттар
</w:t>
      </w:r>
    </w:p>
    <w:p>
      <w:pPr>
        <w:spacing w:after="0"/>
        <w:ind w:left="0"/>
        <w:jc w:val="both"/>
      </w:pPr>
      <w:r>
        <w:rPr>
          <w:rFonts w:ascii="Times New Roman"/>
          <w:b w:val="false"/>
          <w:i w:val="false"/>
          <w:color w:val="000000"/>
          <w:sz w:val="28"/>
        </w:rPr>
        <w:t>
           күрделі    берілетін транс.                       жасалмайды
</w:t>
      </w:r>
    </w:p>
    <w:p>
      <w:pPr>
        <w:spacing w:after="0"/>
        <w:ind w:left="0"/>
        <w:jc w:val="both"/>
      </w:pPr>
      <w:r>
        <w:rPr>
          <w:rFonts w:ascii="Times New Roman"/>
          <w:b w:val="false"/>
          <w:i w:val="false"/>
          <w:color w:val="000000"/>
          <w:sz w:val="28"/>
        </w:rPr>
        <w:t>
           трансферт. ферттерге арналған                      
</w:t>
      </w:r>
    </w:p>
    <w:p>
      <w:pPr>
        <w:spacing w:after="0"/>
        <w:ind w:left="0"/>
        <w:jc w:val="both"/>
      </w:pPr>
      <w:r>
        <w:rPr>
          <w:rFonts w:ascii="Times New Roman"/>
          <w:b w:val="false"/>
          <w:i w:val="false"/>
          <w:color w:val="000000"/>
          <w:sz w:val="28"/>
        </w:rPr>
        <w:t>
           тер        шығыстар және өзге
</w:t>
      </w:r>
    </w:p>
    <w:p>
      <w:pPr>
        <w:spacing w:after="0"/>
        <w:ind w:left="0"/>
        <w:jc w:val="both"/>
      </w:pPr>
      <w:r>
        <w:rPr>
          <w:rFonts w:ascii="Times New Roman"/>
          <w:b w:val="false"/>
          <w:i w:val="false"/>
          <w:color w:val="000000"/>
          <w:sz w:val="28"/>
        </w:rPr>
        <w:t>
                      де күрделі шығыстар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469  Өзге де    461-464-ерекшелік.                     Тауарларды,
</w:t>
      </w:r>
    </w:p>
    <w:p>
      <w:pPr>
        <w:spacing w:after="0"/>
        <w:ind w:left="0"/>
        <w:jc w:val="both"/>
      </w:pPr>
      <w:r>
        <w:rPr>
          <w:rFonts w:ascii="Times New Roman"/>
          <w:b w:val="false"/>
          <w:i w:val="false"/>
          <w:color w:val="000000"/>
          <w:sz w:val="28"/>
        </w:rPr>
        <w:t>
           күрделі    тер бойынша жікте.                     жұмыстарды
</w:t>
      </w:r>
    </w:p>
    <w:p>
      <w:pPr>
        <w:spacing w:after="0"/>
        <w:ind w:left="0"/>
        <w:jc w:val="both"/>
      </w:pPr>
      <w:r>
        <w:rPr>
          <w:rFonts w:ascii="Times New Roman"/>
          <w:b w:val="false"/>
          <w:i w:val="false"/>
          <w:color w:val="000000"/>
          <w:sz w:val="28"/>
        </w:rPr>
        <w:t>
           трансферт. луі мүмкін емес күрделі                және қызмет
</w:t>
      </w:r>
    </w:p>
    <w:p>
      <w:pPr>
        <w:spacing w:after="0"/>
        <w:ind w:left="0"/>
        <w:jc w:val="both"/>
      </w:pPr>
      <w:r>
        <w:rPr>
          <w:rFonts w:ascii="Times New Roman"/>
          <w:b w:val="false"/>
          <w:i w:val="false"/>
          <w:color w:val="000000"/>
          <w:sz w:val="28"/>
        </w:rPr>
        <w:t>
           тер        трансферттер                           көрсетулерді
</w:t>
      </w:r>
    </w:p>
    <w:p>
      <w:pPr>
        <w:spacing w:after="0"/>
        <w:ind w:left="0"/>
        <w:jc w:val="both"/>
      </w:pPr>
      <w:r>
        <w:rPr>
          <w:rFonts w:ascii="Times New Roman"/>
          <w:b w:val="false"/>
          <w:i w:val="false"/>
          <w:color w:val="000000"/>
          <w:sz w:val="28"/>
        </w:rPr>
        <w:t>
                                                             беруге арнал.
</w:t>
      </w:r>
    </w:p>
    <w:p>
      <w:pPr>
        <w:spacing w:after="0"/>
        <w:ind w:left="0"/>
        <w:jc w:val="both"/>
      </w:pPr>
      <w:r>
        <w:rPr>
          <w:rFonts w:ascii="Times New Roman"/>
          <w:b w:val="false"/>
          <w:i w:val="false"/>
          <w:color w:val="000000"/>
          <w:sz w:val="28"/>
        </w:rPr>
        <w:t>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470        Шетелге    
</w:t>
      </w:r>
    </w:p>
    <w:p>
      <w:pPr>
        <w:spacing w:after="0"/>
        <w:ind w:left="0"/>
        <w:jc w:val="both"/>
      </w:pPr>
      <w:r>
        <w:rPr>
          <w:rFonts w:ascii="Times New Roman"/>
          <w:b w:val="false"/>
          <w:i w:val="false"/>
          <w:color w:val="000000"/>
          <w:sz w:val="28"/>
        </w:rPr>
        <w:t>
           күрделі
</w:t>
      </w:r>
    </w:p>
    <w:p>
      <w:pPr>
        <w:spacing w:after="0"/>
        <w:ind w:left="0"/>
        <w:jc w:val="both"/>
      </w:pPr>
      <w:r>
        <w:rPr>
          <w:rFonts w:ascii="Times New Roman"/>
          <w:b w:val="false"/>
          <w:i w:val="false"/>
          <w:color w:val="000000"/>
          <w:sz w:val="28"/>
        </w:rPr>
        <w:t>
           трансферт.
</w:t>
      </w:r>
    </w:p>
    <w:p>
      <w:pPr>
        <w:spacing w:after="0"/>
        <w:ind w:left="0"/>
        <w:jc w:val="both"/>
      </w:pPr>
      <w:r>
        <w:rPr>
          <w:rFonts w:ascii="Times New Roman"/>
          <w:b w:val="false"/>
          <w:i w:val="false"/>
          <w:color w:val="000000"/>
          <w:sz w:val="28"/>
        </w:rPr>
        <w:t>
           тер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471  Халықара.  Халықаралық ұйым.                      Тауарларды,
</w:t>
      </w:r>
    </w:p>
    <w:p>
      <w:pPr>
        <w:spacing w:after="0"/>
        <w:ind w:left="0"/>
        <w:jc w:val="both"/>
      </w:pPr>
      <w:r>
        <w:rPr>
          <w:rFonts w:ascii="Times New Roman"/>
          <w:b w:val="false"/>
          <w:i w:val="false"/>
          <w:color w:val="000000"/>
          <w:sz w:val="28"/>
        </w:rPr>
        <w:t>
           лық ұйым.  дарға және шетел                       жұмыстарды
</w:t>
      </w:r>
    </w:p>
    <w:p>
      <w:pPr>
        <w:spacing w:after="0"/>
        <w:ind w:left="0"/>
        <w:jc w:val="both"/>
      </w:pPr>
      <w:r>
        <w:rPr>
          <w:rFonts w:ascii="Times New Roman"/>
          <w:b w:val="false"/>
          <w:i w:val="false"/>
          <w:color w:val="000000"/>
          <w:sz w:val="28"/>
        </w:rPr>
        <w:t>
           дар мен    мемлекеттерінің                        және қызмет
</w:t>
      </w:r>
    </w:p>
    <w:p>
      <w:pPr>
        <w:spacing w:after="0"/>
        <w:ind w:left="0"/>
        <w:jc w:val="both"/>
      </w:pPr>
      <w:r>
        <w:rPr>
          <w:rFonts w:ascii="Times New Roman"/>
          <w:b w:val="false"/>
          <w:i w:val="false"/>
          <w:color w:val="000000"/>
          <w:sz w:val="28"/>
        </w:rPr>
        <w:t>
           шетел      үкіметтеріне күрде.                    көрсетулерді
</w:t>
      </w:r>
    </w:p>
    <w:p>
      <w:pPr>
        <w:spacing w:after="0"/>
        <w:ind w:left="0"/>
        <w:jc w:val="both"/>
      </w:pPr>
      <w:r>
        <w:rPr>
          <w:rFonts w:ascii="Times New Roman"/>
          <w:b w:val="false"/>
          <w:i w:val="false"/>
          <w:color w:val="000000"/>
          <w:sz w:val="28"/>
        </w:rPr>
        <w:t>
           мемлекет.  лі мақсаттар үшін                      беруге арнал.
</w:t>
      </w:r>
    </w:p>
    <w:p>
      <w:pPr>
        <w:spacing w:after="0"/>
        <w:ind w:left="0"/>
        <w:jc w:val="both"/>
      </w:pPr>
      <w:r>
        <w:rPr>
          <w:rFonts w:ascii="Times New Roman"/>
          <w:b w:val="false"/>
          <w:i w:val="false"/>
          <w:color w:val="000000"/>
          <w:sz w:val="28"/>
        </w:rPr>
        <w:t>
           терінің    берілетін транс.                       ған шарттар
</w:t>
      </w:r>
    </w:p>
    <w:p>
      <w:pPr>
        <w:spacing w:after="0"/>
        <w:ind w:left="0"/>
        <w:jc w:val="both"/>
      </w:pPr>
      <w:r>
        <w:rPr>
          <w:rFonts w:ascii="Times New Roman"/>
          <w:b w:val="false"/>
          <w:i w:val="false"/>
          <w:color w:val="000000"/>
          <w:sz w:val="28"/>
        </w:rPr>
        <w:t>
           үкіметте.  ферттерге арналған                     жасалмайды
</w:t>
      </w:r>
    </w:p>
    <w:p>
      <w:pPr>
        <w:spacing w:after="0"/>
        <w:ind w:left="0"/>
        <w:jc w:val="both"/>
      </w:pPr>
      <w:r>
        <w:rPr>
          <w:rFonts w:ascii="Times New Roman"/>
          <w:b w:val="false"/>
          <w:i w:val="false"/>
          <w:color w:val="000000"/>
          <w:sz w:val="28"/>
        </w:rPr>
        <w:t>
           ріне бері. шығыстар                     
</w:t>
      </w:r>
    </w:p>
    <w:p>
      <w:pPr>
        <w:spacing w:after="0"/>
        <w:ind w:left="0"/>
        <w:jc w:val="both"/>
      </w:pPr>
      <w:r>
        <w:rPr>
          <w:rFonts w:ascii="Times New Roman"/>
          <w:b w:val="false"/>
          <w:i w:val="false"/>
          <w:color w:val="000000"/>
          <w:sz w:val="28"/>
        </w:rPr>
        <w:t>
           летін 
</w:t>
      </w:r>
    </w:p>
    <w:p>
      <w:pPr>
        <w:spacing w:after="0"/>
        <w:ind w:left="0"/>
        <w:jc w:val="both"/>
      </w:pPr>
      <w:r>
        <w:rPr>
          <w:rFonts w:ascii="Times New Roman"/>
          <w:b w:val="false"/>
          <w:i w:val="false"/>
          <w:color w:val="000000"/>
          <w:sz w:val="28"/>
        </w:rPr>
        <w:t>
           күрделі
</w:t>
      </w:r>
    </w:p>
    <w:p>
      <w:pPr>
        <w:spacing w:after="0"/>
        <w:ind w:left="0"/>
        <w:jc w:val="both"/>
      </w:pPr>
      <w:r>
        <w:rPr>
          <w:rFonts w:ascii="Times New Roman"/>
          <w:b w:val="false"/>
          <w:i w:val="false"/>
          <w:color w:val="000000"/>
          <w:sz w:val="28"/>
        </w:rPr>
        <w:t>
           трансферт.
</w:t>
      </w:r>
    </w:p>
    <w:p>
      <w:pPr>
        <w:spacing w:after="0"/>
        <w:ind w:left="0"/>
        <w:jc w:val="both"/>
      </w:pPr>
      <w:r>
        <w:rPr>
          <w:rFonts w:ascii="Times New Roman"/>
          <w:b w:val="false"/>
          <w:i w:val="false"/>
          <w:color w:val="000000"/>
          <w:sz w:val="28"/>
        </w:rPr>
        <w:t>
           тер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479  Шетелге    Қазақстаннан тыс                       Тауарларды,
</w:t>
      </w:r>
    </w:p>
    <w:p>
      <w:pPr>
        <w:spacing w:after="0"/>
        <w:ind w:left="0"/>
        <w:jc w:val="both"/>
      </w:pPr>
      <w:r>
        <w:rPr>
          <w:rFonts w:ascii="Times New Roman"/>
          <w:b w:val="false"/>
          <w:i w:val="false"/>
          <w:color w:val="000000"/>
          <w:sz w:val="28"/>
        </w:rPr>
        <w:t>
           берілетін  жерлерге берілетін                     жұмыстарды
</w:t>
      </w:r>
    </w:p>
    <w:p>
      <w:pPr>
        <w:spacing w:after="0"/>
        <w:ind w:left="0"/>
        <w:jc w:val="both"/>
      </w:pPr>
      <w:r>
        <w:rPr>
          <w:rFonts w:ascii="Times New Roman"/>
          <w:b w:val="false"/>
          <w:i w:val="false"/>
          <w:color w:val="000000"/>
          <w:sz w:val="28"/>
        </w:rPr>
        <w:t>
           өзге де    өзге де күрделі                        және қызмет
</w:t>
      </w:r>
    </w:p>
    <w:p>
      <w:pPr>
        <w:spacing w:after="0"/>
        <w:ind w:left="0"/>
        <w:jc w:val="both"/>
      </w:pPr>
      <w:r>
        <w:rPr>
          <w:rFonts w:ascii="Times New Roman"/>
          <w:b w:val="false"/>
          <w:i w:val="false"/>
          <w:color w:val="000000"/>
          <w:sz w:val="28"/>
        </w:rPr>
        <w:t>
           күрделі    трансферттер                           көрсетулерді
</w:t>
      </w:r>
    </w:p>
    <w:p>
      <w:pPr>
        <w:spacing w:after="0"/>
        <w:ind w:left="0"/>
        <w:jc w:val="both"/>
      </w:pPr>
      <w:r>
        <w:rPr>
          <w:rFonts w:ascii="Times New Roman"/>
          <w:b w:val="false"/>
          <w:i w:val="false"/>
          <w:color w:val="000000"/>
          <w:sz w:val="28"/>
        </w:rPr>
        <w:t>
           трансферт.                                        беруге арнал.
</w:t>
      </w:r>
    </w:p>
    <w:p>
      <w:pPr>
        <w:spacing w:after="0"/>
        <w:ind w:left="0"/>
        <w:jc w:val="both"/>
      </w:pPr>
      <w:r>
        <w:rPr>
          <w:rFonts w:ascii="Times New Roman"/>
          <w:b w:val="false"/>
          <w:i w:val="false"/>
          <w:color w:val="000000"/>
          <w:sz w:val="28"/>
        </w:rPr>
        <w:t>
           тер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 НЕСИЕ.
</w:t>
      </w:r>
    </w:p>
    <w:p>
      <w:pPr>
        <w:spacing w:after="0"/>
        <w:ind w:left="0"/>
        <w:jc w:val="both"/>
      </w:pPr>
      <w:r>
        <w:rPr>
          <w:rFonts w:ascii="Times New Roman"/>
          <w:b w:val="false"/>
          <w:i w:val="false"/>
          <w:color w:val="000000"/>
          <w:sz w:val="28"/>
        </w:rPr>
        <w:t>
           ЛЕНДІРУ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ҮЛЕСТІК
</w:t>
      </w:r>
    </w:p>
    <w:p>
      <w:pPr>
        <w:spacing w:after="0"/>
        <w:ind w:left="0"/>
        <w:jc w:val="both"/>
      </w:pPr>
      <w:r>
        <w:rPr>
          <w:rFonts w:ascii="Times New Roman"/>
          <w:b w:val="false"/>
          <w:i w:val="false"/>
          <w:color w:val="000000"/>
          <w:sz w:val="28"/>
        </w:rPr>
        <w:t>
           ҚАТЫСУ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510        Ішкі       Қайтарымды негізде 
</w:t>
      </w:r>
    </w:p>
    <w:p>
      <w:pPr>
        <w:spacing w:after="0"/>
        <w:ind w:left="0"/>
        <w:jc w:val="both"/>
      </w:pPr>
      <w:r>
        <w:rPr>
          <w:rFonts w:ascii="Times New Roman"/>
          <w:b w:val="false"/>
          <w:i w:val="false"/>
          <w:color w:val="000000"/>
          <w:sz w:val="28"/>
        </w:rPr>
        <w:t>
           несиелен.  қаражат бөлу
</w:t>
      </w:r>
    </w:p>
    <w:p>
      <w:pPr>
        <w:spacing w:after="0"/>
        <w:ind w:left="0"/>
        <w:jc w:val="both"/>
      </w:pPr>
      <w:r>
        <w:rPr>
          <w:rFonts w:ascii="Times New Roman"/>
          <w:b w:val="false"/>
          <w:i w:val="false"/>
          <w:color w:val="000000"/>
          <w:sz w:val="28"/>
        </w:rPr>
        <w:t>
           діру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511  Мемлекет.  Мемлекеттік басқа.  бюджеттердің төмен Қазынашылық.
</w:t>
      </w:r>
    </w:p>
    <w:p>
      <w:pPr>
        <w:spacing w:after="0"/>
        <w:ind w:left="0"/>
        <w:jc w:val="both"/>
      </w:pPr>
      <w:r>
        <w:rPr>
          <w:rFonts w:ascii="Times New Roman"/>
          <w:b w:val="false"/>
          <w:i w:val="false"/>
          <w:color w:val="000000"/>
          <w:sz w:val="28"/>
        </w:rPr>
        <w:t>
           тік бас.   рудың басқа дең.    тұрған деңгейлері. тың аумақтық
</w:t>
      </w:r>
    </w:p>
    <w:p>
      <w:pPr>
        <w:spacing w:after="0"/>
        <w:ind w:left="0"/>
        <w:jc w:val="both"/>
      </w:pPr>
      <w:r>
        <w:rPr>
          <w:rFonts w:ascii="Times New Roman"/>
          <w:b w:val="false"/>
          <w:i w:val="false"/>
          <w:color w:val="000000"/>
          <w:sz w:val="28"/>
        </w:rPr>
        <w:t>
           қарудың    гейлеріне қайтарым. не берілетін бюд.  органдарында
</w:t>
      </w:r>
    </w:p>
    <w:p>
      <w:pPr>
        <w:spacing w:after="0"/>
        <w:ind w:left="0"/>
        <w:jc w:val="both"/>
      </w:pPr>
      <w:r>
        <w:rPr>
          <w:rFonts w:ascii="Times New Roman"/>
          <w:b w:val="false"/>
          <w:i w:val="false"/>
          <w:color w:val="000000"/>
          <w:sz w:val="28"/>
        </w:rPr>
        <w:t>
           басқа дең. ды негізде қаражат  жеттік қарыздар;   тіркелмейтін
</w:t>
      </w:r>
    </w:p>
    <w:p>
      <w:pPr>
        <w:spacing w:after="0"/>
        <w:ind w:left="0"/>
        <w:jc w:val="both"/>
      </w:pPr>
      <w:r>
        <w:rPr>
          <w:rFonts w:ascii="Times New Roman"/>
          <w:b w:val="false"/>
          <w:i w:val="false"/>
          <w:color w:val="000000"/>
          <w:sz w:val="28"/>
        </w:rPr>
        <w:t>
           гейлерін   бөлу                қайтарымды негіз.  несиелік шарт
</w:t>
      </w:r>
    </w:p>
    <w:p>
      <w:pPr>
        <w:spacing w:after="0"/>
        <w:ind w:left="0"/>
        <w:jc w:val="both"/>
      </w:pPr>
      <w:r>
        <w:rPr>
          <w:rFonts w:ascii="Times New Roman"/>
          <w:b w:val="false"/>
          <w:i w:val="false"/>
          <w:color w:val="000000"/>
          <w:sz w:val="28"/>
        </w:rPr>
        <w:t>
           несиелен.                      дегі өзге де қара. (келісім) 
</w:t>
      </w:r>
    </w:p>
    <w:p>
      <w:pPr>
        <w:spacing w:after="0"/>
        <w:ind w:left="0"/>
        <w:jc w:val="both"/>
      </w:pPr>
      <w:r>
        <w:rPr>
          <w:rFonts w:ascii="Times New Roman"/>
          <w:b w:val="false"/>
          <w:i w:val="false"/>
          <w:color w:val="000000"/>
          <w:sz w:val="28"/>
        </w:rPr>
        <w:t>
           діру                           жат.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512  Мемлекет.  Мемлекеттік кәсіп.                     Қазынашылық.
</w:t>
      </w:r>
    </w:p>
    <w:p>
      <w:pPr>
        <w:spacing w:after="0"/>
        <w:ind w:left="0"/>
        <w:jc w:val="both"/>
      </w:pPr>
      <w:r>
        <w:rPr>
          <w:rFonts w:ascii="Times New Roman"/>
          <w:b w:val="false"/>
          <w:i w:val="false"/>
          <w:color w:val="000000"/>
          <w:sz w:val="28"/>
        </w:rPr>
        <w:t>
           тік кәсіп. орындарға қайтарым.                    тың аумақтық 
</w:t>
      </w:r>
    </w:p>
    <w:p>
      <w:pPr>
        <w:spacing w:after="0"/>
        <w:ind w:left="0"/>
        <w:jc w:val="both"/>
      </w:pPr>
      <w:r>
        <w:rPr>
          <w:rFonts w:ascii="Times New Roman"/>
          <w:b w:val="false"/>
          <w:i w:val="false"/>
          <w:color w:val="000000"/>
          <w:sz w:val="28"/>
        </w:rPr>
        <w:t>
           орындарды  ды негізде қаражат                     органдарында
</w:t>
      </w:r>
    </w:p>
    <w:p>
      <w:pPr>
        <w:spacing w:after="0"/>
        <w:ind w:left="0"/>
        <w:jc w:val="both"/>
      </w:pPr>
      <w:r>
        <w:rPr>
          <w:rFonts w:ascii="Times New Roman"/>
          <w:b w:val="false"/>
          <w:i w:val="false"/>
          <w:color w:val="000000"/>
          <w:sz w:val="28"/>
        </w:rPr>
        <w:t>
           несиелен.  бөлу                                   тіркелмейтін,
</w:t>
      </w:r>
    </w:p>
    <w:p>
      <w:pPr>
        <w:spacing w:after="0"/>
        <w:ind w:left="0"/>
        <w:jc w:val="both"/>
      </w:pPr>
      <w:r>
        <w:rPr>
          <w:rFonts w:ascii="Times New Roman"/>
          <w:b w:val="false"/>
          <w:i w:val="false"/>
          <w:color w:val="000000"/>
          <w:sz w:val="28"/>
        </w:rPr>
        <w:t>
           діру                                              несиелік шарт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513  Қаржы      Қаржы ұйымдарына                       Қазынашылық.
</w:t>
      </w:r>
    </w:p>
    <w:p>
      <w:pPr>
        <w:spacing w:after="0"/>
        <w:ind w:left="0"/>
        <w:jc w:val="both"/>
      </w:pPr>
      <w:r>
        <w:rPr>
          <w:rFonts w:ascii="Times New Roman"/>
          <w:b w:val="false"/>
          <w:i w:val="false"/>
          <w:color w:val="000000"/>
          <w:sz w:val="28"/>
        </w:rPr>
        <w:t>
           ұйымдарын  қайтарымды негізде                     тың аумақтық
</w:t>
      </w:r>
    </w:p>
    <w:p>
      <w:pPr>
        <w:spacing w:after="0"/>
        <w:ind w:left="0"/>
        <w:jc w:val="both"/>
      </w:pPr>
      <w:r>
        <w:rPr>
          <w:rFonts w:ascii="Times New Roman"/>
          <w:b w:val="false"/>
          <w:i w:val="false"/>
          <w:color w:val="000000"/>
          <w:sz w:val="28"/>
        </w:rPr>
        <w:t>
           несиелен.  қаражат бөлу                           органдарында
</w:t>
      </w:r>
    </w:p>
    <w:p>
      <w:pPr>
        <w:spacing w:after="0"/>
        <w:ind w:left="0"/>
        <w:jc w:val="both"/>
      </w:pPr>
      <w:r>
        <w:rPr>
          <w:rFonts w:ascii="Times New Roman"/>
          <w:b w:val="false"/>
          <w:i w:val="false"/>
          <w:color w:val="000000"/>
          <w:sz w:val="28"/>
        </w:rPr>
        <w:t>
           діру                                              тіркелмейтін,
</w:t>
      </w:r>
    </w:p>
    <w:p>
      <w:pPr>
        <w:spacing w:after="0"/>
        <w:ind w:left="0"/>
        <w:jc w:val="both"/>
      </w:pPr>
      <w:r>
        <w:rPr>
          <w:rFonts w:ascii="Times New Roman"/>
          <w:b w:val="false"/>
          <w:i w:val="false"/>
          <w:color w:val="000000"/>
          <w:sz w:val="28"/>
        </w:rPr>
        <w:t>
                                                             несиелік шарт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514  Жеке тұл.  Жеке тұлғаларға      кәсіптік білімге   Қазынашылық.
</w:t>
      </w:r>
    </w:p>
    <w:p>
      <w:pPr>
        <w:spacing w:after="0"/>
        <w:ind w:left="0"/>
        <w:jc w:val="both"/>
      </w:pPr>
      <w:r>
        <w:rPr>
          <w:rFonts w:ascii="Times New Roman"/>
          <w:b w:val="false"/>
          <w:i w:val="false"/>
          <w:color w:val="000000"/>
          <w:sz w:val="28"/>
        </w:rPr>
        <w:t>
           ғаларды    кәсіби мамандық алу  ақы төлеу үшін;    тың аумақтық
</w:t>
      </w:r>
    </w:p>
    <w:p>
      <w:pPr>
        <w:spacing w:after="0"/>
        <w:ind w:left="0"/>
        <w:jc w:val="both"/>
      </w:pPr>
      <w:r>
        <w:rPr>
          <w:rFonts w:ascii="Times New Roman"/>
          <w:b w:val="false"/>
          <w:i w:val="false"/>
          <w:color w:val="000000"/>
          <w:sz w:val="28"/>
        </w:rPr>
        <w:t>
           несиелен.  үшін, тұрғын үй      тұрғын үй салу     органдарында
</w:t>
      </w:r>
    </w:p>
    <w:p>
      <w:pPr>
        <w:spacing w:after="0"/>
        <w:ind w:left="0"/>
        <w:jc w:val="both"/>
      </w:pPr>
      <w:r>
        <w:rPr>
          <w:rFonts w:ascii="Times New Roman"/>
          <w:b w:val="false"/>
          <w:i w:val="false"/>
          <w:color w:val="000000"/>
          <w:sz w:val="28"/>
        </w:rPr>
        <w:t>
           діру       салу және сатып алу  мен сатып алу      тіркелмейтін,
</w:t>
      </w:r>
    </w:p>
    <w:p>
      <w:pPr>
        <w:spacing w:after="0"/>
        <w:ind w:left="0"/>
        <w:jc w:val="both"/>
      </w:pPr>
      <w:r>
        <w:rPr>
          <w:rFonts w:ascii="Times New Roman"/>
          <w:b w:val="false"/>
          <w:i w:val="false"/>
          <w:color w:val="000000"/>
          <w:sz w:val="28"/>
        </w:rPr>
        <w:t>
                      үшін қайтарымды      үшін.              несиелік шарт
</w:t>
      </w:r>
    </w:p>
    <w:p>
      <w:pPr>
        <w:spacing w:after="0"/>
        <w:ind w:left="0"/>
        <w:jc w:val="both"/>
      </w:pPr>
      <w:r>
        <w:rPr>
          <w:rFonts w:ascii="Times New Roman"/>
          <w:b w:val="false"/>
          <w:i w:val="false"/>
          <w:color w:val="000000"/>
          <w:sz w:val="28"/>
        </w:rPr>
        <w:t>
                      негізде қаражат                         (келісім)
</w:t>
      </w:r>
    </w:p>
    <w:p>
      <w:pPr>
        <w:spacing w:after="0"/>
        <w:ind w:left="0"/>
        <w:jc w:val="both"/>
      </w:pPr>
      <w:r>
        <w:rPr>
          <w:rFonts w:ascii="Times New Roman"/>
          <w:b w:val="false"/>
          <w:i w:val="false"/>
          <w:color w:val="000000"/>
          <w:sz w:val="28"/>
        </w:rPr>
        <w:t>
                      бөлу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519  Өзге де    511-514-ерекшелік.                     Қазынашылық.
</w:t>
      </w:r>
    </w:p>
    <w:p>
      <w:pPr>
        <w:spacing w:after="0"/>
        <w:ind w:left="0"/>
        <w:jc w:val="both"/>
      </w:pPr>
      <w:r>
        <w:rPr>
          <w:rFonts w:ascii="Times New Roman"/>
          <w:b w:val="false"/>
          <w:i w:val="false"/>
          <w:color w:val="000000"/>
          <w:sz w:val="28"/>
        </w:rPr>
        <w:t>
           ішкі       тер бойынша жіктел.                    тың аумақтық
</w:t>
      </w:r>
    </w:p>
    <w:p>
      <w:pPr>
        <w:spacing w:after="0"/>
        <w:ind w:left="0"/>
        <w:jc w:val="both"/>
      </w:pPr>
      <w:r>
        <w:rPr>
          <w:rFonts w:ascii="Times New Roman"/>
          <w:b w:val="false"/>
          <w:i w:val="false"/>
          <w:color w:val="000000"/>
          <w:sz w:val="28"/>
        </w:rPr>
        <w:t>
           несиелен.  мейтін, қайтарымды                     органдарында
</w:t>
      </w:r>
    </w:p>
    <w:p>
      <w:pPr>
        <w:spacing w:after="0"/>
        <w:ind w:left="0"/>
        <w:jc w:val="both"/>
      </w:pPr>
      <w:r>
        <w:rPr>
          <w:rFonts w:ascii="Times New Roman"/>
          <w:b w:val="false"/>
          <w:i w:val="false"/>
          <w:color w:val="000000"/>
          <w:sz w:val="28"/>
        </w:rPr>
        <w:t>
           діру       негізде берілетін                      тіркелмейтін,
</w:t>
      </w:r>
    </w:p>
    <w:p>
      <w:pPr>
        <w:spacing w:after="0"/>
        <w:ind w:left="0"/>
        <w:jc w:val="both"/>
      </w:pPr>
      <w:r>
        <w:rPr>
          <w:rFonts w:ascii="Times New Roman"/>
          <w:b w:val="false"/>
          <w:i w:val="false"/>
          <w:color w:val="000000"/>
          <w:sz w:val="28"/>
        </w:rPr>
        <w:t>
                      қаражат                                несиелік шарт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520        Сыртқы     
</w:t>
      </w:r>
    </w:p>
    <w:p>
      <w:pPr>
        <w:spacing w:after="0"/>
        <w:ind w:left="0"/>
        <w:jc w:val="both"/>
      </w:pPr>
      <w:r>
        <w:rPr>
          <w:rFonts w:ascii="Times New Roman"/>
          <w:b w:val="false"/>
          <w:i w:val="false"/>
          <w:color w:val="000000"/>
          <w:sz w:val="28"/>
        </w:rPr>
        <w:t>
           несиелен.
</w:t>
      </w:r>
    </w:p>
    <w:p>
      <w:pPr>
        <w:spacing w:after="0"/>
        <w:ind w:left="0"/>
        <w:jc w:val="both"/>
      </w:pPr>
      <w:r>
        <w:rPr>
          <w:rFonts w:ascii="Times New Roman"/>
          <w:b w:val="false"/>
          <w:i w:val="false"/>
          <w:color w:val="000000"/>
          <w:sz w:val="28"/>
        </w:rPr>
        <w:t>
           діру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521  Әр түрлі   Шетел мемлекетте.                      Қазынашылық.
</w:t>
      </w:r>
    </w:p>
    <w:p>
      <w:pPr>
        <w:spacing w:after="0"/>
        <w:ind w:left="0"/>
        <w:jc w:val="both"/>
      </w:pPr>
      <w:r>
        <w:rPr>
          <w:rFonts w:ascii="Times New Roman"/>
          <w:b w:val="false"/>
          <w:i w:val="false"/>
          <w:color w:val="000000"/>
          <w:sz w:val="28"/>
        </w:rPr>
        <w:t>
           сыртқы     ріне, халықаралық                      тың аумақтық
</w:t>
      </w:r>
    </w:p>
    <w:p>
      <w:pPr>
        <w:spacing w:after="0"/>
        <w:ind w:left="0"/>
        <w:jc w:val="both"/>
      </w:pPr>
      <w:r>
        <w:rPr>
          <w:rFonts w:ascii="Times New Roman"/>
          <w:b w:val="false"/>
          <w:i w:val="false"/>
          <w:color w:val="000000"/>
          <w:sz w:val="28"/>
        </w:rPr>
        <w:t>
           несиелен.  ұйымдарға, шетелде                     органдарында
</w:t>
      </w:r>
    </w:p>
    <w:p>
      <w:pPr>
        <w:spacing w:after="0"/>
        <w:ind w:left="0"/>
        <w:jc w:val="both"/>
      </w:pPr>
      <w:r>
        <w:rPr>
          <w:rFonts w:ascii="Times New Roman"/>
          <w:b w:val="false"/>
          <w:i w:val="false"/>
          <w:color w:val="000000"/>
          <w:sz w:val="28"/>
        </w:rPr>
        <w:t>
           діру       тұратын жеке тұлға.                    тіркелмейтін,
</w:t>
      </w:r>
    </w:p>
    <w:p>
      <w:pPr>
        <w:spacing w:after="0"/>
        <w:ind w:left="0"/>
        <w:jc w:val="both"/>
      </w:pPr>
      <w:r>
        <w:rPr>
          <w:rFonts w:ascii="Times New Roman"/>
          <w:b w:val="false"/>
          <w:i w:val="false"/>
          <w:color w:val="000000"/>
          <w:sz w:val="28"/>
        </w:rPr>
        <w:t>
                      ларға, шетелдік                        несиелік шарт
</w:t>
      </w:r>
    </w:p>
    <w:p>
      <w:pPr>
        <w:spacing w:after="0"/>
        <w:ind w:left="0"/>
        <w:jc w:val="both"/>
      </w:pPr>
      <w:r>
        <w:rPr>
          <w:rFonts w:ascii="Times New Roman"/>
          <w:b w:val="false"/>
          <w:i w:val="false"/>
          <w:color w:val="000000"/>
          <w:sz w:val="28"/>
        </w:rPr>
        <w:t>
                      кәсіпорындарға және                    (келісім)
</w:t>
      </w:r>
    </w:p>
    <w:p>
      <w:pPr>
        <w:spacing w:after="0"/>
        <w:ind w:left="0"/>
        <w:jc w:val="both"/>
      </w:pPr>
      <w:r>
        <w:rPr>
          <w:rFonts w:ascii="Times New Roman"/>
          <w:b w:val="false"/>
          <w:i w:val="false"/>
          <w:color w:val="000000"/>
          <w:sz w:val="28"/>
        </w:rPr>
        <w:t>
                      елдің резиденті                        жасалады
</w:t>
      </w:r>
    </w:p>
    <w:p>
      <w:pPr>
        <w:spacing w:after="0"/>
        <w:ind w:left="0"/>
        <w:jc w:val="both"/>
      </w:pPr>
      <w:r>
        <w:rPr>
          <w:rFonts w:ascii="Times New Roman"/>
          <w:b w:val="false"/>
          <w:i w:val="false"/>
          <w:color w:val="000000"/>
          <w:sz w:val="28"/>
        </w:rPr>
        <w:t>
                      болып табылмайтын
</w:t>
      </w:r>
    </w:p>
    <w:p>
      <w:pPr>
        <w:spacing w:after="0"/>
        <w:ind w:left="0"/>
        <w:jc w:val="both"/>
      </w:pPr>
      <w:r>
        <w:rPr>
          <w:rFonts w:ascii="Times New Roman"/>
          <w:b w:val="false"/>
          <w:i w:val="false"/>
          <w:color w:val="000000"/>
          <w:sz w:val="28"/>
        </w:rPr>
        <w:t>
                      басқа да бірліктер.
</w:t>
      </w:r>
    </w:p>
    <w:p>
      <w:pPr>
        <w:spacing w:after="0"/>
        <w:ind w:left="0"/>
        <w:jc w:val="both"/>
      </w:pPr>
      <w:r>
        <w:rPr>
          <w:rFonts w:ascii="Times New Roman"/>
          <w:b w:val="false"/>
          <w:i w:val="false"/>
          <w:color w:val="000000"/>
          <w:sz w:val="28"/>
        </w:rPr>
        <w:t>
                      ге қайтарымды 
</w:t>
      </w:r>
    </w:p>
    <w:p>
      <w:pPr>
        <w:spacing w:after="0"/>
        <w:ind w:left="0"/>
        <w:jc w:val="both"/>
      </w:pPr>
      <w:r>
        <w:rPr>
          <w:rFonts w:ascii="Times New Roman"/>
          <w:b w:val="false"/>
          <w:i w:val="false"/>
          <w:color w:val="000000"/>
          <w:sz w:val="28"/>
        </w:rPr>
        <w:t>
                      негізде берілетін
</w:t>
      </w:r>
    </w:p>
    <w:p>
      <w:pPr>
        <w:spacing w:after="0"/>
        <w:ind w:left="0"/>
        <w:jc w:val="both"/>
      </w:pPr>
      <w:r>
        <w:rPr>
          <w:rFonts w:ascii="Times New Roman"/>
          <w:b w:val="false"/>
          <w:i w:val="false"/>
          <w:color w:val="000000"/>
          <w:sz w:val="28"/>
        </w:rPr>
        <w:t>
                      қаражат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530        Шетелдік   
</w:t>
      </w:r>
    </w:p>
    <w:p>
      <w:pPr>
        <w:spacing w:after="0"/>
        <w:ind w:left="0"/>
        <w:jc w:val="both"/>
      </w:pPr>
      <w:r>
        <w:rPr>
          <w:rFonts w:ascii="Times New Roman"/>
          <w:b w:val="false"/>
          <w:i w:val="false"/>
          <w:color w:val="000000"/>
          <w:sz w:val="28"/>
        </w:rPr>
        <w:t>
           акционер.
</w:t>
      </w:r>
    </w:p>
    <w:p>
      <w:pPr>
        <w:spacing w:after="0"/>
        <w:ind w:left="0"/>
        <w:jc w:val="both"/>
      </w:pPr>
      <w:r>
        <w:rPr>
          <w:rFonts w:ascii="Times New Roman"/>
          <w:b w:val="false"/>
          <w:i w:val="false"/>
          <w:color w:val="000000"/>
          <w:sz w:val="28"/>
        </w:rPr>
        <w:t>
           лік капи.
</w:t>
      </w:r>
    </w:p>
    <w:p>
      <w:pPr>
        <w:spacing w:after="0"/>
        <w:ind w:left="0"/>
        <w:jc w:val="both"/>
      </w:pPr>
      <w:r>
        <w:rPr>
          <w:rFonts w:ascii="Times New Roman"/>
          <w:b w:val="false"/>
          <w:i w:val="false"/>
          <w:color w:val="000000"/>
          <w:sz w:val="28"/>
        </w:rPr>
        <w:t>
           талдағы
</w:t>
      </w:r>
    </w:p>
    <w:p>
      <w:pPr>
        <w:spacing w:after="0"/>
        <w:ind w:left="0"/>
        <w:jc w:val="both"/>
      </w:pPr>
      <w:r>
        <w:rPr>
          <w:rFonts w:ascii="Times New Roman"/>
          <w:b w:val="false"/>
          <w:i w:val="false"/>
          <w:color w:val="000000"/>
          <w:sz w:val="28"/>
        </w:rPr>
        <w:t>
           үлестік
</w:t>
      </w:r>
    </w:p>
    <w:p>
      <w:pPr>
        <w:spacing w:after="0"/>
        <w:ind w:left="0"/>
        <w:jc w:val="both"/>
      </w:pPr>
      <w:r>
        <w:rPr>
          <w:rFonts w:ascii="Times New Roman"/>
          <w:b w:val="false"/>
          <w:i w:val="false"/>
          <w:color w:val="000000"/>
          <w:sz w:val="28"/>
        </w:rPr>
        <w:t>
           қатысу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531  Халықара.                                         Тауарларды,
</w:t>
      </w:r>
    </w:p>
    <w:p>
      <w:pPr>
        <w:spacing w:after="0"/>
        <w:ind w:left="0"/>
        <w:jc w:val="both"/>
      </w:pPr>
      <w:r>
        <w:rPr>
          <w:rFonts w:ascii="Times New Roman"/>
          <w:b w:val="false"/>
          <w:i w:val="false"/>
          <w:color w:val="000000"/>
          <w:sz w:val="28"/>
        </w:rPr>
        <w:t>
           лық ұйым.                                         жұмыстарды
</w:t>
      </w:r>
    </w:p>
    <w:p>
      <w:pPr>
        <w:spacing w:after="0"/>
        <w:ind w:left="0"/>
        <w:jc w:val="both"/>
      </w:pPr>
      <w:r>
        <w:rPr>
          <w:rFonts w:ascii="Times New Roman"/>
          <w:b w:val="false"/>
          <w:i w:val="false"/>
          <w:color w:val="000000"/>
          <w:sz w:val="28"/>
        </w:rPr>
        <w:t>
           дардың                                            және қызмет
</w:t>
      </w:r>
    </w:p>
    <w:p>
      <w:pPr>
        <w:spacing w:after="0"/>
        <w:ind w:left="0"/>
        <w:jc w:val="both"/>
      </w:pPr>
      <w:r>
        <w:rPr>
          <w:rFonts w:ascii="Times New Roman"/>
          <w:b w:val="false"/>
          <w:i w:val="false"/>
          <w:color w:val="000000"/>
          <w:sz w:val="28"/>
        </w:rPr>
        <w:t>
           акцияла.                                          көрсетулерді
</w:t>
      </w:r>
    </w:p>
    <w:p>
      <w:pPr>
        <w:spacing w:after="0"/>
        <w:ind w:left="0"/>
        <w:jc w:val="both"/>
      </w:pPr>
      <w:r>
        <w:rPr>
          <w:rFonts w:ascii="Times New Roman"/>
          <w:b w:val="false"/>
          <w:i w:val="false"/>
          <w:color w:val="000000"/>
          <w:sz w:val="28"/>
        </w:rPr>
        <w:t>
           рын                                               беруге арнал.
</w:t>
      </w:r>
    </w:p>
    <w:p>
      <w:pPr>
        <w:spacing w:after="0"/>
        <w:ind w:left="0"/>
        <w:jc w:val="both"/>
      </w:pPr>
      <w:r>
        <w:rPr>
          <w:rFonts w:ascii="Times New Roman"/>
          <w:b w:val="false"/>
          <w:i w:val="false"/>
          <w:color w:val="000000"/>
          <w:sz w:val="28"/>
        </w:rPr>
        <w:t>
           сатып                                             ған шарттар
</w:t>
      </w:r>
    </w:p>
    <w:p>
      <w:pPr>
        <w:spacing w:after="0"/>
        <w:ind w:left="0"/>
        <w:jc w:val="both"/>
      </w:pPr>
      <w:r>
        <w:rPr>
          <w:rFonts w:ascii="Times New Roman"/>
          <w:b w:val="false"/>
          <w:i w:val="false"/>
          <w:color w:val="000000"/>
          <w:sz w:val="28"/>
        </w:rPr>
        <w:t>
           алу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539  Өзге де                                           Тауарларды,
</w:t>
      </w:r>
    </w:p>
    <w:p>
      <w:pPr>
        <w:spacing w:after="0"/>
        <w:ind w:left="0"/>
        <w:jc w:val="both"/>
      </w:pPr>
      <w:r>
        <w:rPr>
          <w:rFonts w:ascii="Times New Roman"/>
          <w:b w:val="false"/>
          <w:i w:val="false"/>
          <w:color w:val="000000"/>
          <w:sz w:val="28"/>
        </w:rPr>
        <w:t>
           шетел                                             жұмыстарды
</w:t>
      </w:r>
    </w:p>
    <w:p>
      <w:pPr>
        <w:spacing w:after="0"/>
        <w:ind w:left="0"/>
        <w:jc w:val="both"/>
      </w:pPr>
      <w:r>
        <w:rPr>
          <w:rFonts w:ascii="Times New Roman"/>
          <w:b w:val="false"/>
          <w:i w:val="false"/>
          <w:color w:val="000000"/>
          <w:sz w:val="28"/>
        </w:rPr>
        <w:t>
           мемлекет.                                         және қызмет
</w:t>
      </w:r>
    </w:p>
    <w:p>
      <w:pPr>
        <w:spacing w:after="0"/>
        <w:ind w:left="0"/>
        <w:jc w:val="both"/>
      </w:pPr>
      <w:r>
        <w:rPr>
          <w:rFonts w:ascii="Times New Roman"/>
          <w:b w:val="false"/>
          <w:i w:val="false"/>
          <w:color w:val="000000"/>
          <w:sz w:val="28"/>
        </w:rPr>
        <w:t>
           терінің                                           көрсетулерді
</w:t>
      </w:r>
    </w:p>
    <w:p>
      <w:pPr>
        <w:spacing w:after="0"/>
        <w:ind w:left="0"/>
        <w:jc w:val="both"/>
      </w:pPr>
      <w:r>
        <w:rPr>
          <w:rFonts w:ascii="Times New Roman"/>
          <w:b w:val="false"/>
          <w:i w:val="false"/>
          <w:color w:val="000000"/>
          <w:sz w:val="28"/>
        </w:rPr>
        <w:t>
           акцияларын                                        беруге арнал.
</w:t>
      </w:r>
    </w:p>
    <w:p>
      <w:pPr>
        <w:spacing w:after="0"/>
        <w:ind w:left="0"/>
        <w:jc w:val="both"/>
      </w:pPr>
      <w:r>
        <w:rPr>
          <w:rFonts w:ascii="Times New Roman"/>
          <w:b w:val="false"/>
          <w:i w:val="false"/>
          <w:color w:val="000000"/>
          <w:sz w:val="28"/>
        </w:rPr>
        <w:t>
           сатып алу                                         ған шарттар
</w:t>
      </w:r>
    </w:p>
    <w:p>
      <w:pPr>
        <w:spacing w:after="0"/>
        <w:ind w:left="0"/>
        <w:jc w:val="both"/>
      </w:pPr>
      <w:r>
        <w:rPr>
          <w:rFonts w:ascii="Times New Roman"/>
          <w:b w:val="false"/>
          <w:i w:val="false"/>
          <w:color w:val="000000"/>
          <w:sz w:val="28"/>
        </w:rPr>
        <w:t>
                                                             жасалмайды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В. БОРЫШТЫ
</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610        Ішкі       Ішкі заемдар бойын.
</w:t>
      </w:r>
    </w:p>
    <w:p>
      <w:pPr>
        <w:spacing w:after="0"/>
        <w:ind w:left="0"/>
        <w:jc w:val="both"/>
      </w:pPr>
      <w:r>
        <w:rPr>
          <w:rFonts w:ascii="Times New Roman"/>
          <w:b w:val="false"/>
          <w:i w:val="false"/>
          <w:color w:val="000000"/>
          <w:sz w:val="28"/>
        </w:rPr>
        <w:t>
           борышты    ша борыштың негізгі
</w:t>
      </w:r>
    </w:p>
    <w:p>
      <w:pPr>
        <w:spacing w:after="0"/>
        <w:ind w:left="0"/>
        <w:jc w:val="both"/>
      </w:pPr>
      <w:r>
        <w:rPr>
          <w:rFonts w:ascii="Times New Roman"/>
          <w:b w:val="false"/>
          <w:i w:val="false"/>
          <w:color w:val="000000"/>
          <w:sz w:val="28"/>
        </w:rPr>
        <w:t>
           өтеу       сомасын өтеу. 
</w:t>
      </w:r>
    </w:p>
    <w:p>
      <w:pPr>
        <w:spacing w:after="0"/>
        <w:ind w:left="0"/>
        <w:jc w:val="both"/>
      </w:pPr>
      <w:r>
        <w:rPr>
          <w:rFonts w:ascii="Times New Roman"/>
          <w:b w:val="false"/>
          <w:i w:val="false"/>
          <w:color w:val="000000"/>
          <w:sz w:val="28"/>
        </w:rPr>
        <w:t>
                      Ішкі заемдар бойын.
</w:t>
      </w:r>
    </w:p>
    <w:p>
      <w:pPr>
        <w:spacing w:after="0"/>
        <w:ind w:left="0"/>
        <w:jc w:val="both"/>
      </w:pPr>
      <w:r>
        <w:rPr>
          <w:rFonts w:ascii="Times New Roman"/>
          <w:b w:val="false"/>
          <w:i w:val="false"/>
          <w:color w:val="000000"/>
          <w:sz w:val="28"/>
        </w:rPr>
        <w:t>
                      ша сыйақы (мүдде)
</w:t>
      </w:r>
    </w:p>
    <w:p>
      <w:pPr>
        <w:spacing w:after="0"/>
        <w:ind w:left="0"/>
        <w:jc w:val="both"/>
      </w:pPr>
      <w:r>
        <w:rPr>
          <w:rFonts w:ascii="Times New Roman"/>
          <w:b w:val="false"/>
          <w:i w:val="false"/>
          <w:color w:val="000000"/>
          <w:sz w:val="28"/>
        </w:rPr>
        <w:t>
                      төлеу 210-сыныпша.
</w:t>
      </w:r>
    </w:p>
    <w:p>
      <w:pPr>
        <w:spacing w:after="0"/>
        <w:ind w:left="0"/>
        <w:jc w:val="both"/>
      </w:pPr>
      <w:r>
        <w:rPr>
          <w:rFonts w:ascii="Times New Roman"/>
          <w:b w:val="false"/>
          <w:i w:val="false"/>
          <w:color w:val="000000"/>
          <w:sz w:val="28"/>
        </w:rPr>
        <w:t>
                      да көрсетіледі.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611  Мемлекет.                      жоғары тұрған бюд. Қазынашылық.
</w:t>
      </w:r>
    </w:p>
    <w:p>
      <w:pPr>
        <w:spacing w:after="0"/>
        <w:ind w:left="0"/>
        <w:jc w:val="both"/>
      </w:pPr>
      <w:r>
        <w:rPr>
          <w:rFonts w:ascii="Times New Roman"/>
          <w:b w:val="false"/>
          <w:i w:val="false"/>
          <w:color w:val="000000"/>
          <w:sz w:val="28"/>
        </w:rPr>
        <w:t>
           тік басқарудың                 жетке  бюджеттік   тың аумақтық 
</w:t>
      </w:r>
    </w:p>
    <w:p>
      <w:pPr>
        <w:spacing w:after="0"/>
        <w:ind w:left="0"/>
        <w:jc w:val="both"/>
      </w:pPr>
      <w:r>
        <w:rPr>
          <w:rFonts w:ascii="Times New Roman"/>
          <w:b w:val="false"/>
          <w:i w:val="false"/>
          <w:color w:val="000000"/>
          <w:sz w:val="28"/>
        </w:rPr>
        <w:t>
           басқа деңгейле.                қарыздарды өтеу;   органдарында
</w:t>
      </w:r>
    </w:p>
    <w:p>
      <w:pPr>
        <w:spacing w:after="0"/>
        <w:ind w:left="0"/>
        <w:jc w:val="both"/>
      </w:pPr>
      <w:r>
        <w:rPr>
          <w:rFonts w:ascii="Times New Roman"/>
          <w:b w:val="false"/>
          <w:i w:val="false"/>
          <w:color w:val="000000"/>
          <w:sz w:val="28"/>
        </w:rPr>
        <w:t>
           ріне                                              тіркелмейтін,
</w:t>
      </w:r>
    </w:p>
    <w:p>
      <w:pPr>
        <w:spacing w:after="0"/>
        <w:ind w:left="0"/>
        <w:jc w:val="both"/>
      </w:pPr>
      <w:r>
        <w:rPr>
          <w:rFonts w:ascii="Times New Roman"/>
          <w:b w:val="false"/>
          <w:i w:val="false"/>
          <w:color w:val="000000"/>
          <w:sz w:val="28"/>
        </w:rPr>
        <w:t>
           борышты                                           несиелік шарт
</w:t>
      </w:r>
    </w:p>
    <w:p>
      <w:pPr>
        <w:spacing w:after="0"/>
        <w:ind w:left="0"/>
        <w:jc w:val="both"/>
      </w:pPr>
      <w:r>
        <w:rPr>
          <w:rFonts w:ascii="Times New Roman"/>
          <w:b w:val="false"/>
          <w:i w:val="false"/>
          <w:color w:val="000000"/>
          <w:sz w:val="28"/>
        </w:rPr>
        <w:t>
           өтеу                                              (келісім)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612  Ішкі                                              Қазынашылық.
</w:t>
      </w:r>
    </w:p>
    <w:p>
      <w:pPr>
        <w:spacing w:after="0"/>
        <w:ind w:left="0"/>
        <w:jc w:val="both"/>
      </w:pPr>
      <w:r>
        <w:rPr>
          <w:rFonts w:ascii="Times New Roman"/>
          <w:b w:val="false"/>
          <w:i w:val="false"/>
          <w:color w:val="000000"/>
          <w:sz w:val="28"/>
        </w:rPr>
        <w:t>
           рынокқа                                           тың аумақтық
</w:t>
      </w:r>
    </w:p>
    <w:p>
      <w:pPr>
        <w:spacing w:after="0"/>
        <w:ind w:left="0"/>
        <w:jc w:val="both"/>
      </w:pPr>
      <w:r>
        <w:rPr>
          <w:rFonts w:ascii="Times New Roman"/>
          <w:b w:val="false"/>
          <w:i w:val="false"/>
          <w:color w:val="000000"/>
          <w:sz w:val="28"/>
        </w:rPr>
        <w:t>
           орналас.                                          органдарында
</w:t>
      </w:r>
    </w:p>
    <w:p>
      <w:pPr>
        <w:spacing w:after="0"/>
        <w:ind w:left="0"/>
        <w:jc w:val="both"/>
      </w:pPr>
      <w:r>
        <w:rPr>
          <w:rFonts w:ascii="Times New Roman"/>
          <w:b w:val="false"/>
          <w:i w:val="false"/>
          <w:color w:val="000000"/>
          <w:sz w:val="28"/>
        </w:rPr>
        <w:t>
           тырылған                                          тіркелмейтін,
</w:t>
      </w:r>
    </w:p>
    <w:p>
      <w:pPr>
        <w:spacing w:after="0"/>
        <w:ind w:left="0"/>
        <w:jc w:val="both"/>
      </w:pPr>
      <w:r>
        <w:rPr>
          <w:rFonts w:ascii="Times New Roman"/>
          <w:b w:val="false"/>
          <w:i w:val="false"/>
          <w:color w:val="000000"/>
          <w:sz w:val="28"/>
        </w:rPr>
        <w:t>
           мемлекет.                                         несиелік шарт
</w:t>
      </w:r>
    </w:p>
    <w:p>
      <w:pPr>
        <w:spacing w:after="0"/>
        <w:ind w:left="0"/>
        <w:jc w:val="both"/>
      </w:pPr>
      <w:r>
        <w:rPr>
          <w:rFonts w:ascii="Times New Roman"/>
          <w:b w:val="false"/>
          <w:i w:val="false"/>
          <w:color w:val="000000"/>
          <w:sz w:val="28"/>
        </w:rPr>
        <w:t>
           тік бағалы                                        (келісім)
</w:t>
      </w:r>
    </w:p>
    <w:p>
      <w:pPr>
        <w:spacing w:after="0"/>
        <w:ind w:left="0"/>
        <w:jc w:val="both"/>
      </w:pPr>
      <w:r>
        <w:rPr>
          <w:rFonts w:ascii="Times New Roman"/>
          <w:b w:val="false"/>
          <w:i w:val="false"/>
          <w:color w:val="000000"/>
          <w:sz w:val="28"/>
        </w:rPr>
        <w:t>
           қағаздарды                                        жасалады
</w:t>
      </w:r>
    </w:p>
    <w:p>
      <w:pPr>
        <w:spacing w:after="0"/>
        <w:ind w:left="0"/>
        <w:jc w:val="both"/>
      </w:pPr>
      <w:r>
        <w:rPr>
          <w:rFonts w:ascii="Times New Roman"/>
          <w:b w:val="false"/>
          <w:i w:val="false"/>
          <w:color w:val="000000"/>
          <w:sz w:val="28"/>
        </w:rPr>
        <w:t>
           өтеу                                              (мемлекеттік  
</w:t>
      </w:r>
    </w:p>
    <w:p>
      <w:pPr>
        <w:spacing w:after="0"/>
        <w:ind w:left="0"/>
        <w:jc w:val="both"/>
      </w:pPr>
      <w:r>
        <w:rPr>
          <w:rFonts w:ascii="Times New Roman"/>
          <w:b w:val="false"/>
          <w:i w:val="false"/>
          <w:color w:val="000000"/>
          <w:sz w:val="28"/>
        </w:rPr>
        <w:t>
                                                             құнды қағаз.
</w:t>
      </w:r>
    </w:p>
    <w:p>
      <w:pPr>
        <w:spacing w:after="0"/>
        <w:ind w:left="0"/>
        <w:jc w:val="both"/>
      </w:pPr>
      <w:r>
        <w:rPr>
          <w:rFonts w:ascii="Times New Roman"/>
          <w:b w:val="false"/>
          <w:i w:val="false"/>
          <w:color w:val="000000"/>
          <w:sz w:val="28"/>
        </w:rPr>
        <w:t>
                                                             дарды орналас.
</w:t>
      </w:r>
    </w:p>
    <w:p>
      <w:pPr>
        <w:spacing w:after="0"/>
        <w:ind w:left="0"/>
        <w:jc w:val="both"/>
      </w:pPr>
      <w:r>
        <w:rPr>
          <w:rFonts w:ascii="Times New Roman"/>
          <w:b w:val="false"/>
          <w:i w:val="false"/>
          <w:color w:val="000000"/>
          <w:sz w:val="28"/>
        </w:rPr>
        <w:t>
                                                             тыру жағдайы.
</w:t>
      </w:r>
    </w:p>
    <w:p>
      <w:pPr>
        <w:spacing w:after="0"/>
        <w:ind w:left="0"/>
        <w:jc w:val="both"/>
      </w:pPr>
      <w:r>
        <w:rPr>
          <w:rFonts w:ascii="Times New Roman"/>
          <w:b w:val="false"/>
          <w:i w:val="false"/>
          <w:color w:val="000000"/>
          <w:sz w:val="28"/>
        </w:rPr>
        <w:t>
                                                             нан басқа)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619  Өзге де    611-612-ерекшелік.                     Қазынашылық.
</w:t>
      </w:r>
    </w:p>
    <w:p>
      <w:pPr>
        <w:spacing w:after="0"/>
        <w:ind w:left="0"/>
        <w:jc w:val="both"/>
      </w:pPr>
      <w:r>
        <w:rPr>
          <w:rFonts w:ascii="Times New Roman"/>
          <w:b w:val="false"/>
          <w:i w:val="false"/>
          <w:color w:val="000000"/>
          <w:sz w:val="28"/>
        </w:rPr>
        <w:t>
           ішкі       терде жіктелмеген                      тың аумақтық
</w:t>
      </w:r>
    </w:p>
    <w:p>
      <w:pPr>
        <w:spacing w:after="0"/>
        <w:ind w:left="0"/>
        <w:jc w:val="both"/>
      </w:pPr>
      <w:r>
        <w:rPr>
          <w:rFonts w:ascii="Times New Roman"/>
          <w:b w:val="false"/>
          <w:i w:val="false"/>
          <w:color w:val="000000"/>
          <w:sz w:val="28"/>
        </w:rPr>
        <w:t>
           борышты    заемдарды өтеу.                        органдарында
</w:t>
      </w:r>
    </w:p>
    <w:p>
      <w:pPr>
        <w:spacing w:after="0"/>
        <w:ind w:left="0"/>
        <w:jc w:val="both"/>
      </w:pPr>
      <w:r>
        <w:rPr>
          <w:rFonts w:ascii="Times New Roman"/>
          <w:b w:val="false"/>
          <w:i w:val="false"/>
          <w:color w:val="000000"/>
          <w:sz w:val="28"/>
        </w:rPr>
        <w:t>
           өтеу                                              тіркелмейтін,
</w:t>
      </w:r>
    </w:p>
    <w:p>
      <w:pPr>
        <w:spacing w:after="0"/>
        <w:ind w:left="0"/>
        <w:jc w:val="both"/>
      </w:pPr>
      <w:r>
        <w:rPr>
          <w:rFonts w:ascii="Times New Roman"/>
          <w:b w:val="false"/>
          <w:i w:val="false"/>
          <w:color w:val="000000"/>
          <w:sz w:val="28"/>
        </w:rPr>
        <w:t>
                                                             несиелік шарт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620        Сыртқы     Сыртқы заемдар                                       
</w:t>
      </w:r>
    </w:p>
    <w:p>
      <w:pPr>
        <w:spacing w:after="0"/>
        <w:ind w:left="0"/>
        <w:jc w:val="both"/>
      </w:pPr>
      <w:r>
        <w:rPr>
          <w:rFonts w:ascii="Times New Roman"/>
          <w:b w:val="false"/>
          <w:i w:val="false"/>
          <w:color w:val="000000"/>
          <w:sz w:val="28"/>
        </w:rPr>
        <w:t>
           борышты    бойынша борыштың
</w:t>
      </w:r>
    </w:p>
    <w:p>
      <w:pPr>
        <w:spacing w:after="0"/>
        <w:ind w:left="0"/>
        <w:jc w:val="both"/>
      </w:pPr>
      <w:r>
        <w:rPr>
          <w:rFonts w:ascii="Times New Roman"/>
          <w:b w:val="false"/>
          <w:i w:val="false"/>
          <w:color w:val="000000"/>
          <w:sz w:val="28"/>
        </w:rPr>
        <w:t>
           өтеу       негізгі сомасын 
</w:t>
      </w:r>
    </w:p>
    <w:p>
      <w:pPr>
        <w:spacing w:after="0"/>
        <w:ind w:left="0"/>
        <w:jc w:val="both"/>
      </w:pPr>
      <w:r>
        <w:rPr>
          <w:rFonts w:ascii="Times New Roman"/>
          <w:b w:val="false"/>
          <w:i w:val="false"/>
          <w:color w:val="000000"/>
          <w:sz w:val="28"/>
        </w:rPr>
        <w:t>
                      өтеу, Ішкі заемдар
</w:t>
      </w:r>
    </w:p>
    <w:p>
      <w:pPr>
        <w:spacing w:after="0"/>
        <w:ind w:left="0"/>
        <w:jc w:val="both"/>
      </w:pPr>
      <w:r>
        <w:rPr>
          <w:rFonts w:ascii="Times New Roman"/>
          <w:b w:val="false"/>
          <w:i w:val="false"/>
          <w:color w:val="000000"/>
          <w:sz w:val="28"/>
        </w:rPr>
        <w:t>
                      бойынша сыйақы 
</w:t>
      </w:r>
    </w:p>
    <w:p>
      <w:pPr>
        <w:spacing w:after="0"/>
        <w:ind w:left="0"/>
        <w:jc w:val="both"/>
      </w:pPr>
      <w:r>
        <w:rPr>
          <w:rFonts w:ascii="Times New Roman"/>
          <w:b w:val="false"/>
          <w:i w:val="false"/>
          <w:color w:val="000000"/>
          <w:sz w:val="28"/>
        </w:rPr>
        <w:t>
                      (мүдде) төлеу 220-
</w:t>
      </w:r>
    </w:p>
    <w:p>
      <w:pPr>
        <w:spacing w:after="0"/>
        <w:ind w:left="0"/>
        <w:jc w:val="both"/>
      </w:pPr>
      <w:r>
        <w:rPr>
          <w:rFonts w:ascii="Times New Roman"/>
          <w:b w:val="false"/>
          <w:i w:val="false"/>
          <w:color w:val="000000"/>
          <w:sz w:val="28"/>
        </w:rPr>
        <w:t>
                      сыныпшада көрсеті.
</w:t>
      </w:r>
    </w:p>
    <w:p>
      <w:pPr>
        <w:spacing w:after="0"/>
        <w:ind w:left="0"/>
        <w:jc w:val="both"/>
      </w:pPr>
      <w:r>
        <w:rPr>
          <w:rFonts w:ascii="Times New Roman"/>
          <w:b w:val="false"/>
          <w:i w:val="false"/>
          <w:color w:val="000000"/>
          <w:sz w:val="28"/>
        </w:rPr>
        <w:t>
                      леді.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621  Сыртқы                                            Қазынашылық.
</w:t>
      </w:r>
    </w:p>
    <w:p>
      <w:pPr>
        <w:spacing w:after="0"/>
        <w:ind w:left="0"/>
        <w:jc w:val="both"/>
      </w:pPr>
      <w:r>
        <w:rPr>
          <w:rFonts w:ascii="Times New Roman"/>
          <w:b w:val="false"/>
          <w:i w:val="false"/>
          <w:color w:val="000000"/>
          <w:sz w:val="28"/>
        </w:rPr>
        <w:t>
           борышты                                           тың аумақтық 
</w:t>
      </w:r>
    </w:p>
    <w:p>
      <w:pPr>
        <w:spacing w:after="0"/>
        <w:ind w:left="0"/>
        <w:jc w:val="both"/>
      </w:pPr>
      <w:r>
        <w:rPr>
          <w:rFonts w:ascii="Times New Roman"/>
          <w:b w:val="false"/>
          <w:i w:val="false"/>
          <w:color w:val="000000"/>
          <w:sz w:val="28"/>
        </w:rPr>
        <w:t>
           өтеу                                              органдарында 
</w:t>
      </w:r>
    </w:p>
    <w:p>
      <w:pPr>
        <w:spacing w:after="0"/>
        <w:ind w:left="0"/>
        <w:jc w:val="both"/>
      </w:pPr>
      <w:r>
        <w:rPr>
          <w:rFonts w:ascii="Times New Roman"/>
          <w:b w:val="false"/>
          <w:i w:val="false"/>
          <w:color w:val="000000"/>
          <w:sz w:val="28"/>
        </w:rPr>
        <w:t>
                                                             тіркелмейтін,
</w:t>
      </w:r>
    </w:p>
    <w:p>
      <w:pPr>
        <w:spacing w:after="0"/>
        <w:ind w:left="0"/>
        <w:jc w:val="both"/>
      </w:pPr>
      <w:r>
        <w:rPr>
          <w:rFonts w:ascii="Times New Roman"/>
          <w:b w:val="false"/>
          <w:i w:val="false"/>
          <w:color w:val="000000"/>
          <w:sz w:val="28"/>
        </w:rPr>
        <w:t>
                                                             несиелік шарт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жасалады
</w:t>
      </w:r>
    </w:p>
    <w:p>
      <w:pPr>
        <w:spacing w:after="0"/>
        <w:ind w:left="0"/>
        <w:jc w:val="both"/>
      </w:pPr>
      <w:r>
        <w:rPr>
          <w:rFonts w:ascii="Times New Roman"/>
          <w:b w:val="false"/>
          <w:i w:val="false"/>
          <w:color w:val="000000"/>
          <w:sz w:val="28"/>
        </w:rPr>
        <w:t>
                                                             (мемлекеттік
</w:t>
      </w:r>
    </w:p>
    <w:p>
      <w:pPr>
        <w:spacing w:after="0"/>
        <w:ind w:left="0"/>
        <w:jc w:val="both"/>
      </w:pPr>
      <w:r>
        <w:rPr>
          <w:rFonts w:ascii="Times New Roman"/>
          <w:b w:val="false"/>
          <w:i w:val="false"/>
          <w:color w:val="000000"/>
          <w:sz w:val="28"/>
        </w:rPr>
        <w:t>
                                                             құнды қағаз.
</w:t>
      </w:r>
    </w:p>
    <w:p>
      <w:pPr>
        <w:spacing w:after="0"/>
        <w:ind w:left="0"/>
        <w:jc w:val="both"/>
      </w:pPr>
      <w:r>
        <w:rPr>
          <w:rFonts w:ascii="Times New Roman"/>
          <w:b w:val="false"/>
          <w:i w:val="false"/>
          <w:color w:val="000000"/>
          <w:sz w:val="28"/>
        </w:rPr>
        <w:t>
                                                             дарды орналас.
</w:t>
      </w:r>
    </w:p>
    <w:p>
      <w:pPr>
        <w:spacing w:after="0"/>
        <w:ind w:left="0"/>
        <w:jc w:val="both"/>
      </w:pPr>
      <w:r>
        <w:rPr>
          <w:rFonts w:ascii="Times New Roman"/>
          <w:b w:val="false"/>
          <w:i w:val="false"/>
          <w:color w:val="000000"/>
          <w:sz w:val="28"/>
        </w:rPr>
        <w:t>
                                                             тыру жағдайы.
</w:t>
      </w:r>
    </w:p>
    <w:p>
      <w:pPr>
        <w:spacing w:after="0"/>
        <w:ind w:left="0"/>
        <w:jc w:val="both"/>
      </w:pPr>
      <w:r>
        <w:rPr>
          <w:rFonts w:ascii="Times New Roman"/>
          <w:b w:val="false"/>
          <w:i w:val="false"/>
          <w:color w:val="000000"/>
          <w:sz w:val="28"/>
        </w:rPr>
        <w:t>
                                                             нан басқа)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Ә.Ж.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