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6894" w14:textId="ad36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Агенттіктің 1998 жылғы 19 тамыздағы N 03-5-ОД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Табиғи монополияларды реттеу, бәсекелестікті қорғау  және шағын бизнесті қолдау жөніндегі агенттігінің 2001 жылғы 12 ақпандағы N 20-ОД бұйрығы. Қазақстан Республикасы Әділет министрлігінде 2001 жылғы 11 наурызда тіркелді. Тіркеу N 1422. Күші жойылды - ҚР Табиғи монополияларды реттеу және бәсекелестікті қорғау жөніндегі агенттігі төрағасының 2003 жылғы 26 ақпандағы N 57-ОД бұйрығымен.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1998 жылғы 24 наурыздағы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27-бабын басшылыққа ала отырып, БҰЙЫРАМЫН: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Табиғи монополияларды реттеу және бәсекелестікті қорғау жөніндегі комитеті төрағасының 1998 жылғы 19 тамыздағы N 03-5-ОД 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 бекітілген, Қазақстан Республикасының Әділет министрлігінде 1998 жылғы 16 қарашада N 645 нөмірмен тіркелген Қазақстан Республикасының табиғи монополия, субъектілерінің Мемлекеттік тіркелімін қалыптастыру және жүргізу ережесіне мынадай өзгеріс енгізілсін: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9-тармақтағы: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"және оның рыноктағы үстем жағдайын тану" деген сөздер алып тасталсын.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Монополияға қарсы саясат, шағын бизнесті қолдау және құқықтық қамтамасыз ету басқармасы осы бұйрықты Қазақстан Республикасының Әділет министрлігінде белгіленген тәртіппен мемлекеттік тіркеуден өткізуді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Ұйымдастыру-инспекторлық басқармасы осы бұйрықты Агенттіктің аумақтық бөлімшелеріне жеткізсін.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төрағаның орынбасары С.Ш. Құрманғалиевқа жүктелсін.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Төрағаның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