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5075" w14:textId="8da5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31 қаңтардағы N 14. Қазақстан Республикасы Әділет министрлігінде 2001 жылғы 12 наурызда тіркелді. Тіркеу N 1425. Күші жойылды - Қазақстан Республикасы Ұлттық Банкі Басқармасының 2006 жылғы 27 қазандағы N 114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N 114 қаулысынан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Банкінің нормативтік құқықтық актілерін жаңа дизайндағы банкнота енгізілуіне байланысты Қазақстан Республикасының Ұлттық Банкі филиалдарының қолма-қол ақшамен жұмысын реттеу бөлігінде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қосымшаға сәйкес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114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Республикасының Ұлттық Банкі Басқармасының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толықтыру енгізу туралы 2001 жылғы 31 қаңтардағы N 14 қаулысы, Нормативтік құқықтық актілерді мемлекеттік тіркеу тізілімінде N 1425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Қолма-қол ақша айналымын ұйымдастыруды жетілдіру мақсатында және Қазақстан Республикасы Президентінің "Қазақстан Республикасының Ұлттық Банкі туралы" 
</w:t>
      </w:r>
      <w:r>
        <w:rPr>
          <w:rFonts w:ascii="Times New Roman"/>
          <w:b w:val="false"/>
          <w:i w:val="false"/>
          <w:color w:val="000000"/>
          <w:sz w:val="28"/>
        </w:rPr>
        <w:t xml:space="preserve"> Z952155_ </w:t>
      </w:r>
      <w:r>
        <w:rPr>
          <w:rFonts w:ascii="Times New Roman"/>
          <w:b w:val="false"/>
          <w:i w:val="false"/>
          <w:color w:val="000000"/>
          <w:sz w:val="28"/>
        </w:rPr>
        <w:t>
 Заң күші бар Жарлығы негізінде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толықтыру бекітілсін және Қазақстан Республикасының Әділет министрлігінде мемлекеттік тіркелген күннен бастап он төрт күндік мерзім өткеннен кейін күшіне енгізілсін. 
</w:t>
      </w:r>
      <w:r>
        <w:br/>
      </w:r>
      <w:r>
        <w:rPr>
          <w:rFonts w:ascii="Times New Roman"/>
          <w:b w:val="false"/>
          <w:i w:val="false"/>
          <w:color w:val="000000"/>
          <w:sz w:val="28"/>
        </w:rPr>
        <w:t>
      2. Қолма-қол ақшамен жұмыс жүргізу басқармасы (Мәжитов Д.М.): 
</w:t>
      </w:r>
      <w:r>
        <w:br/>
      </w:r>
      <w:r>
        <w:rPr>
          <w:rFonts w:ascii="Times New Roman"/>
          <w:b w:val="false"/>
          <w:i w:val="false"/>
          <w:color w:val="000000"/>
          <w:sz w:val="28"/>
        </w:rPr>
        <w:t>
      1) Заң департаментімен (Шәріпов С.Б.) бірлесіп осы қаулыны және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толықтыруды Қазақстан Республикасының Әділет министрлігінде мемлекеттік тіркеуде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және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толықтыруды Қазақстан Республикасы Ұлттық Банкінің орталық аппаратының мүдделі бөлімшелеріне, аумақтық филиалдарына, Қазақстан Республикасының Табиғи монополияларды реттеу, бәсекені қорғау және шағын бизнесті қолдау агенттігінен және екінші деңгейдегі банктерге жіберсін. 
</w:t>
      </w:r>
      <w:r>
        <w:br/>
      </w:r>
      <w:r>
        <w:rPr>
          <w:rFonts w:ascii="Times New Roman"/>
          <w:b w:val="false"/>
          <w:i w:val="false"/>
          <w:color w:val="000000"/>
          <w:sz w:val="28"/>
        </w:rPr>
        <w:t>
      3. Қазақстан Республикасы Ұлттық Банкінің аумақтық филиалдары Қазақстан Республикасының Әділет министрлігінде мемлекеттік тіркелген күннен бастап он төрт күндік мерзімде осы қаулыны және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толықтыруды банк операцияларының жекелеген түрлерін жүзеге асыратын ұйымдарға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орынбасарлары М.Т. Құдышевке (2-тармақ бойынша) және Б.Ш. Тәжіяқовқа (3-тармақ бойынша)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Банкі Басқармасының
</w:t>
      </w:r>
    </w:p>
    <w:p>
      <w:pPr>
        <w:spacing w:after="0"/>
        <w:ind w:left="0"/>
        <w:jc w:val="both"/>
      </w:pPr>
      <w:r>
        <w:rPr>
          <w:rFonts w:ascii="Times New Roman"/>
          <w:b w:val="false"/>
          <w:i w:val="false"/>
          <w:color w:val="000000"/>
          <w:sz w:val="28"/>
        </w:rPr>
        <w:t>
                                                 2001 жылғы 31 қаңтардағы  
</w:t>
      </w:r>
    </w:p>
    <w:p>
      <w:pPr>
        <w:spacing w:after="0"/>
        <w:ind w:left="0"/>
        <w:jc w:val="both"/>
      </w:pPr>
      <w:r>
        <w:rPr>
          <w:rFonts w:ascii="Times New Roman"/>
          <w:b w:val="false"/>
          <w:i w:val="false"/>
          <w:color w:val="000000"/>
          <w:sz w:val="28"/>
        </w:rPr>
        <w:t>
                                                      N 14 қаулысымен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Банкі Басқармасының "Қазақстан
</w:t>
      </w:r>
    </w:p>
    <w:p>
      <w:pPr>
        <w:spacing w:after="0"/>
        <w:ind w:left="0"/>
        <w:jc w:val="both"/>
      </w:pPr>
      <w:r>
        <w:rPr>
          <w:rFonts w:ascii="Times New Roman"/>
          <w:b w:val="false"/>
          <w:i w:val="false"/>
          <w:color w:val="000000"/>
          <w:sz w:val="28"/>
        </w:rPr>
        <w:t>
      Республикасы Ұлттық Банкінің екінші деңгейдегі банктердің және 
</w:t>
      </w:r>
    </w:p>
    <w:p>
      <w:pPr>
        <w:spacing w:after="0"/>
        <w:ind w:left="0"/>
        <w:jc w:val="both"/>
      </w:pPr>
      <w:r>
        <w:rPr>
          <w:rFonts w:ascii="Times New Roman"/>
          <w:b w:val="false"/>
          <w:i w:val="false"/>
          <w:color w:val="000000"/>
          <w:sz w:val="28"/>
        </w:rPr>
        <w:t>
     банк операцияларының жекелеген түрлерін жүзеге асыратын ұйымдардың 
</w:t>
      </w:r>
    </w:p>
    <w:p>
      <w:pPr>
        <w:spacing w:after="0"/>
        <w:ind w:left="0"/>
        <w:jc w:val="both"/>
      </w:pPr>
      <w:r>
        <w:rPr>
          <w:rFonts w:ascii="Times New Roman"/>
          <w:b w:val="false"/>
          <w:i w:val="false"/>
          <w:color w:val="000000"/>
          <w:sz w:val="28"/>
        </w:rPr>
        <w:t>
        кассалық қызмет көрсету жөніндегі тарифтерін белгілеу туралы"
</w:t>
      </w:r>
    </w:p>
    <w:p>
      <w:pPr>
        <w:spacing w:after="0"/>
        <w:ind w:left="0"/>
        <w:jc w:val="both"/>
      </w:pPr>
      <w:r>
        <w:rPr>
          <w:rFonts w:ascii="Times New Roman"/>
          <w:b w:val="false"/>
          <w:i w:val="false"/>
          <w:color w:val="000000"/>
          <w:sz w:val="28"/>
        </w:rPr>
        <w:t>
        1999 жылғы 20 сәуірдегі N 82 қаулысының N 1 қосымшасына
</w:t>
      </w:r>
    </w:p>
    <w:p>
      <w:pPr>
        <w:spacing w:after="0"/>
        <w:ind w:left="0"/>
        <w:jc w:val="both"/>
      </w:pPr>
      <w:r>
        <w:rPr>
          <w:rFonts w:ascii="Times New Roman"/>
          <w:b w:val="false"/>
          <w:i w:val="false"/>
          <w:color w:val="000000"/>
          <w:sz w:val="28"/>
        </w:rPr>
        <w:t>
                         толықтыру енгізу туралы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Банкі Басқармасының "Қазақстан 
</w:t>
      </w:r>
    </w:p>
    <w:p>
      <w:pPr>
        <w:spacing w:after="0"/>
        <w:ind w:left="0"/>
        <w:jc w:val="both"/>
      </w:pPr>
      <w:r>
        <w:rPr>
          <w:rFonts w:ascii="Times New Roman"/>
          <w:b w:val="false"/>
          <w:i w:val="false"/>
          <w:color w:val="000000"/>
          <w:sz w:val="28"/>
        </w:rPr>
        <w:t>
Республикасы Ұлттық Банкінің екінші деңгейдегі банктердің және банк 
</w:t>
      </w:r>
    </w:p>
    <w:p>
      <w:pPr>
        <w:spacing w:after="0"/>
        <w:ind w:left="0"/>
        <w:jc w:val="both"/>
      </w:pPr>
      <w:r>
        <w:rPr>
          <w:rFonts w:ascii="Times New Roman"/>
          <w:b w:val="false"/>
          <w:i w:val="false"/>
          <w:color w:val="000000"/>
          <w:sz w:val="28"/>
        </w:rPr>
        <w:t>
операцияларының жекелеген түрлерін жүзеге асыратын ұйымдардың кассалық 
</w:t>
      </w:r>
    </w:p>
    <w:p>
      <w:pPr>
        <w:spacing w:after="0"/>
        <w:ind w:left="0"/>
        <w:jc w:val="both"/>
      </w:pPr>
      <w:r>
        <w:rPr>
          <w:rFonts w:ascii="Times New Roman"/>
          <w:b w:val="false"/>
          <w:i w:val="false"/>
          <w:color w:val="000000"/>
          <w:sz w:val="28"/>
        </w:rPr>
        <w:t>
қызмет көрсету жөніндегі тарифтерін белгілеу туралы" 1999 жылғы 20 
</w:t>
      </w:r>
    </w:p>
    <w:p>
      <w:pPr>
        <w:spacing w:after="0"/>
        <w:ind w:left="0"/>
        <w:jc w:val="both"/>
      </w:pPr>
      <w:r>
        <w:rPr>
          <w:rFonts w:ascii="Times New Roman"/>
          <w:b w:val="false"/>
          <w:i w:val="false"/>
          <w:color w:val="000000"/>
          <w:sz w:val="28"/>
        </w:rPr>
        <w:t>
сәуірдегі N 82 қаулысының N 1 қосымшасындағы ескертудің екінші азат 
</w:t>
      </w:r>
    </w:p>
    <w:p>
      <w:pPr>
        <w:spacing w:after="0"/>
        <w:ind w:left="0"/>
        <w:jc w:val="both"/>
      </w:pPr>
      <w:r>
        <w:rPr>
          <w:rFonts w:ascii="Times New Roman"/>
          <w:b w:val="false"/>
          <w:i w:val="false"/>
          <w:color w:val="000000"/>
          <w:sz w:val="28"/>
        </w:rPr>
        <w:t>
жолындағы "5" санынан кейін ",10, 20, 50" сандарымен толықтырылсын.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