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3d2bc8" w14:textId="53d2bc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Ақшаны жария етуiне байланысты Қазақстан Республикасының рақымшылық жасалған азаматтарына екiншi деңгейдегi банктердiң арнайы есепшоттар ашу және жүргiзу тәртiбi туралы нұсқаулықты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Ұлттық Банкі Басқармасының 2001 жылғы 9 сәуірдегі N 89 қаулысы. Қазақстан Республикасының Әділет министрлігінде 2001 жылғы 17 сәуірде тіркелді. Тіркеу N 1466. Күші жойылды - ҚР Ұлттық Банкі Басқармасының 2004 жылғы 13 қыркүйектегі N 119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азаматтарының ақшаны жария етуiне байланысты оларға рақымшылық жасау туралы" 
</w:t>
      </w:r>
      <w:r>
        <w:rPr>
          <w:rFonts w:ascii="Times New Roman"/>
          <w:b w:val="false"/>
          <w:i w:val="false"/>
          <w:color w:val="000000"/>
          <w:sz w:val="28"/>
        </w:rPr>
        <w:t xml:space="preserve"> Z010173_ </w:t>
      </w:r>
      <w:r>
        <w:rPr>
          <w:rFonts w:ascii="Times New Roman"/>
          <w:b w:val="false"/>
          <w:i w:val="false"/>
          <w:color w:val="000000"/>
          <w:sz w:val="28"/>
        </w:rPr>
        <w:t>
 Қазақстан Республикасының Заңына сәйкес Қазақстан Республикасының рақымшылық жасалған азаматтарының ақшасын жария ету жөнiндегi iс-шараларды жүзеге асыру мақсатында Қазақстан Республикасы Ұлттық Банкiнiң Басқармасы қаулы етеді: 
</w:t>
      </w:r>
      <w:r>
        <w:br/>
      </w:r>
      <w:r>
        <w:rPr>
          <w:rFonts w:ascii="Times New Roman"/>
          <w:b w:val="false"/>
          <w:i w:val="false"/>
          <w:color w:val="000000"/>
          <w:sz w:val="28"/>
        </w:rPr>
        <w:t>
      1. Ақшаны жария етуiне байланысты Қазақстан Республикасының рақымшылық жасалған азаматтарына екiншi деңгейдегi банктердiң арнайы есепшоттар ашу және жүргiзу тәртiбi туралы нұсқаулық бекiтiлсiн және Қазақстан Республикасының Әдiлет министрлiгiнде мемлекеттiк тiркелген күннен бастап күшiне енгiзiлсiн. 
</w:t>
      </w:r>
      <w:r>
        <w:br/>
      </w:r>
      <w:r>
        <w:rPr>
          <w:rFonts w:ascii="Times New Roman"/>
          <w:b w:val="false"/>
          <w:i w:val="false"/>
          <w:color w:val="000000"/>
          <w:sz w:val="28"/>
        </w:rPr>
        <w:t>
      2. Банктердi қадағалау департаментi (Мекiшев А.А.): 
</w:t>
      </w:r>
      <w:r>
        <w:br/>
      </w:r>
      <w:r>
        <w:rPr>
          <w:rFonts w:ascii="Times New Roman"/>
          <w:b w:val="false"/>
          <w:i w:val="false"/>
          <w:color w:val="000000"/>
          <w:sz w:val="28"/>
        </w:rPr>
        <w:t>
      1) Заң департаментiмен (Шәрiпов С.Б.) бiрлесiп осы қаулыны және Ақшаны жария етуiне байланысты Қазақстан Республикасының рақымшылық жасалған азаматтарына екiнші деңгейдегi банктердiң арнайы есепшоттар ашу және жүргiзу тәртiбi туралы нұсқаулықты Қазақстан Республикасының Әдiлет министрлiгінде мемлекеттiк тiркеуден өткiзу шараларын қабылдасын; 
</w:t>
      </w:r>
      <w:r>
        <w:br/>
      </w:r>
      <w:r>
        <w:rPr>
          <w:rFonts w:ascii="Times New Roman"/>
          <w:b w:val="false"/>
          <w:i w:val="false"/>
          <w:color w:val="000000"/>
          <w:sz w:val="28"/>
        </w:rPr>
        <w:t>
      2) Қазақстан Республикасының Әдiлет министрлiгiнде мемлекеттiк тiркеуден өткiзiлген күннен бастап екi күндiк мерзiмде осы қаулыны және Ақшаны жария етуiне байланысты Қазақстан Республикасының рақымшылық жасалған азаматтарына екiншi деңгейдегi банктердiң арнайы есепшоттар ашу және жүргiзу тәртiбi туралы нұсқаулықты Қазақстан Республикасы Ұлттық Банкiнiң орталық аппаратының мүдделi бөлiмшелерiне, аумақтық филиалдарына және екiншi деңгейдегi банктерге жiберсiн. 
</w:t>
      </w:r>
      <w:r>
        <w:br/>
      </w:r>
      <w:r>
        <w:rPr>
          <w:rFonts w:ascii="Times New Roman"/>
          <w:b w:val="false"/>
          <w:i w:val="false"/>
          <w:color w:val="000000"/>
          <w:sz w:val="28"/>
        </w:rPr>
        <w:t>
      3. Осы қаулының орындалуын бақылау Қазақстан Республикасының Ұлттық Банкі Төрағасының орынбасары Е.Т. Жанкелдинге жүктелсін. 
</w:t>
      </w:r>
    </w:p>
    <w:p>
      <w:pPr>
        <w:spacing w:after="0"/>
        <w:ind w:left="0"/>
        <w:jc w:val="both"/>
      </w:pPr>
      <w:r>
        <w:rPr>
          <w:rFonts w:ascii="Times New Roman"/>
          <w:b w:val="false"/>
          <w:i w:val="false"/>
          <w:color w:val="000000"/>
          <w:sz w:val="28"/>
        </w:rPr>
        <w:t>
</w:t>
      </w:r>
      <w:r>
        <w:rPr>
          <w:rFonts w:ascii="Times New Roman"/>
          <w:b w:val="false"/>
          <w:i/>
          <w:color w:val="000000"/>
          <w:sz w:val="28"/>
        </w:rPr>
        <w:t>
 Ұлттық Банк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Төрағасы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w:t>
      </w:r>
      <w:r>
        <w:br/>
      </w:r>
      <w:r>
        <w:rPr>
          <w:rFonts w:ascii="Times New Roman"/>
          <w:b w:val="false"/>
          <w:i w:val="false"/>
          <w:color w:val="000000"/>
          <w:sz w:val="28"/>
        </w:rPr>
        <w:t>
                                     Ұлттық Банкі Басқармасының
</w:t>
      </w:r>
      <w:r>
        <w:br/>
      </w:r>
      <w:r>
        <w:rPr>
          <w:rFonts w:ascii="Times New Roman"/>
          <w:b w:val="false"/>
          <w:i w:val="false"/>
          <w:color w:val="000000"/>
          <w:sz w:val="28"/>
        </w:rPr>
        <w:t>
                                     2001 жылғы 9 сәуірдегі
</w:t>
      </w:r>
      <w:r>
        <w:br/>
      </w:r>
      <w:r>
        <w:rPr>
          <w:rFonts w:ascii="Times New Roman"/>
          <w:b w:val="false"/>
          <w:i w:val="false"/>
          <w:color w:val="000000"/>
          <w:sz w:val="28"/>
        </w:rPr>
        <w:t>
                                     N 89 қаулысымен бекітілген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Ақшаны жария етуiне байланысты Қазақстан Республикасының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рақымшылық жасалған азаматтарына екiншi деңгейдегi банктердiң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арнайы есепшоттар ашу және жүргiзу тәртiбi туралы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нұсқаулық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1-тарау. Жалпы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Осы Нұсқаулық "Қазақстан Республикасы азаматтарының ақшаны жария етуiне байланысты оларға рақымшылық жасау туралы" 
</w:t>
      </w:r>
      <w:r>
        <w:rPr>
          <w:rFonts w:ascii="Times New Roman"/>
          <w:b w:val="false"/>
          <w:i w:val="false"/>
          <w:color w:val="000000"/>
          <w:sz w:val="28"/>
        </w:rPr>
        <w:t xml:space="preserve"> Z010173_ </w:t>
      </w:r>
      <w:r>
        <w:rPr>
          <w:rFonts w:ascii="Times New Roman"/>
          <w:b w:val="false"/>
          <w:i w:val="false"/>
          <w:color w:val="000000"/>
          <w:sz w:val="28"/>
        </w:rPr>
        <w:t>
 Қазақстан Республикасының Заңына (бұдан әрi - Заң), Қазақстан Республикасының басқа да нормативтік құқықтық актілеріне сәйкес әзірленді және Қазақстан Республикасы азаматтарының (бұдан әрi - салымшылар) ақшасын жария ету бойынша екінші деңгейдегі банктердiң (бұдан әрі - банктер) арнайы есепшоттар ашу және жүргізу ерекшеліктерiн және салымшылардың ақшасын жария ету бойынша арнайы есепшоттардағы (бұдан әрі - арнайы есепшоттар) ақшаның есебін жүргiзу тәртібiн айқындайды. 
</w:t>
      </w:r>
      <w:r>
        <w:br/>
      </w:r>
      <w:r>
        <w:rPr>
          <w:rFonts w:ascii="Times New Roman"/>
          <w:b w:val="false"/>
          <w:i w:val="false"/>
          <w:color w:val="000000"/>
          <w:sz w:val="28"/>
        </w:rPr>
        <w:t>
      2. Осы Нұсқаулықта 
</w:t>
      </w:r>
      <w:r>
        <w:rPr>
          <w:rFonts w:ascii="Times New Roman"/>
          <w:b w:val="false"/>
          <w:i w:val="false"/>
          <w:color w:val="000000"/>
          <w:sz w:val="28"/>
        </w:rPr>
        <w:t xml:space="preserve"> K941000_ </w:t>
      </w:r>
      <w:r>
        <w:rPr>
          <w:rFonts w:ascii="Times New Roman"/>
          <w:b w:val="false"/>
          <w:i w:val="false"/>
          <w:color w:val="000000"/>
          <w:sz w:val="28"/>
        </w:rPr>
        <w:t>
 Қазақстан Республикасының Азаматтық кодексiнде, 
</w:t>
      </w:r>
      <w:r>
        <w:rPr>
          <w:rFonts w:ascii="Times New Roman"/>
          <w:b w:val="false"/>
          <w:i w:val="false"/>
          <w:color w:val="000000"/>
          <w:sz w:val="28"/>
        </w:rPr>
        <w:t xml:space="preserve"> Z952444_ </w:t>
      </w:r>
      <w:r>
        <w:rPr>
          <w:rFonts w:ascii="Times New Roman"/>
          <w:b w:val="false"/>
          <w:i w:val="false"/>
          <w:color w:val="000000"/>
          <w:sz w:val="28"/>
        </w:rPr>
        <w:t>
 "Қазақстан Республикасындағы банктер және банк қызметi туралы" және 
</w:t>
      </w:r>
      <w:r>
        <w:rPr>
          <w:rFonts w:ascii="Times New Roman"/>
          <w:b w:val="false"/>
          <w:i w:val="false"/>
          <w:color w:val="000000"/>
          <w:sz w:val="28"/>
        </w:rPr>
        <w:t xml:space="preserve"> Z980237_ </w:t>
      </w:r>
      <w:r>
        <w:rPr>
          <w:rFonts w:ascii="Times New Roman"/>
          <w:b w:val="false"/>
          <w:i w:val="false"/>
          <w:color w:val="000000"/>
          <w:sz w:val="28"/>
        </w:rPr>
        <w:t>
 "Ақша төлемі және аударымы туралы" Қазақстан Республикасының Заңдарында көзделген ұғымдар қолданылады. 
</w:t>
      </w:r>
      <w:r>
        <w:br/>
      </w:r>
      <w:r>
        <w:rPr>
          <w:rFonts w:ascii="Times New Roman"/>
          <w:b w:val="false"/>
          <w:i w:val="false"/>
          <w:color w:val="000000"/>
          <w:sz w:val="28"/>
        </w:rPr>
        <w:t>
      3. Арнайы есепшоттар салымшылардың жеке тұлғалардың салымдарына мiндетті ұжымдық кепілдік беру (сақтандыру) жүйесіне қатысушы банктердегі талап ету салымының шарттары бойынша теңгемен және шетел валютасымен ашатын жинақ есепшоттары болып табылады. 
</w:t>
      </w:r>
      <w:r>
        <w:br/>
      </w:r>
      <w:r>
        <w:rPr>
          <w:rFonts w:ascii="Times New Roman"/>
          <w:b w:val="false"/>
          <w:i w:val="false"/>
          <w:color w:val="000000"/>
          <w:sz w:val="28"/>
        </w:rPr>
        <w:t>
      Сонымен бiрге арнайы есепшотқа осы Нұсқаулықтың N 2-2 қосымшасына сәйкес тiзбе бойынша шетел валютасы шектеу қойылмай аударылады. &lt;*&gt;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3-тармақ өзгерді - ҚР Ұлттық Банкі басқармасының 2001.05.17. N 135 қаулысымен
</w:t>
      </w:r>
      <w:r>
        <w:rPr>
          <w:rFonts w:ascii="Times New Roman"/>
          <w:b w:val="false"/>
          <w:i w:val="false"/>
          <w:color w:val="800000"/>
          <w:sz w:val="28"/>
        </w:rPr>
        <w:t>
</w:t>
      </w:r>
      <w:r>
        <w:rPr>
          <w:rFonts w:ascii="Times New Roman"/>
          <w:b w:val="false"/>
          <w:i w:val="false"/>
          <w:color w:val="000000"/>
          <w:sz w:val="28"/>
        </w:rPr>
        <w:t>
. 
</w:t>
      </w:r>
      <w:r>
        <w:rPr>
          <w:rFonts w:ascii="Times New Roman"/>
          <w:b w:val="false"/>
          <w:i w:val="false"/>
          <w:color w:val="000000"/>
          <w:sz w:val="28"/>
        </w:rPr>
        <w:t xml:space="preserve"> V011516_ </w:t>
      </w:r>
      <w:r>
        <w:rPr>
          <w:rFonts w:ascii="Times New Roman"/>
          <w:b w:val="false"/>
          <w:i w:val="false"/>
          <w:color w:val="000000"/>
          <w:sz w:val="28"/>
        </w:rPr>
        <w:t>
</w:t>
      </w:r>
      <w:r>
        <w:br/>
      </w:r>
      <w:r>
        <w:rPr>
          <w:rFonts w:ascii="Times New Roman"/>
          <w:b w:val="false"/>
          <w:i w:val="false"/>
          <w:color w:val="000000"/>
          <w:sz w:val="28"/>
        </w:rPr>
        <w:t>
      4. Салымшы мен банк арасындағы қатынастар Қазақстан Республикасының заңнамасында анықталады. 
</w:t>
      </w:r>
      <w:r>
        <w:br/>
      </w:r>
      <w:r>
        <w:rPr>
          <w:rFonts w:ascii="Times New Roman"/>
          <w:b w:val="false"/>
          <w:i w:val="false"/>
          <w:color w:val="000000"/>
          <w:sz w:val="28"/>
        </w:rPr>
        <w:t>
      5. Салымшылар банктердегі арнайы есепшоттарға ақшаны ұлттық немесе шетел валютасымен қолма-қол ақша салу, шетел банктеріндегі дербес есепшоттардан өз ақшасын аудару арқылы Қазақстан Республикасы Президентінің Жарлығында белгіленген күннен бастап отыз күнтiзбелiк күн iшiнде жүзеге асырады, осы кезең iшiнде ақшаны жұмсауына болмайды. 
</w:t>
      </w:r>
      <w:r>
        <w:br/>
      </w:r>
      <w:r>
        <w:rPr>
          <w:rFonts w:ascii="Times New Roman"/>
          <w:b w:val="false"/>
          <w:i w:val="false"/>
          <w:color w:val="000000"/>
          <w:sz w:val="28"/>
        </w:rPr>
        <w:t>
      Заңда белгiленген ақшаны жария ету кезеңi аяқталғаннан кейiн банктердегi арнайы есепшоттарға ақша аударуға тыйым салынады.&lt;*&gt;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5-тармақ өзгерді - ҚР Ұлттық Банкі Басқармасының қаулысы 2001 жылғы 30 маусым N 272/1 қаулысымен
</w:t>
      </w:r>
      <w:r>
        <w:rPr>
          <w:rFonts w:ascii="Times New Roman"/>
          <w:b w:val="false"/>
          <w:i w:val="false"/>
          <w:color w:val="800000"/>
          <w:sz w:val="28"/>
        </w:rPr>
        <w:t>
</w:t>
      </w:r>
      <w:r>
        <w:rPr>
          <w:rFonts w:ascii="Times New Roman"/>
          <w:b w:val="false"/>
          <w:i w:val="false"/>
          <w:color w:val="000000"/>
          <w:sz w:val="28"/>
        </w:rPr>
        <w:t>
. 
</w:t>
      </w:r>
      <w:r>
        <w:rPr>
          <w:rFonts w:ascii="Times New Roman"/>
          <w:b w:val="false"/>
          <w:i w:val="false"/>
          <w:color w:val="000000"/>
          <w:sz w:val="28"/>
        </w:rPr>
        <w:t xml:space="preserve"> V011654_ </w:t>
      </w:r>
      <w:r>
        <w:rPr>
          <w:rFonts w:ascii="Times New Roman"/>
          <w:b w:val="false"/>
          <w:i w:val="false"/>
          <w:color w:val="000000"/>
          <w:sz w:val="28"/>
        </w:rPr>
        <w:t>
</w:t>
      </w:r>
      <w:r>
        <w:br/>
      </w:r>
      <w:r>
        <w:rPr>
          <w:rFonts w:ascii="Times New Roman"/>
          <w:b w:val="false"/>
          <w:i w:val="false"/>
          <w:color w:val="000000"/>
          <w:sz w:val="28"/>
        </w:rPr>
        <w:t>
      6. Салымшылар Заңда белгiленген ақшаны жария ету кезеңi аяқталғаннан кейiн келесi күнi арнайы есепшоттарға салған ақшаларын Қазақстан Республикасының қолданылып жүрген заңнамасына сәйкес жұмсай алады. 
</w:t>
      </w:r>
      <w:r>
        <w:br/>
      </w:r>
      <w:r>
        <w:rPr>
          <w:rFonts w:ascii="Times New Roman"/>
          <w:b w:val="false"/>
          <w:i w:val="false"/>
          <w:color w:val="000000"/>
          <w:sz w:val="28"/>
        </w:rPr>
        <w:t>
      7. Салымшының арнайы есепшоттан басқа банктiк есепшоттарға ақша аударуы банктiк 
</w:t>
      </w:r>
      <w:r>
        <w:rPr>
          <w:rFonts w:ascii="Times New Roman"/>
          <w:b w:val="false"/>
          <w:i w:val="false"/>
          <w:color w:val="000000"/>
          <w:sz w:val="28"/>
        </w:rPr>
        <w:t xml:space="preserve"> V980711_ </w:t>
      </w:r>
      <w:r>
        <w:rPr>
          <w:rFonts w:ascii="Times New Roman"/>
          <w:b w:val="false"/>
          <w:i w:val="false"/>
          <w:color w:val="000000"/>
          <w:sz w:val="28"/>
        </w:rPr>
        <w:t>
 заңнамалардың нормаларына, сондай-ақ тиiстi банктiң операциялар жүргiзуiнiң жалпы шарттарына сәйкес жүзеге асырылады. Арнайы есепшоттан ақша аударылған банктiк есепшоттарға қолданылып жүрген заңнамаларда көзделген әдеттегi жұмыс iстеу режимi қолданылады. 
</w:t>
      </w:r>
      <w:r>
        <w:br/>
      </w:r>
      <w:r>
        <w:rPr>
          <w:rFonts w:ascii="Times New Roman"/>
          <w:b w:val="false"/>
          <w:i w:val="false"/>
          <w:color w:val="000000"/>
          <w:sz w:val="28"/>
        </w:rPr>
        <w:t>
      8. Банктер осы Нұсқаулықтың N 1 қосымшасында көзделген тәртiппен салымшылардың арнайы есепшоттарға орналастырылған ақшасына жеке есеп жүргiзiп отыруға тиiс.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2-тарау. Арнайы есепшот ашу ерекшелiктерi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9. Банктiк салым шарты бойынша арнайы есепшот ашу үшiн салымшылар банкке банктiк есепшоттар ашу, жүргiзу және жабу тәртiбiн реттейтiн 
</w:t>
      </w:r>
      <w:r>
        <w:rPr>
          <w:rFonts w:ascii="Times New Roman"/>
          <w:b w:val="false"/>
          <w:i w:val="false"/>
          <w:color w:val="000000"/>
          <w:sz w:val="28"/>
        </w:rPr>
        <w:t xml:space="preserve"> V001199_ </w:t>
      </w:r>
      <w:r>
        <w:rPr>
          <w:rFonts w:ascii="Times New Roman"/>
          <w:b w:val="false"/>
          <w:i w:val="false"/>
          <w:color w:val="000000"/>
          <w:sz w:val="28"/>
        </w:rPr>
        <w:t>
 Ұлттық Банктiң нормативтiк құқықтық актiсiнде көзделген құжаттарды ұсынады. 
</w:t>
      </w:r>
      <w:r>
        <w:br/>
      </w:r>
      <w:r>
        <w:rPr>
          <w:rFonts w:ascii="Times New Roman"/>
          <w:b w:val="false"/>
          <w:i w:val="false"/>
          <w:color w:val="000000"/>
          <w:sz w:val="28"/>
        </w:rPr>
        <w:t>
      Арнайы есепшоттардың бар екендiгi және олардағы ақшаның мөлшерi туралы ақпаратты жария етуге болмайды. 
</w:t>
      </w:r>
      <w:r>
        <w:br/>
      </w:r>
      <w:r>
        <w:rPr>
          <w:rFonts w:ascii="Times New Roman"/>
          <w:b w:val="false"/>
          <w:i w:val="false"/>
          <w:color w:val="000000"/>
          <w:sz w:val="28"/>
        </w:rPr>
        <w:t>
      10. Банктiк салым шартында арнайы есепшоттың Қазақстан Республикасы азаматтарының ақшасын жария ету мақсатында ашылуы мiндеттi түрде көзделуге тиiс. 
</w:t>
      </w:r>
      <w:r>
        <w:br/>
      </w:r>
      <w:r>
        <w:rPr>
          <w:rFonts w:ascii="Times New Roman"/>
          <w:b w:val="false"/>
          <w:i w:val="false"/>
          <w:color w:val="000000"/>
          <w:sz w:val="28"/>
        </w:rPr>
        <w:t>
      11. Банктiк салым шарты жасалып, ақша салынғаннан кейiн банк салымшыға осы Нұсқаулықтың N 2 қосымшасына сәйкес нысанмен ақшаны жария ету бойынша арнайы есепшотқа ақша салғаны туралы куәлiк (бұдан әрi - куәлiк) бередi. 
</w:t>
      </w:r>
      <w:r>
        <w:br/>
      </w:r>
      <w:r>
        <w:rPr>
          <w:rFonts w:ascii="Times New Roman"/>
          <w:b w:val="false"/>
          <w:i w:val="false"/>
          <w:color w:val="000000"/>
          <w:sz w:val="28"/>
        </w:rPr>
        <w:t>
      12. Куәлiк бланкiсi қатаң есептегi құжат болып табылады. 
</w:t>
      </w:r>
      <w:r>
        <w:br/>
      </w:r>
      <w:r>
        <w:rPr>
          <w:rFonts w:ascii="Times New Roman"/>
          <w:b w:val="false"/>
          <w:i w:val="false"/>
          <w:color w:val="000000"/>
          <w:sz w:val="28"/>
        </w:rPr>
        <w:t>
      13. Банктер Ұлттық Банкке куәлiктердiң бланкiлерiн алуға тапсырысты алдын ала бередi. Ұлттық Банк алынған тапсырыстарға сәйкес куәлiктердiң бланкiлерiн даярлап, тапсырыс берушi банктерге және сатады. 
</w:t>
      </w:r>
      <w:r>
        <w:br/>
      </w:r>
      <w:r>
        <w:rPr>
          <w:rFonts w:ascii="Times New Roman"/>
          <w:b w:val="false"/>
          <w:i w:val="false"/>
          <w:color w:val="000000"/>
          <w:sz w:val="28"/>
        </w:rPr>
        <w:t>
      14. Ұлттық Банк әрбiр тапсырыс берушi банкке қатысты берiлген куәлiк бланкiлерiнiң есептiк нөмiрiн және санын тiркеп отырады. 
</w:t>
      </w:r>
      <w:r>
        <w:br/>
      </w:r>
      <w:r>
        <w:rPr>
          <w:rFonts w:ascii="Times New Roman"/>
          <w:b w:val="false"/>
          <w:i w:val="false"/>
          <w:color w:val="000000"/>
          <w:sz w:val="28"/>
        </w:rPr>
        <w:t>
      15. Осы Нұсқаулықтың N 2-1 қосымшасына сәйкес нысан бойынша салымшылардың банктердегi арнайы есепшоттарға ақша аударуы үшiн Заңмен белгiленген ақшаны жария ету кезеңi аяқталған соң банктер пайдаланылмаған куәлiк бланкiлерiн жоюға тиiс, ол жөнiнде банктiң бiрiншi басшысының қолы қойылған актi жасалады. Банк куәлiк бланкілерінің жойылғаны туралы актінің нотариат куәландырған көшірмесін ақшаны жария ету кезеңі аяқталған соң бес күндік мерзімде Ұлттық Банкке беруге тиіс. &lt;*&gt;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15-тармақ өзгерді - ҚР Ұлттық Банкі басқармасының     2001.04.20. N 123 қаулысымен
</w:t>
      </w:r>
      <w:r>
        <w:rPr>
          <w:rFonts w:ascii="Times New Roman"/>
          <w:b w:val="false"/>
          <w:i w:val="false"/>
          <w:color w:val="800000"/>
          <w:sz w:val="28"/>
        </w:rPr>
        <w:t>
</w:t>
      </w:r>
      <w:r>
        <w:rPr>
          <w:rFonts w:ascii="Times New Roman"/>
          <w:b w:val="false"/>
          <w:i w:val="false"/>
          <w:color w:val="000000"/>
          <w:sz w:val="28"/>
        </w:rPr>
        <w:t>
.  
</w:t>
      </w:r>
      <w:r>
        <w:rPr>
          <w:rFonts w:ascii="Times New Roman"/>
          <w:b w:val="false"/>
          <w:i w:val="false"/>
          <w:color w:val="000000"/>
          <w:sz w:val="28"/>
        </w:rPr>
        <w:t xml:space="preserve"> V011481_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15-тармақ өзгерді - ҚР Ұлттық Банкі басқармасының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2001.05.17. N 135 қаулысымен
</w:t>
      </w:r>
      <w:r>
        <w:rPr>
          <w:rFonts w:ascii="Times New Roman"/>
          <w:b w:val="false"/>
          <w:i w:val="false"/>
          <w:color w:val="800000"/>
          <w:sz w:val="28"/>
        </w:rPr>
        <w:t>
</w:t>
      </w:r>
      <w:r>
        <w:rPr>
          <w:rFonts w:ascii="Times New Roman"/>
          <w:b w:val="false"/>
          <w:i w:val="false"/>
          <w:color w:val="000000"/>
          <w:sz w:val="28"/>
        </w:rPr>
        <w:t>
.  
</w:t>
      </w:r>
      <w:r>
        <w:rPr>
          <w:rFonts w:ascii="Times New Roman"/>
          <w:b w:val="false"/>
          <w:i w:val="false"/>
          <w:color w:val="000000"/>
          <w:sz w:val="28"/>
        </w:rPr>
        <w:t xml:space="preserve"> V011516_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3-тарау. Қорытынды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16. Осы Нұсқаулықта реттелмеген мәселелер, сонымен бірге арнайы есепшоттарды жабу мәселелері Қазақстан Республикасының заңнамасында белгіленген тәртіппен шешіледі.     
</w:t>
      </w:r>
    </w:p>
    <w:p>
      <w:pPr>
        <w:spacing w:after="0"/>
        <w:ind w:left="0"/>
        <w:jc w:val="both"/>
      </w:pPr>
      <w:r>
        <w:rPr>
          <w:rFonts w:ascii="Times New Roman"/>
          <w:b w:val="false"/>
          <w:i w:val="false"/>
          <w:color w:val="000000"/>
          <w:sz w:val="28"/>
        </w:rPr>
        <w:t>
</w:t>
      </w:r>
      <w:r>
        <w:rPr>
          <w:rFonts w:ascii="Times New Roman"/>
          <w:b w:val="false"/>
          <w:i/>
          <w:color w:val="000000"/>
          <w:sz w:val="28"/>
        </w:rPr>
        <w:t>
Төраға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w:t>
      </w:r>
      <w:r>
        <w:br/>
      </w:r>
      <w:r>
        <w:rPr>
          <w:rFonts w:ascii="Times New Roman"/>
          <w:b w:val="false"/>
          <w:i w:val="false"/>
          <w:color w:val="000000"/>
          <w:sz w:val="28"/>
        </w:rPr>
        <w:t>
                                    Ұлттық Банкi Басқармасының
</w:t>
      </w:r>
      <w:r>
        <w:br/>
      </w:r>
      <w:r>
        <w:rPr>
          <w:rFonts w:ascii="Times New Roman"/>
          <w:b w:val="false"/>
          <w:i w:val="false"/>
          <w:color w:val="000000"/>
          <w:sz w:val="28"/>
        </w:rPr>
        <w:t>
                                    2001 жылғы 9 сәуiрдегi
</w:t>
      </w:r>
      <w:r>
        <w:br/>
      </w:r>
      <w:r>
        <w:rPr>
          <w:rFonts w:ascii="Times New Roman"/>
          <w:b w:val="false"/>
          <w:i w:val="false"/>
          <w:color w:val="000000"/>
          <w:sz w:val="28"/>
        </w:rPr>
        <w:t>
                                    N 89 қаулысымен бекiтiлген
</w:t>
      </w:r>
      <w:r>
        <w:br/>
      </w:r>
      <w:r>
        <w:rPr>
          <w:rFonts w:ascii="Times New Roman"/>
          <w:b w:val="false"/>
          <w:i w:val="false"/>
          <w:color w:val="000000"/>
          <w:sz w:val="28"/>
        </w:rPr>
        <w:t>
                                    Ақшаны жария етуiне байланысты
</w:t>
      </w:r>
      <w:r>
        <w:br/>
      </w:r>
      <w:r>
        <w:rPr>
          <w:rFonts w:ascii="Times New Roman"/>
          <w:b w:val="false"/>
          <w:i w:val="false"/>
          <w:color w:val="000000"/>
          <w:sz w:val="28"/>
        </w:rPr>
        <w:t>
                                    Қазақстан Республикасының
</w:t>
      </w:r>
      <w:r>
        <w:br/>
      </w:r>
      <w:r>
        <w:rPr>
          <w:rFonts w:ascii="Times New Roman"/>
          <w:b w:val="false"/>
          <w:i w:val="false"/>
          <w:color w:val="000000"/>
          <w:sz w:val="28"/>
        </w:rPr>
        <w:t>
                                    рақымшылық жасалған азаматтарына
</w:t>
      </w:r>
      <w:r>
        <w:br/>
      </w:r>
      <w:r>
        <w:rPr>
          <w:rFonts w:ascii="Times New Roman"/>
          <w:b w:val="false"/>
          <w:i w:val="false"/>
          <w:color w:val="000000"/>
          <w:sz w:val="28"/>
        </w:rPr>
        <w:t>
                                екiншi деңгейдегi банктердiң арнайы
</w:t>
      </w:r>
      <w:r>
        <w:br/>
      </w:r>
      <w:r>
        <w:rPr>
          <w:rFonts w:ascii="Times New Roman"/>
          <w:b w:val="false"/>
          <w:i w:val="false"/>
          <w:color w:val="000000"/>
          <w:sz w:val="28"/>
        </w:rPr>
        <w:t>
                                есепшоттар ашу және жүргiзу тәртiбi
</w:t>
      </w:r>
      <w:r>
        <w:br/>
      </w:r>
      <w:r>
        <w:rPr>
          <w:rFonts w:ascii="Times New Roman"/>
          <w:b w:val="false"/>
          <w:i w:val="false"/>
          <w:color w:val="000000"/>
          <w:sz w:val="28"/>
        </w:rPr>
        <w:t>
                                          туралы нұсқаулыққа
</w:t>
      </w:r>
      <w:r>
        <w:br/>
      </w:r>
      <w:r>
        <w:rPr>
          <w:rFonts w:ascii="Times New Roman"/>
          <w:b w:val="false"/>
          <w:i w:val="false"/>
          <w:color w:val="000000"/>
          <w:sz w:val="28"/>
        </w:rPr>
        <w:t>
                                             N 1 қосымша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Банктер азаматтардың арнайы есепшоттардағы ақшасын бухгалтерлiк есепте көрсету тәртiбiн былайша жүзеге асырады: 
</w:t>
      </w:r>
      <w:r>
        <w:br/>
      </w:r>
      <w:r>
        <w:rPr>
          <w:rFonts w:ascii="Times New Roman"/>
          <w:b w:val="false"/>
          <w:i w:val="false"/>
          <w:color w:val="000000"/>
          <w:sz w:val="28"/>
        </w:rPr>
        <w:t>
      1. Қазақстан Республикасының азаматтары жария еткен ақшаның есебi "Қазақстан Республикасы азаматтарының ақшасын жария ету жөнiндегi арнайы есепшоттар" 2222 баланстық есепшоттарында жүргiзiледi. 
</w:t>
      </w:r>
      <w:r>
        <w:br/>
      </w:r>
      <w:r>
        <w:rPr>
          <w:rFonts w:ascii="Times New Roman"/>
          <w:b w:val="false"/>
          <w:i w:val="false"/>
          <w:color w:val="000000"/>
          <w:sz w:val="28"/>
        </w:rPr>
        <w:t>
      2. Қазақстан Республикасының азаматтары Қазақстан Республикасы азаматтарының ақшасын жария ету жөнiндегi арнайы есепшоттарға ақша салған (аударым жасаған) кезде мынадай бухгалтерлiк жазбалар жасалады: 
</w:t>
      </w:r>
    </w:p>
    <w:p>
      <w:pPr>
        <w:spacing w:after="0"/>
        <w:ind w:left="0"/>
        <w:jc w:val="both"/>
      </w:pPr>
      <w:r>
        <w:rPr>
          <w:rFonts w:ascii="Times New Roman"/>
          <w:b w:val="false"/>
          <w:i w:val="false"/>
          <w:color w:val="000000"/>
          <w:sz w:val="28"/>
        </w:rPr>
        <w:t>
Дт 1001 "Кассадағы ақша"
</w:t>
      </w:r>
      <w:r>
        <w:br/>
      </w:r>
      <w:r>
        <w:rPr>
          <w:rFonts w:ascii="Times New Roman"/>
          <w:b w:val="false"/>
          <w:i w:val="false"/>
          <w:color w:val="000000"/>
          <w:sz w:val="28"/>
        </w:rPr>
        <w:t>
(1050 "Корреспонденттiк есепшоттар")                   
</w:t>
      </w:r>
    </w:p>
    <w:p>
      <w:pPr>
        <w:spacing w:after="0"/>
        <w:ind w:left="0"/>
        <w:jc w:val="both"/>
      </w:pPr>
      <w:r>
        <w:rPr>
          <w:rFonts w:ascii="Times New Roman"/>
          <w:b w:val="false"/>
          <w:i w:val="false"/>
          <w:color w:val="000000"/>
          <w:sz w:val="28"/>
        </w:rPr>
        <w:t>
Кт 2222 "Қазақстан Республикасы азаматтарының ақшасын   Жария етiлетiн ақшажария ету жөнiндегi арнайы есепшоттар"     сомасына
</w:t>
      </w:r>
      <w:r>
        <w:br/>
      </w:r>
      <w:r>
        <w:rPr>
          <w:rFonts w:ascii="Times New Roman"/>
          <w:b w:val="false"/>
          <w:i w:val="false"/>
          <w:color w:val="000000"/>
          <w:sz w:val="28"/>
        </w:rPr>
        <w:t>
(теңгемен немесе шетел валютасымен 
</w:t>
      </w:r>
      <w:r>
        <w:br/>
      </w:r>
      <w:r>
        <w:rPr>
          <w:rFonts w:ascii="Times New Roman"/>
          <w:b w:val="false"/>
          <w:i w:val="false"/>
          <w:color w:val="000000"/>
          <w:sz w:val="28"/>
        </w:rPr>
        <w:t>
бөлек жеке есепшоттар аша отырып)     
</w:t>
      </w:r>
    </w:p>
    <w:p>
      <w:pPr>
        <w:spacing w:after="0"/>
        <w:ind w:left="0"/>
        <w:jc w:val="both"/>
      </w:pPr>
      <w:r>
        <w:rPr>
          <w:rFonts w:ascii="Times New Roman"/>
          <w:b w:val="false"/>
          <w:i w:val="false"/>
          <w:color w:val="000000"/>
          <w:sz w:val="28"/>
        </w:rPr>
        <w:t>
     3. Есептелген сыйақыны банктiң шығыстарына жатқызу арқылы ай сайын сыйақы есептеу кезiнде мынадай бухгалтерлiк жазбалар жасалады:
</w:t>
      </w:r>
      <w:r>
        <w:br/>
      </w:r>
      <w:r>
        <w:rPr>
          <w:rFonts w:ascii="Times New Roman"/>
          <w:b w:val="false"/>
          <w:i w:val="false"/>
          <w:color w:val="000000"/>
          <w:sz w:val="28"/>
        </w:rPr>
        <w:t>
     1) егер жария етiлетiн ақша теңгемен салынса (аударылса):
</w:t>
      </w:r>
      <w:r>
        <w:br/>
      </w:r>
      <w:r>
        <w:rPr>
          <w:rFonts w:ascii="Times New Roman"/>
          <w:b w:val="false"/>
          <w:i w:val="false"/>
          <w:color w:val="000000"/>
          <w:sz w:val="28"/>
        </w:rPr>
        <w:t>
Дт 5222 "Қазақстан Республикасы азаматтарының
</w:t>
      </w:r>
      <w:r>
        <w:br/>
      </w:r>
      <w:r>
        <w:rPr>
          <w:rFonts w:ascii="Times New Roman"/>
          <w:b w:val="false"/>
          <w:i w:val="false"/>
          <w:color w:val="000000"/>
          <w:sz w:val="28"/>
        </w:rPr>
        <w:t>
ақшасын жария ету жөнiндегi арнайы есепшоттар
</w:t>
      </w:r>
      <w:r>
        <w:br/>
      </w:r>
      <w:r>
        <w:rPr>
          <w:rFonts w:ascii="Times New Roman"/>
          <w:b w:val="false"/>
          <w:i w:val="false"/>
          <w:color w:val="000000"/>
          <w:sz w:val="28"/>
        </w:rPr>
        <w:t>
бойынша сыйақы төлеуге байланысты шығыстар"       Есептелген сыйақы
</w:t>
      </w:r>
      <w:r>
        <w:br/>
      </w:r>
      <w:r>
        <w:rPr>
          <w:rFonts w:ascii="Times New Roman"/>
          <w:b w:val="false"/>
          <w:i w:val="false"/>
          <w:color w:val="000000"/>
          <w:sz w:val="28"/>
        </w:rPr>
        <w:t>
Кт 2722 "Қазақстан Республикасы азаматтарының     ақшасын сомасына
</w:t>
      </w:r>
      <w:r>
        <w:br/>
      </w:r>
      <w:r>
        <w:rPr>
          <w:rFonts w:ascii="Times New Roman"/>
          <w:b w:val="false"/>
          <w:i w:val="false"/>
          <w:color w:val="000000"/>
          <w:sz w:val="28"/>
        </w:rPr>
        <w:t>
жария ету жөнiндегi арнайы есепшоттар бойынша 
</w:t>
      </w:r>
      <w:r>
        <w:br/>
      </w:r>
      <w:r>
        <w:rPr>
          <w:rFonts w:ascii="Times New Roman"/>
          <w:b w:val="false"/>
          <w:i w:val="false"/>
          <w:color w:val="000000"/>
          <w:sz w:val="28"/>
        </w:rPr>
        <w:t>
есептелген шығыстар"
</w:t>
      </w:r>
      <w:r>
        <w:br/>
      </w:r>
      <w:r>
        <w:rPr>
          <w:rFonts w:ascii="Times New Roman"/>
          <w:b w:val="false"/>
          <w:i w:val="false"/>
          <w:color w:val="000000"/>
          <w:sz w:val="28"/>
        </w:rPr>
        <w:t>
     2) егер жария етiлетiн ақша шетел валютасымен салынса (аударылса):     
</w:t>
      </w:r>
    </w:p>
    <w:p>
      <w:pPr>
        <w:spacing w:after="0"/>
        <w:ind w:left="0"/>
        <w:jc w:val="both"/>
      </w:pPr>
      <w:r>
        <w:rPr>
          <w:rFonts w:ascii="Times New Roman"/>
          <w:b w:val="false"/>
          <w:i w:val="false"/>
          <w:color w:val="000000"/>
          <w:sz w:val="28"/>
        </w:rPr>
        <w:t>
Дт 1858 "Шетел валютасымен банктiң қысқа
</w:t>
      </w:r>
      <w:r>
        <w:br/>
      </w:r>
      <w:r>
        <w:rPr>
          <w:rFonts w:ascii="Times New Roman"/>
          <w:b w:val="false"/>
          <w:i w:val="false"/>
          <w:color w:val="000000"/>
          <w:sz w:val="28"/>
        </w:rPr>
        <w:t>
валюта позициясы" (2858) "Шетел валютасымен
</w:t>
      </w:r>
      <w:r>
        <w:br/>
      </w:r>
      <w:r>
        <w:rPr>
          <w:rFonts w:ascii="Times New Roman"/>
          <w:b w:val="false"/>
          <w:i w:val="false"/>
          <w:color w:val="000000"/>
          <w:sz w:val="28"/>
        </w:rPr>
        <w:t>
банктiң ұзын валюта позициясы"                    Есептелген сыйақы
</w:t>
      </w:r>
      <w:r>
        <w:br/>
      </w:r>
      <w:r>
        <w:rPr>
          <w:rFonts w:ascii="Times New Roman"/>
          <w:b w:val="false"/>
          <w:i w:val="false"/>
          <w:color w:val="000000"/>
          <w:sz w:val="28"/>
        </w:rPr>
        <w:t>
Кт 2722 "Қазақстан Республикасы азаматтарының        сомасына
</w:t>
      </w:r>
      <w:r>
        <w:br/>
      </w:r>
      <w:r>
        <w:rPr>
          <w:rFonts w:ascii="Times New Roman"/>
          <w:b w:val="false"/>
          <w:i w:val="false"/>
          <w:color w:val="000000"/>
          <w:sz w:val="28"/>
        </w:rPr>
        <w:t>
ақшасын жария ету жөнiндегi арнайы есепшоттар
</w:t>
      </w:r>
      <w:r>
        <w:br/>
      </w:r>
      <w:r>
        <w:rPr>
          <w:rFonts w:ascii="Times New Roman"/>
          <w:b w:val="false"/>
          <w:i w:val="false"/>
          <w:color w:val="000000"/>
          <w:sz w:val="28"/>
        </w:rPr>
        <w:t>
бойынша есептелген шығыстар"     
</w:t>
      </w:r>
    </w:p>
    <w:p>
      <w:pPr>
        <w:spacing w:after="0"/>
        <w:ind w:left="0"/>
        <w:jc w:val="both"/>
      </w:pPr>
      <w:r>
        <w:rPr>
          <w:rFonts w:ascii="Times New Roman"/>
          <w:b w:val="false"/>
          <w:i w:val="false"/>
          <w:color w:val="000000"/>
          <w:sz w:val="28"/>
        </w:rPr>
        <w:t>
     және сонымен қатар теңгемен:     
</w:t>
      </w:r>
    </w:p>
    <w:p>
      <w:pPr>
        <w:spacing w:after="0"/>
        <w:ind w:left="0"/>
        <w:jc w:val="both"/>
      </w:pPr>
      <w:r>
        <w:rPr>
          <w:rFonts w:ascii="Times New Roman"/>
          <w:b w:val="false"/>
          <w:i w:val="false"/>
          <w:color w:val="000000"/>
          <w:sz w:val="28"/>
        </w:rPr>
        <w:t>
Дт 5222 "Қазақстан Республикасы азаматтарының
</w:t>
      </w:r>
      <w:r>
        <w:br/>
      </w:r>
      <w:r>
        <w:rPr>
          <w:rFonts w:ascii="Times New Roman"/>
          <w:b w:val="false"/>
          <w:i w:val="false"/>
          <w:color w:val="000000"/>
          <w:sz w:val="28"/>
        </w:rPr>
        <w:t>
ақшасын жария ету жөнiндегi арнайы есепшоттар
</w:t>
      </w:r>
      <w:r>
        <w:br/>
      </w:r>
      <w:r>
        <w:rPr>
          <w:rFonts w:ascii="Times New Roman"/>
          <w:b w:val="false"/>
          <w:i w:val="false"/>
          <w:color w:val="000000"/>
          <w:sz w:val="28"/>
        </w:rPr>
        <w:t>
бойынша сыйақы төлеуге байланысты шығыстар"       Есептелген сыйақы
</w:t>
      </w:r>
      <w:r>
        <w:br/>
      </w:r>
      <w:r>
        <w:rPr>
          <w:rFonts w:ascii="Times New Roman"/>
          <w:b w:val="false"/>
          <w:i w:val="false"/>
          <w:color w:val="000000"/>
          <w:sz w:val="28"/>
        </w:rPr>
        <w:t>
Кт 1859 "Шетел валютасының қарсы құны теңгемен      сомасына
</w:t>
      </w:r>
      <w:r>
        <w:br/>
      </w:r>
      <w:r>
        <w:rPr>
          <w:rFonts w:ascii="Times New Roman"/>
          <w:b w:val="false"/>
          <w:i w:val="false"/>
          <w:color w:val="000000"/>
          <w:sz w:val="28"/>
        </w:rPr>
        <w:t>
(ұзын валюта позициясы)"
</w:t>
      </w:r>
      <w:r>
        <w:br/>
      </w:r>
      <w:r>
        <w:rPr>
          <w:rFonts w:ascii="Times New Roman"/>
          <w:b w:val="false"/>
          <w:i w:val="false"/>
          <w:color w:val="000000"/>
          <w:sz w:val="28"/>
        </w:rPr>
        <w:t>
(2859) "Шетел валютасының қарсы құны теңгемен
</w:t>
      </w:r>
      <w:r>
        <w:br/>
      </w:r>
      <w:r>
        <w:rPr>
          <w:rFonts w:ascii="Times New Roman"/>
          <w:b w:val="false"/>
          <w:i w:val="false"/>
          <w:color w:val="000000"/>
          <w:sz w:val="28"/>
        </w:rPr>
        <w:t>
(қысқа валюта позициясы)"     
</w:t>
      </w:r>
    </w:p>
    <w:p>
      <w:pPr>
        <w:spacing w:after="0"/>
        <w:ind w:left="0"/>
        <w:jc w:val="both"/>
      </w:pPr>
      <w:r>
        <w:rPr>
          <w:rFonts w:ascii="Times New Roman"/>
          <w:b w:val="false"/>
          <w:i w:val="false"/>
          <w:color w:val="000000"/>
          <w:sz w:val="28"/>
        </w:rPr>
        <w:t>
     4. Есептелген сыйақы төлеу кезiнде мынадай бухгалтерлiк жазбалар жасалады:
</w:t>
      </w:r>
      <w:r>
        <w:br/>
      </w:r>
      <w:r>
        <w:rPr>
          <w:rFonts w:ascii="Times New Roman"/>
          <w:b w:val="false"/>
          <w:i w:val="false"/>
          <w:color w:val="000000"/>
          <w:sz w:val="28"/>
        </w:rPr>
        <w:t>
Дт 2722 "Қазақстан Республикасы азаматтарының
</w:t>
      </w:r>
      <w:r>
        <w:br/>
      </w:r>
      <w:r>
        <w:rPr>
          <w:rFonts w:ascii="Times New Roman"/>
          <w:b w:val="false"/>
          <w:i w:val="false"/>
          <w:color w:val="000000"/>
          <w:sz w:val="28"/>
        </w:rPr>
        <w:t>
ақшасын жария ету жөнiндегi арнайы есепшоттар
</w:t>
      </w:r>
      <w:r>
        <w:br/>
      </w:r>
      <w:r>
        <w:rPr>
          <w:rFonts w:ascii="Times New Roman"/>
          <w:b w:val="false"/>
          <w:i w:val="false"/>
          <w:color w:val="000000"/>
          <w:sz w:val="28"/>
        </w:rPr>
        <w:t>
бойынша есептелген шығыстар"                      Төленетiн сыйақы
</w:t>
      </w:r>
      <w:r>
        <w:br/>
      </w:r>
      <w:r>
        <w:rPr>
          <w:rFonts w:ascii="Times New Roman"/>
          <w:b w:val="false"/>
          <w:i w:val="false"/>
          <w:color w:val="000000"/>
          <w:sz w:val="28"/>
        </w:rPr>
        <w:t>
                                                    сомасына
</w:t>
      </w:r>
      <w:r>
        <w:br/>
      </w:r>
      <w:r>
        <w:rPr>
          <w:rFonts w:ascii="Times New Roman"/>
          <w:b w:val="false"/>
          <w:i w:val="false"/>
          <w:color w:val="000000"/>
          <w:sz w:val="28"/>
        </w:rPr>
        <w:t>
Кт 1001 "Кассадағы ақша"
</w:t>
      </w:r>
      <w:r>
        <w:br/>
      </w:r>
      <w:r>
        <w:rPr>
          <w:rFonts w:ascii="Times New Roman"/>
          <w:b w:val="false"/>
          <w:i w:val="false"/>
          <w:color w:val="000000"/>
          <w:sz w:val="28"/>
        </w:rPr>
        <w:t>
(1050 "Корреспонденттiк есепшоттар")     
</w:t>
      </w:r>
    </w:p>
    <w:p>
      <w:pPr>
        <w:spacing w:after="0"/>
        <w:ind w:left="0"/>
        <w:jc w:val="both"/>
      </w:pPr>
      <w:r>
        <w:rPr>
          <w:rFonts w:ascii="Times New Roman"/>
          <w:b w:val="false"/>
          <w:i w:val="false"/>
          <w:color w:val="000000"/>
          <w:sz w:val="28"/>
        </w:rPr>
        <w:t>
     5. Қазақстан Республикасының азаматтары жария еткен ақшаны есепшоттан алған кезде мынадай бухгалтерлiк жазбалар жасалады:     
</w:t>
      </w:r>
    </w:p>
    <w:p>
      <w:pPr>
        <w:spacing w:after="0"/>
        <w:ind w:left="0"/>
        <w:jc w:val="both"/>
      </w:pPr>
      <w:r>
        <w:rPr>
          <w:rFonts w:ascii="Times New Roman"/>
          <w:b w:val="false"/>
          <w:i w:val="false"/>
          <w:color w:val="000000"/>
          <w:sz w:val="28"/>
        </w:rPr>
        <w:t>
Дт 2222 "Қазақстан Республикасы азаматтарының
</w:t>
      </w:r>
      <w:r>
        <w:br/>
      </w:r>
      <w:r>
        <w:rPr>
          <w:rFonts w:ascii="Times New Roman"/>
          <w:b w:val="false"/>
          <w:i w:val="false"/>
          <w:color w:val="000000"/>
          <w:sz w:val="28"/>
        </w:rPr>
        <w:t>
ақшасын жария ету жөнiндегi арнайы есепшоттар"    Төлем
</w:t>
      </w:r>
      <w:r>
        <w:br/>
      </w:r>
      <w:r>
        <w:rPr>
          <w:rFonts w:ascii="Times New Roman"/>
          <w:b w:val="false"/>
          <w:i w:val="false"/>
          <w:color w:val="000000"/>
          <w:sz w:val="28"/>
        </w:rPr>
        <w:t>
Кт 1001 "Кассадағы ақша"                          тапсырмасында
</w:t>
      </w:r>
      <w:r>
        <w:br/>
      </w:r>
      <w:r>
        <w:rPr>
          <w:rFonts w:ascii="Times New Roman"/>
          <w:b w:val="false"/>
          <w:i w:val="false"/>
          <w:color w:val="000000"/>
          <w:sz w:val="28"/>
        </w:rPr>
        <w:t>
(1050 "Корреспонденттiк есепшоттар")              көрсетiлген сомаға
</w:t>
      </w:r>
      <w:r>
        <w:br/>
      </w:r>
      <w:r>
        <w:rPr>
          <w:rFonts w:ascii="Times New Roman"/>
          <w:b w:val="false"/>
          <w:i w:val="false"/>
          <w:color w:val="000000"/>
          <w:sz w:val="28"/>
        </w:rPr>
        <w:t>
     6. Қазақстан Республикасы азаматтарының жария еткен ақшасы және ол бойынша сыйақы төленбеген жағдайда мынадай бухгалтерлiк жазбалар жасалады:     
</w:t>
      </w:r>
    </w:p>
    <w:p>
      <w:pPr>
        <w:spacing w:after="0"/>
        <w:ind w:left="0"/>
        <w:jc w:val="both"/>
      </w:pPr>
      <w:r>
        <w:rPr>
          <w:rFonts w:ascii="Times New Roman"/>
          <w:b w:val="false"/>
          <w:i w:val="false"/>
          <w:color w:val="000000"/>
          <w:sz w:val="28"/>
        </w:rPr>
        <w:t>
Дт 2222 "Қазақстан Республикасы азаматтарының
</w:t>
      </w:r>
      <w:r>
        <w:br/>
      </w:r>
      <w:r>
        <w:rPr>
          <w:rFonts w:ascii="Times New Roman"/>
          <w:b w:val="false"/>
          <w:i w:val="false"/>
          <w:color w:val="000000"/>
          <w:sz w:val="28"/>
        </w:rPr>
        <w:t>
ақшасын жария ету жөнiндегі арнайы есепшоттар"     Жария етілген
</w:t>
      </w:r>
      <w:r>
        <w:br/>
      </w:r>
      <w:r>
        <w:rPr>
          <w:rFonts w:ascii="Times New Roman"/>
          <w:b w:val="false"/>
          <w:i w:val="false"/>
          <w:color w:val="000000"/>
          <w:sz w:val="28"/>
        </w:rPr>
        <w:t>
б/е 2211                                           сомаға
</w:t>
      </w:r>
      <w:r>
        <w:br/>
      </w:r>
      <w:r>
        <w:rPr>
          <w:rFonts w:ascii="Times New Roman"/>
          <w:b w:val="false"/>
          <w:i w:val="false"/>
          <w:color w:val="000000"/>
          <w:sz w:val="28"/>
        </w:rPr>
        <w:t>
Кт 2225 "Банктiң клиенттермен жүргiзiлетiн басқа   
</w:t>
      </w:r>
      <w:r>
        <w:br/>
      </w:r>
      <w:r>
        <w:rPr>
          <w:rFonts w:ascii="Times New Roman"/>
          <w:b w:val="false"/>
          <w:i w:val="false"/>
          <w:color w:val="000000"/>
          <w:sz w:val="28"/>
        </w:rPr>
        <w:t>
операциялары бойынша мерзiмi өткен берешегi"
</w:t>
      </w:r>
      <w:r>
        <w:br/>
      </w:r>
      <w:r>
        <w:rPr>
          <w:rFonts w:ascii="Times New Roman"/>
          <w:b w:val="false"/>
          <w:i w:val="false"/>
          <w:color w:val="000000"/>
          <w:sz w:val="28"/>
        </w:rPr>
        <w:t>
Дт 2722 "Қазақстан Республикасы азаматтарының
</w:t>
      </w:r>
      <w:r>
        <w:br/>
      </w:r>
      <w:r>
        <w:rPr>
          <w:rFonts w:ascii="Times New Roman"/>
          <w:b w:val="false"/>
          <w:i w:val="false"/>
          <w:color w:val="000000"/>
          <w:sz w:val="28"/>
        </w:rPr>
        <w:t>
ақшасын жария ету жөнiндегi арнайы есепшоттар
</w:t>
      </w:r>
      <w:r>
        <w:br/>
      </w:r>
      <w:r>
        <w:rPr>
          <w:rFonts w:ascii="Times New Roman"/>
          <w:b w:val="false"/>
          <w:i w:val="false"/>
          <w:color w:val="000000"/>
          <w:sz w:val="28"/>
        </w:rPr>
        <w:t>
бойынша есептелген                                Сыйақы сомасына
</w:t>
      </w:r>
      <w:r>
        <w:br/>
      </w:r>
      <w:r>
        <w:rPr>
          <w:rFonts w:ascii="Times New Roman"/>
          <w:b w:val="false"/>
          <w:i w:val="false"/>
          <w:color w:val="000000"/>
          <w:sz w:val="28"/>
        </w:rPr>
        <w:t>
шығыстар"
</w:t>
      </w:r>
      <w:r>
        <w:br/>
      </w:r>
      <w:r>
        <w:rPr>
          <w:rFonts w:ascii="Times New Roman"/>
          <w:b w:val="false"/>
          <w:i w:val="false"/>
          <w:color w:val="000000"/>
          <w:sz w:val="28"/>
        </w:rPr>
        <w:t>
Кт 2749 "Басқа мерзiмi өткен сыйақы"     
</w:t>
      </w:r>
    </w:p>
    <w:p>
      <w:pPr>
        <w:spacing w:after="0"/>
        <w:ind w:left="0"/>
        <w:jc w:val="both"/>
      </w:pPr>
      <w:r>
        <w:rPr>
          <w:rFonts w:ascii="Times New Roman"/>
          <w:b w:val="false"/>
          <w:i w:val="false"/>
          <w:color w:val="000000"/>
          <w:sz w:val="28"/>
        </w:rPr>
        <w:t>
     7. Банк Қазақстан Республикасы азаматтарының жария еткен ақшасын және ол бойынша сыйақыны кешiктiріп төлеген жағдайда мынадай бухгалтерлiк жазбалар жасалады:
</w:t>
      </w:r>
    </w:p>
    <w:p>
      <w:pPr>
        <w:spacing w:after="0"/>
        <w:ind w:left="0"/>
        <w:jc w:val="both"/>
      </w:pPr>
      <w:r>
        <w:rPr>
          <w:rFonts w:ascii="Times New Roman"/>
          <w:b w:val="false"/>
          <w:i w:val="false"/>
          <w:color w:val="000000"/>
          <w:sz w:val="28"/>
        </w:rPr>
        <w:t>
Дт 2225 "Банктiң клиенттермен жүргiзiлетiн басқа
</w:t>
      </w:r>
    </w:p>
    <w:p>
      <w:pPr>
        <w:spacing w:after="0"/>
        <w:ind w:left="0"/>
        <w:jc w:val="both"/>
      </w:pPr>
      <w:r>
        <w:rPr>
          <w:rFonts w:ascii="Times New Roman"/>
          <w:b w:val="false"/>
          <w:i w:val="false"/>
          <w:color w:val="000000"/>
          <w:sz w:val="28"/>
        </w:rPr>
        <w:t>
операциялары бойынша мерзiмi өткен берешегi"                Жария етілген
</w:t>
      </w:r>
    </w:p>
    <w:p>
      <w:pPr>
        <w:spacing w:after="0"/>
        <w:ind w:left="0"/>
        <w:jc w:val="both"/>
      </w:pPr>
      <w:r>
        <w:rPr>
          <w:rFonts w:ascii="Times New Roman"/>
          <w:b w:val="false"/>
          <w:i w:val="false"/>
          <w:color w:val="000000"/>
          <w:sz w:val="28"/>
        </w:rPr>
        <w:t>
Кт 1001 "Кассадағы ақша"                                        сомаға
</w:t>
      </w:r>
    </w:p>
    <w:p>
      <w:pPr>
        <w:spacing w:after="0"/>
        <w:ind w:left="0"/>
        <w:jc w:val="both"/>
      </w:pPr>
      <w:r>
        <w:rPr>
          <w:rFonts w:ascii="Times New Roman"/>
          <w:b w:val="false"/>
          <w:i w:val="false"/>
          <w:color w:val="000000"/>
          <w:sz w:val="28"/>
        </w:rPr>
        <w:t>
(1050 "Корреспонденттiк есепшоттар")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Дт 2749 "Басқа мерзiмi өткен сыйақы"                       Сыйақы сомасына
</w:t>
      </w:r>
    </w:p>
    <w:p>
      <w:pPr>
        <w:spacing w:after="0"/>
        <w:ind w:left="0"/>
        <w:jc w:val="both"/>
      </w:pPr>
      <w:r>
        <w:rPr>
          <w:rFonts w:ascii="Times New Roman"/>
          <w:b w:val="false"/>
          <w:i w:val="false"/>
          <w:color w:val="000000"/>
          <w:sz w:val="28"/>
        </w:rPr>
        <w:t>
Кт 1001 "Кассадағы ақша"
</w:t>
      </w:r>
    </w:p>
    <w:p>
      <w:pPr>
        <w:spacing w:after="0"/>
        <w:ind w:left="0"/>
        <w:jc w:val="both"/>
      </w:pPr>
      <w:r>
        <w:rPr>
          <w:rFonts w:ascii="Times New Roman"/>
          <w:b w:val="false"/>
          <w:i w:val="false"/>
          <w:color w:val="000000"/>
          <w:sz w:val="28"/>
        </w:rPr>
        <w:t>
(1050 "Корреспонденттiк есепшоттар")
</w:t>
      </w:r>
    </w:p>
    <w:p>
      <w:pPr>
        <w:spacing w:after="0"/>
        <w:ind w:left="0"/>
        <w:jc w:val="both"/>
      </w:pPr>
      <w:r>
        <w:rPr>
          <w:rFonts w:ascii="Times New Roman"/>
          <w:b w:val="false"/>
          <w:i w:val="false"/>
          <w:color w:val="000000"/>
          <w:sz w:val="28"/>
        </w:rPr>
        <w:t>
                                     Қазақстан Республикасының
</w:t>
      </w:r>
      <w:r>
        <w:br/>
      </w:r>
      <w:r>
        <w:rPr>
          <w:rFonts w:ascii="Times New Roman"/>
          <w:b w:val="false"/>
          <w:i w:val="false"/>
          <w:color w:val="000000"/>
          <w:sz w:val="28"/>
        </w:rPr>
        <w:t>
                                     Ұлттық Банкi Басқармасының
</w:t>
      </w:r>
      <w:r>
        <w:br/>
      </w:r>
      <w:r>
        <w:rPr>
          <w:rFonts w:ascii="Times New Roman"/>
          <w:b w:val="false"/>
          <w:i w:val="false"/>
          <w:color w:val="000000"/>
          <w:sz w:val="28"/>
        </w:rPr>
        <w:t>
                                       2001 жылғы 9 сәуiрдегi
</w:t>
      </w:r>
      <w:r>
        <w:br/>
      </w:r>
      <w:r>
        <w:rPr>
          <w:rFonts w:ascii="Times New Roman"/>
          <w:b w:val="false"/>
          <w:i w:val="false"/>
          <w:color w:val="000000"/>
          <w:sz w:val="28"/>
        </w:rPr>
        <w:t>
                                     N 89 қаулысымен бекiтiлген
</w:t>
      </w:r>
      <w:r>
        <w:br/>
      </w:r>
      <w:r>
        <w:rPr>
          <w:rFonts w:ascii="Times New Roman"/>
          <w:b w:val="false"/>
          <w:i w:val="false"/>
          <w:color w:val="000000"/>
          <w:sz w:val="28"/>
        </w:rPr>
        <w:t>
                                    Ақшаны жария етуiне байланысты
</w:t>
      </w:r>
      <w:r>
        <w:br/>
      </w:r>
      <w:r>
        <w:rPr>
          <w:rFonts w:ascii="Times New Roman"/>
          <w:b w:val="false"/>
          <w:i w:val="false"/>
          <w:color w:val="000000"/>
          <w:sz w:val="28"/>
        </w:rPr>
        <w:t>
                                     Қазақстан Республикасының
</w:t>
      </w:r>
      <w:r>
        <w:br/>
      </w:r>
      <w:r>
        <w:rPr>
          <w:rFonts w:ascii="Times New Roman"/>
          <w:b w:val="false"/>
          <w:i w:val="false"/>
          <w:color w:val="000000"/>
          <w:sz w:val="28"/>
        </w:rPr>
        <w:t>
                                        рақымшылық жасалған
</w:t>
      </w:r>
      <w:r>
        <w:br/>
      </w:r>
      <w:r>
        <w:rPr>
          <w:rFonts w:ascii="Times New Roman"/>
          <w:b w:val="false"/>
          <w:i w:val="false"/>
          <w:color w:val="000000"/>
          <w:sz w:val="28"/>
        </w:rPr>
        <w:t>
                                    азаматтарына екiншi деңгейдегi
</w:t>
      </w:r>
      <w:r>
        <w:br/>
      </w:r>
      <w:r>
        <w:rPr>
          <w:rFonts w:ascii="Times New Roman"/>
          <w:b w:val="false"/>
          <w:i w:val="false"/>
          <w:color w:val="000000"/>
          <w:sz w:val="28"/>
        </w:rPr>
        <w:t>
                                    банктердiң арнайы есепшоттар
</w:t>
      </w:r>
      <w:r>
        <w:br/>
      </w:r>
      <w:r>
        <w:rPr>
          <w:rFonts w:ascii="Times New Roman"/>
          <w:b w:val="false"/>
          <w:i w:val="false"/>
          <w:color w:val="000000"/>
          <w:sz w:val="28"/>
        </w:rPr>
        <w:t>
                                       ашу және жүргiзу тәртiбi
</w:t>
      </w:r>
      <w:r>
        <w:br/>
      </w:r>
      <w:r>
        <w:rPr>
          <w:rFonts w:ascii="Times New Roman"/>
          <w:b w:val="false"/>
          <w:i w:val="false"/>
          <w:color w:val="000000"/>
          <w:sz w:val="28"/>
        </w:rPr>
        <w:t>
                                          туралы нұсқаулыққа
</w:t>
      </w:r>
      <w:r>
        <w:br/>
      </w:r>
      <w:r>
        <w:rPr>
          <w:rFonts w:ascii="Times New Roman"/>
          <w:b w:val="false"/>
          <w:i w:val="false"/>
          <w:color w:val="000000"/>
          <w:sz w:val="28"/>
        </w:rPr>
        <w:t>
                                             N 2 қосымша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2-қосымша жаңа редакцияда - ҚР Ұлттық Банкі басқармасының 2001.04.20. N 123 қаулысымен
</w:t>
      </w:r>
      <w:r>
        <w:rPr>
          <w:rFonts w:ascii="Times New Roman"/>
          <w:b w:val="false"/>
          <w:i w:val="false"/>
          <w:color w:val="800000"/>
          <w:sz w:val="28"/>
        </w:rPr>
        <w:t>
</w:t>
      </w:r>
      <w:r>
        <w:rPr>
          <w:rFonts w:ascii="Times New Roman"/>
          <w:b w:val="false"/>
          <w:i w:val="false"/>
          <w:color w:val="000000"/>
          <w:sz w:val="28"/>
        </w:rPr>
        <w:t>
.  
</w:t>
      </w:r>
      <w:r>
        <w:rPr>
          <w:rFonts w:ascii="Times New Roman"/>
          <w:b w:val="false"/>
          <w:i w:val="false"/>
          <w:color w:val="000000"/>
          <w:sz w:val="28"/>
        </w:rPr>
        <w:t xml:space="preserve"> V011481_ </w:t>
      </w:r>
      <w:r>
        <w:rPr>
          <w:rFonts w:ascii="Times New Roman"/>
          <w:b w:val="false"/>
          <w:i w:val="false"/>
          <w:color w:val="000000"/>
          <w:sz w:val="28"/>
        </w:rPr>
        <w:t>
</w:t>
      </w:r>
    </w:p>
    <w:p>
      <w:pPr>
        <w:spacing w:after="0"/>
        <w:ind w:left="0"/>
        <w:jc w:val="both"/>
      </w:pPr>
      <w:r>
        <w:rPr>
          <w:rFonts w:ascii="Times New Roman"/>
          <w:b w:val="false"/>
          <w:i w:val="false"/>
          <w:color w:val="000000"/>
          <w:sz w:val="28"/>
        </w:rPr>
        <w:t>
             Ақшаны жария ету бойынша арнайы есепшотқа 
</w:t>
      </w:r>
      <w:r>
        <w:br/>
      </w:r>
      <w:r>
        <w:rPr>
          <w:rFonts w:ascii="Times New Roman"/>
          <w:b w:val="false"/>
          <w:i w:val="false"/>
          <w:color w:val="000000"/>
          <w:sz w:val="28"/>
        </w:rPr>
        <w:t>
                        ақша салу туралы
</w:t>
      </w:r>
      <w:r>
        <w:br/>
      </w:r>
      <w:r>
        <w:rPr>
          <w:rFonts w:ascii="Times New Roman"/>
          <w:b w:val="false"/>
          <w:i w:val="false"/>
          <w:color w:val="000000"/>
          <w:sz w:val="28"/>
        </w:rPr>
        <w:t>
                             КУӘЛIК
</w:t>
      </w:r>
    </w:p>
    <w:p>
      <w:pPr>
        <w:spacing w:after="0"/>
        <w:ind w:left="0"/>
        <w:jc w:val="both"/>
      </w:pPr>
      <w:r>
        <w:rPr>
          <w:rFonts w:ascii="Times New Roman"/>
          <w:b w:val="false"/>
          <w:i w:val="false"/>
          <w:color w:val="000000"/>
          <w:sz w:val="28"/>
        </w:rPr>
        <w:t>
Берiлген күнi 200__ жылғы "____"___________________
</w:t>
      </w:r>
      <w:r>
        <w:br/>
      </w:r>
      <w:r>
        <w:rPr>
          <w:rFonts w:ascii="Times New Roman"/>
          <w:b w:val="false"/>
          <w:i w:val="false"/>
          <w:color w:val="000000"/>
          <w:sz w:val="28"/>
        </w:rPr>
        <w:t>
Қазақстан Республикасының азаматы___________________________________
</w:t>
      </w:r>
      <w:r>
        <w:br/>
      </w:r>
      <w:r>
        <w:rPr>
          <w:rFonts w:ascii="Times New Roman"/>
          <w:b w:val="false"/>
          <w:i w:val="false"/>
          <w:color w:val="000000"/>
          <w:sz w:val="28"/>
        </w:rPr>
        <w:t>
____________________________________________________________________              (аты-жөнi, жеке басы куәлiгiнiң N)
</w:t>
      </w:r>
      <w:r>
        <w:br/>
      </w:r>
      <w:r>
        <w:rPr>
          <w:rFonts w:ascii="Times New Roman"/>
          <w:b w:val="false"/>
          <w:i w:val="false"/>
          <w:color w:val="000000"/>
          <w:sz w:val="28"/>
        </w:rPr>
        <w:t>
___________________________________________________________________                       (мекен-жайы)
</w:t>
      </w:r>
      <w:r>
        <w:br/>
      </w:r>
      <w:r>
        <w:rPr>
          <w:rFonts w:ascii="Times New Roman"/>
          <w:b w:val="false"/>
          <w:i w:val="false"/>
          <w:color w:val="000000"/>
          <w:sz w:val="28"/>
        </w:rPr>
        <w:t>
талап ету салымына_________________________________________________
</w:t>
      </w:r>
      <w:r>
        <w:br/>
      </w:r>
      <w:r>
        <w:rPr>
          <w:rFonts w:ascii="Times New Roman"/>
          <w:b w:val="false"/>
          <w:i w:val="false"/>
          <w:color w:val="000000"/>
          <w:sz w:val="28"/>
        </w:rPr>
        <w:t>
                                (санмен және жазумен)
</w:t>
      </w:r>
      <w:r>
        <w:br/>
      </w:r>
      <w:r>
        <w:rPr>
          <w:rFonts w:ascii="Times New Roman"/>
          <w:b w:val="false"/>
          <w:i w:val="false"/>
          <w:color w:val="000000"/>
          <w:sz w:val="28"/>
        </w:rPr>
        <w:t>
сомада ақша салғандығын растайды.
</w:t>
      </w:r>
      <w:r>
        <w:br/>
      </w:r>
      <w:r>
        <w:rPr>
          <w:rFonts w:ascii="Times New Roman"/>
          <w:b w:val="false"/>
          <w:i w:val="false"/>
          <w:color w:val="000000"/>
          <w:sz w:val="28"/>
        </w:rPr>
        <w:t>
_____________________________________________________________банкi.
</w:t>
      </w:r>
      <w:r>
        <w:br/>
      </w:r>
      <w:r>
        <w:rPr>
          <w:rFonts w:ascii="Times New Roman"/>
          <w:b w:val="false"/>
          <w:i w:val="false"/>
          <w:color w:val="000000"/>
          <w:sz w:val="28"/>
        </w:rPr>
        <w:t>
                    (банктiң толық атауы)
</w:t>
      </w:r>
    </w:p>
    <w:p>
      <w:pPr>
        <w:spacing w:after="0"/>
        <w:ind w:left="0"/>
        <w:jc w:val="both"/>
      </w:pPr>
      <w:r>
        <w:rPr>
          <w:rFonts w:ascii="Times New Roman"/>
          <w:b w:val="false"/>
          <w:i w:val="false"/>
          <w:color w:val="000000"/>
          <w:sz w:val="28"/>
        </w:rPr>
        <w:t>
"Қазақстан Республикасы азаматтарының ақшаны жария етуiне байланысты оларға рақымшылық жасау туралы" Қазақстан Республикасының Заңына сәйкес белгiленетiн ақшаны жария ету кезеңi аяқталғаннан кейiнгi келесi күннен бастап салымшы талап еткен бойда көрсетiлген соманы қайтаруға не оны өзге банктiк есепшотқа аударуға мiндеттенедi.     
</w:t>
      </w:r>
    </w:p>
    <w:p>
      <w:pPr>
        <w:spacing w:after="0"/>
        <w:ind w:left="0"/>
        <w:jc w:val="both"/>
      </w:pPr>
      <w:r>
        <w:rPr>
          <w:rFonts w:ascii="Times New Roman"/>
          <w:b w:val="false"/>
          <w:i w:val="false"/>
          <w:color w:val="000000"/>
          <w:sz w:val="28"/>
        </w:rPr>
        <w:t>
    Басқарма Төрағасы     
</w:t>
      </w:r>
    </w:p>
    <w:p>
      <w:pPr>
        <w:spacing w:after="0"/>
        <w:ind w:left="0"/>
        <w:jc w:val="both"/>
      </w:pPr>
      <w:r>
        <w:rPr>
          <w:rFonts w:ascii="Times New Roman"/>
          <w:b w:val="false"/>
          <w:i w:val="false"/>
          <w:color w:val="000000"/>
          <w:sz w:val="28"/>
        </w:rPr>
        <w:t>
    Бас бухгалтер     
</w:t>
      </w:r>
    </w:p>
    <w:p>
      <w:pPr>
        <w:spacing w:after="0"/>
        <w:ind w:left="0"/>
        <w:jc w:val="both"/>
      </w:pPr>
      <w:r>
        <w:rPr>
          <w:rFonts w:ascii="Times New Roman"/>
          <w:b w:val="false"/>
          <w:i w:val="false"/>
          <w:color w:val="000000"/>
          <w:sz w:val="28"/>
        </w:rPr>
        <w:t>
    Банктiң мөрi     
</w:t>
      </w:r>
    </w:p>
    <w:p>
      <w:pPr>
        <w:spacing w:after="0"/>
        <w:ind w:left="0"/>
        <w:jc w:val="both"/>
      </w:pPr>
      <w:r>
        <w:rPr>
          <w:rFonts w:ascii="Times New Roman"/>
          <w:b w:val="false"/>
          <w:i w:val="false"/>
          <w:color w:val="000000"/>
          <w:sz w:val="28"/>
        </w:rPr>
        <w:t>
                                    "Қазақстан Республикасының
</w:t>
      </w:r>
      <w:r>
        <w:br/>
      </w:r>
      <w:r>
        <w:rPr>
          <w:rFonts w:ascii="Times New Roman"/>
          <w:b w:val="false"/>
          <w:i w:val="false"/>
          <w:color w:val="000000"/>
          <w:sz w:val="28"/>
        </w:rPr>
        <w:t>
                                     Ұлттық Банкi Басқармасының
</w:t>
      </w:r>
      <w:r>
        <w:br/>
      </w:r>
      <w:r>
        <w:rPr>
          <w:rFonts w:ascii="Times New Roman"/>
          <w:b w:val="false"/>
          <w:i w:val="false"/>
          <w:color w:val="000000"/>
          <w:sz w:val="28"/>
        </w:rPr>
        <w:t>
                                       2001 жылғы 9 сәуiрдегi
</w:t>
      </w:r>
      <w:r>
        <w:br/>
      </w:r>
      <w:r>
        <w:rPr>
          <w:rFonts w:ascii="Times New Roman"/>
          <w:b w:val="false"/>
          <w:i w:val="false"/>
          <w:color w:val="000000"/>
          <w:sz w:val="28"/>
        </w:rPr>
        <w:t>
                                     N 89 қаулысымен бекiтiлген
</w:t>
      </w:r>
      <w:r>
        <w:br/>
      </w:r>
      <w:r>
        <w:rPr>
          <w:rFonts w:ascii="Times New Roman"/>
          <w:b w:val="false"/>
          <w:i w:val="false"/>
          <w:color w:val="000000"/>
          <w:sz w:val="28"/>
        </w:rPr>
        <w:t>
                                    Ақшаны жария етуiне байланысты
</w:t>
      </w:r>
      <w:r>
        <w:br/>
      </w:r>
      <w:r>
        <w:rPr>
          <w:rFonts w:ascii="Times New Roman"/>
          <w:b w:val="false"/>
          <w:i w:val="false"/>
          <w:color w:val="000000"/>
          <w:sz w:val="28"/>
        </w:rPr>
        <w:t>
                                     Қазақстан Республикасының
</w:t>
      </w:r>
      <w:r>
        <w:br/>
      </w:r>
      <w:r>
        <w:rPr>
          <w:rFonts w:ascii="Times New Roman"/>
          <w:b w:val="false"/>
          <w:i w:val="false"/>
          <w:color w:val="000000"/>
          <w:sz w:val="28"/>
        </w:rPr>
        <w:t>
                                        рақымшылық жасалған
</w:t>
      </w:r>
      <w:r>
        <w:br/>
      </w:r>
      <w:r>
        <w:rPr>
          <w:rFonts w:ascii="Times New Roman"/>
          <w:b w:val="false"/>
          <w:i w:val="false"/>
          <w:color w:val="000000"/>
          <w:sz w:val="28"/>
        </w:rPr>
        <w:t>
                                    азаматтарына екiншi деңгейдегi
</w:t>
      </w:r>
      <w:r>
        <w:br/>
      </w:r>
      <w:r>
        <w:rPr>
          <w:rFonts w:ascii="Times New Roman"/>
          <w:b w:val="false"/>
          <w:i w:val="false"/>
          <w:color w:val="000000"/>
          <w:sz w:val="28"/>
        </w:rPr>
        <w:t>
                                    банктердiң арнайы есепшоттар
</w:t>
      </w:r>
      <w:r>
        <w:br/>
      </w:r>
      <w:r>
        <w:rPr>
          <w:rFonts w:ascii="Times New Roman"/>
          <w:b w:val="false"/>
          <w:i w:val="false"/>
          <w:color w:val="000000"/>
          <w:sz w:val="28"/>
        </w:rPr>
        <w:t>
                                       ашу және жүргiзу тәртiбi
</w:t>
      </w:r>
      <w:r>
        <w:br/>
      </w:r>
      <w:r>
        <w:rPr>
          <w:rFonts w:ascii="Times New Roman"/>
          <w:b w:val="false"/>
          <w:i w:val="false"/>
          <w:color w:val="000000"/>
          <w:sz w:val="28"/>
        </w:rPr>
        <w:t>
                                          туралы нұсқаулыққа
</w:t>
      </w:r>
      <w:r>
        <w:br/>
      </w:r>
      <w:r>
        <w:rPr>
          <w:rFonts w:ascii="Times New Roman"/>
          <w:b w:val="false"/>
          <w:i w:val="false"/>
          <w:color w:val="000000"/>
          <w:sz w:val="28"/>
        </w:rPr>
        <w:t>
                                             N 2-1-қосымша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2-1 қосымшамен толықтырылды - ҚР Ұлттық Банкі басқармасының 2001.04.20. N 123 қаулысымен
</w:t>
      </w:r>
      <w:r>
        <w:rPr>
          <w:rFonts w:ascii="Times New Roman"/>
          <w:b w:val="false"/>
          <w:i w:val="false"/>
          <w:color w:val="800000"/>
          <w:sz w:val="28"/>
        </w:rPr>
        <w:t>
</w:t>
      </w:r>
      <w:r>
        <w:rPr>
          <w:rFonts w:ascii="Times New Roman"/>
          <w:b w:val="false"/>
          <w:i w:val="false"/>
          <w:color w:val="000000"/>
          <w:sz w:val="28"/>
        </w:rPr>
        <w:t>
.  
</w:t>
      </w:r>
      <w:r>
        <w:rPr>
          <w:rFonts w:ascii="Times New Roman"/>
          <w:b w:val="false"/>
          <w:i w:val="false"/>
          <w:color w:val="000000"/>
          <w:sz w:val="28"/>
        </w:rPr>
        <w:t xml:space="preserve"> V011481_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2-1 қосымша өзгерді - ҚР Ұлттық Банкі Басқармасының қаулысы 2001 жылғы 30 маусым N 272/1 қаулысымен.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V011654_ </w:t>
      </w:r>
      <w:r>
        <w:rPr>
          <w:rFonts w:ascii="Times New Roman"/>
          <w:b w:val="false"/>
          <w:i w:val="false"/>
          <w:color w:val="000000"/>
          <w:sz w:val="28"/>
        </w:rPr>
        <w:t>
</w:t>
      </w:r>
    </w:p>
    <w:p>
      <w:pPr>
        <w:spacing w:after="0"/>
        <w:ind w:left="0"/>
        <w:jc w:val="both"/>
      </w:pPr>
      <w:r>
        <w:rPr>
          <w:rFonts w:ascii="Times New Roman"/>
          <w:b w:val="false"/>
          <w:i w:val="false"/>
          <w:color w:val="000000"/>
          <w:sz w:val="28"/>
        </w:rPr>
        <w:t>
        Ақшаны жария ету бойынша арнайы есепшотқа ақша салу
</w:t>
      </w:r>
      <w:r>
        <w:br/>
      </w:r>
      <w:r>
        <w:rPr>
          <w:rFonts w:ascii="Times New Roman"/>
          <w:b w:val="false"/>
          <w:i w:val="false"/>
          <w:color w:val="000000"/>
          <w:sz w:val="28"/>
        </w:rPr>
        <w:t>
              туралы куәлiктiң бланкiлерiн жою туралы
</w:t>
      </w:r>
      <w:r>
        <w:br/>
      </w:r>
      <w:r>
        <w:rPr>
          <w:rFonts w:ascii="Times New Roman"/>
          <w:b w:val="false"/>
          <w:i w:val="false"/>
          <w:color w:val="000000"/>
          <w:sz w:val="28"/>
        </w:rPr>
        <w:t>
                              акт
</w:t>
      </w:r>
    </w:p>
    <w:p>
      <w:pPr>
        <w:spacing w:after="0"/>
        <w:ind w:left="0"/>
        <w:jc w:val="both"/>
      </w:pPr>
      <w:r>
        <w:rPr>
          <w:rFonts w:ascii="Times New Roman"/>
          <w:b w:val="false"/>
          <w:i w:val="false"/>
          <w:color w:val="000000"/>
          <w:sz w:val="28"/>
        </w:rPr>
        <w:t>
                                             _________________ ж.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(банктiң атауы)
</w:t>
      </w:r>
    </w:p>
    <w:p>
      <w:pPr>
        <w:spacing w:after="0"/>
        <w:ind w:left="0"/>
        <w:jc w:val="both"/>
      </w:pPr>
      <w:r>
        <w:rPr>
          <w:rFonts w:ascii="Times New Roman"/>
          <w:b w:val="false"/>
          <w:i w:val="false"/>
          <w:color w:val="000000"/>
          <w:sz w:val="28"/>
        </w:rPr>
        <w:t>
Басқармасы Төрағасының 2001 жылғы "____"___________________ бұйрығы
</w:t>
      </w:r>
      <w:r>
        <w:br/>
      </w:r>
      <w:r>
        <w:rPr>
          <w:rFonts w:ascii="Times New Roman"/>
          <w:b w:val="false"/>
          <w:i w:val="false"/>
          <w:color w:val="000000"/>
          <w:sz w:val="28"/>
        </w:rPr>
        <w:t>
негiзiнде iс-әрекет жасайтын_______________________________________
</w:t>
      </w:r>
      <w:r>
        <w:br/>
      </w:r>
      <w:r>
        <w:rPr>
          <w:rFonts w:ascii="Times New Roman"/>
          <w:b w:val="false"/>
          <w:i w:val="false"/>
          <w:color w:val="000000"/>
          <w:sz w:val="28"/>
        </w:rPr>
        <w:t>
                                       (аты-жөнi)
</w:t>
      </w:r>
      <w:r>
        <w:br/>
      </w:r>
      <w:r>
        <w:rPr>
          <w:rFonts w:ascii="Times New Roman"/>
          <w:b w:val="false"/>
          <w:i w:val="false"/>
          <w:color w:val="000000"/>
          <w:sz w:val="28"/>
        </w:rPr>
        <w:t>
уәкiлеттi адамдар 2001 жылғы  "____" ______________Ақшаны жария ету
</w:t>
      </w:r>
      <w:r>
        <w:br/>
      </w:r>
      <w:r>
        <w:rPr>
          <w:rFonts w:ascii="Times New Roman"/>
          <w:b w:val="false"/>
          <w:i w:val="false"/>
          <w:color w:val="000000"/>
          <w:sz w:val="28"/>
        </w:rPr>
        <w:t>
бойынша арнайы есепшотқа ақша салу туралы куәлiктiң пайдаланылмаған 
</w:t>
      </w:r>
      <w:r>
        <w:br/>
      </w:r>
      <w:r>
        <w:rPr>
          <w:rFonts w:ascii="Times New Roman"/>
          <w:b w:val="false"/>
          <w:i w:val="false"/>
          <w:color w:val="000000"/>
          <w:sz w:val="28"/>
        </w:rPr>
        <w:t>
бланкiлерiн (бұдан әрi - "Куәлiктiң бланкiсi") жойды.
</w:t>
      </w:r>
      <w:r>
        <w:br/>
      </w:r>
      <w:r>
        <w:rPr>
          <w:rFonts w:ascii="Times New Roman"/>
          <w:b w:val="false"/>
          <w:i w:val="false"/>
          <w:color w:val="000000"/>
          <w:sz w:val="28"/>
        </w:rPr>
        <w:t>
____________________________________________________________________   Р/с N    |        Куәлiк бланкiсiнiң есеп номерi                    __________|_________________________________________________________
</w:t>
      </w:r>
      <w:r>
        <w:br/>
      </w:r>
      <w:r>
        <w:rPr>
          <w:rFonts w:ascii="Times New Roman"/>
          <w:b w:val="false"/>
          <w:i w:val="false"/>
          <w:color w:val="000000"/>
          <w:sz w:val="28"/>
        </w:rPr>
        <w:t>
          |                                                        __________|_________________________________________________________
</w:t>
      </w:r>
      <w:r>
        <w:br/>
      </w:r>
      <w:r>
        <w:rPr>
          <w:rFonts w:ascii="Times New Roman"/>
          <w:b w:val="false"/>
          <w:i w:val="false"/>
          <w:color w:val="000000"/>
          <w:sz w:val="28"/>
        </w:rPr>
        <w:t>
Жиынтығы: |                                                        
</w:t>
      </w:r>
      <w:r>
        <w:br/>
      </w:r>
      <w:r>
        <w:rPr>
          <w:rFonts w:ascii="Times New Roman"/>
          <w:b w:val="false"/>
          <w:i w:val="false"/>
          <w:color w:val="000000"/>
          <w:sz w:val="28"/>
        </w:rPr>
        <w:t>
__________|_________________________________________________________        Куәлiктердiң бланкiлерi қағаз жоятын машиналарды қолдану арқылы жойылды.
</w:t>
      </w:r>
      <w:r>
        <w:br/>
      </w:r>
      <w:r>
        <w:rPr>
          <w:rFonts w:ascii="Times New Roman"/>
          <w:b w:val="false"/>
          <w:i w:val="false"/>
          <w:color w:val="000000"/>
          <w:sz w:val="28"/>
        </w:rPr>
        <w:t>
      Уәкiлеттi адамдар Куәлiктiң көрсетiлген бланкiлерiн жойған кезде тәртiп бұзушылықтар анықталған жоқ.
</w:t>
      </w:r>
      <w:r>
        <w:br/>
      </w:r>
      <w:r>
        <w:rPr>
          <w:rFonts w:ascii="Times New Roman"/>
          <w:b w:val="false"/>
          <w:i w:val="false"/>
          <w:color w:val="000000"/>
          <w:sz w:val="28"/>
        </w:rPr>
        <w:t>
      Осы акт 1 (дана) етіп жасалды, оның көшірмесі ақшаны жария ету кезеңі аяқталғаннан кейін бес күндiк мерзімде Қазақстан Республикасының Ұлттық Банкіне беріледі.     
</w:t>
      </w:r>
    </w:p>
    <w:p>
      <w:pPr>
        <w:spacing w:after="0"/>
        <w:ind w:left="0"/>
        <w:jc w:val="both"/>
      </w:pPr>
      <w:r>
        <w:rPr>
          <w:rFonts w:ascii="Times New Roman"/>
          <w:b w:val="false"/>
          <w:i w:val="false"/>
          <w:color w:val="000000"/>
          <w:sz w:val="28"/>
        </w:rPr>
        <w:t>
     Уәкілетті адамдар:
</w:t>
      </w:r>
      <w:r>
        <w:br/>
      </w:r>
      <w:r>
        <w:rPr>
          <w:rFonts w:ascii="Times New Roman"/>
          <w:b w:val="false"/>
          <w:i w:val="false"/>
          <w:color w:val="000000"/>
          <w:sz w:val="28"/>
        </w:rPr>
        <w:t>
   ___________________         ___________        ___________
</w:t>
      </w:r>
      <w:r>
        <w:br/>
      </w:r>
      <w:r>
        <w:rPr>
          <w:rFonts w:ascii="Times New Roman"/>
          <w:b w:val="false"/>
          <w:i w:val="false"/>
          <w:color w:val="000000"/>
          <w:sz w:val="28"/>
        </w:rPr>
        <w:t>
    Басқарма төрағасы            Аты-жөні            Қолы
</w:t>
      </w:r>
      <w:r>
        <w:br/>
      </w:r>
      <w:r>
        <w:rPr>
          <w:rFonts w:ascii="Times New Roman"/>
          <w:b w:val="false"/>
          <w:i w:val="false"/>
          <w:color w:val="000000"/>
          <w:sz w:val="28"/>
        </w:rPr>
        <w:t>
   ___________________         ___________        ___________
</w:t>
      </w:r>
      <w:r>
        <w:br/>
      </w:r>
      <w:r>
        <w:rPr>
          <w:rFonts w:ascii="Times New Roman"/>
          <w:b w:val="false"/>
          <w:i w:val="false"/>
          <w:color w:val="000000"/>
          <w:sz w:val="28"/>
        </w:rPr>
        <w:t>
      Бас бухгалтер              Аты-жөні            Қолы
</w:t>
      </w:r>
    </w:p>
    <w:p>
      <w:pPr>
        <w:spacing w:after="0"/>
        <w:ind w:left="0"/>
        <w:jc w:val="both"/>
      </w:pPr>
      <w:r>
        <w:rPr>
          <w:rFonts w:ascii="Times New Roman"/>
          <w:b w:val="false"/>
          <w:i w:val="false"/>
          <w:color w:val="000000"/>
          <w:sz w:val="28"/>
        </w:rPr>
        <w:t>
   ___________________         ___________        ___________
</w:t>
      </w:r>
      <w:r>
        <w:br/>
      </w:r>
      <w:r>
        <w:rPr>
          <w:rFonts w:ascii="Times New Roman"/>
          <w:b w:val="false"/>
          <w:i w:val="false"/>
          <w:color w:val="000000"/>
          <w:sz w:val="28"/>
        </w:rPr>
        <w:t>
       (лауазымы)                Аты-жөні            Қолы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Ұлттық Банк
</w:t>
      </w:r>
    </w:p>
    <w:p>
      <w:pPr>
        <w:spacing w:after="0"/>
        <w:ind w:left="0"/>
        <w:jc w:val="both"/>
      </w:pPr>
      <w:r>
        <w:rPr>
          <w:rFonts w:ascii="Times New Roman"/>
          <w:b w:val="false"/>
          <w:i w:val="false"/>
          <w:color w:val="000000"/>
          <w:sz w:val="28"/>
        </w:rPr>
        <w:t>
      Төрағасы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w:t>
      </w:r>
      <w:r>
        <w:br/>
      </w:r>
      <w:r>
        <w:rPr>
          <w:rFonts w:ascii="Times New Roman"/>
          <w:b w:val="false"/>
          <w:i w:val="false"/>
          <w:color w:val="000000"/>
          <w:sz w:val="28"/>
        </w:rPr>
        <w:t>
                                     Ұлттық Банкi Басқармасының
</w:t>
      </w:r>
      <w:r>
        <w:br/>
      </w:r>
      <w:r>
        <w:rPr>
          <w:rFonts w:ascii="Times New Roman"/>
          <w:b w:val="false"/>
          <w:i w:val="false"/>
          <w:color w:val="000000"/>
          <w:sz w:val="28"/>
        </w:rPr>
        <w:t>
                                       2001 жылғы 9 сәуiрдегi
</w:t>
      </w:r>
      <w:r>
        <w:br/>
      </w:r>
      <w:r>
        <w:rPr>
          <w:rFonts w:ascii="Times New Roman"/>
          <w:b w:val="false"/>
          <w:i w:val="false"/>
          <w:color w:val="000000"/>
          <w:sz w:val="28"/>
        </w:rPr>
        <w:t>
                                     N 89 қаулысымен бекiтiлген
</w:t>
      </w:r>
      <w:r>
        <w:br/>
      </w:r>
      <w:r>
        <w:rPr>
          <w:rFonts w:ascii="Times New Roman"/>
          <w:b w:val="false"/>
          <w:i w:val="false"/>
          <w:color w:val="000000"/>
          <w:sz w:val="28"/>
        </w:rPr>
        <w:t>
                                    Ақшаны жария етуiне байланысты 
</w:t>
      </w:r>
      <w:r>
        <w:br/>
      </w:r>
      <w:r>
        <w:rPr>
          <w:rFonts w:ascii="Times New Roman"/>
          <w:b w:val="false"/>
          <w:i w:val="false"/>
          <w:color w:val="000000"/>
          <w:sz w:val="28"/>
        </w:rPr>
        <w:t>
                                       Қазақстан Республикасының
</w:t>
      </w:r>
      <w:r>
        <w:br/>
      </w:r>
      <w:r>
        <w:rPr>
          <w:rFonts w:ascii="Times New Roman"/>
          <w:b w:val="false"/>
          <w:i w:val="false"/>
          <w:color w:val="000000"/>
          <w:sz w:val="28"/>
        </w:rPr>
        <w:t>
                                         рақымшылық жасалған 
</w:t>
      </w:r>
      <w:r>
        <w:br/>
      </w:r>
      <w:r>
        <w:rPr>
          <w:rFonts w:ascii="Times New Roman"/>
          <w:b w:val="false"/>
          <w:i w:val="false"/>
          <w:color w:val="000000"/>
          <w:sz w:val="28"/>
        </w:rPr>
        <w:t>
                                    азаматтарына екiншi деңгейдегi
</w:t>
      </w:r>
      <w:r>
        <w:br/>
      </w:r>
      <w:r>
        <w:rPr>
          <w:rFonts w:ascii="Times New Roman"/>
          <w:b w:val="false"/>
          <w:i w:val="false"/>
          <w:color w:val="000000"/>
          <w:sz w:val="28"/>
        </w:rPr>
        <w:t>
                                     банктердiң арнайы есепшоттар
</w:t>
      </w:r>
      <w:r>
        <w:br/>
      </w:r>
      <w:r>
        <w:rPr>
          <w:rFonts w:ascii="Times New Roman"/>
          <w:b w:val="false"/>
          <w:i w:val="false"/>
          <w:color w:val="000000"/>
          <w:sz w:val="28"/>
        </w:rPr>
        <w:t>
                                       ашу және жүргiзу тәртiбi
</w:t>
      </w:r>
      <w:r>
        <w:br/>
      </w:r>
      <w:r>
        <w:rPr>
          <w:rFonts w:ascii="Times New Roman"/>
          <w:b w:val="false"/>
          <w:i w:val="false"/>
          <w:color w:val="000000"/>
          <w:sz w:val="28"/>
        </w:rPr>
        <w:t>
                                         туралы нұсқаулыққа
</w:t>
      </w:r>
      <w:r>
        <w:br/>
      </w:r>
      <w:r>
        <w:rPr>
          <w:rFonts w:ascii="Times New Roman"/>
          <w:b w:val="false"/>
          <w:i w:val="false"/>
          <w:color w:val="000000"/>
          <w:sz w:val="28"/>
        </w:rPr>
        <w:t>
                                             N 2-2 қосымша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2-2 қосымшамен толықтырылды - ҚР Ұлттық Банкі басқармасының 2001.05.17. N 135 қаулысымен
</w:t>
      </w:r>
      <w:r>
        <w:rPr>
          <w:rFonts w:ascii="Times New Roman"/>
          <w:b w:val="false"/>
          <w:i w:val="false"/>
          <w:color w:val="800000"/>
          <w:sz w:val="28"/>
        </w:rPr>
        <w:t>
</w:t>
      </w:r>
      <w:r>
        <w:rPr>
          <w:rFonts w:ascii="Times New Roman"/>
          <w:b w:val="false"/>
          <w:i w:val="false"/>
          <w:color w:val="000000"/>
          <w:sz w:val="28"/>
        </w:rPr>
        <w:t>
.  
</w:t>
      </w:r>
      <w:r>
        <w:rPr>
          <w:rFonts w:ascii="Times New Roman"/>
          <w:b w:val="false"/>
          <w:i w:val="false"/>
          <w:color w:val="000000"/>
          <w:sz w:val="28"/>
        </w:rPr>
        <w:t xml:space="preserve"> V011516_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азаматтарының ақшасын жария ету
</w:t>
      </w:r>
      <w:r>
        <w:br/>
      </w:r>
      <w:r>
        <w:rPr>
          <w:rFonts w:ascii="Times New Roman"/>
          <w:b w:val="false"/>
          <w:i w:val="false"/>
          <w:color w:val="000000"/>
          <w:sz w:val="28"/>
        </w:rPr>
        <w:t>
         бойынша арнайы есепшотқа есептелуге тиiстi шетел 
</w:t>
      </w:r>
      <w:r>
        <w:br/>
      </w:r>
      <w:r>
        <w:rPr>
          <w:rFonts w:ascii="Times New Roman"/>
          <w:b w:val="false"/>
          <w:i w:val="false"/>
          <w:color w:val="000000"/>
          <w:sz w:val="28"/>
        </w:rPr>
        <w:t>
                      валютасының ТIЗБЕСI
</w:t>
      </w:r>
    </w:p>
    <w:p>
      <w:pPr>
        <w:spacing w:after="0"/>
        <w:ind w:left="0"/>
        <w:jc w:val="both"/>
      </w:pPr>
      <w:r>
        <w:rPr>
          <w:rFonts w:ascii="Times New Roman"/>
          <w:b w:val="false"/>
          <w:i w:val="false"/>
          <w:color w:val="000000"/>
          <w:sz w:val="28"/>
        </w:rPr>
        <w:t>
     1. Австралия доллары
</w:t>
      </w:r>
      <w:r>
        <w:br/>
      </w:r>
      <w:r>
        <w:rPr>
          <w:rFonts w:ascii="Times New Roman"/>
          <w:b w:val="false"/>
          <w:i w:val="false"/>
          <w:color w:val="000000"/>
          <w:sz w:val="28"/>
        </w:rPr>
        <w:t>
     2. Австрия шилингi
</w:t>
      </w:r>
      <w:r>
        <w:br/>
      </w:r>
      <w:r>
        <w:rPr>
          <w:rFonts w:ascii="Times New Roman"/>
          <w:b w:val="false"/>
          <w:i w:val="false"/>
          <w:color w:val="000000"/>
          <w:sz w:val="28"/>
        </w:rPr>
        <w:t>
     3. Ағылшын стерлинг фунты
</w:t>
      </w:r>
      <w:r>
        <w:br/>
      </w:r>
      <w:r>
        <w:rPr>
          <w:rFonts w:ascii="Times New Roman"/>
          <w:b w:val="false"/>
          <w:i w:val="false"/>
          <w:color w:val="000000"/>
          <w:sz w:val="28"/>
        </w:rPr>
        <w:t>
     4. Бельгия франкi
</w:t>
      </w:r>
      <w:r>
        <w:br/>
      </w:r>
      <w:r>
        <w:rPr>
          <w:rFonts w:ascii="Times New Roman"/>
          <w:b w:val="false"/>
          <w:i w:val="false"/>
          <w:color w:val="000000"/>
          <w:sz w:val="28"/>
        </w:rPr>
        <w:t>
     5. Голланд гульденi
</w:t>
      </w:r>
      <w:r>
        <w:br/>
      </w:r>
      <w:r>
        <w:rPr>
          <w:rFonts w:ascii="Times New Roman"/>
          <w:b w:val="false"/>
          <w:i w:val="false"/>
          <w:color w:val="000000"/>
          <w:sz w:val="28"/>
        </w:rPr>
        <w:t>
     6. Дат кронасы
</w:t>
      </w:r>
      <w:r>
        <w:br/>
      </w:r>
      <w:r>
        <w:rPr>
          <w:rFonts w:ascii="Times New Roman"/>
          <w:b w:val="false"/>
          <w:i w:val="false"/>
          <w:color w:val="000000"/>
          <w:sz w:val="28"/>
        </w:rPr>
        <w:t>
     7. АҚШ доллары
</w:t>
      </w:r>
      <w:r>
        <w:br/>
      </w:r>
      <w:r>
        <w:rPr>
          <w:rFonts w:ascii="Times New Roman"/>
          <w:b w:val="false"/>
          <w:i w:val="false"/>
          <w:color w:val="000000"/>
          <w:sz w:val="28"/>
        </w:rPr>
        <w:t>
     8. ЕУРО
</w:t>
      </w:r>
      <w:r>
        <w:br/>
      </w:r>
      <w:r>
        <w:rPr>
          <w:rFonts w:ascii="Times New Roman"/>
          <w:b w:val="false"/>
          <w:i w:val="false"/>
          <w:color w:val="000000"/>
          <w:sz w:val="28"/>
        </w:rPr>
        <w:t>
     9. Ирланд фунты
</w:t>
      </w:r>
      <w:r>
        <w:br/>
      </w:r>
      <w:r>
        <w:rPr>
          <w:rFonts w:ascii="Times New Roman"/>
          <w:b w:val="false"/>
          <w:i w:val="false"/>
          <w:color w:val="000000"/>
          <w:sz w:val="28"/>
        </w:rPr>
        <w:t>
     10. Испан песетасы
</w:t>
      </w:r>
      <w:r>
        <w:br/>
      </w:r>
      <w:r>
        <w:rPr>
          <w:rFonts w:ascii="Times New Roman"/>
          <w:b w:val="false"/>
          <w:i w:val="false"/>
          <w:color w:val="000000"/>
          <w:sz w:val="28"/>
        </w:rPr>
        <w:t>
     11. Итальян лирi
</w:t>
      </w:r>
      <w:r>
        <w:br/>
      </w:r>
      <w:r>
        <w:rPr>
          <w:rFonts w:ascii="Times New Roman"/>
          <w:b w:val="false"/>
          <w:i w:val="false"/>
          <w:color w:val="000000"/>
          <w:sz w:val="28"/>
        </w:rPr>
        <w:t>
     12. Канада доллары
</w:t>
      </w:r>
      <w:r>
        <w:br/>
      </w:r>
      <w:r>
        <w:rPr>
          <w:rFonts w:ascii="Times New Roman"/>
          <w:b w:val="false"/>
          <w:i w:val="false"/>
          <w:color w:val="000000"/>
          <w:sz w:val="28"/>
        </w:rPr>
        <w:t>
     13. Немiс маркасы
</w:t>
      </w:r>
      <w:r>
        <w:br/>
      </w:r>
      <w:r>
        <w:rPr>
          <w:rFonts w:ascii="Times New Roman"/>
          <w:b w:val="false"/>
          <w:i w:val="false"/>
          <w:color w:val="000000"/>
          <w:sz w:val="28"/>
        </w:rPr>
        <w:t>
     14. Норвег кронасы
</w:t>
      </w:r>
      <w:r>
        <w:br/>
      </w:r>
      <w:r>
        <w:rPr>
          <w:rFonts w:ascii="Times New Roman"/>
          <w:b w:val="false"/>
          <w:i w:val="false"/>
          <w:color w:val="000000"/>
          <w:sz w:val="28"/>
        </w:rPr>
        <w:t>
     15. Португал эскудосы
</w:t>
      </w:r>
      <w:r>
        <w:br/>
      </w:r>
      <w:r>
        <w:rPr>
          <w:rFonts w:ascii="Times New Roman"/>
          <w:b w:val="false"/>
          <w:i w:val="false"/>
          <w:color w:val="000000"/>
          <w:sz w:val="28"/>
        </w:rPr>
        <w:t>
     16. Фин маркасы
</w:t>
      </w:r>
      <w:r>
        <w:br/>
      </w:r>
      <w:r>
        <w:rPr>
          <w:rFonts w:ascii="Times New Roman"/>
          <w:b w:val="false"/>
          <w:i w:val="false"/>
          <w:color w:val="000000"/>
          <w:sz w:val="28"/>
        </w:rPr>
        <w:t>
     17. Француз франкi
</w:t>
      </w:r>
      <w:r>
        <w:br/>
      </w:r>
      <w:r>
        <w:rPr>
          <w:rFonts w:ascii="Times New Roman"/>
          <w:b w:val="false"/>
          <w:i w:val="false"/>
          <w:color w:val="000000"/>
          <w:sz w:val="28"/>
        </w:rPr>
        <w:t>
     18. Швед кронасы
</w:t>
      </w:r>
      <w:r>
        <w:br/>
      </w:r>
      <w:r>
        <w:rPr>
          <w:rFonts w:ascii="Times New Roman"/>
          <w:b w:val="false"/>
          <w:i w:val="false"/>
          <w:color w:val="000000"/>
          <w:sz w:val="28"/>
        </w:rPr>
        <w:t>
     19. Швейцар франкi
</w:t>
      </w:r>
      <w:r>
        <w:br/>
      </w:r>
      <w:r>
        <w:rPr>
          <w:rFonts w:ascii="Times New Roman"/>
          <w:b w:val="false"/>
          <w:i w:val="false"/>
          <w:color w:val="000000"/>
          <w:sz w:val="28"/>
        </w:rPr>
        <w:t>
     20. Жапон иенi     
</w:t>
      </w:r>
    </w:p>
    <w:p>
      <w:pPr>
        <w:spacing w:after="0"/>
        <w:ind w:left="0"/>
        <w:jc w:val="both"/>
      </w:pPr>
      <w:r>
        <w:rPr>
          <w:rFonts w:ascii="Times New Roman"/>
          <w:b w:val="false"/>
          <w:i w:val="false"/>
          <w:color w:val="000000"/>
          <w:sz w:val="28"/>
        </w:rPr>
        <w:t>
     Ұлттық Банк
</w:t>
      </w:r>
    </w:p>
    <w:p>
      <w:pPr>
        <w:spacing w:after="0"/>
        <w:ind w:left="0"/>
        <w:jc w:val="both"/>
      </w:pPr>
      <w:r>
        <w:rPr>
          <w:rFonts w:ascii="Times New Roman"/>
          <w:b w:val="false"/>
          <w:i w:val="false"/>
          <w:color w:val="000000"/>
          <w:sz w:val="28"/>
        </w:rPr>
        <w:t>
      Төрағасы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Мамандар:
</w:t>
      </w:r>
    </w:p>
    <w:p>
      <w:pPr>
        <w:spacing w:after="0"/>
        <w:ind w:left="0"/>
        <w:jc w:val="both"/>
      </w:pPr>
      <w:r>
        <w:rPr>
          <w:rFonts w:ascii="Times New Roman"/>
          <w:b w:val="false"/>
          <w:i w:val="false"/>
          <w:color w:val="000000"/>
          <w:sz w:val="28"/>
        </w:rPr>
        <w:t>
        Икебаева А.Ж.
</w:t>
      </w:r>
    </w:p>
    <w:p>
      <w:pPr>
        <w:spacing w:after="0"/>
        <w:ind w:left="0"/>
        <w:jc w:val="both"/>
      </w:pPr>
      <w:r>
        <w:rPr>
          <w:rFonts w:ascii="Times New Roman"/>
          <w:b w:val="false"/>
          <w:i w:val="false"/>
          <w:color w:val="000000"/>
          <w:sz w:val="28"/>
        </w:rPr>
        <w:t>
        Жұманазарова А.Б.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