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96c8" w14:textId="b8b96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Банкi Басқармасының "Қазақстан Республикасының екiншi деңгейдегi банктерiндегi бухгалтерлiк есептiң есепшот жоспарын бекiту туралы" 2000 жылғы 15 қарашадағы N 419 қаулысымен бекiтiлген Қазақстан Республикасының екiнші деңгейдегi банктерiндегi бухгалтерлiк есептiң есепшот жоспарына толықтыруларды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Банкi Басқармасының 2001 жылғы 9 сәуiрдегі N 90 қаулысы Қазақстан Республикасының Әділет министрлігінде 2001 жылғы 18 сәуiрде тіркелді. Тіркеу N 1467. Күші жойылды - Қазақстан Республикасының Ұлттық Банкі Басқармасының 2010 жылғы 1 қарашадағы № 88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2010.11.01 № 88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азаматтарының ақшаны жария етуiне байланысты оларға рақымшылық жасау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рақымшылық жасалған Қазақстан Республикасы азаматтарының ақшаны жария етуi жөнiндегi iс-шараларды жүзеге асыру мақсатында Қазақстан Республикасы Ұлттық Банкiнiң Басқармасы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Банкi Басқармасының "Қазақстан Республикасының екiншi деңгейдегi банктерiндегi бухгалтерлiк есептiң есепшот жоспарын бекiту туралы" 2000 жылғы 15 қарашадағы N 419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Қазақстан Республикасының екiншi деңгейдегi банктерiндегi бухгалтерлiк есептiң есепшот жоспарына толықтырулар бекiтiлсiн және Қазақстан Республикасының Әдiлет министрлiгiнде мемлекеттiк тiркелген күннен бастап күшiне енгiзiлсiн.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Бухгалтерлiк есеп департаментi (Шалғымбаева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 департаментiмен (Шәрiпов С.Б.) бiрлесiп осы қаулыны және Қазақстан Республикасының Ұлттық Банкi Басқармасының 2000 жылғы 15 қарашадағы N 419 қаулысымен бекiтiлген Қазақстан Республикасының екiншi деңгейдегi банктерiндегi бухгалтерлiк есептiң есепшот жоспарына толықтыруларды Қазақстан Республикасының Әдiлет министрлiгiнде мемлекеттік тіркеуден өткiзу шараларын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Әдiлет министрлiгiнде мемлекеттiк тiркеуден өткiзiлген күннен бастап екi күндiк мерзiмде осы қаулыны және Қазақстан Республикасының Ұлттық Банкi Басқармасының 2000 жылғы 15 қарашадағы N 419 қаулысымен бекiтiлген Қазақстан Республикасының екiншi деңгейдегi банктерiндегi бухгалтерлiк есептiң есепшот жоспарына толықтыруларды Қазақстан Республикасы Ұлттық Банкiнiң орталық аппаратының мүдделi бөлiмшелерiне, аумақтық филиалдарына және екiншi деңгейдегi банктерге жiберсiн.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Қазақстан Республикасының Ұлттық Банкi Төрағасының орынбасары Н.Қ. Абдуллинаға жүктелсiн.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Банкі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Ұлттық Банкi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2001 жылғы 9 сәуiрдегi N 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қаулысымен бекiтiлген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Ұлттық Банкi Басқармасының "Қазақстан Республикасының екiншi деңгейдегi банктерiнде бухгалтерлiк есепке алу есепшоттарының жоспарын бекiту туралы" 2000 жылғы 15 қарашадағы N 419 қаулысымен бекiтiлген Қазақстан Республикасының екіншi деңгейдегi банктерiндегi бухгалтерлiк есепке алу есепшоттарының жоспарына толықтырулар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Ұлттық Банкi Басқармасының 2000 жылғы 15 қарашадағы N 419 қаулысымен бекiтiлген Қазақстан Республикасының екiншi деңгейдегi банктерiндегi бухгалтерлiк есепке алу есепшоттарының жоспарының (бұдан әрi - Есепшот жоспары) 2-тарауына мынадай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2200 есепшоттарының тобы "Қазақстан Республикасы азаматтарының ақшаны жария ету жөнiндегi арнайы есепшоттары" 2222 есешпотпен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2700 есепшоттарының тобы "Қазақстан Республикасы азаматтарының ақшаны жария ету жөнiндегi арнайы есепшоттары бойынша есептелген шығыстар" 2722 есепшотпен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5200 есепшоттарының тобы "Қазақстан Республикасы азаматтарының ақшаны жария ету жөнiндегi арнайы есепшоттары бойынша сыйақы төлеуге байланысты шығыстар" 5222 есепшотпен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Есепшоттар жоспарының 3-тарауына мынадай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2221 есепшоттың сипаттамасынан кейiн 2222 есепшоттың сипаттамасы мынадай мазмұндағы сипаттамамен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"2222. Қазақстан Республикасы азаматтарының ақшаны жария ету жөнiндегi арнайы есепшоттары (пассив).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Есепшоттың мақсаты: Қазақстан Республикасы азаматтарының ақшаны жария еткен ақшасын есепке 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Есепшоттың кредитi бойынша Қазақстан Республикасы азаматтарының ақшаны жария ету жөнiндегi арнайы есепшоттарына түскен Қазақстан Республикасы азаматтарының ақшасы өткiзiледi;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Есепшоттың дебетi бойынша Қазақстан Республикасы азаматтарының ақшаны жария ету жөнiндегi арнайы есепшоттарындағы Қазақстан Республикасы азаматтарының ақшасы есептен шығарылады";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2721 есепшоттың сипаттамасынан кейiн 2722 есепшоттың сипаттамасы мынадай мазмұндағы сипаттамамен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"2722. Қазақстан Республикасы азаматтарының ақшаны жария ету жөнiндегi арнайы есепшоттары бойынша есептелген шығыстар (пассив).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Есепшоттың мақсаты: Осы кезеңге жатқызылған, Қазақстан Республикасы азаматтарының ақшаны жария ету жөнiндегi арнайы есепшоттары бойынша сыйақы төлеуге байланысты есептелген, бiрақ төленбеген, төлемi келешекте жасалатын соманы есепке 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Есепшоттың кредитi бойынша осы кезеңге жатқызылған, Қазақстан Республикасы азаматтарының ақшаны жария ету жөнiндегi арнайы есепшоттары бойынша сыйақы төлеуге байланысты есептелген, бiрақ төленбеген, төлемi келешекте жасалатын сома өткiзiледi;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Есепшоттың дебетi бойынша Қазақстан Республикасы азаматтарының ақшаны жария ету жөніндегi арнайы есепшоттары бойынша сыйақыны банктерге төлеу кезiнде, оны төлеуге байланысты есептелген шығыстар есептен шығарылады;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5221 есепшоттың сипаттамасынан кейiн 5222 есепшоттың сипаттамасы мынадай мазмұндағы сипаттамамен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"2722. Қазақстан Республикасы азаматтарының ақшаны жария ету жөнiндегi арнайы есепшоттары бойынша есептелген шығыстар.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Есепшоттың мақсаты: Қазақстан Республикасы азаматтарының ақшаны жария ету жөнiндегi арнайы есепшоттар бойынша сыйақы төлеуге байланысты есептелген шығыстарды есепке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Есепшоттың дебеті бойынша Қазақстан Республикасы азаматтарының ақшаны жария ету жөнiндегi арнайы есепшоттары бойынша сыйақыны төлеуге байланысты есептелген шығыстар өткiзiледi.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Есепшоттың кредитi бойынша Қазақстан Республикасы азаматтарының ақшаны жария ету жөнiндегi арнайы есепшоттары бойынша сыйақы төлеуге байланысты есептелген шығыстар сомасы "салыққа дейін кiрiс" N 4999 баланстан тыс есепшотқа шығарылады.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Ұлттық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Мамандар: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Икебаева А.Ж.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Жұманазарова А.Б.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