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a2a3" w14:textId="beca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 әкiмшiлiк мемлекеттiк лауазымдарға орналасуға үмiткерлердi тесттеудi
өткiзу нұсқау, тесттеу программалары және тесттеу нәтижесiнiң шекаралық
мәнiн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2001 жылғы 17 сәуірдегі N 02-2-4/67 бұйрығы. Қазақстан
Республикасы Әділет министрлігінде 2001 жылғы 18 сәуірде тіркелді. Тіркеу N
1470. Күші жойылды - ҚР Мемлекеттік қызмет істері жөніндегі агенттігінің 2003 жылғы 30 сәуірдегі N 02-01-02/60 бұйрығымен.</w:t>
      </w:r>
    </w:p>
    <w:p>
      <w:pPr>
        <w:spacing w:after="0"/>
        <w:ind w:left="0"/>
        <w:jc w:val="both"/>
      </w:pPr>
      <w:bookmarkStart w:name="z0" w:id="0"/>
      <w:r>
        <w:rPr>
          <w:rFonts w:ascii="Times New Roman"/>
          <w:b w:val="false"/>
          <w:i w:val="false"/>
          <w:color w:val="000000"/>
          <w:sz w:val="28"/>
        </w:rPr>
        <w:t>
      Қазақстан Республикасы Әдiлет министрлiгінде 1999 жылғы 30 қарашада N 986 тiзбесiне тiркелген, Агенттiк төрағасының 1999 жылғы 24 қарашадағы N А-202 бұйрығымен бекiтiлген, бос әкiмшiлiк мемлекеттiк лауазымдарға орналасуларға конкурс өткiзудiң </w:t>
      </w:r>
      <w:r>
        <w:rPr>
          <w:rFonts w:ascii="Times New Roman"/>
          <w:b w:val="false"/>
          <w:i w:val="false"/>
          <w:color w:val="000000"/>
          <w:sz w:val="28"/>
        </w:rPr>
        <w:t xml:space="preserve">ережесiне </w:t>
      </w:r>
      <w:r>
        <w:rPr>
          <w:rFonts w:ascii="Times New Roman"/>
          <w:b w:val="false"/>
          <w:i w:val="false"/>
          <w:color w:val="000000"/>
          <w:sz w:val="28"/>
        </w:rPr>
        <w:t xml:space="preserve"> сәйкес БҰЙЫРАМЫН: </w:t>
      </w:r>
    </w:p>
    <w:bookmarkEnd w:id="0"/>
    <w:bookmarkStart w:name="z50" w:id="1"/>
    <w:p>
      <w:pPr>
        <w:spacing w:after="0"/>
        <w:ind w:left="0"/>
        <w:jc w:val="both"/>
      </w:pPr>
      <w:r>
        <w:rPr>
          <w:rFonts w:ascii="Times New Roman"/>
          <w:b w:val="false"/>
          <w:i w:val="false"/>
          <w:color w:val="000000"/>
          <w:sz w:val="28"/>
        </w:rPr>
        <w:t xml:space="preserve">
      1. Қоса берiлiп отырғандар бекiтiлсiн: </w:t>
      </w:r>
      <w:r>
        <w:br/>
      </w:r>
      <w:r>
        <w:rPr>
          <w:rFonts w:ascii="Times New Roman"/>
          <w:b w:val="false"/>
          <w:i w:val="false"/>
          <w:color w:val="000000"/>
          <w:sz w:val="28"/>
        </w:rPr>
        <w:t xml:space="preserve">
      1) Бос әкiмшiлiк мемлекеттiк лауазымдарға орналасуға үмiткерлердi тесттеудi өткiзу туралы нұсқау (1 Қосымша); </w:t>
      </w:r>
      <w:r>
        <w:br/>
      </w:r>
      <w:r>
        <w:rPr>
          <w:rFonts w:ascii="Times New Roman"/>
          <w:b w:val="false"/>
          <w:i w:val="false"/>
          <w:color w:val="000000"/>
          <w:sz w:val="28"/>
        </w:rPr>
        <w:t xml:space="preserve">
      2) А-1, А-2, А-3, А-4, А-5 санаттарындағы бос әкiмшiлiк мемлекеттiк лауазымдарға орналасуға үмiткерлердi тесттеу программасы (2 Қосымша); </w:t>
      </w:r>
      <w:r>
        <w:br/>
      </w:r>
      <w:r>
        <w:rPr>
          <w:rFonts w:ascii="Times New Roman"/>
          <w:b w:val="false"/>
          <w:i w:val="false"/>
          <w:color w:val="000000"/>
          <w:sz w:val="28"/>
        </w:rPr>
        <w:t xml:space="preserve">
      3) А-6, А-7, В-6, В-7, С-5 (ҚР Сыртқы iстер министрлiгiнiң орталық аппаратының кеңесшiсi, орталық органның бас маманы), С-6 (Қазақстан Республикасының консулы, Сыртқы iстер министрлiгiнiң бiрiншi хатшысы, Орталық сайлау комиссиясының референтi), С-7, С-8 (орталық органның жетекшi маманы, Сыртқы iстер министрлiгiнiң үшiншi хатшысы), С-9 (ҚР Сыртқы iстер министрлiгiнiң атташесi), С-10 (Сыртқы iстер министрлiгiнiң референтi, орталық органның маманы) санаттарындағы бос әкiмшiлiк мемлекеттiк лауазымдарға орналасуға үмiткерлердi тесттеу программасы (3 Қосымша); </w:t>
      </w:r>
      <w:r>
        <w:br/>
      </w:r>
      <w:r>
        <w:rPr>
          <w:rFonts w:ascii="Times New Roman"/>
          <w:b w:val="false"/>
          <w:i w:val="false"/>
          <w:color w:val="000000"/>
          <w:sz w:val="28"/>
        </w:rPr>
        <w:t xml:space="preserve">
      4) Д-1, Д-2, Е-1, Е-2 санаттарындағы бос әкiмшiлiк мемлекеттiк лауазымдарға орналасуға үмiткерлердi тесттеу программасы (4 Қосымша); </w:t>
      </w:r>
      <w:r>
        <w:br/>
      </w:r>
      <w:r>
        <w:rPr>
          <w:rFonts w:ascii="Times New Roman"/>
          <w:b w:val="false"/>
          <w:i w:val="false"/>
          <w:color w:val="000000"/>
          <w:sz w:val="28"/>
        </w:rPr>
        <w:t xml:space="preserve">
      5) С-5 (облыстық аумақтық органның бөлiм бастығы, аудандық аумақтық органның жетекшiсi), С-6 (аудандық аумақтық орган жетекшiсiнiң орынбасары), С-8 (облыстық аумақтық органның аға приставы, облыстық аумақтық органның аға сот орындаушысы), С-9 (облыстық аумақтық органның бас маманы), С-10 (облыстық аумақтық органның жетекшi маманы, облыстық аумақтық органның приставы, облыстық аумақтық органның сот орындаушысы, аудандық аумақтық органның құрылымдық бөлiмше жетекшiсi), С-11 (аудандық аумақтық органның бас маманы), С-12 (облыстық аумақтық органның маманы, аудандық аумақтық органның жетекшi маманы), С-13 (аудандық аумақтық органның маманы), D-3 (облыстық аппараттың құрылымдық бөлiмшесiнiң жетекшiсi; көмекшi, кеңесшi, облыс әкiмiнiң бас инспекторы; аудандық аппаратының жетекшiсi), D-4 (поселке,ауыл (село) әкiмiнiң орынбасары; облыстық аппаратының бас маманы; аудандық аппаратының бөлiм бастығы; аудан әкiмiнiң көмекшiсi, кеңесшiсi); D-5 (облыстық аппаратының жетекшi маманы, аудандық аппаратының бас маманы), D-6 (облыстық аппаратының маманы; аудандық аппаратының жетекшi маманы; поселкелiк, ауылдық (селолық) аппаратының бас маманы; облыстық аппараты сот мәжiлiсiнiң хатшысы), D-7 (аудандық аппаратының маманы, аудандық аппараты сот мәжiлiсiнiң хатшысы), D-8 (поселкелiк, ауылдық (селолық) аппаратының маманы), E-3 (облыстық органның бөлiм бастығы, аудандық органның жетекшiсi), E-4 (аудандық орган жетекшiсiнiң орынбасары), Е-5 (облыстық органның бас маманы), E-6 (облыстық органның жетекшi маманы, аудандық органның құрылымдық бөлiмшесiнiң жетекшiсi), E-7 (аудандық органның бас маманы), E-8 (облыстық органның маманы, аудандық органның жетекшi маманы), E-9 (аудандық органның маманы) санаттарындағы бос әкiмшiлiк мемлекеттiк лауазымдарға орналасуға үмiткерлердi тесттеу программасы (5 Қосымша);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тасталынды </w:t>
      </w:r>
      <w:r>
        <w:rPr>
          <w:rFonts w:ascii="Times New Roman"/>
          <w:b w:val="false"/>
          <w:i w:val="false"/>
          <w:color w:val="000000"/>
          <w:sz w:val="28"/>
        </w:rPr>
        <w:t xml:space="preserve"> - </w:t>
      </w:r>
      <w:r>
        <w:rPr>
          <w:rFonts w:ascii="Times New Roman"/>
          <w:b w:val="false"/>
          <w:i w:val="false"/>
          <w:color w:val="ff0000"/>
          <w:sz w:val="28"/>
        </w:rPr>
        <w:t xml:space="preserve">2002 жылғы 16 қыркүйектегі N 02-2-4/128 </w:t>
      </w:r>
      <w:r>
        <w:rPr>
          <w:rFonts w:ascii="Times New Roman"/>
          <w:b w:val="false"/>
          <w:i w:val="false"/>
          <w:color w:val="000000"/>
          <w:sz w:val="28"/>
        </w:rPr>
        <w:t xml:space="preserve">бұйрығымен </w:t>
      </w:r>
      <w:r>
        <w:br/>
      </w:r>
      <w:r>
        <w:rPr>
          <w:rFonts w:ascii="Times New Roman"/>
          <w:b w:val="false"/>
          <w:i w:val="false"/>
          <w:color w:val="000000"/>
          <w:sz w:val="28"/>
        </w:rPr>
        <w:t xml:space="preserve">
      7) Бос әкiмшiлiк мемлекеттiк лауазымдарға орналасуға </w:t>
      </w:r>
      <w:r>
        <w:br/>
      </w:r>
      <w:r>
        <w:rPr>
          <w:rFonts w:ascii="Times New Roman"/>
          <w:b w:val="false"/>
          <w:i w:val="false"/>
          <w:color w:val="000000"/>
          <w:sz w:val="28"/>
        </w:rPr>
        <w:t xml:space="preserve">
үмiткерлердi тесттеу нәтижесiнiң шекаралық мәнi (7 Қосымша); </w:t>
      </w:r>
      <w:r>
        <w:br/>
      </w:r>
      <w:r>
        <w:rPr>
          <w:rFonts w:ascii="Times New Roman"/>
          <w:b w:val="false"/>
          <w:i w:val="false"/>
          <w:color w:val="000000"/>
          <w:sz w:val="28"/>
        </w:rPr>
        <w:t xml:space="preserve">
      8) В-1, В-2, В-3, В-4, В-5, С-1, С-2, С-3 санаттарының бос әкiмшiлiк мемлекеттiк лауазымдарға орналасуға үмiткерлердi тестілеу программасын (8 Қосымша).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толықтырылды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Мемлекеттік қызмет істері жөніндегі агенттігі төрағасының 2002 жылғы 16 қыркүйектегі N 02-2-4/128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 Агенттiк төрағасының 2000 жылғы 13 қаңтардағы N 02-1-7/2 бұйрығы күшi жойылсын. </w:t>
      </w:r>
      <w:r>
        <w:br/>
      </w:r>
      <w:r>
        <w:rPr>
          <w:rFonts w:ascii="Times New Roman"/>
          <w:b w:val="false"/>
          <w:i w:val="false"/>
          <w:color w:val="000000"/>
          <w:sz w:val="28"/>
        </w:rPr>
        <w:t xml:space="preserve">
      3. Осы бұйрықтың орындалуын бақылау Мемлекеттiк қызметтi кадрмен қамтамасыз ету департаментiнiң директоры В.А.Цойға жүктелсiн. </w:t>
      </w:r>
      <w:r>
        <w:br/>
      </w:r>
      <w:r>
        <w:rPr>
          <w:rFonts w:ascii="Times New Roman"/>
          <w:b w:val="false"/>
          <w:i w:val="false"/>
          <w:color w:val="000000"/>
          <w:sz w:val="28"/>
        </w:rPr>
        <w:t xml:space="preserve">
      4. Осы бұйрық тiркелген күнiнен бастап күшiне енедi. </w:t>
      </w:r>
    </w:p>
    <w:bookmarkEnd w:id="1"/>
    <w:p>
      <w:pPr>
        <w:spacing w:after="0"/>
        <w:ind w:left="0"/>
        <w:jc w:val="both"/>
      </w:pPr>
      <w:r>
        <w:rPr>
          <w:rFonts w:ascii="Times New Roman"/>
          <w:b w:val="false"/>
          <w:i/>
          <w:color w:val="000000"/>
          <w:sz w:val="28"/>
        </w:rPr>
        <w:t xml:space="preserve">      Төраға </w:t>
      </w:r>
    </w:p>
    <w:bookmarkStart w:name="z17" w:id="2"/>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1 Қосымша            </w:t>
      </w:r>
    </w:p>
    <w:bookmarkEnd w:id="2"/>
    <w:bookmarkStart w:name="z18" w:id="3"/>
    <w:p>
      <w:pPr>
        <w:spacing w:after="0"/>
        <w:ind w:left="0"/>
        <w:jc w:val="left"/>
      </w:pPr>
      <w:r>
        <w:rPr>
          <w:rFonts w:ascii="Times New Roman"/>
          <w:b/>
          <w:i w:val="false"/>
          <w:color w:val="000000"/>
        </w:rPr>
        <w:t xml:space="preserve"> 
Бос әкiмшiлiк мемлекеттiк лауазымдарға </w:t>
      </w:r>
      <w:r>
        <w:br/>
      </w:r>
      <w:r>
        <w:rPr>
          <w:rFonts w:ascii="Times New Roman"/>
          <w:b/>
          <w:i w:val="false"/>
          <w:color w:val="000000"/>
        </w:rPr>
        <w:t xml:space="preserve">
орналасуға үмiткерлердi тесттеудi өткiзу </w:t>
      </w:r>
      <w:r>
        <w:br/>
      </w:r>
      <w:r>
        <w:rPr>
          <w:rFonts w:ascii="Times New Roman"/>
          <w:b/>
          <w:i w:val="false"/>
          <w:color w:val="000000"/>
        </w:rPr>
        <w:t xml:space="preserve">
жөнiндегi нұсқау        1. Жалпы ереже </w:t>
      </w:r>
    </w:p>
    <w:bookmarkEnd w:id="3"/>
    <w:bookmarkStart w:name="z19" w:id="4"/>
    <w:p>
      <w:pPr>
        <w:spacing w:after="0"/>
        <w:ind w:left="0"/>
        <w:jc w:val="both"/>
      </w:pPr>
      <w:r>
        <w:rPr>
          <w:rFonts w:ascii="Times New Roman"/>
          <w:b w:val="false"/>
          <w:i w:val="false"/>
          <w:color w:val="000000"/>
          <w:sz w:val="28"/>
        </w:rPr>
        <w:t xml:space="preserve">
      1.1 Бос әкiмшiлiк мемлекеттiк лауазымдарға орналасуға үмiткерлердi (бұдан әрi - үмiткер) тесттеуден өткiзудiң мақсаты - үмiткерлердiң бiлiмi мен қабiлетiн әдiл бағалау. </w:t>
      </w:r>
    </w:p>
    <w:bookmarkEnd w:id="4"/>
    <w:bookmarkStart w:name="z20" w:id="5"/>
    <w:p>
      <w:pPr>
        <w:spacing w:after="0"/>
        <w:ind w:left="0"/>
        <w:jc w:val="both"/>
      </w:pPr>
      <w:r>
        <w:rPr>
          <w:rFonts w:ascii="Times New Roman"/>
          <w:b w:val="false"/>
          <w:i w:val="false"/>
          <w:color w:val="000000"/>
          <w:sz w:val="28"/>
        </w:rPr>
        <w:t xml:space="preserve">
      1.2 Бiлiктiлiк талаптарымен белгіленген құжаттары сәйкестi үмiткерлер, конкурстық комиссияның шешiмiнiң негізiнде тесттеуге жiберiледi. Ол жөнiнде хабардар етiледi. Хабарлау кезiнде тесттеудiң өтiлетiн орны, күнi және уақыты көрсетiледi. </w:t>
      </w:r>
    </w:p>
    <w:bookmarkEnd w:id="5"/>
    <w:bookmarkStart w:name="z21" w:id="6"/>
    <w:p>
      <w:pPr>
        <w:spacing w:after="0"/>
        <w:ind w:left="0"/>
        <w:jc w:val="both"/>
      </w:pPr>
      <w:r>
        <w:rPr>
          <w:rFonts w:ascii="Times New Roman"/>
          <w:b w:val="false"/>
          <w:i w:val="false"/>
          <w:color w:val="000000"/>
          <w:sz w:val="28"/>
        </w:rPr>
        <w:t xml:space="preserve">
      1.3 Тесттеудi Қазақстан Республикасының Мемлекеттiк қызмет iстерi жөнiндегi агенттiгiнiң және аумақтық бөлiмшелерiнiң тесттеу әкiмгерлерi (бұдан әрi - әкiмгер) өткiзедi. </w:t>
      </w:r>
    </w:p>
    <w:bookmarkEnd w:id="6"/>
    <w:bookmarkStart w:name="z22" w:id="7"/>
    <w:p>
      <w:pPr>
        <w:spacing w:after="0"/>
        <w:ind w:left="0"/>
        <w:jc w:val="both"/>
      </w:pPr>
      <w:r>
        <w:rPr>
          <w:rFonts w:ascii="Times New Roman"/>
          <w:b w:val="false"/>
          <w:i w:val="false"/>
          <w:color w:val="000000"/>
          <w:sz w:val="28"/>
        </w:rPr>
        <w:t xml:space="preserve">
      1.4 Тесттеу барысында Қазақстан Республикасының заңдарын бiлуге арналған тесттер және логикалық тесттер қолданылады. </w:t>
      </w:r>
    </w:p>
    <w:bookmarkEnd w:id="7"/>
    <w:bookmarkStart w:name="z23" w:id="8"/>
    <w:p>
      <w:pPr>
        <w:spacing w:after="0"/>
        <w:ind w:left="0"/>
        <w:jc w:val="both"/>
      </w:pPr>
      <w:r>
        <w:rPr>
          <w:rFonts w:ascii="Times New Roman"/>
          <w:b w:val="false"/>
          <w:i w:val="false"/>
          <w:color w:val="000000"/>
          <w:sz w:val="28"/>
        </w:rPr>
        <w:t xml:space="preserve">
      1.5 Тесттеудi өткiзудiң әдiлдiгiн тесттеудiң жағдайы, уақыты, қорытындыны есептеуi, нұсқаудың, мазмұнының стандарттылығымен қамтамасыз етiледi, сондай-ақ әкiмгерлердi сыбайлас жемқорлықты жiбермеу жөнiндегi жазбаша шек қою арқылы қабылдау болып табылады. </w:t>
      </w:r>
    </w:p>
    <w:bookmarkEnd w:id="8"/>
    <w:bookmarkStart w:name="z24" w:id="9"/>
    <w:p>
      <w:pPr>
        <w:spacing w:after="0"/>
        <w:ind w:left="0"/>
        <w:jc w:val="both"/>
      </w:pPr>
      <w:r>
        <w:rPr>
          <w:rFonts w:ascii="Times New Roman"/>
          <w:b w:val="false"/>
          <w:i w:val="false"/>
          <w:color w:val="000000"/>
          <w:sz w:val="28"/>
        </w:rPr>
        <w:t xml:space="preserve">
      1.6 Тесттеу 4-кезеңнен тұрады: </w:t>
      </w:r>
      <w:r>
        <w:br/>
      </w:r>
      <w:r>
        <w:rPr>
          <w:rFonts w:ascii="Times New Roman"/>
          <w:b w:val="false"/>
          <w:i w:val="false"/>
          <w:color w:val="000000"/>
          <w:sz w:val="28"/>
        </w:rPr>
        <w:t xml:space="preserve">
      1) тесттеуге дайындық; </w:t>
      </w:r>
      <w:r>
        <w:br/>
      </w:r>
      <w:r>
        <w:rPr>
          <w:rFonts w:ascii="Times New Roman"/>
          <w:b w:val="false"/>
          <w:i w:val="false"/>
          <w:color w:val="000000"/>
          <w:sz w:val="28"/>
        </w:rPr>
        <w:t xml:space="preserve">
      2) нұсқау; </w:t>
      </w:r>
      <w:r>
        <w:br/>
      </w:r>
      <w:r>
        <w:rPr>
          <w:rFonts w:ascii="Times New Roman"/>
          <w:b w:val="false"/>
          <w:i w:val="false"/>
          <w:color w:val="000000"/>
          <w:sz w:val="28"/>
        </w:rPr>
        <w:t xml:space="preserve">
      3) үмiткерлердiң тесттеуден өтуi; </w:t>
      </w:r>
      <w:r>
        <w:br/>
      </w:r>
      <w:r>
        <w:rPr>
          <w:rFonts w:ascii="Times New Roman"/>
          <w:b w:val="false"/>
          <w:i w:val="false"/>
          <w:color w:val="000000"/>
          <w:sz w:val="28"/>
        </w:rPr>
        <w:t xml:space="preserve">
      4) қорытындыны есептеу.      </w:t>
      </w:r>
    </w:p>
    <w:bookmarkEnd w:id="9"/>
    <w:bookmarkStart w:name="z25" w:id="10"/>
    <w:p>
      <w:pPr>
        <w:spacing w:after="0"/>
        <w:ind w:left="0"/>
        <w:jc w:val="left"/>
      </w:pPr>
      <w:r>
        <w:rPr>
          <w:rFonts w:ascii="Times New Roman"/>
          <w:b/>
          <w:i w:val="false"/>
          <w:color w:val="000000"/>
        </w:rPr>
        <w:t xml:space="preserve"> 
2. Тесттеуге дайындық </w:t>
      </w:r>
    </w:p>
    <w:bookmarkEnd w:id="10"/>
    <w:bookmarkStart w:name="z26" w:id="11"/>
    <w:p>
      <w:pPr>
        <w:spacing w:after="0"/>
        <w:ind w:left="0"/>
        <w:jc w:val="both"/>
      </w:pPr>
      <w:r>
        <w:rPr>
          <w:rFonts w:ascii="Times New Roman"/>
          <w:b w:val="false"/>
          <w:i w:val="false"/>
          <w:color w:val="000000"/>
          <w:sz w:val="28"/>
        </w:rPr>
        <w:t xml:space="preserve">
      2.1 Тесттеудi өткiзу кезiнде мына төмендегілер үшiн уақытты жеткiлiктi бөлу қажет: </w:t>
      </w:r>
      <w:r>
        <w:br/>
      </w:r>
      <w:r>
        <w:rPr>
          <w:rFonts w:ascii="Times New Roman"/>
          <w:b w:val="false"/>
          <w:i w:val="false"/>
          <w:color w:val="000000"/>
          <w:sz w:val="28"/>
        </w:rPr>
        <w:t xml:space="preserve">
      - әкiмгердiң кiрiспе сөзiне; </w:t>
      </w:r>
      <w:r>
        <w:br/>
      </w:r>
      <w:r>
        <w:rPr>
          <w:rFonts w:ascii="Times New Roman"/>
          <w:b w:val="false"/>
          <w:i w:val="false"/>
          <w:color w:val="000000"/>
          <w:sz w:val="28"/>
        </w:rPr>
        <w:t xml:space="preserve">
      - үмiткерлердiң нұсқаумен танысуына; </w:t>
      </w:r>
      <w:r>
        <w:br/>
      </w:r>
      <w:r>
        <w:rPr>
          <w:rFonts w:ascii="Times New Roman"/>
          <w:b w:val="false"/>
          <w:i w:val="false"/>
          <w:color w:val="000000"/>
          <w:sz w:val="28"/>
        </w:rPr>
        <w:t xml:space="preserve">
      - үмiткерлердiң сұрақтарына жауап беруге; </w:t>
      </w:r>
      <w:r>
        <w:br/>
      </w:r>
      <w:r>
        <w:rPr>
          <w:rFonts w:ascii="Times New Roman"/>
          <w:b w:val="false"/>
          <w:i w:val="false"/>
          <w:color w:val="000000"/>
          <w:sz w:val="28"/>
        </w:rPr>
        <w:t xml:space="preserve">
      - тесттiң орындалуы. </w:t>
      </w:r>
    </w:p>
    <w:bookmarkEnd w:id="11"/>
    <w:bookmarkStart w:name="z29" w:id="12"/>
    <w:p>
      <w:pPr>
        <w:spacing w:after="0"/>
        <w:ind w:left="0"/>
        <w:jc w:val="both"/>
      </w:pPr>
      <w:r>
        <w:rPr>
          <w:rFonts w:ascii="Times New Roman"/>
          <w:b w:val="false"/>
          <w:i w:val="false"/>
          <w:color w:val="000000"/>
          <w:sz w:val="28"/>
        </w:rPr>
        <w:t xml:space="preserve">
      2.2 Тесттеудi өткiзу үшiн орын үмiткерлердiң орналасуына ыңғайлы жағдайға сәйкес болу керек: егерде бiр мезгiлде бiрнеше үмiткерлер тесттеуден өтетiн болса, олар бiр-бiрiнен жеткiлiктi қашықтықта отыруы қажет. Тесттеу уақытында үмiткерлер сөйлесуге және тест өткiзiлiп отырған бөлмеден шығып кетуге болмайды. </w:t>
      </w:r>
    </w:p>
    <w:bookmarkEnd w:id="12"/>
    <w:bookmarkStart w:name="z30" w:id="13"/>
    <w:p>
      <w:pPr>
        <w:spacing w:after="0"/>
        <w:ind w:left="0"/>
        <w:jc w:val="both"/>
      </w:pPr>
      <w:r>
        <w:rPr>
          <w:rFonts w:ascii="Times New Roman"/>
          <w:b w:val="false"/>
          <w:i w:val="false"/>
          <w:color w:val="000000"/>
          <w:sz w:val="28"/>
        </w:rPr>
        <w:t xml:space="preserve">
      2.3 Тесттеудiң барлық материалдары алдын-ала дайындалған және тексерiлген болуы қажет. Әрбiр тестiң қатаң сақталатын нұсқауы бар. </w:t>
      </w:r>
    </w:p>
    <w:bookmarkEnd w:id="13"/>
    <w:bookmarkStart w:name="z31" w:id="14"/>
    <w:p>
      <w:pPr>
        <w:spacing w:after="0"/>
        <w:ind w:left="0"/>
        <w:jc w:val="both"/>
      </w:pPr>
      <w:r>
        <w:rPr>
          <w:rFonts w:ascii="Times New Roman"/>
          <w:b w:val="false"/>
          <w:i w:val="false"/>
          <w:color w:val="000000"/>
          <w:sz w:val="28"/>
        </w:rPr>
        <w:t xml:space="preserve">
      2.4 Тесттеудi өткiзу тәртiбi, iрiктеу рәсiмнің ұзақтығы және мазмұны жөнiнде үмiткерлер алдын-ала ескертiлуi қажет. </w:t>
      </w:r>
    </w:p>
    <w:bookmarkEnd w:id="14"/>
    <w:bookmarkStart w:name="z27" w:id="15"/>
    <w:p>
      <w:pPr>
        <w:spacing w:after="0"/>
        <w:ind w:left="0"/>
        <w:jc w:val="left"/>
      </w:pPr>
      <w:r>
        <w:rPr>
          <w:rFonts w:ascii="Times New Roman"/>
          <w:b/>
          <w:i w:val="false"/>
          <w:color w:val="000000"/>
        </w:rPr>
        <w:t xml:space="preserve"> 
3. Нұсқау </w:t>
      </w:r>
    </w:p>
    <w:bookmarkEnd w:id="15"/>
    <w:bookmarkStart w:name="z28" w:id="16"/>
    <w:p>
      <w:pPr>
        <w:spacing w:after="0"/>
        <w:ind w:left="0"/>
        <w:jc w:val="both"/>
      </w:pPr>
      <w:r>
        <w:rPr>
          <w:rFonts w:ascii="Times New Roman"/>
          <w:b w:val="false"/>
          <w:i w:val="false"/>
          <w:color w:val="000000"/>
          <w:sz w:val="28"/>
        </w:rPr>
        <w:t xml:space="preserve">
      3.1 Әкiмгердiң кiрiспе сөзi тесттеудiң өткiзiлетiн орны, рет-жосығы, тұтастай iрiктеу рәсiмi жөнiндегi мәлiметтердi бередi. Тесттеудiң жалпы уақыты және жекеше алғанда әрбiр тесттiң орындалу уақыты көрсетiледi. Yмiткерлерге шамасына қарай әрi жылдам, әрi нақты орындалуы ескертiлуi қажет. Нұсқаудың соңында үмiткерлерге сұрақтар қоюына мүмкiндiк берiледi. </w:t>
      </w:r>
    </w:p>
    <w:bookmarkEnd w:id="16"/>
    <w:bookmarkStart w:name="z32" w:id="17"/>
    <w:p>
      <w:pPr>
        <w:spacing w:after="0"/>
        <w:ind w:left="0"/>
        <w:jc w:val="both"/>
      </w:pPr>
      <w:r>
        <w:rPr>
          <w:rFonts w:ascii="Times New Roman"/>
          <w:b w:val="false"/>
          <w:i w:val="false"/>
          <w:color w:val="000000"/>
          <w:sz w:val="28"/>
        </w:rPr>
        <w:t xml:space="preserve">
      3.2 Тесттеу компьютерде немесе қағазға түсiру арқылы өткiзiлуi мүмкiн. Егерде техникалық жағдайға байланысты компьютерде тест өткiзу мүмкiндiгi болмаған жағдайда тесттеудi өткiзу қағазға түсiру арқылы өткiзiлетiнi жөнiнде шешiм шығарылады. </w:t>
      </w:r>
    </w:p>
    <w:bookmarkEnd w:id="17"/>
    <w:bookmarkStart w:name="z33" w:id="18"/>
    <w:p>
      <w:pPr>
        <w:spacing w:after="0"/>
        <w:ind w:left="0"/>
        <w:jc w:val="both"/>
      </w:pPr>
      <w:r>
        <w:rPr>
          <w:rFonts w:ascii="Times New Roman"/>
          <w:b w:val="false"/>
          <w:i w:val="false"/>
          <w:color w:val="000000"/>
          <w:sz w:val="28"/>
        </w:rPr>
        <w:t xml:space="preserve">
      3.3 Компьютерде тест өткiзiлетiн жағдайда тесттеудiң басында әкiмгер толық нұсқау өткiзуi тиiс. Рәсiмнiң басталуына дейiн компьютердi пайдалануға қатысты үмiткердiң барлық сұрақтарына жауап бередi. Содан кейiн әкiмгер нұсқау өткiзуге көшедi. </w:t>
      </w:r>
    </w:p>
    <w:bookmarkEnd w:id="18"/>
    <w:bookmarkStart w:name="z34" w:id="19"/>
    <w:p>
      <w:pPr>
        <w:spacing w:after="0"/>
        <w:ind w:left="0"/>
        <w:jc w:val="both"/>
      </w:pPr>
      <w:r>
        <w:rPr>
          <w:rFonts w:ascii="Times New Roman"/>
          <w:b w:val="false"/>
          <w:i w:val="false"/>
          <w:color w:val="000000"/>
          <w:sz w:val="28"/>
        </w:rPr>
        <w:t xml:space="preserve">
      3.4 Әкiмгер барлық үмiткерлердiң тапсырманы меңгергендігіне көзi жетуi тиiс, басқа жағдайда қосымша түсiнiктеме бередi. </w:t>
      </w:r>
    </w:p>
    <w:bookmarkEnd w:id="19"/>
    <w:bookmarkStart w:name="z35" w:id="20"/>
    <w:p>
      <w:pPr>
        <w:spacing w:after="0"/>
        <w:ind w:left="0"/>
        <w:jc w:val="both"/>
      </w:pPr>
      <w:r>
        <w:rPr>
          <w:rFonts w:ascii="Times New Roman"/>
          <w:b w:val="false"/>
          <w:i w:val="false"/>
          <w:color w:val="000000"/>
          <w:sz w:val="28"/>
        </w:rPr>
        <w:t xml:space="preserve">
      3.5 Әрбiр үмiткер компьютермен еркiн жұмыс iстеуге еркiндiк берiледi. </w:t>
      </w:r>
    </w:p>
    <w:bookmarkEnd w:id="20"/>
    <w:bookmarkStart w:name="z36" w:id="21"/>
    <w:p>
      <w:pPr>
        <w:spacing w:after="0"/>
        <w:ind w:left="0"/>
        <w:jc w:val="both"/>
      </w:pPr>
      <w:r>
        <w:rPr>
          <w:rFonts w:ascii="Times New Roman"/>
          <w:b w:val="false"/>
          <w:i w:val="false"/>
          <w:color w:val="000000"/>
          <w:sz w:val="28"/>
        </w:rPr>
        <w:t xml:space="preserve">
      3.6 Қағазға түсiру арқылы тесттеуден өткiзу кезiнде әкiмгер нұсқаудағы мәлiметтердi үмiткерге түсiндiруге мiндеттi. </w:t>
      </w:r>
    </w:p>
    <w:bookmarkEnd w:id="21"/>
    <w:bookmarkStart w:name="z37" w:id="22"/>
    <w:p>
      <w:pPr>
        <w:spacing w:after="0"/>
        <w:ind w:left="0"/>
        <w:jc w:val="both"/>
      </w:pPr>
      <w:r>
        <w:rPr>
          <w:rFonts w:ascii="Times New Roman"/>
          <w:b w:val="false"/>
          <w:i w:val="false"/>
          <w:color w:val="000000"/>
          <w:sz w:val="28"/>
        </w:rPr>
        <w:t xml:space="preserve">
      3.7 Нұсқау дауыстап оқылуы керек. Әкiмгер барлық үмiткердiң тапсырманы меңгергендiгiне көзi жетуi тиiс, басқаша жағдайда қосымша түсiндiрме бередi. Тесттеудiң уақыты қатаң сақталуы керек. Тесттеумен жұмыс кезiнде уақытты дәл есептеу үшiн, секундамер пайдалану қажет. </w:t>
      </w:r>
    </w:p>
    <w:bookmarkEnd w:id="22"/>
    <w:bookmarkStart w:name="z38" w:id="23"/>
    <w:p>
      <w:pPr>
        <w:spacing w:after="0"/>
        <w:ind w:left="0"/>
        <w:jc w:val="both"/>
      </w:pPr>
      <w:r>
        <w:rPr>
          <w:rFonts w:ascii="Times New Roman"/>
          <w:b w:val="false"/>
          <w:i w:val="false"/>
          <w:color w:val="000000"/>
          <w:sz w:val="28"/>
        </w:rPr>
        <w:t xml:space="preserve">
      3.8 Қағазға түсiру арқылы тесттеуден өткiзу кезiнде үмiткерге ұшталған қалам пайдалануға болмайды. </w:t>
      </w:r>
    </w:p>
    <w:bookmarkEnd w:id="23"/>
    <w:bookmarkStart w:name="z39" w:id="24"/>
    <w:p>
      <w:pPr>
        <w:spacing w:after="0"/>
        <w:ind w:left="0"/>
        <w:jc w:val="both"/>
      </w:pPr>
      <w:r>
        <w:rPr>
          <w:rFonts w:ascii="Times New Roman"/>
          <w:b w:val="false"/>
          <w:i w:val="false"/>
          <w:color w:val="000000"/>
          <w:sz w:val="28"/>
        </w:rPr>
        <w:t xml:space="preserve">
      3.9 Yмiткерлер өзi жөнiндегi мәлiметтердi арналған формаға толтыруы қажет. </w:t>
      </w:r>
    </w:p>
    <w:bookmarkEnd w:id="24"/>
    <w:bookmarkStart w:name="z4" w:id="25"/>
    <w:p>
      <w:pPr>
        <w:spacing w:after="0"/>
        <w:ind w:left="0"/>
        <w:jc w:val="left"/>
      </w:pPr>
      <w:r>
        <w:rPr>
          <w:rFonts w:ascii="Times New Roman"/>
          <w:b/>
          <w:i w:val="false"/>
          <w:color w:val="000000"/>
        </w:rPr>
        <w:t xml:space="preserve"> 
4. Үмiткерлердiң тесттеуден өтуi </w:t>
      </w:r>
    </w:p>
    <w:bookmarkEnd w:id="25"/>
    <w:bookmarkStart w:name="z51" w:id="26"/>
    <w:p>
      <w:pPr>
        <w:spacing w:after="0"/>
        <w:ind w:left="0"/>
        <w:jc w:val="both"/>
      </w:pPr>
      <w:r>
        <w:rPr>
          <w:rFonts w:ascii="Times New Roman"/>
          <w:b w:val="false"/>
          <w:i w:val="false"/>
          <w:color w:val="000000"/>
          <w:sz w:val="28"/>
        </w:rPr>
        <w:t xml:space="preserve">
     4.1 Үмiткер нұсқаудан кейiн тесттi орындауға кiрiседi. Логикалық тесттi орындауға берiлген жалпы уақыт - 25 минут, заңдарды бiлуге арналған тесттi орындауға - 100 минут (130 сұрақ), 85 минут (110 сұрақ) немесе 55 минут (70 сұрақ) </w:t>
      </w:r>
      <w:r>
        <w:br/>
      </w:r>
      <w:r>
        <w:rPr>
          <w:rFonts w:ascii="Times New Roman"/>
          <w:b w:val="false"/>
          <w:i w:val="false"/>
          <w:color w:val="000000"/>
          <w:sz w:val="28"/>
        </w:rPr>
        <w:t>
</w:t>
      </w:r>
      <w:r>
        <w:rPr>
          <w:rFonts w:ascii="Times New Roman"/>
          <w:b w:val="false"/>
          <w:i w:val="false"/>
          <w:color w:val="ff0000"/>
          <w:sz w:val="28"/>
        </w:rPr>
        <w:t xml:space="preserve">      Ескерту: 4.1-тармақ толықтырылды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4.1-тармақ өзгертілді - ҚР Мемлекеттік қызмет істері жөніндегі агенттігі төрағасының 2002 жылғы 16 қыркүйектегі N 02-2-4/128 </w:t>
      </w:r>
      <w:r>
        <w:rPr>
          <w:rFonts w:ascii="Times New Roman"/>
          <w:b w:val="false"/>
          <w:i w:val="false"/>
          <w:color w:val="000000"/>
          <w:sz w:val="28"/>
        </w:rPr>
        <w:t xml:space="preserve">бұйрығымен. </w:t>
      </w:r>
    </w:p>
    <w:bookmarkEnd w:id="26"/>
    <w:bookmarkStart w:name="z5" w:id="27"/>
    <w:p>
      <w:pPr>
        <w:spacing w:after="0"/>
        <w:ind w:left="0"/>
        <w:jc w:val="both"/>
      </w:pPr>
      <w:r>
        <w:rPr>
          <w:rFonts w:ascii="Times New Roman"/>
          <w:b w:val="false"/>
          <w:i w:val="false"/>
          <w:color w:val="000000"/>
          <w:sz w:val="28"/>
        </w:rPr>
        <w:t xml:space="preserve">
         4.2 Тесттеудiң программасында қарастырылған логикалық тесттен өтетiн үмiткерлер одан заңдарды бiлуге арналған тесттеуге дейiн өтедi. </w:t>
      </w:r>
    </w:p>
    <w:bookmarkEnd w:id="27"/>
    <w:bookmarkStart w:name="z41" w:id="28"/>
    <w:p>
      <w:pPr>
        <w:spacing w:after="0"/>
        <w:ind w:left="0"/>
        <w:jc w:val="both"/>
      </w:pPr>
      <w:r>
        <w:rPr>
          <w:rFonts w:ascii="Times New Roman"/>
          <w:b w:val="false"/>
          <w:i w:val="false"/>
          <w:color w:val="000000"/>
          <w:sz w:val="28"/>
        </w:rPr>
        <w:t xml:space="preserve">
      4.3 Тестеудi орындауға берiлген уақыт бiткенде программа автоматты түрде жабылады. </w:t>
      </w:r>
    </w:p>
    <w:bookmarkEnd w:id="28"/>
    <w:bookmarkStart w:name="z42" w:id="29"/>
    <w:p>
      <w:pPr>
        <w:spacing w:after="0"/>
        <w:ind w:left="0"/>
        <w:jc w:val="both"/>
      </w:pPr>
      <w:r>
        <w:rPr>
          <w:rFonts w:ascii="Times New Roman"/>
          <w:b w:val="false"/>
          <w:i w:val="false"/>
          <w:color w:val="000000"/>
          <w:sz w:val="28"/>
        </w:rPr>
        <w:t xml:space="preserve">
      4.4 Әкiмгер тесттеу бiткеннен кейiн үмiткерлердiң тестке қатысқанына рақмет айтып және конкурстық iрiктеудi өткiзудiң келесi кезеңiн еске салады. </w:t>
      </w:r>
    </w:p>
    <w:bookmarkEnd w:id="29"/>
    <w:bookmarkStart w:name="z53" w:id="30"/>
    <w:p>
      <w:pPr>
        <w:spacing w:after="0"/>
        <w:ind w:left="0"/>
        <w:jc w:val="left"/>
      </w:pPr>
      <w:r>
        <w:rPr>
          <w:rFonts w:ascii="Times New Roman"/>
          <w:b/>
          <w:i w:val="false"/>
          <w:color w:val="000000"/>
        </w:rPr>
        <w:t xml:space="preserve"> 
5. Тест қорытындысын есептеу </w:t>
      </w:r>
    </w:p>
    <w:bookmarkEnd w:id="30"/>
    <w:bookmarkStart w:name="z52" w:id="31"/>
    <w:p>
      <w:pPr>
        <w:spacing w:after="0"/>
        <w:ind w:left="0"/>
        <w:jc w:val="both"/>
      </w:pPr>
      <w:r>
        <w:rPr>
          <w:rFonts w:ascii="Times New Roman"/>
          <w:b w:val="false"/>
          <w:i w:val="false"/>
          <w:color w:val="000000"/>
          <w:sz w:val="28"/>
        </w:rPr>
        <w:t xml:space="preserve">
      5.1 Қағазға түсiру арқылы тесттеудiң қорытындысын тексеру тест сұрақтарына дұрыс жауаптардың санын есептеу әдiсi көмегiмен жүргiзiледi және осы мәлiметтер сәйкестi формаға түсiрiледi. </w:t>
      </w:r>
    </w:p>
    <w:bookmarkEnd w:id="31"/>
    <w:bookmarkStart w:name="z44" w:id="32"/>
    <w:p>
      <w:pPr>
        <w:spacing w:after="0"/>
        <w:ind w:left="0"/>
        <w:jc w:val="both"/>
      </w:pPr>
      <w:r>
        <w:rPr>
          <w:rFonts w:ascii="Times New Roman"/>
          <w:b w:val="false"/>
          <w:i w:val="false"/>
          <w:color w:val="000000"/>
          <w:sz w:val="28"/>
        </w:rPr>
        <w:t xml:space="preserve">
      5.2 Компьютерде тестеудiң дұрыс жауаптарын есептеу компьютерлiк программаға енгiзу көмегiмен автоматты есептеледi. Қорытынды принтерде басып шығарылып үмiткерге танысу үшiн берiледi. Yмiткерлер қорытындымен танысқаннан кейiн қорытынды қағазына қол қояды. </w:t>
      </w:r>
    </w:p>
    <w:bookmarkEnd w:id="32"/>
    <w:bookmarkStart w:name="z45" w:id="33"/>
    <w:p>
      <w:pPr>
        <w:spacing w:after="0"/>
        <w:ind w:left="0"/>
        <w:jc w:val="both"/>
      </w:pPr>
      <w:r>
        <w:rPr>
          <w:rFonts w:ascii="Times New Roman"/>
          <w:b w:val="false"/>
          <w:i w:val="false"/>
          <w:color w:val="000000"/>
          <w:sz w:val="28"/>
        </w:rPr>
        <w:t xml:space="preserve">
      5.3 Тесттеудi өткiзгеннен кейiн логикалық тест және заңдарды бiлуге арналған тесттеудiң қорытынды қағазы агенттiкте сақталады, тесттеудiң қорытындысы жөнiндегi мәлiмет үмiткерлердi тiзiмдеу олардың шекаралық мәнiнiң қорытындысының сәйкестi бағасы көрсетiлген түрiнде рәсiмделедi. </w:t>
      </w:r>
    </w:p>
    <w:bookmarkEnd w:id="33"/>
    <w:bookmarkStart w:name="z46" w:id="34"/>
    <w:p>
      <w:pPr>
        <w:spacing w:after="0"/>
        <w:ind w:left="0"/>
        <w:jc w:val="both"/>
      </w:pPr>
      <w:r>
        <w:rPr>
          <w:rFonts w:ascii="Times New Roman"/>
          <w:b w:val="false"/>
          <w:i w:val="false"/>
          <w:color w:val="000000"/>
          <w:sz w:val="28"/>
        </w:rPr>
        <w:t xml:space="preserve">
      5.4 Тесттеудiң қорытындысының тiзiмi жабық сипаттағы түрде болады: </w:t>
      </w:r>
      <w:r>
        <w:br/>
      </w:r>
      <w:r>
        <w:rPr>
          <w:rFonts w:ascii="Times New Roman"/>
          <w:b w:val="false"/>
          <w:i w:val="false"/>
          <w:color w:val="000000"/>
          <w:sz w:val="28"/>
        </w:rPr>
        <w:t xml:space="preserve">
      оған қол жеткiзушiлiк конкурстық комиссия мүшелерiне, агенттiк өкiлдерiне және тесттеудi өткiзу процесiн қамтамасыз етуге тартылған мамандарға ғана рұқсат етiледi. </w:t>
      </w:r>
    </w:p>
    <w:bookmarkEnd w:id="34"/>
    <w:bookmarkStart w:name="z17" w:id="35"/>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2 Қосымша           </w:t>
      </w:r>
    </w:p>
    <w:bookmarkEnd w:id="35"/>
    <w:p>
      <w:pPr>
        <w:spacing w:after="0"/>
        <w:ind w:left="0"/>
        <w:jc w:val="both"/>
      </w:pPr>
      <w:r>
        <w:rPr>
          <w:rFonts w:ascii="Times New Roman"/>
          <w:b w:val="false"/>
          <w:i w:val="false"/>
          <w:color w:val="ff0000"/>
          <w:sz w:val="28"/>
        </w:rPr>
        <w:t xml:space="preserve">      Ескерту: 2 Қосымша жаңа редакцияда жазылды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 Қосымша өзгертілді, толықтырылды - ҚР Мемлекеттік қызмет істері жөніндегі агенттігі төрағасының 2002 жылғы 16 қыркүйектегі N 02-2-4/128 </w:t>
      </w:r>
      <w:r>
        <w:rPr>
          <w:rFonts w:ascii="Times New Roman"/>
          <w:b w:val="false"/>
          <w:i w:val="false"/>
          <w:color w:val="000000"/>
          <w:sz w:val="28"/>
        </w:rPr>
        <w:t xml:space="preserve">бұйрығымен. </w:t>
      </w:r>
    </w:p>
    <w:bookmarkStart w:name="z8" w:id="36"/>
    <w:p>
      <w:pPr>
        <w:spacing w:after="0"/>
        <w:ind w:left="0"/>
        <w:jc w:val="left"/>
      </w:pPr>
      <w:r>
        <w:rPr>
          <w:rFonts w:ascii="Times New Roman"/>
          <w:b/>
          <w:i w:val="false"/>
          <w:color w:val="000000"/>
        </w:rPr>
        <w:t xml:space="preserve"> 
А-1, А-2, А-3, А-4, А-5 санаттарына бос әкiмшiлiк </w:t>
      </w:r>
      <w:r>
        <w:br/>
      </w:r>
      <w:r>
        <w:rPr>
          <w:rFonts w:ascii="Times New Roman"/>
          <w:b/>
          <w:i w:val="false"/>
          <w:color w:val="000000"/>
        </w:rPr>
        <w:t xml:space="preserve">
мемлекеттiк лауазымдарға орналасуға үмiткерлердi </w:t>
      </w:r>
      <w:r>
        <w:br/>
      </w:r>
      <w:r>
        <w:rPr>
          <w:rFonts w:ascii="Times New Roman"/>
          <w:b/>
          <w:i w:val="false"/>
          <w:color w:val="000000"/>
        </w:rPr>
        <w:t xml:space="preserve">
тестiлеу программасы </w:t>
      </w:r>
    </w:p>
    <w:bookmarkEnd w:id="36"/>
    <w:bookmarkStart w:name="z9" w:id="37"/>
    <w:p>
      <w:pPr>
        <w:spacing w:after="0"/>
        <w:ind w:left="0"/>
        <w:jc w:val="both"/>
      </w:pPr>
      <w:r>
        <w:rPr>
          <w:rFonts w:ascii="Times New Roman"/>
          <w:b w:val="false"/>
          <w:i w:val="false"/>
          <w:color w:val="000000"/>
          <w:sz w:val="28"/>
        </w:rPr>
        <w:t xml:space="preserve">
      Осы программа тесттiң екi түрiнен құрылады: Қазақстан Республикасы заңдарын бiлуге және логикалық тестіден тұрады. </w:t>
      </w:r>
      <w:r>
        <w:br/>
      </w:r>
      <w:r>
        <w:rPr>
          <w:rFonts w:ascii="Times New Roman"/>
          <w:b w:val="false"/>
          <w:i w:val="false"/>
          <w:color w:val="000000"/>
          <w:sz w:val="28"/>
        </w:rPr>
        <w:t>
      1) Қазақстан Республикасының заңдарын бiлуге арналған тестке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Қазақстан Республикасының "Қазақстан Республикасының Президентi туралы" </w:t>
      </w:r>
      <w:r>
        <w:rPr>
          <w:rFonts w:ascii="Times New Roman"/>
          <w:b w:val="false"/>
          <w:i w:val="false"/>
          <w:color w:val="000000"/>
          <w:sz w:val="28"/>
        </w:rPr>
        <w:t xml:space="preserve">Конституциялық заңын </w:t>
      </w:r>
      <w:r>
        <w:rPr>
          <w:rFonts w:ascii="Times New Roman"/>
          <w:b w:val="false"/>
          <w:i w:val="false"/>
          <w:color w:val="000000"/>
          <w:sz w:val="28"/>
        </w:rPr>
        <w:t>, Қазақстан Республикасының "Сыбайлас жемқорлыққа қарсы күрес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Республикасының "Мемлекеттiк қызмет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Республикасының "Әкiмшiлiк рәсiмдер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Республикасының "Нормативтiк құқықтық актiлер туралы" </w:t>
      </w:r>
      <w:r>
        <w:rPr>
          <w:rFonts w:ascii="Times New Roman"/>
          <w:b w:val="false"/>
          <w:i w:val="false"/>
          <w:color w:val="000000"/>
          <w:sz w:val="28"/>
        </w:rPr>
        <w:t xml:space="preserve">заңын </w:t>
      </w:r>
      <w:r>
        <w:rPr>
          <w:rFonts w:ascii="Times New Roman"/>
          <w:b w:val="false"/>
          <w:i w:val="false"/>
          <w:color w:val="000000"/>
          <w:sz w:val="28"/>
        </w:rPr>
        <w:t xml:space="preserve"> , 2000 жылдың 21 қаңтардағы N 328 Қазақстан Республикасы Президентiнiң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 мемлекеттiк қызметшiлерiнiң </w:t>
      </w:r>
      <w:r>
        <w:br/>
      </w:r>
      <w:r>
        <w:rPr>
          <w:rFonts w:ascii="Times New Roman"/>
          <w:b w:val="false"/>
          <w:i w:val="false"/>
          <w:color w:val="000000"/>
          <w:sz w:val="28"/>
        </w:rPr>
        <w:t xml:space="preserve">
қызмет этикасы Ережелерiн бiлуге арналған 130 сұрақ енгiзiлген. </w:t>
      </w:r>
      <w:r>
        <w:br/>
      </w:r>
      <w:r>
        <w:rPr>
          <w:rFonts w:ascii="Times New Roman"/>
          <w:b w:val="false"/>
          <w:i w:val="false"/>
          <w:color w:val="000000"/>
          <w:sz w:val="28"/>
        </w:rPr>
        <w:t xml:space="preserve">
      Қазақстан Республикасының заңдарын бiлуге арналған тестілеудi өткiзудi пайдалану кезiнде сұрақтар тiзбесiнен iрiктелген жоғарыда аталған нормативтiк құқықтық актiлердiң әрбiрi бойынша үмiткер 20 сұраққа және Қазақстан Республикасы мемлекеттiк қызметшiлерiнiң қызмет этикасы Ережелерi бойынша 10 сұраққа жауап беруi қажет. </w:t>
      </w:r>
      <w:r>
        <w:br/>
      </w:r>
      <w:r>
        <w:rPr>
          <w:rFonts w:ascii="Times New Roman"/>
          <w:b w:val="false"/>
          <w:i w:val="false"/>
          <w:color w:val="000000"/>
          <w:sz w:val="28"/>
        </w:rPr>
        <w:t xml:space="preserve">
      2) Логикалық тест адамның күрделi жұмыстарды орындаудағы ептiлiгiн және оның интеллектуалдық мүмкiндiгiн сипаттайтын логикалық ойлау оперативтiлiк қабiлеттiлiгiн айқындайды. </w:t>
      </w:r>
    </w:p>
    <w:bookmarkEnd w:id="37"/>
    <w:bookmarkStart w:name="z17" w:id="38"/>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3 Қосымша          </w:t>
      </w:r>
      <w:r>
        <w:br/>
      </w:r>
      <w:r>
        <w:rPr>
          <w:rFonts w:ascii="Times New Roman"/>
          <w:b w:val="false"/>
          <w:i w:val="false"/>
          <w:color w:val="000000"/>
          <w:sz w:val="28"/>
        </w:rPr>
        <w:t>
 </w:t>
      </w:r>
    </w:p>
    <w:bookmarkEnd w:id="38"/>
    <w:p>
      <w:pPr>
        <w:spacing w:after="0"/>
        <w:ind w:left="0"/>
        <w:jc w:val="both"/>
      </w:pPr>
      <w:r>
        <w:rPr>
          <w:rFonts w:ascii="Times New Roman"/>
          <w:b w:val="false"/>
          <w:i w:val="false"/>
          <w:color w:val="ff0000"/>
          <w:sz w:val="28"/>
        </w:rPr>
        <w:t xml:space="preserve">            Ескерту: 3 Қосымша өзгертілді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 Қосымша өзгертілді, толықтырылды - ҚР Мемлекеттік қызмет істері жөніндегі агенттігі төрағасының 2002 жылғы 16 қыркүйектегі N 02-2-4/128 </w:t>
      </w:r>
      <w:r>
        <w:rPr>
          <w:rFonts w:ascii="Times New Roman"/>
          <w:b w:val="false"/>
          <w:i w:val="false"/>
          <w:color w:val="000000"/>
          <w:sz w:val="28"/>
        </w:rPr>
        <w:t xml:space="preserve">бұйрығымен. </w:t>
      </w:r>
    </w:p>
    <w:p>
      <w:pPr>
        <w:spacing w:after="0"/>
        <w:ind w:left="0"/>
        <w:jc w:val="left"/>
      </w:pPr>
      <w:r>
        <w:rPr>
          <w:rFonts w:ascii="Times New Roman"/>
          <w:b/>
          <w:i w:val="false"/>
          <w:color w:val="000000"/>
        </w:rPr>
        <w:t xml:space="preserve"> БАҒДАРЛАМА </w:t>
      </w:r>
      <w:r>
        <w:br/>
      </w:r>
      <w:r>
        <w:rPr>
          <w:rFonts w:ascii="Times New Roman"/>
          <w:b/>
          <w:i w:val="false"/>
          <w:color w:val="000000"/>
        </w:rPr>
        <w:t xml:space="preserve">
А-6, А-7, В-6, С-4, С-5 (Сыртқы iстер министрлігінiң орталық </w:t>
      </w:r>
      <w:r>
        <w:br/>
      </w:r>
      <w:r>
        <w:rPr>
          <w:rFonts w:ascii="Times New Roman"/>
          <w:b/>
          <w:i w:val="false"/>
          <w:color w:val="000000"/>
        </w:rPr>
        <w:t xml:space="preserve">
аппаратының кеңесшiсi, орталық органның бас маманы), С-6 (Қазақстан Республикасының консулы, Сыртқы iстер министрлiгінiң бiрiнші хатшысы, Орталық сайлау комиссиясының референтi), С-7, С-8 (орталық органның жетекшi маманы, Сыртқы iстер министрлiгінiң үшіншi хатшысы), С-9 (Сыртқы iстер министрлiгінiң атташесi), С-10 (Сыртқы iстер министрлiгiнiң референтi, орталық органның маманы) санаттарындағы бос әкiмшiлiк мемлекеттiк лауазымдарға орналасуға үмiткерлердi тесттеу программасы </w:t>
      </w:r>
    </w:p>
    <w:p>
      <w:pPr>
        <w:spacing w:after="0"/>
        <w:ind w:left="0"/>
        <w:jc w:val="both"/>
      </w:pPr>
      <w:r>
        <w:rPr>
          <w:rFonts w:ascii="Times New Roman"/>
          <w:b w:val="false"/>
          <w:i w:val="false"/>
          <w:color w:val="000000"/>
          <w:sz w:val="28"/>
        </w:rPr>
        <w:t xml:space="preserve">      Осы программа тестінiң екi түрiнен құрылады: Қазақстан Республикасы заңдарын бiлуге және логикалық тестісiнен тұрады. </w:t>
      </w:r>
      <w:r>
        <w:br/>
      </w:r>
      <w:r>
        <w:rPr>
          <w:rFonts w:ascii="Times New Roman"/>
          <w:b w:val="false"/>
          <w:i w:val="false"/>
          <w:color w:val="000000"/>
          <w:sz w:val="28"/>
        </w:rPr>
        <w:t xml:space="preserve">
      1) Қазақстан Республикасы заңдарын бiлуге арналған тестке Қазақстан Республикасының Конституциясын, Қазақстан Республикасының "Сыбайлас жемқорлыққа қарсы күрес туралы" заңын, Қазақстан Республикасының "Мемлекеттiк қызмет туралы" заңын, 2000 жылдың 21 қаңтардағы N 328 Қазақстан Республикасы Президентiнiң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 мемлекеттiк қызметшiлерiнiң қызмет этикасы Ережелерiн бiлуге 70 сұрақ енгiзiлген. </w:t>
      </w:r>
      <w:r>
        <w:br/>
      </w:r>
      <w:r>
        <w:rPr>
          <w:rFonts w:ascii="Times New Roman"/>
          <w:b w:val="false"/>
          <w:i w:val="false"/>
          <w:color w:val="000000"/>
          <w:sz w:val="28"/>
        </w:rPr>
        <w:t xml:space="preserve">
      Қазақстан Республикасының заңдарын бiлуге арналған тесттеудi өткiзудi пайдалану кезiнде жоғарыда аталған нормативтi құқықтық актiлердiң әрбiрi бойынша үмiткер сұрақтар тiзбесiнен iрiктелген 20 сұраққа және Қазақстан Республикасы мемлекеттiк қызметшiлерiнiң қызмет этикасы Ережелерi бойынша 10 сұраққа жауап беруi қажет. </w:t>
      </w:r>
      <w:r>
        <w:br/>
      </w:r>
      <w:r>
        <w:rPr>
          <w:rFonts w:ascii="Times New Roman"/>
          <w:b w:val="false"/>
          <w:i w:val="false"/>
          <w:color w:val="000000"/>
          <w:sz w:val="28"/>
        </w:rPr>
        <w:t xml:space="preserve">
      2) Логикалық тест адамның күрделi жұмыстарды орындаудағы ептiлiгiн анықтайтын және интеллектуалдық мүмкiндiгiн сипаттайтын логикалық ойлау оперативтiлiк қабiлеттiлiгiн анықтайды. </w:t>
      </w:r>
      <w:r>
        <w:br/>
      </w:r>
      <w:r>
        <w:rPr>
          <w:rFonts w:ascii="Times New Roman"/>
          <w:b w:val="false"/>
          <w:i w:val="false"/>
          <w:color w:val="000000"/>
          <w:sz w:val="28"/>
        </w:rPr>
        <w:t>
 </w:t>
      </w:r>
    </w:p>
    <w:bookmarkStart w:name="z17" w:id="39"/>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4 Қосымша            </w:t>
      </w:r>
    </w:p>
    <w:bookmarkEnd w:id="39"/>
    <w:p>
      <w:pPr>
        <w:spacing w:after="0"/>
        <w:ind w:left="0"/>
        <w:jc w:val="both"/>
      </w:pPr>
      <w:r>
        <w:rPr>
          <w:rFonts w:ascii="Times New Roman"/>
          <w:b w:val="false"/>
          <w:i w:val="false"/>
          <w:color w:val="ff0000"/>
          <w:sz w:val="28"/>
        </w:rPr>
        <w:t xml:space="preserve">      Ескерту: 4 Қосымша жаңа редакцияда жазылды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 Қосымша өзгертілді, толықтырылды - ҚР Мемлекеттік қызмет істері жөніндегі агенттігі төрағасының 2002 жылғы 16 қыркүйектегі N 02-2-4/128 </w:t>
      </w:r>
      <w:r>
        <w:rPr>
          <w:rFonts w:ascii="Times New Roman"/>
          <w:b w:val="false"/>
          <w:i w:val="false"/>
          <w:color w:val="000000"/>
          <w:sz w:val="28"/>
        </w:rPr>
        <w:t xml:space="preserve">бұйрығымен. </w:t>
      </w:r>
    </w:p>
    <w:p>
      <w:pPr>
        <w:spacing w:after="0"/>
        <w:ind w:left="0"/>
        <w:jc w:val="left"/>
      </w:pPr>
      <w:r>
        <w:rPr>
          <w:rFonts w:ascii="Times New Roman"/>
          <w:b/>
          <w:i w:val="false"/>
          <w:color w:val="000000"/>
        </w:rPr>
        <w:t xml:space="preserve"> D-1, D-2, Е-1, Е-2 санаттарына бос әкiмшiлiк </w:t>
      </w:r>
      <w:r>
        <w:br/>
      </w:r>
      <w:r>
        <w:rPr>
          <w:rFonts w:ascii="Times New Roman"/>
          <w:b/>
          <w:i w:val="false"/>
          <w:color w:val="000000"/>
        </w:rPr>
        <w:t xml:space="preserve">
мемлекеттiк лауазымдарға орналасуға үмiткерлердi тестiлеу программасы </w:t>
      </w:r>
    </w:p>
    <w:p>
      <w:pPr>
        <w:spacing w:after="0"/>
        <w:ind w:left="0"/>
        <w:jc w:val="both"/>
      </w:pPr>
      <w:r>
        <w:rPr>
          <w:rFonts w:ascii="Times New Roman"/>
          <w:b w:val="false"/>
          <w:i w:val="false"/>
          <w:color w:val="000000"/>
          <w:sz w:val="28"/>
        </w:rPr>
        <w:t xml:space="preserve">      Осы программа Қазақстан Республикасы заңдарын бiлуге арналған тестiден тұрады. </w:t>
      </w:r>
      <w:r>
        <w:br/>
      </w:r>
      <w:r>
        <w:rPr>
          <w:rFonts w:ascii="Times New Roman"/>
          <w:b w:val="false"/>
          <w:i w:val="false"/>
          <w:color w:val="000000"/>
          <w:sz w:val="28"/>
        </w:rPr>
        <w:t>
      Қазақстан Республикасының заңдарын бiлуге арналған тестке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Қазақстан Республикасының "Сыбайлас жемқорлыққа қарсы күрес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Республикасының "Мемлекеттiк қызмет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Республикасының "Әкiмшiлiк рәсiмдер туралы" </w:t>
      </w:r>
      <w:r>
        <w:rPr>
          <w:rFonts w:ascii="Times New Roman"/>
          <w:b w:val="false"/>
          <w:i w:val="false"/>
          <w:color w:val="000000"/>
          <w:sz w:val="28"/>
        </w:rPr>
        <w:t xml:space="preserve">заңын </w:t>
      </w:r>
      <w:r>
        <w:rPr>
          <w:rFonts w:ascii="Times New Roman"/>
          <w:b w:val="false"/>
          <w:i w:val="false"/>
          <w:color w:val="000000"/>
          <w:sz w:val="28"/>
        </w:rPr>
        <w:t>, Қазақстан Республикасының "Нормативтiк құқықтық актiлер туралы" </w:t>
      </w:r>
      <w:r>
        <w:rPr>
          <w:rFonts w:ascii="Times New Roman"/>
          <w:b w:val="false"/>
          <w:i w:val="false"/>
          <w:color w:val="000000"/>
          <w:sz w:val="28"/>
        </w:rPr>
        <w:t xml:space="preserve">заңын </w:t>
      </w:r>
      <w:r>
        <w:rPr>
          <w:rFonts w:ascii="Times New Roman"/>
          <w:b w:val="false"/>
          <w:i w:val="false"/>
          <w:color w:val="000000"/>
          <w:sz w:val="28"/>
        </w:rPr>
        <w:t xml:space="preserve">, 2000 жылдың 21 қаңтардағы N 328 Қазақстан Республикасы Президентiнiң </w:t>
      </w:r>
      <w:r>
        <w:rPr>
          <w:rFonts w:ascii="Times New Roman"/>
          <w:b w:val="false"/>
          <w:i w:val="false"/>
          <w:color w:val="000000"/>
          <w:sz w:val="28"/>
          <w:u w:val="single"/>
        </w:rPr>
        <w:t xml:space="preserve">Жарлығымен </w:t>
      </w:r>
      <w:r>
        <w:rPr>
          <w:rFonts w:ascii="Times New Roman"/>
          <w:b w:val="false"/>
          <w:i w:val="false"/>
          <w:color w:val="000000"/>
          <w:sz w:val="28"/>
        </w:rPr>
        <w:t xml:space="preserve"> бекiтiлген Қазақстан Республикасы мемлекеттiк қызметшiлерiнiң қызмет этикасы Ережелерiн бiлуге арналған 110 сұрақ енгiзiлген. </w:t>
      </w:r>
      <w:r>
        <w:br/>
      </w:r>
      <w:r>
        <w:rPr>
          <w:rFonts w:ascii="Times New Roman"/>
          <w:b w:val="false"/>
          <w:i w:val="false"/>
          <w:color w:val="000000"/>
          <w:sz w:val="28"/>
        </w:rPr>
        <w:t xml:space="preserve">
      Қазақстан Республикасының заңдарын бiлуге арналған тестiлеудi өткiзудi пайдалану кезiнде сұрақтар тiзбесiнен iрiктелген жоғарыда аталған нормативтiк құқықтық актiлердiң әрбiрi бойынша үмiткер 20 сұраққа және Қазақстан Республикасы мемлекеттiк қызметшiлерiнiң қызмет этикасы Ережелерi бойынша 10 сұраққа жауап беруi қажет. </w:t>
      </w:r>
    </w:p>
    <w:bookmarkStart w:name="z17" w:id="40"/>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5 Қосымша          </w:t>
      </w:r>
    </w:p>
    <w:bookmarkEnd w:id="40"/>
    <w:p>
      <w:pPr>
        <w:spacing w:after="0"/>
        <w:ind w:left="0"/>
        <w:jc w:val="both"/>
      </w:pPr>
      <w:r>
        <w:rPr>
          <w:rFonts w:ascii="Times New Roman"/>
          <w:b w:val="false"/>
          <w:i w:val="false"/>
          <w:color w:val="ff0000"/>
          <w:sz w:val="28"/>
        </w:rPr>
        <w:t xml:space="preserve">      Ескерту: 5 Қосымша жаңа редакцияда жазылды - ҚР Мемлекеттік қызмет істері жөніндегі агенттігі төрағасының 2002 жылғы 16 қыркүйектегі N 02-2-4/128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С-5 (облыстық аумақтық органның бөлiм бастығы, аудандық аумақтық органның жетекшiсi), С-6 (аудандық аумақтық орган жетекшiсiнiң орынбасары), С-8 (облыстық аумақтық органның аға приставы, облыстық аумақтық органның аға сот орындаушысы), С-9 (облыстық аумақтық органның бас маманы), С-10 (облыстық аумақтық органның жетекшi маманы, облыстық аумақтық органның приставы, облыстық аумақтық органның сот орындаушысы, аудандық аумақтық органның құрылымдық бөлiмше жетекшiсi), С-11 (аудандық аумақтық органның бас маманы), С-12 (облыстық аумақтық органның маманы, аудандық аумақтық органның жетекшi маманы), С-13 (аудандық аумақтық органның маманы), D-3 (облыстық аппараттың құрылымдық бөлiмшесiнiң жетекшiсi; көмекшi, кеңесшi, облыс әкiмiнің бас инспекторы; аудандық аппаратының жетекшiсi), D-4 (поселке, ауыл (село) әкiмiнiң орынбасары; облыстық аппаратының бас маманы; </w:t>
      </w:r>
      <w:r>
        <w:br/>
      </w:r>
      <w:r>
        <w:rPr>
          <w:rFonts w:ascii="Times New Roman"/>
          <w:b/>
          <w:i w:val="false"/>
          <w:color w:val="000000"/>
        </w:rPr>
        <w:t xml:space="preserve">
аудандық аппаратының бөлiм бастығы; аудан әкiмiнiң көмекшiсi, кеңесшiсi); D-5 (облыстық аппаратының жетекшi маманы, аудандық аппаратының бас маманы), D-6 (облыстық аппаратының маманы; аудандық аппаратының жетекшi маманы; поселкелiк, </w:t>
      </w:r>
      <w:r>
        <w:br/>
      </w:r>
      <w:r>
        <w:rPr>
          <w:rFonts w:ascii="Times New Roman"/>
          <w:b/>
          <w:i w:val="false"/>
          <w:color w:val="000000"/>
        </w:rPr>
        <w:t xml:space="preserve">
ауылдық (селолық) аппаратының бас маманы; облыстық аппараты сот мәжiлiсiнiң хатшысы), D-7 (аудандық аппаратының маманы, аудандық аппараты сот мәжiлiсiнiң хатшысы), D-8 (поселкелiк, ауылдық (селолық) аппаратының маманы), E-3 (облыстық </w:t>
      </w:r>
      <w:r>
        <w:br/>
      </w:r>
      <w:r>
        <w:rPr>
          <w:rFonts w:ascii="Times New Roman"/>
          <w:b/>
          <w:i w:val="false"/>
          <w:color w:val="000000"/>
        </w:rPr>
        <w:t xml:space="preserve">
органның бөлiм бастығы, аудандық органның жетекшiсi), E-4 (аудандық орган жетекшiсiнiң орынбасары), E-5 (облыстық органның бас маманы), Е-6 (облыстық органның жетекшi маманы, аудандық органның құрылымдық бөлiмшесiнiң жетекшiсi), </w:t>
      </w:r>
      <w:r>
        <w:br/>
      </w:r>
      <w:r>
        <w:rPr>
          <w:rFonts w:ascii="Times New Roman"/>
          <w:b/>
          <w:i w:val="false"/>
          <w:color w:val="000000"/>
        </w:rPr>
        <w:t xml:space="preserve">
E-7 (аудандық органның бас маманы), Е-8 (облыстық органның маманы, аудандық органның жетекшi маманы), Е-9 (аудандық органның маманы) санаттарындағы бос әкiмшiлiк мемлекеттiк лауазымдарға орналасуға үмiткерлердi тесттеу программасы </w:t>
      </w:r>
      <w:r>
        <w:br/>
      </w:r>
      <w:r>
        <w:rPr>
          <w:rFonts w:ascii="Times New Roman"/>
          <w:b/>
          <w:i w:val="false"/>
          <w:color w:val="000000"/>
        </w:rPr>
        <w:t xml:space="preserve">
санаттарына бос әкiмшiлiк мемлекеттiк лауазымдарға орналасуға үмiткерлердi тестiлеу программасы </w:t>
      </w:r>
    </w:p>
    <w:p>
      <w:pPr>
        <w:spacing w:after="0"/>
        <w:ind w:left="0"/>
        <w:jc w:val="both"/>
      </w:pPr>
      <w:r>
        <w:rPr>
          <w:rFonts w:ascii="Times New Roman"/>
          <w:b w:val="false"/>
          <w:i w:val="false"/>
          <w:color w:val="000000"/>
          <w:sz w:val="28"/>
        </w:rPr>
        <w:t xml:space="preserve">      Осы программа Қазақстан Республикасының заңдарын бiлуге арналған тестiлердi қамтиды. </w:t>
      </w:r>
      <w:r>
        <w:br/>
      </w:r>
      <w:r>
        <w:rPr>
          <w:rFonts w:ascii="Times New Roman"/>
          <w:b w:val="false"/>
          <w:i w:val="false"/>
          <w:color w:val="000000"/>
          <w:sz w:val="28"/>
        </w:rPr>
        <w:t xml:space="preserve">
      Қазақстан Республикасының заңдарын бiлуге арналған тecткe Қазақстан Республикасының </w:t>
      </w:r>
      <w:r>
        <w:rPr>
          <w:rFonts w:ascii="Times New Roman"/>
          <w:b w:val="false"/>
          <w:i w:val="false"/>
          <w:color w:val="000000"/>
          <w:sz w:val="28"/>
          <w:u w:val="single"/>
        </w:rPr>
        <w:t xml:space="preserve">Конституциясын </w:t>
      </w:r>
      <w:r>
        <w:rPr>
          <w:rFonts w:ascii="Times New Roman"/>
          <w:b w:val="false"/>
          <w:i w:val="false"/>
          <w:color w:val="000000"/>
          <w:sz w:val="28"/>
        </w:rPr>
        <w:t>, Қазақстан Республикасының "Сыбайлас жемқорлыққа қарсы күрес туралы" </w:t>
      </w:r>
      <w:r>
        <w:rPr>
          <w:rFonts w:ascii="Times New Roman"/>
          <w:b w:val="false"/>
          <w:i w:val="false"/>
          <w:color w:val="000000"/>
          <w:sz w:val="28"/>
        </w:rPr>
        <w:t xml:space="preserve">заңын </w:t>
      </w:r>
      <w:r>
        <w:rPr>
          <w:rFonts w:ascii="Times New Roman"/>
          <w:b w:val="false"/>
          <w:i w:val="false"/>
          <w:color w:val="000000"/>
          <w:sz w:val="28"/>
        </w:rPr>
        <w:t xml:space="preserve">, Қазақстан Республикасының "Мемлекеттiк қызмет туралы" </w:t>
      </w:r>
      <w:r>
        <w:rPr>
          <w:rFonts w:ascii="Times New Roman"/>
          <w:b w:val="false"/>
          <w:i w:val="false"/>
          <w:color w:val="000000"/>
          <w:sz w:val="28"/>
          <w:u w:val="single"/>
        </w:rPr>
        <w:t xml:space="preserve">заңын </w:t>
      </w:r>
      <w:r>
        <w:rPr>
          <w:rFonts w:ascii="Times New Roman"/>
          <w:b w:val="false"/>
          <w:i w:val="false"/>
          <w:color w:val="000000"/>
          <w:sz w:val="28"/>
        </w:rPr>
        <w:t xml:space="preserve">, Қазақстан Республикасы мемлекеттiк қызметшiлерiнiң қызмет этикасы Ережелерiн бiлуге арналған 70 сұрақ енгiзiлген. </w:t>
      </w:r>
      <w:r>
        <w:br/>
      </w:r>
      <w:r>
        <w:rPr>
          <w:rFonts w:ascii="Times New Roman"/>
          <w:b w:val="false"/>
          <w:i w:val="false"/>
          <w:color w:val="000000"/>
          <w:sz w:val="28"/>
        </w:rPr>
        <w:t xml:space="preserve">
      Қазақстан Республикасының заңдарын бiлуге арналған тестiлеудi өткiзудi пайдалану кезiнде сұрақтар тiзбесiнен iрiктелген жоғарыда аталған нормативтiк құқықтық актiлердiң әрбiрi бойынша үмiткер 20 сұраққа және Қазақстан Республикасы Мемлекеттiк қызметшiлерiнiң қызмет этикасы Ережелерiнен 10 сұраққа жауап беруi қажет. </w:t>
      </w:r>
    </w:p>
    <w:bookmarkStart w:name="z17" w:id="41"/>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6 Қосымша           </w:t>
      </w:r>
    </w:p>
    <w:bookmarkEnd w:id="41"/>
    <w:p>
      <w:pPr>
        <w:spacing w:after="0"/>
        <w:ind w:left="0"/>
        <w:jc w:val="both"/>
      </w:pPr>
      <w:r>
        <w:rPr>
          <w:rFonts w:ascii="Times New Roman"/>
          <w:b w:val="false"/>
          <w:i w:val="false"/>
          <w:color w:val="ff0000"/>
          <w:sz w:val="28"/>
        </w:rPr>
        <w:t xml:space="preserve">      Ескерту: 6 қосымша алынып тасталынды - ҚР Мемлекеттік қызмет істері жөніндегі агенттігі төрағасының 2002 жылғы 16 қыркүйектегі N 02-2-4/128 </w:t>
      </w:r>
      <w:r>
        <w:rPr>
          <w:rFonts w:ascii="Times New Roman"/>
          <w:b w:val="false"/>
          <w:i w:val="false"/>
          <w:color w:val="ff0000"/>
          <w:sz w:val="28"/>
        </w:rPr>
        <w:t xml:space="preserve">бұйрығымен </w:t>
      </w:r>
    </w:p>
    <w:bookmarkStart w:name="z17" w:id="42"/>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7 Қосымша            </w:t>
      </w:r>
    </w:p>
    <w:bookmarkEnd w:id="42"/>
    <w:p>
      <w:pPr>
        <w:spacing w:after="0"/>
        <w:ind w:left="0"/>
        <w:jc w:val="both"/>
      </w:pPr>
      <w:r>
        <w:rPr>
          <w:rFonts w:ascii="Times New Roman"/>
          <w:b w:val="false"/>
          <w:i w:val="false"/>
          <w:color w:val="ff0000"/>
          <w:sz w:val="28"/>
        </w:rPr>
        <w:t xml:space="preserve">      Ескерту: 7 Қосымша жаңа редакцияда жазылды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49" w:id="43"/>
    <w:p>
      <w:pPr>
        <w:spacing w:after="0"/>
        <w:ind w:left="0"/>
        <w:jc w:val="left"/>
      </w:pPr>
      <w:r>
        <w:rPr>
          <w:rFonts w:ascii="Times New Roman"/>
          <w:b/>
          <w:i w:val="false"/>
          <w:color w:val="000000"/>
        </w:rPr>
        <w:t xml:space="preserve"> 
Бос әкiмшiлiк мемлекеттiк лауазымдарға орналасуға </w:t>
      </w:r>
      <w:r>
        <w:br/>
      </w:r>
      <w:r>
        <w:rPr>
          <w:rFonts w:ascii="Times New Roman"/>
          <w:b/>
          <w:i w:val="false"/>
          <w:color w:val="000000"/>
        </w:rPr>
        <w:t xml:space="preserve">
үмiткерлердi тестілеу нәтижелерiнің шекаралық мәнi </w:t>
      </w:r>
    </w:p>
    <w:bookmarkEnd w:id="43"/>
    <w:bookmarkStart w:name="z47" w:id="44"/>
    <w:p>
      <w:pPr>
        <w:spacing w:after="0"/>
        <w:ind w:left="0"/>
        <w:jc w:val="both"/>
      </w:pPr>
      <w:r>
        <w:rPr>
          <w:rFonts w:ascii="Times New Roman"/>
          <w:b w:val="false"/>
          <w:i w:val="false"/>
          <w:color w:val="000000"/>
          <w:sz w:val="28"/>
        </w:rPr>
        <w:t xml:space="preserve">
      1. А-1, А-2, А-3, А-4, А-5, В-1, В-2, В-3, В-4, В-5, С-1, С-2, С-3, D-1, D-2, Е-1, Е-2 санаттары үшiн Қазақстан Республикасының заңдарын бiлуге арналған тестi бойынша шекаралық мәнi әрбiр нормативтiк құқықтық актiлер бойынша кем дегенде 70%, басқа санаттар үшiн әрбiр нормативтiк құқықтық актiлер бойынша кем дегенде 50% дұрыс жауаптардан құрылады. </w:t>
      </w:r>
    </w:p>
    <w:bookmarkEnd w:id="44"/>
    <w:bookmarkStart w:name="z48" w:id="45"/>
    <w:p>
      <w:pPr>
        <w:spacing w:after="0"/>
        <w:ind w:left="0"/>
        <w:jc w:val="both"/>
      </w:pPr>
      <w:r>
        <w:rPr>
          <w:rFonts w:ascii="Times New Roman"/>
          <w:b w:val="false"/>
          <w:i w:val="false"/>
          <w:color w:val="000000"/>
          <w:sz w:val="28"/>
        </w:rPr>
        <w:t xml:space="preserve">
      2. Логикалық тест бойынша шекаралық мән белгiленбейдi. </w:t>
      </w:r>
    </w:p>
    <w:bookmarkEnd w:id="45"/>
    <w:bookmarkStart w:name="z17" w:id="46"/>
    <w:p>
      <w:pPr>
        <w:spacing w:after="0"/>
        <w:ind w:left="0"/>
        <w:jc w:val="both"/>
      </w:pPr>
      <w:r>
        <w:rPr>
          <w:rFonts w:ascii="Times New Roman"/>
          <w:b w:val="false"/>
          <w:i w:val="false"/>
          <w:color w:val="000000"/>
          <w:sz w:val="28"/>
        </w:rPr>
        <w:t xml:space="preserve">
ҚР Мемлекеттік қызмет істері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2001 жылғы 17 сәуірдегі    </w:t>
      </w:r>
      <w:r>
        <w:br/>
      </w:r>
      <w:r>
        <w:rPr>
          <w:rFonts w:ascii="Times New Roman"/>
          <w:b w:val="false"/>
          <w:i w:val="false"/>
          <w:color w:val="000000"/>
          <w:sz w:val="28"/>
        </w:rPr>
        <w:t xml:space="preserve">
N 02-2-4/67 бұйрығына     </w:t>
      </w:r>
      <w:r>
        <w:br/>
      </w:r>
      <w:r>
        <w:rPr>
          <w:rFonts w:ascii="Times New Roman"/>
          <w:b w:val="false"/>
          <w:i w:val="false"/>
          <w:color w:val="000000"/>
          <w:sz w:val="28"/>
        </w:rPr>
        <w:t xml:space="preserve">
   8 Қосымша          </w:t>
      </w:r>
    </w:p>
    <w:bookmarkEnd w:id="46"/>
    <w:p>
      <w:pPr>
        <w:spacing w:after="0"/>
        <w:ind w:left="0"/>
        <w:jc w:val="both"/>
      </w:pPr>
      <w:r>
        <w:rPr>
          <w:rFonts w:ascii="Times New Roman"/>
          <w:b w:val="false"/>
          <w:i w:val="false"/>
          <w:color w:val="ff0000"/>
          <w:sz w:val="28"/>
        </w:rPr>
        <w:t xml:space="preserve">      Ескерту: 8 Қосымшамен толықтырылды - ҚР Мемлекеттік қызмет істері жөніндегі агенттігі төрағасының 2001 жылғы 19 қарашадағы N 02-2-4/167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 Қосымша өзгертілді, толықтырылды - ҚР Мемлекеттік қызмет істері жөніндегі агенттігі төрағасының 2002 жылғы 16 қыркүйектегі N 02-2-4/128 </w:t>
      </w:r>
      <w:r>
        <w:rPr>
          <w:rFonts w:ascii="Times New Roman"/>
          <w:b w:val="false"/>
          <w:i w:val="false"/>
          <w:color w:val="000000"/>
          <w:sz w:val="28"/>
        </w:rPr>
        <w:t xml:space="preserve">бұйрығымен. </w:t>
      </w:r>
    </w:p>
    <w:p>
      <w:pPr>
        <w:spacing w:after="0"/>
        <w:ind w:left="0"/>
        <w:jc w:val="left"/>
      </w:pPr>
      <w:r>
        <w:rPr>
          <w:rFonts w:ascii="Times New Roman"/>
          <w:b/>
          <w:i w:val="false"/>
          <w:color w:val="000000"/>
        </w:rPr>
        <w:t xml:space="preserve"> В-1, В-2, В-3, В-4, В-5, С-1, С-2, С-3 санаттарына </w:t>
      </w:r>
      <w:r>
        <w:br/>
      </w:r>
      <w:r>
        <w:rPr>
          <w:rFonts w:ascii="Times New Roman"/>
          <w:b/>
          <w:i w:val="false"/>
          <w:color w:val="000000"/>
        </w:rPr>
        <w:t xml:space="preserve">
бос әкiмшiлiк мемлекеттiк лауазымдарға орналасуға </w:t>
      </w:r>
      <w:r>
        <w:br/>
      </w:r>
      <w:r>
        <w:rPr>
          <w:rFonts w:ascii="Times New Roman"/>
          <w:b/>
          <w:i w:val="false"/>
          <w:color w:val="000000"/>
        </w:rPr>
        <w:t xml:space="preserve">
үмiткерлердi тестiлеу программасы </w:t>
      </w:r>
    </w:p>
    <w:p>
      <w:pPr>
        <w:spacing w:after="0"/>
        <w:ind w:left="0"/>
        <w:jc w:val="both"/>
      </w:pPr>
      <w:r>
        <w:rPr>
          <w:rFonts w:ascii="Times New Roman"/>
          <w:b w:val="false"/>
          <w:i w:val="false"/>
          <w:color w:val="000000"/>
          <w:sz w:val="28"/>
        </w:rPr>
        <w:t xml:space="preserve">      Осы программа тесттiң екi түрiнен құрылады: Қазақстан Республикасы заңдарын бiлуге және логикалық тестіден тұрады. </w:t>
      </w:r>
      <w:r>
        <w:br/>
      </w:r>
      <w:r>
        <w:rPr>
          <w:rFonts w:ascii="Times New Roman"/>
          <w:b w:val="false"/>
          <w:i w:val="false"/>
          <w:color w:val="000000"/>
          <w:sz w:val="28"/>
        </w:rPr>
        <w:t xml:space="preserve">
      1) Қазақстан Республикасының заңдарын бiлуге арналған тестке Қазақстан Республикасының Конституциясын, Қазақстан Республикасының "Сыбайлас жемқорлыққа қарсы күрес туралы" заңын, Қазақстан Республикасының "Мемлекеттiк қызмет туралы" заңын, Қазақстан Республикасының "Әкiмшiлiк рәсiмдер туралы" заңын, Қазақстан </w:t>
      </w:r>
      <w:r>
        <w:br/>
      </w:r>
      <w:r>
        <w:rPr>
          <w:rFonts w:ascii="Times New Roman"/>
          <w:b w:val="false"/>
          <w:i w:val="false"/>
          <w:color w:val="000000"/>
          <w:sz w:val="28"/>
        </w:rPr>
        <w:t>
Республикасының "Нормативтiк құқықтық актiлер туралы" заңын, 2000 жылдың 21 қаңтардағы N 328 Қазақстан Республикасы Президентiнiң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 мемлекеттiк қызметшiлерiнiң қызмет этикасы Ережелерiн бiлуге арналған 130 сұрақ енгiзiлген. </w:t>
      </w:r>
      <w:r>
        <w:br/>
      </w:r>
      <w:r>
        <w:rPr>
          <w:rFonts w:ascii="Times New Roman"/>
          <w:b w:val="false"/>
          <w:i w:val="false"/>
          <w:color w:val="000000"/>
          <w:sz w:val="28"/>
        </w:rPr>
        <w:t xml:space="preserve">
      Қазақстан Республикасының заңдарын бiлуге арналған тестiлеудi өткiзудi пайдалану кезiнде үмiткер Қазақстан Республикасының Конституциясы бойынша 40 сұраққа, қалған сұрақтар тiзбесiнен iрiктелген нормативтiк құқықтық актiлердiң әрбiрi бойынша үмiткер </w:t>
      </w:r>
      <w:r>
        <w:br/>
      </w:r>
      <w:r>
        <w:rPr>
          <w:rFonts w:ascii="Times New Roman"/>
          <w:b w:val="false"/>
          <w:i w:val="false"/>
          <w:color w:val="000000"/>
          <w:sz w:val="28"/>
        </w:rPr>
        <w:t xml:space="preserve">
20 сұраққа және Қазақстан Республикасы мемлекеттiк қызметшiлерiнiң қызмет этикасы Ережелерi бойынша 10 сұраққа жауап беруi қажет. </w:t>
      </w:r>
      <w:r>
        <w:br/>
      </w:r>
      <w:r>
        <w:rPr>
          <w:rFonts w:ascii="Times New Roman"/>
          <w:b w:val="false"/>
          <w:i w:val="false"/>
          <w:color w:val="000000"/>
          <w:sz w:val="28"/>
        </w:rPr>
        <w:t xml:space="preserve">
      2) Логикалық тест адамның күрделi жұмыстарды орындаудағы ептiлiгiн және оның интеллектуалдық мүмкiндiгiн сипаттайтын логикалық ойлау оперативтiлiк қабiлеттiлiгiн айқындайды.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