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0bac" w14:textId="e500b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1-К нысанды сыбайлас жемқорлықпен құқық бұзушы субъектiлер, сыбайлас жемқорлықпен құқық бұзушы және оны жасаған адамдардың N 1-К нысанды статистикалық есепке алу карточкасын бiрыңғай тәртiппен жүргiзу және пайдалануды есепке алу туралы Нұсқауды бекiту және күшiне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2001 жылғы 5 қаңтардағы N 3 бұйрығы. Қазақстан Республикасының Әділет министрлігінде 2001 жылғы 24 сәуірде тіркелді. Тіркеу N 1477. Күші жойылды - Қазақстан Республикасы Бас прокурорының 2004 жылғы 20 қаңтардағы N 4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"Келіскен"
</w:t>
      </w:r>
    </w:p>
    <w:p>
      <w:pPr>
        <w:spacing w:after="0"/>
        <w:ind w:left="0"/>
        <w:jc w:val="both"/>
      </w:pPr>
      <w:r>
        <w:rPr>
          <w:rFonts w:ascii="Times New Roman"/>
          <w:b w:val="false"/>
          <w:i w:val="false"/>
          <w:color w:val="000000"/>
          <w:sz w:val="28"/>
        </w:rPr>
        <w:t>
      Қазақстан Республикасының Қазақстан Республикасының 
</w:t>
      </w:r>
      <w:r>
        <w:br/>
      </w:r>
      <w:r>
        <w:rPr>
          <w:rFonts w:ascii="Times New Roman"/>
          <w:b w:val="false"/>
          <w:i w:val="false"/>
          <w:color w:val="000000"/>
          <w:sz w:val="28"/>
        </w:rPr>
        <w:t>
      Бас прокуроры Жоғарғы Сотының төрағасы
</w:t>
      </w:r>
      <w:r>
        <w:br/>
      </w:r>
      <w:r>
        <w:rPr>
          <w:rFonts w:ascii="Times New Roman"/>
          <w:b w:val="false"/>
          <w:i w:val="false"/>
          <w:color w:val="000000"/>
          <w:sz w:val="28"/>
        </w:rPr>
        <w:t>
      2001.01.05. N 3 2001.01.04. N 5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"Мемлекеттiк </w:t>
      </w:r>
      <w:r>
        <w:rPr>
          <w:rFonts w:ascii="Times New Roman"/>
          <w:b w:val="false"/>
          <w:i w:val="false"/>
          <w:color w:val="000000"/>
          <w:sz w:val="28"/>
        </w:rPr>
        <w:t>
 қызмет туралы", 
</w:t>
      </w:r>
      <w:r>
        <w:rPr>
          <w:rFonts w:ascii="Times New Roman"/>
          <w:b w:val="false"/>
          <w:i w:val="false"/>
          <w:color w:val="000000"/>
          <w:sz w:val="28"/>
        </w:rPr>
        <w:t xml:space="preserve"> "Сыбайлас </w:t>
      </w:r>
      <w:r>
        <w:rPr>
          <w:rFonts w:ascii="Times New Roman"/>
          <w:b w:val="false"/>
          <w:i w:val="false"/>
          <w:color w:val="000000"/>
          <w:sz w:val="28"/>
        </w:rPr>
        <w:t>
 жемқорлықпен күрес туралы" Заңдарын ақпараттық және статистикалық жағынан қамтамасыз ету мақсатында, Қазақстан Республикасы Президентiнiң 21.12.1995 жылғы "Қазақстан Республикасының прокуратурасы туралы" заң күшi бар 
</w:t>
      </w:r>
      <w:r>
        <w:rPr>
          <w:rFonts w:ascii="Times New Roman"/>
          <w:b w:val="false"/>
          <w:i w:val="false"/>
          <w:color w:val="000000"/>
          <w:sz w:val="28"/>
        </w:rPr>
        <w:t xml:space="preserve"> Жарлығының </w:t>
      </w:r>
      <w:r>
        <w:rPr>
          <w:rFonts w:ascii="Times New Roman"/>
          <w:b w:val="false"/>
          <w:i w:val="false"/>
          <w:color w:val="000000"/>
          <w:sz w:val="28"/>
        </w:rPr>
        <w:t>
 11-б, Қазақстан Республикасы Президентiнiң 12.10.2000 ж. Жарлығымен бекiтiлген Қазақстан Республикасы Жоғарғы сотының жанындағы сот бойынша әкiмшiлiк ету Комитетi 
</w:t>
      </w:r>
      <w:r>
        <w:rPr>
          <w:rFonts w:ascii="Times New Roman"/>
          <w:b w:val="false"/>
          <w:i w:val="false"/>
          <w:color w:val="000000"/>
          <w:sz w:val="28"/>
        </w:rPr>
        <w:t xml:space="preserve"> Ережесiнiң </w:t>
      </w:r>
      <w:r>
        <w:rPr>
          <w:rFonts w:ascii="Times New Roman"/>
          <w:b w:val="false"/>
          <w:i w:val="false"/>
          <w:color w:val="000000"/>
          <w:sz w:val="28"/>
        </w:rPr>
        <w:t>
 11-б. басшылыққа ала отырып,
</w:t>
      </w:r>
    </w:p>
    <w:p>
      <w:pPr>
        <w:spacing w:after="0"/>
        <w:ind w:left="0"/>
        <w:jc w:val="both"/>
      </w:pPr>
      <w:r>
        <w:rPr>
          <w:rFonts w:ascii="Times New Roman"/>
          <w:b w:val="false"/>
          <w:i w:val="false"/>
          <w:color w:val="000000"/>
          <w:sz w:val="28"/>
        </w:rPr>
        <w:t>
</w:t>
      </w:r>
      <w:r>
        <w:rPr>
          <w:rFonts w:ascii="Times New Roman"/>
          <w:b w:val="false"/>
          <w:i w:val="false"/>
          <w:color w:val="000000"/>
          <w:sz w:val="28"/>
        </w:rPr>
        <w:t>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2000 жылдың 1 қаңтарынан бастап сыбайлас жемқорлықпен құқық бұзушы субъектiлердiң, сыбайлас жемқорлықпен құқық бұзушы және оны жасаған адамдардың N 1-К нысанды статистикалық есепке алу карточкасын бiрыңғай тәртiппен жүргiзу және пайдалануды есепке алу туралы нұсқау бекiтiлсiн және күшiне енсiн. 
</w:t>
      </w:r>
      <w:r>
        <w:br/>
      </w:r>
      <w:r>
        <w:rPr>
          <w:rFonts w:ascii="Times New Roman"/>
          <w:b w:val="false"/>
          <w:i w:val="false"/>
          <w:color w:val="000000"/>
          <w:sz w:val="28"/>
        </w:rPr>
        <w:t>
      2. Соттар, мемлекеттiк органдар, мекемелер және жарғылық капиталында мемлекеттiк меншiктiң жалпы үлесi отыз бес пайыздан кем емес мекемелер:
</w:t>
      </w:r>
      <w:r>
        <w:br/>
      </w:r>
      <w:r>
        <w:rPr>
          <w:rFonts w:ascii="Times New Roman"/>
          <w:b w:val="false"/>
          <w:i w:val="false"/>
          <w:color w:val="000000"/>
          <w:sz w:val="28"/>
        </w:rPr>
        <w:t>
      - осы Нұсқаудың орындалуын және белгiленген үлгiдегi есепке алу құжаттарын дайындауды қамтамасыз етiлсiн;
</w:t>
      </w:r>
      <w:r>
        <w:br/>
      </w:r>
      <w:r>
        <w:rPr>
          <w:rFonts w:ascii="Times New Roman"/>
          <w:b w:val="false"/>
          <w:i w:val="false"/>
          <w:color w:val="000000"/>
          <w:sz w:val="28"/>
        </w:rPr>
        <w:t>
      - заң күшi бар бұйрықтарды, басқа нұсқау құжаттары нұсқауға сәйкестендiрiлсiн.
</w:t>
      </w:r>
      <w:r>
        <w:br/>
      </w:r>
      <w:r>
        <w:rPr>
          <w:rFonts w:ascii="Times New Roman"/>
          <w:b w:val="false"/>
          <w:i w:val="false"/>
          <w:color w:val="000000"/>
          <w:sz w:val="28"/>
        </w:rPr>
        <w:t>
      3. Қазақстан Республикасы Бас прокурорының 9 қыркүйек 1998 жылғы N 809 және 9 тамыз 1999 жылғы N 66 бұйрықтары күшiн жойды деп саналсын.
</w:t>
      </w:r>
      <w:r>
        <w:br/>
      </w:r>
      <w:r>
        <w:rPr>
          <w:rFonts w:ascii="Times New Roman"/>
          <w:b w:val="false"/>
          <w:i w:val="false"/>
          <w:color w:val="000000"/>
          <w:sz w:val="28"/>
        </w:rPr>
        <w:t>
      4. Бұйрықтың орындалуын қадағалау Қазақстан Республикасы Бас прокурорының орынбасары А.В. Константиновқа және Қазақстан Республикасы Жоғарғы Сот жанындағы сот бойынша әкiмшiлiк ету Комитет төрағасына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 прокуроры                   Жоғарғы Сотының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Бас прокуратурасы
</w:t>
      </w:r>
      <w:r>
        <w:br/>
      </w:r>
      <w:r>
        <w:rPr>
          <w:rFonts w:ascii="Times New Roman"/>
          <w:b w:val="false"/>
          <w:i w:val="false"/>
          <w:color w:val="000000"/>
          <w:sz w:val="28"/>
        </w:rPr>
        <w:t>
Құқықтық статистика және ақпарат (Департамент) орталығы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Сыбайлас жемқорлықпен құқық бұзушы субъектілерді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бірыңғай тәртіппен есепке алуды жүргізу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Мәтін бойынша келесі сөз тіркестері "Облыстық прокуратуралар жанындағы және оларға теңестірілген құқықтық статистика және ақпарат орталық (тары, тарына, тарымен) келесі "облыстар және оларға теңестірілген құқықтық статистика және ақпарат орталықтары (тары, тарына, тарымен) деген сөз тіркестерімен ауыстырылды - ҚР Бас прокурорының 2002 жылғы 10 қыркүйектегі N 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Берiлген Нұсқау мемлекеттiк органдар, мекемелер және жарғылық капиталында мемлекеттiк меншiктiң жалпы үлесi отыз бес пайыздан кем емес мекемелер үшiн, сыбайлас жемқорлықпен құқық бұзудың салдарынан тәртiптiк не әкiмшiлiк жауапқа тартылған адамдарды есепке алу тәртiбiн белгiлейдi (әрi қарай сыбайлас жемқорлықпен құқық бұзушы субъектiлердi есепке алу). 
</w:t>
      </w:r>
      <w:r>
        <w:br/>
      </w:r>
      <w:r>
        <w:rPr>
          <w:rFonts w:ascii="Times New Roman"/>
          <w:b w:val="false"/>
          <w:i w:val="false"/>
          <w:color w:val="000000"/>
          <w:sz w:val="28"/>
        </w:rPr>
        <w:t>
      2. Сыбайлас жемқорлықпен құқық бұзушы субъектiлердi есепке алуды мәлiметтер банкiсiн жүргiзу жолымен 
</w:t>
      </w:r>
      <w:r>
        <w:rPr>
          <w:rFonts w:ascii="Times New Roman"/>
          <w:b w:val="false"/>
          <w:i w:val="false"/>
          <w:color w:val="000000"/>
          <w:sz w:val="28"/>
        </w:rPr>
        <w:t xml:space="preserve"> "Мемлекеттiк </w:t>
      </w:r>
      <w:r>
        <w:rPr>
          <w:rFonts w:ascii="Times New Roman"/>
          <w:b w:val="false"/>
          <w:i w:val="false"/>
          <w:color w:val="000000"/>
          <w:sz w:val="28"/>
        </w:rPr>
        <w:t>
 қызмет туралы" және 
</w:t>
      </w:r>
      <w:r>
        <w:rPr>
          <w:rFonts w:ascii="Times New Roman"/>
          <w:b w:val="false"/>
          <w:i w:val="false"/>
          <w:color w:val="000000"/>
          <w:sz w:val="28"/>
        </w:rPr>
        <w:t xml:space="preserve"> "Сыбайлас </w:t>
      </w:r>
      <w:r>
        <w:rPr>
          <w:rFonts w:ascii="Times New Roman"/>
          <w:b w:val="false"/>
          <w:i w:val="false"/>
          <w:color w:val="000000"/>
          <w:sz w:val="28"/>
        </w:rPr>
        <w:t>
 жемқорлықпен күрес туралы" Заңдарды ақпараттық және статистикалық қамтамасыз ету мақсатында Бас прокуратура жанындағы Құқықтық статистика және ақпарат (Департамент) орталығы (әрi қарай ҚСжА(Д)О) жүзеге асырады. Сыбайлас жемқорлықпен құқық бұзушылықпен күрес жағдайының талданылуы, тәртiптiк және әкiмшiлiк практикасы, осы құбылыстардың ведомстволық көп таралғандығы басқа мақсаттарда қолданылмайды. 
</w:t>
      </w:r>
      <w:r>
        <w:br/>
      </w:r>
      <w:r>
        <w:rPr>
          <w:rFonts w:ascii="Times New Roman"/>
          <w:b w:val="false"/>
          <w:i w:val="false"/>
          <w:color w:val="000000"/>
          <w:sz w:val="28"/>
        </w:rPr>
        <w:t>
      Облыстар және оларға теңестірілген құқықтық статистика және ақпарат орталықтарында (әрi қарай ҚСжАО) жергiлiктi есепке алу жүргiзiледi. 
</w:t>
      </w:r>
      <w:r>
        <w:br/>
      </w:r>
      <w:r>
        <w:rPr>
          <w:rFonts w:ascii="Times New Roman"/>
          <w:b w:val="false"/>
          <w:i w:val="false"/>
          <w:color w:val="000000"/>
          <w:sz w:val="28"/>
        </w:rPr>
        <w:t>
      3. Мемлекеттiк органдардың және жарғылық капиталында мемлекеттiк меншiктiң жалпы үлесi отыз бес пайыздан кем емес мекемелер басшылары есепке алу-тiркеу материалдарының сапасы мен уақытында тапсыруын қамтамасыз етуге мiндеттi. 
</w:t>
      </w:r>
      <w:r>
        <w:br/>
      </w:r>
      <w:r>
        <w:rPr>
          <w:rFonts w:ascii="Times New Roman"/>
          <w:b w:val="false"/>
          <w:i w:val="false"/>
          <w:color w:val="000000"/>
          <w:sz w:val="28"/>
        </w:rPr>
        <w:t>
      4. Есепке алуға барлық лауазымды адамдар, Парламент мәжiлiс депутаттары, судьялар, мемлекеттiк қызметтi орындауға өкiлеттi басқа адамдар, сонымен қатар соларға теңестiрiлгендер, сыбайлас жемқорлықпен құқық бұзғаны үшiн тәртiптiк немесе әкiмшiлiк жауапкершiлiкке тартылғандар жатады. 
</w:t>
      </w:r>
      <w:r>
        <w:br/>
      </w:r>
      <w:r>
        <w:rPr>
          <w:rFonts w:ascii="Times New Roman"/>
          <w:b w:val="false"/>
          <w:i w:val="false"/>
          <w:color w:val="000000"/>
          <w:sz w:val="28"/>
        </w:rPr>
        <w:t>
      5. Мемлекеттiк қызметтi орындауға өкiлеттi басқа адамдарға барлық мемлекеттiк қызметкерлер құқық қорғау органдармен және арнайы қызметтердiң лауазымды адамдары жатады. 
</w:t>
      </w:r>
      <w:r>
        <w:br/>
      </w:r>
      <w:r>
        <w:rPr>
          <w:rFonts w:ascii="Times New Roman"/>
          <w:b w:val="false"/>
          <w:i w:val="false"/>
          <w:color w:val="000000"/>
          <w:sz w:val="28"/>
        </w:rPr>
        <w:t>
      6. Мемлекеттiк қызметтi орындауға өкiлеттi адамдарға теңестiрiлгендерге: жергiлiктi өзiндiк басқару органдарына сайланғандар; Қазақстан Республикасы Президентiнiң кандидатына, Қазақстан Республикасы Парламент мәжiлiс депутаттығына заңмен белгiленген тәртiпте тiркелген азаматтар, сонымен қатар жергiлiктi өзiндiк басқару органдарына сайланған мүшелердiң еңбек ақысы Қазақстан Республикасы мемлекеттiк бюджет қаржысынан мемлекеттiк органдар мен жергiлiктi өзiндiк басқару органдардың құрған бюджеттен тыс қорынан төленетiн жергiлiктi өзiндiк басқару органдарында тұрақты не уақытша жұмыс істейтiн қызметкерлер, Мемлекеттiк мекеменiң не жарғылық капиталында мемлекеттiк меншiктiң жалпы үлесi отыз бес пайыздан кем емес мекемелердiң лауазым иелерi. 
</w:t>
      </w:r>
      <w:r>
        <w:br/>
      </w:r>
      <w:r>
        <w:rPr>
          <w:rFonts w:ascii="Times New Roman"/>
          <w:b w:val="false"/>
          <w:i w:val="false"/>
          <w:color w:val="000000"/>
          <w:sz w:val="28"/>
        </w:rPr>
        <w:t>
      7. Берiлген статистиканың субъектiлерiне Қазақстан Республикасы 
</w:t>
      </w:r>
      <w:r>
        <w:rPr>
          <w:rFonts w:ascii="Times New Roman"/>
          <w:b w:val="false"/>
          <w:i w:val="false"/>
          <w:color w:val="000000"/>
          <w:sz w:val="28"/>
        </w:rPr>
        <w:t xml:space="preserve"> "Сыбайлас </w:t>
      </w:r>
      <w:r>
        <w:rPr>
          <w:rFonts w:ascii="Times New Roman"/>
          <w:b w:val="false"/>
          <w:i w:val="false"/>
          <w:color w:val="000000"/>
          <w:sz w:val="28"/>
        </w:rPr>
        <w:t>
 жемқорлықпен күрес туралы" Заңның орындалуын өз құзыретiнiң шеңберiнде талап етудi және ондағы көрсетiлген тәртiптiк шаралардың қолданылуын қамтамасыз ететiн барлық мемлекеттiк органдар, мекемелер және жергiлiктi өзiндiк басқару органдары, оның iшiнде өз құзыретiнiң аясында сыбайлас жемқорлықпен заң бұзушылықты айқындауды, алдын орауды, ескертудi және кiнәлi адамдарды жауапкершiлiкке тартуды жүзеге асыратын прокуратура, ұлттық қауiпсiздiк, iшкi iстер органдары, салық, кеден және шекара қызметтерi, қаржылық және әскери полициялар жатады.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өзгертілді - ҚР Бас прокурорының 2002 жылғы 10 қыркүйектегі N 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Алғашқы есепке алу актiлерiн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Сыбайлас жемқорлықпен құқық бұзушы субъектiлердi есепке алу үшiн N 1-К нысанды статистикалық карточка (әрi қарай карточка, 1-қосымша) негiз болады. 
</w:t>
      </w:r>
      <w:r>
        <w:br/>
      </w:r>
      <w:r>
        <w:rPr>
          <w:rFonts w:ascii="Times New Roman"/>
          <w:b w:val="false"/>
          <w:i w:val="false"/>
          <w:color w:val="000000"/>
          <w:sz w:val="28"/>
        </w:rPr>
        <w:t>
      9. Сыбайлас жемқорлықпен құқық бұзушылықты айқындаған мемлекеттiк орган (лауазымды адам) ол туралы қаралған iстiң (материалдың) нәтижесi бойынша карточканы екi данамен тапсырады. 
</w:t>
      </w:r>
      <w:r>
        <w:br/>
      </w:r>
      <w:r>
        <w:rPr>
          <w:rFonts w:ascii="Times New Roman"/>
          <w:b w:val="false"/>
          <w:i w:val="false"/>
          <w:color w:val="000000"/>
          <w:sz w:val="28"/>
        </w:rPr>
        <w:t>
      Бұл жағдайда мемлекеттiк орган (лауазымды адам): 
</w:t>
      </w:r>
      <w:r>
        <w:br/>
      </w:r>
      <w:r>
        <w:rPr>
          <w:rFonts w:ascii="Times New Roman"/>
          <w:b w:val="false"/>
          <w:i w:val="false"/>
          <w:color w:val="000000"/>
          <w:sz w:val="28"/>
        </w:rPr>
        <w:t>
      құқық бұзушылықты айқындаған, және оны істі (материалдарды) қарастыруға өкілетті, соның ішінде орталық құралымдар, аумақтық бойынша ҚСжАО кәртішкелерді дереу жолдайды, әкімшілік істер бойынша шешім заңды күшіне енген соң дереу жолданады; 
</w:t>
      </w:r>
      <w:r>
        <w:br/>
      </w:r>
      <w:r>
        <w:rPr>
          <w:rFonts w:ascii="Times New Roman"/>
          <w:b w:val="false"/>
          <w:i w:val="false"/>
          <w:color w:val="000000"/>
          <w:sz w:val="28"/>
        </w:rPr>
        <w:t>
      құқық бұзушылықты айқындаған, бірақта субъектінің жауапкершілігін ісін (материалын) өкілетті емес болған жағдайда, осы іс-әрекет жөніндегі материалдар тәртіптік немесе әкімшілік жаза тағайындайтын органдарға жолданады. Істі (материалды) қарастырудың нәтижелері туралы өкілетті орган дереу әкімшілік істер бойынша - шешімнің заңды күшіне енген соң дереу құқық бұзушылықты анықтаған органға (лауазымды тұлғаға) хабарлама (5 қосымшаны) жолдайды. Осы ақпарат негізінде сыбайлас жемқорлық құқық бұзушылықты айқындаған орган (лауазымды тұлға) аумақтық ҚСжАО-ғына кәртішкені жолдайды. 
</w:t>
      </w:r>
      <w:r>
        <w:br/>
      </w:r>
      <w:r>
        <w:rPr>
          <w:rFonts w:ascii="Times New Roman"/>
          <w:b w:val="false"/>
          <w:i w:val="false"/>
          <w:color w:val="000000"/>
          <w:sz w:val="28"/>
        </w:rPr>
        <w:t>
      Ескерту: құқық бұзушылықты айқындаған және iстi (материалды) қарауға өкiлеттi мемлекеттiк органның құрылымдарына мысалы, аудан әкiмi жөнiнде облыс әкiмi жатады. Құқық бұзушылықты орган мен осы жағдай туралы iстi (материалды) қарауға құқылы құрылымның өкiлетiнiң айырмашылығына мысал: Прокурор, iшкi iстер органы қызметкерлерi жасаған сыбайлас жемқорлықпен құқық бұзуды айқындаған жағдайда, бұл жөнiндегi ІІО iстi (материалды) қарап, қорытындысы туралы прокурорға хабарлайтын IIО-ның өкiлеттi басшысына жiбередi.&lt;*&gt;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өзгертілді - ҚР Бас прокурорының 2002 жылғы 10 қыркүйектегі N 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Осы нұсқаудың 15-тармағында белгiленген қызметтi әскери прокурордың бақылауына алынған мәлiметтiк орган (лауазым иесi) карточканың әрi қарай қозғалысын қамтамасыз ететiн Әскери бас прокуратура жанындағы ҚСжАО-на, көлiктегi прокурор - көлiктегi прокуратура жанындағы ҚСжАО-на жiбередi. 
</w:t>
      </w:r>
      <w:r>
        <w:br/>
      </w:r>
      <w:r>
        <w:rPr>
          <w:rFonts w:ascii="Times New Roman"/>
          <w:b w:val="false"/>
          <w:i w:val="false"/>
          <w:color w:val="000000"/>
          <w:sz w:val="28"/>
        </w:rPr>
        <w:t>
      11. Карточканың реквизиттерi баспа әрiптермен тазартусыз және түзетусiз көк не қара бояумен толтырылады. 
</w:t>
      </w:r>
      <w:r>
        <w:br/>
      </w:r>
      <w:r>
        <w:rPr>
          <w:rFonts w:ascii="Times New Roman"/>
          <w:b w:val="false"/>
          <w:i w:val="false"/>
          <w:color w:val="000000"/>
          <w:sz w:val="28"/>
        </w:rPr>
        <w:t>
      Есепке алуға жататын адамның тегi, аты және әкесiнiң аты бас әрiппен жазылады. Оның жұмыс орны, қызметi, сонымен қатар құқық бұзушылықты айқындаған органның атауы (лауазым иесiнiң), iстi (материалды) қараған адамның тегi, аты және әкесiнiң аты қысқартусыз көрсетiледi. 
</w:t>
      </w:r>
      <w:r>
        <w:br/>
      </w:r>
      <w:r>
        <w:rPr>
          <w:rFonts w:ascii="Times New Roman"/>
          <w:b w:val="false"/>
          <w:i w:val="false"/>
          <w:color w:val="000000"/>
          <w:sz w:val="28"/>
        </w:rPr>
        <w:t>
      12. 1 тармақта сыбайластыққа байланысты құқықбұзушылықты анықтаған органның аты (лауазымды тұлғаның), 2 тармақта құқықбұзушылықты анықтаған (лауазымды тұлғаның) органның әскери прокурордың қадағалау аясында. 
</w:t>
      </w:r>
      <w:r>
        <w:br/>
      </w:r>
      <w:r>
        <w:rPr>
          <w:rFonts w:ascii="Times New Roman"/>
          <w:b w:val="false"/>
          <w:i w:val="false"/>
          <w:color w:val="000000"/>
          <w:sz w:val="28"/>
        </w:rPr>
        <w:t>
      3 тармақта қысқаша құқықбұзушылықты қамтиды, 4 тармақ тұлғаның ведомстволық бағыныштылығын анықтайды, 5 тармақта істі қараған органның аты-жөні көрсетіледі. 
</w:t>
      </w:r>
      <w:r>
        <w:br/>
      </w:r>
      <w:r>
        <w:rPr>
          <w:rFonts w:ascii="Times New Roman"/>
          <w:b w:val="false"/>
          <w:i w:val="false"/>
          <w:color w:val="000000"/>
          <w:sz w:val="28"/>
        </w:rPr>
        <w:t>
      6 тармақта көрсетілуге тиісті іс-әрекеттің саралануы Қазақстан Республикасының "Сыбайлас жемқорлыққа қарсы күрес" 
</w:t>
      </w:r>
      <w:r>
        <w:rPr>
          <w:rFonts w:ascii="Times New Roman"/>
          <w:b w:val="false"/>
          <w:i w:val="false"/>
          <w:color w:val="000000"/>
          <w:sz w:val="28"/>
        </w:rPr>
        <w:t xml:space="preserve"> заңымен </w:t>
      </w:r>
      <w:r>
        <w:rPr>
          <w:rFonts w:ascii="Times New Roman"/>
          <w:b w:val="false"/>
          <w:i w:val="false"/>
          <w:color w:val="000000"/>
          <w:sz w:val="28"/>
        </w:rPr>
        <w:t>
 үйлестіріліп істі қараған органның бергендері - тармақта қолданған жаза шаралары. 
</w:t>
      </w:r>
      <w:r>
        <w:br/>
      </w:r>
      <w:r>
        <w:rPr>
          <w:rFonts w:ascii="Times New Roman"/>
          <w:b w:val="false"/>
          <w:i w:val="false"/>
          <w:color w:val="000000"/>
          <w:sz w:val="28"/>
        </w:rPr>
        <w:t>
      9-17 тармақтарында құқық бұзған жеке тұлға туралы анықталған мәлiметтер көрсетiледi.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12-тармақтың 1, 2 абзацтарының қазақша аудармасы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болмағандықтан мәтін орыс тілінде беріліп отыр.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өзгертілді - ҚР Бас прокурорының 2002 жылғы 10 қыркүйектегі N 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18-тармақта сыбайлас жемқорлықты айқындаған адам карточкаға қол қоюға тиiстi, 19-тармақта өзiнiң тегiн, қызметiн, карточканы толтырған күнi көрсетедi. 
</w:t>
      </w:r>
      <w:r>
        <w:br/>
      </w:r>
      <w:r>
        <w:rPr>
          <w:rFonts w:ascii="Times New Roman"/>
          <w:b w:val="false"/>
          <w:i w:val="false"/>
          <w:color w:val="000000"/>
          <w:sz w:val="28"/>
        </w:rPr>
        <w:t>
      20, 21-тармақтарды бiрыңғай журналдың мәлiметтерiне сәйкес істiң (материалдың) нөмiрiн, тiркелген күнiн, өзiнiң аты-жөнiн карточкаға қолын қойған ҚСжАО қызметкерлерi толтырады.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өзгертілді - ҚР Бас прокурорының 2002 жылғы 10 қыркүйектегі N 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Карточка толтырылғаннан кейiн ресми статистикалық құжат болып саналады. Оған қол қойған адам көрiнеу жалған мәлiмет енгiзгенi үшiн заңда белгiленген тәртiпте жауапқа тартылады. 
</w:t>
      </w:r>
      <w:r>
        <w:br/>
      </w:r>
      <w:r>
        <w:rPr>
          <w:rFonts w:ascii="Times New Roman"/>
          <w:b w:val="false"/>
          <w:i w:val="false"/>
          <w:color w:val="000000"/>
          <w:sz w:val="28"/>
        </w:rPr>
        <w:t>
      15. ҚСжАО-да карточкалар сыбайлас жемқорлықпен құқық бұзушы субъектiлердi бiрыңғай есепке алу журналына тiркеледi (әрi қарай бiрыңғай журнал (2-қосымша). Тiркеуге алынғаннан кейiн 5 күннен кешiктiрмей карточканың бiр данасы толтырылған реквизиттердiң дұрыстығы мен толықтығы тексерiлген соң, орталық мәлiметтер банкiн қалыптастыру үшiн ҚСжА(Д)О-на жiберiледi. Екiншiсi ҚСжАО-да өңделедi және сақталады. 
</w:t>
      </w:r>
      <w:r>
        <w:br/>
      </w:r>
      <w:r>
        <w:rPr>
          <w:rFonts w:ascii="Times New Roman"/>
          <w:b w:val="false"/>
          <w:i w:val="false"/>
          <w:color w:val="000000"/>
          <w:sz w:val="28"/>
        </w:rPr>
        <w:t>
      16. Мәлiметтерi толық емес, осы нұсқауда белгiленген ережеге сай болмаған жағдайда немесе белгiленбеген үлгiдегi мөрқағаздарға толтырылса тiркелмейдi және есепке алу актiсiн жiберген органға қайтарылуы тиiс. 
</w:t>
      </w:r>
      <w:r>
        <w:br/>
      </w:r>
      <w:r>
        <w:rPr>
          <w:rFonts w:ascii="Times New Roman"/>
          <w:b w:val="false"/>
          <w:i w:val="false"/>
          <w:color w:val="000000"/>
          <w:sz w:val="28"/>
        </w:rPr>
        <w:t>
      17. Сыбайлас жемқорлықпен құқық бұзушы субъект туралы мәлiметтер өндiрiп алу мерзiмiнен немесе әкiмшiлiк iс бойынша шешiм заңды күшiне енген уақыттан бастап бiр жыл бойы сақталады. 
</w:t>
      </w:r>
      <w:r>
        <w:br/>
      </w:r>
      <w:r>
        <w:rPr>
          <w:rFonts w:ascii="Times New Roman"/>
          <w:b w:val="false"/>
          <w:i w:val="false"/>
          <w:color w:val="000000"/>
          <w:sz w:val="28"/>
        </w:rPr>
        <w:t>
      18. Тұлғаны тәртіптік немесе әкімшілік жауапкершілікке тарту туралы шешім заңдарда белгіленген реттерде өзгертілсе, немесе жойылса, мемлекеттік орган (лауазымды тұлға) бұл туралы сыбайлас жемқорлық қылмыстылықты айқындаған органға дереу хабарлайды. Сыбайлас жемқорлық қылмыстылықты айқындаған орган, өз кезегінде (4 қосымша) 2 дана хабарламаны дереу ҚСжАО жолдайды, ол бір данасын ҚСжА(Д)О жібереді. Хабарлама жергілікті және орталықтандырылған есептерге түзетулер енгізуге негіз болады.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жаңа редакцияда жазылды - ҚР Бас прокурорының 2002 жылғы 10 қыркүйектегі N 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Бiрыңғай журнал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Бiрыңғай журналдың 1-бағанында iстiң (материалдың) реттiк саны, карточканы жiберген органның коды және тiркелген күнi, 2-бағанада сыбайлас жемқорлықпен құқық бұзушылықты анықтаған органның атауы, 3-бағанада iстi (материалды) қараған органның атауы, 4-бағанда карточканың түскен күнi, карточканы жiберген адамның аты-жөнi, қызметi, 5-7 бағандарда құқық бұзушылықты сипаттау, субъектi және оның iс-әрекетi туралы мәлiметтер көрсетiледi. 
</w:t>
      </w:r>
      <w:r>
        <w:br/>
      </w:r>
      <w:r>
        <w:rPr>
          <w:rFonts w:ascii="Times New Roman"/>
          <w:b w:val="false"/>
          <w:i w:val="false"/>
          <w:color w:val="000000"/>
          <w:sz w:val="28"/>
        </w:rPr>
        <w:t>
      Істiң (материалдың) қаралған күнi, қорытындысы 8-бағанда көрсетiледi. 9-бағанда шешiмнiң өзгертiлуi не бұзылуы туралы мәлiметтер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Арыздар мен өтiнiштердi есепке алу негiзi мен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Есепке алу бойынша тексерiске 
</w:t>
      </w:r>
      <w:r>
        <w:rPr>
          <w:rFonts w:ascii="Times New Roman"/>
          <w:b w:val="false"/>
          <w:i w:val="false"/>
          <w:color w:val="000000"/>
          <w:sz w:val="28"/>
        </w:rPr>
        <w:t xml:space="preserve"> "Сыбайлас </w:t>
      </w:r>
      <w:r>
        <w:rPr>
          <w:rFonts w:ascii="Times New Roman"/>
          <w:b w:val="false"/>
          <w:i w:val="false"/>
          <w:color w:val="000000"/>
          <w:sz w:val="28"/>
        </w:rPr>
        <w:t>
 жемқорлықпен күрес туралы" Заңның 3-бабында көрсетiлгенi бойынша барлық адамдар, сонымен қатар мемлекеттiк қызметке түсуге ынталы талапкер де жатады. 
</w:t>
      </w:r>
      <w:r>
        <w:br/>
      </w:r>
      <w:r>
        <w:rPr>
          <w:rFonts w:ascii="Times New Roman"/>
          <w:b w:val="false"/>
          <w:i w:val="false"/>
          <w:color w:val="000000"/>
          <w:sz w:val="28"/>
        </w:rPr>
        <w:t>
      21. Олар туралы мәлiметтердi талап ету, ҚСжА(Д)О-на әрбiр тексерiске жататын адамға сұрау (3-қосымша) жiберу арқылы жүзеге асады. 
</w:t>
      </w:r>
      <w:r>
        <w:br/>
      </w:r>
      <w:r>
        <w:rPr>
          <w:rFonts w:ascii="Times New Roman"/>
          <w:b w:val="false"/>
          <w:i w:val="false"/>
          <w:color w:val="000000"/>
          <w:sz w:val="28"/>
        </w:rPr>
        <w:t>
      22. Сұратуды жазған жағдайда белгiленген мәлiметтер кiршiксiз, өзгертусiз баспа әрiптерiмен толтырылады. Тексеруге жататын адамның тегi, аты, әкесiнiң аты бiрiншi бас әрiппен, iлiк септiгiнде жазылады. 
</w:t>
      </w:r>
      <w:r>
        <w:br/>
      </w:r>
      <w:r>
        <w:rPr>
          <w:rFonts w:ascii="Times New Roman"/>
          <w:b w:val="false"/>
          <w:i w:val="false"/>
          <w:color w:val="000000"/>
          <w:sz w:val="28"/>
        </w:rPr>
        <w:t>
      Әкесiнiң аты болмаған жағдайда, сұратудың тиiстi реквизитiнде "жоқ" деген жазу көрсетiлуi керек. Туған күнi мен мекен-жайы толық жазылуы керек. Сұрау салудың 7 тармағында тексерілушінің лауазымы немесе тексерілушінің үміттенген лауазымы көрсетілуі керек. Сұрау салу мөрмен куәландырылады.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 толықтырылды - ҚР Бас прокурорының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10 қыркүйектегі N 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23. Егер тексерiлуге жататын адамның тегi, аты, әкесiнiң аты өзгертiлген болса, онда сұратуды бұрынғы мәлiметтерi де көрсетiлуi тиiс. Аты-жөнi 3 не одан да көп рет өзгертiлген болса, онда бөлек сұрату қағазы толтырылады. 
</w:t>
      </w:r>
      <w:r>
        <w:br/>
      </w:r>
      <w:r>
        <w:rPr>
          <w:rFonts w:ascii="Times New Roman"/>
          <w:b w:val="false"/>
          <w:i w:val="false"/>
          <w:color w:val="000000"/>
          <w:sz w:val="28"/>
        </w:rPr>
        <w:t>
      24. Сұрату пошта арқылы жiберiледi немесе ҚСжА(Д)О кеңсенiң арнаулы дербес тапсырманы апарушысына тапсырылады. 
</w:t>
      </w:r>
      <w:r>
        <w:br/>
      </w:r>
      <w:r>
        <w:rPr>
          <w:rFonts w:ascii="Times New Roman"/>
          <w:b w:val="false"/>
          <w:i w:val="false"/>
          <w:color w:val="000000"/>
          <w:sz w:val="28"/>
        </w:rPr>
        <w:t>
      25. Көрсетiлген талаптар орындалмаса толтырылған сұрату қағазы орындаусыз қайтарылады және оған ол туралы сәйкес белгi қойылады. 
</w:t>
      </w:r>
      <w:r>
        <w:br/>
      </w:r>
      <w:r>
        <w:rPr>
          <w:rFonts w:ascii="Times New Roman"/>
          <w:b w:val="false"/>
          <w:i w:val="false"/>
          <w:color w:val="000000"/>
          <w:sz w:val="28"/>
        </w:rPr>
        <w:t>
      26. Сұрату ҚСжА(Д)О-на түскен мерзiмнен 5 күн iшiнде және ынталы адамға пошта арқылы жiберiледi немесе арнаулы дербес тапсырманы апарушыға тапсырылады. 
</w:t>
      </w:r>
      <w:r>
        <w:br/>
      </w:r>
      <w:r>
        <w:rPr>
          <w:rFonts w:ascii="Times New Roman"/>
          <w:b w:val="false"/>
          <w:i w:val="false"/>
          <w:color w:val="000000"/>
          <w:sz w:val="28"/>
        </w:rPr>
        <w:t>
      Сұрау салу өзінің нысандық түрі бойынша, "Қасақана әкімшілік құқық бұзушылық жасаған ведомстволық бағынышты соттармен белгіленген реттерде әрекетке қабілетсіздігі мойындалған, немесе әрекетке қабілеттілігі шектелген; сондай ақ мемлекеттік лауазымды қызметке орналасу құқығынан сот шешімімен айырылған тұлғалардың істерін есепке алып, жүргізудің бірыңғай реттері туралы", Нұсқаудың 4 қосымшасына ұқсас.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 өзгертілді - ҚР Бас прокурорының 2002 жылғы 10 қыркүйектегі N 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Сұрау салу бойынша тексерілуші тұлға жөніндегі орталықтырылған есептегі барлық мәліметтер, мерзімінің өтелуінен, сотталғандығының жойылуынан, қылмыстық қудалаудың тоқтатылу негіздерінен тәуелсіз беріледі. 
</w:t>
      </w:r>
      <w:r>
        <w:br/>
      </w:r>
      <w:r>
        <w:rPr>
          <w:rFonts w:ascii="Times New Roman"/>
          <w:b w:val="false"/>
          <w:i w:val="false"/>
          <w:color w:val="000000"/>
          <w:sz w:val="28"/>
        </w:rPr>
        <w:t>
      Егерде сұрау салынған тұлға жөнінде есепте мәліметтер болмаған жағдайда сұрау салудың сыртына "мәліметтер жоқ" деген мөртаңба басылады. Орталықтандырылған есепте тексерілуші тұлға жөнінде қандайда болмасын деректер болған жағдайда сұрау салудың сыртына "Анықтауды жүргізген қызметкер" деген мөр табан басылып тексерудің уақыты көрсетіледі.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27-тармақ жаңа редакцияда жазылды - ҚР Бас прокурорының 2002 жылғы 10 қыркүйектегі N 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Бас прокуратура жанындағы 
</w:t>
      </w:r>
      <w:r>
        <w:br/>
      </w:r>
      <w:r>
        <w:rPr>
          <w:rFonts w:ascii="Times New Roman"/>
          <w:b w:val="false"/>
          <w:i w:val="false"/>
          <w:color w:val="000000"/>
          <w:sz w:val="28"/>
        </w:rPr>
        <w:t>
      Құқықтық статистика және 
</w:t>
      </w:r>
      <w:r>
        <w:br/>
      </w:r>
      <w:r>
        <w:rPr>
          <w:rFonts w:ascii="Times New Roman"/>
          <w:b w:val="false"/>
          <w:i w:val="false"/>
          <w:color w:val="000000"/>
          <w:sz w:val="28"/>
        </w:rPr>
        <w:t>
      ақпарат (Департамент) орталығы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Бас прокурорының
</w:t>
      </w:r>
      <w:r>
        <w:br/>
      </w:r>
      <w:r>
        <w:rPr>
          <w:rFonts w:ascii="Times New Roman"/>
          <w:b w:val="false"/>
          <w:i w:val="false"/>
          <w:color w:val="000000"/>
          <w:sz w:val="28"/>
        </w:rPr>
        <w:t>
бұйрығымен бекiтiлдi
</w:t>
      </w:r>
      <w:r>
        <w:br/>
      </w:r>
      <w:r>
        <w:rPr>
          <w:rFonts w:ascii="Times New Roman"/>
          <w:b w:val="false"/>
          <w:i w:val="false"/>
          <w:color w:val="000000"/>
          <w:sz w:val="28"/>
        </w:rPr>
        <w:t>
2001.01.05. N 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Сыбайлас жемқорлықпен құқық бұзу және оны жасаған адамдарды есепке алудың N 1-К карточкасы
</w:t>
      </w:r>
      <w:r>
        <w:rPr>
          <w:rFonts w:ascii="Times New Roman"/>
          <w:b w:val="false"/>
          <w:i w:val="false"/>
          <w:color w:val="000000"/>
          <w:sz w:val="28"/>
        </w:rPr>
        <w:t>
 &lt;*&gt;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өзгертілді - ҚР Бас прокурорының 2002 жылғы 10 қыркүйектегі N 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(Сыбайлас жемқорлықпен күрес туралы заңда қаралған сыбайлас
</w:t>
      </w:r>
      <w:r>
        <w:br/>
      </w:r>
      <w:r>
        <w:rPr>
          <w:rFonts w:ascii="Times New Roman"/>
          <w:b w:val="false"/>
          <w:i w:val="false"/>
          <w:color w:val="000000"/>
          <w:sz w:val="28"/>
        </w:rPr>
        <w:t>
жемқорлықпен құқық бұзуды айқындауға жауапты орган жасайды, ол
</w:t>
      </w:r>
      <w:r>
        <w:br/>
      </w:r>
      <w:r>
        <w:rPr>
          <w:rFonts w:ascii="Times New Roman"/>
          <w:b w:val="false"/>
          <w:i w:val="false"/>
          <w:color w:val="000000"/>
          <w:sz w:val="28"/>
        </w:rPr>
        <w:t>
туралы қаралған материалдың (хаттаманың) қорытындысы бойынша)
</w:t>
      </w:r>
    </w:p>
    <w:p>
      <w:pPr>
        <w:spacing w:after="0"/>
        <w:ind w:left="0"/>
        <w:jc w:val="both"/>
      </w:pPr>
      <w:r>
        <w:rPr>
          <w:rFonts w:ascii="Times New Roman"/>
          <w:b w:val="false"/>
          <w:i w:val="false"/>
          <w:color w:val="000000"/>
          <w:sz w:val="28"/>
        </w:rPr>
        <w:t>
1._________________________________________________________________
</w:t>
      </w:r>
      <w:r>
        <w:br/>
      </w:r>
      <w:r>
        <w:rPr>
          <w:rFonts w:ascii="Times New Roman"/>
          <w:b w:val="false"/>
          <w:i w:val="false"/>
          <w:color w:val="000000"/>
          <w:sz w:val="28"/>
        </w:rPr>
        <w:t>
                  (құқық бұзуды айқындаған органның атауы)
</w:t>
      </w:r>
    </w:p>
    <w:p>
      <w:pPr>
        <w:spacing w:after="0"/>
        <w:ind w:left="0"/>
        <w:jc w:val="both"/>
      </w:pPr>
      <w:r>
        <w:rPr>
          <w:rFonts w:ascii="Times New Roman"/>
          <w:b w:val="false"/>
          <w:i w:val="false"/>
          <w:color w:val="000000"/>
          <w:sz w:val="28"/>
        </w:rPr>
        <w:t>
2. әскери бөлiмнiң нөмiрi __________
</w:t>
      </w:r>
      <w:r>
        <w:br/>
      </w:r>
      <w:r>
        <w:rPr>
          <w:rFonts w:ascii="Times New Roman"/>
          <w:b w:val="false"/>
          <w:i w:val="false"/>
          <w:color w:val="000000"/>
          <w:sz w:val="28"/>
        </w:rPr>
        <w:t>
3._________________________________________________________________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сыбайлас жемқорлықпен құқық бұзудың сипаты (күнi, уақыты, тәсiлi,
</w:t>
      </w:r>
      <w:r>
        <w:br/>
      </w:r>
      <w:r>
        <w:rPr>
          <w:rFonts w:ascii="Times New Roman"/>
          <w:b w:val="false"/>
          <w:i w:val="false"/>
          <w:color w:val="000000"/>
          <w:sz w:val="28"/>
        </w:rPr>
        <w:t>
орны көрсетiлсiн)
</w:t>
      </w:r>
    </w:p>
    <w:p>
      <w:pPr>
        <w:spacing w:after="0"/>
        <w:ind w:left="0"/>
        <w:jc w:val="both"/>
      </w:pPr>
      <w:r>
        <w:rPr>
          <w:rFonts w:ascii="Times New Roman"/>
          <w:b w:val="false"/>
          <w:i w:val="false"/>
          <w:color w:val="000000"/>
          <w:sz w:val="28"/>
        </w:rPr>
        <w:t>
4. Жасады: депутат (1), судья (2), мемлекеттiк қызметкер (3), Заңның 3-т сәйкес субъектi болып саналатын адам (4), заңның 3-б. 4-т. сәйкес субъектi болып саналатын жеке тұлға (5), заңның 3-б. 4-т. сәйкес субъектi болып саналатын заңды тұлға (6), әскери қызметкер (7) органдардың лауазым иелерi: әдiлет (8), қаржы полициясы (9), iшкi iстер (11), қорғаныс министрлiгi (12), ұлттық қауіпсіздік (13), кеден қызметi (14), шекара қызметi (15), прокуратура (16), салық қызметi (17), ТЖА (18), мемлекеттiк билiк (19), арнайы қызмет (20), басқа мемлекеттiк құрылымдар (21).
</w:t>
      </w:r>
    </w:p>
    <w:p>
      <w:pPr>
        <w:spacing w:after="0"/>
        <w:ind w:left="0"/>
        <w:jc w:val="both"/>
      </w:pPr>
      <w:r>
        <w:rPr>
          <w:rFonts w:ascii="Times New Roman"/>
          <w:b w:val="false"/>
          <w:i w:val="false"/>
          <w:color w:val="000000"/>
          <w:sz w:val="28"/>
        </w:rPr>
        <w:t>
5. Сыбайлас жемқорлық туралы материалды (хаттаманы) қараған органның атауы.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 Сыбайлас жемқорлықпен күрес туралы Заңның нормалары бойынша құқық бұзушылықты анықтау _______________________________
</w:t>
      </w:r>
      <w:r>
        <w:br/>
      </w:r>
      <w:r>
        <w:rPr>
          <w:rFonts w:ascii="Times New Roman"/>
          <w:b w:val="false"/>
          <w:i w:val="false"/>
          <w:color w:val="000000"/>
          <w:sz w:val="28"/>
        </w:rPr>
        <w:t>
бабы ______ бөлiгi _______ тармағы
</w:t>
      </w:r>
    </w:p>
    <w:p>
      <w:pPr>
        <w:spacing w:after="0"/>
        <w:ind w:left="0"/>
        <w:jc w:val="both"/>
      </w:pPr>
      <w:r>
        <w:rPr>
          <w:rFonts w:ascii="Times New Roman"/>
          <w:b w:val="false"/>
          <w:i w:val="false"/>
          <w:color w:val="000000"/>
          <w:sz w:val="28"/>
        </w:rPr>
        <w:t>
7. материал (хаттама) мәнiне байланысты қаралды
</w:t>
      </w:r>
      <w:r>
        <w:br/>
      </w:r>
      <w:r>
        <w:rPr>
          <w:rFonts w:ascii="Times New Roman"/>
          <w:b w:val="false"/>
          <w:i w:val="false"/>
          <w:color w:val="000000"/>
          <w:sz w:val="28"/>
        </w:rPr>
        <w:t>
7.1. Бұйрық N  _______ " ___ " _________   20 __ ж.
</w:t>
      </w:r>
      <w:r>
        <w:br/>
      </w:r>
      <w:r>
        <w:rPr>
          <w:rFonts w:ascii="Times New Roman"/>
          <w:b w:val="false"/>
          <w:i w:val="false"/>
          <w:color w:val="000000"/>
          <w:sz w:val="28"/>
        </w:rPr>
        <w:t>
7.2. Соттың қаулысы " ___ "  _________  20 __ ж.
</w:t>
      </w:r>
      <w:r>
        <w:br/>
      </w:r>
      <w:r>
        <w:rPr>
          <w:rFonts w:ascii="Times New Roman"/>
          <w:b w:val="false"/>
          <w:i w:val="false"/>
          <w:color w:val="000000"/>
          <w:sz w:val="28"/>
        </w:rPr>
        <w:t>
8. Шаралар қолданылды: қызметтен босатылды (1), қызметiнен төмендетiлдi (2), қызметiне толық сәйкес еместiгi туралы ескерту (3), қатаң сөгiс (4), сөгiс (5), ескерту (6), әкiмшiлiк айып (7), басқа жазаға бұйырулар (8)
</w:t>
      </w:r>
    </w:p>
    <w:p>
      <w:pPr>
        <w:spacing w:after="0"/>
        <w:ind w:left="0"/>
        <w:jc w:val="both"/>
      </w:pPr>
      <w:r>
        <w:rPr>
          <w:rFonts w:ascii="Times New Roman"/>
          <w:b w:val="false"/>
          <w:i w:val="false"/>
          <w:color w:val="000000"/>
          <w:sz w:val="28"/>
        </w:rPr>
        <w:t>
</w:t>
      </w:r>
      <w:r>
        <w:rPr>
          <w:rFonts w:ascii="Times New Roman"/>
          <w:b/>
          <w:i w:val="false"/>
          <w:color w:val="000000"/>
          <w:sz w:val="28"/>
        </w:rPr>
        <w:t>
сыбайлас жемқорлықпен құқық бұзушылығы үшін жауапқа тартылған адам туралы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9. тегі                     10. Аты               11. Әкесінің аты
</w:t>
      </w:r>
      <w:r>
        <w:br/>
      </w:r>
      <w:r>
        <w:rPr>
          <w:rFonts w:ascii="Times New Roman"/>
          <w:b w:val="false"/>
          <w:i w:val="false"/>
          <w:color w:val="000000"/>
          <w:sz w:val="28"/>
        </w:rPr>
        <w:t>
9.1                         10.1                  11.1
</w:t>
      </w:r>
    </w:p>
    <w:p>
      <w:pPr>
        <w:spacing w:after="0"/>
        <w:ind w:left="0"/>
        <w:jc w:val="both"/>
      </w:pPr>
      <w:r>
        <w:rPr>
          <w:rFonts w:ascii="Times New Roman"/>
          <w:b w:val="false"/>
          <w:i w:val="false"/>
          <w:color w:val="000000"/>
          <w:sz w:val="28"/>
        </w:rPr>
        <w:t>
12. туған күні ______________________________________________
</w:t>
      </w:r>
      <w:r>
        <w:br/>
      </w:r>
      <w:r>
        <w:rPr>
          <w:rFonts w:ascii="Times New Roman"/>
          <w:b w:val="false"/>
          <w:i w:val="false"/>
          <w:color w:val="000000"/>
          <w:sz w:val="28"/>
        </w:rPr>
        <w:t>
13. туған жерi ______________________________________________
</w:t>
      </w:r>
      <w:r>
        <w:br/>
      </w:r>
      <w:r>
        <w:rPr>
          <w:rFonts w:ascii="Times New Roman"/>
          <w:b w:val="false"/>
          <w:i w:val="false"/>
          <w:color w:val="000000"/>
          <w:sz w:val="28"/>
        </w:rPr>
        <w:t>
14. тұрғылықты мекен-жайы (пәтерге тұрғылықты тiркелуi) __________
</w:t>
      </w:r>
      <w:r>
        <w:br/>
      </w:r>
      <w:r>
        <w:rPr>
          <w:rFonts w:ascii="Times New Roman"/>
          <w:b w:val="false"/>
          <w:i w:val="false"/>
          <w:color w:val="000000"/>
          <w:sz w:val="28"/>
        </w:rPr>
        <w:t>
15. жеке басын куәландыратын құжат: төлқұжат (1), жеке басының куәлiгi (2) _______________________________________________________
</w:t>
      </w:r>
      <w:r>
        <w:br/>
      </w:r>
      <w:r>
        <w:rPr>
          <w:rFonts w:ascii="Times New Roman"/>
          <w:b w:val="false"/>
          <w:i w:val="false"/>
          <w:color w:val="000000"/>
          <w:sz w:val="28"/>
        </w:rPr>
        <w:t>
16. жұмыс орны ________________________________________________
</w:t>
      </w:r>
      <w:r>
        <w:br/>
      </w:r>
      <w:r>
        <w:rPr>
          <w:rFonts w:ascii="Times New Roman"/>
          <w:b w:val="false"/>
          <w:i w:val="false"/>
          <w:color w:val="000000"/>
          <w:sz w:val="28"/>
        </w:rPr>
        <w:t>
17. қызметi ___________________________________________________
</w:t>
      </w:r>
      <w:r>
        <w:br/>
      </w:r>
      <w:r>
        <w:rPr>
          <w:rFonts w:ascii="Times New Roman"/>
          <w:b w:val="false"/>
          <w:i w:val="false"/>
          <w:color w:val="000000"/>
          <w:sz w:val="28"/>
        </w:rPr>
        <w:t>
18. карточканы толтырған адамның аты-жөнi, қызметi, қолы 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19. толтыру күнi __________________________________________________
</w:t>
      </w:r>
      <w:r>
        <w:br/>
      </w:r>
      <w:r>
        <w:rPr>
          <w:rFonts w:ascii="Times New Roman"/>
          <w:b w:val="false"/>
          <w:i w:val="false"/>
          <w:color w:val="000000"/>
          <w:sz w:val="28"/>
        </w:rPr>
        <w:t>
20. ҚСжАО-да тiркелген күнi _______________________________________
</w:t>
      </w:r>
      <w:r>
        <w:br/>
      </w:r>
      <w:r>
        <w:rPr>
          <w:rFonts w:ascii="Times New Roman"/>
          <w:b w:val="false"/>
          <w:i w:val="false"/>
          <w:color w:val="000000"/>
          <w:sz w:val="28"/>
        </w:rPr>
        <w:t>
Бiрыңғай журнал бойынша материалдың (хаттаманың) нөмiрi ___________
</w:t>
      </w:r>
      <w:r>
        <w:br/>
      </w:r>
      <w:r>
        <w:rPr>
          <w:rFonts w:ascii="Times New Roman"/>
          <w:b w:val="false"/>
          <w:i w:val="false"/>
          <w:color w:val="000000"/>
          <w:sz w:val="28"/>
        </w:rPr>
        <w:t>
21. ҚСжАО-ның қызметкерi __________________________________________
</w:t>
      </w:r>
      <w:r>
        <w:br/>
      </w:r>
      <w:r>
        <w:rPr>
          <w:rFonts w:ascii="Times New Roman"/>
          <w:b w:val="false"/>
          <w:i w:val="false"/>
          <w:color w:val="000000"/>
          <w:sz w:val="28"/>
        </w:rPr>
        <w:t>
                            (қызметi, аты-жөнi, қолы)
</w:t>
      </w:r>
    </w:p>
    <w:p>
      <w:pPr>
        <w:spacing w:after="0"/>
        <w:ind w:left="0"/>
        <w:jc w:val="both"/>
      </w:pPr>
      <w:r>
        <w:rPr>
          <w:rFonts w:ascii="Times New Roman"/>
          <w:b w:val="false"/>
          <w:i w:val="false"/>
          <w:color w:val="000000"/>
          <w:sz w:val="28"/>
        </w:rPr>
        <w:t>
      Ескерту: карточка толтырылғаннан кейiн статистикалық ресми құжат болып саналады, оған қол қойған адам, заңда белгiленген тәртiппен көрiнеу жалған мәлiмет енгiзгенi үшiн жауапқа тартылады 
</w:t>
      </w:r>
    </w:p>
    <w:p>
      <w:pPr>
        <w:spacing w:after="0"/>
        <w:ind w:left="0"/>
        <w:jc w:val="both"/>
      </w:pPr>
      <w:r>
        <w:rPr>
          <w:rFonts w:ascii="Times New Roman"/>
          <w:b w:val="false"/>
          <w:i w:val="false"/>
          <w:color w:val="000000"/>
          <w:sz w:val="28"/>
        </w:rPr>
        <w:t>
                            (Көлемі 210x300)
</w:t>
      </w:r>
    </w:p>
    <w:p>
      <w:pPr>
        <w:spacing w:after="0"/>
        <w:ind w:left="0"/>
        <w:jc w:val="both"/>
      </w:pP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Қазақстан Республикасы Бас прокуратурасы
</w:t>
      </w:r>
      <w:r>
        <w:br/>
      </w:r>
      <w:r>
        <w:rPr>
          <w:rFonts w:ascii="Times New Roman"/>
          <w:b w:val="false"/>
          <w:i w:val="false"/>
          <w:color w:val="000000"/>
          <w:sz w:val="28"/>
        </w:rPr>
        <w:t>
Құқықтық статистика және ақпарат (Департамент) орталығы
</w:t>
      </w:r>
    </w:p>
    <w:p>
      <w:pPr>
        <w:spacing w:after="0"/>
        <w:ind w:left="0"/>
        <w:jc w:val="both"/>
      </w:pPr>
      <w:r>
        <w:rPr>
          <w:rFonts w:ascii="Times New Roman"/>
          <w:b w:val="false"/>
          <w:i w:val="false"/>
          <w:color w:val="000000"/>
          <w:sz w:val="28"/>
        </w:rPr>
        <w:t>
</w:t>
      </w:r>
      <w:r>
        <w:rPr>
          <w:rFonts w:ascii="Times New Roman"/>
          <w:b/>
          <w:i w:val="false"/>
          <w:color w:val="000000"/>
          <w:sz w:val="28"/>
        </w:rPr>
        <w:t>
Сыбайлас жемқорлықпен құқық бұзушы субъектілерді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бірыңғай тәртіппен есепке алудың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Бірыңғай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Басталды ___________________ "___" 20 _ ж   N
</w:t>
      </w:r>
      <w:r>
        <w:br/>
      </w:r>
      <w:r>
        <w:rPr>
          <w:rFonts w:ascii="Times New Roman"/>
          <w:b w:val="false"/>
          <w:i w:val="false"/>
          <w:color w:val="000000"/>
          <w:sz w:val="28"/>
        </w:rPr>
        <w:t>
      Аяқталды __________________ "___" 20 _ ж    N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Сыбай!Сыбайлас!Істі (ма!Карточ!Құқық !Құқық бұзу.!Құқық   !Істі (ма.!Шешім.
</w:t>
      </w:r>
      <w:r>
        <w:br/>
      </w:r>
      <w:r>
        <w:rPr>
          <w:rFonts w:ascii="Times New Roman"/>
          <w:b w:val="false"/>
          <w:i w:val="false"/>
          <w:color w:val="000000"/>
          <w:sz w:val="28"/>
        </w:rPr>
        <w:t>
лас  !жемқор. !териал. !каны  !бұзу. !дың "Сыбай.!бұзған  !териалды)!ді өз.
</w:t>
      </w:r>
      <w:r>
        <w:br/>
      </w:r>
      <w:r>
        <w:rPr>
          <w:rFonts w:ascii="Times New Roman"/>
          <w:b w:val="false"/>
          <w:i w:val="false"/>
          <w:color w:val="000000"/>
          <w:sz w:val="28"/>
        </w:rPr>
        <w:t>
жемқо!лық пен !ды) қара!жіберу!дың   !лас жемқор.!адамдар !қарау қо.!герту 
</w:t>
      </w:r>
      <w:r>
        <w:br/>
      </w:r>
      <w:r>
        <w:rPr>
          <w:rFonts w:ascii="Times New Roman"/>
          <w:b w:val="false"/>
          <w:i w:val="false"/>
          <w:color w:val="000000"/>
          <w:sz w:val="28"/>
        </w:rPr>
        <w:t>
рлық.!құқық бұ!ған мем.!ге ұс.!қысқа.!лыққа қарсы!туралы  !рытындысы!(бұзу)
</w:t>
      </w:r>
      <w:r>
        <w:br/>
      </w:r>
      <w:r>
        <w:rPr>
          <w:rFonts w:ascii="Times New Roman"/>
          <w:b w:val="false"/>
          <w:i w:val="false"/>
          <w:color w:val="000000"/>
          <w:sz w:val="28"/>
        </w:rPr>
        <w:t>
пен  !зуды ай.!лекеттік!ынған !ша маз!күрес тура.!мәлімет.!         !туралы
</w:t>
      </w:r>
      <w:r>
        <w:br/>
      </w:r>
      <w:r>
        <w:rPr>
          <w:rFonts w:ascii="Times New Roman"/>
          <w:b w:val="false"/>
          <w:i w:val="false"/>
          <w:color w:val="000000"/>
          <w:sz w:val="28"/>
        </w:rPr>
        <w:t>
құқық!қындаған!органның!адам. !мұны  !лы" және   !тер (те.!         !мәлі.
</w:t>
      </w:r>
      <w:r>
        <w:br/>
      </w:r>
      <w:r>
        <w:rPr>
          <w:rFonts w:ascii="Times New Roman"/>
          <w:b w:val="false"/>
          <w:i w:val="false"/>
          <w:color w:val="000000"/>
          <w:sz w:val="28"/>
        </w:rPr>
        <w:t>
бұзу.!мемлекет!атауы   !ның   !(күні,!(не) басқа !гі, аты,!         !мет. 
</w:t>
      </w:r>
      <w:r>
        <w:br/>
      </w:r>
      <w:r>
        <w:rPr>
          <w:rFonts w:ascii="Times New Roman"/>
          <w:b w:val="false"/>
          <w:i w:val="false"/>
          <w:color w:val="000000"/>
          <w:sz w:val="28"/>
        </w:rPr>
        <w:t>
шылық!тік ор. !        !аты-  !уақы. !заң актіле.!әкесінің!         !тер
</w:t>
      </w:r>
      <w:r>
        <w:br/>
      </w:r>
      <w:r>
        <w:rPr>
          <w:rFonts w:ascii="Times New Roman"/>
          <w:b w:val="false"/>
          <w:i w:val="false"/>
          <w:color w:val="000000"/>
          <w:sz w:val="28"/>
        </w:rPr>
        <w:t>
тура.!ганның  !        !жөні, !ты, ор!рінің нор. !аты, ту.!         !
</w:t>
      </w:r>
      <w:r>
        <w:br/>
      </w:r>
      <w:r>
        <w:rPr>
          <w:rFonts w:ascii="Times New Roman"/>
          <w:b w:val="false"/>
          <w:i w:val="false"/>
          <w:color w:val="000000"/>
          <w:sz w:val="28"/>
        </w:rPr>
        <w:t>
лы іс!(лауазым!        !қызме.!ны, мү!малары бой.!ған кү. !         !
</w:t>
      </w:r>
      <w:r>
        <w:br/>
      </w:r>
      <w:r>
        <w:rPr>
          <w:rFonts w:ascii="Times New Roman"/>
          <w:b w:val="false"/>
          <w:i w:val="false"/>
          <w:color w:val="000000"/>
          <w:sz w:val="28"/>
        </w:rPr>
        <w:t>
тің  !иесінің)!        !ті    !ліктік!ынша анық. !ні, жы. !         !      
</w:t>
      </w:r>
      <w:r>
        <w:br/>
      </w:r>
      <w:r>
        <w:rPr>
          <w:rFonts w:ascii="Times New Roman"/>
          <w:b w:val="false"/>
          <w:i w:val="false"/>
          <w:color w:val="000000"/>
          <w:sz w:val="28"/>
        </w:rPr>
        <w:t>
(мате!атауы   !        !      !залал.!талуы      !лы, қыз.!         !     
</w:t>
      </w:r>
      <w:r>
        <w:br/>
      </w:r>
      <w:r>
        <w:rPr>
          <w:rFonts w:ascii="Times New Roman"/>
          <w:b w:val="false"/>
          <w:i w:val="false"/>
          <w:color w:val="000000"/>
          <w:sz w:val="28"/>
        </w:rPr>
        <w:t>
риал.!        !        !      !дың кө!           !меті, жұ!         !     
</w:t>
      </w:r>
      <w:r>
        <w:br/>
      </w:r>
      <w:r>
        <w:rPr>
          <w:rFonts w:ascii="Times New Roman"/>
          <w:b w:val="false"/>
          <w:i w:val="false"/>
          <w:color w:val="000000"/>
          <w:sz w:val="28"/>
        </w:rPr>
        <w:t>
дың) !        !        !      !лемі  !           !мыс ор. !         !     
</w:t>
      </w:r>
      <w:r>
        <w:br/>
      </w:r>
      <w:r>
        <w:rPr>
          <w:rFonts w:ascii="Times New Roman"/>
          <w:b w:val="false"/>
          <w:i w:val="false"/>
          <w:color w:val="000000"/>
          <w:sz w:val="28"/>
        </w:rPr>
        <w:t>
нөмі.!        !        !      !теңге.!           !ны)     !         !     
</w:t>
      </w:r>
      <w:r>
        <w:br/>
      </w:r>
      <w:r>
        <w:rPr>
          <w:rFonts w:ascii="Times New Roman"/>
          <w:b w:val="false"/>
          <w:i w:val="false"/>
          <w:color w:val="000000"/>
          <w:sz w:val="28"/>
        </w:rPr>
        <w:t>
рі,  !        !        !      !мен)  !           !        !         !
</w:t>
      </w:r>
      <w:r>
        <w:br/>
      </w:r>
      <w:r>
        <w:rPr>
          <w:rFonts w:ascii="Times New Roman"/>
          <w:b w:val="false"/>
          <w:i w:val="false"/>
          <w:color w:val="000000"/>
          <w:sz w:val="28"/>
        </w:rPr>
        <w:t>
орган!        !        !      !      !           !        !         !
</w:t>
      </w:r>
      <w:r>
        <w:br/>
      </w:r>
      <w:r>
        <w:rPr>
          <w:rFonts w:ascii="Times New Roman"/>
          <w:b w:val="false"/>
          <w:i w:val="false"/>
          <w:color w:val="000000"/>
          <w:sz w:val="28"/>
        </w:rPr>
        <w:t>
ның  !        !        !      !      !           !        !         !
</w:t>
      </w:r>
      <w:r>
        <w:br/>
      </w:r>
      <w:r>
        <w:rPr>
          <w:rFonts w:ascii="Times New Roman"/>
          <w:b w:val="false"/>
          <w:i w:val="false"/>
          <w:color w:val="000000"/>
          <w:sz w:val="28"/>
        </w:rPr>
        <w:t>
коды,!        !        !      !      !           !        !         !     
</w:t>
      </w:r>
      <w:r>
        <w:br/>
      </w:r>
      <w:r>
        <w:rPr>
          <w:rFonts w:ascii="Times New Roman"/>
          <w:b w:val="false"/>
          <w:i w:val="false"/>
          <w:color w:val="000000"/>
          <w:sz w:val="28"/>
        </w:rPr>
        <w:t>
және !        !        !      !      !           !        !         !
</w:t>
      </w:r>
      <w:r>
        <w:br/>
      </w:r>
      <w:r>
        <w:rPr>
          <w:rFonts w:ascii="Times New Roman"/>
          <w:b w:val="false"/>
          <w:i w:val="false"/>
          <w:color w:val="000000"/>
          <w:sz w:val="28"/>
        </w:rPr>
        <w:t>
тір. !        !        !      !      !           !        !         !
</w:t>
      </w:r>
      <w:r>
        <w:br/>
      </w:r>
      <w:r>
        <w:rPr>
          <w:rFonts w:ascii="Times New Roman"/>
          <w:b w:val="false"/>
          <w:i w:val="false"/>
          <w:color w:val="000000"/>
          <w:sz w:val="28"/>
        </w:rPr>
        <w:t>
кеу  !        !        !      !      !           !        !         !     
</w:t>
      </w:r>
      <w:r>
        <w:br/>
      </w:r>
      <w:r>
        <w:rPr>
          <w:rFonts w:ascii="Times New Roman"/>
          <w:b w:val="false"/>
          <w:i w:val="false"/>
          <w:color w:val="000000"/>
          <w:sz w:val="28"/>
        </w:rPr>
        <w:t>
күні !        !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8        9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Қызметте қолдану үшін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қызметкерге (мемлекеттік қызметке түсуге ынталы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адамға)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СҰРАТУ қағазы
</w:t>
      </w:r>
      <w:r>
        <w:rPr>
          <w:rFonts w:ascii="Times New Roman"/>
          <w:b w:val="false"/>
          <w:i w:val="false"/>
          <w:color w:val="000000"/>
          <w:sz w:val="28"/>
        </w:rPr>
        <w:t>
</w:t>
      </w:r>
    </w:p>
    <w:p>
      <w:pPr>
        <w:spacing w:after="0"/>
        <w:ind w:left="0"/>
        <w:jc w:val="both"/>
      </w:pPr>
      <w:r>
        <w:rPr>
          <w:rFonts w:ascii="Times New Roman"/>
          <w:b w:val="false"/>
          <w:i w:val="false"/>
          <w:color w:val="000000"/>
          <w:sz w:val="28"/>
        </w:rPr>
        <w:t>
N_______                                              Алу: пошта/арнаулы
</w:t>
      </w:r>
      <w:r>
        <w:br/>
      </w:r>
      <w:r>
        <w:rPr>
          <w:rFonts w:ascii="Times New Roman"/>
          <w:b w:val="false"/>
          <w:i w:val="false"/>
          <w:color w:val="000000"/>
          <w:sz w:val="28"/>
        </w:rPr>
        <w:t>
                                                                  дербес
</w:t>
      </w:r>
      <w:r>
        <w:br/>
      </w:r>
      <w:r>
        <w:rPr>
          <w:rFonts w:ascii="Times New Roman"/>
          <w:b w:val="false"/>
          <w:i w:val="false"/>
          <w:color w:val="000000"/>
          <w:sz w:val="28"/>
        </w:rPr>
        <w:t>
                                               тапсырманы апарушы арқылы
</w:t>
      </w:r>
    </w:p>
    <w:p>
      <w:pPr>
        <w:spacing w:after="0"/>
        <w:ind w:left="0"/>
        <w:jc w:val="both"/>
      </w:pPr>
      <w:r>
        <w:rPr>
          <w:rFonts w:ascii="Times New Roman"/>
          <w:b w:val="false"/>
          <w:i w:val="false"/>
          <w:color w:val="000000"/>
          <w:sz w:val="28"/>
        </w:rPr>
        <w:t>
"_____"____________ 20 __ ж.
</w:t>
      </w:r>
    </w:p>
    <w:p>
      <w:pPr>
        <w:spacing w:after="0"/>
        <w:ind w:left="0"/>
        <w:jc w:val="both"/>
      </w:pPr>
      <w:r>
        <w:rPr>
          <w:rFonts w:ascii="Times New Roman"/>
          <w:b w:val="false"/>
          <w:i w:val="false"/>
          <w:color w:val="000000"/>
          <w:sz w:val="28"/>
        </w:rPr>
        <w:t>
Бас прокуратура жанындағы ҚСжА(Д)О-на
</w:t>
      </w:r>
    </w:p>
    <w:p>
      <w:pPr>
        <w:spacing w:after="0"/>
        <w:ind w:left="0"/>
        <w:jc w:val="both"/>
      </w:pPr>
      <w:r>
        <w:rPr>
          <w:rFonts w:ascii="Times New Roman"/>
          <w:b w:val="false"/>
          <w:i w:val="false"/>
          <w:color w:val="000000"/>
          <w:sz w:val="28"/>
        </w:rPr>
        <w:t>
1. Тегі ___________________________________________________________
</w:t>
      </w:r>
      <w:r>
        <w:br/>
      </w:r>
      <w:r>
        <w:rPr>
          <w:rFonts w:ascii="Times New Roman"/>
          <w:b w:val="false"/>
          <w:i w:val="false"/>
          <w:color w:val="000000"/>
          <w:sz w:val="28"/>
        </w:rPr>
        <w:t>
2. Аты ____________________________________________________________
</w:t>
      </w:r>
      <w:r>
        <w:br/>
      </w:r>
      <w:r>
        <w:rPr>
          <w:rFonts w:ascii="Times New Roman"/>
          <w:b w:val="false"/>
          <w:i w:val="false"/>
          <w:color w:val="000000"/>
          <w:sz w:val="28"/>
        </w:rPr>
        <w:t>
3. Әкесінің аты ___________________________________________________   
</w:t>
      </w:r>
      <w:r>
        <w:br/>
      </w:r>
      <w:r>
        <w:rPr>
          <w:rFonts w:ascii="Times New Roman"/>
          <w:b w:val="false"/>
          <w:i w:val="false"/>
          <w:color w:val="000000"/>
          <w:sz w:val="28"/>
        </w:rPr>
        <w:t>
                        (егер өзгертілсе бұрынғысы көрсетіледі)
</w:t>
      </w:r>
      <w:r>
        <w:br/>
      </w:r>
      <w:r>
        <w:rPr>
          <w:rFonts w:ascii="Times New Roman"/>
          <w:b w:val="false"/>
          <w:i w:val="false"/>
          <w:color w:val="000000"/>
          <w:sz w:val="28"/>
        </w:rPr>
        <w:t>
4. Туған күні _____________________________________________________
</w:t>
      </w:r>
      <w:r>
        <w:br/>
      </w:r>
      <w:r>
        <w:rPr>
          <w:rFonts w:ascii="Times New Roman"/>
          <w:b w:val="false"/>
          <w:i w:val="false"/>
          <w:color w:val="000000"/>
          <w:sz w:val="28"/>
        </w:rPr>
        <w:t>
5. Туған жері _____________________________________________________ 
</w:t>
      </w:r>
      <w:r>
        <w:br/>
      </w:r>
      <w:r>
        <w:rPr>
          <w:rFonts w:ascii="Times New Roman"/>
          <w:b w:val="false"/>
          <w:i w:val="false"/>
          <w:color w:val="000000"/>
          <w:sz w:val="28"/>
        </w:rPr>
        <w:t>
6. Мекен-жайы _____________________________________________________ 
</w:t>
      </w:r>
      <w:r>
        <w:br/>
      </w:r>
      <w:r>
        <w:rPr>
          <w:rFonts w:ascii="Times New Roman"/>
          <w:b w:val="false"/>
          <w:i w:val="false"/>
          <w:color w:val="000000"/>
          <w:sz w:val="28"/>
        </w:rPr>
        <w:t>
7. Тексерудің себебі ______________________________________________
</w:t>
      </w:r>
      <w:r>
        <w:br/>
      </w:r>
      <w:r>
        <w:rPr>
          <w:rFonts w:ascii="Times New Roman"/>
          <w:b w:val="false"/>
          <w:i w:val="false"/>
          <w:color w:val="000000"/>
          <w:sz w:val="28"/>
        </w:rPr>
        <w:t>
Мемлекеттік органның бастығы ______________________________________ 
</w:t>
      </w:r>
      <w:r>
        <w:br/>
      </w:r>
      <w:r>
        <w:rPr>
          <w:rFonts w:ascii="Times New Roman"/>
          <w:b w:val="false"/>
          <w:i w:val="false"/>
          <w:color w:val="000000"/>
          <w:sz w:val="28"/>
        </w:rPr>
        <w:t>
                                     (аты-жөні, қолы)
</w:t>
      </w:r>
      <w:r>
        <w:br/>
      </w:r>
      <w:r>
        <w:rPr>
          <w:rFonts w:ascii="Times New Roman"/>
          <w:b w:val="false"/>
          <w:i w:val="false"/>
          <w:color w:val="000000"/>
          <w:sz w:val="28"/>
        </w:rPr>
        <w:t>
Жіберушінің мекен-жайы: индексі ___________________________________ 
</w:t>
      </w:r>
      <w:r>
        <w:br/>
      </w:r>
      <w:r>
        <w:rPr>
          <w:rFonts w:ascii="Times New Roman"/>
          <w:b w:val="false"/>
          <w:i w:val="false"/>
          <w:color w:val="000000"/>
          <w:sz w:val="28"/>
        </w:rPr>
        <w:t>
Тұрғылықты жері ___________________________________________________ 
</w:t>
      </w:r>
      <w:r>
        <w:br/>
      </w:r>
      <w:r>
        <w:rPr>
          <w:rFonts w:ascii="Times New Roman"/>
          <w:b w:val="false"/>
          <w:i w:val="false"/>
          <w:color w:val="000000"/>
          <w:sz w:val="28"/>
        </w:rPr>
        <w:t>
Аудан _____________________________________________________________ 
</w:t>
      </w:r>
      <w:r>
        <w:br/>
      </w:r>
      <w:r>
        <w:rPr>
          <w:rFonts w:ascii="Times New Roman"/>
          <w:b w:val="false"/>
          <w:i w:val="false"/>
          <w:color w:val="000000"/>
          <w:sz w:val="28"/>
        </w:rPr>
        <w:t>
Облыс _____________________________________________________________
</w:t>
      </w:r>
      <w:r>
        <w:br/>
      </w:r>
      <w:r>
        <w:rPr>
          <w:rFonts w:ascii="Times New Roman"/>
          <w:b w:val="false"/>
          <w:i w:val="false"/>
          <w:color w:val="000000"/>
          <w:sz w:val="28"/>
        </w:rPr>
        <w:t>
Мемлекеттік орган (қысқартусыз толық атауы көрсетіледі)
</w:t>
      </w:r>
    </w:p>
    <w:p>
      <w:pPr>
        <w:spacing w:after="0"/>
        <w:ind w:left="0"/>
        <w:jc w:val="both"/>
      </w:pPr>
      <w:r>
        <w:rPr>
          <w:rFonts w:ascii="Times New Roman"/>
          <w:b w:val="false"/>
          <w:i w:val="false"/>
          <w:color w:val="000000"/>
          <w:sz w:val="28"/>
        </w:rPr>
        <w:t>
                           (көлемі 150x210)
</w:t>
      </w:r>
    </w:p>
    <w:p>
      <w:pPr>
        <w:spacing w:after="0"/>
        <w:ind w:left="0"/>
        <w:jc w:val="both"/>
      </w:pP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Бас прокуратура
</w:t>
      </w:r>
      <w:r>
        <w:br/>
      </w:r>
      <w:r>
        <w:rPr>
          <w:rFonts w:ascii="Times New Roman"/>
          <w:b w:val="false"/>
          <w:i w:val="false"/>
          <w:color w:val="000000"/>
          <w:sz w:val="28"/>
        </w:rPr>
        <w:t>
жанындағы Құқықтық статистика
</w:t>
      </w:r>
      <w:r>
        <w:br/>
      </w:r>
      <w:r>
        <w:rPr>
          <w:rFonts w:ascii="Times New Roman"/>
          <w:b w:val="false"/>
          <w:i w:val="false"/>
          <w:color w:val="000000"/>
          <w:sz w:val="28"/>
        </w:rPr>
        <w:t>
және ақпарат (Департамент) орталығы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Көшiрмесi: облыстық прокуратура   
</w:t>
      </w:r>
      <w:r>
        <w:br/>
      </w:r>
      <w:r>
        <w:rPr>
          <w:rFonts w:ascii="Times New Roman"/>
          <w:b w:val="false"/>
          <w:i w:val="false"/>
          <w:color w:val="000000"/>
          <w:sz w:val="28"/>
        </w:rPr>
        <w:t>
жанындағы ҚСжАО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Сыбайлас жемқорлықпен құқық бұзғаны үшiн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қызметкердi жауапқа тарту туралы шешiмдi өзгерту (бұзу)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ХАБАРЛАМА
</w:t>
      </w:r>
      <w:r>
        <w:rPr>
          <w:rFonts w:ascii="Times New Roman"/>
          <w:b w:val="false"/>
          <w:i w:val="false"/>
          <w:color w:val="000000"/>
          <w:sz w:val="28"/>
        </w:rPr>
        <w:t>
</w:t>
      </w:r>
    </w:p>
    <w:p>
      <w:pPr>
        <w:spacing w:after="0"/>
        <w:ind w:left="0"/>
        <w:jc w:val="both"/>
      </w:pPr>
      <w:r>
        <w:rPr>
          <w:rFonts w:ascii="Times New Roman"/>
          <w:b w:val="false"/>
          <w:i w:val="false"/>
          <w:color w:val="000000"/>
          <w:sz w:val="28"/>
        </w:rPr>
        <w:t>
Тегi _____________________________________________________________
</w:t>
      </w:r>
      <w:r>
        <w:br/>
      </w:r>
      <w:r>
        <w:rPr>
          <w:rFonts w:ascii="Times New Roman"/>
          <w:b w:val="false"/>
          <w:i w:val="false"/>
          <w:color w:val="000000"/>
          <w:sz w:val="28"/>
        </w:rPr>
        <w:t>
Аты ______________________________________________________________
</w:t>
      </w:r>
      <w:r>
        <w:br/>
      </w:r>
      <w:r>
        <w:rPr>
          <w:rFonts w:ascii="Times New Roman"/>
          <w:b w:val="false"/>
          <w:i w:val="false"/>
          <w:color w:val="000000"/>
          <w:sz w:val="28"/>
        </w:rPr>
        <w:t>
Әкесiнiң аты _____________________________________________________
</w:t>
      </w:r>
      <w:r>
        <w:br/>
      </w:r>
      <w:r>
        <w:rPr>
          <w:rFonts w:ascii="Times New Roman"/>
          <w:b w:val="false"/>
          <w:i w:val="false"/>
          <w:color w:val="000000"/>
          <w:sz w:val="28"/>
        </w:rPr>
        <w:t>
туған күнi, айы, жылы "___"_______________20 ___ ж.
</w:t>
      </w:r>
      <w:r>
        <w:br/>
      </w:r>
      <w:r>
        <w:rPr>
          <w:rFonts w:ascii="Times New Roman"/>
          <w:b w:val="false"/>
          <w:i w:val="false"/>
          <w:color w:val="000000"/>
          <w:sz w:val="28"/>
        </w:rPr>
        <w:t>
қолданған шара туралы мәлiметтер _________________________________
</w:t>
      </w:r>
      <w:r>
        <w:br/>
      </w:r>
      <w:r>
        <w:rPr>
          <w:rFonts w:ascii="Times New Roman"/>
          <w:b w:val="false"/>
          <w:i w:val="false"/>
          <w:color w:val="000000"/>
          <w:sz w:val="28"/>
        </w:rPr>
        <w:t>
                                    (сыбайлас жемқорлықпен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құқық бұзғаны үшiн жауапқа тартылған күнi, түрi және негiздемесi
</w:t>
      </w:r>
      <w:r>
        <w:br/>
      </w:r>
      <w:r>
        <w:rPr>
          <w:rFonts w:ascii="Times New Roman"/>
          <w:b w:val="false"/>
          <w:i w:val="false"/>
          <w:color w:val="000000"/>
          <w:sz w:val="28"/>
        </w:rPr>
        <w:t>
көрсетiледi) "__"_____________20 __ ж.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қабылданған шешiмнiң өзгертiлуi (бұзылуы) туралы мәлiметтер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(жауапқа тарту туралы қабылданған шешiмнiң өзгертiлуi (бұзылуы)
</w:t>
      </w:r>
      <w:r>
        <w:br/>
      </w:r>
      <w:r>
        <w:rPr>
          <w:rFonts w:ascii="Times New Roman"/>
          <w:b w:val="false"/>
          <w:i w:val="false"/>
          <w:color w:val="000000"/>
          <w:sz w:val="28"/>
        </w:rPr>
        <w:t>
туралы қабылданған шешiмнiң күнi, негiздемесi көрсетiледi)
</w:t>
      </w:r>
    </w:p>
    <w:p>
      <w:pPr>
        <w:spacing w:after="0"/>
        <w:ind w:left="0"/>
        <w:jc w:val="both"/>
      </w:pPr>
      <w:r>
        <w:rPr>
          <w:rFonts w:ascii="Times New Roman"/>
          <w:b w:val="false"/>
          <w:i w:val="false"/>
          <w:color w:val="000000"/>
          <w:sz w:val="28"/>
        </w:rPr>
        <w:t>
Шешiм қабылдаған органның атауы __________________________________
</w:t>
      </w:r>
    </w:p>
    <w:p>
      <w:pPr>
        <w:spacing w:after="0"/>
        <w:ind w:left="0"/>
        <w:jc w:val="both"/>
      </w:pPr>
      <w:r>
        <w:rPr>
          <w:rFonts w:ascii="Times New Roman"/>
          <w:b w:val="false"/>
          <w:i w:val="false"/>
          <w:color w:val="000000"/>
          <w:sz w:val="28"/>
        </w:rPr>
        <w:t>
(Хабарламаны жасаған адамның аты-жөнi, қызметi, қолы) ____________
</w:t>
      </w:r>
    </w:p>
    <w:p>
      <w:pPr>
        <w:spacing w:after="0"/>
        <w:ind w:left="0"/>
        <w:jc w:val="both"/>
      </w:pPr>
      <w:r>
        <w:rPr>
          <w:rFonts w:ascii="Times New Roman"/>
          <w:b w:val="false"/>
          <w:i w:val="false"/>
          <w:color w:val="000000"/>
          <w:sz w:val="28"/>
        </w:rPr>
        <w:t>
Толтырылған күнi, айы, жылы "__" ______ 20 __ ж.           М.О.
</w:t>
      </w:r>
    </w:p>
    <w:p>
      <w:pPr>
        <w:spacing w:after="0"/>
        <w:ind w:left="0"/>
        <w:jc w:val="both"/>
      </w:pPr>
      <w:r>
        <w:rPr>
          <w:rFonts w:ascii="Times New Roman"/>
          <w:b w:val="false"/>
          <w:i w:val="false"/>
          <w:color w:val="000000"/>
          <w:sz w:val="28"/>
        </w:rPr>
        <w:t>
                           (көлемi 150x210)
</w:t>
      </w:r>
    </w:p>
    <w:p>
      <w:pPr>
        <w:spacing w:after="0"/>
        <w:ind w:left="0"/>
        <w:jc w:val="both"/>
      </w:pP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i w:val="false"/>
          <w:color w:val="000000"/>
          <w:sz w:val="28"/>
        </w:rPr>
        <w:t>
Сыбайлас жемқорлықпен құқық бұзу туралы iстiң (материалдың)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қаралуы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Хабарлама
</w:t>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Анықталған құқық бұзудың сипаттамасы 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Құқық бұзушы туралы мәлiметтер:
</w:t>
      </w:r>
      <w:r>
        <w:br/>
      </w:r>
      <w:r>
        <w:rPr>
          <w:rFonts w:ascii="Times New Roman"/>
          <w:b w:val="false"/>
          <w:i w:val="false"/>
          <w:color w:val="000000"/>
          <w:sz w:val="28"/>
        </w:rPr>
        <w:t>
Тегi _____________________
</w:t>
      </w:r>
      <w:r>
        <w:br/>
      </w:r>
      <w:r>
        <w:rPr>
          <w:rFonts w:ascii="Times New Roman"/>
          <w:b w:val="false"/>
          <w:i w:val="false"/>
          <w:color w:val="000000"/>
          <w:sz w:val="28"/>
        </w:rPr>
        <w:t>
Аты ______________________
</w:t>
      </w:r>
      <w:r>
        <w:br/>
      </w:r>
      <w:r>
        <w:rPr>
          <w:rFonts w:ascii="Times New Roman"/>
          <w:b w:val="false"/>
          <w:i w:val="false"/>
          <w:color w:val="000000"/>
          <w:sz w:val="28"/>
        </w:rPr>
        <w:t>
Әкесiнiң аты ____________________________________________     
</w:t>
      </w:r>
      <w:r>
        <w:br/>
      </w:r>
      <w:r>
        <w:rPr>
          <w:rFonts w:ascii="Times New Roman"/>
          <w:b w:val="false"/>
          <w:i w:val="false"/>
          <w:color w:val="000000"/>
          <w:sz w:val="28"/>
        </w:rPr>
        <w:t>
               (егер өзгертiлсе бұрынғысы көрсетiледi)
</w:t>
      </w:r>
      <w:r>
        <w:br/>
      </w:r>
      <w:r>
        <w:rPr>
          <w:rFonts w:ascii="Times New Roman"/>
          <w:b w:val="false"/>
          <w:i w:val="false"/>
          <w:color w:val="000000"/>
          <w:sz w:val="28"/>
        </w:rPr>
        <w:t>
туған күнi, айы, жылы "__"_________ 20__ ж.  
</w:t>
      </w:r>
    </w:p>
    <w:p>
      <w:pPr>
        <w:spacing w:after="0"/>
        <w:ind w:left="0"/>
        <w:jc w:val="both"/>
      </w:pPr>
      <w:r>
        <w:rPr>
          <w:rFonts w:ascii="Times New Roman"/>
          <w:b w:val="false"/>
          <w:i w:val="false"/>
          <w:color w:val="000000"/>
          <w:sz w:val="28"/>
        </w:rPr>
        <w:t>
қаралған iстiң қорытындысы ________________________________________
</w:t>
      </w:r>
      <w:r>
        <w:br/>
      </w:r>
      <w:r>
        <w:rPr>
          <w:rFonts w:ascii="Times New Roman"/>
          <w:b w:val="false"/>
          <w:i w:val="false"/>
          <w:color w:val="000000"/>
          <w:sz w:val="28"/>
        </w:rPr>
        <w:t>
                (өндiрiп алудың түрi, қаралған істiң күнi және т.б.)
</w:t>
      </w:r>
    </w:p>
    <w:p>
      <w:pPr>
        <w:spacing w:after="0"/>
        <w:ind w:left="0"/>
        <w:jc w:val="both"/>
      </w:pPr>
      <w:r>
        <w:rPr>
          <w:rFonts w:ascii="Times New Roman"/>
          <w:b w:val="false"/>
          <w:i w:val="false"/>
          <w:color w:val="000000"/>
          <w:sz w:val="28"/>
        </w:rPr>
        <w:t>
Өндiрiп алу мерзiмiнiң аяқталуы ___________________________________
</w:t>
      </w:r>
      <w:r>
        <w:br/>
      </w:r>
      <w:r>
        <w:rPr>
          <w:rFonts w:ascii="Times New Roman"/>
          <w:b w:val="false"/>
          <w:i w:val="false"/>
          <w:color w:val="000000"/>
          <w:sz w:val="28"/>
        </w:rPr>
        <w:t>
Материалды қараған мемлекеттiк органның бастығы 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(мемлекеттiк орган бастығының аты-жөнi, қолы)
</w:t>
      </w:r>
    </w:p>
    <w:p>
      <w:pPr>
        <w:spacing w:after="0"/>
        <w:ind w:left="0"/>
        <w:jc w:val="both"/>
      </w:pPr>
      <w:r>
        <w:rPr>
          <w:rFonts w:ascii="Times New Roman"/>
          <w:b w:val="false"/>
          <w:i w:val="false"/>
          <w:color w:val="000000"/>
          <w:sz w:val="28"/>
        </w:rPr>
        <w:t>
Кадр қызметiнiң бастығы (аты-жөнi, қолы)
</w:t>
      </w:r>
    </w:p>
    <w:p>
      <w:pPr>
        <w:spacing w:after="0"/>
        <w:ind w:left="0"/>
        <w:jc w:val="both"/>
      </w:pPr>
      <w:r>
        <w:rPr>
          <w:rFonts w:ascii="Times New Roman"/>
          <w:b w:val="false"/>
          <w:i w:val="false"/>
          <w:color w:val="000000"/>
          <w:sz w:val="28"/>
        </w:rPr>
        <w:t>
Толтырылған күнi "__" _______ 20 __ ж.                     М.О.
</w:t>
      </w:r>
    </w:p>
    <w:p>
      <w:pPr>
        <w:spacing w:after="0"/>
        <w:ind w:left="0"/>
        <w:jc w:val="both"/>
      </w:pPr>
      <w:r>
        <w:rPr>
          <w:rFonts w:ascii="Times New Roman"/>
          <w:b w:val="false"/>
          <w:i w:val="false"/>
          <w:color w:val="000000"/>
          <w:sz w:val="28"/>
        </w:rPr>
        <w:t>
                      (көлемі 150x210)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