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abc43" w14:textId="6fabc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министрлігiнiң 24 мамыр 2000 жылғы N 248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министрiнiң 2001 жылғы 11 наурыздағы N 123 бұйрығы.  Қазақстан Республикасының Әділет министрлігінде 2001 жылғы 24 сәуiрде тіркелді. Тіркеу нөмірі 1478.
Күші жойылды - Қазақстан Республикасы Қаржы министрінің 2006 жылғы 7 шілдедегі N 242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7 шілдедегі N 242 бұйрығынан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бұйрықтың қосымшасына сәйкес Қазақстан Республикасы Қаржы министрлiгi кейбiр бұйрықтарының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Мемлекеттiк бюджеттiң атқарылуын талдау және әдiснамасы департаментi (А.Н.Қалиева) бiр апта мерзiмде осы бұйрықты Қазақстан Республикасы Әдiлет министрлiгiне жiберсiн.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бұйрықтың орындалуын бақылау Қаржы вице-министрi Ә.А. Смайыловқа жүктелсiн.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қол қойылған күнiнен бастап қолданысқа енедi.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министрiнiң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7 шілдедегі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242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министрiнiң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күшi жойылған кейбiр бұйрықтарының тiзiмi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"Мемлекеттiк қазыналық кәсiпорындар шығыстарының сметаларын жасау жөнiндегi нұсқаулықты бекiту туралы" Қазақстан Республикасы Қаржы министрiнiң 2000 жылғы 24 мамырдағы N 248 бұйрығына өзгерiстер мен толықтырулар енгiзу туралы" Қазақстан Республикасы Қаржы министрiнiң 2001 жылғы 11 наурыздағы N 123 бұйрығы (Нормативтiк құқықтық кесiмдердiң мемлекеттiк тiркеу тiзiлiмiнде N 1478 тiркелген, Қазақстан Республикасының орталық атқарушы және өзге мемлекеттiк органдардың нормативтiк құқықтық кесiмдерi бюллетенiнiң 2001 ж. N 24, 242-құжатында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БҰЙЫРАМЫН: 
</w:t>
      </w:r>
      <w:r>
        <w:br/>
      </w:r>
      <w:r>
        <w:rPr>
          <w:rFonts w:ascii="Times New Roman"/>
          <w:b w:val="false"/>
          <w:i w:val="false"/>
          <w:color w:val="000000"/>
          <w:sz w:val="28"/>
        </w:rPr>
        <w:t>
      1. Қазақстан Республикасы Қаржы министрлiгiнiң 24 мамыр 2000 жылғы N 248 
</w:t>
      </w:r>
      <w:r>
        <w:rPr>
          <w:rFonts w:ascii="Times New Roman"/>
          <w:b w:val="false"/>
          <w:i w:val="false"/>
          <w:color w:val="000000"/>
          <w:sz w:val="28"/>
        </w:rPr>
        <w:t xml:space="preserve"> V001174_ </w:t>
      </w:r>
      <w:r>
        <w:rPr>
          <w:rFonts w:ascii="Times New Roman"/>
          <w:b w:val="false"/>
          <w:i w:val="false"/>
          <w:color w:val="000000"/>
          <w:sz w:val="28"/>
        </w:rPr>
        <w:t>
 "Мемлекеттiк қазыналық кәсiпорынның шығыстар сметасын жасау жөнiндегi Нұсқаулықты бекiту туралы" бұйрығына өзгерiстер мен толықтырулар енгiзiлсiн: 
</w:t>
      </w:r>
      <w:r>
        <w:br/>
      </w:r>
      <w:r>
        <w:rPr>
          <w:rFonts w:ascii="Times New Roman"/>
          <w:b w:val="false"/>
          <w:i w:val="false"/>
          <w:color w:val="000000"/>
          <w:sz w:val="28"/>
        </w:rPr>
        <w:t>
      көрсетiлген бұйрықпен бекiтiлген мемлекеттiк қазыналық кәсiпорынның шығыстар сметасын жасау жөнiндегi Нұсқаулықта: 
</w:t>
      </w:r>
      <w:r>
        <w:br/>
      </w:r>
      <w:r>
        <w:rPr>
          <w:rFonts w:ascii="Times New Roman"/>
          <w:b w:val="false"/>
          <w:i w:val="false"/>
          <w:color w:val="000000"/>
          <w:sz w:val="28"/>
        </w:rPr>
        <w:t>
      пункт 5 келесi редакцияда жазылсын: 
</w:t>
      </w:r>
      <w:r>
        <w:br/>
      </w:r>
      <w:r>
        <w:rPr>
          <w:rFonts w:ascii="Times New Roman"/>
          <w:b w:val="false"/>
          <w:i w:val="false"/>
          <w:color w:val="000000"/>
          <w:sz w:val="28"/>
        </w:rPr>
        <w:t>
      "010 жол бойынша, жоспарлы жылдағы шаруашылық қызмет көрсетуден түсетiн ақшалар мен жылдың басында қалған ақшалардың жиынтығынан тұратын кiрiстердiң жалпы сомасы көрсетiледi (011 жол + 012 жол)"; 
</w:t>
      </w:r>
      <w:r>
        <w:br/>
      </w:r>
      <w:r>
        <w:rPr>
          <w:rFonts w:ascii="Times New Roman"/>
          <w:b w:val="false"/>
          <w:i w:val="false"/>
          <w:color w:val="000000"/>
          <w:sz w:val="28"/>
        </w:rPr>
        <w:t>
      келесi мағынадағы 5-1, 5-2 пункттермен толықтырылсын: 
</w:t>
      </w:r>
      <w:r>
        <w:br/>
      </w:r>
      <w:r>
        <w:rPr>
          <w:rFonts w:ascii="Times New Roman"/>
          <w:b w:val="false"/>
          <w:i w:val="false"/>
          <w:color w:val="000000"/>
          <w:sz w:val="28"/>
        </w:rPr>
        <w:t>
      "5-1. 011 жол бойынша, республикалық және жергiлiктi бюджеттерден мемлекеттiк тапсырыс шеңберiнде алынған ақшалар қалдығы бөлiп көрсетiлген жыл басындағы ақша қалдығы, яғни өткен қаржы жылының соңындағы жоспарланған кiрiс шеңберiнде пайдаланылмаған ақшалар қалдығы көрсетiледi"; 
</w:t>
      </w:r>
      <w:r>
        <w:br/>
      </w:r>
      <w:r>
        <w:rPr>
          <w:rFonts w:ascii="Times New Roman"/>
          <w:b w:val="false"/>
          <w:i w:val="false"/>
          <w:color w:val="000000"/>
          <w:sz w:val="28"/>
        </w:rPr>
        <w:t>
      "5-2. 012 жол бойынша, республикалық және жергiлiктi бюджеттерден мемлекеттiк тапсырыс шеңберiнде алынған ақшалар бөлiп көрсетiлген, шаруашылық қызметтi жүзеге асырудан түскен ақшалар көрсетiледi қосылған құнға салықты есепке ала отырып";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пунктте "020 жол бойынша" деген сөздерден кейiн "030 - 260 
</w:t>
      </w:r>
    </w:p>
    <w:p>
      <w:pPr>
        <w:spacing w:after="0"/>
        <w:ind w:left="0"/>
        <w:jc w:val="both"/>
      </w:pPr>
      <w:r>
        <w:rPr>
          <w:rFonts w:ascii="Times New Roman"/>
          <w:b w:val="false"/>
          <w:i w:val="false"/>
          <w:color w:val="000000"/>
          <w:sz w:val="28"/>
        </w:rPr>
        <w:t>
жолдардың сомасы)" деген сөздермен толықтырылсын;
</w:t>
      </w:r>
    </w:p>
    <w:p>
      <w:pPr>
        <w:spacing w:after="0"/>
        <w:ind w:left="0"/>
        <w:jc w:val="both"/>
      </w:pPr>
      <w:r>
        <w:rPr>
          <w:rFonts w:ascii="Times New Roman"/>
          <w:b w:val="false"/>
          <w:i w:val="false"/>
          <w:color w:val="000000"/>
          <w:sz w:val="28"/>
        </w:rPr>
        <w:t>
     13 пунктте "Кәсiпорын кiрiстерi" деген сөздерден кейiн ",егер 
</w:t>
      </w:r>
    </w:p>
    <w:p>
      <w:pPr>
        <w:spacing w:after="0"/>
        <w:ind w:left="0"/>
        <w:jc w:val="both"/>
      </w:pPr>
      <w:r>
        <w:rPr>
          <w:rFonts w:ascii="Times New Roman"/>
          <w:b w:val="false"/>
          <w:i w:val="false"/>
          <w:color w:val="000000"/>
          <w:sz w:val="28"/>
        </w:rPr>
        <w:t>
Кәсiпорынның жоспарлы жылдағы шығыстар сметасында өткен жылдың жабылмаған 
</w:t>
      </w:r>
    </w:p>
    <w:p>
      <w:pPr>
        <w:spacing w:after="0"/>
        <w:ind w:left="0"/>
        <w:jc w:val="both"/>
      </w:pPr>
      <w:r>
        <w:rPr>
          <w:rFonts w:ascii="Times New Roman"/>
          <w:b w:val="false"/>
          <w:i w:val="false"/>
          <w:color w:val="000000"/>
          <w:sz w:val="28"/>
        </w:rPr>
        <w:t>
шығындарын өтеу қарастырылса, өткен жылдағы жабылмаған шығындарды жабу 
</w:t>
      </w:r>
    </w:p>
    <w:p>
      <w:pPr>
        <w:spacing w:after="0"/>
        <w:ind w:left="0"/>
        <w:jc w:val="both"/>
      </w:pPr>
      <w:r>
        <w:rPr>
          <w:rFonts w:ascii="Times New Roman"/>
          <w:b w:val="false"/>
          <w:i w:val="false"/>
          <w:color w:val="000000"/>
          <w:sz w:val="28"/>
        </w:rPr>
        <w:t>
(сонымен қатар мемлекеттiк тапсырысты орындау бойынша),";
</w:t>
      </w:r>
    </w:p>
    <w:p>
      <w:pPr>
        <w:spacing w:after="0"/>
        <w:ind w:left="0"/>
        <w:jc w:val="both"/>
      </w:pPr>
      <w:r>
        <w:rPr>
          <w:rFonts w:ascii="Times New Roman"/>
          <w:b w:val="false"/>
          <w:i w:val="false"/>
          <w:color w:val="000000"/>
          <w:sz w:val="28"/>
        </w:rPr>
        <w:t>
     " _______ жылға арналған мемлекеттiк қазыналық кәсiпорынның 
</w:t>
      </w:r>
    </w:p>
    <w:p>
      <w:pPr>
        <w:spacing w:after="0"/>
        <w:ind w:left="0"/>
        <w:jc w:val="both"/>
      </w:pPr>
      <w:r>
        <w:rPr>
          <w:rFonts w:ascii="Times New Roman"/>
          <w:b w:val="false"/>
          <w:i w:val="false"/>
          <w:color w:val="000000"/>
          <w:sz w:val="28"/>
        </w:rPr>
        <w:t>
шығыстар сметасы" қосымшасы қосымшадағы редакцияға сәйкес жазылсын.
</w:t>
      </w:r>
    </w:p>
    <w:p>
      <w:pPr>
        <w:spacing w:after="0"/>
        <w:ind w:left="0"/>
        <w:jc w:val="both"/>
      </w:pPr>
      <w:r>
        <w:rPr>
          <w:rFonts w:ascii="Times New Roman"/>
          <w:b w:val="false"/>
          <w:i w:val="false"/>
          <w:color w:val="000000"/>
          <w:sz w:val="28"/>
        </w:rPr>
        <w:t>
     2. Осы бұйрық Қазақстан Республикасы Әдiлет министрлiгiнде 
</w:t>
      </w:r>
    </w:p>
    <w:p>
      <w:pPr>
        <w:spacing w:after="0"/>
        <w:ind w:left="0"/>
        <w:jc w:val="both"/>
      </w:pPr>
      <w:r>
        <w:rPr>
          <w:rFonts w:ascii="Times New Roman"/>
          <w:b w:val="false"/>
          <w:i w:val="false"/>
          <w:color w:val="000000"/>
          <w:sz w:val="28"/>
        </w:rPr>
        <w:t>
мемлекеттiк тiркеуден өткен күннен бастап күшiне енедi.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p>
    <w:p>
      <w:pPr>
        <w:spacing w:after="0"/>
        <w:ind w:left="0"/>
        <w:jc w:val="both"/>
      </w:pPr>
      <w:r>
        <w:rPr>
          <w:rFonts w:ascii="Times New Roman"/>
          <w:b w:val="false"/>
          <w:i w:val="false"/>
          <w:color w:val="000000"/>
          <w:sz w:val="28"/>
        </w:rPr>
        <w:t>
                                           Қаржы министрiнiң
</w:t>
      </w:r>
    </w:p>
    <w:p>
      <w:pPr>
        <w:spacing w:after="0"/>
        <w:ind w:left="0"/>
        <w:jc w:val="both"/>
      </w:pPr>
      <w:r>
        <w:rPr>
          <w:rFonts w:ascii="Times New Roman"/>
          <w:b w:val="false"/>
          <w:i w:val="false"/>
          <w:color w:val="000000"/>
          <w:sz w:val="28"/>
        </w:rPr>
        <w:t>
                                           2001 жылғы 11 наурыздағы 
</w:t>
      </w:r>
    </w:p>
    <w:p>
      <w:pPr>
        <w:spacing w:after="0"/>
        <w:ind w:left="0"/>
        <w:jc w:val="both"/>
      </w:pPr>
      <w:r>
        <w:rPr>
          <w:rFonts w:ascii="Times New Roman"/>
          <w:b w:val="false"/>
          <w:i w:val="false"/>
          <w:color w:val="000000"/>
          <w:sz w:val="28"/>
        </w:rPr>
        <w:t>
                                           N 123 бұйрығына қосымша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сомасында, оның ішінде          
</w:t>
      </w:r>
    </w:p>
    <w:p>
      <w:pPr>
        <w:spacing w:after="0"/>
        <w:ind w:left="0"/>
        <w:jc w:val="both"/>
      </w:pPr>
      <w:r>
        <w:rPr>
          <w:rFonts w:ascii="Times New Roman"/>
          <w:b w:val="false"/>
          <w:i w:val="false"/>
          <w:color w:val="000000"/>
          <w:sz w:val="28"/>
        </w:rPr>
        <w:t>
                                           мемлекеттік тапсырыс 
</w:t>
      </w:r>
    </w:p>
    <w:p>
      <w:pPr>
        <w:spacing w:after="0"/>
        <w:ind w:left="0"/>
        <w:jc w:val="both"/>
      </w:pPr>
      <w:r>
        <w:rPr>
          <w:rFonts w:ascii="Times New Roman"/>
          <w:b w:val="false"/>
          <w:i w:val="false"/>
          <w:color w:val="000000"/>
          <w:sz w:val="28"/>
        </w:rPr>
        <w:t>
                                           сомасында шығыстар сомасын
</w:t>
      </w:r>
    </w:p>
    <w:p>
      <w:pPr>
        <w:spacing w:after="0"/>
        <w:ind w:left="0"/>
        <w:jc w:val="both"/>
      </w:pPr>
      <w:r>
        <w:rPr>
          <w:rFonts w:ascii="Times New Roman"/>
          <w:b w:val="false"/>
          <w:i w:val="false"/>
          <w:color w:val="000000"/>
          <w:sz w:val="28"/>
        </w:rPr>
        <w:t>
                                           бекітемін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Уәкілетті орган басшысының      
</w:t>
      </w:r>
    </w:p>
    <w:p>
      <w:pPr>
        <w:spacing w:after="0"/>
        <w:ind w:left="0"/>
        <w:jc w:val="both"/>
      </w:pPr>
      <w:r>
        <w:rPr>
          <w:rFonts w:ascii="Times New Roman"/>
          <w:b w:val="false"/>
          <w:i w:val="false"/>
          <w:color w:val="000000"/>
          <w:sz w:val="28"/>
        </w:rPr>
        <w:t>
                                           фамилиясы, аты-жөні,     
</w:t>
      </w:r>
    </w:p>
    <w:p>
      <w:pPr>
        <w:spacing w:after="0"/>
        <w:ind w:left="0"/>
        <w:jc w:val="both"/>
      </w:pPr>
      <w:r>
        <w:rPr>
          <w:rFonts w:ascii="Times New Roman"/>
          <w:b w:val="false"/>
          <w:i w:val="false"/>
          <w:color w:val="000000"/>
          <w:sz w:val="28"/>
        </w:rPr>
        <w:t>
                                           лауазымды қызметі
</w:t>
      </w:r>
    </w:p>
    <w:p>
      <w:pPr>
        <w:spacing w:after="0"/>
        <w:ind w:left="0"/>
        <w:jc w:val="both"/>
      </w:pPr>
      <w:r>
        <w:rPr>
          <w:rFonts w:ascii="Times New Roman"/>
          <w:b w:val="false"/>
          <w:i w:val="false"/>
          <w:color w:val="000000"/>
          <w:sz w:val="28"/>
        </w:rPr>
        <w:t>
                                           " _____ " ______________ ж.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 жылға арналған мемлекеттік қазыналық кәсіпорынның шығыстар сметасы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МҚК атауы _______________________________________________     
</w:t>
      </w:r>
    </w:p>
    <w:p>
      <w:pPr>
        <w:spacing w:after="0"/>
        <w:ind w:left="0"/>
        <w:jc w:val="both"/>
      </w:pPr>
      <w:r>
        <w:rPr>
          <w:rFonts w:ascii="Times New Roman"/>
          <w:b w:val="false"/>
          <w:i w:val="false"/>
          <w:color w:val="000000"/>
          <w:sz w:val="28"/>
        </w:rPr>
        <w:t>
МҚК қызмет түрі _________________________________________          
</w:t>
      </w:r>
    </w:p>
    <w:p>
      <w:pPr>
        <w:spacing w:after="0"/>
        <w:ind w:left="0"/>
        <w:jc w:val="both"/>
      </w:pPr>
      <w:r>
        <w:rPr>
          <w:rFonts w:ascii="Times New Roman"/>
          <w:b w:val="false"/>
          <w:i w:val="false"/>
          <w:color w:val="000000"/>
          <w:sz w:val="28"/>
        </w:rPr>
        <w:t>
Уәкілетті орган _________________________________________          
</w:t>
      </w:r>
    </w:p>
    <w:p>
      <w:pPr>
        <w:spacing w:after="0"/>
        <w:ind w:left="0"/>
        <w:jc w:val="both"/>
      </w:pPr>
      <w:r>
        <w:rPr>
          <w:rFonts w:ascii="Times New Roman"/>
          <w:b w:val="false"/>
          <w:i w:val="false"/>
          <w:color w:val="000000"/>
          <w:sz w:val="28"/>
        </w:rPr>
        <w:t>
Мың теңгедегі өлшем бірлігі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Көрсеткіш !Жол. !             Қаржы жылы      мемлекеттік тапсырыс шең.
</w:t>
      </w:r>
    </w:p>
    <w:p>
      <w:pPr>
        <w:spacing w:after="0"/>
        <w:ind w:left="0"/>
        <w:jc w:val="both"/>
      </w:pPr>
      <w:r>
        <w:rPr>
          <w:rFonts w:ascii="Times New Roman"/>
          <w:b w:val="false"/>
          <w:i w:val="false"/>
          <w:color w:val="000000"/>
          <w:sz w:val="28"/>
        </w:rPr>
        <w:t>
            !дар  !                             берінде орындалатын бюд.
</w:t>
      </w:r>
    </w:p>
    <w:p>
      <w:pPr>
        <w:spacing w:after="0"/>
        <w:ind w:left="0"/>
        <w:jc w:val="both"/>
      </w:pPr>
      <w:r>
        <w:rPr>
          <w:rFonts w:ascii="Times New Roman"/>
          <w:b w:val="false"/>
          <w:i w:val="false"/>
          <w:color w:val="000000"/>
          <w:sz w:val="28"/>
        </w:rPr>
        <w:t>
            !     !                             жеттік бағдарлама (кіші
</w:t>
      </w:r>
    </w:p>
    <w:p>
      <w:pPr>
        <w:spacing w:after="0"/>
        <w:ind w:left="0"/>
        <w:jc w:val="both"/>
      </w:pPr>
      <w:r>
        <w:rPr>
          <w:rFonts w:ascii="Times New Roman"/>
          <w:b w:val="false"/>
          <w:i w:val="false"/>
          <w:color w:val="000000"/>
          <w:sz w:val="28"/>
        </w:rPr>
        <w:t>
            !     !                             бағдарлама) бойынша оның   
</w:t>
      </w:r>
    </w:p>
    <w:p>
      <w:pPr>
        <w:spacing w:after="0"/>
        <w:ind w:left="0"/>
        <w:jc w:val="both"/>
      </w:pPr>
      <w:r>
        <w:rPr>
          <w:rFonts w:ascii="Times New Roman"/>
          <w:b w:val="false"/>
          <w:i w:val="false"/>
          <w:color w:val="000000"/>
          <w:sz w:val="28"/>
        </w:rPr>
        <w:t>
            !     !                             ішінде қаржы жылы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(бюдж. бағ-ң!(бюдж. бағ-ң  
</w:t>
      </w:r>
    </w:p>
    <w:p>
      <w:pPr>
        <w:spacing w:after="0"/>
        <w:ind w:left="0"/>
        <w:jc w:val="both"/>
      </w:pPr>
      <w:r>
        <w:rPr>
          <w:rFonts w:ascii="Times New Roman"/>
          <w:b w:val="false"/>
          <w:i w:val="false"/>
          <w:color w:val="000000"/>
          <w:sz w:val="28"/>
        </w:rPr>
        <w:t>
            !     !                             атауы және  !атауы және 
</w:t>
      </w:r>
    </w:p>
    <w:p>
      <w:pPr>
        <w:spacing w:after="0"/>
        <w:ind w:left="0"/>
        <w:jc w:val="both"/>
      </w:pPr>
      <w:r>
        <w:rPr>
          <w:rFonts w:ascii="Times New Roman"/>
          <w:b w:val="false"/>
          <w:i w:val="false"/>
          <w:color w:val="000000"/>
          <w:sz w:val="28"/>
        </w:rPr>
        <w:t>
            !     !                             коды)       !коды)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!Барлығы!оның іш. !жалпы қаржы!Со. !жалпы !Со. !жалпы
</w:t>
      </w:r>
    </w:p>
    <w:p>
      <w:pPr>
        <w:spacing w:after="0"/>
        <w:ind w:left="0"/>
        <w:jc w:val="both"/>
      </w:pPr>
      <w:r>
        <w:rPr>
          <w:rFonts w:ascii="Times New Roman"/>
          <w:b w:val="false"/>
          <w:i w:val="false"/>
          <w:color w:val="000000"/>
          <w:sz w:val="28"/>
        </w:rPr>
        <w:t>
            !     !       !мем. тап.!жылынан    !масы!қаржы !масы!қаржы  
</w:t>
      </w:r>
    </w:p>
    <w:p>
      <w:pPr>
        <w:spacing w:after="0"/>
        <w:ind w:left="0"/>
        <w:jc w:val="both"/>
      </w:pPr>
      <w:r>
        <w:rPr>
          <w:rFonts w:ascii="Times New Roman"/>
          <w:b w:val="false"/>
          <w:i w:val="false"/>
          <w:color w:val="000000"/>
          <w:sz w:val="28"/>
        </w:rPr>
        <w:t>
            !     !       !         !мем.тап.%  !    !жылы. !    !жылынан  
</w:t>
      </w:r>
    </w:p>
    <w:p>
      <w:pPr>
        <w:spacing w:after="0"/>
        <w:ind w:left="0"/>
        <w:jc w:val="both"/>
      </w:pPr>
      <w:r>
        <w:rPr>
          <w:rFonts w:ascii="Times New Roman"/>
          <w:b w:val="false"/>
          <w:i w:val="false"/>
          <w:color w:val="000000"/>
          <w:sz w:val="28"/>
        </w:rPr>
        <w:t>
            !     !       !         !           !    !нан   !    !мем. тап.
</w:t>
      </w:r>
    </w:p>
    <w:p>
      <w:pPr>
        <w:spacing w:after="0"/>
        <w:ind w:left="0"/>
        <w:jc w:val="both"/>
      </w:pPr>
      <w:r>
        <w:rPr>
          <w:rFonts w:ascii="Times New Roman"/>
          <w:b w:val="false"/>
          <w:i w:val="false"/>
          <w:color w:val="000000"/>
          <w:sz w:val="28"/>
        </w:rPr>
        <w:t>
            !     !       !         !           !    !мем.  !    !%
</w:t>
      </w:r>
    </w:p>
    <w:p>
      <w:pPr>
        <w:spacing w:after="0"/>
        <w:ind w:left="0"/>
        <w:jc w:val="both"/>
      </w:pPr>
      <w:r>
        <w:rPr>
          <w:rFonts w:ascii="Times New Roman"/>
          <w:b w:val="false"/>
          <w:i w:val="false"/>
          <w:color w:val="000000"/>
          <w:sz w:val="28"/>
        </w:rPr>
        <w:t>
            !     !       !         !           !    !тап. %!    !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2    !  3  !   4   !    5    !     6     !  7 !   8  !  9 !  10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Барлық 
</w:t>
      </w:r>
    </w:p>
    <w:p>
      <w:pPr>
        <w:spacing w:after="0"/>
        <w:ind w:left="0"/>
        <w:jc w:val="both"/>
      </w:pPr>
      <w:r>
        <w:rPr>
          <w:rFonts w:ascii="Times New Roman"/>
          <w:b w:val="false"/>
          <w:i w:val="false"/>
          <w:color w:val="000000"/>
          <w:sz w:val="28"/>
        </w:rPr>
        <w:t>
кірістер      010
</w:t>
      </w:r>
    </w:p>
    <w:p>
      <w:pPr>
        <w:spacing w:after="0"/>
        <w:ind w:left="0"/>
        <w:jc w:val="both"/>
      </w:pPr>
      <w:r>
        <w:rPr>
          <w:rFonts w:ascii="Times New Roman"/>
          <w:b w:val="false"/>
          <w:i w:val="false"/>
          <w:color w:val="000000"/>
          <w:sz w:val="28"/>
        </w:rPr>
        <w:t>
Жыл басында.
</w:t>
      </w:r>
    </w:p>
    <w:p>
      <w:pPr>
        <w:spacing w:after="0"/>
        <w:ind w:left="0"/>
        <w:jc w:val="both"/>
      </w:pPr>
      <w:r>
        <w:rPr>
          <w:rFonts w:ascii="Times New Roman"/>
          <w:b w:val="false"/>
          <w:i w:val="false"/>
          <w:color w:val="000000"/>
          <w:sz w:val="28"/>
        </w:rPr>
        <w:t>
ғы ақша 
</w:t>
      </w:r>
    </w:p>
    <w:p>
      <w:pPr>
        <w:spacing w:after="0"/>
        <w:ind w:left="0"/>
        <w:jc w:val="both"/>
      </w:pPr>
      <w:r>
        <w:rPr>
          <w:rFonts w:ascii="Times New Roman"/>
          <w:b w:val="false"/>
          <w:i w:val="false"/>
          <w:color w:val="000000"/>
          <w:sz w:val="28"/>
        </w:rPr>
        <w:t>
қалдығы       011
</w:t>
      </w:r>
    </w:p>
    <w:p>
      <w:pPr>
        <w:spacing w:after="0"/>
        <w:ind w:left="0"/>
        <w:jc w:val="both"/>
      </w:pPr>
      <w:r>
        <w:rPr>
          <w:rFonts w:ascii="Times New Roman"/>
          <w:b w:val="false"/>
          <w:i w:val="false"/>
          <w:color w:val="000000"/>
          <w:sz w:val="28"/>
        </w:rPr>
        <w:t>
Шаруашылық
</w:t>
      </w:r>
    </w:p>
    <w:p>
      <w:pPr>
        <w:spacing w:after="0"/>
        <w:ind w:left="0"/>
        <w:jc w:val="both"/>
      </w:pPr>
      <w:r>
        <w:rPr>
          <w:rFonts w:ascii="Times New Roman"/>
          <w:b w:val="false"/>
          <w:i w:val="false"/>
          <w:color w:val="000000"/>
          <w:sz w:val="28"/>
        </w:rPr>
        <w:t>
қызметті жү.
</w:t>
      </w:r>
    </w:p>
    <w:p>
      <w:pPr>
        <w:spacing w:after="0"/>
        <w:ind w:left="0"/>
        <w:jc w:val="both"/>
      </w:pPr>
      <w:r>
        <w:rPr>
          <w:rFonts w:ascii="Times New Roman"/>
          <w:b w:val="false"/>
          <w:i w:val="false"/>
          <w:color w:val="000000"/>
          <w:sz w:val="28"/>
        </w:rPr>
        <w:t>
зеге асырудан
</w:t>
      </w:r>
    </w:p>
    <w:p>
      <w:pPr>
        <w:spacing w:after="0"/>
        <w:ind w:left="0"/>
        <w:jc w:val="both"/>
      </w:pPr>
      <w:r>
        <w:rPr>
          <w:rFonts w:ascii="Times New Roman"/>
          <w:b w:val="false"/>
          <w:i w:val="false"/>
          <w:color w:val="000000"/>
          <w:sz w:val="28"/>
        </w:rPr>
        <w:t>
түскен ақша.
</w:t>
      </w:r>
    </w:p>
    <w:p>
      <w:pPr>
        <w:spacing w:after="0"/>
        <w:ind w:left="0"/>
        <w:jc w:val="both"/>
      </w:pPr>
      <w:r>
        <w:rPr>
          <w:rFonts w:ascii="Times New Roman"/>
          <w:b w:val="false"/>
          <w:i w:val="false"/>
          <w:color w:val="000000"/>
          <w:sz w:val="28"/>
        </w:rPr>
        <w:t>
лар           012
</w:t>
      </w:r>
    </w:p>
    <w:p>
      <w:pPr>
        <w:spacing w:after="0"/>
        <w:ind w:left="0"/>
        <w:jc w:val="both"/>
      </w:pPr>
      <w:r>
        <w:rPr>
          <w:rFonts w:ascii="Times New Roman"/>
          <w:b w:val="false"/>
          <w:i w:val="false"/>
          <w:color w:val="000000"/>
          <w:sz w:val="28"/>
        </w:rPr>
        <w:t>
Барлық шығыс.
</w:t>
      </w:r>
    </w:p>
    <w:p>
      <w:pPr>
        <w:spacing w:after="0"/>
        <w:ind w:left="0"/>
        <w:jc w:val="both"/>
      </w:pPr>
      <w:r>
        <w:rPr>
          <w:rFonts w:ascii="Times New Roman"/>
          <w:b w:val="false"/>
          <w:i w:val="false"/>
          <w:color w:val="000000"/>
          <w:sz w:val="28"/>
        </w:rPr>
        <w:t>
тар           020
</w:t>
      </w:r>
    </w:p>
    <w:p>
      <w:pPr>
        <w:spacing w:after="0"/>
        <w:ind w:left="0"/>
        <w:jc w:val="both"/>
      </w:pPr>
      <w:r>
        <w:rPr>
          <w:rFonts w:ascii="Times New Roman"/>
          <w:b w:val="false"/>
          <w:i w:val="false"/>
          <w:color w:val="000000"/>
          <w:sz w:val="28"/>
        </w:rPr>
        <w:t>
 Жүзеге асырылуына 
</w:t>
      </w:r>
    </w:p>
    <w:p>
      <w:pPr>
        <w:spacing w:after="0"/>
        <w:ind w:left="0"/>
        <w:jc w:val="both"/>
      </w:pPr>
      <w:r>
        <w:rPr>
          <w:rFonts w:ascii="Times New Roman"/>
          <w:b w:val="false"/>
          <w:i w:val="false"/>
          <w:color w:val="000000"/>
          <w:sz w:val="28"/>
        </w:rPr>
        <w:t>
азаматтық-құқықтық 
</w:t>
      </w:r>
    </w:p>
    <w:p>
      <w:pPr>
        <w:spacing w:after="0"/>
        <w:ind w:left="0"/>
        <w:jc w:val="both"/>
      </w:pPr>
      <w:r>
        <w:rPr>
          <w:rFonts w:ascii="Times New Roman"/>
          <w:b w:val="false"/>
          <w:i w:val="false"/>
          <w:color w:val="000000"/>
          <w:sz w:val="28"/>
        </w:rPr>
        <w:t>
мәмілелер жасалмайтын
</w:t>
      </w:r>
    </w:p>
    <w:p>
      <w:pPr>
        <w:spacing w:after="0"/>
        <w:ind w:left="0"/>
        <w:jc w:val="both"/>
      </w:pPr>
      <w:r>
        <w:rPr>
          <w:rFonts w:ascii="Times New Roman"/>
          <w:b w:val="false"/>
          <w:i w:val="false"/>
          <w:color w:val="000000"/>
          <w:sz w:val="28"/>
        </w:rPr>
        <w:t>
    шығыстар 
</w:t>
      </w:r>
    </w:p>
    <w:p>
      <w:pPr>
        <w:spacing w:after="0"/>
        <w:ind w:left="0"/>
        <w:jc w:val="both"/>
      </w:pPr>
      <w:r>
        <w:rPr>
          <w:rFonts w:ascii="Times New Roman"/>
          <w:b w:val="false"/>
          <w:i w:val="false"/>
          <w:color w:val="000000"/>
          <w:sz w:val="28"/>
        </w:rPr>
        <w:t>
Жалақы        030     
</w:t>
      </w:r>
    </w:p>
    <w:p>
      <w:pPr>
        <w:spacing w:after="0"/>
        <w:ind w:left="0"/>
        <w:jc w:val="both"/>
      </w:pPr>
      <w:r>
        <w:rPr>
          <w:rFonts w:ascii="Times New Roman"/>
          <w:b w:val="false"/>
          <w:i w:val="false"/>
          <w:color w:val="000000"/>
          <w:sz w:val="28"/>
        </w:rPr>
        <w:t>
Қосымша ақша 
</w:t>
      </w:r>
    </w:p>
    <w:p>
      <w:pPr>
        <w:spacing w:after="0"/>
        <w:ind w:left="0"/>
        <w:jc w:val="both"/>
      </w:pPr>
      <w:r>
        <w:rPr>
          <w:rFonts w:ascii="Times New Roman"/>
          <w:b w:val="false"/>
          <w:i w:val="false"/>
          <w:color w:val="000000"/>
          <w:sz w:val="28"/>
        </w:rPr>
        <w:t>
төлемдері     040
</w:t>
      </w:r>
    </w:p>
    <w:p>
      <w:pPr>
        <w:spacing w:after="0"/>
        <w:ind w:left="0"/>
        <w:jc w:val="both"/>
      </w:pPr>
      <w:r>
        <w:rPr>
          <w:rFonts w:ascii="Times New Roman"/>
          <w:b w:val="false"/>
          <w:i w:val="false"/>
          <w:color w:val="000000"/>
          <w:sz w:val="28"/>
        </w:rPr>
        <w:t>
Іссапар шығыс.
</w:t>
      </w:r>
    </w:p>
    <w:p>
      <w:pPr>
        <w:spacing w:after="0"/>
        <w:ind w:left="0"/>
        <w:jc w:val="both"/>
      </w:pPr>
      <w:r>
        <w:rPr>
          <w:rFonts w:ascii="Times New Roman"/>
          <w:b w:val="false"/>
          <w:i w:val="false"/>
          <w:color w:val="000000"/>
          <w:sz w:val="28"/>
        </w:rPr>
        <w:t>
тары          050
</w:t>
      </w:r>
    </w:p>
    <w:p>
      <w:pPr>
        <w:spacing w:after="0"/>
        <w:ind w:left="0"/>
        <w:jc w:val="both"/>
      </w:pPr>
      <w:r>
        <w:rPr>
          <w:rFonts w:ascii="Times New Roman"/>
          <w:b w:val="false"/>
          <w:i w:val="false"/>
          <w:color w:val="000000"/>
          <w:sz w:val="28"/>
        </w:rPr>
        <w:t>
Салықтар және
</w:t>
      </w:r>
    </w:p>
    <w:p>
      <w:pPr>
        <w:spacing w:after="0"/>
        <w:ind w:left="0"/>
        <w:jc w:val="both"/>
      </w:pPr>
      <w:r>
        <w:rPr>
          <w:rFonts w:ascii="Times New Roman"/>
          <w:b w:val="false"/>
          <w:i w:val="false"/>
          <w:color w:val="000000"/>
          <w:sz w:val="28"/>
        </w:rPr>
        <w:t>
бюджетке бас.
</w:t>
      </w:r>
    </w:p>
    <w:p>
      <w:pPr>
        <w:spacing w:after="0"/>
        <w:ind w:left="0"/>
        <w:jc w:val="both"/>
      </w:pPr>
      <w:r>
        <w:rPr>
          <w:rFonts w:ascii="Times New Roman"/>
          <w:b w:val="false"/>
          <w:i w:val="false"/>
          <w:color w:val="000000"/>
          <w:sz w:val="28"/>
        </w:rPr>
        <w:t>
қа міндетті 
</w:t>
      </w:r>
    </w:p>
    <w:p>
      <w:pPr>
        <w:spacing w:after="0"/>
        <w:ind w:left="0"/>
        <w:jc w:val="both"/>
      </w:pPr>
      <w:r>
        <w:rPr>
          <w:rFonts w:ascii="Times New Roman"/>
          <w:b w:val="false"/>
          <w:i w:val="false"/>
          <w:color w:val="000000"/>
          <w:sz w:val="28"/>
        </w:rPr>
        <w:t>
төлемдер      060
</w:t>
      </w:r>
    </w:p>
    <w:p>
      <w:pPr>
        <w:spacing w:after="0"/>
        <w:ind w:left="0"/>
        <w:jc w:val="both"/>
      </w:pPr>
      <w:r>
        <w:rPr>
          <w:rFonts w:ascii="Times New Roman"/>
          <w:b w:val="false"/>
          <w:i w:val="false"/>
          <w:color w:val="000000"/>
          <w:sz w:val="28"/>
        </w:rPr>
        <w:t>
оның ішінде: 
</w:t>
      </w:r>
    </w:p>
    <w:p>
      <w:pPr>
        <w:spacing w:after="0"/>
        <w:ind w:left="0"/>
        <w:jc w:val="both"/>
      </w:pPr>
      <w:r>
        <w:rPr>
          <w:rFonts w:ascii="Times New Roman"/>
          <w:b w:val="false"/>
          <w:i w:val="false"/>
          <w:color w:val="000000"/>
          <w:sz w:val="28"/>
        </w:rPr>
        <w:t>
  ҚҚС         070
</w:t>
      </w:r>
    </w:p>
    <w:p>
      <w:pPr>
        <w:spacing w:after="0"/>
        <w:ind w:left="0"/>
        <w:jc w:val="both"/>
      </w:pPr>
      <w:r>
        <w:rPr>
          <w:rFonts w:ascii="Times New Roman"/>
          <w:b w:val="false"/>
          <w:i w:val="false"/>
          <w:color w:val="000000"/>
          <w:sz w:val="28"/>
        </w:rPr>
        <w:t>
  Акциздер    080
</w:t>
      </w:r>
    </w:p>
    <w:p>
      <w:pPr>
        <w:spacing w:after="0"/>
        <w:ind w:left="0"/>
        <w:jc w:val="both"/>
      </w:pPr>
      <w:r>
        <w:rPr>
          <w:rFonts w:ascii="Times New Roman"/>
          <w:b w:val="false"/>
          <w:i w:val="false"/>
          <w:color w:val="000000"/>
          <w:sz w:val="28"/>
        </w:rPr>
        <w:t>
  заңды тұлға.
</w:t>
      </w:r>
    </w:p>
    <w:p>
      <w:pPr>
        <w:spacing w:after="0"/>
        <w:ind w:left="0"/>
        <w:jc w:val="both"/>
      </w:pPr>
      <w:r>
        <w:rPr>
          <w:rFonts w:ascii="Times New Roman"/>
          <w:b w:val="false"/>
          <w:i w:val="false"/>
          <w:color w:val="000000"/>
          <w:sz w:val="28"/>
        </w:rPr>
        <w:t>
  дан табыс 
</w:t>
      </w:r>
    </w:p>
    <w:p>
      <w:pPr>
        <w:spacing w:after="0"/>
        <w:ind w:left="0"/>
        <w:jc w:val="both"/>
      </w:pPr>
      <w:r>
        <w:rPr>
          <w:rFonts w:ascii="Times New Roman"/>
          <w:b w:val="false"/>
          <w:i w:val="false"/>
          <w:color w:val="000000"/>
          <w:sz w:val="28"/>
        </w:rPr>
        <w:t>
  салығы      090
</w:t>
      </w:r>
    </w:p>
    <w:p>
      <w:pPr>
        <w:spacing w:after="0"/>
        <w:ind w:left="0"/>
        <w:jc w:val="both"/>
      </w:pPr>
      <w:r>
        <w:rPr>
          <w:rFonts w:ascii="Times New Roman"/>
          <w:b w:val="false"/>
          <w:i w:val="false"/>
          <w:color w:val="000000"/>
          <w:sz w:val="28"/>
        </w:rPr>
        <w:t>
  Әлеуметтік 
</w:t>
      </w:r>
    </w:p>
    <w:p>
      <w:pPr>
        <w:spacing w:after="0"/>
        <w:ind w:left="0"/>
        <w:jc w:val="both"/>
      </w:pPr>
      <w:r>
        <w:rPr>
          <w:rFonts w:ascii="Times New Roman"/>
          <w:b w:val="false"/>
          <w:i w:val="false"/>
          <w:color w:val="000000"/>
          <w:sz w:val="28"/>
        </w:rPr>
        <w:t>
  салық       100
</w:t>
      </w:r>
    </w:p>
    <w:p>
      <w:pPr>
        <w:spacing w:after="0"/>
        <w:ind w:left="0"/>
        <w:jc w:val="both"/>
      </w:pPr>
      <w:r>
        <w:rPr>
          <w:rFonts w:ascii="Times New Roman"/>
          <w:b w:val="false"/>
          <w:i w:val="false"/>
          <w:color w:val="000000"/>
          <w:sz w:val="28"/>
        </w:rPr>
        <w:t>
Соттық төлем.
</w:t>
      </w:r>
    </w:p>
    <w:p>
      <w:pPr>
        <w:spacing w:after="0"/>
        <w:ind w:left="0"/>
        <w:jc w:val="both"/>
      </w:pPr>
      <w:r>
        <w:rPr>
          <w:rFonts w:ascii="Times New Roman"/>
          <w:b w:val="false"/>
          <w:i w:val="false"/>
          <w:color w:val="000000"/>
          <w:sz w:val="28"/>
        </w:rPr>
        <w:t>
дер           110
</w:t>
      </w:r>
    </w:p>
    <w:p>
      <w:pPr>
        <w:spacing w:after="0"/>
        <w:ind w:left="0"/>
        <w:jc w:val="both"/>
      </w:pPr>
      <w:r>
        <w:rPr>
          <w:rFonts w:ascii="Times New Roman"/>
          <w:b w:val="false"/>
          <w:i w:val="false"/>
          <w:color w:val="000000"/>
          <w:sz w:val="28"/>
        </w:rPr>
        <w:t>
Айыппұл, өсім 120
</w:t>
      </w:r>
    </w:p>
    <w:p>
      <w:pPr>
        <w:spacing w:after="0"/>
        <w:ind w:left="0"/>
        <w:jc w:val="both"/>
      </w:pPr>
      <w:r>
        <w:rPr>
          <w:rFonts w:ascii="Times New Roman"/>
          <w:b w:val="false"/>
          <w:i w:val="false"/>
          <w:color w:val="000000"/>
          <w:sz w:val="28"/>
        </w:rPr>
        <w:t>
Өзге шығыстар 130
</w:t>
      </w:r>
    </w:p>
    <w:p>
      <w:pPr>
        <w:spacing w:after="0"/>
        <w:ind w:left="0"/>
        <w:jc w:val="both"/>
      </w:pPr>
      <w:r>
        <w:rPr>
          <w:rFonts w:ascii="Times New Roman"/>
          <w:b w:val="false"/>
          <w:i w:val="false"/>
          <w:color w:val="000000"/>
          <w:sz w:val="28"/>
        </w:rPr>
        <w:t>
 Жүзеге асырылуына
</w:t>
      </w:r>
    </w:p>
    <w:p>
      <w:pPr>
        <w:spacing w:after="0"/>
        <w:ind w:left="0"/>
        <w:jc w:val="both"/>
      </w:pPr>
      <w:r>
        <w:rPr>
          <w:rFonts w:ascii="Times New Roman"/>
          <w:b w:val="false"/>
          <w:i w:val="false"/>
          <w:color w:val="000000"/>
          <w:sz w:val="28"/>
        </w:rPr>
        <w:t>
азаматтық-құқықтық 
</w:t>
      </w:r>
    </w:p>
    <w:p>
      <w:pPr>
        <w:spacing w:after="0"/>
        <w:ind w:left="0"/>
        <w:jc w:val="both"/>
      </w:pPr>
      <w:r>
        <w:rPr>
          <w:rFonts w:ascii="Times New Roman"/>
          <w:b w:val="false"/>
          <w:i w:val="false"/>
          <w:color w:val="000000"/>
          <w:sz w:val="28"/>
        </w:rPr>
        <w:t>
мәмілелер жасалмайтын
</w:t>
      </w:r>
    </w:p>
    <w:p>
      <w:pPr>
        <w:spacing w:after="0"/>
        <w:ind w:left="0"/>
        <w:jc w:val="both"/>
      </w:pPr>
      <w:r>
        <w:rPr>
          <w:rFonts w:ascii="Times New Roman"/>
          <w:b w:val="false"/>
          <w:i w:val="false"/>
          <w:color w:val="000000"/>
          <w:sz w:val="28"/>
        </w:rPr>
        <w:t>
    шығыстар 
</w:t>
      </w:r>
    </w:p>
    <w:p>
      <w:pPr>
        <w:spacing w:after="0"/>
        <w:ind w:left="0"/>
        <w:jc w:val="both"/>
      </w:pPr>
      <w:r>
        <w:rPr>
          <w:rFonts w:ascii="Times New Roman"/>
          <w:b w:val="false"/>
          <w:i w:val="false"/>
          <w:color w:val="000000"/>
          <w:sz w:val="28"/>
        </w:rPr>
        <w:t>
Материалдарды      
</w:t>
      </w:r>
    </w:p>
    <w:p>
      <w:pPr>
        <w:spacing w:after="0"/>
        <w:ind w:left="0"/>
        <w:jc w:val="both"/>
      </w:pPr>
      <w:r>
        <w:rPr>
          <w:rFonts w:ascii="Times New Roman"/>
          <w:b w:val="false"/>
          <w:i w:val="false"/>
          <w:color w:val="000000"/>
          <w:sz w:val="28"/>
        </w:rPr>
        <w:t>
сатып алу     140
</w:t>
      </w:r>
    </w:p>
    <w:p>
      <w:pPr>
        <w:spacing w:after="0"/>
        <w:ind w:left="0"/>
        <w:jc w:val="both"/>
      </w:pPr>
      <w:r>
        <w:rPr>
          <w:rFonts w:ascii="Times New Roman"/>
          <w:b w:val="false"/>
          <w:i w:val="false"/>
          <w:color w:val="000000"/>
          <w:sz w:val="28"/>
        </w:rPr>
        <w:t>
Негізгі құрал-
</w:t>
      </w:r>
    </w:p>
    <w:p>
      <w:pPr>
        <w:spacing w:after="0"/>
        <w:ind w:left="0"/>
        <w:jc w:val="both"/>
      </w:pPr>
      <w:r>
        <w:rPr>
          <w:rFonts w:ascii="Times New Roman"/>
          <w:b w:val="false"/>
          <w:i w:val="false"/>
          <w:color w:val="000000"/>
          <w:sz w:val="28"/>
        </w:rPr>
        <w:t>
жабдықтарды 
</w:t>
      </w:r>
    </w:p>
    <w:p>
      <w:pPr>
        <w:spacing w:after="0"/>
        <w:ind w:left="0"/>
        <w:jc w:val="both"/>
      </w:pPr>
      <w:r>
        <w:rPr>
          <w:rFonts w:ascii="Times New Roman"/>
          <w:b w:val="false"/>
          <w:i w:val="false"/>
          <w:color w:val="000000"/>
          <w:sz w:val="28"/>
        </w:rPr>
        <w:t>
сатып алу     150
</w:t>
      </w:r>
    </w:p>
    <w:p>
      <w:pPr>
        <w:spacing w:after="0"/>
        <w:ind w:left="0"/>
        <w:jc w:val="both"/>
      </w:pPr>
      <w:r>
        <w:rPr>
          <w:rFonts w:ascii="Times New Roman"/>
          <w:b w:val="false"/>
          <w:i w:val="false"/>
          <w:color w:val="000000"/>
          <w:sz w:val="28"/>
        </w:rPr>
        <w:t>
Өзге активтерді 
</w:t>
      </w:r>
    </w:p>
    <w:p>
      <w:pPr>
        <w:spacing w:after="0"/>
        <w:ind w:left="0"/>
        <w:jc w:val="both"/>
      </w:pPr>
      <w:r>
        <w:rPr>
          <w:rFonts w:ascii="Times New Roman"/>
          <w:b w:val="false"/>
          <w:i w:val="false"/>
          <w:color w:val="000000"/>
          <w:sz w:val="28"/>
        </w:rPr>
        <w:t>
сатып алу     160
</w:t>
      </w:r>
    </w:p>
    <w:p>
      <w:pPr>
        <w:spacing w:after="0"/>
        <w:ind w:left="0"/>
        <w:jc w:val="both"/>
      </w:pPr>
      <w:r>
        <w:rPr>
          <w:rFonts w:ascii="Times New Roman"/>
          <w:b w:val="false"/>
          <w:i w:val="false"/>
          <w:color w:val="000000"/>
          <w:sz w:val="28"/>
        </w:rPr>
        <w:t>
Коммуналды 
</w:t>
      </w:r>
    </w:p>
    <w:p>
      <w:pPr>
        <w:spacing w:after="0"/>
        <w:ind w:left="0"/>
        <w:jc w:val="both"/>
      </w:pPr>
      <w:r>
        <w:rPr>
          <w:rFonts w:ascii="Times New Roman"/>
          <w:b w:val="false"/>
          <w:i w:val="false"/>
          <w:color w:val="000000"/>
          <w:sz w:val="28"/>
        </w:rPr>
        <w:t>
қызметтер     170
</w:t>
      </w:r>
    </w:p>
    <w:p>
      <w:pPr>
        <w:spacing w:after="0"/>
        <w:ind w:left="0"/>
        <w:jc w:val="both"/>
      </w:pPr>
      <w:r>
        <w:rPr>
          <w:rFonts w:ascii="Times New Roman"/>
          <w:b w:val="false"/>
          <w:i w:val="false"/>
          <w:color w:val="000000"/>
          <w:sz w:val="28"/>
        </w:rPr>
        <w:t>
Электрэнергия 180
</w:t>
      </w:r>
    </w:p>
    <w:p>
      <w:pPr>
        <w:spacing w:after="0"/>
        <w:ind w:left="0"/>
        <w:jc w:val="both"/>
      </w:pPr>
      <w:r>
        <w:rPr>
          <w:rFonts w:ascii="Times New Roman"/>
          <w:b w:val="false"/>
          <w:i w:val="false"/>
          <w:color w:val="000000"/>
          <w:sz w:val="28"/>
        </w:rPr>
        <w:t>
Жылу          190
</w:t>
      </w:r>
    </w:p>
    <w:p>
      <w:pPr>
        <w:spacing w:after="0"/>
        <w:ind w:left="0"/>
        <w:jc w:val="both"/>
      </w:pPr>
      <w:r>
        <w:rPr>
          <w:rFonts w:ascii="Times New Roman"/>
          <w:b w:val="false"/>
          <w:i w:val="false"/>
          <w:color w:val="000000"/>
          <w:sz w:val="28"/>
        </w:rPr>
        <w:t>
Байланыс қыз.
</w:t>
      </w:r>
    </w:p>
    <w:p>
      <w:pPr>
        <w:spacing w:after="0"/>
        <w:ind w:left="0"/>
        <w:jc w:val="both"/>
      </w:pPr>
      <w:r>
        <w:rPr>
          <w:rFonts w:ascii="Times New Roman"/>
          <w:b w:val="false"/>
          <w:i w:val="false"/>
          <w:color w:val="000000"/>
          <w:sz w:val="28"/>
        </w:rPr>
        <w:t>
меті          200
</w:t>
      </w:r>
    </w:p>
    <w:p>
      <w:pPr>
        <w:spacing w:after="0"/>
        <w:ind w:left="0"/>
        <w:jc w:val="both"/>
      </w:pPr>
      <w:r>
        <w:rPr>
          <w:rFonts w:ascii="Times New Roman"/>
          <w:b w:val="false"/>
          <w:i w:val="false"/>
          <w:color w:val="000000"/>
          <w:sz w:val="28"/>
        </w:rPr>
        <w:t>
Көлік қызметі 210
</w:t>
      </w:r>
    </w:p>
    <w:p>
      <w:pPr>
        <w:spacing w:after="0"/>
        <w:ind w:left="0"/>
        <w:jc w:val="both"/>
      </w:pPr>
      <w:r>
        <w:rPr>
          <w:rFonts w:ascii="Times New Roman"/>
          <w:b w:val="false"/>
          <w:i w:val="false"/>
          <w:color w:val="000000"/>
          <w:sz w:val="28"/>
        </w:rPr>
        <w:t>
Негізгі құрал-
</w:t>
      </w:r>
    </w:p>
    <w:p>
      <w:pPr>
        <w:spacing w:after="0"/>
        <w:ind w:left="0"/>
        <w:jc w:val="both"/>
      </w:pPr>
      <w:r>
        <w:rPr>
          <w:rFonts w:ascii="Times New Roman"/>
          <w:b w:val="false"/>
          <w:i w:val="false"/>
          <w:color w:val="000000"/>
          <w:sz w:val="28"/>
        </w:rPr>
        <w:t>
жабдықтарды 
</w:t>
      </w:r>
    </w:p>
    <w:p>
      <w:pPr>
        <w:spacing w:after="0"/>
        <w:ind w:left="0"/>
        <w:jc w:val="both"/>
      </w:pPr>
      <w:r>
        <w:rPr>
          <w:rFonts w:ascii="Times New Roman"/>
          <w:b w:val="false"/>
          <w:i w:val="false"/>
          <w:color w:val="000000"/>
          <w:sz w:val="28"/>
        </w:rPr>
        <w:t>
ағымдағы жөн.
</w:t>
      </w:r>
    </w:p>
    <w:p>
      <w:pPr>
        <w:spacing w:after="0"/>
        <w:ind w:left="0"/>
        <w:jc w:val="both"/>
      </w:pPr>
      <w:r>
        <w:rPr>
          <w:rFonts w:ascii="Times New Roman"/>
          <w:b w:val="false"/>
          <w:i w:val="false"/>
          <w:color w:val="000000"/>
          <w:sz w:val="28"/>
        </w:rPr>
        <w:t>
деу           220 
</w:t>
      </w:r>
    </w:p>
    <w:p>
      <w:pPr>
        <w:spacing w:after="0"/>
        <w:ind w:left="0"/>
        <w:jc w:val="both"/>
      </w:pPr>
      <w:r>
        <w:rPr>
          <w:rFonts w:ascii="Times New Roman"/>
          <w:b w:val="false"/>
          <w:i w:val="false"/>
          <w:color w:val="000000"/>
          <w:sz w:val="28"/>
        </w:rPr>
        <w:t>
Негізгі құрал-
</w:t>
      </w:r>
    </w:p>
    <w:p>
      <w:pPr>
        <w:spacing w:after="0"/>
        <w:ind w:left="0"/>
        <w:jc w:val="both"/>
      </w:pPr>
      <w:r>
        <w:rPr>
          <w:rFonts w:ascii="Times New Roman"/>
          <w:b w:val="false"/>
          <w:i w:val="false"/>
          <w:color w:val="000000"/>
          <w:sz w:val="28"/>
        </w:rPr>
        <w:t>
жабдықтарды 
</w:t>
      </w:r>
    </w:p>
    <w:p>
      <w:pPr>
        <w:spacing w:after="0"/>
        <w:ind w:left="0"/>
        <w:jc w:val="both"/>
      </w:pPr>
      <w:r>
        <w:rPr>
          <w:rFonts w:ascii="Times New Roman"/>
          <w:b w:val="false"/>
          <w:i w:val="false"/>
          <w:color w:val="000000"/>
          <w:sz w:val="28"/>
        </w:rPr>
        <w:t>
күрделі жөн.
</w:t>
      </w:r>
    </w:p>
    <w:p>
      <w:pPr>
        <w:spacing w:after="0"/>
        <w:ind w:left="0"/>
        <w:jc w:val="both"/>
      </w:pPr>
      <w:r>
        <w:rPr>
          <w:rFonts w:ascii="Times New Roman"/>
          <w:b w:val="false"/>
          <w:i w:val="false"/>
          <w:color w:val="000000"/>
          <w:sz w:val="28"/>
        </w:rPr>
        <w:t>
деу           230
</w:t>
      </w:r>
    </w:p>
    <w:p>
      <w:pPr>
        <w:spacing w:after="0"/>
        <w:ind w:left="0"/>
        <w:jc w:val="both"/>
      </w:pPr>
      <w:r>
        <w:rPr>
          <w:rFonts w:ascii="Times New Roman"/>
          <w:b w:val="false"/>
          <w:i w:val="false"/>
          <w:color w:val="000000"/>
          <w:sz w:val="28"/>
        </w:rPr>
        <w:t>
Негізгі құрал.
</w:t>
      </w:r>
    </w:p>
    <w:p>
      <w:pPr>
        <w:spacing w:after="0"/>
        <w:ind w:left="0"/>
        <w:jc w:val="both"/>
      </w:pPr>
      <w:r>
        <w:rPr>
          <w:rFonts w:ascii="Times New Roman"/>
          <w:b w:val="false"/>
          <w:i w:val="false"/>
          <w:color w:val="000000"/>
          <w:sz w:val="28"/>
        </w:rPr>
        <w:t>
дар бойынша жал.
</w:t>
      </w:r>
    </w:p>
    <w:p>
      <w:pPr>
        <w:spacing w:after="0"/>
        <w:ind w:left="0"/>
        <w:jc w:val="both"/>
      </w:pPr>
      <w:r>
        <w:rPr>
          <w:rFonts w:ascii="Times New Roman"/>
          <w:b w:val="false"/>
          <w:i w:val="false"/>
          <w:color w:val="000000"/>
          <w:sz w:val="28"/>
        </w:rPr>
        <w:t>
герлік ақы    240
</w:t>
      </w:r>
    </w:p>
    <w:p>
      <w:pPr>
        <w:spacing w:after="0"/>
        <w:ind w:left="0"/>
        <w:jc w:val="both"/>
      </w:pPr>
      <w:r>
        <w:rPr>
          <w:rFonts w:ascii="Times New Roman"/>
          <w:b w:val="false"/>
          <w:i w:val="false"/>
          <w:color w:val="000000"/>
          <w:sz w:val="28"/>
        </w:rPr>
        <w:t>
Несие бойынша
</w:t>
      </w:r>
    </w:p>
    <w:p>
      <w:pPr>
        <w:spacing w:after="0"/>
        <w:ind w:left="0"/>
        <w:jc w:val="both"/>
      </w:pPr>
      <w:r>
        <w:rPr>
          <w:rFonts w:ascii="Times New Roman"/>
          <w:b w:val="false"/>
          <w:i w:val="false"/>
          <w:color w:val="000000"/>
          <w:sz w:val="28"/>
        </w:rPr>
        <w:t>
сыйақылар (мүд.
</w:t>
      </w:r>
    </w:p>
    <w:p>
      <w:pPr>
        <w:spacing w:after="0"/>
        <w:ind w:left="0"/>
        <w:jc w:val="both"/>
      </w:pPr>
      <w:r>
        <w:rPr>
          <w:rFonts w:ascii="Times New Roman"/>
          <w:b w:val="false"/>
          <w:i w:val="false"/>
          <w:color w:val="000000"/>
          <w:sz w:val="28"/>
        </w:rPr>
        <w:t>
делер) төлеу
</w:t>
      </w:r>
    </w:p>
    <w:p>
      <w:pPr>
        <w:spacing w:after="0"/>
        <w:ind w:left="0"/>
        <w:jc w:val="both"/>
      </w:pPr>
      <w:r>
        <w:rPr>
          <w:rFonts w:ascii="Times New Roman"/>
          <w:b w:val="false"/>
          <w:i w:val="false"/>
          <w:color w:val="000000"/>
          <w:sz w:val="28"/>
        </w:rPr>
        <w:t>
бойынша шығыс.
</w:t>
      </w:r>
    </w:p>
    <w:p>
      <w:pPr>
        <w:spacing w:after="0"/>
        <w:ind w:left="0"/>
        <w:jc w:val="both"/>
      </w:pPr>
      <w:r>
        <w:rPr>
          <w:rFonts w:ascii="Times New Roman"/>
          <w:b w:val="false"/>
          <w:i w:val="false"/>
          <w:color w:val="000000"/>
          <w:sz w:val="28"/>
        </w:rPr>
        <w:t>
тар           250
</w:t>
      </w:r>
    </w:p>
    <w:p>
      <w:pPr>
        <w:spacing w:after="0"/>
        <w:ind w:left="0"/>
        <w:jc w:val="both"/>
      </w:pPr>
      <w:r>
        <w:rPr>
          <w:rFonts w:ascii="Times New Roman"/>
          <w:b w:val="false"/>
          <w:i w:val="false"/>
          <w:color w:val="000000"/>
          <w:sz w:val="28"/>
        </w:rPr>
        <w:t>
Өзге де шығыс.
</w:t>
      </w:r>
    </w:p>
    <w:p>
      <w:pPr>
        <w:spacing w:after="0"/>
        <w:ind w:left="0"/>
        <w:jc w:val="both"/>
      </w:pPr>
      <w:r>
        <w:rPr>
          <w:rFonts w:ascii="Times New Roman"/>
          <w:b w:val="false"/>
          <w:i w:val="false"/>
          <w:color w:val="000000"/>
          <w:sz w:val="28"/>
        </w:rPr>
        <w:t>
тар           260
</w:t>
      </w:r>
    </w:p>
    <w:p>
      <w:pPr>
        <w:spacing w:after="0"/>
        <w:ind w:left="0"/>
        <w:jc w:val="both"/>
      </w:pPr>
      <w:r>
        <w:rPr>
          <w:rFonts w:ascii="Times New Roman"/>
          <w:b w:val="false"/>
          <w:i w:val="false"/>
          <w:color w:val="000000"/>
          <w:sz w:val="28"/>
        </w:rPr>
        <w:t>
Таза кіріс 
</w:t>
      </w:r>
    </w:p>
    <w:p>
      <w:pPr>
        <w:spacing w:after="0"/>
        <w:ind w:left="0"/>
        <w:jc w:val="both"/>
      </w:pPr>
      <w:r>
        <w:rPr>
          <w:rFonts w:ascii="Times New Roman"/>
          <w:b w:val="false"/>
          <w:i w:val="false"/>
          <w:color w:val="000000"/>
          <w:sz w:val="28"/>
        </w:rPr>
        <w:t>
(шығын)       270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Кәсіпорын жетекшісі __________________
</w:t>
      </w:r>
    </w:p>
    <w:p>
      <w:pPr>
        <w:spacing w:after="0"/>
        <w:ind w:left="0"/>
        <w:jc w:val="both"/>
      </w:pPr>
      <w:r>
        <w:rPr>
          <w:rFonts w:ascii="Times New Roman"/>
          <w:b w:val="false"/>
          <w:i w:val="false"/>
          <w:color w:val="000000"/>
          <w:sz w:val="28"/>
        </w:rPr>
        <w:t>
     Қаржы қызметінің жетекшісі 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
</w:t>
      </w:r>
    </w:p>
    <w:p>
      <w:pPr>
        <w:spacing w:after="0"/>
        <w:ind w:left="0"/>
        <w:jc w:val="both"/>
      </w:pPr>
      <w:r>
        <w:rPr>
          <w:rFonts w:ascii="Times New Roman"/>
          <w:b w:val="false"/>
          <w:i w:val="false"/>
          <w:color w:val="000000"/>
          <w:sz w:val="28"/>
        </w:rPr>
        <w:t>
             Икебаева А.Ж.
</w:t>
      </w:r>
    </w:p>
    <w:p>
      <w:pPr>
        <w:spacing w:after="0"/>
        <w:ind w:left="0"/>
        <w:jc w:val="both"/>
      </w:pPr>
      <w:r>
        <w:rPr>
          <w:rFonts w:ascii="Times New Roman"/>
          <w:b w:val="false"/>
          <w:i w:val="false"/>
          <w:color w:val="000000"/>
          <w:sz w:val="28"/>
        </w:rPr>
        <w:t>
             Жұманазарова А.Б.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