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c9e3f" w14:textId="72c9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аумағында заңсыз пайдаланылатын радиоэлектрондық құралдарды айқындау және тыйым салу жөнiндегi бiрлескен iс-шараларды ұйымдастыру ережелерiн бекiту туралы" бұйрыққа өзгерiстер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Көлік және коммуникациялар      Ішкі істер          Ұлттық қауіпсіздік министрінің               министрінің         комитеті төрағасының 2001 жылғы 13 ақпандағы  2001 жылғы 12 наурыздағы 2001 жылғы 21 ақпандағы N 45-І                    N 205                    N 28 Бірлескен бұйрығы. Қазақстан Республикасының Әділет министрлігінде 2001 жылғы 1 сәуірде тіркелді. Тіркеу N 1479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көлiк-коммуникация кешенiнiң кейбiр мәселелерi туралы" Қазақстан Республикасы Үкiметiнiң 2000 жылғы 3 қарашадағы N 1665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P001665_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байланыс және ақпараттандыру саласындағы мемлекеттiк реттеудi, сондай-ақ оның құзыретiне жатқызылған саладағы үйлестiрудi Қазақстан Республикасы Көлiк және коммуникациялар министрлiгiнiң Байланыс және ақпараттандыру жөнiндегi комитетi жүзеге асырады. Осыған байланысты бұйырамыз: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аумағында заңсыз пайдаланылатын радиоэлектрондық құралдарды айқындау және тыйым салу жөнiндегi бірлескен iс-шараларды ұйымдастыру ережелерiн бекiту туралы" Қазақстан Республикасы Көлiк және коммуникациялар министрлiгiнiң 2000 жылғы 19 қыркүйектегi N 388-I </w:t>
      </w:r>
      <w:r>
        <w:rPr>
          <w:rFonts w:ascii="Times New Roman"/>
          <w:b w:val="false"/>
          <w:i w:val="false"/>
          <w:color w:val="000000"/>
          <w:sz w:val="28"/>
        </w:rPr>
        <w:t xml:space="preserve">V001294_ 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Iшкi iстер министрлiгiнiң 2000 жылғы 27 қыркүйектегi N 520, Қазақстан Республикасы Ұлттық қауiпсiздiк комитетiнiң 2000 жылғы 18 қазандағы N 127 Бұйрықтарына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көрсетiлген бұйрықтармен бекiтiлген Қазақстан Республикасының аумағында заңсыз пайдаланылатын радиоэлектрондық құралдарды айқындау және тыйым салу жөнiндегi бiрлескен iс-шараларды ұйымдастыру ережелерде: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 тармақтың 3 тармақшасындағы "байланыстағы бақылау бөлiмi"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Ережелер мәтiнi бойынша "көлiктiк бақылау" деген сөздер "байланыс және ақпараттандыру жөнiндегi" деген сөздермен, "байланыстағы бақылау" деген сөздер "байланыс саласындағы мемлекеттiк қадағалау" сөздерімен ауыстырылсын.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Көлiк және коммуникациялар министрлiгiнiң Байланыс және ақпараттандыру жөнiндегi комитетi (Қанешев Б.Б.) осы бұйрықты заңнамада белгiленген тәртiппен Қазақстан Республикасының Әдiлет министрлiгiне мемлекеттiк тiркеуге ұсынсын.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Көлiк және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коммуникациялар министрлiгiнiң Байланыс және ақпараттандыру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комитетiне, Қазақстан Республикасы Iшкi iстер министрлiгiнiң Қоғамдық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қауiпсiздiк департаментiне және Қазақстан Республикасының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қауiпсiздік комитетiне жүктелсiн.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бұйрық Қазақстан Республикасының Әдiлет министрлiгiнде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тiркелген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               Қазақстан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Көлік   Республикасының Ішкі       Ұлттық қауіпсіздік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коммуникациялар      істер министрі -      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министрі              Ішкі әскерлер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қолбасшысы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Икебаева Ә.Ж.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Жұманазарова А.Б.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