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d632" w14:textId="ed1d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Екінші деңгейдегі банктердің халықаралық стандарттарға көшу тәртібі туралы ережеге өзгерістерді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2001 жылғы 31 наурыздағы N 77 қаулысы. Қазақстан Республикасы Әділет министрлігінде 2001 жылғы 7 мамырда тіркелді. Тіркеу N 1495. Күші жойылды - ҚР Қаржы нарығы мен қаржы ұйымдарын реттеу және қадағалау агенттiгі Басқармасының 2004 жылғы 25 қазандағы N 305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---------------Қаулыдан үзінді-------------------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 нормативтiк құқықтық актiлерiн Қазақстан Республикасының заңдарына сәйкес келтiру мақсатында, Қазақстан Республикасы Қаржы нарығы мен қаржы ұйымдарын реттеу және қадағалау агенттiгінiң (бұдан әрi - Агенттiк) Басқармасы ҚАУЛЫ ЕТЕДI: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қаулының қосымшасына сәйкес Қазақстан Республикасының нормативтiк құқықтық актiлерiнiң күшi жойылды деп танылсын...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Күшi жойылды деп танылған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нормативтiк құқықтык актiлердiң тiзбесi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17. Қазақстан Республикасының Ұлттық Банкi Басқармасының "Екiншi деңгейдегi банктердiң халықаралық стандарттарға көшу тәртiбi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туралы ережеге өзгерiстердi бекiту туралы" 2001 жылғы 31 наурыздағы N 77 қаулысы (Қазақстан Республикасының нормативтiк құқықтық актiлерiн мемлекеттік тiркеу тiзiлiмiнде N 1495 тiркелген, Қазақстан Республикасы Ұлттық Банкiнiң Қазақстан "Ұлттық Банкiнің Хабаршысы" және "Вестник Национального Банка Казахстана" N 11 басылымдарында 2001 жылғы 21 мамырда - 2 маусымда жарияланған)...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екінші деңгейдегі банктердің қызметін реттейтін нормативтік құқықтық базаны жетілдіру мақсатында Қазақстан Республикасы Ұлттық Банкінің Басқармасы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1996 жылғы 12 желтоқсандағы N 292 қаулысымен бекітілген Екінші деңгейдегі банктердің халықаралық стандарттарға көшу тәртібі туралы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V960440_ </w:t>
      </w:r>
      <w:r>
        <w:rPr>
          <w:rFonts w:ascii="Times New Roman"/>
          <w:b w:val="false"/>
          <w:i w:val="false"/>
          <w:color w:val="000000"/>
          <w:sz w:val="28"/>
        </w:rPr>
        <w:t>
 ережеге өзгерістер және осы қаулы бекітілсін және Қазақстан Республикасының Әділет министрлігінде мемлекеттік тіркелген күннен бастап он төрт күндік мерзім өткеннен кейін күшіне енгізілсін.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Банктердің қадағалау департаменті (Мекішев А.А.):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(Шәріпов С.Б.) бірлесіп осы қаулыны және Екінші деңгейдегі банктердің халықаралық стандарттарға көшу тәртібі туралы ережеге өзгерістерді Қазақстан Республикасының Әділет министрлігінде мемлекеттік тіркеуден өткізу шараларын қабылдасын;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Республикасының Әділет министрлігінде мемлекеттік тіркеуден өткізген күннен бастап он күндік мерзімде Қазақстан Республикасы Ұлттық Банкінің аумақтық филиалдарына және екінші деңгейдегі банктерге жіберсін.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Республикасының Ұлттық Банкі Төрағасының орынбасары Е.Т.Жанкелдинге жүктелсін.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Банкі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2001 жылғы 31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N 77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Қазақстан Республикасының Ұлттық Банкі Басқармасының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1996 жылғы 12 желтоқсандағы N 292 қаулысымен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Екінші деңгейдегі банктердің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стандарттарға көшу тәртібі туралы ережеге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өзгерістер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4-тармақтың: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үшінші азатжолындағы "1" саны "1 немесе 2" деген сөздермен ауыстырылсын, "(1998 жылдың аяғына дейін)"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төртінші азатжолындағы "8.9" саны "8.10" санмен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10-1-тармақ алынып тасталсын.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