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3897" w14:textId="0493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Ішкіісммині патрульдік қызметінің қоғамдық тәртіпті күзету мен қауіпсіздікті қамтамасыз ету жөніндегі жарғысын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2001 жылғы 06 сәуірдегі N 300 бұйрығы. Қазақстан Республикасы Әділет министрлігінде 2001 жылғы 17 мамырда тіркелді. Тіркеу N 1499. Күші жойылды - ҚР Ішкі істер министрінің 2002 жылғы 5 шілдедегі N 475 ~V021938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Қоғамдық тәртіпті сақтауды қамтамсыз етудің ұйымдастырылуын жетілдіру, Қазақстан Республикасы Ішкіісминінің ішкі істер органдары полициясының кешенді күштері мен ішкі әскерлер полициясының моторландырылған арнайы бөлімдері қызметінің тиімділігін арттыру мақсатында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Қазақстан Республикасы Ішкіісминінің қоғамдық тәртіпті және қауіпсіздікті қамтамасыз ету жөніндегі патрульдік қызмет жарғысы (N 1 қосымша); 
</w:t>
      </w:r>
      <w:r>
        <w:br/>
      </w:r>
      <w:r>
        <w:rPr>
          <w:rFonts w:ascii="Times New Roman"/>
          <w:b w:val="false"/>
          <w:i w:val="false"/>
          <w:color w:val="000000"/>
          <w:sz w:val="28"/>
        </w:rPr>
        <w:t>
      2) патрульдік полиция бөлімшелерінің типтік штаттары (N 2 қосымша) бекітілсін; 
</w:t>
      </w:r>
      <w:r>
        <w:br/>
      </w:r>
      <w:r>
        <w:rPr>
          <w:rFonts w:ascii="Times New Roman"/>
          <w:b w:val="false"/>
          <w:i w:val="false"/>
          <w:color w:val="000000"/>
          <w:sz w:val="28"/>
        </w:rPr>
        <w:t>
      2. Астана қаласы ІІБ-ның, Алматы қаласы ІІББ-ның, облыстардағы және көліктегі ІІББ, ІІБ-ның, Қазақстан Республикасының Ішкіісмині оқу орындарының бастықтары, ішкі әскерлер бөлімдерінің командирлері: 
</w:t>
      </w:r>
      <w:r>
        <w:br/>
      </w:r>
      <w:r>
        <w:rPr>
          <w:rFonts w:ascii="Times New Roman"/>
          <w:b w:val="false"/>
          <w:i w:val="false"/>
          <w:color w:val="000000"/>
          <w:sz w:val="28"/>
        </w:rPr>
        <w:t>
      1) қоғамдық тәртіпті сақтауды қамтамасыз етуге қатысушы полиция кешенді күштерінің іс-қимылдарын үйлестіру мен басқару жөніндегі міндеттерді ІІББ, ІІБ, КІІБ, қалалық, аудандық, желілік ішкі істер органдары бастықтарының қызмет жөніндегі орынбасарларына жүктесін; 
</w:t>
      </w:r>
      <w:r>
        <w:br/>
      </w:r>
      <w:r>
        <w:rPr>
          <w:rFonts w:ascii="Times New Roman"/>
          <w:b w:val="false"/>
          <w:i w:val="false"/>
          <w:color w:val="000000"/>
          <w:sz w:val="28"/>
        </w:rPr>
        <w:t>
      2) бағыныстағы органдар мен бөлімшелердің жеке құрамы жауынгерлік және қызметтік дайындық бөлімде сынақ ала отырып, осы жергілікті оқып-үйренуін ұйымдастырумен; 
</w:t>
      </w:r>
      <w:r>
        <w:br/>
      </w:r>
      <w:r>
        <w:rPr>
          <w:rFonts w:ascii="Times New Roman"/>
          <w:b w:val="false"/>
          <w:i w:val="false"/>
          <w:color w:val="000000"/>
          <w:sz w:val="28"/>
        </w:rPr>
        <w:t>
      3) патрульдік қызмет жарғысының талаптарын қоғамдық тәртіпті сақтауды қамтамасыз етуге тартылатын барлық қызметкерлердің, сондай-ақ полиция бөлімшелерінің қызметін ұйымдастыру мен бақылау міндеті жүктелген лауазымды адамдардың бұлжұтпай орындауын қамтамасыз етсін; 
</w:t>
      </w:r>
      <w:r>
        <w:br/>
      </w:r>
      <w:r>
        <w:rPr>
          <w:rFonts w:ascii="Times New Roman"/>
          <w:b w:val="false"/>
          <w:i w:val="false"/>
          <w:color w:val="000000"/>
          <w:sz w:val="28"/>
        </w:rPr>
        <w:t>
      4) қалалық, аудандық, желілік ішкі істер органдарының басшыларының және саптық бөлімшелердің командирлерінен жеке құрамды осы қызметтің ерекшеліктерін ескеріп, патрульдік қызмет атқарудың тактикалық тәсілдерін меңгеру практикалық сабақтарына айрықша мән бере отырып, оқыту мен дене шынықтыру дайындығын ұйымдастыруды талап етсін; 
</w:t>
      </w:r>
      <w:r>
        <w:br/>
      </w:r>
      <w:r>
        <w:rPr>
          <w:rFonts w:ascii="Times New Roman"/>
          <w:b w:val="false"/>
          <w:i w:val="false"/>
          <w:color w:val="000000"/>
          <w:sz w:val="28"/>
        </w:rPr>
        <w:t>
      5) тоқсанына кемінде бір рет патрульдік полиция мен ішкі әскерлер полициясының арнайы моторландырған бөлімдері жеке құрамдарының бірлескен оқу сабақтарын және жаттықтыруларын өткізсін, оның барысында патрульдік нарядтардың жиі кездесетін көше қылмыстарының жолын кесу мен оларды ашу жөніндегі іс-қимыл дағдыларын үйретсін; 
</w:t>
      </w:r>
      <w:r>
        <w:br/>
      </w:r>
      <w:r>
        <w:rPr>
          <w:rFonts w:ascii="Times New Roman"/>
          <w:b w:val="false"/>
          <w:i w:val="false"/>
          <w:color w:val="000000"/>
          <w:sz w:val="28"/>
        </w:rPr>
        <w:t>
      6) Ішкі әскерлер полициясының арнайы моторландырылған бөлімдерінің күш-құралдарын күрделі криминогендік жағдай қалыптасқан аймақтарда пайдалансын. Олардың қоғамдық тәртіпті сақтауды қамтамасыз ету жөніндегі қызметті атқару тәртібін Ішкі әскерлердің жауынгерлік қызмет жарғысының талаптарына сәйкес белгілесін. Жеке құрамды орналастыру жүйесінде ішкі әскерлердің әскери қызметшілері мен ішкі істер органдары қызметкерлерінің араласқан нарядтарының қызмет атқаруын ұйымдастыруды қамтамасыз етсін; 
</w:t>
      </w:r>
      <w:r>
        <w:br/>
      </w:r>
      <w:r>
        <w:rPr>
          <w:rFonts w:ascii="Times New Roman"/>
          <w:b w:val="false"/>
          <w:i w:val="false"/>
          <w:color w:val="000000"/>
          <w:sz w:val="28"/>
        </w:rPr>
        <w:t>
      7) Астана қаласы ІІБ-ның, Алматы қаласы ІІББ, облыс орталықтары мен әкімшіліктегі бөліктерге бөлінетін қалалардың ІІБ айына бір рет қоғамдық тәртіпті сақтауды қамтамасыз етуге қатыстырылған полиция кешенді күштеріне біртұтас нұсқау беріп алмастыру өткізсін; 
</w:t>
      </w:r>
      <w:r>
        <w:br/>
      </w:r>
      <w:r>
        <w:rPr>
          <w:rFonts w:ascii="Times New Roman"/>
          <w:b w:val="false"/>
          <w:i w:val="false"/>
          <w:color w:val="000000"/>
          <w:sz w:val="28"/>
        </w:rPr>
        <w:t>
      8) полицияның жылжымалы пункттері мен тұрақты күзет орындарының озық жұмыс әдістерін іс жүзінде қолданып, жетілдірсін, патрульге қызметтік иттер мен аттарды барынша пайдалансын; 
</w:t>
      </w:r>
      <w:r>
        <w:br/>
      </w:r>
      <w:r>
        <w:rPr>
          <w:rFonts w:ascii="Times New Roman"/>
          <w:b w:val="false"/>
          <w:i w:val="false"/>
          <w:color w:val="000000"/>
          <w:sz w:val="28"/>
        </w:rPr>
        <w:t>
      9) республика ішкі істер органдарының кезекші бөлімдерін патрульдік учаскелер, бағыттар, күзет қостары және аялдау нүктелері түсірілген карта сызбаларымен (магниттік жоспарлармен), сондай-ақ қызмет көрсететін аумақтағы жедел жағдайды бақылауға мүмкіндік беретін қажетті құжаттармен қамтамасыз етсін; 
</w:t>
      </w:r>
      <w:r>
        <w:br/>
      </w:r>
      <w:r>
        <w:rPr>
          <w:rFonts w:ascii="Times New Roman"/>
          <w:b w:val="false"/>
          <w:i w:val="false"/>
          <w:color w:val="000000"/>
          <w:sz w:val="28"/>
        </w:rPr>
        <w:t>
      10) жасалған қылмыстар, іздеудегі адамдардың ерекшеліктері туралы мәліметтерді патрульдік нарядтарға дер кезінде хабарламаудың, сондай-ақ қызмет атқару уақыты мен орындарында қылмыс жасаудың әрбір фактісіне төтенше оқиға деп қарап, тәулік ішінде қызметтік тексеру жүргізсін және кінәлілерді жауапқа тартсын; 
</w:t>
      </w:r>
      <w:r>
        <w:br/>
      </w:r>
      <w:r>
        <w:rPr>
          <w:rFonts w:ascii="Times New Roman"/>
          <w:b w:val="false"/>
          <w:i w:val="false"/>
          <w:color w:val="000000"/>
          <w:sz w:val="28"/>
        </w:rPr>
        <w:t>
      11) патрульдік учаскелер құрылған қала аудандарының шеткі аумақтары мен елді мекендерде "Патрульдік учаске" принципі бойынша патрульдік қызмет атқару әдістерін жер-жерде жетілдірсін; 
</w:t>
      </w:r>
      <w:r>
        <w:br/>
      </w:r>
      <w:r>
        <w:rPr>
          <w:rFonts w:ascii="Times New Roman"/>
          <w:b w:val="false"/>
          <w:i w:val="false"/>
          <w:color w:val="000000"/>
          <w:sz w:val="28"/>
        </w:rPr>
        <w:t>
      12) патрульдік полиция нарядтарының қызмет атқаруы үшін оларды тұрақты негізде белгілі бір патрульдік учаскелерге бекітсін және оларға құқық тәртібін қамтамасыз етуді толық көлемде жүктесін, алғашқы дайындықтан өтпеген қызметкерлерді тәртіп сақтауды қамтамасыз ету жөніндегі қызмет атқаруға қоспасын; 
</w:t>
      </w:r>
      <w:r>
        <w:br/>
      </w:r>
      <w:r>
        <w:rPr>
          <w:rFonts w:ascii="Times New Roman"/>
          <w:b w:val="false"/>
          <w:i w:val="false"/>
          <w:color w:val="000000"/>
          <w:sz w:val="28"/>
        </w:rPr>
        <w:t>
      13) тоқсан сайын жедел кеңестерде полицияның кешенді күштерінің қоғамдық тәртіпті қамтамасыз етуге және қылмыспен күрестегі жұмыстарының, сондай-ақ олардың Республика Ішкіісминінің Ішкі әскерлермен өзара іс-қимылдарының нәтижелерін қарап, қажетті басқармалық шешімдер қабылдасын. Олардың қызметінің тиімділігін көтеруге нақты шаралар қолдансын; 
</w:t>
      </w:r>
      <w:r>
        <w:br/>
      </w:r>
      <w:r>
        <w:rPr>
          <w:rFonts w:ascii="Times New Roman"/>
          <w:b w:val="false"/>
          <w:i w:val="false"/>
          <w:color w:val="000000"/>
          <w:sz w:val="28"/>
        </w:rPr>
        <w:t>
      14) патрульдік полиция бөлімшелерінің жеке құрамын нысандық киім-кешекпен, оның ішінде ауа-райы суық және биік таулы аудандарда жылы киімдермен, қажетті арнайы құралдармен, байланыс құралдарымен, кезектен тыс, сапалы техникалық қызметпен және жанармайлар материалдармен, жарақталған автокөлікпен қамтамасыз етсін; 
</w:t>
      </w:r>
      <w:r>
        <w:br/>
      </w:r>
      <w:r>
        <w:rPr>
          <w:rFonts w:ascii="Times New Roman"/>
          <w:b w:val="false"/>
          <w:i w:val="false"/>
          <w:color w:val="000000"/>
          <w:sz w:val="28"/>
        </w:rPr>
        <w:t>
      15) қылмыстарды "кезекшілік тәулікте" ашуға және қылмыскерлерді ұстауға белсенділікпен қатысқан полиция қызметкерлері мен Ішкі әскерлердің әскери қызметшілерін марапаттауды іс жүзінде кеңінен қолдансын; 
</w:t>
      </w:r>
      <w:r>
        <w:br/>
      </w:r>
      <w:r>
        <w:rPr>
          <w:rFonts w:ascii="Times New Roman"/>
          <w:b w:val="false"/>
          <w:i w:val="false"/>
          <w:color w:val="000000"/>
          <w:sz w:val="28"/>
        </w:rPr>
        <w:t>
      16) патрульдік нарядтар мен полиция кешенді күштерінің жұмыс нәтижелері үшін қалалық, аудандық және желілік органдар бастықтарының жеке жауапкершіліктерін белгілесін. 
</w:t>
      </w:r>
      <w:r>
        <w:br/>
      </w:r>
      <w:r>
        <w:rPr>
          <w:rFonts w:ascii="Times New Roman"/>
          <w:b w:val="false"/>
          <w:i w:val="false"/>
          <w:color w:val="000000"/>
          <w:sz w:val="28"/>
        </w:rPr>
        <w:t>
      3. Қалалық, аудандық және желілік ішкі істер органдарының бастықтары: 
</w:t>
      </w:r>
      <w:r>
        <w:br/>
      </w:r>
      <w:r>
        <w:rPr>
          <w:rFonts w:ascii="Times New Roman"/>
          <w:b w:val="false"/>
          <w:i w:val="false"/>
          <w:color w:val="000000"/>
          <w:sz w:val="28"/>
        </w:rPr>
        <w:t>
      1) ағымдағы тәулікте қоғамдық тәртіпті сақтауды қамтамсыз ету жөніндегі шешімді ішкі істер органы бойынша кезекшілікті қабылдау-тапсыру кезінде қабылдасын, күштерді орналастыру барысында қызметтердің ұсыныстарын, жедел жағдай ахуалын, бұқаралық шараларының өткізілуін және басқа факторларды ескерсін; 
</w:t>
      </w:r>
      <w:r>
        <w:br/>
      </w:r>
      <w:r>
        <w:rPr>
          <w:rFonts w:ascii="Times New Roman"/>
          <w:b w:val="false"/>
          <w:i w:val="false"/>
          <w:color w:val="000000"/>
          <w:sz w:val="28"/>
        </w:rPr>
        <w:t>
      2) патрульдік нарядтарларға нұсқау беру сапасын жақсарту мақсатында оларды өткізу өздерінің орынбасарларын, қалалық, аудандық және желілік әкімшілік полиция қызметтерінің басшыларын тартсын, сондай-ақ оларға криминалдық, жол полициясы қызметтерінің міндетті түрде қатысуын қамтамасыз етсін; 
</w:t>
      </w:r>
      <w:r>
        <w:br/>
      </w:r>
      <w:r>
        <w:rPr>
          <w:rFonts w:ascii="Times New Roman"/>
          <w:b w:val="false"/>
          <w:i w:val="false"/>
          <w:color w:val="000000"/>
          <w:sz w:val="28"/>
        </w:rPr>
        <w:t>
      3) патрульдік нарядтардың қызмет атқаруына жариялы және жасырын бақылау орнатсын. Бұл жұмысқа ай сайынғы жеке кестелер бойынша қалалық, аудандық және желілік органдардың басшы құрамын, әкімшілік полиция қызметтерінің бастықтарын тартсын; 
</w:t>
      </w:r>
      <w:r>
        <w:br/>
      </w:r>
      <w:r>
        <w:rPr>
          <w:rFonts w:ascii="Times New Roman"/>
          <w:b w:val="false"/>
          <w:i w:val="false"/>
          <w:color w:val="000000"/>
          <w:sz w:val="28"/>
        </w:rPr>
        <w:t>
      4) патрульдік нарядтардың жұмысын әр маусым аяғында қорытындыласын және олардың қызметін әр айдың нәтижелері бойынша талдау жүргізсін. 
</w:t>
      </w:r>
      <w:r>
        <w:br/>
      </w:r>
      <w:r>
        <w:rPr>
          <w:rFonts w:ascii="Times New Roman"/>
          <w:b w:val="false"/>
          <w:i w:val="false"/>
          <w:color w:val="000000"/>
          <w:sz w:val="28"/>
        </w:rPr>
        <w:t>
      4. КТЖД (Валиев Х.Х.) ішкі істер органдарының қоғамдық тәртіпті қамтамасыз етуге полицияның кешенді күштері құрамына қатыстырылатын қызметкерлерінің кәсіби оқуын жақсарту мақсатымен алғашқы қызметтік дайындықтан өту кезінде ішкі істер органдарының патрульдік қызметі жұмысының негізін құрайтын нормативтік құқықтық актілерді оқып-үйрену жөніндегі оқу және тақырыптық жоспарларының кеңейтілуін қарастырсын. 
</w:t>
      </w:r>
      <w:r>
        <w:br/>
      </w:r>
      <w:r>
        <w:rPr>
          <w:rFonts w:ascii="Times New Roman"/>
          <w:b w:val="false"/>
          <w:i w:val="false"/>
          <w:color w:val="000000"/>
          <w:sz w:val="28"/>
        </w:rPr>
        <w:t>
      5. Осы бұйрық Қазақстан Республикасы Ішкіісминінің барлық жеке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жариялансын.
</w:t>
      </w:r>
    </w:p>
    <w:p>
      <w:pPr>
        <w:spacing w:after="0"/>
        <w:ind w:left="0"/>
        <w:jc w:val="both"/>
      </w:pPr>
      <w:r>
        <w:rPr>
          <w:rFonts w:ascii="Times New Roman"/>
          <w:b w:val="false"/>
          <w:i w:val="false"/>
          <w:color w:val="000000"/>
          <w:sz w:val="28"/>
        </w:rPr>
        <w:t>
     6. Осы бұйрық Қазақстан Республикасының Әділет министрлігінде 
</w:t>
      </w:r>
    </w:p>
    <w:p>
      <w:pPr>
        <w:spacing w:after="0"/>
        <w:ind w:left="0"/>
        <w:jc w:val="both"/>
      </w:pPr>
      <w:r>
        <w:rPr>
          <w:rFonts w:ascii="Times New Roman"/>
          <w:b w:val="false"/>
          <w:i w:val="false"/>
          <w:color w:val="000000"/>
          <w:sz w:val="28"/>
        </w:rPr>
        <w:t>
мемлекеттік тіркеуден өткен күнінен бастап күшіне енеді.
</w:t>
      </w:r>
    </w:p>
    <w:p>
      <w:pPr>
        <w:spacing w:after="0"/>
        <w:ind w:left="0"/>
        <w:jc w:val="both"/>
      </w:pPr>
      <w:r>
        <w:rPr>
          <w:rFonts w:ascii="Times New Roman"/>
          <w:b w:val="false"/>
          <w:i w:val="false"/>
          <w:color w:val="000000"/>
          <w:sz w:val="28"/>
        </w:rPr>
        <w:t>
     7. Осы бұйрықтың орындалуын бақылау Қазақстан Республикасы 
</w:t>
      </w:r>
    </w:p>
    <w:p>
      <w:pPr>
        <w:spacing w:after="0"/>
        <w:ind w:left="0"/>
        <w:jc w:val="both"/>
      </w:pPr>
      <w:r>
        <w:rPr>
          <w:rFonts w:ascii="Times New Roman"/>
          <w:b w:val="false"/>
          <w:i w:val="false"/>
          <w:color w:val="000000"/>
          <w:sz w:val="28"/>
        </w:rPr>
        <w:t>
Ішкіісминінің Қоғамдық қауіпсіздік департаментіне (Тыныбеков Қ.С.) және 
</w:t>
      </w:r>
    </w:p>
    <w:p>
      <w:pPr>
        <w:spacing w:after="0"/>
        <w:ind w:left="0"/>
        <w:jc w:val="both"/>
      </w:pPr>
      <w:r>
        <w:rPr>
          <w:rFonts w:ascii="Times New Roman"/>
          <w:b w:val="false"/>
          <w:i w:val="false"/>
          <w:color w:val="000000"/>
          <w:sz w:val="28"/>
        </w:rPr>
        <w:t>
Штаб-Департаментіне (Буканов М.А.) жүктелсін.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Ішкі істер министрі - 
</w:t>
      </w:r>
    </w:p>
    <w:p>
      <w:pPr>
        <w:spacing w:after="0"/>
        <w:ind w:left="0"/>
        <w:jc w:val="both"/>
      </w:pPr>
      <w:r>
        <w:rPr>
          <w:rFonts w:ascii="Times New Roman"/>
          <w:b w:val="false"/>
          <w:i w:val="false"/>
          <w:color w:val="000000"/>
          <w:sz w:val="28"/>
        </w:rPr>
        <w:t>
     Ішкі әскерлер қолбасшысы
</w:t>
      </w:r>
    </w:p>
    <w:p>
      <w:pPr>
        <w:spacing w:after="0"/>
        <w:ind w:left="0"/>
        <w:jc w:val="both"/>
      </w:pPr>
      <w:r>
        <w:rPr>
          <w:rFonts w:ascii="Times New Roman"/>
          <w:b w:val="false"/>
          <w:i w:val="false"/>
          <w:color w:val="000000"/>
          <w:sz w:val="28"/>
        </w:rPr>
        <w:t>
     генерал-майор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Қазақстан Республикасы
</w:t>
      </w:r>
    </w:p>
    <w:p>
      <w:pPr>
        <w:spacing w:after="0"/>
        <w:ind w:left="0"/>
        <w:jc w:val="both"/>
      </w:pPr>
      <w:r>
        <w:rPr>
          <w:rFonts w:ascii="Times New Roman"/>
          <w:b w:val="false"/>
          <w:i w:val="false"/>
          <w:color w:val="000000"/>
          <w:sz w:val="28"/>
        </w:rPr>
        <w:t>
     Қазақстан Республикасының                 ІІМ-нің 2001 жылғы
</w:t>
      </w:r>
    </w:p>
    <w:p>
      <w:pPr>
        <w:spacing w:after="0"/>
        <w:ind w:left="0"/>
        <w:jc w:val="both"/>
      </w:pPr>
      <w:r>
        <w:rPr>
          <w:rFonts w:ascii="Times New Roman"/>
          <w:b w:val="false"/>
          <w:i w:val="false"/>
          <w:color w:val="000000"/>
          <w:sz w:val="28"/>
        </w:rPr>
        <w:t>
     бас прокуроры                             6 сәуірдегі
</w:t>
      </w:r>
    </w:p>
    <w:p>
      <w:pPr>
        <w:spacing w:after="0"/>
        <w:ind w:left="0"/>
        <w:jc w:val="both"/>
      </w:pPr>
      <w:r>
        <w:rPr>
          <w:rFonts w:ascii="Times New Roman"/>
          <w:b w:val="false"/>
          <w:i w:val="false"/>
          <w:color w:val="000000"/>
          <w:sz w:val="28"/>
        </w:rPr>
        <w:t>
     2001 жылғы 2 сәуірдегі                    N 300 бұйрығына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Ішкіісмині     
</w:t>
      </w:r>
    </w:p>
    <w:p>
      <w:pPr>
        <w:spacing w:after="0"/>
        <w:ind w:left="0"/>
        <w:jc w:val="both"/>
      </w:pPr>
      <w:r>
        <w:rPr>
          <w:rFonts w:ascii="Times New Roman"/>
          <w:b w:val="false"/>
          <w:i w:val="false"/>
          <w:color w:val="000000"/>
          <w:sz w:val="28"/>
        </w:rPr>
        <w:t>
                       патрульдік қызметінің қоғамдық
</w:t>
      </w:r>
    </w:p>
    <w:p>
      <w:pPr>
        <w:spacing w:after="0"/>
        <w:ind w:left="0"/>
        <w:jc w:val="both"/>
      </w:pPr>
      <w:r>
        <w:rPr>
          <w:rFonts w:ascii="Times New Roman"/>
          <w:b w:val="false"/>
          <w:i w:val="false"/>
          <w:color w:val="000000"/>
          <w:sz w:val="28"/>
        </w:rPr>
        <w:t>
                     тәртіпті күзету мен қауіпсіздікті
</w:t>
      </w:r>
    </w:p>
    <w:p>
      <w:pPr>
        <w:spacing w:after="0"/>
        <w:ind w:left="0"/>
        <w:jc w:val="both"/>
      </w:pPr>
      <w:r>
        <w:rPr>
          <w:rFonts w:ascii="Times New Roman"/>
          <w:b w:val="false"/>
          <w:i w:val="false"/>
          <w:color w:val="000000"/>
          <w:sz w:val="28"/>
        </w:rPr>
        <w:t>
                         қамтамасыз ету жөніндегі 
</w:t>
      </w:r>
    </w:p>
    <w:p>
      <w:pPr>
        <w:spacing w:after="0"/>
        <w:ind w:left="0"/>
        <w:jc w:val="both"/>
      </w:pPr>
      <w:r>
        <w:rPr>
          <w:rFonts w:ascii="Times New Roman"/>
          <w:b w:val="false"/>
          <w:i w:val="false"/>
          <w:color w:val="000000"/>
          <w:sz w:val="28"/>
        </w:rPr>
        <w:t>
                                ЕРЕЖЕЛЕРІ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Ішкі істер министрлігі патрульдік қызметінің қоғамдық тәртіпті күзету мен қауіпсіздікті қамтамасыз ету жөніндегі Ережелері (бұдан әрі - Ережелер) қоғамдық орындар мен көлікте, бұқаралық іс-шаралар өткізілгенде және ерекше жағдайларда қоғамдық тәртіпті сақтауды ұйымдастыру мен қылмысқа қарсы күресу жөніндегі міндеттерді 
</w:t>
      </w:r>
      <w:r>
        <w:rPr>
          <w:rFonts w:ascii="Times New Roman"/>
          <w:b w:val="false"/>
          <w:i w:val="false"/>
          <w:color w:val="000000"/>
          <w:sz w:val="28"/>
        </w:rPr>
        <w:t xml:space="preserve"> V001368_ </w:t>
      </w:r>
      <w:r>
        <w:rPr>
          <w:rFonts w:ascii="Times New Roman"/>
          <w:b w:val="false"/>
          <w:i w:val="false"/>
          <w:color w:val="000000"/>
          <w:sz w:val="28"/>
        </w:rPr>
        <w:t>
 , меншіктің барлық түрлерін қорғау, қылмыстардың жолын кесу мен оларды ашу жөніндегі қызметтің ұйымдастырылуын және атқарылуын, полицияның лауазымды патрульдік нарядтарының патрульдік қызмет атқару кезеңіндегі міндеттері мен құқықтарын белгілейді. 
</w:t>
      </w:r>
      <w:r>
        <w:br/>
      </w:r>
      <w:r>
        <w:rPr>
          <w:rFonts w:ascii="Times New Roman"/>
          <w:b w:val="false"/>
          <w:i w:val="false"/>
          <w:color w:val="000000"/>
          <w:sz w:val="28"/>
        </w:rPr>
        <w:t>
      Ішкі істер органдарының қоғамдық тәртіпті қамтамасыз етуі полиция кешенді күштерін "Патрульдік учаске" деген әдіс бойынша орналастыру жоспарына сәйкес пайдалануға негізделеді. 
</w:t>
      </w:r>
      <w:r>
        <w:br/>
      </w:r>
      <w:r>
        <w:rPr>
          <w:rFonts w:ascii="Times New Roman"/>
          <w:b w:val="false"/>
          <w:i w:val="false"/>
          <w:color w:val="000000"/>
          <w:sz w:val="28"/>
        </w:rPr>
        <w:t>
      Осы Ережелер қылмыстар мен өзге де құқық бұзушылықтардың жолын кесу мақсатында Қазақстан республикасының Ішкіісмині ішкі істер органдарының қатардағы және басшы құрамдағы барлық адамдары мен ішкі әскерлерінің әскери қызметшілері қызмет атқару кезеңінде және қызметтен тыс жүргендері орындауға міндетті басқарушы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тарау.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Қоғамдық тәртіпті сақтау жөніндегі 
</w:t>
      </w:r>
      <w:r>
        <w:br/>
      </w:r>
      <w:r>
        <w:rPr>
          <w:rFonts w:ascii="Times New Roman"/>
          <w:b w:val="false"/>
          <w:i w:val="false"/>
          <w:color w:val="000000"/>
          <w:sz w:val="28"/>
        </w:rPr>
        <w:t>
                           қызметтің негіздері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Ішкі істер министрлігінің ішкі істер органдары мен ішкі әскерлерінің қоғамдық тәртіпті сақтау және қоғамдық қауіпсіздікті қамтамасыз ету жөніндегі қызметінің құқықтық негіздерін Қазақстан Республикасының Конституциясы 
</w:t>
      </w:r>
      <w:r>
        <w:rPr>
          <w:rFonts w:ascii="Times New Roman"/>
          <w:b w:val="false"/>
          <w:i w:val="false"/>
          <w:color w:val="000000"/>
          <w:sz w:val="28"/>
        </w:rPr>
        <w:t xml:space="preserve"> K951000_ </w:t>
      </w:r>
      <w:r>
        <w:rPr>
          <w:rFonts w:ascii="Times New Roman"/>
          <w:b w:val="false"/>
          <w:i w:val="false"/>
          <w:color w:val="000000"/>
          <w:sz w:val="28"/>
        </w:rPr>
        <w:t>
 , Қазақстан Республикасы Президентінің "Қазақстан Республикасының ішкі істер органдары туралы" 
</w:t>
      </w:r>
      <w:r>
        <w:rPr>
          <w:rFonts w:ascii="Times New Roman"/>
          <w:b w:val="false"/>
          <w:i w:val="false"/>
          <w:color w:val="000000"/>
          <w:sz w:val="28"/>
        </w:rPr>
        <w:t xml:space="preserve"> U952707_ </w:t>
      </w:r>
      <w:r>
        <w:rPr>
          <w:rFonts w:ascii="Times New Roman"/>
          <w:b w:val="false"/>
          <w:i w:val="false"/>
          <w:color w:val="000000"/>
          <w:sz w:val="28"/>
        </w:rPr>
        <w:t>
 Заңдық күші бар Жарлығы, "Қазақстан Республикасының ішкі әскерлері туралы" 
</w:t>
      </w:r>
      <w:r>
        <w:rPr>
          <w:rFonts w:ascii="Times New Roman"/>
          <w:b w:val="false"/>
          <w:i w:val="false"/>
          <w:color w:val="000000"/>
          <w:sz w:val="28"/>
        </w:rPr>
        <w:t xml:space="preserve"> Z922200_ </w:t>
      </w:r>
      <w:r>
        <w:rPr>
          <w:rFonts w:ascii="Times New Roman"/>
          <w:b w:val="false"/>
          <w:i w:val="false"/>
          <w:color w:val="000000"/>
          <w:sz w:val="28"/>
        </w:rPr>
        <w:t>
 Қазақстан Республикасының Заңы, Қазақстан Республикасының өзге де заңдары, осы Ережелер және Қазақстан Республикасының өзге де нормативтік құқықтық актілері құрайды. 
</w:t>
      </w:r>
      <w:r>
        <w:br/>
      </w:r>
      <w:r>
        <w:rPr>
          <w:rFonts w:ascii="Times New Roman"/>
          <w:b w:val="false"/>
          <w:i w:val="false"/>
          <w:color w:val="000000"/>
          <w:sz w:val="28"/>
        </w:rPr>
        <w:t>
      2. Ережелер Қазақстан Республикасының ішкі істер органдары (бұдан әрі - ІІО) және Қазақстан Республикасының ІІМ-нің ішкі әскерлерінің (бұдан әрі - ІӘ) жеке құрамы үшін қоғамдық орындар мен көшелерде құқық тәртібін сақтау жөніндегі қызметті басқару мен ұйымдастыру негіздерін, міндеттерін анықтайтын, сондай-ақ оны атқару тәртібін белгілейтін басқарушы құжат (нормативтік құқықтық акт күші бар болып табылады. 
</w:t>
      </w:r>
      <w:r>
        <w:br/>
      </w:r>
      <w:r>
        <w:rPr>
          <w:rFonts w:ascii="Times New Roman"/>
          <w:b w:val="false"/>
          <w:i w:val="false"/>
          <w:color w:val="000000"/>
          <w:sz w:val="28"/>
        </w:rPr>
        <w:t>
      1) патрульдік қызмет атқару кезінде ІІО-ның қызметкерлері, Қазақстан Республикасының ІІМ-нің оқу орындарының тыңдаушылары (курсанттары), сондай-ақ ішкі әскерлер полициясының арнайы моторландырылған бөлімнің жеке құрамы (бұдан әрі - ПАМБ) полиция нарядтарының міндеттерін атқарады және Ережелерде көрсетілген құқықтық және әлеуметтік қорғау құқықтары мен кепілдері таралады. 
</w:t>
      </w:r>
      <w:r>
        <w:br/>
      </w:r>
      <w:r>
        <w:rPr>
          <w:rFonts w:ascii="Times New Roman"/>
          <w:b w:val="false"/>
          <w:i w:val="false"/>
          <w:color w:val="000000"/>
          <w:sz w:val="28"/>
        </w:rPr>
        <w:t>
      2) қызметті тұрақты атқару үшін қалалық, аудандық, желілік органдарда олардың бастықтарына тікелей бағынышты болатын полицияның саптық бөлімшелері (батальондар, роталар, взводтар, бөлімшелер) құралады. 
</w:t>
      </w:r>
      <w:r>
        <w:br/>
      </w:r>
      <w:r>
        <w:rPr>
          <w:rFonts w:ascii="Times New Roman"/>
          <w:b w:val="false"/>
          <w:i w:val="false"/>
          <w:color w:val="000000"/>
          <w:sz w:val="28"/>
        </w:rPr>
        <w:t>
      3) қалада, ауданда құқық бұзушылықтың кең жайылған түрлерімен күрес жөніндегі батальондар, роталар мен взводтар құрамында арнайы топтар құрыла алады. Олардың жұмыстары қалалық, аудандық, желілік органдар басшыларының күнделікті бақылауымен және жедел қызметтермен өзара тығыз қарым-қатынаста жүзеге асырылады. Бұл топтардың сандық құрамы және құрамның нақты санының 15%-нен аспауы тиіс. 
</w:t>
      </w:r>
      <w:r>
        <w:br/>
      </w:r>
      <w:r>
        <w:rPr>
          <w:rFonts w:ascii="Times New Roman"/>
          <w:b w:val="false"/>
          <w:i w:val="false"/>
          <w:color w:val="000000"/>
          <w:sz w:val="28"/>
        </w:rPr>
        <w:t>
      3. Қоғамдық тәртіпті сақтау мен қоғамдық қауіпсіздікті қамтамасыз ету қызметі "Патрульдік учаске" деген әдіс бойынша, арнайы тағайындалған патрульдік нарядтардың басқару шешімдеріне негізделген, қылмыспен күреске және құқық тәртібін нығайтуға бағытталған қоғамдық орындар мен көшелерде шаралар өткізу кезінде және төтенше оқиғалар туындаған жағдайларда патрульдік қызмет атқаруы болып табылады. 
</w:t>
      </w:r>
      <w:r>
        <w:br/>
      </w:r>
      <w:r>
        <w:rPr>
          <w:rFonts w:ascii="Times New Roman"/>
          <w:b w:val="false"/>
          <w:i w:val="false"/>
          <w:color w:val="000000"/>
          <w:sz w:val="28"/>
        </w:rPr>
        <w:t>
      1) Патрульдік учаске (бұдан әрі - ПУ) - өз шекарасы бойынша полицияның учаскелік пунктінің (бұдан әрі - ПУП) шекарасымен сәйкес келетін аумақ, онда патрульдік нарядтар үшін патрульдеудің көліктік және жаяу жүру бағыттары әзірленеді. Бағыттарды әзірлеу барысында оперативтік жағдай және оқиға болған жерге жылжымалы полиция тобының (бұдан әрі - ЖПТ) және жаяу нарядтың келу немесе хабарлама алған сәттен кейін 5 минут уақыттың ішінде шақыру мүмкіншілігі ескеріледі; 
</w:t>
      </w:r>
      <w:r>
        <w:br/>
      </w:r>
      <w:r>
        <w:rPr>
          <w:rFonts w:ascii="Times New Roman"/>
          <w:b w:val="false"/>
          <w:i w:val="false"/>
          <w:color w:val="000000"/>
          <w:sz w:val="28"/>
        </w:rPr>
        <w:t>
      2) Қалалық, аудандық ішкі істер органы бастығының бұйрығымен: 
</w:t>
      </w:r>
      <w:r>
        <w:br/>
      </w:r>
      <w:r>
        <w:rPr>
          <w:rFonts w:ascii="Times New Roman"/>
          <w:b w:val="false"/>
          <w:i w:val="false"/>
          <w:color w:val="000000"/>
          <w:sz w:val="28"/>
        </w:rPr>
        <w:t>
      әрбір ПУ-ге патрульдік учаске аға инспекторларды мен инспекторлар, оған бағынышты қызметкерлер тобы (полиция кешенді күштерінің құрамына кіретін тізім бойынша тұрақты негізде) бекітіледі; 
</w:t>
      </w:r>
      <w:r>
        <w:br/>
      </w:r>
      <w:r>
        <w:rPr>
          <w:rFonts w:ascii="Times New Roman"/>
          <w:b w:val="false"/>
          <w:i w:val="false"/>
          <w:color w:val="000000"/>
          <w:sz w:val="28"/>
        </w:rPr>
        <w:t>
      патрульдік полиция бөлімінің (бөлімшесінің) әрбір қызмет аға инспекторына 5-ке дейін патрульдік учаскелер бекітіледі. 
</w:t>
      </w:r>
      <w:r>
        <w:br/>
      </w:r>
      <w:r>
        <w:rPr>
          <w:rFonts w:ascii="Times New Roman"/>
          <w:b w:val="false"/>
          <w:i w:val="false"/>
          <w:color w:val="000000"/>
          <w:sz w:val="28"/>
        </w:rPr>
        <w:t>
      3) Қоғамдық орындарға түрлі тіршілік қажеттіліктерін қанағаттандыру мақсатында адамдардың қарым-қатынас жасайтын орындары - көшелер мен бұқаралық объектілер (ғимараттар, құрылыстар, жолаушы көлік құралдары), сондай-ақ өткізілу кезеңдерінде - бұқаралық ойын-сауық, спорттық, қоғамдық-саяси және өзге іс-шаралардың өткізілуі аймақтары жатады. 
</w:t>
      </w:r>
      <w:r>
        <w:br/>
      </w:r>
      <w:r>
        <w:rPr>
          <w:rFonts w:ascii="Times New Roman"/>
          <w:b w:val="false"/>
          <w:i w:val="false"/>
          <w:color w:val="000000"/>
          <w:sz w:val="28"/>
        </w:rPr>
        <w:t>
      4) Қоғамдық орындарда патрульдік қызмет атқару үшін құрамына қарай полицияның патрульдік нарядтары (бұдан әрі - ППН), аралас патрульдік нарядтар (бұдан әрі - АПН) және әскери нарядтар (бұдан әрі - ӘН) шығарылады. Қоғамдық тәртіпті сақтау жөніндегі қызметті атқару патрульдік нарядтың құрамына қарамастан ІІО полиция қызметкерлері және ІӘ үшін белгіленген нысандық киімде жүзеге асырылады. Арнайы міндеттерді жүзеге асыру кезінде олар тікелей бастықтың рұқсаты бойынша қызметті штаттық киімде атқара алады. 
</w:t>
      </w:r>
      <w:r>
        <w:br/>
      </w:r>
      <w:r>
        <w:rPr>
          <w:rFonts w:ascii="Times New Roman"/>
          <w:b w:val="false"/>
          <w:i w:val="false"/>
          <w:color w:val="000000"/>
          <w:sz w:val="28"/>
        </w:rPr>
        <w:t>
      4. Патрульдік полицейлік (патрульдік наряд құрамындағы ішкі әскерлер ПАМБ-ның әскери қызметкері) өкімет өкілі болып табылады, мемлекеттің қорғауында болады және қызметтік міндеттерін орындауда дербестік құқығына ие болады. Оның заңды талаптары мен өкімдері азаматтар және лауазымды адамдардың орындауы үшін міндетті болып табылады. 
</w:t>
      </w:r>
      <w:r>
        <w:br/>
      </w:r>
      <w:r>
        <w:rPr>
          <w:rFonts w:ascii="Times New Roman"/>
          <w:b w:val="false"/>
          <w:i w:val="false"/>
          <w:color w:val="000000"/>
          <w:sz w:val="28"/>
        </w:rPr>
        <w:t>
      Патрульдік қызметкерлердің азаматтардың құқықтарын уақытша шектейтін іс-қимылдары "Заң атымен" деген сөздермен жалғасуы тиіс. 
</w:t>
      </w:r>
      <w:r>
        <w:br/>
      </w:r>
      <w:r>
        <w:rPr>
          <w:rFonts w:ascii="Times New Roman"/>
          <w:b w:val="false"/>
          <w:i w:val="false"/>
          <w:color w:val="000000"/>
          <w:sz w:val="28"/>
        </w:rPr>
        <w:t>
      5. Жеке құрамның патрульдік қызмет атқару кезіндегі қызметтік уақыты оның қалалық, аудандық, желілік органы (бөлімі, бөлімшесі) бойынша кезекшінің және полицияның аға учаскелік инспекторының (бұдан әрі - ПУИ) жедел қарамағында болуымен белгіленеді. Патрульдік қызмет атқарушы ІІО және ІӘ қызметкерлері, көрсетілген адамдардың қарамағына нұсқау беру басталған сәттен бастап кіреді; қарамағынан шығу қызмет аяқтау бойынша ол адамдардан рұқсат алумен анықталады. Қызмет уақытының бір ай ішіндегі орташа тәуліктік ұзақтығы еңбек заңдарымен белгіленген жұмыс күнінің ұзақтығынан аспауы тиіс. 
</w:t>
      </w:r>
      <w:r>
        <w:br/>
      </w:r>
      <w:r>
        <w:rPr>
          <w:rFonts w:ascii="Times New Roman"/>
          <w:b w:val="false"/>
          <w:i w:val="false"/>
          <w:color w:val="000000"/>
          <w:sz w:val="28"/>
        </w:rPr>
        <w:t>
      Жеке құрамға ауысым ішінде, бірақ күзет орнында, патрульдеу бағыттарында 5 сағат үздіксіз қызмет атқару уақытынан кешіктірмей тынығу және тамақтану үшін 1 сағат үзіліс беріледі. Үзіліс уақыты қызмет уақытының жалпы ұзақтығынан алынып тасталады. Қажетті жағдайларда нарядтарды ауыстыру жүргізіледі. 
</w:t>
      </w:r>
      <w:r>
        <w:br/>
      </w:r>
      <w:r>
        <w:rPr>
          <w:rFonts w:ascii="Times New Roman"/>
          <w:b w:val="false"/>
          <w:i w:val="false"/>
          <w:color w:val="000000"/>
          <w:sz w:val="28"/>
        </w:rPr>
        <w:t>
      Нұсқау беруді, қызметтік кеңестерді, оқу сабақтарын өткізумен техниканы пайдалануға дайындау уақыттары қызметтік болып саналады. 
</w:t>
      </w:r>
      <w:r>
        <w:br/>
      </w:r>
      <w:r>
        <w:rPr>
          <w:rFonts w:ascii="Times New Roman"/>
          <w:b w:val="false"/>
          <w:i w:val="false"/>
          <w:color w:val="000000"/>
          <w:sz w:val="28"/>
        </w:rPr>
        <w:t>
      Жеке құрам патрульдік қызметті атқару үшін тәуліктің кез келген уақытында тағайындалады. Демалыс күндері кесте бойынша беріледі. Бұл орайда ай сайын екі демалыс күні қатарынан сенбі және жексенбі күндерінде берілуі тиіс. 
</w:t>
      </w:r>
      <w:r>
        <w:br/>
      </w:r>
      <w:r>
        <w:rPr>
          <w:rFonts w:ascii="Times New Roman"/>
          <w:b w:val="false"/>
          <w:i w:val="false"/>
          <w:color w:val="000000"/>
          <w:sz w:val="28"/>
        </w:rPr>
        <w:t>
      Нарядтардың үздіксіз қызмет атқару ұзақтығы сыртқы күзет орындары мен бағыттарда температура - 20 градус және одан төмен болғанда (жылытылатын үй-жай болмаған жағдайда), сондай-ақ температурасы + 35 градус және одан жоғары болғанда екі сағаттан аспауы керек. Қажет болғанда нарядтардың ауыстырылуы ұйымдастырылады. 
</w:t>
      </w:r>
      <w:r>
        <w:br/>
      </w:r>
      <w:r>
        <w:rPr>
          <w:rFonts w:ascii="Times New Roman"/>
          <w:b w:val="false"/>
          <w:i w:val="false"/>
          <w:color w:val="000000"/>
          <w:sz w:val="28"/>
        </w:rPr>
        <w:t>
      6. Жедел жағдай күрделене түскенде, төтенше жағдайлар (табиғи қайғылы жағдайлар, өрт оқиғалары, ірі өндірістік және басқа да апаттар, эпидемиялар мен эпизоотиялар, т.б.) туындағанда, бұқаралық шаралар (қоғамдық-саяси, ойын-сауық, спорттық, т.б.) өткізілгенде қызмет атқарудың күшейтілген нұсқасы енгізіле алады. 
</w:t>
      </w:r>
      <w:r>
        <w:br/>
      </w:r>
      <w:r>
        <w:rPr>
          <w:rFonts w:ascii="Times New Roman"/>
          <w:b w:val="false"/>
          <w:i w:val="false"/>
          <w:color w:val="000000"/>
          <w:sz w:val="28"/>
        </w:rPr>
        <w:t>
      Қызмет атқарудың күшейтілген нұсқасы және құрамның тәуліктік қызметтік уақытының ұзақтығын үздіксіз 12 сағатқа дейін ұлғайту және 2 аптадан аспайтын мерзім ішінде демалыс бермеу, ал кейбір жағдайларда кезекті демалыс беру мерзімін ауыстыру және қаладан, елді мекеннен тыс жерге шығуына уақытша тиым салу есебінен қамтамасыз етіледі. 
</w:t>
      </w:r>
      <w:r>
        <w:br/>
      </w:r>
      <w:r>
        <w:rPr>
          <w:rFonts w:ascii="Times New Roman"/>
          <w:b w:val="false"/>
          <w:i w:val="false"/>
          <w:color w:val="000000"/>
          <w:sz w:val="28"/>
        </w:rPr>
        <w:t>
      Заңмен белгіленген жұмыс уақытынан тыс, сондай-ақ апта сайынғы демалыс күндері және мереке күндері қызмет атқарғаны үшін полиция қызметкерлеріне заңға сәйкес өтемақы төленеді немесе басқа күндері демалыс беріледі. 
</w:t>
      </w:r>
      <w:r>
        <w:br/>
      </w:r>
      <w:r>
        <w:rPr>
          <w:rFonts w:ascii="Times New Roman"/>
          <w:b w:val="false"/>
          <w:i w:val="false"/>
          <w:color w:val="000000"/>
          <w:sz w:val="28"/>
        </w:rPr>
        <w:t>
      7. ПАМБ жеке құрамының тікелей патрульдік учаскелерде қызмет атқару уақытының ұзақтығы тәулігіне 5 сағаттан аспауы тиіс. ІІББ, ІІБ бастықтарының, Қазақстан Республикасы ішкі істер министрі-ішкі әскерлер қолбасшысымен (бұдан әрі - Министр) келісілген шешімдері бойынша ПАМБ әскери нарядтарының қызмет атқару уақыты 1-2 сағатқа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Полицияның кешенді күштері және олардың құралдары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Қоғамдық тәртіпті сақтауды қамтамасыз ету жөніндегі полицияның кешенді күштерін (бұдан әрі - ПКК) патрульдік полиция бөлімшелерінің (ерекше мақсаттағы, жедел қимылдау бөлімшелерінен басқа) жеке құрамы, ІІО арнайы мекемелерінің, Қазақстан Республикасы "Күзет" РМК (бұдан әрі - "Күзет" РМК), жол полициясының (бұдан әрі - ЖП), сондай-ақ ПАМБ патрульдік экипаждары құрайды. 
</w:t>
      </w:r>
      <w:r>
        <w:br/>
      </w:r>
      <w:r>
        <w:rPr>
          <w:rFonts w:ascii="Times New Roman"/>
          <w:b w:val="false"/>
          <w:i w:val="false"/>
          <w:color w:val="000000"/>
          <w:sz w:val="28"/>
        </w:rPr>
        <w:t>
      9. Бұқаралық шараларды өткізу, ірі өндірістік, табиғи, басқа да апаттар мен өзге де төтенше оқиғалар кезінде қоғамдық тәртіпті сақтауды қамтамасыз ету үшін, қоғамдық тәртіпті топтасып бұзу мен жаппай тәртіпсіздіктердің жолын кесу және олардың салдарын залалсыздандыру күрделі криминогендік жағдайды жекелеген учаскелерде сауықтыру іс-шараларын өткізу үшін Қазақстан Республикасы ІІМ, Астана қаласы ІІБ, Алматы қаласы ІІББ, облыстардағы ІІББ, ІІБ-лары (бұдан әрі - ІІББ, ІББ) жанында полицияның ерекше мақсаттағы отрядтары (бұдан әрі - ПЕМО), жедел қимылдау бөлімшелері (бұдан әрі - ЖҚБ) құрылады. 
</w:t>
      </w:r>
      <w:r>
        <w:br/>
      </w:r>
      <w:r>
        <w:rPr>
          <w:rFonts w:ascii="Times New Roman"/>
          <w:b w:val="false"/>
          <w:i w:val="false"/>
          <w:color w:val="000000"/>
          <w:sz w:val="28"/>
        </w:rPr>
        <w:t>
      Ерекше жағдайларда ПЕМН мен ЖҚБ аса қауіпті қаруланған қылмыскерді іздестіру мен ұстауға қатыстырыла алады. 
</w:t>
      </w:r>
      <w:r>
        <w:br/>
      </w:r>
      <w:r>
        <w:rPr>
          <w:rFonts w:ascii="Times New Roman"/>
          <w:b w:val="false"/>
          <w:i w:val="false"/>
          <w:color w:val="000000"/>
          <w:sz w:val="28"/>
        </w:rPr>
        <w:t>
      10. Ішкі әскерлердің ПАМБ ішкі органдарымен бірлесіп, елді мекендерде қоғамдық тәртіпті сақтауға, қоғамдық тәртіпті жаппай және топтасып бұзудың жолын кесуге қоғамдық қауіпсіздік пен төтенше жағдайдың құқықтық режимін қамтамасыз етуге, төтенше оқиғалардың (табиғи қайғылы оқиғалардың, ірі апаттардың) салдарын залалсыздандыруға арналған. 
</w:t>
      </w:r>
      <w:r>
        <w:br/>
      </w:r>
      <w:r>
        <w:rPr>
          <w:rFonts w:ascii="Times New Roman"/>
          <w:b w:val="false"/>
          <w:i w:val="false"/>
          <w:color w:val="000000"/>
          <w:sz w:val="28"/>
        </w:rPr>
        <w:t>
      11. ІІББ, ІІБ-ның бастықтары ПАМБ жөніндегі (аумақтығы бойынша) аға жедел бастық болып табылады және Министрдің келісімі бойынша оларды тұрақты орналасу пункттерінде қоғамдық тәртіпті сақтауға, төтенше оқиғалар (жағдайлар) зардаптарын жоюға қатыстырады. 
</w:t>
      </w:r>
      <w:r>
        <w:br/>
      </w:r>
      <w:r>
        <w:rPr>
          <w:rFonts w:ascii="Times New Roman"/>
          <w:b w:val="false"/>
          <w:i w:val="false"/>
          <w:color w:val="000000"/>
          <w:sz w:val="28"/>
        </w:rPr>
        <w:t>
      12. ЖП-ның, "Күзет" РМК-ның, ІІО-ның арнайы мекемелерінің патрульдік нарядтары тікелей қызметтік міндеттерін атқарумен қатар өздерінің іс-қимылдары шегінде ІІО-ның қоғамдық тәртіпті қамтамсыз етудегі міндеттерін іске асыру жөнінде шаралар қолдануы тиіс. 
</w:t>
      </w:r>
      <w:r>
        <w:br/>
      </w:r>
      <w:r>
        <w:rPr>
          <w:rFonts w:ascii="Times New Roman"/>
          <w:b w:val="false"/>
          <w:i w:val="false"/>
          <w:color w:val="000000"/>
          <w:sz w:val="28"/>
        </w:rPr>
        <w:t>
      13. ПКК-ның жеке құрамы мен құралдарын осы Ережелермен көзделмеген міндеттерді орындау үшін тартуға тыйым салынады. 
</w:t>
      </w:r>
      <w:r>
        <w:br/>
      </w:r>
      <w:r>
        <w:rPr>
          <w:rFonts w:ascii="Times New Roman"/>
          <w:b w:val="false"/>
          <w:i w:val="false"/>
          <w:color w:val="000000"/>
          <w:sz w:val="28"/>
        </w:rPr>
        <w:t>
      14. Аса маңызды объектілерді қорғауды жүзеге асыратын полиция бөлімшелері мен арнайы мақсаттағы автомобильдердің тұрақты жүріп өтетін жолдарында қызмет атқаратын ЖП бөлімшелері қоғамдық тәртіпті сақтау және қылмысқа қарсы күрес міндеттерін орындауға жекелеген жағдайларда тікелей бастықтарының өкімдері бойынша қатыстырылады. 
</w:t>
      </w:r>
      <w:r>
        <w:br/>
      </w:r>
      <w:r>
        <w:rPr>
          <w:rFonts w:ascii="Times New Roman"/>
          <w:b w:val="false"/>
          <w:i w:val="false"/>
          <w:color w:val="000000"/>
          <w:sz w:val="28"/>
        </w:rPr>
        <w:t>
      15. Қоғамдық тәртіпті сақтауды қамтамсыз ету жөніндегі ПКК-ның құралдарын: 
</w:t>
      </w:r>
      <w:r>
        <w:br/>
      </w:r>
      <w:r>
        <w:rPr>
          <w:rFonts w:ascii="Times New Roman"/>
          <w:b w:val="false"/>
          <w:i w:val="false"/>
          <w:color w:val="000000"/>
          <w:sz w:val="28"/>
        </w:rPr>
        <w:t>
      1) арнайы автомобильдер, бронемашиналар, тікұшақтар, мотоциклдер, велосипедтер, катерлер және басқа да көлік құралдары; 
</w:t>
      </w:r>
      <w:r>
        <w:br/>
      </w:r>
      <w:r>
        <w:rPr>
          <w:rFonts w:ascii="Times New Roman"/>
          <w:b w:val="false"/>
          <w:i w:val="false"/>
          <w:color w:val="000000"/>
          <w:sz w:val="28"/>
        </w:rPr>
        <w:t>
      2) сым байланысы, кәрездік байланыс, радиобайланыс және белгі беру құрылғылары; 
</w:t>
      </w:r>
      <w:r>
        <w:br/>
      </w:r>
      <w:r>
        <w:rPr>
          <w:rFonts w:ascii="Times New Roman"/>
          <w:b w:val="false"/>
          <w:i w:val="false"/>
          <w:color w:val="000000"/>
          <w:sz w:val="28"/>
        </w:rPr>
        <w:t>
      3) табельдік қару-жарақ, қорғану және белсенді қорғаныс арнайы құралдары; 
</w:t>
      </w:r>
      <w:r>
        <w:br/>
      </w:r>
      <w:r>
        <w:rPr>
          <w:rFonts w:ascii="Times New Roman"/>
          <w:b w:val="false"/>
          <w:i w:val="false"/>
          <w:color w:val="000000"/>
          <w:sz w:val="28"/>
        </w:rPr>
        <w:t>
      4) электрмегафондар, жарық түсіретін құралдар, бейне-аудио және басқа да техникалық құралдар; 
</w:t>
      </w:r>
      <w:r>
        <w:br/>
      </w:r>
      <w:r>
        <w:rPr>
          <w:rFonts w:ascii="Times New Roman"/>
          <w:b w:val="false"/>
          <w:i w:val="false"/>
          <w:color w:val="000000"/>
          <w:sz w:val="28"/>
        </w:rPr>
        <w:t>
      5) қызметтік иттер мен аттар; 
</w:t>
      </w:r>
      <w:r>
        <w:br/>
      </w:r>
      <w:r>
        <w:rPr>
          <w:rFonts w:ascii="Times New Roman"/>
          <w:b w:val="false"/>
          <w:i w:val="false"/>
          <w:color w:val="000000"/>
          <w:sz w:val="28"/>
        </w:rPr>
        <w:t>
      6) арнайы операцияларды қамтамасыз ету құралдары құрайды. 
</w:t>
      </w:r>
      <w:r>
        <w:br/>
      </w:r>
      <w:r>
        <w:rPr>
          <w:rFonts w:ascii="Times New Roman"/>
          <w:b w:val="false"/>
          <w:i w:val="false"/>
          <w:color w:val="000000"/>
          <w:sz w:val="28"/>
        </w:rPr>
        <w:t>
      16. Патрульдік қызметті атқару үшін нарядтың мынадай түрлері шығарылады: патрульдер, патрульдік топтар, күзет қостары, бақылау өткізу пункттері, қосалқы күштер. 
</w:t>
      </w:r>
      <w:r>
        <w:br/>
      </w:r>
      <w:r>
        <w:rPr>
          <w:rFonts w:ascii="Times New Roman"/>
          <w:b w:val="false"/>
          <w:i w:val="false"/>
          <w:color w:val="000000"/>
          <w:sz w:val="28"/>
        </w:rPr>
        <w:t>
      17. Патруль бұл құрамында екі немесе бірнеше полиция қызметкері бар, бағытты немесе күзет қосын жаяу (автомобильмен) аралау, оның жекелеген учаскелерін байқап қарау жолымен алдына қойылған міндетті орындаушы жылжымалы наряд. 
</w:t>
      </w:r>
      <w:r>
        <w:br/>
      </w:r>
      <w:r>
        <w:rPr>
          <w:rFonts w:ascii="Times New Roman"/>
          <w:b w:val="false"/>
          <w:i w:val="false"/>
          <w:color w:val="000000"/>
          <w:sz w:val="28"/>
        </w:rPr>
        <w:t>
      Полицейлік наряд құрамында патрульдеуші деп аталады. 
</w:t>
      </w:r>
      <w:r>
        <w:br/>
      </w:r>
      <w:r>
        <w:rPr>
          <w:rFonts w:ascii="Times New Roman"/>
          <w:b w:val="false"/>
          <w:i w:val="false"/>
          <w:color w:val="000000"/>
          <w:sz w:val="28"/>
        </w:rPr>
        <w:t>
      Патруль қызметті автомобильде (бұдан әрі - АП), мотоциклде (бұдан әрі - МП), катерде (бұдан әрі - КТП), велосипедте (бұдан әрі - ВП) атқара алады. Сондай-ақ жаяу (бұдан әрі - ЖП), атты (бұдан әрі - АтП) және қызметтік иттері бар патрульдер (бұдан әрі - ИП) қолданылады. Жол қозғалысының қауіпсіздігін (бұдан әрі - ЖҚҚ) қамтамасыз ету үшін қозғалысты қадағалау жөніндегі (бұдан әрі - ҚҚП), тікұшақтағы (бұдан әрі - 
</w:t>
      </w:r>
      <w:r>
        <w:br/>
      </w:r>
      <w:r>
        <w:rPr>
          <w:rFonts w:ascii="Times New Roman"/>
          <w:b w:val="false"/>
          <w:i w:val="false"/>
          <w:color w:val="000000"/>
          <w:sz w:val="28"/>
        </w:rPr>
        <w:t>
ТП) патрульдер пайдаланылады. 
</w:t>
      </w:r>
      <w:r>
        <w:br/>
      </w:r>
      <w:r>
        <w:rPr>
          <w:rFonts w:ascii="Times New Roman"/>
          <w:b w:val="false"/>
          <w:i w:val="false"/>
          <w:color w:val="000000"/>
          <w:sz w:val="28"/>
        </w:rPr>
        <w:t>
      Автомобильдегі патруль экипажында кемінде 3 қызметкер болуы тиіс, ал нарядтың басқа түрлерінде 2 патрульдік қызметкерден кем болмауы тиіс (атты және велосипедтегі патрульдер жұп жұппен қойылады). 
</w:t>
      </w:r>
      <w:r>
        <w:br/>
      </w:r>
      <w:r>
        <w:rPr>
          <w:rFonts w:ascii="Times New Roman"/>
          <w:b w:val="false"/>
          <w:i w:val="false"/>
          <w:color w:val="000000"/>
          <w:sz w:val="28"/>
        </w:rPr>
        <w:t>
      Патрульге қызмет атқару үшін шекарасында көру мен естудің мүмкіндік шегінде патрульдің жүру жолының негізгі бағытына жалғасатын аумақ кіретін патрульдеу бағыты белгіленіп беріледі. Патрульдеу бағытының ені сол жердегі нақты жағдайларға қарай, учаскедегі жедел жағдай ескеріле отырып белгіленеді. 
</w:t>
      </w:r>
      <w:r>
        <w:br/>
      </w:r>
      <w:r>
        <w:rPr>
          <w:rFonts w:ascii="Times New Roman"/>
          <w:b w:val="false"/>
          <w:i w:val="false"/>
          <w:color w:val="000000"/>
          <w:sz w:val="28"/>
        </w:rPr>
        <w:t>
      18. АП бағытының ұзындығы 6 шақырымнан, мотоциклдегі - 3 шқ, велосипедтегі - 2 шқ, жаяу - 1 шқ-нан аспауы тиіс. 
</w:t>
      </w:r>
      <w:r>
        <w:br/>
      </w:r>
      <w:r>
        <w:rPr>
          <w:rFonts w:ascii="Times New Roman"/>
          <w:b w:val="false"/>
          <w:i w:val="false"/>
          <w:color w:val="000000"/>
          <w:sz w:val="28"/>
        </w:rPr>
        <w:t>
      Патрульдер үшін бағыт ұзындығы жедел жағдайға қарай ұлғайтылуы немесе кішірейтілуі (белгіленген мөлшерден 25 пайыздан аспайтындай болып) мүмкін. 
</w:t>
      </w:r>
      <w:r>
        <w:br/>
      </w:r>
      <w:r>
        <w:rPr>
          <w:rFonts w:ascii="Times New Roman"/>
          <w:b w:val="false"/>
          <w:i w:val="false"/>
          <w:color w:val="000000"/>
          <w:sz w:val="28"/>
        </w:rPr>
        <w:t>
      19. Патрульдік топ (бұдан әрі - ПТ) - құрамы ПКК-ның бірнеше патрульдерінен тұратын, бекітілген ПУ-де немесе бұқаралық шара өткізіліп жатқан аймақ, объект аумағында қызмет атқару үшін біріктірілген наряд. 
</w:t>
      </w:r>
      <w:r>
        <w:br/>
      </w:r>
      <w:r>
        <w:rPr>
          <w:rFonts w:ascii="Times New Roman"/>
          <w:b w:val="false"/>
          <w:i w:val="false"/>
          <w:color w:val="000000"/>
          <w:sz w:val="28"/>
        </w:rPr>
        <w:t>
      ПТ-ның негізін радиостанциямен, айналма жарық түсіретін, дыбыс зорайтқыш қондырғылармен, арнайы дыбыс (сирена) белгісімен және өзгеде техникалық құралдармен жарақталған АП құрайды. 
</w:t>
      </w:r>
      <w:r>
        <w:br/>
      </w:r>
      <w:r>
        <w:rPr>
          <w:rFonts w:ascii="Times New Roman"/>
          <w:b w:val="false"/>
          <w:i w:val="false"/>
          <w:color w:val="000000"/>
          <w:sz w:val="28"/>
        </w:rPr>
        <w:t>
      Патрульдік учаскенің аға инспекторы ПТ-тың және АП-дің жетекшісі болып табылады. 
</w:t>
      </w:r>
      <w:r>
        <w:br/>
      </w:r>
      <w:r>
        <w:rPr>
          <w:rFonts w:ascii="Times New Roman"/>
          <w:b w:val="false"/>
          <w:i w:val="false"/>
          <w:color w:val="000000"/>
          <w:sz w:val="28"/>
        </w:rPr>
        <w:t>
      20. Поезда, кемеде, ұшақта және тағы басқаларында ере жүру наряды жолаушылар поезында, кемелерде ілесіп жүру бөлімшелерінен жолаушылары бар көлік құралдарының қозғалыс бағытында қоғамдық тәртіпті сақтау, құқық бұзушылықтардың алдын алу мен жолын кесу мақсатында тағайындалады. 
</w:t>
      </w:r>
      <w:r>
        <w:br/>
      </w:r>
      <w:r>
        <w:rPr>
          <w:rFonts w:ascii="Times New Roman"/>
          <w:b w:val="false"/>
          <w:i w:val="false"/>
          <w:color w:val="000000"/>
          <w:sz w:val="28"/>
        </w:rPr>
        <w:t>
      21. Күзет қосы-аумағында полиция қызметкерлері өздеріне жүктелген қоғамдық тәртіпті, жол қозғалысы қауіпсіздігін, мүліктің сақталуын қамтамасыз ету жөніндегі міндеттерін атқаратын орын немесе жер учаскесі. 
</w:t>
      </w:r>
      <w:r>
        <w:br/>
      </w:r>
      <w:r>
        <w:rPr>
          <w:rFonts w:ascii="Times New Roman"/>
          <w:b w:val="false"/>
          <w:i w:val="false"/>
          <w:color w:val="000000"/>
          <w:sz w:val="28"/>
        </w:rPr>
        <w:t>
      Күзет қосы үшін оның орталығы мен шекаралары белгіленеді. Күзет қосының орталығы болып қадағалау жүргізу және құқық бұзушылықтың алдын алу мен жолын кесу үшін неғұрлым тез арада шаралар қолдануға ең қолайлы жер айқындалады. 
</w:t>
      </w:r>
      <w:r>
        <w:br/>
      </w:r>
      <w:r>
        <w:rPr>
          <w:rFonts w:ascii="Times New Roman"/>
          <w:b w:val="false"/>
          <w:i w:val="false"/>
          <w:color w:val="000000"/>
          <w:sz w:val="28"/>
        </w:rPr>
        <w:t>
      Шекаралардың күзет қосы орталығынан алшақтығы 300 метрден аспау керек. 
</w:t>
      </w:r>
      <w:r>
        <w:br/>
      </w:r>
      <w:r>
        <w:rPr>
          <w:rFonts w:ascii="Times New Roman"/>
          <w:b w:val="false"/>
          <w:i w:val="false"/>
          <w:color w:val="000000"/>
          <w:sz w:val="28"/>
        </w:rPr>
        <w:t>
      22. Бақылау-өткізу пунктінде (бұдан әрі - БӨП) полиция наряды белгілі бір ауданда (мекенде) бұқаралық шаралар өткізу кезінде, табиғи апаттар, техногендік апаттар, эпидемиялар мен эпизоотиялар туындаған және басқа да жағдайларда өткізу режимін қамтамасыз ету немесе көлікпен жолаушылардың қозғалысын шектеу мақсатында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Айрықша маңызды учаскелер мен бағыттардағы БӨП наряд жетекшісі болып 
</w:t>
      </w:r>
    </w:p>
    <w:p>
      <w:pPr>
        <w:spacing w:after="0"/>
        <w:ind w:left="0"/>
        <w:jc w:val="both"/>
      </w:pPr>
      <w:r>
        <w:rPr>
          <w:rFonts w:ascii="Times New Roman"/>
          <w:b w:val="false"/>
          <w:i w:val="false"/>
          <w:color w:val="000000"/>
          <w:sz w:val="28"/>
        </w:rPr>
        <w:t>
орта басшы құрамдағы адамдар тағайындалады.
</w:t>
      </w:r>
    </w:p>
    <w:p>
      <w:pPr>
        <w:spacing w:after="0"/>
        <w:ind w:left="0"/>
        <w:jc w:val="both"/>
      </w:pPr>
      <w:r>
        <w:rPr>
          <w:rFonts w:ascii="Times New Roman"/>
          <w:b w:val="false"/>
          <w:i w:val="false"/>
          <w:color w:val="000000"/>
          <w:sz w:val="28"/>
        </w:rPr>
        <w:t>
     23. Тосқауыл ІІО (бөлімшесі) қызметкерлері тобының мекеменің белгілі 
</w:t>
      </w:r>
    </w:p>
    <w:p>
      <w:pPr>
        <w:spacing w:after="0"/>
        <w:ind w:left="0"/>
        <w:jc w:val="both"/>
      </w:pPr>
      <w:r>
        <w:rPr>
          <w:rFonts w:ascii="Times New Roman"/>
          <w:b w:val="false"/>
          <w:i w:val="false"/>
          <w:color w:val="000000"/>
          <w:sz w:val="28"/>
        </w:rPr>
        <w:t>
бір учаскесін қоршау немесе жекелеген бағыттарды тосқауылдау жөніндегі 
</w:t>
      </w:r>
    </w:p>
    <w:p>
      <w:pPr>
        <w:spacing w:after="0"/>
        <w:ind w:left="0"/>
        <w:jc w:val="both"/>
      </w:pPr>
      <w:r>
        <w:rPr>
          <w:rFonts w:ascii="Times New Roman"/>
          <w:b w:val="false"/>
          <w:i w:val="false"/>
          <w:color w:val="000000"/>
          <w:sz w:val="28"/>
        </w:rPr>
        <w:t>
наряды.
</w:t>
      </w:r>
    </w:p>
    <w:p>
      <w:pPr>
        <w:spacing w:after="0"/>
        <w:ind w:left="0"/>
        <w:jc w:val="both"/>
      </w:pPr>
      <w:r>
        <w:rPr>
          <w:rFonts w:ascii="Times New Roman"/>
          <w:b w:val="false"/>
          <w:i w:val="false"/>
          <w:color w:val="000000"/>
          <w:sz w:val="28"/>
        </w:rPr>
        <w:t>
     24. Қосалқы топ - ІІО қызметкерлерінің патрульдер мен күзеттерді 
</w:t>
      </w:r>
    </w:p>
    <w:p>
      <w:pPr>
        <w:spacing w:after="0"/>
        <w:ind w:left="0"/>
        <w:jc w:val="both"/>
      </w:pPr>
      <w:r>
        <w:rPr>
          <w:rFonts w:ascii="Times New Roman"/>
          <w:b w:val="false"/>
          <w:i w:val="false"/>
          <w:color w:val="000000"/>
          <w:sz w:val="28"/>
        </w:rPr>
        <w:t>
жедел жағдайдың өзгеруіне байланысты кенеттен пайда болған міндеттерді 
</w:t>
      </w:r>
    </w:p>
    <w:p>
      <w:pPr>
        <w:spacing w:after="0"/>
        <w:ind w:left="0"/>
        <w:jc w:val="both"/>
      </w:pPr>
      <w:r>
        <w:rPr>
          <w:rFonts w:ascii="Times New Roman"/>
          <w:b w:val="false"/>
          <w:i w:val="false"/>
          <w:color w:val="000000"/>
          <w:sz w:val="28"/>
        </w:rPr>
        <w:t>
шешуге не тамақтану, ауырып қалған кездері мен басқа да жағдайларда 
</w:t>
      </w:r>
    </w:p>
    <w:p>
      <w:pPr>
        <w:spacing w:after="0"/>
        <w:ind w:left="0"/>
        <w:jc w:val="both"/>
      </w:pPr>
      <w:r>
        <w:rPr>
          <w:rFonts w:ascii="Times New Roman"/>
          <w:b w:val="false"/>
          <w:i w:val="false"/>
          <w:color w:val="000000"/>
          <w:sz w:val="28"/>
        </w:rPr>
        <w:t>
алмастыруға арналған наряды.
</w:t>
      </w:r>
    </w:p>
    <w:p>
      <w:pPr>
        <w:spacing w:after="0"/>
        <w:ind w:left="0"/>
        <w:jc w:val="both"/>
      </w:pPr>
      <w:r>
        <w:rPr>
          <w:rFonts w:ascii="Times New Roman"/>
          <w:b w:val="false"/>
          <w:i w:val="false"/>
          <w:color w:val="000000"/>
          <w:sz w:val="28"/>
        </w:rPr>
        <w:t>
     Қосалқы топтың құрамын, оны орналастыру және пайдалану тәртібін әрбір 
</w:t>
      </w:r>
    </w:p>
    <w:p>
      <w:pPr>
        <w:spacing w:after="0"/>
        <w:ind w:left="0"/>
        <w:jc w:val="both"/>
      </w:pPr>
      <w:r>
        <w:rPr>
          <w:rFonts w:ascii="Times New Roman"/>
          <w:b w:val="false"/>
          <w:i w:val="false"/>
          <w:color w:val="000000"/>
          <w:sz w:val="28"/>
        </w:rPr>
        <w:t>
жеке жағдайда өздері бағынышты болатын бастық айқындайды.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тарау. ПАТРУЛЬДІК ҚЫЗМЕТТІ БАСҚАРУ МЕН ҰЙЫМДАСТЫРУ
</w:t>
      </w:r>
    </w:p>
    <w:p>
      <w:pPr>
        <w:spacing w:after="0"/>
        <w:ind w:left="0"/>
        <w:jc w:val="both"/>
      </w:pPr>
      <w:r>
        <w:rPr>
          <w:rFonts w:ascii="Times New Roman"/>
          <w:b w:val="false"/>
          <w:i w:val="false"/>
          <w:color w:val="000000"/>
          <w:sz w:val="28"/>
        </w:rPr>
        <w:t>
                                 НЕГІЗДЕРІ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 негіздері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25. Патрульдік нарядтарды басқару - бұл қалалық, аудандық, желілік органдар басшыларының, бөлімше командирлерінің оларға жүктелген міндеттерге сәйкес полицияның кешенді күш-құралдарын ІІО-ның жедел басқару орталықтары арқылы іске асыратын мақсатқа сай бағытталған қызметі. 
</w:t>
      </w:r>
      <w:r>
        <w:br/>
      </w:r>
      <w:r>
        <w:rPr>
          <w:rFonts w:ascii="Times New Roman"/>
          <w:b w:val="false"/>
          <w:i w:val="false"/>
          <w:color w:val="000000"/>
          <w:sz w:val="28"/>
        </w:rPr>
        <w:t>
      Жедел басқару ІІО-ның қызметiн ұйымдастыру жүйесiнде олардың қоғамдық тәртiптi сақтаумен және қоғамдық қауiпсiздiктi қамтамасыз етумен бүтiндей байланысты болатын мiндеттердi орындауында негiзгi нысан болып табылады. 
</w:t>
      </w:r>
      <w:r>
        <w:br/>
      </w:r>
      <w:r>
        <w:rPr>
          <w:rFonts w:ascii="Times New Roman"/>
          <w:b w:val="false"/>
          <w:i w:val="false"/>
          <w:color w:val="000000"/>
          <w:sz w:val="28"/>
        </w:rPr>
        <w:t>
      ІІО жедел басқаруының субъектiлерi: бөлімшелердің кезекшілері, қызметтер, қызметкерлер, сондай-ақ кезекші тәулік ішінде қоғамдық тәртiпті сақтауды қамтамасыз етуге қатыстырылған ПКК болып табылады. 
</w:t>
      </w:r>
      <w:r>
        <w:br/>
      </w:r>
      <w:r>
        <w:rPr>
          <w:rFonts w:ascii="Times New Roman"/>
          <w:b w:val="false"/>
          <w:i w:val="false"/>
          <w:color w:val="000000"/>
          <w:sz w:val="28"/>
        </w:rPr>
        <w:t>
      Басқаруда жедел жағдайды талдау, қолда бар күш-құралдарды ұтымды орналастыру, кешенді пайдалану, дер кезінде орын алмастыру, көшелер мен қоғамдық орындарда белсендi қызмет атқару, жағдай күрт күрделенiп кеткенде, ерекше жағдайлар мен төтенше оқиғалар кезінде кенеттен туындайтын міндеттерді орындауға ұдайы даярлық негізінде іс-қимылдардың тиімділігін қамтамасыз етуге тиiс. 
</w:t>
      </w:r>
      <w:r>
        <w:br/>
      </w:r>
      <w:r>
        <w:rPr>
          <w:rFonts w:ascii="Times New Roman"/>
          <w:b w:val="false"/>
          <w:i w:val="false"/>
          <w:color w:val="000000"/>
          <w:sz w:val="28"/>
        </w:rPr>
        <w:t>
      26. Патрульдiк нарядтарды басқаруға: 
</w:t>
      </w:r>
      <w:r>
        <w:br/>
      </w:r>
      <w:r>
        <w:rPr>
          <w:rFonts w:ascii="Times New Roman"/>
          <w:b w:val="false"/>
          <w:i w:val="false"/>
          <w:color w:val="000000"/>
          <w:sz w:val="28"/>
        </w:rPr>
        <w:t>
      1) шешiм әзiрлеу және қабылдау; 
</w:t>
      </w:r>
      <w:r>
        <w:br/>
      </w:r>
      <w:r>
        <w:rPr>
          <w:rFonts w:ascii="Times New Roman"/>
          <w:b w:val="false"/>
          <w:i w:val="false"/>
          <w:color w:val="000000"/>
          <w:sz w:val="28"/>
        </w:rPr>
        <w:t>
      2) күш-құралдарды, алға қойылған міндеттерді орындау үшін даярлау, нарядтарға нұсқау беру; 
</w:t>
      </w:r>
      <w:r>
        <w:br/>
      </w:r>
      <w:r>
        <w:rPr>
          <w:rFonts w:ascii="Times New Roman"/>
          <w:b w:val="false"/>
          <w:i w:val="false"/>
          <w:color w:val="000000"/>
          <w:sz w:val="28"/>
        </w:rPr>
        <w:t>
      3) өзара iс-қимылдарды ұйымдастыру, бөлімшелермен және патрульдiк нарядтармен ұдайы, тұрақты байланыста болу, дер кезінде ақпарат алмасуды қамтамсыз ету; 
</w:t>
      </w:r>
      <w:r>
        <w:br/>
      </w:r>
      <w:r>
        <w:rPr>
          <w:rFonts w:ascii="Times New Roman"/>
          <w:b w:val="false"/>
          <w:i w:val="false"/>
          <w:color w:val="000000"/>
          <w:sz w:val="28"/>
        </w:rPr>
        <w:t>
      4) ПКК-ны және олардың құралдарын орын алмастыру (маневр); 
</w:t>
      </w:r>
      <w:r>
        <w:br/>
      </w:r>
      <w:r>
        <w:rPr>
          <w:rFonts w:ascii="Times New Roman"/>
          <w:b w:val="false"/>
          <w:i w:val="false"/>
          <w:color w:val="000000"/>
          <w:sz w:val="28"/>
        </w:rPr>
        <w:t>
      5) қызметтi ұйымдастыру мен оның атқарылуын бақылау; 
</w:t>
      </w:r>
      <w:r>
        <w:br/>
      </w:r>
      <w:r>
        <w:rPr>
          <w:rFonts w:ascii="Times New Roman"/>
          <w:b w:val="false"/>
          <w:i w:val="false"/>
          <w:color w:val="000000"/>
          <w:sz w:val="28"/>
        </w:rPr>
        <w:t>
      6) патрульдiк топтар мен бөлiмшелердiң қызмет нәтижелерiн есепке алу мен бағалау кіреді. 
</w:t>
      </w:r>
      <w:r>
        <w:br/>
      </w:r>
      <w:r>
        <w:rPr>
          <w:rFonts w:ascii="Times New Roman"/>
          <w:b w:val="false"/>
          <w:i w:val="false"/>
          <w:color w:val="000000"/>
          <w:sz w:val="28"/>
        </w:rPr>
        <w:t>
      27. Қалалық, аудандық, желілік органның бастығы, бөлімше командирі, патрульдік нарядтарды жеке өздері немесе орынбасарлары арқылы басқарады. 
</w:t>
      </w:r>
      <w:r>
        <w:br/>
      </w:r>
      <w:r>
        <w:rPr>
          <w:rFonts w:ascii="Times New Roman"/>
          <w:b w:val="false"/>
          <w:i w:val="false"/>
          <w:color w:val="000000"/>
          <w:sz w:val="28"/>
        </w:rPr>
        <w:t>
      Олар қызмет көрсетiлетiн аумақтағы жедел жағдайды, бөлімшелердің жүктелген міндеттерді орындауға бағытталған даярлық ахуалын, олардың материалдық-техникалық жағынан қамтамасыз етілуін және жеке құрамның қажеттіктерін білуге, олардың қызметтiк мiндеттерiн айқын да дұрыс орындауларында қол жеткiзулерін талап етуге міндетті. 
</w:t>
      </w:r>
      <w:r>
        <w:br/>
      </w:r>
      <w:r>
        <w:rPr>
          <w:rFonts w:ascii="Times New Roman"/>
          <w:b w:val="false"/>
          <w:i w:val="false"/>
          <w:color w:val="000000"/>
          <w:sz w:val="28"/>
        </w:rPr>
        <w:t>
      28. Астана, Алматы қалаларында, республика облыстарында, ірi қалалары мен аудандарында барлық күш-құралдарды жедел басқаруды, оның барлық деңгейдегі субъектiлерін ақпараттық қамтамасыз ету мен басқаруды ұйымдастыру басты міндетi болып табылатын Жедел басқару орталықтары (бұдан әрі - ЖБО) жүзеге асырады. Оның ЖБО патрульдiк нарядтарды басқаруды, ғимараттардың, құрылыстардың, объектілердің күзетілуі мен қауіпсіздігін қамтамасыз қамтамасыз етуді, адам көп жиналған жерлерде іс-шаралар жүргізуді, жол қозғалысын ұйымдастыруды ж.б. жүзеге асырады. 
</w:t>
      </w:r>
      <w:r>
        <w:br/>
      </w:r>
      <w:r>
        <w:rPr>
          <w:rFonts w:ascii="Times New Roman"/>
          <w:b w:val="false"/>
          <w:i w:val="false"/>
          <w:color w:val="000000"/>
          <w:sz w:val="28"/>
        </w:rPr>
        <w:t>
      ЖБО функциясына қылмыстардың алдын алу мен оларды "кезекшiлiк тәулiкте" ашу мақсатында қалыптасқан жедел жағдайға талдау жүргiзу, басқарушылық шешiмдер қабылдау, ПКК-ның патрульдiк нарядтарын жедел басқаруды қамтамасыз ету кiредi. 
</w:t>
      </w:r>
      <w:r>
        <w:br/>
      </w:r>
      <w:r>
        <w:rPr>
          <w:rFonts w:ascii="Times New Roman"/>
          <w:b w:val="false"/>
          <w:i w:val="false"/>
          <w:color w:val="000000"/>
          <w:sz w:val="28"/>
        </w:rPr>
        <w:t>
      29. ЖБО бастығы (кезекшi ) жалпы басшылықты, ЖБО қызметкерлері арасында өзара іс-қимылды қамтамасыз етеді, ЖБО-ның кезекшi тәулiк iшiндегi қызметi үшiн жекелей жауапты болады, өз құзыреті шегінде келіп түскен ақпарат бойынша іс-әрекет жасау жөнiнде шешiмдер қабылдайды, ақпаратты тексерiп, iске асыру жөніндегі қызметтерге тапсырма береді, жүргізіліп жатқан жұмыс туралы IIО-ның бастығына баяндайды. 
</w:t>
      </w:r>
      <w:r>
        <w:br/>
      </w:r>
      <w:r>
        <w:rPr>
          <w:rFonts w:ascii="Times New Roman"/>
          <w:b w:val="false"/>
          <w:i w:val="false"/>
          <w:color w:val="000000"/>
          <w:sz w:val="28"/>
        </w:rPr>
        <w:t>
      Қалалық, аудандық, желілiк органдардың бөлiмшелерін және патрульдiк нарядтарын қызмет атқару кезеңiнде басқару қалалық, аудандық, желiлiк органдардың кезекшiлерiне жүктеледi. 
</w:t>
      </w:r>
      <w:r>
        <w:br/>
      </w:r>
      <w:r>
        <w:rPr>
          <w:rFonts w:ascii="Times New Roman"/>
          <w:b w:val="false"/>
          <w:i w:val="false"/>
          <w:color w:val="000000"/>
          <w:sz w:val="28"/>
        </w:rPr>
        <w:t>
      Қызмет атқарудың күшейтiлген түрi жарияланғанда нарядтарды басқару арнайы құрылған штабқа жүктелуi мүмкін. 
</w:t>
      </w:r>
      <w:r>
        <w:br/>
      </w:r>
      <w:r>
        <w:rPr>
          <w:rFonts w:ascii="Times New Roman"/>
          <w:b w:val="false"/>
          <w:i w:val="false"/>
          <w:color w:val="000000"/>
          <w:sz w:val="28"/>
        </w:rPr>
        <w:t>
      Патрульдік учаскенің шекараларындағы жедел басқаруды, сондай-ақ аға ПУИ да жүзеге асырады. 
</w:t>
      </w:r>
      <w:r>
        <w:br/>
      </w:r>
      <w:r>
        <w:rPr>
          <w:rFonts w:ascii="Times New Roman"/>
          <w:b w:val="false"/>
          <w:i w:val="false"/>
          <w:color w:val="000000"/>
          <w:sz w:val="28"/>
        </w:rPr>
        <w:t>
      30. Орган бастығы, бөлімше командирі, жедел кезекші, аға ПУИ патрульдік нарядтарды басқару кезінде: 
</w:t>
      </w:r>
      <w:r>
        <w:br/>
      </w:r>
      <w:r>
        <w:rPr>
          <w:rFonts w:ascii="Times New Roman"/>
          <w:b w:val="false"/>
          <w:i w:val="false"/>
          <w:color w:val="000000"/>
          <w:sz w:val="28"/>
        </w:rPr>
        <w:t>
      1) жағдайға қарай байланыс құралдарын пайдалану тәртiбi мен олардың жұмыс режимiн белгiлеуi; 
</w:t>
      </w:r>
      <w:r>
        <w:br/>
      </w:r>
      <w:r>
        <w:rPr>
          <w:rFonts w:ascii="Times New Roman"/>
          <w:b w:val="false"/>
          <w:i w:val="false"/>
          <w:color w:val="000000"/>
          <w:sz w:val="28"/>
        </w:rPr>
        <w:t>
      2) жеке құрамның жоғары қырағылығын тұрақтандыруы, өткiзiлiп жатқан iс-шараларды жария етпеу мақсатында арнайы шартты белгiлердi, сөйлесу кестелерi мен шарттарды пайдалануы; 
</w:t>
      </w:r>
      <w:r>
        <w:br/>
      </w:r>
      <w:r>
        <w:rPr>
          <w:rFonts w:ascii="Times New Roman"/>
          <w:b w:val="false"/>
          <w:i w:val="false"/>
          <w:color w:val="000000"/>
          <w:sz w:val="28"/>
        </w:rPr>
        <w:t>
      3) байланыс құралдары бойынша сөйлесу ережелері мен тәртібінің сақталуын бақылауды қамтамасыз етуі; 
</w:t>
      </w:r>
      <w:r>
        <w:br/>
      </w:r>
      <w:r>
        <w:rPr>
          <w:rFonts w:ascii="Times New Roman"/>
          <w:b w:val="false"/>
          <w:i w:val="false"/>
          <w:color w:val="000000"/>
          <w:sz w:val="28"/>
        </w:rPr>
        <w:t>
      4) байланыс құралдарын дұрыс сақталуын және берілуін, дер кезінде техникалық қараудан өткізіліп, жөндеулер ұйымдастыру арқылы оларды ұдайы, тұрақты байланыспен қамтамасыз етуі тиіс. 
</w:t>
      </w:r>
      <w:r>
        <w:br/>
      </w:r>
      <w:r>
        <w:rPr>
          <w:rFonts w:ascii="Times New Roman"/>
          <w:b w:val="false"/>
          <w:i w:val="false"/>
          <w:color w:val="000000"/>
          <w:sz w:val="28"/>
        </w:rPr>
        <w:t>
      31. Бөлімшелер мен нарядтарды басқаруды қамтамасыз ету үшін радио, сымдық, жылжымалы, белгі беру, байланыс және теледидар құралдары қолданылады. 
</w:t>
      </w:r>
      <w:r>
        <w:br/>
      </w:r>
      <w:r>
        <w:rPr>
          <w:rFonts w:ascii="Times New Roman"/>
          <w:b w:val="false"/>
          <w:i w:val="false"/>
          <w:color w:val="000000"/>
          <w:sz w:val="28"/>
        </w:rPr>
        <w:t>
      Радио - жылжымалы нарядтармен негізгі байланыс жасау құралы болып табылады. 
</w:t>
      </w:r>
      <w:r>
        <w:br/>
      </w:r>
      <w:r>
        <w:rPr>
          <w:rFonts w:ascii="Times New Roman"/>
          <w:b w:val="false"/>
          <w:i w:val="false"/>
          <w:color w:val="000000"/>
          <w:sz w:val="28"/>
        </w:rPr>
        <w:t>
      Сымдық құралдар - қалалық және арнайы телефондар - радио байланысы жоқ нарядтармен байланыс жасау үшiн пайдаланылады. 
</w:t>
      </w:r>
      <w:r>
        <w:br/>
      </w:r>
      <w:r>
        <w:rPr>
          <w:rFonts w:ascii="Times New Roman"/>
          <w:b w:val="false"/>
          <w:i w:val="false"/>
          <w:color w:val="000000"/>
          <w:sz w:val="28"/>
        </w:rPr>
        <w:t>
      Жылжымалы байланыс құралдары басқа құралдар болмаған жағдайда жекелеген нұсқауларды дәлірек анықтау немесе қайталап айту үшін қолданылады. Жылжымалы байланыс құралдары ретінде көлік құралдары, сондай-ақ жаяу байланысшылар пайдаланылады. 
</w:t>
      </w:r>
      <w:r>
        <w:br/>
      </w:r>
      <w:r>
        <w:rPr>
          <w:rFonts w:ascii="Times New Roman"/>
          <w:b w:val="false"/>
          <w:i w:val="false"/>
          <w:color w:val="000000"/>
          <w:sz w:val="28"/>
        </w:rPr>
        <w:t>
      Көру және дыбыс белгілерінің көмегімен байланыс жасау нарядтардың арасында тікелей бұйрықтар беру мен өзара іс-қимылды сақтау үшін ұйымдастырылады. 
</w:t>
      </w:r>
      <w:r>
        <w:br/>
      </w:r>
      <w:r>
        <w:rPr>
          <w:rFonts w:ascii="Times New Roman"/>
          <w:b w:val="false"/>
          <w:i w:val="false"/>
          <w:color w:val="000000"/>
          <w:sz w:val="28"/>
        </w:rPr>
        <w:t>
      Теле-бейне қадағалау жүйесі қызмет көрсетілген аумақтың (объектілердің) аса маңызды учаскелерінде қоғамдық тәртіп пен қауіпсіздік жағдайын қадағалау және нарядтардың іс-әрекеттерін бақылау үшін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Шешім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32. Патрульдік қызметті ұйымдастыру үшін: 
</w:t>
      </w:r>
      <w:r>
        <w:br/>
      </w:r>
      <w:r>
        <w:rPr>
          <w:rFonts w:ascii="Times New Roman"/>
          <w:b w:val="false"/>
          <w:i w:val="false"/>
          <w:color w:val="000000"/>
          <w:sz w:val="28"/>
        </w:rPr>
        <w:t>
      1) бiр жылға - қоғамдық тәртiптi сақтауда полицияның күш құралдарын кешенді пайдалану жоспарымен (кейіннен қажеттілігіне қарай түзетулер енгізіле отырып); 
</w:t>
      </w:r>
      <w:r>
        <w:br/>
      </w:r>
      <w:r>
        <w:rPr>
          <w:rFonts w:ascii="Times New Roman"/>
          <w:b w:val="false"/>
          <w:i w:val="false"/>
          <w:color w:val="000000"/>
          <w:sz w:val="28"/>
        </w:rPr>
        <w:t>
      2) бір айға (он күндікке) - жеке құрамды қызметте пайдалану жоспарымен (ПАМБ үшiн); 
</w:t>
      </w:r>
      <w:r>
        <w:br/>
      </w:r>
      <w:r>
        <w:rPr>
          <w:rFonts w:ascii="Times New Roman"/>
          <w:b w:val="false"/>
          <w:i w:val="false"/>
          <w:color w:val="000000"/>
          <w:sz w:val="28"/>
        </w:rPr>
        <w:t>
      3) өтіп жатқан тәулікте - күзет қосының ведомостысымен; 
</w:t>
      </w:r>
      <w:r>
        <w:br/>
      </w:r>
      <w:r>
        <w:rPr>
          <w:rFonts w:ascii="Times New Roman"/>
          <w:b w:val="false"/>
          <w:i w:val="false"/>
          <w:color w:val="000000"/>
          <w:sz w:val="28"/>
        </w:rPr>
        <w:t>
      4) нақты міндетті орындауға - жазбаша бұйрықпен, арнайы жоспармен шешім қабылданып ресімделеді. 
</w:t>
      </w:r>
      <w:r>
        <w:br/>
      </w:r>
      <w:r>
        <w:rPr>
          <w:rFonts w:ascii="Times New Roman"/>
          <w:b w:val="false"/>
          <w:i w:val="false"/>
          <w:color w:val="000000"/>
          <w:sz w:val="28"/>
        </w:rPr>
        <w:t>
      33. Қалалық, аудандық, желiлiк орган бастығының шешiмдерi жедел жағдайда жан-жақты талдау мен бағалау негізінде қабылданады. 
</w:t>
      </w:r>
      <w:r>
        <w:br/>
      </w:r>
      <w:r>
        <w:rPr>
          <w:rFonts w:ascii="Times New Roman"/>
          <w:b w:val="false"/>
          <w:i w:val="false"/>
          <w:color w:val="000000"/>
          <w:sz w:val="28"/>
        </w:rPr>
        <w:t>
      Бұл орайда: 
</w:t>
      </w:r>
      <w:r>
        <w:br/>
      </w:r>
      <w:r>
        <w:rPr>
          <w:rFonts w:ascii="Times New Roman"/>
          <w:b w:val="false"/>
          <w:i w:val="false"/>
          <w:color w:val="000000"/>
          <w:sz w:val="28"/>
        </w:rPr>
        <w:t>
      1) қалалық, аудандық, көліктік учаскенің географиялық, әлеуметтiк-экономикалық ерекшеліктерi, тұрғындар көшi-қон мен басқа да демографиялық өзгерiстер; 
</w:t>
      </w:r>
      <w:r>
        <w:br/>
      </w:r>
      <w:r>
        <w:rPr>
          <w:rFonts w:ascii="Times New Roman"/>
          <w:b w:val="false"/>
          <w:i w:val="false"/>
          <w:color w:val="000000"/>
          <w:sz w:val="28"/>
        </w:rPr>
        <w:t>
      2) қоғамдық орындар мен көшелердегі қоғамдық тәртiп пен қылмыс жағдайы; 
</w:t>
      </w:r>
      <w:r>
        <w:br/>
      </w:r>
      <w:r>
        <w:rPr>
          <w:rFonts w:ascii="Times New Roman"/>
          <w:b w:val="false"/>
          <w:i w:val="false"/>
          <w:color w:val="000000"/>
          <w:sz w:val="28"/>
        </w:rPr>
        <w:t>
      3) ІІО қызметкерлерiнiң қызметте немесе одан да басқа бос уақыттарында болып жатқандығына қарамастан қоршаған ортадағы қалыптасушы жағдайды өзiндiк қадағалаулары; 
</w:t>
      </w:r>
      <w:r>
        <w:br/>
      </w:r>
      <w:r>
        <w:rPr>
          <w:rFonts w:ascii="Times New Roman"/>
          <w:b w:val="false"/>
          <w:i w:val="false"/>
          <w:color w:val="000000"/>
          <w:sz w:val="28"/>
        </w:rPr>
        <w:t>
      4) ІІО-ның күш-құралдары, патрульдiк нарядтардың қоғамдық тәртіпті сақтау және қылмыспен күрес жөніндегі жұмыс нәтижелері ескеріледі. 
</w:t>
      </w:r>
      <w:r>
        <w:br/>
      </w:r>
      <w:r>
        <w:rPr>
          <w:rFonts w:ascii="Times New Roman"/>
          <w:b w:val="false"/>
          <w:i w:val="false"/>
          <w:color w:val="000000"/>
          <w:sz w:val="28"/>
        </w:rPr>
        <w:t>
      34. Жедел жағдайға талдау жүргізілгенде: 
</w:t>
      </w:r>
      <w:r>
        <w:br/>
      </w:r>
      <w:r>
        <w:rPr>
          <w:rFonts w:ascii="Times New Roman"/>
          <w:b w:val="false"/>
          <w:i w:val="false"/>
          <w:color w:val="000000"/>
          <w:sz w:val="28"/>
        </w:rPr>
        <w:t>
      1) көшелер, тұйық көшелер, саябақтар, гүлзарлар саны мен ерекшелiктерi, өндiрiстiк және агроөнеркәсiптiк кешендерi, жанар май құю стансалары (бұдан әрі - ЖМҚС), рұқсат беру жүйесі объектiлерi, банк мекемелерi, темiр жол стансалары, сапаржайлар, басқа өнеркәсіп, көлік объектілері, сауда және қоғамдық тамақтандыру кәсiпорындары, оқу орындары, iшкi iстер органдарының арнайы мекемелері орналасқан жерлер мен олардың жұмыс істеу уақыты, жылдың, тұрғындардың тәуліктің әр түрлі мезгілі мен уақыттарындағы жүрiс-тұрысы, метеорологиялық жағдайлар және т.б. туралы деректер:; 
</w:t>
      </w:r>
      <w:r>
        <w:br/>
      </w:r>
      <w:r>
        <w:rPr>
          <w:rFonts w:ascii="Times New Roman"/>
          <w:b w:val="false"/>
          <w:i w:val="false"/>
          <w:color w:val="000000"/>
          <w:sz w:val="28"/>
        </w:rPr>
        <w:t>
      2) көшелер мен басқа қоғамдық орындарда жасалушы қылмыстар мен өзге де құқық бұзушылардың саны, ағымы мен құрылымы туралы мәлiметтер; 
</w:t>
      </w:r>
      <w:r>
        <w:br/>
      </w:r>
      <w:r>
        <w:rPr>
          <w:rFonts w:ascii="Times New Roman"/>
          <w:b w:val="false"/>
          <w:i w:val="false"/>
          <w:color w:val="000000"/>
          <w:sz w:val="28"/>
        </w:rPr>
        <w:t>
      3) қоғамдық тәртіпті сақтауға және қылмыспен күреске қатысушы ПКК патрульдiк нарядтарының жұмыс нәтижелерi, сондай-ақ полиция бөлімшелері жеке құрамының қару-жарақпен, байланыс құралдарымен, патрульдiк көлiкпен, заттай үлеспен қамтамасыз етiлу жағдайы туралы мәлiметтер пайдаланылады. 
</w:t>
      </w:r>
      <w:r>
        <w:br/>
      </w:r>
      <w:r>
        <w:rPr>
          <w:rFonts w:ascii="Times New Roman"/>
          <w:b w:val="false"/>
          <w:i w:val="false"/>
          <w:color w:val="000000"/>
          <w:sz w:val="28"/>
        </w:rPr>
        <w:t>
      35. Жедел жағдайды зерттеп танысқан кезде: статистикалық есеп беру, талдау материалдары, жедел және жұмыс карталары мен қоғамдық тәртіпті сақтау және қылмыспен күрес жағдайын көрсететін басқа да құжаттар (11 және 12-қосымшалар); жасалған қылмыстар мен қылмыскерлердi iздестiру жөнiндегi бағдархаттар; ІIО бөлімшелерінің қызметкерлерiнен келіп түскен мәліметтер; патрульдiк нарядтардың мәлiмдемелерi, көршiлес ІІО-ның, ІӘ бөлiмдерi мен бөлiмшелерiнiң, IIМ, IIББ, IIБ, КIIБ-ның ақпараттары; басқа да құқық қорғау органдарының материалдары; мемлекеттiк өкiмет пен басқару органдарының лауазымды адамдарының, қоғамдық бірлестіктер мен құрылымдардың хабарламалары; азаматтардың арыздары мен жеке бағдарлау деректері; жарияланымдар мен бұқаралық ақпарат құралдарының хабарлары ақпарат көздерi болып табылады. 
</w:t>
      </w:r>
      <w:r>
        <w:br/>
      </w:r>
      <w:r>
        <w:rPr>
          <w:rFonts w:ascii="Times New Roman"/>
          <w:b w:val="false"/>
          <w:i w:val="false"/>
          <w:color w:val="000000"/>
          <w:sz w:val="28"/>
        </w:rPr>
        <w:t>
      36. Шешiм қабылдамастан бұрын қалалық, аудандық, желілік орган бастығы қажетті жағдайларда аға ПУИ-ды, қарамағындағы және қосымша берiлген бөлiмше командирлерiн қатыстыра отырып, тиiстi орындарда есептік қарау (рекогносцировка) жүргізіледі. Оның барысында күш-құралдардың есебі мен жайластырылуы дәлірек айқындалып, күзет қостарының, патрульдеу бағыттарының орналастыруы, нарядтардың түрі мен құрамы, олардың қызмет атқару тәртібі мен ерекше міндеттері белгіленеді. 
</w:t>
      </w:r>
      <w:r>
        <w:br/>
      </w:r>
      <w:r>
        <w:rPr>
          <w:rFonts w:ascii="Times New Roman"/>
          <w:b w:val="false"/>
          <w:i w:val="false"/>
          <w:color w:val="000000"/>
          <w:sz w:val="28"/>
        </w:rPr>
        <w:t>
      Рекогносцировка жүргiзу ПКК-ның жеке құрамын орналастыру жоспарын бұқаралық шаралар өткізу, табиғи, ірі өндірістік апаттар, эпидемиялар мен эпизоотиялар кезінде, сондай-ақ қоғамдық тәртіпті топтасып бұзуды залалсыздандыру мақсатында, қоғамдық тәртіпті сақтауды ұйымдастыру үшін шешім әзірлегенде міндетті болып табылады. 
</w:t>
      </w:r>
      <w:r>
        <w:br/>
      </w:r>
      <w:r>
        <w:rPr>
          <w:rFonts w:ascii="Times New Roman"/>
          <w:b w:val="false"/>
          <w:i w:val="false"/>
          <w:color w:val="000000"/>
          <w:sz w:val="28"/>
        </w:rPr>
        <w:t>
      37. Патрульдік қызметті ұйымдастыру шешімінде: 
</w:t>
      </w:r>
      <w:r>
        <w:br/>
      </w:r>
      <w:r>
        <w:rPr>
          <w:rFonts w:ascii="Times New Roman"/>
          <w:b w:val="false"/>
          <w:i w:val="false"/>
          <w:color w:val="000000"/>
          <w:sz w:val="28"/>
        </w:rPr>
        <w:t>
      1) қалалық, аудандық, желілік органның қалыптасқан жедел жағдайдан туындайтын жалпы міндетті; 
</w:t>
      </w:r>
      <w:r>
        <w:br/>
      </w:r>
      <w:r>
        <w:rPr>
          <w:rFonts w:ascii="Times New Roman"/>
          <w:b w:val="false"/>
          <w:i w:val="false"/>
          <w:color w:val="000000"/>
          <w:sz w:val="28"/>
        </w:rPr>
        <w:t>
      2) жеке құрам мен техникалық құралдарды бөлiп шығарудың мiндеттi мөлшерi; 
</w:t>
      </w:r>
      <w:r>
        <w:br/>
      </w:r>
      <w:r>
        <w:rPr>
          <w:rFonts w:ascii="Times New Roman"/>
          <w:b w:val="false"/>
          <w:i w:val="false"/>
          <w:color w:val="000000"/>
          <w:sz w:val="28"/>
        </w:rPr>
        <w:t>
      3) патрульдiк нарядтарды орналастыру; 
</w:t>
      </w:r>
      <w:r>
        <w:br/>
      </w:r>
      <w:r>
        <w:rPr>
          <w:rFonts w:ascii="Times New Roman"/>
          <w:b w:val="false"/>
          <w:i w:val="false"/>
          <w:color w:val="000000"/>
          <w:sz w:val="28"/>
        </w:rPr>
        <w:t>
      4) нарядтардың мiндетi; 
</w:t>
      </w:r>
      <w:r>
        <w:br/>
      </w:r>
      <w:r>
        <w:rPr>
          <w:rFonts w:ascii="Times New Roman"/>
          <w:b w:val="false"/>
          <w:i w:val="false"/>
          <w:color w:val="000000"/>
          <w:sz w:val="28"/>
        </w:rPr>
        <w:t>
      5) нарядтардың қызмет атқару тәртiбі мен ерекшеліктерi, олардың өз ішінде, ПУИ-мен, ІIО-ның басқа да қызметкерлерiмен, қоғамдық құрылымдардың өкілдерімен өзара іс-қимылдарын ұйымдастыру; 
</w:t>
      </w:r>
      <w:r>
        <w:br/>
      </w:r>
      <w:r>
        <w:rPr>
          <w:rFonts w:ascii="Times New Roman"/>
          <w:b w:val="false"/>
          <w:i w:val="false"/>
          <w:color w:val="000000"/>
          <w:sz w:val="28"/>
        </w:rPr>
        <w:t>
      6) жағдай өзгергенде күш-құралдарды алмастыра көшiру мүмкiндiктерi; 
</w:t>
      </w:r>
      <w:r>
        <w:br/>
      </w:r>
      <w:r>
        <w:rPr>
          <w:rFonts w:ascii="Times New Roman"/>
          <w:b w:val="false"/>
          <w:i w:val="false"/>
          <w:color w:val="000000"/>
          <w:sz w:val="28"/>
        </w:rPr>
        <w:t>
      7) нарядтармен байланыста болу жүйесі, ақпарат табыс ету мерзімдері, берiлетiн белгiлер мен шартты белгiлер; 
</w:t>
      </w:r>
      <w:r>
        <w:br/>
      </w:r>
      <w:r>
        <w:rPr>
          <w:rFonts w:ascii="Times New Roman"/>
          <w:b w:val="false"/>
          <w:i w:val="false"/>
          <w:color w:val="000000"/>
          <w:sz w:val="28"/>
        </w:rPr>
        <w:t>
      8) патрульдiк қызметтiң атқарылуын бақылау тәртiбi; 
</w:t>
      </w:r>
      <w:r>
        <w:br/>
      </w:r>
      <w:r>
        <w:rPr>
          <w:rFonts w:ascii="Times New Roman"/>
          <w:b w:val="false"/>
          <w:i w:val="false"/>
          <w:color w:val="000000"/>
          <w:sz w:val="28"/>
        </w:rPr>
        <w:t>
      9) ұйымдық және материалдық-техникалық қамтамасыз ету жөнiндегi шаралар көзделедi. 
</w:t>
      </w:r>
      <w:r>
        <w:br/>
      </w:r>
      <w:r>
        <w:rPr>
          <w:rFonts w:ascii="Times New Roman"/>
          <w:b w:val="false"/>
          <w:i w:val="false"/>
          <w:color w:val="000000"/>
          <w:sz w:val="28"/>
        </w:rPr>
        <w:t>
      38. ПКК-ның жеке құрамын орналастыру ПУ-дiң шекаралары мен ерекшелiктерi ескерiле отырып, қызмет көрсетiлетiн аумақ шегiнде (қаланың, ауданның, желiлiк учаскенiң) әзiрленедi және оған: 
</w:t>
      </w:r>
      <w:r>
        <w:br/>
      </w:r>
      <w:r>
        <w:rPr>
          <w:rFonts w:ascii="Times New Roman"/>
          <w:b w:val="false"/>
          <w:i w:val="false"/>
          <w:color w:val="000000"/>
          <w:sz w:val="28"/>
        </w:rPr>
        <w:t>
      1) ауданның, қаланың, желiлiк учаскенің сызбасы; 
</w:t>
      </w:r>
      <w:r>
        <w:br/>
      </w:r>
      <w:r>
        <w:rPr>
          <w:rFonts w:ascii="Times New Roman"/>
          <w:b w:val="false"/>
          <w:i w:val="false"/>
          <w:color w:val="000000"/>
          <w:sz w:val="28"/>
        </w:rPr>
        <w:t>
      2) жедел жағдайға баға беру, жеке құрамды бөліп шығарудың мiндеттi мөлшерi, күзет қостары мен патрульдеу, оның iшiнде қоғамдық тәртіпті сақтауды күшейту кезеңінде және орын алмастыру жүзеге асырылғанда жабылуға жататын қосымша бағыттарының үлгілік тізбесі; 
</w:t>
      </w:r>
      <w:r>
        <w:br/>
      </w:r>
      <w:r>
        <w:rPr>
          <w:rFonts w:ascii="Times New Roman"/>
          <w:b w:val="false"/>
          <w:i w:val="false"/>
          <w:color w:val="000000"/>
          <w:sz w:val="28"/>
        </w:rPr>
        <w:t>
      3) наряд түрлерi, олардың өзара іс-қимыл жасау тәртібі мен араларындағы байланыс; 
</w:t>
      </w:r>
      <w:r>
        <w:br/>
      </w:r>
      <w:r>
        <w:rPr>
          <w:rFonts w:ascii="Times New Roman"/>
          <w:b w:val="false"/>
          <w:i w:val="false"/>
          <w:color w:val="000000"/>
          <w:sz w:val="28"/>
        </w:rPr>
        <w:t>
      4) қылмыстық-атқару жүйесі мекемелері, "Күзет" РМК-ның, ЖП бөлімшелері, ІІБ-нің оқу орындары, сондай-ақ ІІО-ның арнайы мекемелерi орналасқан аудандарда олардың жеке құрамын патрульдеуге тарта отырып, қоғамдық тәртіпті сақтауды ұйымдастыру жатады. 
</w:t>
      </w:r>
      <w:r>
        <w:br/>
      </w:r>
      <w:r>
        <w:rPr>
          <w:rFonts w:ascii="Times New Roman"/>
          <w:b w:val="false"/>
          <w:i w:val="false"/>
          <w:color w:val="000000"/>
          <w:sz w:val="28"/>
        </w:rPr>
        <w:t>
      39. Күзет қосы орталықтары мен шекаралары, патрульдердiң бағыттары және аялдау пункттерi, қызмет атқару ерекшелiктерi, өзара iс-қимыл жасау мен өз араларындағы, сондай-ақ IIО-ның басқа да күштерiмен, қоғамдық құрылымдармен байланыста болу тәртiбi жедел жағдайға сәйкес белгіленеді және міндетті түрде сол жүйелерге шығып қараумен дәлелденеді. 
</w:t>
      </w:r>
      <w:r>
        <w:br/>
      </w:r>
      <w:r>
        <w:rPr>
          <w:rFonts w:ascii="Times New Roman"/>
          <w:b w:val="false"/>
          <w:i w:val="false"/>
          <w:color w:val="000000"/>
          <w:sz w:val="28"/>
        </w:rPr>
        <w:t>
      40. Әрбiр бағытта, күзет қосында қызмет атқару ерекшеліктері бағыт (күзет қосы) карточкасында (5-6-қосымшалар) айқындалып, онда: 
</w:t>
      </w:r>
      <w:r>
        <w:br/>
      </w:r>
      <w:r>
        <w:rPr>
          <w:rFonts w:ascii="Times New Roman"/>
          <w:b w:val="false"/>
          <w:i w:val="false"/>
          <w:color w:val="000000"/>
          <w:sz w:val="28"/>
        </w:rPr>
        <w:t>
      1) патрульдеу бағыты, оның ара қашықтығы, шекаралары және күзет қосының орталығы; 
</w:t>
      </w:r>
      <w:r>
        <w:br/>
      </w:r>
      <w:r>
        <w:rPr>
          <w:rFonts w:ascii="Times New Roman"/>
          <w:b w:val="false"/>
          <w:i w:val="false"/>
          <w:color w:val="000000"/>
          <w:sz w:val="28"/>
        </w:rPr>
        <w:t>
      2) қызмет атқару уақыты; 
</w:t>
      </w:r>
      <w:r>
        <w:br/>
      </w:r>
      <w:r>
        <w:rPr>
          <w:rFonts w:ascii="Times New Roman"/>
          <w:b w:val="false"/>
          <w:i w:val="false"/>
          <w:color w:val="000000"/>
          <w:sz w:val="28"/>
        </w:rPr>
        <w:t>
      3) ерекше назар аударуды қажет ететін объектілер мен аймақтар; 
</w:t>
      </w:r>
      <w:r>
        <w:br/>
      </w:r>
      <w:r>
        <w:rPr>
          <w:rFonts w:ascii="Times New Roman"/>
          <w:b w:val="false"/>
          <w:i w:val="false"/>
          <w:color w:val="000000"/>
          <w:sz w:val="28"/>
        </w:rPr>
        <w:t>
      4) бағыт бойынша қозғалу тәртібі мен күзет атқарудың негізгі тактикалық әдiстерi; 
</w:t>
      </w:r>
      <w:r>
        <w:br/>
      </w:r>
      <w:r>
        <w:rPr>
          <w:rFonts w:ascii="Times New Roman"/>
          <w:b w:val="false"/>
          <w:i w:val="false"/>
          <w:color w:val="000000"/>
          <w:sz w:val="28"/>
        </w:rPr>
        <w:t>
      5) нарядтардың қылмыстар мен қоғамдық тәртiптi бұзу фактілерінің алдын алу және жолын кесу жөніндегі,сондай-ақ жедел жағдай қиындаған кездегi ерекше мiндеттерi; 
</w:t>
      </w:r>
      <w:r>
        <w:br/>
      </w:r>
      <w:r>
        <w:rPr>
          <w:rFonts w:ascii="Times New Roman"/>
          <w:b w:val="false"/>
          <w:i w:val="false"/>
          <w:color w:val="000000"/>
          <w:sz w:val="28"/>
        </w:rPr>
        <w:t>
      6) көршiлес нарядтармен, ІІО-ның кезекшi бөлімімен, ПУИ-мен, қоғамдық құрылымдармен өзара iс-қимыл жасау және байланыс жүргізу тәртiбi, сондай-ақ бұл учаскелердiң радиобайланыс өтпейтін аймақтары көрсетіледі. 
</w:t>
      </w:r>
      <w:r>
        <w:br/>
      </w:r>
      <w:r>
        <w:rPr>
          <w:rFonts w:ascii="Times New Roman"/>
          <w:b w:val="false"/>
          <w:i w:val="false"/>
          <w:color w:val="000000"/>
          <w:sz w:val="28"/>
        </w:rPr>
        <w:t>
      41. Бағыт (күзет қосы) карточкасы екі данада жасалып, оның біреуі кезекші бөлімде сақталады, екіншісі нарядға кірісер алдында берiледi. 
</w:t>
      </w:r>
      <w:r>
        <w:br/>
      </w:r>
      <w:r>
        <w:rPr>
          <w:rFonts w:ascii="Times New Roman"/>
          <w:b w:val="false"/>
          <w:i w:val="false"/>
          <w:color w:val="000000"/>
          <w:sz w:val="28"/>
        </w:rPr>
        <w:t>
      42. Кезекшi ауысым iшiнде қызмет атқару бiр немесе бiрнеше бағытта (күзет қосында) жүзеге асырылуы мүмкін. Бұл орайда патрульдеушіге тиісті карточкалар беріледі. Нұсқау берілгенде бір бағыттан (күзет қосынан) екіншісіне жүріп өтудің реттілігі мен тәртібі көрсетіледі. 
</w:t>
      </w:r>
      <w:r>
        <w:br/>
      </w:r>
      <w:r>
        <w:rPr>
          <w:rFonts w:ascii="Times New Roman"/>
          <w:b w:val="false"/>
          <w:i w:val="false"/>
          <w:color w:val="000000"/>
          <w:sz w:val="28"/>
        </w:rPr>
        <w:t>
      Қосымша күзет қосын немесе патрульдеу бағытын қою қажеттiлiгi туындаған жағдайларда оларда қызмет атқару ерекшеліктері нұсқау беру барысында жарияланады және қызметтік кiтапшаларында жазылады. 
</w:t>
      </w:r>
      <w:r>
        <w:br/>
      </w:r>
      <w:r>
        <w:rPr>
          <w:rFonts w:ascii="Times New Roman"/>
          <w:b w:val="false"/>
          <w:i w:val="false"/>
          <w:color w:val="000000"/>
          <w:sz w:val="28"/>
        </w:rPr>
        <w:t>
      43. Наряд түрлері мен құрамы аумақтың ерекшеліктеріне және қалыптасқан жағдайға қарай белгіленеді. 
</w:t>
      </w:r>
      <w:r>
        <w:br/>
      </w:r>
      <w:r>
        <w:rPr>
          <w:rFonts w:ascii="Times New Roman"/>
          <w:b w:val="false"/>
          <w:i w:val="false"/>
          <w:color w:val="000000"/>
          <w:sz w:val="28"/>
        </w:rPr>
        <w:t>
      Күзет қостары полиция қызметкерлерiнiң тәулiк бойы немесе белгілі бір уақыт кезеңі ішінде үздіксіз қадағалау жүргізуін талап ететін орындарда қойылады. 
</w:t>
      </w:r>
      <w:r>
        <w:br/>
      </w:r>
      <w:r>
        <w:rPr>
          <w:rFonts w:ascii="Times New Roman"/>
          <w:b w:val="false"/>
          <w:i w:val="false"/>
          <w:color w:val="000000"/>
          <w:sz w:val="28"/>
        </w:rPr>
        <w:t>
      Патрульдер патрульдік нарядтың көру шектерімен шектелген белгілі бір пункттерде ұдайы болуын қажет етпейтін жағдайларда пайдаланылады. 
</w:t>
      </w:r>
      <w:r>
        <w:br/>
      </w:r>
      <w:r>
        <w:rPr>
          <w:rFonts w:ascii="Times New Roman"/>
          <w:b w:val="false"/>
          <w:i w:val="false"/>
          <w:color w:val="000000"/>
          <w:sz w:val="28"/>
        </w:rPr>
        <w:t>
      Күзет қостары мен бағыттарда қызмет атқару тек қана жұптасқан түрде жүзеге асырылады. 
</w:t>
      </w:r>
      <w:r>
        <w:br/>
      </w:r>
      <w:r>
        <w:rPr>
          <w:rFonts w:ascii="Times New Roman"/>
          <w:b w:val="false"/>
          <w:i w:val="false"/>
          <w:color w:val="000000"/>
          <w:sz w:val="28"/>
        </w:rPr>
        <w:t>
      Қоғамдық құрылым өкiлдерiмен немесе әскери қызметшiлермен бірлесіп қызмет атқарғанда наряд бiр полицейлік және 2-3 қоғамдық құрылым өкiлдерi немесе әскери қызметшiлер есебiнен тағайындалады. 
</w:t>
      </w:r>
      <w:r>
        <w:br/>
      </w:r>
      <w:r>
        <w:rPr>
          <w:rFonts w:ascii="Times New Roman"/>
          <w:b w:val="false"/>
          <w:i w:val="false"/>
          <w:color w:val="000000"/>
          <w:sz w:val="28"/>
        </w:rPr>
        <w:t>
      44. Нарядтарды шығару мен олардың қызметi атқару ұзақтығы тәулiктiң аса шиеленiстi сағаттарында және қылмыс жасалуы немесе қоғамдық тәртiп бұзылуы мүмкiн орындарда нарядтар санын көбейте түсу есебімен белгіленеді. 
</w:t>
      </w:r>
      <w:r>
        <w:br/>
      </w:r>
      <w:r>
        <w:rPr>
          <w:rFonts w:ascii="Times New Roman"/>
          <w:b w:val="false"/>
          <w:i w:val="false"/>
          <w:color w:val="000000"/>
          <w:sz w:val="28"/>
        </w:rPr>
        <w:t>
      45. Көшелер мен қоғамдық орындарда патрульдiк қызмет атқару үшiн наряд шығарудың, патрульдеу үшiн автокөлiк бөлудiң тәулiктiк мөлшері әрбір ішкі істер органында және полиция бөлімшелерінде күш құралдарды қоғамдық тәртiптi сақтау мен қылмыспен күресте барынша пайдалану штаттық саны, сондай-ақ тәулiгiне 8 сағаттан жабылатын бағыттар (күзет қостары) үшiн жеке құрамның 1,89 бiрлiк құрайтын қажеттiлiк коэффициент ескерiле отырып айқындалады. Егер бағыттар (күзет постары) 8 сағаттан астам уақытқа жабылатын болса, коэффициент әрбiр сағатқа 0,24 бiрлiкке ұлғайтылады. 
</w:t>
      </w:r>
      <w:r>
        <w:br/>
      </w:r>
      <w:r>
        <w:rPr>
          <w:rFonts w:ascii="Times New Roman"/>
          <w:b w:val="false"/>
          <w:i w:val="false"/>
          <w:color w:val="000000"/>
          <w:sz w:val="28"/>
        </w:rPr>
        <w:t>
      46. Қалалық, аудандық, желiлiк iшкi iстер органдарының бастықтары мен құрамын бөлiп орналастыру негiзiнде, жедел жағдайдағы өзгерiстердi ескере отырып, күн сайын сол тәулiкте патрульдік қызмет ұйымдастыру үшін күш-құралдар есебін, нарядтарды ауысым бойынша бөлiп ұйымдастыру, нұсқау берушi және қызмет атқарылуын бақылаушы адамдарды белгілеп шешім қабылдайды. 
</w:t>
      </w:r>
      <w:r>
        <w:br/>
      </w:r>
      <w:r>
        <w:rPr>
          <w:rFonts w:ascii="Times New Roman"/>
          <w:b w:val="false"/>
          <w:i w:val="false"/>
          <w:color w:val="000000"/>
          <w:sz w:val="28"/>
        </w:rPr>
        <w:t>
      47. Полиция қызметкерiн нарядқа тағайындау оның жеке бас ерекшеліктері: тұлғалық, моральдық, іскерлік қасиеттері, денсаулық жағдайы, жасы, жұмыс тәжiрибесi, сондай-ақ қандай да, бiр бағытта, күзет қосында қызмет атқару шарттарына неғұрлым толығырақ сәйкес болатын басқа да деректер ескерiле отырып жүргізіледі. 
</w:t>
      </w:r>
      <w:r>
        <w:br/>
      </w:r>
      <w:r>
        <w:rPr>
          <w:rFonts w:ascii="Times New Roman"/>
          <w:b w:val="false"/>
          <w:i w:val="false"/>
          <w:color w:val="000000"/>
          <w:sz w:val="28"/>
        </w:rPr>
        <w:t>
      Полицейлiк бiр патрульдiк учаске шекарасында бiр (екi) бағытқа (күзет қосына) бекітiледi және аса бір қажеттілік болмаса басқа ПУ-ге тағайындалмайды. Оқу жиындарында алғашқы дайындықтан өтпеген және ант қабылдамаған полицейліктерді өзіндік дербес түрде қызмет атқару үшін тағайындауға, қаруландыруға тыйым салынады. 
</w:t>
      </w:r>
      <w:r>
        <w:br/>
      </w:r>
      <w:r>
        <w:rPr>
          <w:rFonts w:ascii="Times New Roman"/>
          <w:b w:val="false"/>
          <w:i w:val="false"/>
          <w:color w:val="000000"/>
          <w:sz w:val="28"/>
        </w:rPr>
        <w:t>
      48. Жедел жағдай күрт шиеленiскен, төтенше жағдайлар туындаған, бұқаралық шаралар өткізілген, шолғыншылық рейдтер мен операциялар жүргiзiлген көздерде нақты мiндеттердi шешу үшiн олардың маңыздылығы мен ауқымына қарай осы Ережелердің 50-тармағына сәйкес арнайы жоспарлар әзiрленедi немесе бұйрықтар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Нарядтарды дайындау және оларға нұсқау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49. Патрульдiк қызмет атқару үшiн нарядқа тағайындалушы адамдар IIО-на арнайы белгiленген орынға нұсқау беру басталуына 15 минут қалғанда келеді. Олар келіп жеткендігі туралы өз командиріне баяндайды. Мысалы: "Лейтенант мырза! Сержант Әміров қызмет атқару үшiн келіп тұр". 
</w:t>
      </w:r>
      <w:r>
        <w:br/>
      </w:r>
      <w:r>
        <w:rPr>
          <w:rFonts w:ascii="Times New Roman"/>
          <w:b w:val="false"/>
          <w:i w:val="false"/>
          <w:color w:val="000000"/>
          <w:sz w:val="28"/>
        </w:rPr>
        <w:t>
      Нұсқау беру алдында полицейлiктерге кезекшi қажеттi қару-жарақ, байланыс, жеке қорғану және арнайы құралдар мен қызметтiк құжаттарын бередi. Оларды алғандығы жөнiнде полицейлiк күзет қосы ведомосына қол қояды. Қаруды оқтау кезекшiнiң немесе командирдің қадағалауымен жабдықталған орында жүргізіледі. 
</w:t>
      </w:r>
      <w:r>
        <w:br/>
      </w:r>
      <w:r>
        <w:rPr>
          <w:rFonts w:ascii="Times New Roman"/>
          <w:b w:val="false"/>
          <w:i w:val="false"/>
          <w:color w:val="000000"/>
          <w:sz w:val="28"/>
        </w:rPr>
        <w:t>
      Кезекшi немесе командир патрульдеу бағытын, күзет қосын жариялайды бағдархаттардың өзгертiлгендiгiн хабарлайды, жасалған қылмыстар, іздестiрілудегі адамдардың, ұрланған мүліктiң ерекшелiктерi туралы ақпаратпен, басқа хабарламалармен таныстырады; олардың қызметтік кітапшаларына (4-қосымша) жазылып алынуын бақылайды, осыдан соң нарядты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 беру үшін сапқа тұрғызып, әрбір полицейлікте болуға тиіс 
</w:t>
      </w:r>
    </w:p>
    <w:p>
      <w:pPr>
        <w:spacing w:after="0"/>
        <w:ind w:left="0"/>
        <w:jc w:val="both"/>
      </w:pPr>
      <w:r>
        <w:rPr>
          <w:rFonts w:ascii="Times New Roman"/>
          <w:b w:val="false"/>
          <w:i w:val="false"/>
          <w:color w:val="000000"/>
          <w:sz w:val="28"/>
        </w:rPr>
        <w:t>
қару-жарақтың бар-жоғын тексереді және денсаулық жағдайын сұрап анықтайды.
</w:t>
      </w:r>
    </w:p>
    <w:p>
      <w:pPr>
        <w:spacing w:after="0"/>
        <w:ind w:left="0"/>
        <w:jc w:val="both"/>
      </w:pPr>
      <w:r>
        <w:rPr>
          <w:rFonts w:ascii="Times New Roman"/>
          <w:b w:val="false"/>
          <w:i w:val="false"/>
          <w:color w:val="000000"/>
          <w:sz w:val="28"/>
        </w:rPr>
        <w:t>
Кемшіліктер байқалған орайда оларды жою шараларын қолданып, нұсқау беруді 
</w:t>
      </w:r>
    </w:p>
    <w:p>
      <w:pPr>
        <w:spacing w:after="0"/>
        <w:ind w:left="0"/>
        <w:jc w:val="both"/>
      </w:pPr>
      <w:r>
        <w:rPr>
          <w:rFonts w:ascii="Times New Roman"/>
          <w:b w:val="false"/>
          <w:i w:val="false"/>
          <w:color w:val="000000"/>
          <w:sz w:val="28"/>
        </w:rPr>
        <w:t>
өткізуші адамға жеке құрамның қызмет атқаруға даярлығы туралы баяндайды.
</w:t>
      </w:r>
    </w:p>
    <w:p>
      <w:pPr>
        <w:spacing w:after="0"/>
        <w:ind w:left="0"/>
        <w:jc w:val="both"/>
      </w:pPr>
      <w:r>
        <w:rPr>
          <w:rFonts w:ascii="Times New Roman"/>
          <w:b w:val="false"/>
          <w:i w:val="false"/>
          <w:color w:val="000000"/>
          <w:sz w:val="28"/>
        </w:rPr>
        <w:t>
     50. Қызметке кірісуші патрульдік қызметкер маусым бойынша нысандық 
</w:t>
      </w:r>
    </w:p>
    <w:p>
      <w:pPr>
        <w:spacing w:after="0"/>
        <w:ind w:left="0"/>
        <w:jc w:val="both"/>
      </w:pPr>
      <w:r>
        <w:rPr>
          <w:rFonts w:ascii="Times New Roman"/>
          <w:b w:val="false"/>
          <w:i w:val="false"/>
          <w:color w:val="000000"/>
          <w:sz w:val="28"/>
        </w:rPr>
        <w:t>
киімде, сырт пішіні үлгілік қалыпта және жарамды қару-жарағы болуы тиіс.
</w:t>
      </w:r>
    </w:p>
    <w:p>
      <w:pPr>
        <w:spacing w:after="0"/>
        <w:ind w:left="0"/>
        <w:jc w:val="both"/>
      </w:pPr>
      <w:r>
        <w:rPr>
          <w:rFonts w:ascii="Times New Roman"/>
          <w:b w:val="false"/>
          <w:i w:val="false"/>
          <w:color w:val="000000"/>
          <w:sz w:val="28"/>
        </w:rPr>
        <w:t>
     Өзімен бірге:
</w:t>
      </w:r>
    </w:p>
    <w:p>
      <w:pPr>
        <w:spacing w:after="0"/>
        <w:ind w:left="0"/>
        <w:jc w:val="both"/>
      </w:pPr>
      <w:r>
        <w:rPr>
          <w:rFonts w:ascii="Times New Roman"/>
          <w:b w:val="false"/>
          <w:i w:val="false"/>
          <w:color w:val="000000"/>
          <w:sz w:val="28"/>
        </w:rPr>
        <w:t>
     1) қызметтік куәлігі;
</w:t>
      </w:r>
    </w:p>
    <w:p>
      <w:pPr>
        <w:spacing w:after="0"/>
        <w:ind w:left="0"/>
        <w:jc w:val="both"/>
      </w:pPr>
      <w:r>
        <w:rPr>
          <w:rFonts w:ascii="Times New Roman"/>
          <w:b w:val="false"/>
          <w:i w:val="false"/>
          <w:color w:val="000000"/>
          <w:sz w:val="28"/>
        </w:rPr>
        <w:t>
     2) қызметтік кітапшасы;
</w:t>
      </w:r>
    </w:p>
    <w:p>
      <w:pPr>
        <w:spacing w:after="0"/>
        <w:ind w:left="0"/>
        <w:jc w:val="both"/>
      </w:pPr>
      <w:r>
        <w:rPr>
          <w:rFonts w:ascii="Times New Roman"/>
          <w:b w:val="false"/>
          <w:i w:val="false"/>
          <w:color w:val="000000"/>
          <w:sz w:val="28"/>
        </w:rPr>
        <w:t>
     3) бағыт, күзет қосының карточкасы;
</w:t>
      </w:r>
    </w:p>
    <w:p>
      <w:pPr>
        <w:spacing w:after="0"/>
        <w:ind w:left="0"/>
        <w:jc w:val="both"/>
      </w:pPr>
      <w:r>
        <w:rPr>
          <w:rFonts w:ascii="Times New Roman"/>
          <w:b w:val="false"/>
          <w:i w:val="false"/>
          <w:color w:val="000000"/>
          <w:sz w:val="28"/>
        </w:rPr>
        <w:t>
     4) табельдік қаруы (оқ толтырылған екі оқшантайларымен);
</w:t>
      </w:r>
    </w:p>
    <w:p>
      <w:pPr>
        <w:spacing w:after="0"/>
        <w:ind w:left="0"/>
        <w:jc w:val="both"/>
      </w:pPr>
      <w:r>
        <w:rPr>
          <w:rFonts w:ascii="Times New Roman"/>
          <w:b w:val="false"/>
          <w:i w:val="false"/>
          <w:color w:val="000000"/>
          <w:sz w:val="28"/>
        </w:rPr>
        <w:t>
     5) радиостанциялары;
</w:t>
      </w:r>
    </w:p>
    <w:p>
      <w:pPr>
        <w:spacing w:after="0"/>
        <w:ind w:left="0"/>
        <w:jc w:val="both"/>
      </w:pPr>
      <w:r>
        <w:rPr>
          <w:rFonts w:ascii="Times New Roman"/>
          <w:b w:val="false"/>
          <w:i w:val="false"/>
          <w:color w:val="000000"/>
          <w:sz w:val="28"/>
        </w:rPr>
        <w:t>
     6) қалталық электр жарық бергіші;
</w:t>
      </w:r>
    </w:p>
    <w:p>
      <w:pPr>
        <w:spacing w:after="0"/>
        <w:ind w:left="0"/>
        <w:jc w:val="both"/>
      </w:pPr>
      <w:r>
        <w:rPr>
          <w:rFonts w:ascii="Times New Roman"/>
          <w:b w:val="false"/>
          <w:i w:val="false"/>
          <w:color w:val="000000"/>
          <w:sz w:val="28"/>
        </w:rPr>
        <w:t>
     7) ысқырық;
</w:t>
      </w:r>
    </w:p>
    <w:p>
      <w:pPr>
        <w:spacing w:after="0"/>
        <w:ind w:left="0"/>
        <w:jc w:val="both"/>
      </w:pPr>
      <w:r>
        <w:rPr>
          <w:rFonts w:ascii="Times New Roman"/>
          <w:b w:val="false"/>
          <w:i w:val="false"/>
          <w:color w:val="000000"/>
          <w:sz w:val="28"/>
        </w:rPr>
        <w:t>
     8) қарындаш пен автоқалам;
</w:t>
      </w:r>
    </w:p>
    <w:p>
      <w:pPr>
        <w:spacing w:after="0"/>
        <w:ind w:left="0"/>
        <w:jc w:val="both"/>
      </w:pPr>
      <w:r>
        <w:rPr>
          <w:rFonts w:ascii="Times New Roman"/>
          <w:b w:val="false"/>
          <w:i w:val="false"/>
          <w:color w:val="000000"/>
          <w:sz w:val="28"/>
        </w:rPr>
        <w:t>
     9) қызметтік сумка мен планшет;
</w:t>
      </w:r>
    </w:p>
    <w:p>
      <w:pPr>
        <w:spacing w:after="0"/>
        <w:ind w:left="0"/>
        <w:jc w:val="both"/>
      </w:pPr>
      <w:r>
        <w:rPr>
          <w:rFonts w:ascii="Times New Roman"/>
          <w:b w:val="false"/>
          <w:i w:val="false"/>
          <w:color w:val="000000"/>
          <w:sz w:val="28"/>
        </w:rPr>
        <w:t>
     10) жеке пакеті (дәріқорап) болуы тиіс.
</w:t>
      </w:r>
    </w:p>
    <w:p>
      <w:pPr>
        <w:spacing w:after="0"/>
        <w:ind w:left="0"/>
        <w:jc w:val="both"/>
      </w:pPr>
      <w:r>
        <w:rPr>
          <w:rFonts w:ascii="Times New Roman"/>
          <w:b w:val="false"/>
          <w:i w:val="false"/>
          <w:color w:val="000000"/>
          <w:sz w:val="28"/>
        </w:rPr>
        <w:t>
     Орындайтын міндеттер сипатына қарай қосымша:
</w:t>
      </w:r>
    </w:p>
    <w:p>
      <w:pPr>
        <w:spacing w:after="0"/>
        <w:ind w:left="0"/>
        <w:jc w:val="both"/>
      </w:pPr>
      <w:r>
        <w:rPr>
          <w:rFonts w:ascii="Times New Roman"/>
          <w:b w:val="false"/>
          <w:i w:val="false"/>
          <w:color w:val="000000"/>
          <w:sz w:val="28"/>
        </w:rPr>
        <w:t>
     әкімшілік құқық бұзушылықтар туралы хаттамалардың есепке алынған 
</w:t>
      </w:r>
    </w:p>
    <w:p>
      <w:pPr>
        <w:spacing w:after="0"/>
        <w:ind w:left="0"/>
        <w:jc w:val="both"/>
      </w:pPr>
      <w:r>
        <w:rPr>
          <w:rFonts w:ascii="Times New Roman"/>
          <w:b w:val="false"/>
          <w:i w:val="false"/>
          <w:color w:val="000000"/>
          <w:sz w:val="28"/>
        </w:rPr>
        <w:t>
бланкілері;
</w:t>
      </w:r>
    </w:p>
    <w:p>
      <w:pPr>
        <w:spacing w:after="0"/>
        <w:ind w:left="0"/>
        <w:jc w:val="both"/>
      </w:pPr>
      <w:r>
        <w:rPr>
          <w:rFonts w:ascii="Times New Roman"/>
          <w:b w:val="false"/>
          <w:i w:val="false"/>
          <w:color w:val="000000"/>
          <w:sz w:val="28"/>
        </w:rPr>
        <w:t>
     электромегафондар;
</w:t>
      </w:r>
    </w:p>
    <w:p>
      <w:pPr>
        <w:spacing w:after="0"/>
        <w:ind w:left="0"/>
        <w:jc w:val="both"/>
      </w:pPr>
      <w:r>
        <w:rPr>
          <w:rFonts w:ascii="Times New Roman"/>
          <w:b w:val="false"/>
          <w:i w:val="false"/>
          <w:color w:val="000000"/>
          <w:sz w:val="28"/>
        </w:rPr>
        <w:t>
     арнаулы телефон, темір жол вагонының есіктерін ашатын кілттер;
</w:t>
      </w:r>
    </w:p>
    <w:p>
      <w:pPr>
        <w:spacing w:after="0"/>
        <w:ind w:left="0"/>
        <w:jc w:val="both"/>
      </w:pPr>
      <w:r>
        <w:rPr>
          <w:rFonts w:ascii="Times New Roman"/>
          <w:b w:val="false"/>
          <w:i w:val="false"/>
          <w:color w:val="000000"/>
          <w:sz w:val="28"/>
        </w:rPr>
        <w:t>
     жеке басын қорғау құралдары, арнаулы құралдар және басқа заттар 
</w:t>
      </w:r>
    </w:p>
    <w:p>
      <w:pPr>
        <w:spacing w:after="0"/>
        <w:ind w:left="0"/>
        <w:jc w:val="both"/>
      </w:pPr>
      <w:r>
        <w:rPr>
          <w:rFonts w:ascii="Times New Roman"/>
          <w:b w:val="false"/>
          <w:i w:val="false"/>
          <w:color w:val="000000"/>
          <w:sz w:val="28"/>
        </w:rPr>
        <w:t>
беріледі.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Әскери нарядтар жеке құрамның нысандық киімі, қару-жарағы мен құрал-сайман бөлім командирімен әрбір тәулік үшін белгіленеді. 
</w:t>
      </w:r>
      <w:r>
        <w:br/>
      </w:r>
      <w:r>
        <w:rPr>
          <w:rFonts w:ascii="Times New Roman"/>
          <w:b w:val="false"/>
          <w:i w:val="false"/>
          <w:color w:val="000000"/>
          <w:sz w:val="28"/>
        </w:rPr>
        <w:t>
      Қоғамдық тәртіпті қорғау жөніндегі ӘН-ға табельдік қару беру туралы шешімді сатылап баяндай отырып, жедел аға бастық - бөлім командирі қабылдайды. 
</w:t>
      </w:r>
      <w:r>
        <w:br/>
      </w:r>
      <w:r>
        <w:rPr>
          <w:rFonts w:ascii="Times New Roman"/>
          <w:b w:val="false"/>
          <w:i w:val="false"/>
          <w:color w:val="000000"/>
          <w:sz w:val="28"/>
        </w:rPr>
        <w:t>
      51. Күнделікті қызметке кірісер алдында нарядтарға нұсқау беруді ІІО-ның басшылары мен командирлік құрам ІІО-ның жедел және басқа қызметтерінің тәжірибелі қызметкерлерін қатыстыра отырып жүргізеді. 
</w:t>
      </w:r>
      <w:r>
        <w:br/>
      </w:r>
      <w:r>
        <w:rPr>
          <w:rFonts w:ascii="Times New Roman"/>
          <w:b w:val="false"/>
          <w:i w:val="false"/>
          <w:color w:val="000000"/>
          <w:sz w:val="28"/>
        </w:rPr>
        <w:t>
      Нұсқау беру ұзақтығы 30 минуттан аспауға тиіс. 
</w:t>
      </w:r>
      <w:r>
        <w:br/>
      </w:r>
      <w:r>
        <w:rPr>
          <w:rFonts w:ascii="Times New Roman"/>
          <w:b w:val="false"/>
          <w:i w:val="false"/>
          <w:color w:val="000000"/>
          <w:sz w:val="28"/>
        </w:rPr>
        <w:t>
      52. Нұсқау беруші нұсқауламаға дайындық кезiнде кезекшiдегi ақпаратты пайдалана отырып, қалыптасқан жедел жағдайды бiлiп алуға, нарядтардың өткен тәуліктегі іс-қимылдарын зерттеп, бағалауға, әрбiр бағытта (күзет қосында) қызмет атқару міндеттерімен, тәртібімен және ерекшеліктерімен түпкілiктi танысып, жедел жағдайды ескере отырып, полицейлiктердiң бiлiмiн тексеру үшiн мәселелер бойынша әр түрлi жағдайда әрекет жасау тәсілдеріне үйрету үшін кіріспе сұрақтар белгілеп алуға міндетті. 
</w:t>
      </w:r>
      <w:r>
        <w:br/>
      </w:r>
      <w:r>
        <w:rPr>
          <w:rFonts w:ascii="Times New Roman"/>
          <w:b w:val="false"/>
          <w:i w:val="false"/>
          <w:color w:val="000000"/>
          <w:sz w:val="28"/>
        </w:rPr>
        <w:t>
      53. Нұсқау берудi жүргiзушi адам сап құрамына жақындағанда кезекші: "Наряд, тiк тұр! Теңесу оң-ға (сол-ға)!" деп бұйрық бередi де, нарядтың нұсқау беру үшiн дайындығы туралы баяндайды. 
</w:t>
      </w:r>
      <w:r>
        <w:br/>
      </w:r>
      <w:r>
        <w:rPr>
          <w:rFonts w:ascii="Times New Roman"/>
          <w:b w:val="false"/>
          <w:i w:val="false"/>
          <w:color w:val="000000"/>
          <w:sz w:val="28"/>
        </w:rPr>
        <w:t>
      Мысалы: "Подполковник мырза! Құрамы 10 адамнан тұратын наряд нұсқау беру үшін сапқа тұрғызылды. Бөлім бойынша кезекші лейтенант Ахметов". 
</w:t>
      </w:r>
      <w:r>
        <w:br/>
      </w:r>
      <w:r>
        <w:rPr>
          <w:rFonts w:ascii="Times New Roman"/>
          <w:b w:val="false"/>
          <w:i w:val="false"/>
          <w:color w:val="000000"/>
          <w:sz w:val="28"/>
        </w:rPr>
        <w:t>
      Мәлiмдеме қабылдаған соң, нұсқа берушi нарядқа "Сәлемет болыңыз, мырзалар!" деп сәлемдеседі. "Сәлемет болыңыз" деп жауап қайтарылады. Бұдан кейін нұсқау беруші "Еркiн тұр!" деп бұйрық береді. 
</w:t>
      </w:r>
      <w:r>
        <w:br/>
      </w:r>
      <w:r>
        <w:rPr>
          <w:rFonts w:ascii="Times New Roman"/>
          <w:b w:val="false"/>
          <w:i w:val="false"/>
          <w:color w:val="000000"/>
          <w:sz w:val="28"/>
        </w:rPr>
        <w:t>
      54. Нұсқау берушi: 
</w:t>
      </w:r>
      <w:r>
        <w:br/>
      </w:r>
      <w:r>
        <w:rPr>
          <w:rFonts w:ascii="Times New Roman"/>
          <w:b w:val="false"/>
          <w:i w:val="false"/>
          <w:color w:val="000000"/>
          <w:sz w:val="28"/>
        </w:rPr>
        <w:t>
      1) жеке құрамның қызмет атқаруға дайын екендігіне көз жеткізуге және анықталған кемшіліктердің жойылуына шара қолдануға; 
</w:t>
      </w:r>
      <w:r>
        <w:br/>
      </w:r>
      <w:r>
        <w:rPr>
          <w:rFonts w:ascii="Times New Roman"/>
          <w:b w:val="false"/>
          <w:i w:val="false"/>
          <w:color w:val="000000"/>
          <w:sz w:val="28"/>
        </w:rPr>
        <w:t>
      2) патрульдік қызметкерлердiң өз міндеттері мен құқықтарын, нормативтiк актiлердiң жекелеген ережелерi мен арнаулы құралдарды және қаруды, iздестiрiлушi қылмыскерлер мен ұрланған заттардың ерекшелiктерiн қолдану тәртiбiн бiлетiндiгiн тексеруге; 
</w:t>
      </w:r>
      <w:r>
        <w:br/>
      </w:r>
      <w:r>
        <w:rPr>
          <w:rFonts w:ascii="Times New Roman"/>
          <w:b w:val="false"/>
          <w:i w:val="false"/>
          <w:color w:val="000000"/>
          <w:sz w:val="28"/>
        </w:rPr>
        <w:t>
      3) өткен тәулiкте қызмет атқарудың нәтижелерiн жариялауға қажет болғанда кемшіліктері мен олқылықтарын жариялауға, патрульдік, күзет қосы қызметкерлерінің үлгілі іс-қимылдарынан мысал келтiруге; 
</w:t>
      </w:r>
      <w:r>
        <w:br/>
      </w:r>
      <w:r>
        <w:rPr>
          <w:rFonts w:ascii="Times New Roman"/>
          <w:b w:val="false"/>
          <w:i w:val="false"/>
          <w:color w:val="000000"/>
          <w:sz w:val="28"/>
        </w:rPr>
        <w:t>
      4) жедел жағдайды түсіндіруге, әрбір наряд алдында қызмет атқарудың барлық кезеңiнде нақты мiндеттер қойып, оларды орындау тәртiбін белгілеуге; 
</w:t>
      </w:r>
      <w:r>
        <w:br/>
      </w:r>
      <w:r>
        <w:rPr>
          <w:rFonts w:ascii="Times New Roman"/>
          <w:b w:val="false"/>
          <w:i w:val="false"/>
          <w:color w:val="000000"/>
          <w:sz w:val="28"/>
        </w:rPr>
        <w:t>
      5) полицейлiктерге кiрiспе сұрақтар шешудi, бұл орайда қызмет атқарудың (қадағалау жүргізу, қызметкерлерді аз ғана белгі-нышандары бойынша анықтау, топтасып қоғамдық тәртіпті бұзудың жолын кесу, қарулы қызметкерлерді ұстау және т.б.) неғұрлым күрделі тактикалық әдістерін талдауды ұсынуға; 
</w:t>
      </w:r>
      <w:r>
        <w:br/>
      </w:r>
      <w:r>
        <w:rPr>
          <w:rFonts w:ascii="Times New Roman"/>
          <w:b w:val="false"/>
          <w:i w:val="false"/>
          <w:color w:val="000000"/>
          <w:sz w:val="28"/>
        </w:rPr>
        <w:t>
      6) заңдылықты сақтау, сондай-ақ азаматтармен зейін қойып, ілтипатты қарым-қатынас жасау қажеттілігі туралы полицейліктердің есіне; 
</w:t>
      </w:r>
      <w:r>
        <w:br/>
      </w:r>
      <w:r>
        <w:rPr>
          <w:rFonts w:ascii="Times New Roman"/>
          <w:b w:val="false"/>
          <w:i w:val="false"/>
          <w:color w:val="000000"/>
          <w:sz w:val="28"/>
        </w:rPr>
        <w:t>
      7) нарядтарды ауыстыру, байланыс пен өзара іс-қимыл жасау тәртіптерін түсіндіруге тиіс. 
</w:t>
      </w:r>
      <w:r>
        <w:br/>
      </w:r>
      <w:r>
        <w:rPr>
          <w:rFonts w:ascii="Times New Roman"/>
          <w:b w:val="false"/>
          <w:i w:val="false"/>
          <w:color w:val="000000"/>
          <w:sz w:val="28"/>
        </w:rPr>
        <w:t>
      Күнделікті нұсқау беруді өткізу кезекшінің, қызметке кірісу жөнінде бұйрық берумен аяқталады. Мысал: "Наряд тік тұр!" Республика астанасы - Астана қаласында қоғамдық тәртіпті сақтауға кірісуді бұйырамын. Қызмет атқару барысында заңдылық қатаң сақталсын, азаматтармен қарым-қатынаста жоғары мәдениеттілік, әділеттілік пен кішіпейілдік көрсетілсін. Оңға (солға), бағыттар мен күзет қостарына қадам бас!". 
</w:t>
      </w:r>
      <w:r>
        <w:br/>
      </w:r>
      <w:r>
        <w:rPr>
          <w:rFonts w:ascii="Times New Roman"/>
          <w:b w:val="false"/>
          <w:i w:val="false"/>
          <w:color w:val="000000"/>
          <w:sz w:val="28"/>
        </w:rPr>
        <w:t>
      55. Аудандық ішкі істер бөлімдері мен аудандарға бөлінбейтін қалалардың қалалық, аудандық ішкі істер басқармаларында (бұдан әрі - ҚАІІБ) күн сайын, ал әкімшілік аудандық бөліністегі қалалардың айына бір рет ПКК-ның барлық патрульдік нарядтардың бірлескен нұсқауламалары өткізіледі. 
</w:t>
      </w:r>
      <w:r>
        <w:br/>
      </w:r>
      <w:r>
        <w:rPr>
          <w:rFonts w:ascii="Times New Roman"/>
          <w:b w:val="false"/>
          <w:i w:val="false"/>
          <w:color w:val="000000"/>
          <w:sz w:val="28"/>
        </w:rPr>
        <w:t>
      Бірлескен нұсқау берудің дайындығы мен өткізілуін ұйымдастыру жұмыстары ІІО-ның қоғамдық қауіпсіздік басқармасының бөлімшелеріне жүктеледі. 
</w:t>
      </w:r>
      <w:r>
        <w:br/>
      </w:r>
      <w:r>
        <w:rPr>
          <w:rFonts w:ascii="Times New Roman"/>
          <w:b w:val="false"/>
          <w:i w:val="false"/>
          <w:color w:val="000000"/>
          <w:sz w:val="28"/>
        </w:rPr>
        <w:t>
       Жалпы сап тұрғызылған соң, басшылық құрам нарядтардың сырт пішіні мен қару-жарағын тексереді. Нұсқау беруші бастық (басшы): 
</w:t>
      </w:r>
      <w:r>
        <w:br/>
      </w:r>
      <w:r>
        <w:rPr>
          <w:rFonts w:ascii="Times New Roman"/>
          <w:b w:val="false"/>
          <w:i w:val="false"/>
          <w:color w:val="000000"/>
          <w:sz w:val="28"/>
        </w:rPr>
        <w:t>
      өткен кезең ішіндегі қызмет атқару нәтижелерін қорытындылайды, көзге түскен қызметкерлерді марапаттау туралы бұйрықтар оқиды, патрульдік қызмет атқарудағы кемшіліктер мен олқылықтарды атап көрсетеді; 
</w:t>
      </w:r>
      <w:r>
        <w:br/>
      </w:r>
      <w:r>
        <w:rPr>
          <w:rFonts w:ascii="Times New Roman"/>
          <w:b w:val="false"/>
          <w:i w:val="false"/>
          <w:color w:val="000000"/>
          <w:sz w:val="28"/>
        </w:rPr>
        <w:t>
      қоғамдық тәртіпті сақтауға қатысатын наряд пен бөлімшелердің өзара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іс-қимыл жасау нәтижелерін талдайды;
</w:t>
      </w:r>
    </w:p>
    <w:p>
      <w:pPr>
        <w:spacing w:after="0"/>
        <w:ind w:left="0"/>
        <w:jc w:val="both"/>
      </w:pPr>
      <w:r>
        <w:rPr>
          <w:rFonts w:ascii="Times New Roman"/>
          <w:b w:val="false"/>
          <w:i w:val="false"/>
          <w:color w:val="000000"/>
          <w:sz w:val="28"/>
        </w:rPr>
        <w:t>
     жедел жағдай туралы хабардар етеді;
</w:t>
      </w:r>
    </w:p>
    <w:p>
      <w:pPr>
        <w:spacing w:after="0"/>
        <w:ind w:left="0"/>
        <w:jc w:val="both"/>
      </w:pPr>
      <w:r>
        <w:rPr>
          <w:rFonts w:ascii="Times New Roman"/>
          <w:b w:val="false"/>
          <w:i w:val="false"/>
          <w:color w:val="000000"/>
          <w:sz w:val="28"/>
        </w:rPr>
        <w:t>
     4) қоғамдық тәртіпті сақтау, мемлекеттік және басқа да құрылым 
</w:t>
      </w:r>
    </w:p>
    <w:p>
      <w:pPr>
        <w:spacing w:after="0"/>
        <w:ind w:left="0"/>
        <w:jc w:val="both"/>
      </w:pPr>
      <w:r>
        <w:rPr>
          <w:rFonts w:ascii="Times New Roman"/>
          <w:b w:val="false"/>
          <w:i w:val="false"/>
          <w:color w:val="000000"/>
          <w:sz w:val="28"/>
        </w:rPr>
        <w:t>
объектілерін күзету, жол қозғалысы қауіпсіздігін қамтамасыз ету және 
</w:t>
      </w:r>
    </w:p>
    <w:p>
      <w:pPr>
        <w:spacing w:after="0"/>
        <w:ind w:left="0"/>
        <w:jc w:val="both"/>
      </w:pPr>
      <w:r>
        <w:rPr>
          <w:rFonts w:ascii="Times New Roman"/>
          <w:b w:val="false"/>
          <w:i w:val="false"/>
          <w:color w:val="000000"/>
          <w:sz w:val="28"/>
        </w:rPr>
        <w:t>
қылмыспен күрес жөніндегі міндеттерді жариялайды.
</w:t>
      </w:r>
    </w:p>
    <w:p>
      <w:pPr>
        <w:spacing w:after="0"/>
        <w:ind w:left="0"/>
        <w:jc w:val="both"/>
      </w:pPr>
      <w:r>
        <w:rPr>
          <w:rFonts w:ascii="Times New Roman"/>
          <w:b w:val="false"/>
          <w:i w:val="false"/>
          <w:color w:val="000000"/>
          <w:sz w:val="28"/>
        </w:rPr>
        <w:t>
     Нұсқау беру қызметке кірісу жөнінде бұйрық берумен және салтанатты 
</w:t>
      </w:r>
    </w:p>
    <w:p>
      <w:pPr>
        <w:spacing w:after="0"/>
        <w:ind w:left="0"/>
        <w:jc w:val="both"/>
      </w:pPr>
      <w:r>
        <w:rPr>
          <w:rFonts w:ascii="Times New Roman"/>
          <w:b w:val="false"/>
          <w:i w:val="false"/>
          <w:color w:val="000000"/>
          <w:sz w:val="28"/>
        </w:rPr>
        <w:t>
жүріп өтумен аяқталады.
</w:t>
      </w:r>
    </w:p>
    <w:p>
      <w:pPr>
        <w:spacing w:after="0"/>
        <w:ind w:left="0"/>
        <w:jc w:val="both"/>
      </w:pPr>
      <w:r>
        <w:rPr>
          <w:rFonts w:ascii="Times New Roman"/>
          <w:b w:val="false"/>
          <w:i w:val="false"/>
          <w:color w:val="000000"/>
          <w:sz w:val="28"/>
        </w:rPr>
        <w:t>
     Бірлескен нұсқау берудің ұзақтығы 45 минуттан аспауы тиіс. Бірлескен 
</w:t>
      </w:r>
    </w:p>
    <w:p>
      <w:pPr>
        <w:spacing w:after="0"/>
        <w:ind w:left="0"/>
        <w:jc w:val="both"/>
      </w:pPr>
      <w:r>
        <w:rPr>
          <w:rFonts w:ascii="Times New Roman"/>
          <w:b w:val="false"/>
          <w:i w:val="false"/>
          <w:color w:val="000000"/>
          <w:sz w:val="28"/>
        </w:rPr>
        <w:t>
нұсқау беруге қатысушы нарядтар үшін басқа нұсқау берулер жүргізілмейді.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Өзара iс-қимыл жасау мен орын алмастыруды
</w:t>
      </w:r>
    </w:p>
    <w:p>
      <w:pPr>
        <w:spacing w:after="0"/>
        <w:ind w:left="0"/>
        <w:jc w:val="both"/>
      </w:pPr>
      <w:r>
        <w:rPr>
          <w:rFonts w:ascii="Times New Roman"/>
          <w:b w:val="false"/>
          <w:i w:val="false"/>
          <w:color w:val="000000"/>
          <w:sz w:val="28"/>
        </w:rPr>
        <w:t>
                           (маневр) ұйымдастыру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56. Алға қойылған міндеттерді орындаудың басты шарты нарядтар мен 
</w:t>
      </w:r>
    </w:p>
    <w:p>
      <w:pPr>
        <w:spacing w:after="0"/>
        <w:ind w:left="0"/>
        <w:jc w:val="both"/>
      </w:pPr>
      <w:r>
        <w:rPr>
          <w:rFonts w:ascii="Times New Roman"/>
          <w:b w:val="false"/>
          <w:i w:val="false"/>
          <w:color w:val="000000"/>
          <w:sz w:val="28"/>
        </w:rPr>
        <w:t>
бөлімшелердің ІІО-ның басқа қызметкерлерiмен, көшелер мен қоғамдық 
</w:t>
      </w:r>
    </w:p>
    <w:p>
      <w:pPr>
        <w:spacing w:after="0"/>
        <w:ind w:left="0"/>
        <w:jc w:val="both"/>
      </w:pPr>
      <w:r>
        <w:rPr>
          <w:rFonts w:ascii="Times New Roman"/>
          <w:b w:val="false"/>
          <w:i w:val="false"/>
          <w:color w:val="000000"/>
          <w:sz w:val="28"/>
        </w:rPr>
        <w:t>
орындарда қоғамдық тәртіп сақтауға қатысушы қосымша берілген күштермен 
</w:t>
      </w:r>
    </w:p>
    <w:p>
      <w:pPr>
        <w:spacing w:after="0"/>
        <w:ind w:left="0"/>
        <w:jc w:val="both"/>
      </w:pPr>
      <w:r>
        <w:rPr>
          <w:rFonts w:ascii="Times New Roman"/>
          <w:b w:val="false"/>
          <w:i w:val="false"/>
          <w:color w:val="000000"/>
          <w:sz w:val="28"/>
        </w:rPr>
        <w:t>
және қоғам жұртшылығымен өзара iс-қимылын үздiксiз қамтамасыз ету болып 
</w:t>
      </w:r>
    </w:p>
    <w:p>
      <w:pPr>
        <w:spacing w:after="0"/>
        <w:ind w:left="0"/>
        <w:jc w:val="both"/>
      </w:pPr>
      <w:r>
        <w:rPr>
          <w:rFonts w:ascii="Times New Roman"/>
          <w:b w:val="false"/>
          <w:i w:val="false"/>
          <w:color w:val="000000"/>
          <w:sz w:val="28"/>
        </w:rPr>
        <w:t>
табылады.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Өзара іс-қимылды ұйымдастыру әр түрлі қызмет бөлімшелері мен қосымша берілген күштердiң орны және уақыты бойынша келiсілуімен ұштасады. 
</w:t>
      </w:r>
      <w:r>
        <w:br/>
      </w:r>
      <w:r>
        <w:rPr>
          <w:rFonts w:ascii="Times New Roman"/>
          <w:b w:val="false"/>
          <w:i w:val="false"/>
          <w:color w:val="000000"/>
          <w:sz w:val="28"/>
        </w:rPr>
        <w:t>
      57. Өзара iс-қимыл жасаудың негiзгi түрлерi: 
</w:t>
      </w:r>
      <w:r>
        <w:br/>
      </w:r>
      <w:r>
        <w:rPr>
          <w:rFonts w:ascii="Times New Roman"/>
          <w:b w:val="false"/>
          <w:i w:val="false"/>
          <w:color w:val="000000"/>
          <w:sz w:val="28"/>
        </w:rPr>
        <w:t>
      1) оперативтік жағдайды бірлесе зерттеп-білу және бағалау; 
</w:t>
      </w:r>
      <w:r>
        <w:br/>
      </w:r>
      <w:r>
        <w:rPr>
          <w:rFonts w:ascii="Times New Roman"/>
          <w:b w:val="false"/>
          <w:i w:val="false"/>
          <w:color w:val="000000"/>
          <w:sz w:val="28"/>
        </w:rPr>
        <w:t>
      2) келiсілген жұмыс жоспарларын әзiрлеу; 
</w:t>
      </w:r>
      <w:r>
        <w:br/>
      </w:r>
      <w:r>
        <w:rPr>
          <w:rFonts w:ascii="Times New Roman"/>
          <w:b w:val="false"/>
          <w:i w:val="false"/>
          <w:color w:val="000000"/>
          <w:sz w:val="28"/>
        </w:rPr>
        <w:t>
      3) әрбір бөлімшеге немесе патрульдік нарядқа жалпы және нақты міндеттер қою; 
</w:t>
      </w:r>
      <w:r>
        <w:br/>
      </w:r>
      <w:r>
        <w:rPr>
          <w:rFonts w:ascii="Times New Roman"/>
          <w:b w:val="false"/>
          <w:i w:val="false"/>
          <w:color w:val="000000"/>
          <w:sz w:val="28"/>
        </w:rPr>
        <w:t>
      4) қалыптасқан жағдай туралы байланыс жасау және өзара ақпарат беру жүйесі тәртібін анықтау; 
</w:t>
      </w:r>
      <w:r>
        <w:br/>
      </w:r>
      <w:r>
        <w:rPr>
          <w:rFonts w:ascii="Times New Roman"/>
          <w:b w:val="false"/>
          <w:i w:val="false"/>
          <w:color w:val="000000"/>
          <w:sz w:val="28"/>
        </w:rPr>
        <w:t>
      5) бiрлескен үйлестiру, оның iшiнде бiрыңғай нарядтар құрамында қызмет өткеру iс-шараларын жүзеге асыру; 
</w:t>
      </w:r>
      <w:r>
        <w:br/>
      </w:r>
      <w:r>
        <w:rPr>
          <w:rFonts w:ascii="Times New Roman"/>
          <w:b w:val="false"/>
          <w:i w:val="false"/>
          <w:color w:val="000000"/>
          <w:sz w:val="28"/>
        </w:rPr>
        <w:t>
      6) күнделiктi мiндеттердi орындау кезiнде және төтенше жағдайлар қалыптасқан кезде патрульдік нарядтарды қатыстыра өзара көмек көрсету; 
</w:t>
      </w:r>
      <w:r>
        <w:br/>
      </w:r>
      <w:r>
        <w:rPr>
          <w:rFonts w:ascii="Times New Roman"/>
          <w:b w:val="false"/>
          <w:i w:val="false"/>
          <w:color w:val="000000"/>
          <w:sz w:val="28"/>
        </w:rPr>
        <w:t>
      7) бiрлесіп жұмыс қорытындысын шығару. 
</w:t>
      </w:r>
      <w:r>
        <w:br/>
      </w:r>
      <w:r>
        <w:rPr>
          <w:rFonts w:ascii="Times New Roman"/>
          <w:b w:val="false"/>
          <w:i w:val="false"/>
          <w:color w:val="000000"/>
          <w:sz w:val="28"/>
        </w:rPr>
        <w:t>
      58. Полицияның саптық бөлiмшелерi қолбасшылығының өзi соның жедел қарамағында болатын IIО-ы жетекшiлiгiмен өзара iс-қимылдар ақпаратымен алмасу, жедел жағдайды бірлесіп талдау, жедел кеңестерге өзара iс-қимыл жасайтын тараптар өкiлдерiнiң қатысуы, сонымен қатар барлық нарядтардың келiсiлген iс-қимылдар тәртiбi және қызмет өткеруде өзара көмек көрсету арқылы жүзеге асырылады. 
</w:t>
      </w:r>
      <w:r>
        <w:br/>
      </w:r>
      <w:r>
        <w:rPr>
          <w:rFonts w:ascii="Times New Roman"/>
          <w:b w:val="false"/>
          <w:i w:val="false"/>
          <w:color w:val="000000"/>
          <w:sz w:val="28"/>
        </w:rPr>
        <w:t>
      59. Шиеленіскен жедел жағдай қалыптасқан жерлерде патрульдiк қызмет күш-құралдарын ұйымдасқан түрде және дер кезiнде шоғырландыру үшiн орын алмастыру (маневр) қолданылады. 
</w:t>
      </w:r>
      <w:r>
        <w:br/>
      </w:r>
      <w:r>
        <w:rPr>
          <w:rFonts w:ascii="Times New Roman"/>
          <w:b w:val="false"/>
          <w:i w:val="false"/>
          <w:color w:val="000000"/>
          <w:sz w:val="28"/>
        </w:rPr>
        <w:t>
      Жедел жағдай ахуалына байланысты орын алмастыру ауысым, кезекшi тәулiк ағымында немесе одан да ұзақ уақытта жүзеге асырылуы мүмкiн. 
</w:t>
      </w:r>
      <w:r>
        <w:br/>
      </w:r>
      <w:r>
        <w:rPr>
          <w:rFonts w:ascii="Times New Roman"/>
          <w:b w:val="false"/>
          <w:i w:val="false"/>
          <w:color w:val="000000"/>
          <w:sz w:val="28"/>
        </w:rPr>
        <w:t>
      ІІББ, ІІБ, КІІБ-ның жетекшілері орын алмастыруды күш-құралдар арқылы тиісті облыс, қала, темір жол көлемінде жүзеге асырады, қажет болғанда, патрульдік қызметті ішкі істер органдары бөлiмшелерi мен мекемелерiнiң қызметкерлерiн қосымша бөлу есебiнен күшейтедi. ПАМБ патрульдiк қызметiнiң күшейтiлүi осы Ережелердің 24-тармағына сәйкес жүргізіледі. 
</w:t>
      </w:r>
      <w:r>
        <w:br/>
      </w:r>
      <w:r>
        <w:rPr>
          <w:rFonts w:ascii="Times New Roman"/>
          <w:b w:val="false"/>
          <w:i w:val="false"/>
          <w:color w:val="000000"/>
          <w:sz w:val="28"/>
        </w:rPr>
        <w:t>
      Қалалық, аудандық, желілік ішкі істер органдарының бастықтары мен жедел кезекшілері орын алмастыруды шиеленісті жедел жағдай қалыптасқан қалада немесе ауданда, жекелеген учаскелерде, көлiк магистральдарында күш-құралдар арқылы жүзеге асырады. 
</w:t>
      </w:r>
      <w:r>
        <w:br/>
      </w:r>
      <w:r>
        <w:rPr>
          <w:rFonts w:ascii="Times New Roman"/>
          <w:b w:val="false"/>
          <w:i w:val="false"/>
          <w:color w:val="000000"/>
          <w:sz w:val="28"/>
        </w:rPr>
        <w:t>
      60. Орын алмастыруды жүзеге асыру жөніндегі шешімде: 
</w:t>
      </w:r>
      <w:r>
        <w:br/>
      </w:r>
      <w:r>
        <w:rPr>
          <w:rFonts w:ascii="Times New Roman"/>
          <w:b w:val="false"/>
          <w:i w:val="false"/>
          <w:color w:val="000000"/>
          <w:sz w:val="28"/>
        </w:rPr>
        <w:t>
      1) орын алмастырудың мақсаты және оның міндеттерi; 
</w:t>
      </w:r>
      <w:r>
        <w:br/>
      </w:r>
      <w:r>
        <w:rPr>
          <w:rFonts w:ascii="Times New Roman"/>
          <w:b w:val="false"/>
          <w:i w:val="false"/>
          <w:color w:val="000000"/>
          <w:sz w:val="28"/>
        </w:rPr>
        <w:t>
      2) бөлiнiп берілген нарядтардың саны және олардың көрсетілген ауданда қызмет өткерілетін уақыт ағымының кезеңі; 
</w:t>
      </w:r>
      <w:r>
        <w:br/>
      </w:r>
      <w:r>
        <w:rPr>
          <w:rFonts w:ascii="Times New Roman"/>
          <w:b w:val="false"/>
          <w:i w:val="false"/>
          <w:color w:val="000000"/>
          <w:sz w:val="28"/>
        </w:rPr>
        <w:t>
      3) патрульдеу бағыттары мен күзет орындарындағы қызметтің басталу және аяқталу уақыты; 
</w:t>
      </w:r>
      <w:r>
        <w:br/>
      </w:r>
      <w:r>
        <w:rPr>
          <w:rFonts w:ascii="Times New Roman"/>
          <w:b w:val="false"/>
          <w:i w:val="false"/>
          <w:color w:val="000000"/>
          <w:sz w:val="28"/>
        </w:rPr>
        <w:t>
      4) нарядтарды басқару және қызмет өткерудi бақылау тәртiбi; 
</w:t>
      </w:r>
      <w:r>
        <w:br/>
      </w:r>
      <w:r>
        <w:rPr>
          <w:rFonts w:ascii="Times New Roman"/>
          <w:b w:val="false"/>
          <w:i w:val="false"/>
          <w:color w:val="000000"/>
          <w:sz w:val="28"/>
        </w:rPr>
        <w:t>
      5) орын алмастырудың материалдық-техникалық қамтамасыз етілуі көрсетіледі. Орын алмастыру кезінде нарядтардың орын ауыстыруы жөнінде күзет орны ведомосына жазылады. 
</w:t>
      </w:r>
      <w:r>
        <w:br/>
      </w:r>
      <w:r>
        <w:rPr>
          <w:rFonts w:ascii="Times New Roman"/>
          <w:b w:val="false"/>
          <w:i w:val="false"/>
          <w:color w:val="000000"/>
          <w:sz w:val="28"/>
        </w:rPr>
        <w:t>
      61. Бір ауданда белгілi бір уақыт ағымында полицияның саптық бөлімшелері нарядтарының шоғырлану қажеттілігі пайда болғанда олар нұсқау беруден кейiн немесе басқа бiр белгiленген уақытта көрсетілген ауданға жіберіледi және сол жерде осы уақыт ағымында қызмет атқарады. Содан соң оларға бекiтiлiп берiлген бағыттарға қайтады. 
</w:t>
      </w:r>
      <w:r>
        <w:br/>
      </w:r>
      <w:r>
        <w:rPr>
          <w:rFonts w:ascii="Times New Roman"/>
          <w:b w:val="false"/>
          <w:i w:val="false"/>
          <w:color w:val="000000"/>
          <w:sz w:val="28"/>
        </w:rPr>
        <w:t>
      62. Жедел жағдайдың күрт шиеленiскен немесе төтенше жағдай қалыптасқан кездерде орын алмастырулар арнайы жоспар бойынша күш-құралдар арқылы жүзеге асырылады. 
</w:t>
      </w:r>
      <w:r>
        <w:br/>
      </w:r>
      <w:r>
        <w:rPr>
          <w:rFonts w:ascii="Times New Roman"/>
          <w:b w:val="false"/>
          <w:i w:val="false"/>
          <w:color w:val="000000"/>
          <w:sz w:val="28"/>
        </w:rPr>
        <w:t>
      Патрульдiк қызмет өткеру кезеңiнде жедел шаралар қолдану үшін: 
</w:t>
      </w:r>
      <w:r>
        <w:br/>
      </w:r>
      <w:r>
        <w:rPr>
          <w:rFonts w:ascii="Times New Roman"/>
          <w:b w:val="false"/>
          <w:i w:val="false"/>
          <w:color w:val="000000"/>
          <w:sz w:val="28"/>
        </w:rPr>
        <w:t>
      аудандарға бөлiнетiн қала аумағында - КIIБ-IIБ кезекшiсiнiң нұсқаумен; 
</w:t>
      </w:r>
      <w:r>
        <w:br/>
      </w:r>
      <w:r>
        <w:rPr>
          <w:rFonts w:ascii="Times New Roman"/>
          <w:b w:val="false"/>
          <w:i w:val="false"/>
          <w:color w:val="000000"/>
          <w:sz w:val="28"/>
        </w:rPr>
        <w:t>
      қалалық аудан немесе қызмет көрсетiлетiн учаске аумағында - ІIББ-IIБ-КIIБ-ның кезекшiсiне жедел баяндалатын қалалық, аудандық, желілік орган кезекшісінің өкімімен; 
</w:t>
      </w:r>
      <w:r>
        <w:br/>
      </w:r>
      <w:r>
        <w:rPr>
          <w:rFonts w:ascii="Times New Roman"/>
          <w:b w:val="false"/>
          <w:i w:val="false"/>
          <w:color w:val="000000"/>
          <w:sz w:val="28"/>
        </w:rPr>
        <w:t>
      аудандарға бөлiнбейтiн қала аумағында - орган бастығына жедел баяндалатын қалалық iшкi iстер органы кезекшiсiнiң өкімімен; 
</w:t>
      </w:r>
      <w:r>
        <w:br/>
      </w:r>
      <w:r>
        <w:rPr>
          <w:rFonts w:ascii="Times New Roman"/>
          <w:b w:val="false"/>
          <w:i w:val="false"/>
          <w:color w:val="000000"/>
          <w:sz w:val="28"/>
        </w:rPr>
        <w:t>
      патрульдiк учаске аумағында - кезекшiге жедел баяндалатын аға ПУИ өкiмiмен нарядтардың орналасуына қажеттi өзгерiстер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Патрульдiк қызметтi ұйымдастыру мен өткеруге бақылау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63. Патрульдiк қызметтi ұйымдастыру мен өткеруге бақылау жасау қызметтік міндеттерді орындаудағы жеке құрамның қызмет өткеру тәртiбiн нығайтудың, жауапкершілігін жоғарлатудың құралы болып табылады. 
</w:t>
      </w:r>
      <w:r>
        <w:br/>
      </w:r>
      <w:r>
        <w:rPr>
          <w:rFonts w:ascii="Times New Roman"/>
          <w:b w:val="false"/>
          <w:i w:val="false"/>
          <w:color w:val="000000"/>
          <w:sz w:val="28"/>
        </w:rPr>
        <w:t>
      64. Патрульдік қызметті ұйымдастыру мен өткеруді тексеру кезінде: 
</w:t>
      </w:r>
      <w:r>
        <w:br/>
      </w:r>
      <w:r>
        <w:rPr>
          <w:rFonts w:ascii="Times New Roman"/>
          <w:b w:val="false"/>
          <w:i w:val="false"/>
          <w:color w:val="000000"/>
          <w:sz w:val="28"/>
        </w:rPr>
        <w:t>
      1) қабылданған шешiмдер мен қалыптасқан жағдайға сәйкес жеке құрамның және техникалық құралдардың дұрыс орналастыруы және қолданылуы; 
</w:t>
      </w:r>
      <w:r>
        <w:br/>
      </w:r>
      <w:r>
        <w:rPr>
          <w:rFonts w:ascii="Times New Roman"/>
          <w:b w:val="false"/>
          <w:i w:val="false"/>
          <w:color w:val="000000"/>
          <w:sz w:val="28"/>
        </w:rPr>
        <w:t>
      2) нарядтар үшiн өткізілетін нұсқау берудiң сапасы; 
</w:t>
      </w:r>
      <w:r>
        <w:br/>
      </w:r>
      <w:r>
        <w:rPr>
          <w:rFonts w:ascii="Times New Roman"/>
          <w:b w:val="false"/>
          <w:i w:val="false"/>
          <w:color w:val="000000"/>
          <w:sz w:val="28"/>
        </w:rPr>
        <w:t>
      3) нарядтардың нақты және жедел басқарылуы, оларға жедел жағдайдың өзгерістері туралы ақпараттарды уақытында жеткізіліп отырылуы; 
</w:t>
      </w:r>
      <w:r>
        <w:br/>
      </w:r>
      <w:r>
        <w:rPr>
          <w:rFonts w:ascii="Times New Roman"/>
          <w:b w:val="false"/>
          <w:i w:val="false"/>
          <w:color w:val="000000"/>
          <w:sz w:val="28"/>
        </w:rPr>
        <w:t>
      4) нарядтардың қызмет өткеру сапасы, қылмыспен және қоғамдық тәртiп бұзушылықпен күрес белсендiлігi; 
</w:t>
      </w:r>
      <w:r>
        <w:br/>
      </w:r>
      <w:r>
        <w:rPr>
          <w:rFonts w:ascii="Times New Roman"/>
          <w:b w:val="false"/>
          <w:i w:val="false"/>
          <w:color w:val="000000"/>
          <w:sz w:val="28"/>
        </w:rPr>
        <w:t>
      5) нарядтардың, iшкi iстер органдарының басқа қызметтерi мен бөлімшелерінің және қоғамдық құрылымдардың арасындағы өзара iс-қимылдардың қамтамасыз етілуі; 
</w:t>
      </w:r>
      <w:r>
        <w:br/>
      </w:r>
      <w:r>
        <w:rPr>
          <w:rFonts w:ascii="Times New Roman"/>
          <w:b w:val="false"/>
          <w:i w:val="false"/>
          <w:color w:val="000000"/>
          <w:sz w:val="28"/>
        </w:rPr>
        <w:t>
      6) нарядтардың заңдылық пен тәртіпті сақтауы; 
</w:t>
      </w:r>
      <w:r>
        <w:br/>
      </w:r>
      <w:r>
        <w:rPr>
          <w:rFonts w:ascii="Times New Roman"/>
          <w:b w:val="false"/>
          <w:i w:val="false"/>
          <w:color w:val="000000"/>
          <w:sz w:val="28"/>
        </w:rPr>
        <w:t>
      7) қызметтік құжаттардың дұрыс жазылуы мен жүргізілуі анықталады. 
</w:t>
      </w:r>
      <w:r>
        <w:br/>
      </w:r>
      <w:r>
        <w:rPr>
          <w:rFonts w:ascii="Times New Roman"/>
          <w:b w:val="false"/>
          <w:i w:val="false"/>
          <w:color w:val="000000"/>
          <w:sz w:val="28"/>
        </w:rPr>
        <w:t>
      65. Сонымен қатар, патрульдiк нарядтарды тексеруге құқық беретiн нұсқамен көрсету арқылы тура бастықтың уәкiлдеген адамдары тексере алады. 
</w:t>
      </w:r>
      <w:r>
        <w:br/>
      </w:r>
      <w:r>
        <w:rPr>
          <w:rFonts w:ascii="Times New Roman"/>
          <w:b w:val="false"/>
          <w:i w:val="false"/>
          <w:color w:val="000000"/>
          <w:sz w:val="28"/>
        </w:rPr>
        <w:t>
      Нұсқамен кiмге, қандай нарядтарды тексеру үшiн, қай мерзiмге берiлгенi көрсетіледi. 
</w:t>
      </w:r>
      <w:r>
        <w:br/>
      </w:r>
      <w:r>
        <w:rPr>
          <w:rFonts w:ascii="Times New Roman"/>
          <w:b w:val="false"/>
          <w:i w:val="false"/>
          <w:color w:val="000000"/>
          <w:sz w:val="28"/>
        </w:rPr>
        <w:t>
      66. IIМ-ІIББ-ІIБ-КІIБ-ның қалалық, аудандық, желiлiк органдардың жетекшiлерi сонымен қатар олардың тапсырысы бойынша басқа адамдар ПАМБ-ның ӘН қызметiн тексерудi осы бөлiмдердiң, бөлiмшелердiң командирлерiмен, олардың орынбасарларымен, ӘН бойынша кезекшiлермен бiрлесе отырып жүзеге асырады. 
</w:t>
      </w:r>
      <w:r>
        <w:br/>
      </w:r>
      <w:r>
        <w:rPr>
          <w:rFonts w:ascii="Times New Roman"/>
          <w:b w:val="false"/>
          <w:i w:val="false"/>
          <w:color w:val="000000"/>
          <w:sz w:val="28"/>
        </w:rPr>
        <w:t>
      67. Нарядтардың қызмет өткеруiн тексеру жариялы және жариясыз түрде болуы мүмкiН. 
</w:t>
      </w:r>
      <w:r>
        <w:br/>
      </w:r>
      <w:r>
        <w:rPr>
          <w:rFonts w:ascii="Times New Roman"/>
          <w:b w:val="false"/>
          <w:i w:val="false"/>
          <w:color w:val="000000"/>
          <w:sz w:val="28"/>
        </w:rPr>
        <w:t>
      68. Егер патрульшi тексеру үшiн келген адамдарды танымаса, олардың қызметтік куәліктерін, ал осы Ережелердің 66-тармағында көрсетілген адамдардан сонымен қатар тексеруге құқық беретін жазбаша нұсқаманы талап етеді. 
</w:t>
      </w:r>
      <w:r>
        <w:br/>
      </w:r>
      <w:r>
        <w:rPr>
          <w:rFonts w:ascii="Times New Roman"/>
          <w:b w:val="false"/>
          <w:i w:val="false"/>
          <w:color w:val="000000"/>
          <w:sz w:val="28"/>
        </w:rPr>
        <w:t>
      69. Патрульші тексерушіге өзін таныстырады. Мысалы, "Лейтенант мырза! патрульдік полицейлік сержант Карпов". 
</w:t>
      </w:r>
      <w:r>
        <w:br/>
      </w:r>
      <w:r>
        <w:rPr>
          <w:rFonts w:ascii="Times New Roman"/>
          <w:b w:val="false"/>
          <w:i w:val="false"/>
          <w:color w:val="000000"/>
          <w:sz w:val="28"/>
        </w:rPr>
        <w:t>
      Тексерушілер саны екі немесе одан да көп болған жағдайда полицейлік патрульдік (күзетші) лауазымы жоғары, ал лауазымдары бірдей болса, атағы жоғары адамға өзін таныс етеді. 
</w:t>
      </w:r>
      <w:r>
        <w:br/>
      </w:r>
      <w:r>
        <w:rPr>
          <w:rFonts w:ascii="Times New Roman"/>
          <w:b w:val="false"/>
          <w:i w:val="false"/>
          <w:color w:val="000000"/>
          <w:sz w:val="28"/>
        </w:rPr>
        <w:t>
      Тексерушінің талап етуі бойынша аға патрульдік бағыт (күзет орны) аумағындағы жағдай туралы баяндайды және оның сұрақтарына жауап береді. 
</w:t>
      </w:r>
      <w:r>
        <w:br/>
      </w:r>
      <w:r>
        <w:rPr>
          <w:rFonts w:ascii="Times New Roman"/>
          <w:b w:val="false"/>
          <w:i w:val="false"/>
          <w:color w:val="000000"/>
          <w:sz w:val="28"/>
        </w:rPr>
        <w:t>
      Бағытта (күзет орнында) наряд болмаған жағдайда тексеруші тез арада оның себебін айқындап, өзі немесе кезекші арқылы нарядтың орналасқан жерін анықтауға міндетті. 
</w:t>
      </w:r>
      <w:r>
        <w:br/>
      </w:r>
      <w:r>
        <w:rPr>
          <w:rFonts w:ascii="Times New Roman"/>
          <w:b w:val="false"/>
          <w:i w:val="false"/>
          <w:color w:val="000000"/>
          <w:sz w:val="28"/>
        </w:rPr>
        <w:t>
      70. Қызмет өткеруді қайғылы оқиғалар мен өзге де қажетсіз салдарларға әкеліп соғуы мүмкін патрульдіктің қаруын тартып алуға оқталу, құқық бұзушылық жасаған болу жолымен және басқа да тәсілдер арқылы тексеруге тыйым салынады. 
</w:t>
      </w:r>
      <w:r>
        <w:br/>
      </w:r>
      <w:r>
        <w:rPr>
          <w:rFonts w:ascii="Times New Roman"/>
          <w:b w:val="false"/>
          <w:i w:val="false"/>
          <w:color w:val="000000"/>
          <w:sz w:val="28"/>
        </w:rPr>
        <w:t>
      71. Тексеруші тексеру нәтижелері туралы тексеруді белгілеген бастыққа мәлімдемемен баяндайды. 
</w:t>
      </w:r>
      <w:r>
        <w:br/>
      </w:r>
      <w:r>
        <w:rPr>
          <w:rFonts w:ascii="Times New Roman"/>
          <w:b w:val="false"/>
          <w:i w:val="false"/>
          <w:color w:val="000000"/>
          <w:sz w:val="28"/>
        </w:rPr>
        <w:t>
      72. Тексеруші патрульдік қызметті ұйымдастыру мен өткеру кезінде орын алған кемшіліктерді жою шараларын сол жерде қолдануға міндетті. 
</w:t>
      </w:r>
      <w:r>
        <w:br/>
      </w:r>
      <w:r>
        <w:rPr>
          <w:rFonts w:ascii="Times New Roman"/>
          <w:b w:val="false"/>
          <w:i w:val="false"/>
          <w:color w:val="000000"/>
          <w:sz w:val="28"/>
        </w:rPr>
        <w:t>
      Ережелер талаптарын өрескел бұзғаны үшін одан әрі кезекшіге хабарлау арқылы полиция наряды бағытынан адам оны бағытынан (күзет орнынан) алуы мүмкін. 
</w:t>
      </w:r>
      <w:r>
        <w:br/>
      </w:r>
      <w:r>
        <w:rPr>
          <w:rFonts w:ascii="Times New Roman"/>
          <w:b w:val="false"/>
          <w:i w:val="false"/>
          <w:color w:val="000000"/>
          <w:sz w:val="28"/>
        </w:rPr>
        <w:t>
      Алынған нарядтың бағытында (күзет орнында) қызмет өткеру патрульдік учаскенің аға инспекторының ЖПТ-на жүктеледі. 
</w:t>
      </w:r>
      <w:r>
        <w:br/>
      </w:r>
      <w:r>
        <w:rPr>
          <w:rFonts w:ascii="Times New Roman"/>
          <w:b w:val="false"/>
          <w:i w:val="false"/>
          <w:color w:val="000000"/>
          <w:sz w:val="28"/>
        </w:rPr>
        <w:t>
      73. Тексеруші патрульдік қызметті тексерудің нәтижелері жөнінде қызметтік кітапшада және күзет орны ведомосына белгі қояды. Бұл мәліметтер нұсқау беруді өткізу мен полицейліктердің жұмысын бағалауда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Жұмыс нәтижелерiн есепке алу және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74. Нарядтардың жұмыс нәтижелерiн есепке алу қызмет өткерiлетiн аумақтағы қоғамдық тәртiп пен қауiпсiздiктiң нақты жағдайын анықтау, қызмет өткеру сапасын бағалау, жеке құрамның алдына қойылған міндеттерді орындаудағы дербес жауапкершілігін тәрбиелеу мақсатында жүргізіледі. 
</w:t>
      </w:r>
      <w:r>
        <w:br/>
      </w:r>
      <w:r>
        <w:rPr>
          <w:rFonts w:ascii="Times New Roman"/>
          <w:b w:val="false"/>
          <w:i w:val="false"/>
          <w:color w:val="000000"/>
          <w:sz w:val="28"/>
        </w:rPr>
        <w:t>
      75. Қоғамдық тәртiптi сақтауға қатысушы патрульдiк нарядтардың жұмыс нәтижесі қалалық, аудандық, желілік органдарда күнделікті өсу қорытындысы (2-қосымша)бойынша есептеліп, ай сайын әрбір қызмет бойынша жеке-жеке және тоқсан сайын жалпы ІІББ-ІІБ-КІІБ бойынша шығарылады. 
</w:t>
      </w:r>
      <w:r>
        <w:br/>
      </w:r>
      <w:r>
        <w:rPr>
          <w:rFonts w:ascii="Times New Roman"/>
          <w:b w:val="false"/>
          <w:i w:val="false"/>
          <w:color w:val="000000"/>
          <w:sz w:val="28"/>
        </w:rPr>
        <w:t>
      76. ӘН-дың қоғамдық тәртіпті сақтау және қылмыспен күрестегі қызмет нәтижелері ІІО бойынша кезекшінің қолы қойылатын күзет орны ведомосына (2-қосымша) жазылады. 
</w:t>
      </w:r>
      <w:r>
        <w:br/>
      </w:r>
      <w:r>
        <w:rPr>
          <w:rFonts w:ascii="Times New Roman"/>
          <w:b w:val="false"/>
          <w:i w:val="false"/>
          <w:color w:val="000000"/>
          <w:sz w:val="28"/>
        </w:rPr>
        <w:t>
      77. ІІО-ның, полиция бөлімшесінің, нарядының патрульдік қызмет өткеруін ұйымдастыру деңгейі мен жеке құрамның жұмыс нәтижелерінің қорытындысы бойынша бағаланады. 
</w:t>
      </w:r>
      <w:r>
        <w:br/>
      </w:r>
      <w:r>
        <w:rPr>
          <w:rFonts w:ascii="Times New Roman"/>
          <w:b w:val="false"/>
          <w:i w:val="false"/>
          <w:color w:val="000000"/>
          <w:sz w:val="28"/>
        </w:rPr>
        <w:t>
      78. Жеке құрамның жұмыс нәтижелері қоғамдық тәртіп пен қауіпсіздікті қамтамасыз етуде көшелерді және қоғамдық орындарда қылмысты ескерту, оның жолын кесу, оны ашудағы нақты үлесі бойынша, сонымен қатар республика, облыс қалалары мен аудандарындағы, патрульдік учаскедегі, патрульдердің бағыттарындағы, күзет орындарындағы қоғамдық тәртіп пен қауіпсіздіктің, қылмыстың (ең алдымен көшелер мен қоғамдық орындарда) нақты жағдайы бойынша бағаланады. 
</w:t>
      </w:r>
      <w:r>
        <w:br/>
      </w:r>
      <w:r>
        <w:rPr>
          <w:rFonts w:ascii="Times New Roman"/>
          <w:b w:val="false"/>
          <w:i w:val="false"/>
          <w:color w:val="000000"/>
          <w:sz w:val="28"/>
        </w:rPr>
        <w:t>
      Полицейліктің жұмысын бағалауда полицияның басқа нарядтармен, қоғамдық құрылымдармен өзара іс-қимылдар жасау жағдайы ескеріледі. 
</w:t>
      </w:r>
      <w:r>
        <w:br/>
      </w:r>
      <w:r>
        <w:rPr>
          <w:rFonts w:ascii="Times New Roman"/>
          <w:b w:val="false"/>
          <w:i w:val="false"/>
          <w:color w:val="000000"/>
          <w:sz w:val="28"/>
        </w:rPr>
        <w:t>
      Полицейліктердің жұмыс нәтижелері жеке есебінде (7-қосымша) белгіленеді. 
</w:t>
      </w:r>
      <w:r>
        <w:br/>
      </w:r>
      <w:r>
        <w:rPr>
          <w:rFonts w:ascii="Times New Roman"/>
          <w:b w:val="false"/>
          <w:i w:val="false"/>
          <w:color w:val="000000"/>
          <w:sz w:val="28"/>
        </w:rPr>
        <w:t>
      Полицейліктердің жұмысын тек ІІО-на жеткізілген және әкімшілік құқық бұзушылық үшін айып салынған адамдар саны бойынша бағалауға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Курорттық, саяжай аудандары мен бұқаралық демалу 
</w:t>
      </w:r>
      <w:r>
        <w:br/>
      </w:r>
      <w:r>
        <w:rPr>
          <w:rFonts w:ascii="Times New Roman"/>
          <w:b w:val="false"/>
          <w:i w:val="false"/>
          <w:color w:val="000000"/>
          <w:sz w:val="28"/>
        </w:rPr>
        <w:t>
                 аймақтарында патрульдiк қызмет ұйымдастыру 
</w:t>
      </w:r>
      <w:r>
        <w:br/>
      </w:r>
      <w:r>
        <w:rPr>
          <w:rFonts w:ascii="Times New Roman"/>
          <w:b w:val="false"/>
          <w:i w:val="false"/>
          <w:color w:val="000000"/>
          <w:sz w:val="28"/>
        </w:rPr>
        <w:t>
                                ерекшелiктерi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79. Курорттық, саяжай аудандары мен бұқаралық демалу аймақтарындағы патрульдік қызмет негізгі және қосалқы күштер арқылы ұйымдастырылады және жүзеге асырылады. 
</w:t>
      </w:r>
      <w:r>
        <w:br/>
      </w:r>
      <w:r>
        <w:rPr>
          <w:rFonts w:ascii="Times New Roman"/>
          <w:b w:val="false"/>
          <w:i w:val="false"/>
          <w:color w:val="000000"/>
          <w:sz w:val="28"/>
        </w:rPr>
        <w:t>
      Курорттық, саяжай аудандары мен бұқаралық демалу аймақтарын, қоғамдық тәртіпті сақтау мен қылмыспен күрестегі өткен жылдардың тәжiрибелерiн, сондай-ақ қоғамдық құрылымдар күштерi мен қимыл-әрекеттерiнiң қажеттiлiгiн олардың өздерi анықтайды. 
</w:t>
      </w:r>
      <w:r>
        <w:br/>
      </w:r>
      <w:r>
        <w:rPr>
          <w:rFonts w:ascii="Times New Roman"/>
          <w:b w:val="false"/>
          <w:i w:val="false"/>
          <w:color w:val="000000"/>
          <w:sz w:val="28"/>
        </w:rPr>
        <w:t>
      80. Мыналар: 
</w:t>
      </w:r>
      <w:r>
        <w:br/>
      </w:r>
      <w:r>
        <w:rPr>
          <w:rFonts w:ascii="Times New Roman"/>
          <w:b w:val="false"/>
          <w:i w:val="false"/>
          <w:color w:val="000000"/>
          <w:sz w:val="28"/>
        </w:rPr>
        <w:t>
      1) нарядтардың санын көбейту есебінен қоғамдық тәртіпті күшейтiлген түрде сақтауға көшу; 
</w:t>
      </w:r>
      <w:r>
        <w:br/>
      </w:r>
      <w:r>
        <w:rPr>
          <w:rFonts w:ascii="Times New Roman"/>
          <w:b w:val="false"/>
          <w:i w:val="false"/>
          <w:color w:val="000000"/>
          <w:sz w:val="28"/>
        </w:rPr>
        <w:t>
      2) патрульдік нарядтарды уақытша орналастыру пунктерін құру; 
</w:t>
      </w:r>
      <w:r>
        <w:br/>
      </w:r>
      <w:r>
        <w:rPr>
          <w:rFonts w:ascii="Times New Roman"/>
          <w:b w:val="false"/>
          <w:i w:val="false"/>
          <w:color w:val="000000"/>
          <w:sz w:val="28"/>
        </w:rPr>
        <w:t>
      3) бұқаралық демалу аймақтарына аса тәжірибелі полицейлiктердi бекiту; 
</w:t>
      </w:r>
      <w:r>
        <w:br/>
      </w:r>
      <w:r>
        <w:rPr>
          <w:rFonts w:ascii="Times New Roman"/>
          <w:b w:val="false"/>
          <w:i w:val="false"/>
          <w:color w:val="000000"/>
          <w:sz w:val="28"/>
        </w:rPr>
        <w:t>
      4) қоғамдық тәртiптi сақтауға республика ІIМ оқу орындарының курсанттары мен тыңдаушыларын, қоғамдық мүшелерiн қатыстыру курорттық, саяжай аудандары мен бұқаралық демалу аймақтарында патрульдік қызмет ұйымдастырудың негiзгі түрлерi болып табылады. 
</w:t>
      </w:r>
      <w:r>
        <w:br/>
      </w:r>
      <w:r>
        <w:rPr>
          <w:rFonts w:ascii="Times New Roman"/>
          <w:b w:val="false"/>
          <w:i w:val="false"/>
          <w:color w:val="000000"/>
          <w:sz w:val="28"/>
        </w:rPr>
        <w:t>
      81. Нарядтарды орналастыруда санаторлық-курорттық мекемелерге, жаға-жайларға, су стансаларына, жолаушылар көлігі аялдамаларына, қоғамдық тамақтандыру кәсіпорындарына және азаматтар көп жиналатын басқа орындарға сондай-ақ оларға апаратын негiзгi магистралдар мен жолдардағы көлiк және жаяу адамдар қозғалысының қауiпсiздiгiн қамтамасыз етуге ерекше көңiл бөлiнедi. 
</w:t>
      </w:r>
      <w:r>
        <w:br/>
      </w:r>
      <w:r>
        <w:rPr>
          <w:rFonts w:ascii="Times New Roman"/>
          <w:b w:val="false"/>
          <w:i w:val="false"/>
          <w:color w:val="000000"/>
          <w:sz w:val="28"/>
        </w:rPr>
        <w:t>
      Кешкi және түнгi уақыттарда курорттық және саяжай поселкелерін, сондай-ақ бұқаралық демалу аймақтарын қалааралық және қала маңындағы қатынас стансаларымен біріктіретін орман алқаптары мен жолдарға нарядтар орналастыру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Темiржол, су және әуе көлiктерiнде 
</w:t>
      </w:r>
      <w:r>
        <w:br/>
      </w:r>
      <w:r>
        <w:rPr>
          <w:rFonts w:ascii="Times New Roman"/>
          <w:b w:val="false"/>
          <w:i w:val="false"/>
          <w:color w:val="000000"/>
          <w:sz w:val="28"/>
        </w:rPr>
        <w:t>
               патрульдiк қызмет ұйымдастыру ерекшелiктері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82. Теміржол,су және әуе көлiктерi объектiлерiндегi патрульдік қызмет осы Ережелердің талаптары ескеріле отырып ұйымдастырылады. 
</w:t>
      </w:r>
      <w:r>
        <w:br/>
      </w:r>
      <w:r>
        <w:rPr>
          <w:rFonts w:ascii="Times New Roman"/>
          <w:b w:val="false"/>
          <w:i w:val="false"/>
          <w:color w:val="000000"/>
          <w:sz w:val="28"/>
        </w:rPr>
        <w:t>
      Стансалардағы, вокзалдардағы, платформалардағы, кемежайлардағы, әуежайлардағы, теңіз және өзен порттарындағы, кемелердегi патрульдiк қызметтi желiлiк iшкi iстер бөлiмiнiң (бөлiмшесiнiң) бастығы ІІО полициясының қатардағы және кiшi басшылық құрамының кемiнде 75% қатыстыру арқылы, поездар, кемелер мен ұшақтардың жолаушылар мен жүк тасымалдау, қозғалыс жиiлiгiн, сондай-ақ қалыптасқан оперативтік жағдайды ескере отырып ұйымдастырады. Жұмыс тәртiбiн желiлiк IIО-ның бастығы белгiлейдi. 
</w:t>
      </w:r>
      <w:r>
        <w:br/>
      </w:r>
      <w:r>
        <w:rPr>
          <w:rFonts w:ascii="Times New Roman"/>
          <w:b w:val="false"/>
          <w:i w:val="false"/>
          <w:color w:val="000000"/>
          <w:sz w:val="28"/>
        </w:rPr>
        <w:t>
      83. Мыналар: 
</w:t>
      </w:r>
      <w:r>
        <w:br/>
      </w:r>
      <w:r>
        <w:rPr>
          <w:rFonts w:ascii="Times New Roman"/>
          <w:b w:val="false"/>
          <w:i w:val="false"/>
          <w:color w:val="000000"/>
          <w:sz w:val="28"/>
        </w:rPr>
        <w:t>
      1) алдын ала әзiрленген бағыт бойынша жолаушылар жиналған орындарды, парктердi, вагондарды және т.б. аралап өту арқылы сапаржай, әуежай залдарын, теңiз бен өзен перрондарын, стансаларды патрульдеу; 
</w:t>
      </w:r>
      <w:r>
        <w:br/>
      </w:r>
      <w:r>
        <w:rPr>
          <w:rFonts w:ascii="Times New Roman"/>
          <w:b w:val="false"/>
          <w:i w:val="false"/>
          <w:color w:val="000000"/>
          <w:sz w:val="28"/>
        </w:rPr>
        <w:t>
      2) поездар мен кемелердi қарсы алу және жөнелту кездерiнде сапаржай залдарындағы, перрондардағы, билет кассалары мен қол жүктерін сақтау камералары жанындағы күзет орындары; 
</w:t>
      </w:r>
      <w:r>
        <w:br/>
      </w:r>
      <w:r>
        <w:rPr>
          <w:rFonts w:ascii="Times New Roman"/>
          <w:b w:val="false"/>
          <w:i w:val="false"/>
          <w:color w:val="000000"/>
          <w:sz w:val="28"/>
        </w:rPr>
        <w:t>
      3) аялдама пункттеріндегі (отырғызу платформаларында, кемежайларда, айлақтарда және т.б.) күзет орындары мен патрульдiк қызмет; 
</w:t>
      </w:r>
      <w:r>
        <w:br/>
      </w:r>
      <w:r>
        <w:rPr>
          <w:rFonts w:ascii="Times New Roman"/>
          <w:b w:val="false"/>
          <w:i w:val="false"/>
          <w:color w:val="000000"/>
          <w:sz w:val="28"/>
        </w:rPr>
        <w:t>
      4) поездар мен кемелерге нарядтардың ере жүруi; 
</w:t>
      </w:r>
      <w:r>
        <w:br/>
      </w:r>
      <w:r>
        <w:rPr>
          <w:rFonts w:ascii="Times New Roman"/>
          <w:b w:val="false"/>
          <w:i w:val="false"/>
          <w:color w:val="000000"/>
          <w:sz w:val="28"/>
        </w:rPr>
        <w:t>
      5) көлiк қызметкерлерiн, қоғамдық құрылымдарды қатыстыра отырып, поездар, ұшақтар мен кемелерді жөнелту кезінде отырғызу топтарының жұмыстарына қатысу жолаушылар тасымалдау саласындағы патрульдiк қызметтi ұйымдастырудың негізгі түрлерi болып табылады. 
</w:t>
      </w:r>
      <w:r>
        <w:br/>
      </w:r>
      <w:r>
        <w:rPr>
          <w:rFonts w:ascii="Times New Roman"/>
          <w:b w:val="false"/>
          <w:i w:val="false"/>
          <w:color w:val="000000"/>
          <w:sz w:val="28"/>
        </w:rPr>
        <w:t>
      84. Жекелеген стансаларда, аялдау пункттерiнде көліктегі желілік ішкi iстер бөлімдерінiң (бөлімшелерінің) бастықтары шұғыл жағдайларға тәуелді, барынша дайын, өзіндік жұмыс атқаруға қабiлеттi қызметкерлер тағайындалатын полицейлiк күзет орындарын анықтай алады. 
</w:t>
      </w:r>
      <w:r>
        <w:br/>
      </w:r>
      <w:r>
        <w:rPr>
          <w:rFonts w:ascii="Times New Roman"/>
          <w:b w:val="false"/>
          <w:i w:val="false"/>
          <w:color w:val="000000"/>
          <w:sz w:val="28"/>
        </w:rPr>
        <w:t>
      85. Поездарда, ұшақтарда кемелерде қоғамдық тәртiптi сақтауды ере жүретін нарядтар қамтамасыз етеді. Наряд құрамын көліктегі ІІО-ның бастығы және арасынан жетекші тағайындалатын кемінде екі қызметкерді анықтайды. Қажет болғанда нарядты офицер басқарады. 
</w:t>
      </w:r>
      <w:r>
        <w:br/>
      </w:r>
      <w:r>
        <w:rPr>
          <w:rFonts w:ascii="Times New Roman"/>
          <w:b w:val="false"/>
          <w:i w:val="false"/>
          <w:color w:val="000000"/>
          <w:sz w:val="28"/>
        </w:rPr>
        <w:t>
      86. Егіс дақылдарын жинауға және басқа да жұмыстарға, жекелеген мәдени-бұқаралық шараларға бара жатқан адамдар бар поездарға, арнайы поездарға (кемелерге), туристік поездарға (кемелерге) ере жүру үшін полицияның, оның ішінде аумақтық ІІО-ның жеке құрамынан күшейтілген наряд бөлінеді. 
</w:t>
      </w:r>
      <w:r>
        <w:br/>
      </w:r>
      <w:r>
        <w:rPr>
          <w:rFonts w:ascii="Times New Roman"/>
          <w:b w:val="false"/>
          <w:i w:val="false"/>
          <w:color w:val="000000"/>
          <w:sz w:val="28"/>
        </w:rPr>
        <w:t>
      Жұп патрульдердің кешкі және түнгі уақытта қала маңындағы поездарға жөнелту пунктінен белгіленген пунктке дейін ере жүру арқылы міндетті түрде патрульдеу көзделеді. 
</w:t>
      </w:r>
      <w:r>
        <w:br/>
      </w:r>
      <w:r>
        <w:rPr>
          <w:rFonts w:ascii="Times New Roman"/>
          <w:b w:val="false"/>
          <w:i w:val="false"/>
          <w:color w:val="000000"/>
          <w:sz w:val="28"/>
        </w:rPr>
        <w:t>
      Нарядтың жұмысы желілік ішкі істер бөлімінің (бөлімшесінің) басшылығы әзірлеген кесте бойынша жүзеге асырылады. Онда мыналар көрсетілуі тиіс: ере жүру көзделген поездар (кемелер) тізбесі, жұмыстың басталу және аяқталу уақыты, отырғызу уақыты мен орны. Нарядтың киім кию үлгісін, қарулануы мен арнайы құралдармен жабдықталуын желілік ІІО-ның бастығы анықтайды. 
</w:t>
      </w:r>
      <w:r>
        <w:br/>
      </w:r>
      <w:r>
        <w:rPr>
          <w:rFonts w:ascii="Times New Roman"/>
          <w:b w:val="false"/>
          <w:i w:val="false"/>
          <w:color w:val="000000"/>
          <w:sz w:val="28"/>
        </w:rPr>
        <w:t>
      Міндеттерін орындауда наряд поездың (кеменің), поезд бригадасының (кеме командасының, экипаждың) жүріп өту бағытындағы желілік және аумақтық ІІО-мен, қоғамдық құрылымдардың мүшелерімен өзара іс-қимылдар жасайды. 
</w:t>
      </w:r>
      <w:r>
        <w:br/>
      </w:r>
      <w:r>
        <w:rPr>
          <w:rFonts w:ascii="Times New Roman"/>
          <w:b w:val="false"/>
          <w:i w:val="false"/>
          <w:color w:val="000000"/>
          <w:sz w:val="28"/>
        </w:rPr>
        <w:t>
      87. Жолдардың жекелеген учаскелерінде, әсіресе ірі қалалар мен маңызды теміржол тораптары іргелерінде қоғамдық тәртіпті сақтауды және қылмыспен күресті күшейту үшін полиция тосқауылы қойылады. 
</w:t>
      </w:r>
      <w:r>
        <w:br/>
      </w:r>
      <w:r>
        <w:rPr>
          <w:rFonts w:ascii="Times New Roman"/>
          <w:b w:val="false"/>
          <w:i w:val="false"/>
          <w:color w:val="000000"/>
          <w:sz w:val="28"/>
        </w:rPr>
        <w:t>
      88. Арнайы поездардың (кемелердің) жүріп өту кездерінде көлік объектілеріндегі патрульдік қызмет тиісті көліктегі ІІО және ұлттық қауіпсіздік органдары бастықтарының бірлесіп әзірлеген ерекше жоспарлары бойынша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тарау. ПАТРУЛЬДІК ҚЫЗМЕТ АТҚАРУ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Нарядтардың қызмет атқару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89. Қызметке кірісу кезінде патрульдік наряд: 
</w:t>
      </w:r>
      <w:r>
        <w:br/>
      </w:r>
      <w:r>
        <w:rPr>
          <w:rFonts w:ascii="Times New Roman"/>
          <w:b w:val="false"/>
          <w:i w:val="false"/>
          <w:color w:val="000000"/>
          <w:sz w:val="28"/>
        </w:rPr>
        <w:t>
      1) қойылған міндетті; 
</w:t>
      </w:r>
      <w:r>
        <w:br/>
      </w:r>
      <w:r>
        <w:rPr>
          <w:rFonts w:ascii="Times New Roman"/>
          <w:b w:val="false"/>
          <w:i w:val="false"/>
          <w:color w:val="000000"/>
          <w:sz w:val="28"/>
        </w:rPr>
        <w:t>
      2) жедел жағдай мен бағыт (күзет орны) ерекшеліктерін; 
</w:t>
      </w:r>
      <w:r>
        <w:br/>
      </w:r>
      <w:r>
        <w:rPr>
          <w:rFonts w:ascii="Times New Roman"/>
          <w:b w:val="false"/>
          <w:i w:val="false"/>
          <w:color w:val="000000"/>
          <w:sz w:val="28"/>
        </w:rPr>
        <w:t>
      3) аға ПУИ радиостанциясының шартты номері белгісін және жақын жердегі патрульдік нарядтардың, ӘН-дың орналасқан жері мен олардың бағыттарын, полиция және қоғамдық құрылымдардың ПУП; 
</w:t>
      </w:r>
      <w:r>
        <w:br/>
      </w:r>
      <w:r>
        <w:rPr>
          <w:rFonts w:ascii="Times New Roman"/>
          <w:b w:val="false"/>
          <w:i w:val="false"/>
          <w:color w:val="000000"/>
          <w:sz w:val="28"/>
        </w:rPr>
        <w:t>
      4) кезекші нарядтармен, аға ПУИ-мен байланыс жасау тәртібін; 
</w:t>
      </w:r>
      <w:r>
        <w:br/>
      </w:r>
      <w:r>
        <w:rPr>
          <w:rFonts w:ascii="Times New Roman"/>
          <w:b w:val="false"/>
          <w:i w:val="false"/>
          <w:color w:val="000000"/>
          <w:sz w:val="28"/>
        </w:rPr>
        <w:t>
      5) іздестірілудегі қылмыскерлердің, ұрланған заттардың, оның ішінде айдап кеткен автокөлік құралдарының белгілерін; 
</w:t>
      </w:r>
      <w:r>
        <w:br/>
      </w:r>
      <w:r>
        <w:rPr>
          <w:rFonts w:ascii="Times New Roman"/>
          <w:b w:val="false"/>
          <w:i w:val="false"/>
          <w:color w:val="000000"/>
          <w:sz w:val="28"/>
        </w:rPr>
        <w:t>
      6) құқық бұзушылықтардың жасалу, қылмыскерлердің, басқа да құқық бұзушылар мен қоғамға жат өмір салтын ұстанған адамдардың пайда болуы мүмкін орындарды; 
</w:t>
      </w:r>
      <w:r>
        <w:br/>
      </w:r>
      <w:r>
        <w:rPr>
          <w:rFonts w:ascii="Times New Roman"/>
          <w:b w:val="false"/>
          <w:i w:val="false"/>
          <w:color w:val="000000"/>
          <w:sz w:val="28"/>
        </w:rPr>
        <w:t>
      7) әкімшілік қадағалауында тұрған адамдарды және оларға белгіленген шектеулерді; 
</w:t>
      </w:r>
      <w:r>
        <w:br/>
      </w:r>
      <w:r>
        <w:rPr>
          <w:rFonts w:ascii="Times New Roman"/>
          <w:b w:val="false"/>
          <w:i w:val="false"/>
          <w:color w:val="000000"/>
          <w:sz w:val="28"/>
        </w:rPr>
        <w:t>
      8) күзет орны (бағыт) аудандарындағы байланыс бөлімшелерінің, банк мекемелерінің және басқа да бағалы заттар қоймасының орналасқан жерлерін; 
</w:t>
      </w:r>
      <w:r>
        <w:br/>
      </w:r>
      <w:r>
        <w:rPr>
          <w:rFonts w:ascii="Times New Roman"/>
          <w:b w:val="false"/>
          <w:i w:val="false"/>
          <w:color w:val="000000"/>
          <w:sz w:val="28"/>
        </w:rPr>
        <w:t>
      9) бағыт (күзет орны) аудандарында орналасқан саябақтар, гүлзарлар, бақшалар, стадиондар, асханалар, шайханалар, шатханалар, сыраханалар мен дәмханалар және мейрамханалар, дискотекалар, бейнесалондар, театрлар, қонақ үйлері, базарлар, сапаржайлар, кемежайлар мен басқа бұқаралық орындарды; 
</w:t>
      </w:r>
      <w:r>
        <w:br/>
      </w:r>
      <w:r>
        <w:rPr>
          <w:rFonts w:ascii="Times New Roman"/>
          <w:b w:val="false"/>
          <w:i w:val="false"/>
          <w:color w:val="000000"/>
          <w:sz w:val="28"/>
        </w:rPr>
        <w:t>
      10) шетел азаматтары мен азаматтығы жоқ адамдардың тұру немесе мекендеу орындарын; 
</w:t>
      </w:r>
      <w:r>
        <w:br/>
      </w:r>
      <w:r>
        <w:rPr>
          <w:rFonts w:ascii="Times New Roman"/>
          <w:b w:val="false"/>
          <w:i w:val="false"/>
          <w:color w:val="000000"/>
          <w:sz w:val="28"/>
        </w:rPr>
        <w:t>
      11) ірі өндіріс кәсіпорындары, мекемелері орналасқан аудандағы көлік жұмысының басталу және аяқталу уақытын, сонымен қатар сауда және ойын-сауық кәсіпорындарының жұмыс тәртібі мен олардың инкассация уақытын; 
</w:t>
      </w:r>
      <w:r>
        <w:br/>
      </w:r>
      <w:r>
        <w:rPr>
          <w:rFonts w:ascii="Times New Roman"/>
          <w:b w:val="false"/>
          <w:i w:val="false"/>
          <w:color w:val="000000"/>
          <w:sz w:val="28"/>
        </w:rPr>
        <w:t>
      12) мемлекеттік билік пен басқару органдарының, құқық қорғау органдарының, мемлекеттік өртке қарсы сақтық күзетінің, қоғамдық құрылымдардың, басқа да ұйымдардың мекемелері, кәсіпорындары, штабтары, жақын жердегі ауруханалардың, емханалардың, дәріханалардың, есірткі заттарын сақтау орындарының, сонымен қатар олардың күзету-өртке қарсы сақтық белгілері хабарландыруларының орналасқан жерін; 
</w:t>
      </w:r>
      <w:r>
        <w:br/>
      </w:r>
      <w:r>
        <w:rPr>
          <w:rFonts w:ascii="Times New Roman"/>
          <w:b w:val="false"/>
          <w:i w:val="false"/>
          <w:color w:val="000000"/>
          <w:sz w:val="28"/>
        </w:rPr>
        <w:t>
      13) трамвай, автобус және троллейбус бағыттарын, олардың жақын жердегі аялдамалары, метро стансаларын, автомобильдер мен такси тұрақтарын; 
</w:t>
      </w:r>
      <w:r>
        <w:br/>
      </w:r>
      <w:r>
        <w:rPr>
          <w:rFonts w:ascii="Times New Roman"/>
          <w:b w:val="false"/>
          <w:i w:val="false"/>
          <w:color w:val="000000"/>
          <w:sz w:val="28"/>
        </w:rPr>
        <w:t>
      14) қылмыскерлердің ізіне түскен кезде бағытқа жалғасып жатқан көшелерді, тар көшелерді, алаңдарды, өтпелі аулаларды және қысқа уақытта жүріп өтудің басқа да жолдарын білуі тиіс. 
</w:t>
      </w:r>
      <w:r>
        <w:br/>
      </w:r>
      <w:r>
        <w:rPr>
          <w:rFonts w:ascii="Times New Roman"/>
          <w:b w:val="false"/>
          <w:i w:val="false"/>
          <w:color w:val="000000"/>
          <w:sz w:val="28"/>
        </w:rPr>
        <w:t>
      90. Кезекке кірісуші наряд қызмет атқаратын орынға келіп жеткен соң, патрульдеу бағытының нақты жағдайларына байланысты және нұсқау беру кезінде алынған нұсқауларға сәйкес кезекшіге өзінің келіп жеткендігі туралы және қызмет атқару ауданындағы жағдайды баяндайды немесе бұны бағытты аралап шыққан соң жасайды. 
</w:t>
      </w:r>
      <w:r>
        <w:br/>
      </w:r>
      <w:r>
        <w:rPr>
          <w:rFonts w:ascii="Times New Roman"/>
          <w:b w:val="false"/>
          <w:i w:val="false"/>
          <w:color w:val="000000"/>
          <w:sz w:val="28"/>
        </w:rPr>
        <w:t>
      91. Қызмет жағдайларына байланысты нарядтардың ауысуы бағыттағы алдын ала белгіленген жерде жүргізілуі мүмкін. 
</w:t>
      </w:r>
      <w:r>
        <w:br/>
      </w:r>
      <w:r>
        <w:rPr>
          <w:rFonts w:ascii="Times New Roman"/>
          <w:b w:val="false"/>
          <w:i w:val="false"/>
          <w:color w:val="000000"/>
          <w:sz w:val="28"/>
        </w:rPr>
        <w:t>
      Кезекке кірісуші наряд ауыстырылушыға өзін таныстырады. Мысалы: "Старшина мырза! Старшина Ахметов пен сержант Сергеев құраған наряд ауысуға келіп тұр". 
</w:t>
      </w:r>
      <w:r>
        <w:br/>
      </w:r>
      <w:r>
        <w:rPr>
          <w:rFonts w:ascii="Times New Roman"/>
          <w:b w:val="false"/>
          <w:i w:val="false"/>
          <w:color w:val="000000"/>
          <w:sz w:val="28"/>
        </w:rPr>
        <w:t>
      Ауыстырылушы наряд кірісушіге қызмет атқару кезінде орын алған оқиғалар жайында және келіп түскен өкімдер туралы хабарлайды. Қажет болған жағдайда олар бірлесе отырып, бағытты, күзет орны аумағын аралап шығады. 
</w:t>
      </w:r>
      <w:r>
        <w:br/>
      </w:r>
      <w:r>
        <w:rPr>
          <w:rFonts w:ascii="Times New Roman"/>
          <w:b w:val="false"/>
          <w:i w:val="false"/>
          <w:color w:val="000000"/>
          <w:sz w:val="28"/>
        </w:rPr>
        <w:t>
      Бағытты (күзет орны) қабылдау-тапсыру туралы қабылдап алушы тапсырушының қызметтік кітапшасына жазба жасайды және кезекшіге баяндайды. 
</w:t>
      </w:r>
      <w:r>
        <w:br/>
      </w:r>
      <w:r>
        <w:rPr>
          <w:rFonts w:ascii="Times New Roman"/>
          <w:b w:val="false"/>
          <w:i w:val="false"/>
          <w:color w:val="000000"/>
          <w:sz w:val="28"/>
        </w:rPr>
        <w:t>
      92. Ауысым белгіленген уақытта келіп жетпеген жағдайда патрульдік наряд ол туралы телефон, радио немесе басқа да тәсілдер арқылы аға ПУИ-ға баяндайды және тек қана оның рұқсаты бойынша бағытты (күзет орны) тастап кете алады. 
</w:t>
      </w:r>
      <w:r>
        <w:br/>
      </w:r>
      <w:r>
        <w:rPr>
          <w:rFonts w:ascii="Times New Roman"/>
          <w:b w:val="false"/>
          <w:i w:val="false"/>
          <w:color w:val="000000"/>
          <w:sz w:val="28"/>
        </w:rPr>
        <w:t>
      93. Наряд бағытта (күзет орнында) белгіленген уақыт ішінде тапжылмай қызмет атқаруға міндетті. 
</w:t>
      </w:r>
      <w:r>
        <w:br/>
      </w:r>
      <w:r>
        <w:rPr>
          <w:rFonts w:ascii="Times New Roman"/>
          <w:b w:val="false"/>
          <w:i w:val="false"/>
          <w:color w:val="000000"/>
          <w:sz w:val="28"/>
        </w:rPr>
        <w:t>
      Ол бағытты (күзет орнын) тек қана қызметтік мақсатта: 
</w:t>
      </w:r>
      <w:r>
        <w:br/>
      </w:r>
      <w:r>
        <w:rPr>
          <w:rFonts w:ascii="Times New Roman"/>
          <w:b w:val="false"/>
          <w:i w:val="false"/>
          <w:color w:val="000000"/>
          <w:sz w:val="28"/>
        </w:rPr>
        <w:t>
      1) қалалық, аудандық, желілік орган бастығының, оның орынбасарларының, аға ПУИ-дың нұсқауы немесе рұқсаты бойынша; 
</w:t>
      </w:r>
      <w:r>
        <w:br/>
      </w:r>
      <w:r>
        <w:rPr>
          <w:rFonts w:ascii="Times New Roman"/>
          <w:b w:val="false"/>
          <w:i w:val="false"/>
          <w:color w:val="000000"/>
          <w:sz w:val="28"/>
        </w:rPr>
        <w:t>
      2) қоғамдық тәртіпті қалпына келтіру, қылмыстарды ескерту немесе жолын кесу қажет болған жағдайда; 
</w:t>
      </w:r>
      <w:r>
        <w:br/>
      </w:r>
      <w:r>
        <w:rPr>
          <w:rFonts w:ascii="Times New Roman"/>
          <w:b w:val="false"/>
          <w:i w:val="false"/>
          <w:color w:val="000000"/>
          <w:sz w:val="28"/>
        </w:rPr>
        <w:t>
      3) жасырынушы қылмыскерлердің ізіне түсу үшін; 
</w:t>
      </w:r>
      <w:r>
        <w:br/>
      </w:r>
      <w:r>
        <w:rPr>
          <w:rFonts w:ascii="Times New Roman"/>
          <w:b w:val="false"/>
          <w:i w:val="false"/>
          <w:color w:val="000000"/>
          <w:sz w:val="28"/>
        </w:rPr>
        <w:t>
      4) құқық бұзушыларды ІІО жеткізу үшін; 
</w:t>
      </w:r>
      <w:r>
        <w:br/>
      </w:r>
      <w:r>
        <w:rPr>
          <w:rFonts w:ascii="Times New Roman"/>
          <w:b w:val="false"/>
          <w:i w:val="false"/>
          <w:color w:val="000000"/>
          <w:sz w:val="28"/>
        </w:rPr>
        <w:t>
      5) азаматтарды шабуылдан қорғау қажет болған жағдайда; 
</w:t>
      </w:r>
      <w:r>
        <w:br/>
      </w:r>
      <w:r>
        <w:rPr>
          <w:rFonts w:ascii="Times New Roman"/>
          <w:b w:val="false"/>
          <w:i w:val="false"/>
          <w:color w:val="000000"/>
          <w:sz w:val="28"/>
        </w:rPr>
        <w:t>
      6) оқиғалар, стихиялық апаттар, сәтсіз оқиғалар кезінде зардап шеккендерге көмек көрсету үшін, сонымен қатар кенеттен ауырған немесе көшелер мен қоғамдық орындарда дәрменсіз күйде қалған адамдарды жақын жердегі ауруханаға, емханаға, дәріханаға жеткізу үшін; 
</w:t>
      </w:r>
      <w:r>
        <w:br/>
      </w:r>
      <w:r>
        <w:rPr>
          <w:rFonts w:ascii="Times New Roman"/>
          <w:b w:val="false"/>
          <w:i w:val="false"/>
          <w:color w:val="000000"/>
          <w:sz w:val="28"/>
        </w:rPr>
        <w:t>
      7) өртті сөндіру шараларын қолдану үшін; 
</w:t>
      </w:r>
      <w:r>
        <w:br/>
      </w:r>
      <w:r>
        <w:rPr>
          <w:rFonts w:ascii="Times New Roman"/>
          <w:b w:val="false"/>
          <w:i w:val="false"/>
          <w:color w:val="000000"/>
          <w:sz w:val="28"/>
        </w:rPr>
        <w:t>
      8) оқиға болған орынды қорғау үшін; 
</w:t>
      </w:r>
      <w:r>
        <w:br/>
      </w:r>
      <w:r>
        <w:rPr>
          <w:rFonts w:ascii="Times New Roman"/>
          <w:b w:val="false"/>
          <w:i w:val="false"/>
          <w:color w:val="000000"/>
          <w:sz w:val="28"/>
        </w:rPr>
        <w:t>
      9) қадағалаусыз немесе адасып кеткен балаларды қалалық, аудандық, желілік органның кезекші бөліміне, кәмелетке толмағандардың істері жөніндегі бөлімшелерге, ата-аналарына немесе оларды ауыстырушы адамдарға жеткізу үшін; 
</w:t>
      </w:r>
      <w:r>
        <w:br/>
      </w:r>
      <w:r>
        <w:rPr>
          <w:rFonts w:ascii="Times New Roman"/>
          <w:b w:val="false"/>
          <w:i w:val="false"/>
          <w:color w:val="000000"/>
          <w:sz w:val="28"/>
        </w:rPr>
        <w:t>
      10) жедел медициналық жәрдем алу, тамақтану және белгіленген тәртіпте жылыну үшін; 
</w:t>
      </w:r>
      <w:r>
        <w:br/>
      </w:r>
      <w:r>
        <w:rPr>
          <w:rFonts w:ascii="Times New Roman"/>
          <w:b w:val="false"/>
          <w:i w:val="false"/>
          <w:color w:val="000000"/>
          <w:sz w:val="28"/>
        </w:rPr>
        <w:t>
      11) көрші нарядтарға ІІО, ұлттық қауіпсіздік, басқада құқық қорғау және арнайы мемлекеттік органдардың қызметкерлеріне, сонымен қатар азаматтарға осы тармақта аталған жағдайларда жәрдем көрсету үшін уақытша тастап кетуі мүмкін. 
</w:t>
      </w:r>
      <w:r>
        <w:br/>
      </w:r>
      <w:r>
        <w:rPr>
          <w:rFonts w:ascii="Times New Roman"/>
          <w:b w:val="false"/>
          <w:i w:val="false"/>
          <w:color w:val="000000"/>
          <w:sz w:val="28"/>
        </w:rPr>
        <w:t>
      Бағытты (күзет орнын) тастап кету туралы наряд телефон, радио немесе басқа да тәсілдер арқылы ІІО бойынша кезекші мен аға ПУИ-ға баяндайды. 
</w:t>
      </w:r>
      <w:r>
        <w:br/>
      </w:r>
      <w:r>
        <w:rPr>
          <w:rFonts w:ascii="Times New Roman"/>
          <w:b w:val="false"/>
          <w:i w:val="false"/>
          <w:color w:val="000000"/>
          <w:sz w:val="28"/>
        </w:rPr>
        <w:t>
      94. Нарядқа қызмет атқару кезінде: 
</w:t>
      </w:r>
      <w:r>
        <w:br/>
      </w:r>
      <w:r>
        <w:rPr>
          <w:rFonts w:ascii="Times New Roman"/>
          <w:b w:val="false"/>
          <w:i w:val="false"/>
          <w:color w:val="000000"/>
          <w:sz w:val="28"/>
        </w:rPr>
        <w:t>
      1) тура және тікелей бастықтарынан басқа кез келген біреуге өз қаруын табыс етуі мен ұсынуға; 
</w:t>
      </w:r>
      <w:r>
        <w:br/>
      </w:r>
      <w:r>
        <w:rPr>
          <w:rFonts w:ascii="Times New Roman"/>
          <w:b w:val="false"/>
          <w:i w:val="false"/>
          <w:color w:val="000000"/>
          <w:sz w:val="28"/>
        </w:rPr>
        <w:t>
      2) ұйықтауға, назарын қызметтен басқа жаққа аударуға және қырағылығын әлсіретуге; 
</w:t>
      </w:r>
      <w:r>
        <w:br/>
      </w:r>
      <w:r>
        <w:rPr>
          <w:rFonts w:ascii="Times New Roman"/>
          <w:b w:val="false"/>
          <w:i w:val="false"/>
          <w:color w:val="000000"/>
          <w:sz w:val="28"/>
        </w:rPr>
        <w:t>
      3) қызметке қатысы жоқ мәселелер бойынша әңгімелерге араласуға; 
</w:t>
      </w:r>
      <w:r>
        <w:br/>
      </w:r>
      <w:r>
        <w:rPr>
          <w:rFonts w:ascii="Times New Roman"/>
          <w:b w:val="false"/>
          <w:i w:val="false"/>
          <w:color w:val="000000"/>
          <w:sz w:val="28"/>
        </w:rPr>
        <w:t>
      4) радиоалмасу тәртібін бұзуға, телефон арқылы қызметті емес сөйлесулер жүргізуге; 
</w:t>
      </w:r>
      <w:r>
        <w:br/>
      </w:r>
      <w:r>
        <w:rPr>
          <w:rFonts w:ascii="Times New Roman"/>
          <w:b w:val="false"/>
          <w:i w:val="false"/>
          <w:color w:val="000000"/>
          <w:sz w:val="28"/>
        </w:rPr>
        <w:t>
      5) қызмет қажеттілігінсіз тұрғын үйлерге, асханаларға, дүкендерге, клубтарға, мейрамханаларға және басқа үй-жайларға кіруге; 
</w:t>
      </w:r>
      <w:r>
        <w:br/>
      </w:r>
      <w:r>
        <w:rPr>
          <w:rFonts w:ascii="Times New Roman"/>
          <w:b w:val="false"/>
          <w:i w:val="false"/>
          <w:color w:val="000000"/>
          <w:sz w:val="28"/>
        </w:rPr>
        <w:t>
      6) осы Ережелердің 136-тармағында көрсетілген жайттардан басқа жағдайларда бағытты (күзет орнын) тастап кетуге тыйым салынады. 
</w:t>
      </w:r>
      <w:r>
        <w:br/>
      </w:r>
      <w:r>
        <w:rPr>
          <w:rFonts w:ascii="Times New Roman"/>
          <w:b w:val="false"/>
          <w:i w:val="false"/>
          <w:color w:val="000000"/>
          <w:sz w:val="28"/>
        </w:rPr>
        <w:t>
      95. Өзара іс-қимыл немесе көршілес нарядтардан, ІІО басқа да қызметкерлерінен көмек алу үшін патрульші тікелей радиобайланысты пайдаланады немесе олармен аға ПУИ немесе ІІО бойынша кезекші арқылы байланысады. Радиобайланысты пайдалану мүмкіндігі болмаған жағдайда, сонымен қатар көмек қажет болғанда ысқырықпен: 
</w:t>
      </w:r>
      <w:r>
        <w:br/>
      </w:r>
      <w:r>
        <w:rPr>
          <w:rFonts w:ascii="Times New Roman"/>
          <w:b w:val="false"/>
          <w:i w:val="false"/>
          <w:color w:val="000000"/>
          <w:sz w:val="28"/>
        </w:rPr>
        <w:t>
      "Ұстаңдар" деген бір ұзақ белгі; 
</w:t>
      </w:r>
      <w:r>
        <w:br/>
      </w:r>
      <w:r>
        <w:rPr>
          <w:rFonts w:ascii="Times New Roman"/>
          <w:b w:val="false"/>
          <w:i w:val="false"/>
          <w:color w:val="000000"/>
          <w:sz w:val="28"/>
        </w:rPr>
        <w:t>
      "Маған көмекке келіңдер" деген екі қысқа белгі береді. 
</w:t>
      </w:r>
      <w:r>
        <w:br/>
      </w:r>
      <w:r>
        <w:rPr>
          <w:rFonts w:ascii="Times New Roman"/>
          <w:b w:val="false"/>
          <w:i w:val="false"/>
          <w:color w:val="000000"/>
          <w:sz w:val="28"/>
        </w:rPr>
        <w:t>
      Қажет болған жағдайларда белгілер қайталанады. 
</w:t>
      </w:r>
      <w:r>
        <w:br/>
      </w:r>
      <w:r>
        <w:rPr>
          <w:rFonts w:ascii="Times New Roman"/>
          <w:b w:val="false"/>
          <w:i w:val="false"/>
          <w:color w:val="000000"/>
          <w:sz w:val="28"/>
        </w:rPr>
        <w:t>
      96. Патрульші (күзетші) белгіні естіген кезде: 
</w:t>
      </w:r>
      <w:r>
        <w:br/>
      </w:r>
      <w:r>
        <w:rPr>
          <w:rFonts w:ascii="Times New Roman"/>
          <w:b w:val="false"/>
          <w:i w:val="false"/>
          <w:color w:val="000000"/>
          <w:sz w:val="28"/>
        </w:rPr>
        <w:t>
      1) "Ұстаңдар" деген белгі берілгенде - назарын күшейтуге және ізіне түсуден бой тасаламақ болған адамдарды тауып алуға және ұстауға; 
</w:t>
      </w:r>
      <w:r>
        <w:br/>
      </w:r>
      <w:r>
        <w:rPr>
          <w:rFonts w:ascii="Times New Roman"/>
          <w:b w:val="false"/>
          <w:i w:val="false"/>
          <w:color w:val="000000"/>
          <w:sz w:val="28"/>
        </w:rPr>
        <w:t>
      2) "Маған көмекке келіңдер" деген белгі берілген кезде - бір қысқа белгі арқылы жауап қайтаруға және көмек көрсетуге шақырған жерге тез арада жетуге міндетті. 
</w:t>
      </w:r>
      <w:r>
        <w:br/>
      </w:r>
      <w:r>
        <w:rPr>
          <w:rFonts w:ascii="Times New Roman"/>
          <w:b w:val="false"/>
          <w:i w:val="false"/>
          <w:color w:val="000000"/>
          <w:sz w:val="28"/>
        </w:rPr>
        <w:t>
      97. Патрульші (күзетші) дербес адам болып табылады. Патрульшінің (күзетшінің) дербестігі оның құқықтары мен жеке абыройының заң жүзінде қорғалуынан тұрады. 
</w:t>
      </w:r>
      <w:r>
        <w:br/>
      </w:r>
      <w:r>
        <w:rPr>
          <w:rFonts w:ascii="Times New Roman"/>
          <w:b w:val="false"/>
          <w:i w:val="false"/>
          <w:color w:val="000000"/>
          <w:sz w:val="28"/>
        </w:rPr>
        <w:t>
      Ол қалалық, аудандық, желілік орган бастығына, қоғамдық қауіпсіздік бөлімінің бастығына, бөлім, бөлімше командиріне және олардың орынбасарларына, аға ПУИ-ға, кезекші мен оның көмекшісіне бағынышты болады. Тек қана осы адамдар оған қоғамдық тәртіпті (объектілерді қорғауды) қамтамасыз етуде қандай да бір іс-қимылдар жүргізу туралы нұсқаулар беруге, оны бағыттан (күзет орнынан) алып тастауға немесе қызмет атқару орындарын өзгертуге құқылы. Патрульшіге (күзетшіге) нұсқау беруші немесе оны күзет орнынан алып тастаушы адамдар ол туралы қалалық, аудандық, желілік орган бойынша кезекшіге тез арада хабарлауға міндетті. Қызмет атқару уақытында патрульші (күзетші) тәртіптік жазаларға тартылмайды. 
</w:t>
      </w:r>
      <w:r>
        <w:br/>
      </w:r>
      <w:r>
        <w:rPr>
          <w:rFonts w:ascii="Times New Roman"/>
          <w:b w:val="false"/>
          <w:i w:val="false"/>
          <w:color w:val="000000"/>
          <w:sz w:val="28"/>
        </w:rPr>
        <w:t>
      98. Патрульшінің (күзетшінің) бағыты (күзет орны) аумағы бойынша қозғалыстар жасау тәртібі нарядтың алдына қойылған міндеттер, бағыты (күзет орны) ерекшеліктерінен қалыптасқан жағдайдан, жыл, тәулік мезгілінен және аға бастықтардың нұсқауларынан шыға отырып анықталады. 
</w:t>
      </w:r>
      <w:r>
        <w:br/>
      </w:r>
      <w:r>
        <w:rPr>
          <w:rFonts w:ascii="Times New Roman"/>
          <w:b w:val="false"/>
          <w:i w:val="false"/>
          <w:color w:val="000000"/>
          <w:sz w:val="28"/>
        </w:rPr>
        <w:t>
      Қос жаяу патрульдік полицейліктер қажет болғанда жеке-жеке, бірақ көру немесе есту шегінде қызмет атқарады. Олардың арасындағы байланыс үзілмеу үшін шартты белгілер айқындалады. 
</w:t>
      </w:r>
      <w:r>
        <w:br/>
      </w:r>
      <w:r>
        <w:rPr>
          <w:rFonts w:ascii="Times New Roman"/>
          <w:b w:val="false"/>
          <w:i w:val="false"/>
          <w:color w:val="000000"/>
          <w:sz w:val="28"/>
        </w:rPr>
        <w:t>
      99. Қызмет атқару кезінде патрульдік нарядтар бағыттардағы, күзет орындарындағы және жанасып жатқан аумақтардағы мынадай жағдайды: 
</w:t>
      </w:r>
      <w:r>
        <w:br/>
      </w:r>
      <w:r>
        <w:rPr>
          <w:rFonts w:ascii="Times New Roman"/>
          <w:b w:val="false"/>
          <w:i w:val="false"/>
          <w:color w:val="000000"/>
          <w:sz w:val="28"/>
        </w:rPr>
        <w:t>
      1) көшелердің, тұйық көшелердің, тұйық жолдардың, өтпелі аулалардың орналасуы мен ерекшеліктерін, гүлзарлар, бақшалар және басқа да объектілердің жоспарлануын; 
</w:t>
      </w:r>
      <w:r>
        <w:br/>
      </w:r>
      <w:r>
        <w:rPr>
          <w:rFonts w:ascii="Times New Roman"/>
          <w:b w:val="false"/>
          <w:i w:val="false"/>
          <w:color w:val="000000"/>
          <w:sz w:val="28"/>
        </w:rPr>
        <w:t>
      2) қылмыскерлердің және басқа да қоғамға жат элементтердің жасырынуы мүмкін болатын орындарды; 
</w:t>
      </w:r>
      <w:r>
        <w:br/>
      </w:r>
      <w:r>
        <w:rPr>
          <w:rFonts w:ascii="Times New Roman"/>
          <w:b w:val="false"/>
          <w:i w:val="false"/>
          <w:color w:val="000000"/>
          <w:sz w:val="28"/>
        </w:rPr>
        <w:t>
      3) ізіне түсуден адастыру үшін қылмыскердің пайдалануы мүмкін болатын жолдары және оларды ұстап алу тәсілдерін білулері керек. 
</w:t>
      </w:r>
      <w:r>
        <w:br/>
      </w:r>
      <w:r>
        <w:rPr>
          <w:rFonts w:ascii="Times New Roman"/>
          <w:b w:val="false"/>
          <w:i w:val="false"/>
          <w:color w:val="000000"/>
          <w:sz w:val="28"/>
        </w:rPr>
        <w:t>
      Осының негізінде қызмет атқарудың мақсатқа мейілінше сәйкес келетін тактикасы жасалады және құқық бұзушылықтарды ескерту мен олардың жолын кесу жөніндегі шаралар қолданылады. 
</w:t>
      </w:r>
      <w:r>
        <w:br/>
      </w:r>
      <w:r>
        <w:rPr>
          <w:rFonts w:ascii="Times New Roman"/>
          <w:b w:val="false"/>
          <w:i w:val="false"/>
          <w:color w:val="000000"/>
          <w:sz w:val="28"/>
        </w:rPr>
        <w:t>
      100. Бағытта (күзет орнында) қызмет атқару орны бақылау жүргізуде және құқық бұзушылықты ескерту мен оның жолын кесуге тез арада шаралар қолдануға қолайлы болуын ескере отырып, жағдайда байланысты таңдап алынады. 
</w:t>
      </w:r>
      <w:r>
        <w:br/>
      </w:r>
      <w:r>
        <w:rPr>
          <w:rFonts w:ascii="Times New Roman"/>
          <w:b w:val="false"/>
          <w:i w:val="false"/>
          <w:color w:val="000000"/>
          <w:sz w:val="28"/>
        </w:rPr>
        <w:t>
      Патрульдік қызмет атқару кезінде нарядтар: 
</w:t>
      </w:r>
      <w:r>
        <w:br/>
      </w:r>
      <w:r>
        <w:rPr>
          <w:rFonts w:ascii="Times New Roman"/>
          <w:b w:val="false"/>
          <w:i w:val="false"/>
          <w:color w:val="000000"/>
          <w:sz w:val="28"/>
        </w:rPr>
        <w:t>
      1) айналымда болатын материалдық бағалы заттар сақталатын объектілер: банк мекемелері, дүкендер, қоймалар, базалар және т.б. маңында жиі көрінетін азаматтарға; терезелер, есіктер, бекітпелер, қоршаулар жағдайына, жұмыс тәртібі мен күзеттің ұйымдастырылуына ынта танытушы азаматтарға; 
</w:t>
      </w:r>
      <w:r>
        <w:br/>
      </w:r>
      <w:r>
        <w:rPr>
          <w:rFonts w:ascii="Times New Roman"/>
          <w:b w:val="false"/>
          <w:i w:val="false"/>
          <w:color w:val="000000"/>
          <w:sz w:val="28"/>
        </w:rPr>
        <w:t>
      2) күдік туғызатын сақтық пен алаңдаушылық танытушы, бойы мен дене бітіміне сәйкес келмейтін немесе маусымға лайық емес киім киген, сондай-ақ жарақаты мен танғышы бар адамдарға; 
</w:t>
      </w:r>
      <w:r>
        <w:br/>
      </w:r>
      <w:r>
        <w:rPr>
          <w:rFonts w:ascii="Times New Roman"/>
          <w:b w:val="false"/>
          <w:i w:val="false"/>
          <w:color w:val="000000"/>
          <w:sz w:val="28"/>
        </w:rPr>
        <w:t>
      3) конфликтілі жағдай туғызуы мүмкін жөнсіз іс-қимылдарға жол бермей, гүлзарларда, аулаларда, үйлердің кіре берістерінде және басқа да орындарда жиналған азаматтарға, әсіресе жастарға; 
</w:t>
      </w:r>
      <w:r>
        <w:br/>
      </w:r>
      <w:r>
        <w:rPr>
          <w:rFonts w:ascii="Times New Roman"/>
          <w:b w:val="false"/>
          <w:i w:val="false"/>
          <w:color w:val="000000"/>
          <w:sz w:val="28"/>
        </w:rPr>
        <w:t>
      4) құқық бұзушылардың кезге түсуі мүмкін орындарға; 
</w:t>
      </w:r>
      <w:r>
        <w:br/>
      </w:r>
      <w:r>
        <w:rPr>
          <w:rFonts w:ascii="Times New Roman"/>
          <w:b w:val="false"/>
          <w:i w:val="false"/>
          <w:color w:val="000000"/>
          <w:sz w:val="28"/>
        </w:rPr>
        <w:t>
      5) спирттік ішімдіктердің, басқа да заттар мен бұйымдардың заңсыз сатылуы мүмкін болатын орындарға; 
</w:t>
      </w:r>
      <w:r>
        <w:br/>
      </w:r>
      <w:r>
        <w:rPr>
          <w:rFonts w:ascii="Times New Roman"/>
          <w:b w:val="false"/>
          <w:i w:val="false"/>
          <w:color w:val="000000"/>
          <w:sz w:val="28"/>
        </w:rPr>
        <w:t>
      6) ЖҚЕ-нің бұзылуына жол беретін азаматтарға; 
</w:t>
      </w:r>
      <w:r>
        <w:br/>
      </w:r>
      <w:r>
        <w:rPr>
          <w:rFonts w:ascii="Times New Roman"/>
          <w:b w:val="false"/>
          <w:i w:val="false"/>
          <w:color w:val="000000"/>
          <w:sz w:val="28"/>
        </w:rPr>
        <w:t>
      7) қауіпті жерлерде ойнайтын балаларға; 
</w:t>
      </w:r>
      <w:r>
        <w:br/>
      </w:r>
      <w:r>
        <w:rPr>
          <w:rFonts w:ascii="Times New Roman"/>
          <w:b w:val="false"/>
          <w:i w:val="false"/>
          <w:color w:val="000000"/>
          <w:sz w:val="28"/>
        </w:rPr>
        <w:t>
      8) бағалы заттар сақталатын дүкендер мен басқа да мекемелердің есік, сөре мен терезелерінің жағдайларына; 
</w:t>
      </w:r>
      <w:r>
        <w:br/>
      </w:r>
      <w:r>
        <w:rPr>
          <w:rFonts w:ascii="Times New Roman"/>
          <w:b w:val="false"/>
          <w:i w:val="false"/>
          <w:color w:val="000000"/>
          <w:sz w:val="28"/>
        </w:rPr>
        <w:t>
      9) күдікті шу мен иістерге, оттың немесе түтіннің көрінуіне басты назар аударады. 
</w:t>
      </w:r>
      <w:r>
        <w:br/>
      </w:r>
      <w:r>
        <w:rPr>
          <w:rFonts w:ascii="Times New Roman"/>
          <w:b w:val="false"/>
          <w:i w:val="false"/>
          <w:color w:val="000000"/>
          <w:sz w:val="28"/>
        </w:rPr>
        <w:t>
      101. Қызмет атқару кезінде патрульдік нарядтар қырағырлық танытып, кенеттен шабуыл жасау мүмкіндіктерін жоятын сақтық шараларын: 
</w:t>
      </w:r>
      <w:r>
        <w:br/>
      </w:r>
      <w:r>
        <w:rPr>
          <w:rFonts w:ascii="Times New Roman"/>
          <w:b w:val="false"/>
          <w:i w:val="false"/>
          <w:color w:val="000000"/>
          <w:sz w:val="28"/>
        </w:rPr>
        <w:t>
      1) түнгі уақытта, үйлер мен басқа да ғимараттардан бірқатар қашықтықтардағы аумақтарда жаяу тәртіппен жүріп-тұруды, азаматтарға қатысты мүмкіндігінше қажетті ара қашықтықты ұстануды және өзінің артында ешкімді қалдырмауды; 
</w:t>
      </w:r>
      <w:r>
        <w:br/>
      </w:r>
      <w:r>
        <w:rPr>
          <w:rFonts w:ascii="Times New Roman"/>
          <w:b w:val="false"/>
          <w:i w:val="false"/>
          <w:color w:val="000000"/>
          <w:sz w:val="28"/>
        </w:rPr>
        <w:t>
      2) қараңғы түскеннен кейін адамға, әдетте, жарық түсіп тұрған жақтан жақындауды; 
</w:t>
      </w:r>
      <w:r>
        <w:br/>
      </w:r>
      <w:r>
        <w:rPr>
          <w:rFonts w:ascii="Times New Roman"/>
          <w:b w:val="false"/>
          <w:i w:val="false"/>
          <w:color w:val="000000"/>
          <w:sz w:val="28"/>
        </w:rPr>
        <w:t>
      3) артынан адам жақындаған кезде бір жаққа қарай ептеп барып тоқтауды, оны өткізіп жіберуді немесе қозғалыс бағытын өзгертіп, жақындап келе жатқан адамға қарсы жүруді қолданулары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Патрульдердің патрульдік қызметті автомобильдерде, 
</w:t>
      </w:r>
      <w:r>
        <w:br/>
      </w:r>
      <w:r>
        <w:rPr>
          <w:rFonts w:ascii="Times New Roman"/>
          <w:b w:val="false"/>
          <w:i w:val="false"/>
          <w:color w:val="000000"/>
          <w:sz w:val="28"/>
        </w:rPr>
        <w:t>
            мотоциклдерде және катерлерде атқару ерекшеліктері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102. Патрульдік автомобильдер мен мотоциклдер бағыттары бойынша патрульдеу, қылмыс жасағаны және қоғамдық тәртіпті бұзғаны үшін ұстаған адамдарды ІІО жеткізу, ал айырықша жағдайларда, арнайы көлік болмағанда жәрдемсіз қалған азаматтарды медициналық мекемелерге, сондай-ақ қоғамдық орындарда орта және ауыр дәрежеде мас болған адамдарды медициналық айықтырғыштарға жеткізу үшін қолданылады. 
</w:t>
      </w:r>
      <w:r>
        <w:br/>
      </w:r>
      <w:r>
        <w:rPr>
          <w:rFonts w:ascii="Times New Roman"/>
          <w:b w:val="false"/>
          <w:i w:val="false"/>
          <w:color w:val="000000"/>
          <w:sz w:val="28"/>
        </w:rPr>
        <w:t>
      Патрульдік автомобильдер мен мотоциклдер радиостанция және басқа да қажетті техникалық құралдармен жабдықталып, сондай-ақ белгіленген түсті-графикалық сызбаға сәйкес боялуы керек. 
</w:t>
      </w:r>
      <w:r>
        <w:br/>
      </w:r>
      <w:r>
        <w:rPr>
          <w:rFonts w:ascii="Times New Roman"/>
          <w:b w:val="false"/>
          <w:i w:val="false"/>
          <w:color w:val="000000"/>
          <w:sz w:val="28"/>
        </w:rPr>
        <w:t>
      103. Патрульдік қызмет автомобильдері мен мотоциклдерінде ІІО-ның ПАМБ, "Күзет" РМК-ның, ЖП, ІІО-ның медициналық айықтырғыштары мен қабылдау-орналастыру орындарының патрульдік нарядтары ұдайы тұратын жері, құжаттары жоқ адамдарды жеткізу үшін қолданылады. 
</w:t>
      </w:r>
      <w:r>
        <w:br/>
      </w:r>
      <w:r>
        <w:rPr>
          <w:rFonts w:ascii="Times New Roman"/>
          <w:b w:val="false"/>
          <w:i w:val="false"/>
          <w:color w:val="000000"/>
          <w:sz w:val="28"/>
        </w:rPr>
        <w:t>
      104. АП (мотоциклде) қозғалыс жасау тәртібі олардың міндеттеріне, бағыт ерекшеліктеріне, қалыптасқан жағдайда, жыл мезгілі, тәулік және аға басшылардың нұсқауларына сәйкес анықталады. Оперативтік жағынан аса күрделі орындарда аялдама пункттері белгіленіп, әрбір пунктте жаяу қызмет атқару міндеттері, уақыты және ұзақтығы, сондай-ақ бір пункттен екіншісіне орын ауыстыру тәртібі, кезекші бөліммен байланысқа шығу уақыты анықталады. Бұл деректер патрульдің бағыт карточкасына жазылады. 
</w:t>
      </w:r>
      <w:r>
        <w:br/>
      </w:r>
      <w:r>
        <w:rPr>
          <w:rFonts w:ascii="Times New Roman"/>
          <w:b w:val="false"/>
          <w:i w:val="false"/>
          <w:color w:val="000000"/>
          <w:sz w:val="28"/>
        </w:rPr>
        <w:t>
      105. Автомобильдегі (мотоциклдегі, катердегі) нарядтың аға қызметкері белгіленген тәртіп бойынша қызмет атқару мен анықталған міндеттердің, тапсырылған қару мен техниканы сақтау және пайдаланудың, тасымалданушы адамдарды отырғызу мен түсіру тәртіптерін сақтау ережелерінің бұлжытпай орындалуына жауапты болады. Ол патрульдеу үшін белгіленген қозғалыс жылдамдығының сақталуын қадағалап отыруға міндетті. 
</w:t>
      </w:r>
      <w:r>
        <w:br/>
      </w:r>
      <w:r>
        <w:rPr>
          <w:rFonts w:ascii="Times New Roman"/>
          <w:b w:val="false"/>
          <w:i w:val="false"/>
          <w:color w:val="000000"/>
          <w:sz w:val="28"/>
        </w:rPr>
        <w:t>
      Нұсқау беру аяқталған соң, нарядтың аға қызметкері наряд міндеттері мен олардың машинада орналасу тәртібін қайта анықтайды, әрқайсысына бақылау секторларын белгілейді, қызмет атқару орнына барып жету бағытын, бір пункттен екіншісіне орын ауыстыру тәртібін жариялайды, радиостанция арқылы аға ПУИ, кезекшіге бағытқа шығуы туралы баяндайды және қозғалуға команда береді. 
</w:t>
      </w:r>
      <w:r>
        <w:br/>
      </w:r>
      <w:r>
        <w:rPr>
          <w:rFonts w:ascii="Times New Roman"/>
          <w:b w:val="false"/>
          <w:i w:val="false"/>
          <w:color w:val="000000"/>
          <w:sz w:val="28"/>
        </w:rPr>
        <w:t>
      106. Патруль жол бойына бақылау жүргізіп отырады, қажет болғанда қоғамдық тәртіптің бұзылуын тоқтату немесе қылмыстың жолын кесу шараларын қолдану үшін аялдайды. Белгіленген бағытқа келіп жеткен соң, қоғамдық тәртіп жағдайын тексереді және құқық бұзушылықтың алдын алу мен жолын кесу шараларын қолданады. 
</w:t>
      </w:r>
      <w:r>
        <w:br/>
      </w:r>
      <w:r>
        <w:rPr>
          <w:rFonts w:ascii="Times New Roman"/>
          <w:b w:val="false"/>
          <w:i w:val="false"/>
          <w:color w:val="000000"/>
          <w:sz w:val="28"/>
        </w:rPr>
        <w:t>
      Бағытта аялдау кезінде нарядтың аға қызметкері жаяу патрульдеуді ұйымдастырады. Белгіленген тәртіп бойынша, патрульдік машина жанына жүргізуші-полицейлік қалады. Ол қоғамдық тәртіптің сақталуын қамтамасыз етеді және кезекші мен нарядтың аға қызметкерімен радиобайланыста болады. 
</w:t>
      </w:r>
      <w:r>
        <w:br/>
      </w:r>
      <w:r>
        <w:rPr>
          <w:rFonts w:ascii="Times New Roman"/>
          <w:b w:val="false"/>
          <w:i w:val="false"/>
          <w:color w:val="000000"/>
          <w:sz w:val="28"/>
        </w:rPr>
        <w:t>
      Нарядтың жеке құрамын жинау үшін шартты белгі тағайындалады. 
</w:t>
      </w:r>
      <w:r>
        <w:br/>
      </w:r>
      <w:r>
        <w:rPr>
          <w:rFonts w:ascii="Times New Roman"/>
          <w:b w:val="false"/>
          <w:i w:val="false"/>
          <w:color w:val="000000"/>
          <w:sz w:val="28"/>
        </w:rPr>
        <w:t>
      107. Радиостанциялармен жабдықталған автомобильдер мен мотоциклдердегі нарядтар аялдама пункттерінде кемінде 30 минут қызмет атқарады. Бұл жерде олардың құрамынан бөлініп шығатын жаяу патрульдер машинадан 300 метр қашықтыққа дейін алыстайды. 
</w:t>
      </w:r>
      <w:r>
        <w:br/>
      </w:r>
      <w:r>
        <w:rPr>
          <w:rFonts w:ascii="Times New Roman"/>
          <w:b w:val="false"/>
          <w:i w:val="false"/>
          <w:color w:val="000000"/>
          <w:sz w:val="28"/>
        </w:rPr>
        <w:t>
      108. Автомобильдегі (мотоциклдегі, катердегі) наряд аға ПУИ, патрульдік учаскенің аға инспекторымен және жаяу патрульдермен (күзет орындарымен) өзара іс-қимылдар жасайды, жедел ақпараттар алмасып, қажет болғанда оларға көмек көрсетеді. 
</w:t>
      </w:r>
      <w:r>
        <w:br/>
      </w:r>
      <w:r>
        <w:rPr>
          <w:rFonts w:ascii="Times New Roman"/>
          <w:b w:val="false"/>
          <w:i w:val="false"/>
          <w:color w:val="000000"/>
          <w:sz w:val="28"/>
        </w:rPr>
        <w:t>
      109. Автомобильдер мен мотоциклдердегі нарядтар (ЖП-дан басқа) патрульдеу және бір пункттен екіншісіне орын ауыстыру кезінде машинадан бақылау жүргізуге мүмкіндік беретін, бірақ 40 км/сағ-тан аспайтын жылдамдықпен қозғалады. 
</w:t>
      </w:r>
      <w:r>
        <w:br/>
      </w:r>
      <w:r>
        <w:rPr>
          <w:rFonts w:ascii="Times New Roman"/>
          <w:b w:val="false"/>
          <w:i w:val="false"/>
          <w:color w:val="000000"/>
          <w:sz w:val="28"/>
        </w:rPr>
        <w:t>
      Дайындалып немесе жасалып жатқан қылмыс туралы ақпарат келіп түскен кезде ЖҚҚ-не нұқсан келтірмейтін, жарық беретін маяк пен дыбыс сиренасын қосу арқылы 40 км/сағ-тан асатын қозғалыс жылдамдығына рұқсат етіледі. 
</w:t>
      </w:r>
      <w:r>
        <w:br/>
      </w:r>
      <w:r>
        <w:rPr>
          <w:rFonts w:ascii="Times New Roman"/>
          <w:b w:val="false"/>
          <w:i w:val="false"/>
          <w:color w:val="000000"/>
          <w:sz w:val="28"/>
        </w:rPr>
        <w:t>
      110. Аялдау кезінде автомотопатрульдің жеке құрамы жергілікті жердің айрықша криминогенді және қылмыс жасалу немесе қоғамдық тәртіптің бұзылу жағдайлары мүмкін болатын учаскелерде жаяу патрульдеуді жүзеге асырады, олардың алдын алу мен жолын кесу шараларын қолданады. 
</w:t>
      </w:r>
      <w:r>
        <w:br/>
      </w:r>
      <w:r>
        <w:rPr>
          <w:rFonts w:ascii="Times New Roman"/>
          <w:b w:val="false"/>
          <w:i w:val="false"/>
          <w:color w:val="000000"/>
          <w:sz w:val="28"/>
        </w:rPr>
        <w:t>
      111. Патрульшілер жеткізушілерді автомобильге отырғызу кезінде бұл адамдардың тарапынан азаматтар мен ІІО қызметкерін жарақаттау, оларға шабуыл жасау және материалдық зиян келтіру мүмкіндіктерін жоятын сақтық шараларын қолданулары; автомобиль есіктерінің құлыптары мен бекітпелерін және олардың мықтап жабылуын тексерулері керек. Мотоциклдің қорабына отырғызып жеткізу айрықша жағдайларда рұқсат етіледі, бұл ретте ұсталғандардың қозғалыс кезінде қораптап секіріп кетпеуін немесе мотоциклді басқаруға кедергі жасамауын бақылау қажет. 
</w:t>
      </w:r>
      <w:r>
        <w:br/>
      </w:r>
      <w:r>
        <w:rPr>
          <w:rFonts w:ascii="Times New Roman"/>
          <w:b w:val="false"/>
          <w:i w:val="false"/>
          <w:color w:val="000000"/>
          <w:sz w:val="28"/>
        </w:rPr>
        <w:t>
      Жеткізілгендерді автомобильден шығарған (мотоциклден түсірген) соң,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наряд тастап кеткен заттары мен құжаттарын тауып алу мақсатында кузовты 
</w:t>
      </w:r>
    </w:p>
    <w:p>
      <w:pPr>
        <w:spacing w:after="0"/>
        <w:ind w:left="0"/>
        <w:jc w:val="both"/>
      </w:pPr>
      <w:r>
        <w:rPr>
          <w:rFonts w:ascii="Times New Roman"/>
          <w:b w:val="false"/>
          <w:i w:val="false"/>
          <w:color w:val="000000"/>
          <w:sz w:val="28"/>
        </w:rPr>
        <w:t>
(қорапты) қарауы керек.
</w:t>
      </w:r>
    </w:p>
    <w:p>
      <w:pPr>
        <w:spacing w:after="0"/>
        <w:ind w:left="0"/>
        <w:jc w:val="both"/>
      </w:pPr>
      <w:r>
        <w:rPr>
          <w:rFonts w:ascii="Times New Roman"/>
          <w:b w:val="false"/>
          <w:i w:val="false"/>
          <w:color w:val="000000"/>
          <w:sz w:val="28"/>
        </w:rPr>
        <w:t>
     112. Автомобильдегі (мотоциклдегі, катердегі) патрульшілерге қызмет 
</w:t>
      </w:r>
    </w:p>
    <w:p>
      <w:pPr>
        <w:spacing w:after="0"/>
        <w:ind w:left="0"/>
        <w:jc w:val="both"/>
      </w:pPr>
      <w:r>
        <w:rPr>
          <w:rFonts w:ascii="Times New Roman"/>
          <w:b w:val="false"/>
          <w:i w:val="false"/>
          <w:color w:val="000000"/>
          <w:sz w:val="28"/>
        </w:rPr>
        <w:t>
атқару кезінде: 
</w:t>
      </w:r>
    </w:p>
    <w:p>
      <w:pPr>
        <w:spacing w:after="0"/>
        <w:ind w:left="0"/>
        <w:jc w:val="both"/>
      </w:pPr>
      <w:r>
        <w:rPr>
          <w:rFonts w:ascii="Times New Roman"/>
          <w:b w:val="false"/>
          <w:i w:val="false"/>
          <w:color w:val="000000"/>
          <w:sz w:val="28"/>
        </w:rPr>
        <w:t>
     1) бөгде адамдар мен жүктерді тасымалдауға, сондай-ақ автомобильді 
</w:t>
      </w:r>
    </w:p>
    <w:p>
      <w:pPr>
        <w:spacing w:after="0"/>
        <w:ind w:left="0"/>
        <w:jc w:val="both"/>
      </w:pPr>
      <w:r>
        <w:rPr>
          <w:rFonts w:ascii="Times New Roman"/>
          <w:b w:val="false"/>
          <w:i w:val="false"/>
          <w:color w:val="000000"/>
          <w:sz w:val="28"/>
        </w:rPr>
        <w:t>
(мотоциклді, катерді) қараусыз қалдыруға;
</w:t>
      </w:r>
    </w:p>
    <w:p>
      <w:pPr>
        <w:spacing w:after="0"/>
        <w:ind w:left="0"/>
        <w:jc w:val="both"/>
      </w:pPr>
      <w:r>
        <w:rPr>
          <w:rFonts w:ascii="Times New Roman"/>
          <w:b w:val="false"/>
          <w:i w:val="false"/>
          <w:color w:val="000000"/>
          <w:sz w:val="28"/>
        </w:rPr>
        <w:t>
     2) радио арқылы келіссөздер жүргізу және құқық бұзушыларды бой 
</w:t>
      </w:r>
    </w:p>
    <w:p>
      <w:pPr>
        <w:spacing w:after="0"/>
        <w:ind w:left="0"/>
        <w:jc w:val="both"/>
      </w:pPr>
      <w:r>
        <w:rPr>
          <w:rFonts w:ascii="Times New Roman"/>
          <w:b w:val="false"/>
          <w:i w:val="false"/>
          <w:color w:val="000000"/>
          <w:sz w:val="28"/>
        </w:rPr>
        <w:t>
ұсындырудан басқа жағдайларда, аялдама пункттерінде тұрған уақыттарда 
</w:t>
      </w:r>
    </w:p>
    <w:p>
      <w:pPr>
        <w:spacing w:after="0"/>
        <w:ind w:left="0"/>
        <w:jc w:val="both"/>
      </w:pPr>
      <w:r>
        <w:rPr>
          <w:rFonts w:ascii="Times New Roman"/>
          <w:b w:val="false"/>
          <w:i w:val="false"/>
          <w:color w:val="000000"/>
          <w:sz w:val="28"/>
        </w:rPr>
        <w:t>
автомобиль ішінде болуға;
</w:t>
      </w:r>
    </w:p>
    <w:p>
      <w:pPr>
        <w:spacing w:after="0"/>
        <w:ind w:left="0"/>
        <w:jc w:val="both"/>
      </w:pPr>
      <w:r>
        <w:rPr>
          <w:rFonts w:ascii="Times New Roman"/>
          <w:b w:val="false"/>
          <w:i w:val="false"/>
          <w:color w:val="000000"/>
          <w:sz w:val="28"/>
        </w:rPr>
        <w:t>
     3) егер оны қызметтік қажеттілік талап етпеген жағдайда, өз еркімен 
</w:t>
      </w:r>
    </w:p>
    <w:p>
      <w:pPr>
        <w:spacing w:after="0"/>
        <w:ind w:left="0"/>
        <w:jc w:val="both"/>
      </w:pPr>
      <w:r>
        <w:rPr>
          <w:rFonts w:ascii="Times New Roman"/>
          <w:b w:val="false"/>
          <w:i w:val="false"/>
          <w:color w:val="000000"/>
          <w:sz w:val="28"/>
        </w:rPr>
        <w:t>
белгіленген бағыттан бас тартуға және қызмет атқару тәртібін өзгертуге;
</w:t>
      </w:r>
    </w:p>
    <w:p>
      <w:pPr>
        <w:spacing w:after="0"/>
        <w:ind w:left="0"/>
        <w:jc w:val="both"/>
      </w:pPr>
      <w:r>
        <w:rPr>
          <w:rFonts w:ascii="Times New Roman"/>
          <w:b w:val="false"/>
          <w:i w:val="false"/>
          <w:color w:val="000000"/>
          <w:sz w:val="28"/>
        </w:rPr>
        <w:t>
     4) автомобиль (мотоцикл, катер) басқаруды кімге де болсын тапсыруға;
</w:t>
      </w:r>
    </w:p>
    <w:p>
      <w:pPr>
        <w:spacing w:after="0"/>
        <w:ind w:left="0"/>
        <w:jc w:val="both"/>
      </w:pPr>
      <w:r>
        <w:rPr>
          <w:rFonts w:ascii="Times New Roman"/>
          <w:b w:val="false"/>
          <w:i w:val="false"/>
          <w:color w:val="000000"/>
          <w:sz w:val="28"/>
        </w:rPr>
        <w:t>
     5) ұсталғандарды автомобиль (мотоцикл, катер) ішінде қараусыз 
</w:t>
      </w:r>
    </w:p>
    <w:p>
      <w:pPr>
        <w:spacing w:after="0"/>
        <w:ind w:left="0"/>
        <w:jc w:val="both"/>
      </w:pPr>
      <w:r>
        <w:rPr>
          <w:rFonts w:ascii="Times New Roman"/>
          <w:b w:val="false"/>
          <w:i w:val="false"/>
          <w:color w:val="000000"/>
          <w:sz w:val="28"/>
        </w:rPr>
        <w:t>
қалдыруға тыйым салынады.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Қызметтік иттерді пайдалана отырып,
</w:t>
      </w:r>
    </w:p>
    <w:p>
      <w:pPr>
        <w:spacing w:after="0"/>
        <w:ind w:left="0"/>
        <w:jc w:val="both"/>
      </w:pPr>
      <w:r>
        <w:rPr>
          <w:rFonts w:ascii="Times New Roman"/>
          <w:b w:val="false"/>
          <w:i w:val="false"/>
          <w:color w:val="000000"/>
          <w:sz w:val="28"/>
        </w:rPr>
        <w:t>
              патрульдік қызмет атқарудың ерекшеліктері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113. Қызметтік иттер қоғамдық тәртіпті қамтамасыз етудегі патрульдік қызметтегі бағыттар мен күзет орындарында, негізінен кешкі және түнгі уақыттарды, орманды, саябақты аймақтарда, қалалардың, басқа да елді мекендердің шет жақтарында, қараңғы көшелер мен осындай нарядтардың болуын талап ететін басқа да органдарда пайдаланды. 
</w:t>
      </w:r>
      <w:r>
        <w:br/>
      </w:r>
      <w:r>
        <w:rPr>
          <w:rFonts w:ascii="Times New Roman"/>
          <w:b w:val="false"/>
          <w:i w:val="false"/>
          <w:color w:val="000000"/>
          <w:sz w:val="28"/>
        </w:rPr>
        <w:t>
      114. Қызметтік ит: 
</w:t>
      </w:r>
      <w:r>
        <w:br/>
      </w:r>
      <w:r>
        <w:rPr>
          <w:rFonts w:ascii="Times New Roman"/>
          <w:b w:val="false"/>
          <w:i w:val="false"/>
          <w:color w:val="000000"/>
          <w:sz w:val="28"/>
        </w:rPr>
        <w:t>
      1) қылмыскерді ұстауда қылмыскер белсенді (оның ішінде қарулы) қарсылық көрсеткен жағдайда немесе қылмыс жасаған орыннан жасырынбақшы болғанда; 
</w:t>
      </w:r>
      <w:r>
        <w:br/>
      </w:r>
      <w:r>
        <w:rPr>
          <w:rFonts w:ascii="Times New Roman"/>
          <w:b w:val="false"/>
          <w:i w:val="false"/>
          <w:color w:val="000000"/>
          <w:sz w:val="28"/>
        </w:rPr>
        <w:t>
      2) күзетілген объектіге, сонымен қатар онда қылмыскердің табылған кезінде; 
</w:t>
      </w:r>
      <w:r>
        <w:br/>
      </w:r>
      <w:r>
        <w:rPr>
          <w:rFonts w:ascii="Times New Roman"/>
          <w:b w:val="false"/>
          <w:i w:val="false"/>
          <w:color w:val="000000"/>
          <w:sz w:val="28"/>
        </w:rPr>
        <w:t>
      3) азаматтарды, егер де оларды өзге тәсілдермен қорғау мүмкін болмаған жағдайда, олардың өмірі мен денсаулығына қауіп төндіретін шабуыл жасаулардан қорғауда; 
</w:t>
      </w:r>
      <w:r>
        <w:br/>
      </w:r>
      <w:r>
        <w:rPr>
          <w:rFonts w:ascii="Times New Roman"/>
          <w:b w:val="false"/>
          <w:i w:val="false"/>
          <w:color w:val="000000"/>
          <w:sz w:val="28"/>
        </w:rPr>
        <w:t>
      4) полиция қызметкеріне, ІІО-ның айдауылдық немесе патрульдік нарядтарына шабуыл жасалғанда қолданылады. 
</w:t>
      </w:r>
      <w:r>
        <w:br/>
      </w:r>
      <w:r>
        <w:rPr>
          <w:rFonts w:ascii="Times New Roman"/>
          <w:b w:val="false"/>
          <w:i w:val="false"/>
          <w:color w:val="000000"/>
          <w:sz w:val="28"/>
        </w:rPr>
        <w:t>
      Иттерді патрульдеу кезінде бөгде адамдарға тапсыруға және оларды қараусыз қалдыруға тыйым салынады. 
</w:t>
      </w:r>
      <w:r>
        <w:br/>
      </w:r>
      <w:r>
        <w:rPr>
          <w:rFonts w:ascii="Times New Roman"/>
          <w:b w:val="false"/>
          <w:i w:val="false"/>
          <w:color w:val="000000"/>
          <w:sz w:val="28"/>
        </w:rPr>
        <w:t>
      115. Қызметтік ит ІІО бастығының бұйрығы бойынша кинолог полицейлікке бекітіліп беріледі. 
</w:t>
      </w:r>
      <w:r>
        <w:br/>
      </w:r>
      <w:r>
        <w:rPr>
          <w:rFonts w:ascii="Times New Roman"/>
          <w:b w:val="false"/>
          <w:i w:val="false"/>
          <w:color w:val="000000"/>
          <w:sz w:val="28"/>
        </w:rPr>
        <w:t>
      Арнайы дайындықтан өтпеген ІІО-ның қызметкерлері кинолог-полицейлік лауазымдарына тағайындалмайды. 
</w:t>
      </w:r>
      <w:r>
        <w:br/>
      </w:r>
      <w:r>
        <w:rPr>
          <w:rFonts w:ascii="Times New Roman"/>
          <w:b w:val="false"/>
          <w:i w:val="false"/>
          <w:color w:val="000000"/>
          <w:sz w:val="28"/>
        </w:rPr>
        <w:t>
      116. Иттерді патрульдеуден сырқаттануларына байланысты босатуға ветеринар дәрігердің немесе фельдшердің жазбаша анықтамалары негізінде рұқсат беріледі. 
</w:t>
      </w:r>
      <w:r>
        <w:br/>
      </w:r>
      <w:r>
        <w:rPr>
          <w:rFonts w:ascii="Times New Roman"/>
          <w:b w:val="false"/>
          <w:i w:val="false"/>
          <w:color w:val="000000"/>
          <w:sz w:val="28"/>
        </w:rPr>
        <w:t>
      117. Қызметтік иттер ІІО жанындағы бірлескен питомниктерде, жеке вольерлерде, сондай-ақ кинолог-полицейліктің тұрғылықты жері бойынша ұсталады. 
</w:t>
      </w:r>
      <w:r>
        <w:br/>
      </w:r>
      <w:r>
        <w:rPr>
          <w:rFonts w:ascii="Times New Roman"/>
          <w:b w:val="false"/>
          <w:i w:val="false"/>
          <w:color w:val="000000"/>
          <w:sz w:val="28"/>
        </w:rPr>
        <w:t>
      Қызметтік иттерді қызмет атқару орындары мен кері қарай тасымалдау арнайы немесе патрульдік автокөлікпен жүзеге асырылады. 
</w:t>
      </w:r>
      <w:r>
        <w:br/>
      </w:r>
      <w:r>
        <w:rPr>
          <w:rFonts w:ascii="Times New Roman"/>
          <w:b w:val="false"/>
          <w:i w:val="false"/>
          <w:color w:val="000000"/>
          <w:sz w:val="28"/>
        </w:rPr>
        <w:t>
      Қоғамдық көлікпен (бұған рұқсат берілген жерде) тасымалдау кезінде, қысқа қарғы бау және тұмсық тор тағылған ит, кинолог-полицейліктің сол жақ жанында болуы керек. 
</w:t>
      </w:r>
      <w:r>
        <w:br/>
      </w:r>
      <w:r>
        <w:rPr>
          <w:rFonts w:ascii="Times New Roman"/>
          <w:b w:val="false"/>
          <w:i w:val="false"/>
          <w:color w:val="000000"/>
          <w:sz w:val="28"/>
        </w:rPr>
        <w:t>
      Кинолог-полицейліктің қызметтік итті ертіп, қызмет атқару орнына және кері қарай, адамдар көп жиналған көшелермен, алаңдармен, саябақтармен жаяу жүріп өту кезінде қысқа қарғы бау мен тұмсық тор тағылған ит оның сол жақ жанында болуы керек. 
</w:t>
      </w:r>
      <w:r>
        <w:br/>
      </w:r>
      <w:r>
        <w:rPr>
          <w:rFonts w:ascii="Times New Roman"/>
          <w:b w:val="false"/>
          <w:i w:val="false"/>
          <w:color w:val="000000"/>
          <w:sz w:val="28"/>
        </w:rPr>
        <w:t>
      118. Ауаның температурасы +30 градустан жоғары немесе -20 градустан төмен болған жағдайда иттердің даладағы жұмыс ұзақтығы 4 сағаттан аспауы керек. 
</w:t>
      </w:r>
      <w:r>
        <w:br/>
      </w:r>
      <w:r>
        <w:rPr>
          <w:rFonts w:ascii="Times New Roman"/>
          <w:b w:val="false"/>
          <w:i w:val="false"/>
          <w:color w:val="000000"/>
          <w:sz w:val="28"/>
        </w:rPr>
        <w:t>
      119. Қызметтік итті ерткен кинолог-полицейліктің автомотопатруль, сондай-ақ жедел топ құрамына кіргізілген кезінде қызметтік иттерді басқару тәртібі мен қолдану ережелері жөнінде қызметкерлерге нұсқау беру өткізіледі. 
</w:t>
      </w:r>
      <w:r>
        <w:br/>
      </w:r>
      <w:r>
        <w:rPr>
          <w:rFonts w:ascii="Times New Roman"/>
          <w:b w:val="false"/>
          <w:i w:val="false"/>
          <w:color w:val="000000"/>
          <w:sz w:val="28"/>
        </w:rPr>
        <w:t>
      120. Патрульдеу кезінде қысқа қарғы бау мен тұмсық тор тағылған ит сол жақ жанында болуы керек. 
</w:t>
      </w:r>
      <w:r>
        <w:br/>
      </w:r>
      <w:r>
        <w:rPr>
          <w:rFonts w:ascii="Times New Roman"/>
          <w:b w:val="false"/>
          <w:i w:val="false"/>
          <w:color w:val="000000"/>
          <w:sz w:val="28"/>
        </w:rPr>
        <w:t>
      Наряд құқық бұзушылық әсіресе жиі орын алатын жерлерде аялдамалар жасап, қызметтік иттерді пайдалану арқылы бұл орындарды қарап шығады, сонымен бірге мемлекеттік құрылым объектілерінің сақталуын тексереді. 
</w:t>
      </w:r>
      <w:r>
        <w:br/>
      </w:r>
      <w:r>
        <w:rPr>
          <w:rFonts w:ascii="Times New Roman"/>
          <w:b w:val="false"/>
          <w:i w:val="false"/>
          <w:color w:val="000000"/>
          <w:sz w:val="28"/>
        </w:rPr>
        <w:t>
      Жертөлелерді, тұрғын емес жайларды, бос қалған жерлерді және басқа да объектілерді байқау кезінде полицейлік-кинолог қылмыскер(лер) анықталған уақытта және оларды тұтқындау мақсатында, осы Ережелердiң 165-тармағына сәйкес, иттің қарғы бауы мен тұмсық торын шешіп жібере алады, ал өзi шабуыл жасау жағдайларынан сақтану шараларын қолданады. 
</w:t>
      </w:r>
      <w:r>
        <w:br/>
      </w:r>
      <w:r>
        <w:rPr>
          <w:rFonts w:ascii="Times New Roman"/>
          <w:b w:val="false"/>
          <w:i w:val="false"/>
          <w:color w:val="000000"/>
          <w:sz w:val="28"/>
        </w:rPr>
        <w:t>
      121. Құжаттарын тексеру және құқық бұзушылардан жауап алу кездерінде кинолог-полицейлік, тексерілушілерге (жауап алынушыға) қатысты, осы Ережелердiң 198-тармағында көрсетiлген күйде болады, ал тұмсық торынсыз, қысқа, қарғы бау тағылған ит, "Отыр!" әмірi бойынша, тексерілушінің (жауап алунышының) қауіпсіздігін қамтамасыз ететiн ара қашықтықта болады. 
</w:t>
      </w:r>
      <w:r>
        <w:br/>
      </w:r>
      <w:r>
        <w:rPr>
          <w:rFonts w:ascii="Times New Roman"/>
          <w:b w:val="false"/>
          <w:i w:val="false"/>
          <w:color w:val="000000"/>
          <w:sz w:val="28"/>
        </w:rPr>
        <w:t>
      Ұсталғандарды ішкі істер органдарына жеткізу осы Ережелердің 199-201 тармақтарында көрсетiлген тәртіпте жүзеге асырылады, ал тұмсық торынсыз, қысқа қарғы бау тағылған ит кинолог-полицейлiктiң сол жақ жанында болады. Ұсталғанға жеке тінту жүргізу кезінде "Қолыңды көтер!" деген әмір беріледі. Ит тiнту кезiнде "Күзет!" деген әмiрi бойынша тұмсық торынсыз ұсталғаннан 2-3 метр жерде болады. 
</w:t>
      </w:r>
      <w:r>
        <w:br/>
      </w:r>
      <w:r>
        <w:rPr>
          <w:rFonts w:ascii="Times New Roman"/>
          <w:b w:val="false"/>
          <w:i w:val="false"/>
          <w:color w:val="000000"/>
          <w:sz w:val="28"/>
        </w:rPr>
        <w:t>
      Құқық бұзушыны жаяу жеткізу кезiнде ит ерткен полицейлік-кинолог ұсталғанның соңынан, оны қадағалау арқылы, 3 метрдей ара қашықтықта жүрiп отырады, бұл жағдайда, полицейлік-кинолог, ит және ұсталғанның аралықтарында жасақтың басқа қызметкерлері болмаулары керек. "Жанымда жүр!", "Күзет!" деген әмір бойынша, тұмсық торынсыз, қысқа қарғы бау тағылған ит сол жағында жүріп отырады. 
</w:t>
      </w:r>
      <w:r>
        <w:br/>
      </w:r>
      <w:r>
        <w:rPr>
          <w:rFonts w:ascii="Times New Roman"/>
          <w:b w:val="false"/>
          <w:i w:val="false"/>
          <w:color w:val="000000"/>
          <w:sz w:val="28"/>
        </w:rPr>
        <w:t>
      Автомобиль және басқа көлік құралдарымен жеткізу кезінде ит ерткен кинолог-полицейлік ұсталғанды қадағалап отыруға және ұсталғанның қашып кетуге немесе айдауылға шабуыл жасауға әрекеттенген жағдайында тез арада итті қолдану мүмкіндігі болатын қолайлы орынға орналасады. 
</w:t>
      </w:r>
      <w:r>
        <w:br/>
      </w:r>
      <w:r>
        <w:rPr>
          <w:rFonts w:ascii="Times New Roman"/>
          <w:b w:val="false"/>
          <w:i w:val="false"/>
          <w:color w:val="000000"/>
          <w:sz w:val="28"/>
        </w:rPr>
        <w:t>
      Итті босатып жіберуден бұрын полиция қызметкері: "Тоқта! (Шық!) Ит жiберемiн!" деп айқайлауға мiндеттi. 
</w:t>
      </w:r>
      <w:r>
        <w:br/>
      </w:r>
      <w:r>
        <w:rPr>
          <w:rFonts w:ascii="Times New Roman"/>
          <w:b w:val="false"/>
          <w:i w:val="false"/>
          <w:color w:val="000000"/>
          <w:sz w:val="28"/>
        </w:rPr>
        <w:t>
      Иттi қылмыскердi ұстау үшiн жiберерден бұрын полиция қызметкері иттің басқа адамдарға залал келтірмейтініне көз жеткізуге міндетті. 
</w:t>
      </w:r>
      <w:r>
        <w:br/>
      </w:r>
      <w:r>
        <w:rPr>
          <w:rFonts w:ascii="Times New Roman"/>
          <w:b w:val="false"/>
          <w:i w:val="false"/>
          <w:color w:val="000000"/>
          <w:sz w:val="28"/>
        </w:rPr>
        <w:t>
      Егер де полиция қызметкерi мен қылмыскердiң арасында адамдар болатын болса, иттi қылмыскердi ұстау үшiн жiберуге болмайды. Ұстау үшiн ит тұмсық торсыз және қарғыбауынсыз жiберiледi. Аса қауіпті және қарулы қылмыскерлердi ұстау кезiнде атыстан қорықпайтын, жақсы тәсілді меңгерген, әдетте жыныстары әртүрлі бірнеше дайындалған иттер қолданылады. Иттен айырылып қалмау үшін оны қылмыскерлерді ұстауға егер де олар жасырынып, атыс жүргізіліп жатқан болса, олардың алдыңғы жағынан жіберуге болмайды. Бұл жағдайда атыс бағытын өзгертіп, итті артқы жағынан немесе жанынан жіберуі керек не қылмыскердің шегінуін күту керек. 
</w:t>
      </w:r>
      <w:r>
        <w:br/>
      </w:r>
      <w:r>
        <w:rPr>
          <w:rFonts w:ascii="Times New Roman"/>
          <w:b w:val="false"/>
          <w:i w:val="false"/>
          <w:color w:val="000000"/>
          <w:sz w:val="28"/>
        </w:rPr>
        <w:t>
      Қылмыскерді ұстау кезінде оны ұстап алып, қарусыздандыру үшін патрульші оның қулықтарын алдын ала біліп, тез және батыл қимылдауы тиіс. 
</w:t>
      </w:r>
      <w:r>
        <w:br/>
      </w:r>
      <w:r>
        <w:rPr>
          <w:rFonts w:ascii="Times New Roman"/>
          <w:b w:val="false"/>
          <w:i w:val="false"/>
          <w:color w:val="000000"/>
          <w:sz w:val="28"/>
        </w:rPr>
        <w:t>
      122. Иттi қолданған патрульші ұсталғанды иттің тістеп алған жағдайында оған алғашқы медициналық жәрдем көрсетуге міндетті. Бұл кезде ит ұсталғаннан "Күзет!" деген команда бойынша 2-3 метр жерде болуы тиіс. Құқық бұзушыларды ұстау үшін ит қолданылған барлық жағдайлар туралы патрульші қашан, қайда, кімге қарсы, қандай жағдайда қолданылғанын және оның нәтижелерін көрсете отырып рапорт арқылы баяндауға міндетті. 
</w:t>
      </w:r>
      <w:r>
        <w:br/>
      </w:r>
      <w:r>
        <w:rPr>
          <w:rFonts w:ascii="Times New Roman"/>
          <w:b w:val="false"/>
          <w:i w:val="false"/>
          <w:color w:val="000000"/>
          <w:sz w:val="28"/>
        </w:rPr>
        <w:t>
      123. Иттерді екіқабат әйелдерге, қасында балалары бар азаматтарға, тәртіп бұзушылықтары әкімшілік ықпал ету шараларын қолдануға әкеліп соғатын қоғамдық тәртіпті бұзушыларға, әкімшілік тәртіпте қамауға алынғандарға қарсы қолдауға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Патрульдiк қызметтi аттарға мiнiп 
</w:t>
      </w:r>
      <w:r>
        <w:br/>
      </w:r>
      <w:r>
        <w:rPr>
          <w:rFonts w:ascii="Times New Roman"/>
          <w:b w:val="false"/>
          <w:i w:val="false"/>
          <w:color w:val="000000"/>
          <w:sz w:val="28"/>
        </w:rPr>
        <w:t>
                           атқару ерекшелiктерi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124. ІІО-ның патрульдік қызмет бөлімшелерінде аттар табиғат жағдайларына байланысты автокөлік құралдарын қолдану қиынға соғатын және мүмкiн емес, дәлірек айтқанда: курорттық, саяжай аудандары мен азаматтардың бұқаралық дем алу аймақтары учаскелерiнде, күзгi және көктемгi жолсыздықта, сондай-ақ қоғамдық-саяси, мәдени-бұқаралық және спорттық iс-шаралар жүргiзiлу кездерiнде қоғамдық тәртiптi қамтамасыз ету үшiн пайдаланылады. 
</w:t>
      </w:r>
      <w:r>
        <w:br/>
      </w:r>
      <w:r>
        <w:rPr>
          <w:rFonts w:ascii="Times New Roman"/>
          <w:b w:val="false"/>
          <w:i w:val="false"/>
          <w:color w:val="000000"/>
          <w:sz w:val="28"/>
        </w:rPr>
        <w:t>
      125. Аттарды құқық тәртiбiн сақтау қызметiне дайындау: 
</w:t>
      </w:r>
      <w:r>
        <w:br/>
      </w:r>
      <w:r>
        <w:rPr>
          <w:rFonts w:ascii="Times New Roman"/>
          <w:b w:val="false"/>
          <w:i w:val="false"/>
          <w:color w:val="000000"/>
          <w:sz w:val="28"/>
        </w:rPr>
        <w:t>
      1) аттарды күту мен оларды пайдалануда иесіздікке жол бермеу үшін ІІО бастығының бұйрығы бойынша әр жануар нақты полицейлікке бекітіліп беріледі; 
</w:t>
      </w:r>
      <w:r>
        <w:br/>
      </w:r>
      <w:r>
        <w:rPr>
          <w:rFonts w:ascii="Times New Roman"/>
          <w:b w:val="false"/>
          <w:i w:val="false"/>
          <w:color w:val="000000"/>
          <w:sz w:val="28"/>
        </w:rPr>
        <w:t>
      2) қызметке кірісу алдында аттарды қарап шығады, тағаларының мықтылығы және қысқы мезгілде олардың бұдырлары болуы тексеріледі, ат денсаулығының жалпы күйі анықталады; қызметке шығарардан 1,5-2 сағат бұрын бөлімше командирінің бақылауымен аттары тазалау және тамақтандыру керек, ал ат жабдықтары қаралып, олар жұмыс қалпына келтіріледі; жарамсыз ат жабдықтарын пайдалана отырып, атқа мініп қозғалыс жасауға жол берілмейді; нарядқа шығардан 30 минут бұрын аттар ерттеледі және бөлімше командирі олардың дұрыс ерттелуі мен қызмет атқаруға дайындығын тексеру үшін аттар байланатын немесе басқа белгіленген орындарға шығарылады; 
</w:t>
      </w:r>
      <w:r>
        <w:br/>
      </w:r>
      <w:r>
        <w:rPr>
          <w:rFonts w:ascii="Times New Roman"/>
          <w:b w:val="false"/>
          <w:i w:val="false"/>
          <w:color w:val="000000"/>
          <w:sz w:val="28"/>
        </w:rPr>
        <w:t>
      3) қоғамдық тәртіпті қамтамасыз ету жөніндегі қызмет атқару кезінде патрульдік нарядтар осы Ережелердің 65-бабына сәйкес жабдықталуы керек және бұйрық келіп түскен соң қызмет атқару; ауданына қарай жылжыйды; 15-20 минуттық қозғалыстан кейін (жағдайға байланысты) бірінші аялдама жасалып, бұл жерде аттың ерттелу және тағалану күйі тексеріледі; одан кейінгі аялдамалар нарядтың аға қызметкерінің шешімі бойынша, бірақ қозғалыстың әр 1,5 сағаттық уақытынан асырмай жасалады; 
</w:t>
      </w:r>
      <w:r>
        <w:br/>
      </w:r>
      <w:r>
        <w:rPr>
          <w:rFonts w:ascii="Times New Roman"/>
          <w:b w:val="false"/>
          <w:i w:val="false"/>
          <w:color w:val="000000"/>
          <w:sz w:val="28"/>
        </w:rPr>
        <w:t>
      4) қызметатқару кезінде атты наряд негізінен аяңдап отырып, бақылау жүргізуге тиімді бір пункттен екіншісіне орын ауыстырады. Патрульдіктер бір-бірінен нарядтың іс-қимылдарының келісімді жүргізілуін қамтамасыз ететін ара-қашықтықта қозғалады; кезекті пунктке жеткен соң наряд жалғасып жатқан жерлерді қарап шығады және бұл жерлерде құқық тәртібін бұзушылар болмаған жағдайда сапар желісі бойынша қозғалысын жалғастырады; қысқа ара қашықтықтарға ол желе жорта отырып орын ауыстырады; нарядтың аға қызметкері аттан түсіп, жаяу және аттарды жетелеп жүруге (әсіресе тік құламалар, ұзақ өрлер мен батпақты учаскелерде) дер кезінде әмір береді; қызмет атқарудағы аялдау уақытында атты патрульге аттарды байлап қоюға, олардың ауыздықтарын ағытуға (аттың ауызынан оның ауыздығын ағытып алу) және тамақтандыруға рұқсат етілмейді; бұл ережеден ауытқу бақылау жүргізуші күзет орындары үшін жасалады; ұзақ қызмет атқару (7 сағаттан астам) және ұзақ ара-қашықтықтарға орын ауыстыру кездерінде атты патруль бағыт карточкаларында көрсетілген пункттерде аялдамалар жасайды; бұл жерде күзетілген учаскеге бақылау жасауды үзбей және қырағылықты әлсіретіп алмай отырып, аттарды тамақтандыруға рұқсат беріледі; 
</w:t>
      </w:r>
      <w:r>
        <w:br/>
      </w:r>
      <w:r>
        <w:rPr>
          <w:rFonts w:ascii="Times New Roman"/>
          <w:b w:val="false"/>
          <w:i w:val="false"/>
          <w:color w:val="000000"/>
          <w:sz w:val="28"/>
        </w:rPr>
        <w:t>
      5) қолайсыз ауа-райында ұзақ аялдамалар жасау кезінде тез арада салқындауды болдырмау үшін мүмкіндік бойынша аттарды табиғи бекіністерге орналастыру немесе оларды жамылғы көрпелермен жабу керек; ыстық күндері қызмет атқару кездерінде жануарлардың ысып кетуін болдырмау үшін аялдамалар, тәртіп бойынша, күннің көзінен қорғалған орындарда жасалып (тал көлеңкелері, т.б.), ал аттарға су беріледі, бұдан кейін біраз уақыт қозғалыс тек аяңдап және желе жорта отырып жалғасады; 
</w:t>
      </w:r>
      <w:r>
        <w:br/>
      </w:r>
      <w:r>
        <w:rPr>
          <w:rFonts w:ascii="Times New Roman"/>
          <w:b w:val="false"/>
          <w:i w:val="false"/>
          <w:color w:val="000000"/>
          <w:sz w:val="28"/>
        </w:rPr>
        <w:t>
      6) бірнеше атты нарядтың қоғамдық тәртіп бұзылған жерге шұғыл шығуы қарқынды желіспен жүргізіледі; қозғалысты аяңмен бастап, одан кейін желе жортуға көшіп, содан соң ғана аттарды біртіндеп шоқыраққа ауыстыру ұсынылады; құқық бұзушылардың ізіне түсу аяқталған соң, тыныс алуы қалпына келтіргенше аттарды жетелеп отырып, аяңмен жүргізу керек; 
</w:t>
      </w:r>
      <w:r>
        <w:br/>
      </w:r>
      <w:r>
        <w:rPr>
          <w:rFonts w:ascii="Times New Roman"/>
          <w:b w:val="false"/>
          <w:i w:val="false"/>
          <w:color w:val="000000"/>
          <w:sz w:val="28"/>
        </w:rPr>
        <w:t>
      7) қоғамдық тәртіпті сақтауды қамтамасыз ету жөніндегі қызметтен қайтқан кезде атты патруль бөлімшелері орналасқан жерге 1,5-2 шақырым қалғанда аяңға ауысады (егер де оған дейін желе жортып отырса), ал базаға дейін 70-100 метр қалған кезде аттан түсіп, тартпаларын босатып, аттың арқасындағы ер-тоқымды қозғап қойып, үзеңгісін тартады және одан әрі оларды жетелеп отырады; қаруын оқсыздандырып, міндеттерін орындау жөнінде баяндаған соң, жасақтың жеке құрамы қаруларын, оқтарын, жабдықтарын бөлімше бойынша кезекшіге тапсырады, аттарды ат қораға кіргізіп, жүгенін шешіп, ноқталайды, ер-тоқымын алып, аттың барлық денесін, әсіресе арқасы мен аяқ-қолдарын қайыспен ысқылайды; содан соң тұяқтарын тазалап, тағаларын қарайды; аттардың алдына шөп салып (600-700г.), ауа-райы суық болған жағдайда оларды жамылғы көрпелермен жабады. 40-50 минут уақыт өткеннен кейін аттарды суарып, тазалау керек, астауына тәулігіне берілетін құнарландырылған жемнің 1/3 бөлігін салып, оны тауысып жеп алған соң, тағы да алдына шөп қойылады. 
</w:t>
      </w:r>
      <w:r>
        <w:br/>
      </w:r>
      <w:r>
        <w:rPr>
          <w:rFonts w:ascii="Times New Roman"/>
          <w:b w:val="false"/>
          <w:i w:val="false"/>
          <w:color w:val="000000"/>
          <w:sz w:val="28"/>
        </w:rPr>
        <w:t>
      126. Атты патруль жұмысының ерекшеліктері: 
</w:t>
      </w:r>
      <w:r>
        <w:br/>
      </w:r>
      <w:r>
        <w:rPr>
          <w:rFonts w:ascii="Times New Roman"/>
          <w:b w:val="false"/>
          <w:i w:val="false"/>
          <w:color w:val="000000"/>
          <w:sz w:val="28"/>
        </w:rPr>
        <w:t>
      1) атты патрульдер құқық тәртібін қоғамдық тәртіпті бұзушы, алкогольдік мас күйдегі, азаматтардың жеке басына қарсы қылмыстық озбырлық жасаушы адамдарды анықтау мақсатында белгіленген сапар желістері бойынша орын ауыстыру арқылы қамтамасыз етеді; патрульдің аумақ(бағыт) бойынша қозғалу тәртібі міндеттерінен, бағыттарының ерекшеліктерінен, жыл, тәулік мезгілдерінен және жоғары басшылар нұсқауларынан шыға отырып анықталады; оперативтік жағынан аса күрделі жерлерде аялдама пункттері, әр пунктте болу уақыты мен ұзақтығы, сондай-ақ бір пункттен екіншісіне орын ауыстыру тәртібі, кезекші бөліммен байланысқа шығу уақыты анықталады; бұл деректер бағыт карточкасында көрсетіледі; 
</w:t>
      </w:r>
      <w:r>
        <w:br/>
      </w:r>
      <w:r>
        <w:rPr>
          <w:rFonts w:ascii="Times New Roman"/>
          <w:b w:val="false"/>
          <w:i w:val="false"/>
          <w:color w:val="000000"/>
          <w:sz w:val="28"/>
        </w:rPr>
        <w:t>
      2) АтП аға қызметкері қызмет атқару тәртібі мен қойылған міндеттері, қару, байланыс құралдарын сақтау және аттарды пайдалану ережелерін бұлжытпай орындау үшін, ұсталған адамдарды айдап алып жүру тәртібін сақтау үшін жауапкершілік атқарады; ол патрульдеу үшін белгіленген қозғалыс жылдамдығының сақталуын қадағалауға міндетті; 
</w:t>
      </w:r>
      <w:r>
        <w:br/>
      </w:r>
      <w:r>
        <w:rPr>
          <w:rFonts w:ascii="Times New Roman"/>
          <w:b w:val="false"/>
          <w:i w:val="false"/>
          <w:color w:val="000000"/>
          <w:sz w:val="28"/>
        </w:rPr>
        <w:t>
      3) нұсқау беруден кейін патрульдің аға қызметкері міндеттер мен қозғалыс тәртібін анықтайды, әр патрульдіктің бақылау секторын тағайындайды, қызмет атқару орнына апаратын сапар желісін, бір пункттен екіншісіне орын ауыстыру тәртібін хабарлайды, радиостанция арқылы кезекшіге бағытқа шығуы жайлы баяндайды және қозғалысты бастау жөнінде әмір береді; 
</w:t>
      </w:r>
      <w:r>
        <w:br/>
      </w:r>
      <w:r>
        <w:rPr>
          <w:rFonts w:ascii="Times New Roman"/>
          <w:b w:val="false"/>
          <w:i w:val="false"/>
          <w:color w:val="000000"/>
          <w:sz w:val="28"/>
        </w:rPr>
        <w:t>
      4) жүріп өту жолында және белгіленген бағытқа келіп жеткен соң, патруль бақылау жүргізеді және қажет болған жағдайда қылмыс жасалуы мүмкін болатын жерлерде, олардың жолын кесу мен қоғамдық тәртіптің бұзылуын тоқтату шараларын қолдану үшін аялдамалар жасайды; бағыттағы патрульдеу кемінде екі аттының күшімен жүзеге асырылады; нарядтың жеке құрамын жинау үшін шартты белгі анықталады; 
</w:t>
      </w:r>
      <w:r>
        <w:br/>
      </w:r>
      <w:r>
        <w:rPr>
          <w:rFonts w:ascii="Times New Roman"/>
          <w:b w:val="false"/>
          <w:i w:val="false"/>
          <w:color w:val="000000"/>
          <w:sz w:val="28"/>
        </w:rPr>
        <w:t>
      5) АтП жаяу нарядтармен бірлесе отырып, өзара іс-қимылдар атқарады (күш-құралдарды кешенді пайдалану жоспарында көрсетілген жерлерде), жедел ақпаратпен алмасады, қажет болған жағдайда оларға көмек көрсетеді. Дайындалып жатқан немесе жасалып жатқан қылмыс жөнінде мәлімет келіп түскен кезде ПА оқиға орнына жедел келіп жетеді; 
</w:t>
      </w:r>
      <w:r>
        <w:br/>
      </w:r>
      <w:r>
        <w:rPr>
          <w:rFonts w:ascii="Times New Roman"/>
          <w:b w:val="false"/>
          <w:i w:val="false"/>
          <w:color w:val="000000"/>
          <w:sz w:val="28"/>
        </w:rPr>
        <w:t>
      6) Қылмыс жасады деген күдік туғызатын, сондай-ақ қоғамдық тәртіпті бұзушы адамдарды ұстау кезінде патрульшілер аттарға тікелей жақын жерде тұрған азаматтардың жарақат алуына жол бермейтін сақтық шараларын қолданулары керек; ұстауды жүзеге асыру үшін атты патрульші атынан түсіп, шылбырын оның атына ие болып, әрі жағдайды бақылап тұратын қосшысына береді, содан соң ұсталғанды автомобильдің келіп тоқтауына қолайлы ашық жерге жаяу тәртіпте алып шығады; ұсталғанды ІІО кезекші бөліміне жеткізу үшін радиобайланыс арқылы кезекші автомашина немесе автопатруль шақырылады; 
</w:t>
      </w:r>
      <w:r>
        <w:br/>
      </w:r>
      <w:r>
        <w:rPr>
          <w:rFonts w:ascii="Times New Roman"/>
          <w:b w:val="false"/>
          <w:i w:val="false"/>
          <w:color w:val="000000"/>
          <w:sz w:val="28"/>
        </w:rPr>
        <w:t>
      7) қоғамдық тәртіпті бұзушылар мен қылмыс жасауда күдікті адамдар тарапынан патрульдіктерге мойын ұсынбау немесе қарсылық көрсету жағдайында жасақ радиобайланыс арқылы көмек шақырады және осы Ережелердің талаптарына сәйкес арнайы құралдары мен табельдік қаруын қолданады; олардың қаша жөнелуі кезінде АтП күшімен іздеріне түсу және азаматтар қауіпсіздігінің барынша қамтамасыз етілуін ескере отырып ұстау ұйымдастырылады; 
</w:t>
      </w:r>
      <w:r>
        <w:br/>
      </w:r>
      <w:r>
        <w:rPr>
          <w:rFonts w:ascii="Times New Roman"/>
          <w:b w:val="false"/>
          <w:i w:val="false"/>
          <w:color w:val="000000"/>
          <w:sz w:val="28"/>
        </w:rPr>
        <w:t>
      8) бұқаралық тәртіпсіздік және топтасқан бұзақылық жолдарын кесу үшін АтП көшелер мен тар көшелерді жабу, тобырды бұзып жару және ұйымдастырушылар мен тәртіпсіздікке белсене қатысушыларды ұстау жөніндегі міндеттер атқаратын патрульдік нарядтарға қосылады және тек жоғары бастықтың нұсқауы бойынша ғана қолданылады; 
</w:t>
      </w:r>
      <w:r>
        <w:br/>
      </w:r>
      <w:r>
        <w:rPr>
          <w:rFonts w:ascii="Times New Roman"/>
          <w:b w:val="false"/>
          <w:i w:val="false"/>
          <w:color w:val="000000"/>
          <w:sz w:val="28"/>
        </w:rPr>
        <w:t>
      9) АтП қызмет атқару орындарына жедел жеткізу мақсатында арнайы жабдықталған жүк (жүк) тасымалдайтын автомобильдер пайдаланылады. 
</w:t>
      </w:r>
      <w:r>
        <w:br/>
      </w:r>
      <w:r>
        <w:rPr>
          <w:rFonts w:ascii="Times New Roman"/>
          <w:b w:val="false"/>
          <w:i w:val="false"/>
          <w:color w:val="000000"/>
          <w:sz w:val="28"/>
        </w:rPr>
        <w:t>
      127. Атты патрульге қызмет атқару уақытында: 
</w:t>
      </w:r>
      <w:r>
        <w:br/>
      </w:r>
      <w:r>
        <w:rPr>
          <w:rFonts w:ascii="Times New Roman"/>
          <w:b w:val="false"/>
          <w:i w:val="false"/>
          <w:color w:val="000000"/>
          <w:sz w:val="28"/>
        </w:rPr>
        <w:t>
      1) құқық бұзушылық жасаған адамдарды БР бұйымдарымен немесе басқа да құралдар көмегімен ат сайманына қосуға; 
</w:t>
      </w:r>
      <w:r>
        <w:br/>
      </w:r>
      <w:r>
        <w:rPr>
          <w:rFonts w:ascii="Times New Roman"/>
          <w:b w:val="false"/>
          <w:i w:val="false"/>
          <w:color w:val="000000"/>
          <w:sz w:val="28"/>
        </w:rPr>
        <w:t>
      2) ұсталушы адамды алып шығу мақсатында бұқаралық демалу орындарында азаматтарды атпен басып өту тактикасын қолдануға; 
</w:t>
      </w:r>
      <w:r>
        <w:br/>
      </w:r>
      <w:r>
        <w:rPr>
          <w:rFonts w:ascii="Times New Roman"/>
          <w:b w:val="false"/>
          <w:i w:val="false"/>
          <w:color w:val="000000"/>
          <w:sz w:val="28"/>
        </w:rPr>
        <w:t>
      3) азаматтардың көптеп жиналған орындарында ат үстінде тұрып табельдік қару немесе ПР-73 бұйымын қолдануға; 
</w:t>
      </w:r>
      <w:r>
        <w:br/>
      </w:r>
      <w:r>
        <w:rPr>
          <w:rFonts w:ascii="Times New Roman"/>
          <w:b w:val="false"/>
          <w:i w:val="false"/>
          <w:color w:val="000000"/>
          <w:sz w:val="28"/>
        </w:rPr>
        <w:t>
      4) егер мұны қызметтік қажеттілік талап етпейтін болса, белгіленген бағыт шегінен шығуға; 
</w:t>
      </w:r>
      <w:r>
        <w:br/>
      </w:r>
      <w:r>
        <w:rPr>
          <w:rFonts w:ascii="Times New Roman"/>
          <w:b w:val="false"/>
          <w:i w:val="false"/>
          <w:color w:val="000000"/>
          <w:sz w:val="28"/>
        </w:rPr>
        <w:t>
      5) егер мұны қызметтік қажеттілік талап етпейтін болса, тағайындалған бағыттан өз еркімен ауытқып кетуге және қызмет атқару тәртібін өзгеруге; 
</w:t>
      </w:r>
      <w:r>
        <w:br/>
      </w:r>
      <w:r>
        <w:rPr>
          <w:rFonts w:ascii="Times New Roman"/>
          <w:b w:val="false"/>
          <w:i w:val="false"/>
          <w:color w:val="000000"/>
          <w:sz w:val="28"/>
        </w:rPr>
        <w:t>
      6) қызметтік мақсаттан тыс пайдалану үшін бекітіліп берілген атын кімге де болсын беруге; 
</w:t>
      </w:r>
      <w:r>
        <w:br/>
      </w:r>
      <w:r>
        <w:rPr>
          <w:rFonts w:ascii="Times New Roman"/>
          <w:b w:val="false"/>
          <w:i w:val="false"/>
          <w:color w:val="000000"/>
          <w:sz w:val="28"/>
        </w:rPr>
        <w:t>
      7) атқа тікелей жақын жердегі ұсталған адамдарды назарынан тыс қалдыруға тыйым салынады. 
</w:t>
      </w:r>
      <w:r>
        <w:br/>
      </w:r>
      <w:r>
        <w:rPr>
          <w:rFonts w:ascii="Times New Roman"/>
          <w:b w:val="false"/>
          <w:i w:val="false"/>
          <w:color w:val="000000"/>
          <w:sz w:val="28"/>
        </w:rPr>
        <w:t>
      128. Аттарды қарау кезіндегі қауіпсіздік шаралары: 
</w:t>
      </w:r>
      <w:r>
        <w:br/>
      </w:r>
      <w:r>
        <w:rPr>
          <w:rFonts w:ascii="Times New Roman"/>
          <w:b w:val="false"/>
          <w:i w:val="false"/>
          <w:color w:val="000000"/>
          <w:sz w:val="28"/>
        </w:rPr>
        <w:t>
      1) қайғылы оқиғалардың алдын алу үшін барлық келісті аттар, сондай-ақ айғырлар оңаша орналастырылуы керек; ат қорада ұсталу кезінде - өжіреде, ал ат қоры маңында және жорық кездерінде - желі қазықта; 
</w:t>
      </w:r>
      <w:r>
        <w:br/>
      </w:r>
      <w:r>
        <w:rPr>
          <w:rFonts w:ascii="Times New Roman"/>
          <w:b w:val="false"/>
          <w:i w:val="false"/>
          <w:color w:val="000000"/>
          <w:sz w:val="28"/>
        </w:rPr>
        <w:t>
      2) әр патрульдік өзінің соңынан бекітіліп берілген ат мінезінің ерекшеліктерін білуі және осыған сәйкес оны ұстай білуі керек; ат қораға кірген кезде ең алдымен оның атын айтып дыбыстау керек; атқа сол жақ жанынан жақындау керек; аттан алыстау кезінде (егер ол ат қорада болса), қауіпсіздік мақсатында аттың артқы жағы аттыдан неғұрлым қашық болуына назар аудару қажет; егер жатқан атты көтеру қажет болған жағдайда оның атын дыбыстап айтып, өзіне біртіндеп және ақырын тұруына мүмкіндік беру керек; 
</w:t>
      </w:r>
      <w:r>
        <w:br/>
      </w:r>
      <w:r>
        <w:rPr>
          <w:rFonts w:ascii="Times New Roman"/>
          <w:b w:val="false"/>
          <w:i w:val="false"/>
          <w:color w:val="000000"/>
          <w:sz w:val="28"/>
        </w:rPr>
        <w:t>
      3) тазарту үшін атқа қысқа шідер салынады; тазарту кезінде абайлық танытып, аттың денесін ақырын сипап, оның лақап атын айту керек; 
</w:t>
      </w:r>
      <w:r>
        <w:br/>
      </w:r>
      <w:r>
        <w:rPr>
          <w:rFonts w:ascii="Times New Roman"/>
          <w:b w:val="false"/>
          <w:i w:val="false"/>
          <w:color w:val="000000"/>
          <w:sz w:val="28"/>
        </w:rPr>
        <w:t>
      4) ерттелген атты ат қорадан шығару кезінде оны байланған орнынан артқа қарай, яғни ат қораның өтпе дәлізіне шығарып, ондағыларды: "Абайла, шығарамын!" деп алдын ала ескертеді; 
</w:t>
      </w:r>
      <w:r>
        <w:br/>
      </w:r>
      <w:r>
        <w:rPr>
          <w:rFonts w:ascii="Times New Roman"/>
          <w:b w:val="false"/>
          <w:i w:val="false"/>
          <w:color w:val="000000"/>
          <w:sz w:val="28"/>
        </w:rPr>
        <w:t>
      5) атты ертіп жүру кезінде салт атты адам аттың мойын ортасының сол жағында орналасады. Ол оң қолымен аттың иегі тұсындағы шылбырын, ал сол қолымен шылбырдың шетінен ұстайды. Атты ертіп жүру кезінде оң қолымен оны оқтын-оқтын алға жіберіп, ал тоқтаған кезде тежеп отырады; барлық жағдайларда атқа басын төмен түсіруге мүмкіндік берілмейді; наряд сапқа тұрған кезде әрбір салт атты; ат денесінің артқы жағы көршілес салт аттының тұрған жағына бұрылмайтындай етіп өз атын орналастырады; 
</w:t>
      </w:r>
      <w:r>
        <w:br/>
      </w:r>
      <w:r>
        <w:rPr>
          <w:rFonts w:ascii="Times New Roman"/>
          <w:b w:val="false"/>
          <w:i w:val="false"/>
          <w:color w:val="000000"/>
          <w:sz w:val="28"/>
        </w:rPr>
        <w:t>
      6) атты нарядтардың жаяу жүруі кезінде салт аттыларға аттарын белбауларына байлауға жол берілмейді; аттарды олардың жабдықтары жарамсыз болғанда, олар босатылып қойылған кезде таулы аймақтарда, сондай-ақ сазды немесе қара топырақты жерлердегі атмосфералық жауын-шашынның едәуір саны бар учаскелерде және қысқы уақытта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Патрульдердің азаматтармен қарым-қатынасы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129. Патрульші ілтипатты, әдепті, сыпайы болуы керек, азаматтармен "Сіз" деп сөйлесіп, өзінің талаптары мен ескертулерін дәлелді түрде жеткізуі тиіс. Оның іс-әрекеттері әрқашан заңды және азаматтарға түсінікті болуы керек. 
</w:t>
      </w:r>
      <w:r>
        <w:br/>
      </w:r>
      <w:r>
        <w:rPr>
          <w:rFonts w:ascii="Times New Roman"/>
          <w:b w:val="false"/>
          <w:i w:val="false"/>
          <w:color w:val="000000"/>
          <w:sz w:val="28"/>
        </w:rPr>
        <w:t>
      Патрульші азаматпен сөйлесерден бұрын қолын бас киіміне апарып, онымен амандасуы керек, оған өзінің лауазымын, атағы мен тегін атап, содан кейін оған көңіл аударуының қысқаша себебі мен мақсатын түсіндіреді. 
</w:t>
      </w:r>
      <w:r>
        <w:br/>
      </w:r>
      <w:r>
        <w:rPr>
          <w:rFonts w:ascii="Times New Roman"/>
          <w:b w:val="false"/>
          <w:i w:val="false"/>
          <w:color w:val="000000"/>
          <w:sz w:val="28"/>
        </w:rPr>
        <w:t>
      Мысалы: "Сәлеметсіз бе? Әуезов ішкі істер бөлімінің патрульдік полицейлігі, аға сержант Қасымов. Азамат, Сіз сағат 23-тен кейін магнитофонды бар дауысына қосып, өз іс-әрекеттеріңізбен Қазақстан Республикасының Әкімшілік құқық бұзушылық жөніндегі кодексінің 
</w:t>
      </w:r>
      <w:r>
        <w:rPr>
          <w:rFonts w:ascii="Times New Roman"/>
          <w:b w:val="false"/>
          <w:i w:val="false"/>
          <w:color w:val="000000"/>
          <w:sz w:val="28"/>
        </w:rPr>
        <w:t xml:space="preserve"> K010155_ </w:t>
      </w:r>
      <w:r>
        <w:rPr>
          <w:rFonts w:ascii="Times New Roman"/>
          <w:b w:val="false"/>
          <w:i w:val="false"/>
          <w:color w:val="000000"/>
          <w:sz w:val="28"/>
        </w:rPr>
        <w:t>
 333-бабының, яғни "Түнгі уақытта тыныштықты бұзу" деген талаптарды бұздыңыз". 
</w:t>
      </w:r>
      <w:r>
        <w:br/>
      </w:r>
      <w:r>
        <w:rPr>
          <w:rFonts w:ascii="Times New Roman"/>
          <w:b w:val="false"/>
          <w:i w:val="false"/>
          <w:color w:val="000000"/>
          <w:sz w:val="28"/>
        </w:rPr>
        <w:t>
      Патрульші, сондай-ақ оған азаматтар арыздаған кезде қолын бас киіміне апарып амандасуға міндетті, содан кейін оларды мұқият тыңдап алып, олардың арыздары мен хабарламалары бойынша шаралар қолдануы, ал қажет болғанда бұл мәселені шешу үшін қайда барғаны жөн болатынын түсіндіруі тиіс. 
</w:t>
      </w:r>
      <w:r>
        <w:br/>
      </w:r>
      <w:r>
        <w:rPr>
          <w:rFonts w:ascii="Times New Roman"/>
          <w:b w:val="false"/>
          <w:i w:val="false"/>
          <w:color w:val="000000"/>
          <w:sz w:val="28"/>
        </w:rPr>
        <w:t>
      130. Лауазымды адамдардың және азаматтардың талаптары бойынша патрульші өзінің тегін, жұмыс орнын айтып, қызметтік куәлігін көрсетуге міндетті. 
</w:t>
      </w:r>
      <w:r>
        <w:br/>
      </w:r>
      <w:r>
        <w:rPr>
          <w:rFonts w:ascii="Times New Roman"/>
          <w:b w:val="false"/>
          <w:i w:val="false"/>
          <w:color w:val="000000"/>
          <w:sz w:val="28"/>
        </w:rPr>
        <w:t>
      131. Азаматтармен сөйлескен кезде: 
</w:t>
      </w:r>
      <w:r>
        <w:br/>
      </w:r>
      <w:r>
        <w:rPr>
          <w:rFonts w:ascii="Times New Roman"/>
          <w:b w:val="false"/>
          <w:i w:val="false"/>
          <w:color w:val="000000"/>
          <w:sz w:val="28"/>
        </w:rPr>
        <w:t>
      1) менмендікке, дөрекілікке, менсінбеушілікке; 
</w:t>
      </w:r>
      <w:r>
        <w:br/>
      </w:r>
      <w:r>
        <w:rPr>
          <w:rFonts w:ascii="Times New Roman"/>
          <w:b w:val="false"/>
          <w:i w:val="false"/>
          <w:color w:val="000000"/>
          <w:sz w:val="28"/>
        </w:rPr>
        <w:t>
      2) ескертулерді кексін және әдепсіз түрде айтуға; 
</w:t>
      </w:r>
      <w:r>
        <w:br/>
      </w:r>
      <w:r>
        <w:rPr>
          <w:rFonts w:ascii="Times New Roman"/>
          <w:b w:val="false"/>
          <w:i w:val="false"/>
          <w:color w:val="000000"/>
          <w:sz w:val="28"/>
        </w:rPr>
        <w:t>
      3) адамгершілік ар-намысын қорлайтын сөздер айтуға және сөзін бөлуге; 
</w:t>
      </w:r>
      <w:r>
        <w:br/>
      </w:r>
      <w:r>
        <w:rPr>
          <w:rFonts w:ascii="Times New Roman"/>
          <w:b w:val="false"/>
          <w:i w:val="false"/>
          <w:color w:val="000000"/>
          <w:sz w:val="28"/>
        </w:rPr>
        <w:t>
      4) қорқытуға, ақыл айтуға, жазықсыз кінә тағуға; 
</w:t>
      </w:r>
      <w:r>
        <w:br/>
      </w:r>
      <w:r>
        <w:rPr>
          <w:rFonts w:ascii="Times New Roman"/>
          <w:b w:val="false"/>
          <w:i w:val="false"/>
          <w:color w:val="000000"/>
          <w:sz w:val="28"/>
        </w:rPr>
        <w:t>
      5) жазықсыз айыптауға; 
</w:t>
      </w:r>
      <w:r>
        <w:br/>
      </w:r>
      <w:r>
        <w:rPr>
          <w:rFonts w:ascii="Times New Roman"/>
          <w:b w:val="false"/>
          <w:i w:val="false"/>
          <w:color w:val="000000"/>
          <w:sz w:val="28"/>
        </w:rPr>
        <w:t>
      6) қорқытатын және қорлайтын ымдау мен белгі беруге жол берілмейді. 
</w:t>
      </w:r>
      <w:r>
        <w:br/>
      </w:r>
      <w:r>
        <w:rPr>
          <w:rFonts w:ascii="Times New Roman"/>
          <w:b w:val="false"/>
          <w:i w:val="false"/>
          <w:color w:val="000000"/>
          <w:sz w:val="28"/>
        </w:rPr>
        <w:t>
      Полиция қызметкерлері азаматтармен сөйлескенде сабырлық, төзімділік пен парасаттылық көрсетуге міндетті. Олар керісу мен дауласуға, ұстамдылығын жоғалтуға, дөрекілікке дөрекілікпен жауап қайтаруға және өз іс-әрекеттерінде жеке жағымсыз сезімдерді басшылыққа алуға жол бермеулері керек. 
</w:t>
      </w:r>
      <w:r>
        <w:br/>
      </w:r>
      <w:r>
        <w:rPr>
          <w:rFonts w:ascii="Times New Roman"/>
          <w:b w:val="false"/>
          <w:i w:val="false"/>
          <w:color w:val="000000"/>
          <w:sz w:val="28"/>
        </w:rPr>
        <w:t>
      Тәртіп бұзушы жасалған ескертулерге ашумен жауап қайтарса, оған сабасына түсуге уақыт беріп, оның іс-әрекеттерінің дұрыс еместігі жөнінде түсіндіру керек. Тек қана содан кейін хаттама толтыру, тәртіп бұзушыны ішкі істер органына жеткізу немесе ескерту жасаумен шектелу мүмкіндігі туралы шешім қабылдауы тиіс. Қасында балалары бар тәртіп бұзушыларға ескертуді мүмкіндігінше балалар естімейтіндей етіп жасаған жөн. 
</w:t>
      </w:r>
      <w:r>
        <w:br/>
      </w:r>
      <w:r>
        <w:rPr>
          <w:rFonts w:ascii="Times New Roman"/>
          <w:b w:val="false"/>
          <w:i w:val="false"/>
          <w:color w:val="000000"/>
          <w:sz w:val="28"/>
        </w:rPr>
        <w:t>
      132. Патрульдік нарядтар азаматтардың өмірі мен денсаулығына тікелей қауіп төнген, қоғамдық тәртіпті бұзушылыққа жол берілген немесе біреулер полицияның көмегін қажет еткен жағдайларды қоспағанда жеке (тұрмыстық) сипаттағы дауларға араласпайды. 
</w:t>
      </w:r>
      <w:r>
        <w:br/>
      </w:r>
      <w:r>
        <w:rPr>
          <w:rFonts w:ascii="Times New Roman"/>
          <w:b w:val="false"/>
          <w:i w:val="false"/>
          <w:color w:val="000000"/>
          <w:sz w:val="28"/>
        </w:rPr>
        <w:t>
      133. Патрульдік нарядтар үлкендермен қалай болса жасөспірімдермен де әдепті түрде сөйлесулері керек. Балаларға ескерту жасау олардың психологиялары мен даму деңгейі ескеріле отырып жасалады. 
</w:t>
      </w:r>
      <w:r>
        <w:br/>
      </w:r>
      <w:r>
        <w:rPr>
          <w:rFonts w:ascii="Times New Roman"/>
          <w:b w:val="false"/>
          <w:i w:val="false"/>
          <w:color w:val="000000"/>
          <w:sz w:val="28"/>
        </w:rPr>
        <w:t>
      134. Тексерілетін азаматтардың құжаттарына мұқият болған жөн, оларға әлдебір белгілер соғуға болмайды; егер құжаттың арасында ақша, хат және т.б. салынған болса, онда иесіне аталған заттарды оның өзіне алуды ұсыну қажет; құжаттарды тексеру, әдетте, үшінші бір (мүдделі емес) адамның қатысуымен жүзеге асырылады, оның деректері мен тұрғылықты мекен-жайы жазылып алынады. 
</w:t>
      </w:r>
      <w:r>
        <w:br/>
      </w:r>
      <w:r>
        <w:rPr>
          <w:rFonts w:ascii="Times New Roman"/>
          <w:b w:val="false"/>
          <w:i w:val="false"/>
          <w:color w:val="000000"/>
          <w:sz w:val="28"/>
        </w:rPr>
        <w:t>
      Қолдан жасалғаны айқын көрініп тұрған құжаттар ұсынған немесе оны заңсыз түрде иеленген адамдар ІІО-ға жеткізіледі. 
</w:t>
      </w:r>
      <w:r>
        <w:br/>
      </w:r>
      <w:r>
        <w:rPr>
          <w:rFonts w:ascii="Times New Roman"/>
          <w:b w:val="false"/>
          <w:i w:val="false"/>
          <w:color w:val="000000"/>
          <w:sz w:val="28"/>
        </w:rPr>
        <w:t>
      135. Республика аумағында жүрген шетел азаматтары жасаған құқық бұзушылығы үшін Қазақстан Республикасы заңына сәйкес жауап береді. 
</w:t>
      </w:r>
      <w:r>
        <w:br/>
      </w:r>
      <w:r>
        <w:rPr>
          <w:rFonts w:ascii="Times New Roman"/>
          <w:b w:val="false"/>
          <w:i w:val="false"/>
          <w:color w:val="000000"/>
          <w:sz w:val="28"/>
        </w:rPr>
        <w:t>
      Дипломатиялық иммунитетті пайдаланатын азаматтарға бұл қолданылмайды. Олардың жауапкершілігі туралы мәселе белгіленген тәртіпте шешіледі. 
</w:t>
      </w:r>
      <w:r>
        <w:br/>
      </w:r>
      <w:r>
        <w:rPr>
          <w:rFonts w:ascii="Times New Roman"/>
          <w:b w:val="false"/>
          <w:i w:val="false"/>
          <w:color w:val="000000"/>
          <w:sz w:val="28"/>
        </w:rPr>
        <w:t>
      Дипломатиялық иммунитетті пайдаланатын адамдарға дипломатиялық паспорттары, дипломатиялық, консулдық, қызмет карточкалары мен қызмет куәліктері бар адамдар жатады, оларға мұндай артықшылықтар көзделген. 
</w:t>
      </w:r>
      <w:r>
        <w:br/>
      </w:r>
      <w:r>
        <w:rPr>
          <w:rFonts w:ascii="Times New Roman"/>
          <w:b w:val="false"/>
          <w:i w:val="false"/>
          <w:color w:val="000000"/>
          <w:sz w:val="28"/>
        </w:rPr>
        <w:t>
      136. Шетел азаматтары мен азаматтығы жоқ адамдардың құжаттарын тексергенде патрульші шетел паспортының, ықтиярхаттың тіркелу орны мен қолдану мерзіміне, олардың құжаттарында (визада, шақыру туралы куәлікте, ыхтиярхатта) осы елді мекенде болудың заңдылығын растайтын тиісті белгілердің болуына назар аударады. 
</w:t>
      </w:r>
      <w:r>
        <w:br/>
      </w:r>
      <w:r>
        <w:rPr>
          <w:rFonts w:ascii="Times New Roman"/>
          <w:b w:val="false"/>
          <w:i w:val="false"/>
          <w:color w:val="000000"/>
          <w:sz w:val="28"/>
        </w:rPr>
        <w:t>
      Өздерімен бірге құжаттары жоқ, тіркеусіз және тіркелімсіз, сондай-ақ мерзімі өтіп кеткен құжаттар бойынша тұратын шетелдік азаматтар мен азаматтығы жоқ адамдарды анықтаған жағдайда патрульші ол туралы кезекшіге, аға ПУИ-ға хабарлайды және оның нұсқауы бойынша әрекет етеді. 
</w:t>
      </w:r>
      <w:r>
        <w:br/>
      </w:r>
      <w:r>
        <w:rPr>
          <w:rFonts w:ascii="Times New Roman"/>
          <w:b w:val="false"/>
          <w:i w:val="false"/>
          <w:color w:val="000000"/>
          <w:sz w:val="28"/>
        </w:rPr>
        <w:t>
      137. Дипломатиялық иммунитетті пайдаланатын шетел азаматтары құқық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бұзушылық жасаған жағдайда патрульші:
</w:t>
      </w:r>
    </w:p>
    <w:p>
      <w:pPr>
        <w:spacing w:after="0"/>
        <w:ind w:left="0"/>
        <w:jc w:val="both"/>
      </w:pPr>
      <w:r>
        <w:rPr>
          <w:rFonts w:ascii="Times New Roman"/>
          <w:b w:val="false"/>
          <w:i w:val="false"/>
          <w:color w:val="000000"/>
          <w:sz w:val="28"/>
        </w:rPr>
        <w:t>
     1) шетел азаматының заңға қарсы іс-әрекеттерін сол жерде тыюға және 
</w:t>
      </w:r>
    </w:p>
    <w:p>
      <w:pPr>
        <w:spacing w:after="0"/>
        <w:ind w:left="0"/>
        <w:jc w:val="both"/>
      </w:pPr>
      <w:r>
        <w:rPr>
          <w:rFonts w:ascii="Times New Roman"/>
          <w:b w:val="false"/>
          <w:i w:val="false"/>
          <w:color w:val="000000"/>
          <w:sz w:val="28"/>
        </w:rPr>
        <w:t>
ол жөнінде белгіленген тәртіпте жазып қоюға;
</w:t>
      </w:r>
    </w:p>
    <w:p>
      <w:pPr>
        <w:spacing w:after="0"/>
        <w:ind w:left="0"/>
        <w:jc w:val="both"/>
      </w:pPr>
      <w:r>
        <w:rPr>
          <w:rFonts w:ascii="Times New Roman"/>
          <w:b w:val="false"/>
          <w:i w:val="false"/>
          <w:color w:val="000000"/>
          <w:sz w:val="28"/>
        </w:rPr>
        <w:t>
     2) құқық бұзушының тегін, оның жеке басының қол сұғылмайтындығын 
</w:t>
      </w:r>
    </w:p>
    <w:p>
      <w:pPr>
        <w:spacing w:after="0"/>
        <w:ind w:left="0"/>
        <w:jc w:val="both"/>
      </w:pPr>
      <w:r>
        <w:rPr>
          <w:rFonts w:ascii="Times New Roman"/>
          <w:b w:val="false"/>
          <w:i w:val="false"/>
          <w:color w:val="000000"/>
          <w:sz w:val="28"/>
        </w:rPr>
        <w:t>
растайтын құжаттың номерін жазып алуға;
</w:t>
      </w:r>
    </w:p>
    <w:p>
      <w:pPr>
        <w:spacing w:after="0"/>
        <w:ind w:left="0"/>
        <w:jc w:val="both"/>
      </w:pPr>
      <w:r>
        <w:rPr>
          <w:rFonts w:ascii="Times New Roman"/>
          <w:b w:val="false"/>
          <w:i w:val="false"/>
          <w:color w:val="000000"/>
          <w:sz w:val="28"/>
        </w:rPr>
        <w:t>
     3) құқық бұзушыны жіберуге және болған оқиға туралы ІІО бастығына 
</w:t>
      </w:r>
    </w:p>
    <w:p>
      <w:pPr>
        <w:spacing w:after="0"/>
        <w:ind w:left="0"/>
        <w:jc w:val="both"/>
      </w:pPr>
      <w:r>
        <w:rPr>
          <w:rFonts w:ascii="Times New Roman"/>
          <w:b w:val="false"/>
          <w:i w:val="false"/>
          <w:color w:val="000000"/>
          <w:sz w:val="28"/>
        </w:rPr>
        <w:t>
рапорт арқылы баяндауға міндетті.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Нарядталған оқиға болған жердегі іс-әрекеттері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138. Жасалған қылмыс туралы хабар алысымен наряд арызданушыдан 
</w:t>
      </w:r>
    </w:p>
    <w:p>
      <w:pPr>
        <w:spacing w:after="0"/>
        <w:ind w:left="0"/>
        <w:jc w:val="both"/>
      </w:pPr>
      <w:r>
        <w:rPr>
          <w:rFonts w:ascii="Times New Roman"/>
          <w:b w:val="false"/>
          <w:i w:val="false"/>
          <w:color w:val="000000"/>
          <w:sz w:val="28"/>
        </w:rPr>
        <w:t>
мыналарды:
</w:t>
      </w:r>
    </w:p>
    <w:p>
      <w:pPr>
        <w:spacing w:after="0"/>
        <w:ind w:left="0"/>
        <w:jc w:val="both"/>
      </w:pPr>
      <w:r>
        <w:rPr>
          <w:rFonts w:ascii="Times New Roman"/>
          <w:b w:val="false"/>
          <w:i w:val="false"/>
          <w:color w:val="000000"/>
          <w:sz w:val="28"/>
        </w:rPr>
        <w:t>
     1) қандай қылмыс жасалғанын, оның жасалған орны мен анықталған 
</w:t>
      </w:r>
    </w:p>
    <w:p>
      <w:pPr>
        <w:spacing w:after="0"/>
        <w:ind w:left="0"/>
        <w:jc w:val="both"/>
      </w:pPr>
      <w:r>
        <w:rPr>
          <w:rFonts w:ascii="Times New Roman"/>
          <w:b w:val="false"/>
          <w:i w:val="false"/>
          <w:color w:val="000000"/>
          <w:sz w:val="28"/>
        </w:rPr>
        <w:t>
уақытын (сағаты, минуті);
</w:t>
      </w:r>
    </w:p>
    <w:p>
      <w:pPr>
        <w:spacing w:after="0"/>
        <w:ind w:left="0"/>
        <w:jc w:val="both"/>
      </w:pPr>
      <w:r>
        <w:rPr>
          <w:rFonts w:ascii="Times New Roman"/>
          <w:b w:val="false"/>
          <w:i w:val="false"/>
          <w:color w:val="000000"/>
          <w:sz w:val="28"/>
        </w:rPr>
        <w:t>
     2) қылмысты кім жасағанын немесе кім күдік тудыратынын, оның 
</w:t>
      </w:r>
    </w:p>
    <w:p>
      <w:pPr>
        <w:spacing w:after="0"/>
        <w:ind w:left="0"/>
        <w:jc w:val="both"/>
      </w:pPr>
      <w:r>
        <w:rPr>
          <w:rFonts w:ascii="Times New Roman"/>
          <w:b w:val="false"/>
          <w:i w:val="false"/>
          <w:color w:val="000000"/>
          <w:sz w:val="28"/>
        </w:rPr>
        <w:t>
белгілерін, ұрланған мүліктердің тізімін;
</w:t>
      </w:r>
    </w:p>
    <w:p>
      <w:pPr>
        <w:spacing w:after="0"/>
        <w:ind w:left="0"/>
        <w:jc w:val="both"/>
      </w:pPr>
      <w:r>
        <w:rPr>
          <w:rFonts w:ascii="Times New Roman"/>
          <w:b w:val="false"/>
          <w:i w:val="false"/>
          <w:color w:val="000000"/>
          <w:sz w:val="28"/>
        </w:rPr>
        <w:t>
     3) қылмысты көргендердің бар-жоғын, олар туралы ненің белгілі екенін;
</w:t>
      </w:r>
    </w:p>
    <w:p>
      <w:pPr>
        <w:spacing w:after="0"/>
        <w:ind w:left="0"/>
        <w:jc w:val="both"/>
      </w:pPr>
      <w:r>
        <w:rPr>
          <w:rFonts w:ascii="Times New Roman"/>
          <w:b w:val="false"/>
          <w:i w:val="false"/>
          <w:color w:val="000000"/>
          <w:sz w:val="28"/>
        </w:rPr>
        <w:t>
     4) жәбірленушінің қандай жағдайда екенін және оған көмек 
</w:t>
      </w:r>
    </w:p>
    <w:p>
      <w:pPr>
        <w:spacing w:after="0"/>
        <w:ind w:left="0"/>
        <w:jc w:val="both"/>
      </w:pPr>
      <w:r>
        <w:rPr>
          <w:rFonts w:ascii="Times New Roman"/>
          <w:b w:val="false"/>
          <w:i w:val="false"/>
          <w:color w:val="000000"/>
          <w:sz w:val="28"/>
        </w:rPr>
        <w:t>
көрсетілген-көрсетілмегенін;
</w:t>
      </w:r>
    </w:p>
    <w:p>
      <w:pPr>
        <w:spacing w:after="0"/>
        <w:ind w:left="0"/>
        <w:jc w:val="both"/>
      </w:pPr>
      <w:r>
        <w:rPr>
          <w:rFonts w:ascii="Times New Roman"/>
          <w:b w:val="false"/>
          <w:i w:val="false"/>
          <w:color w:val="000000"/>
          <w:sz w:val="28"/>
        </w:rPr>
        <w:t>
     5) қылмыс туралы хабарлаған адамның тегін, атын, әкесінің атын және 
</w:t>
      </w:r>
    </w:p>
    <w:p>
      <w:pPr>
        <w:spacing w:after="0"/>
        <w:ind w:left="0"/>
        <w:jc w:val="both"/>
      </w:pPr>
      <w:r>
        <w:rPr>
          <w:rFonts w:ascii="Times New Roman"/>
          <w:b w:val="false"/>
          <w:i w:val="false"/>
          <w:color w:val="000000"/>
          <w:sz w:val="28"/>
        </w:rPr>
        <w:t>
мекен-жайын анықтайды.
</w:t>
      </w:r>
    </w:p>
    <w:p>
      <w:pPr>
        <w:spacing w:after="0"/>
        <w:ind w:left="0"/>
        <w:jc w:val="both"/>
      </w:pPr>
      <w:r>
        <w:rPr>
          <w:rFonts w:ascii="Times New Roman"/>
          <w:b w:val="false"/>
          <w:i w:val="false"/>
          <w:color w:val="000000"/>
          <w:sz w:val="28"/>
        </w:rPr>
        <w:t>
     Бұл деректер қызмет кітапшасына жазылады, дереу кезекшіге және аға 
</w:t>
      </w:r>
    </w:p>
    <w:p>
      <w:pPr>
        <w:spacing w:after="0"/>
        <w:ind w:left="0"/>
        <w:jc w:val="both"/>
      </w:pPr>
      <w:r>
        <w:rPr>
          <w:rFonts w:ascii="Times New Roman"/>
          <w:b w:val="false"/>
          <w:i w:val="false"/>
          <w:color w:val="000000"/>
          <w:sz w:val="28"/>
        </w:rPr>
        <w:t>
ПУИ-ға баяндалады, содан кейін наряд оқиға болған жерге барады немесе 
</w:t>
      </w:r>
    </w:p>
    <w:p>
      <w:pPr>
        <w:spacing w:after="0"/>
        <w:ind w:left="0"/>
        <w:jc w:val="both"/>
      </w:pPr>
      <w:r>
        <w:rPr>
          <w:rFonts w:ascii="Times New Roman"/>
          <w:b w:val="false"/>
          <w:i w:val="false"/>
          <w:color w:val="000000"/>
          <w:sz w:val="28"/>
        </w:rPr>
        <w:t>
кезекшінің нұсқауы бойынша іс-әрекет жасайды.
</w:t>
      </w:r>
    </w:p>
    <w:p>
      <w:pPr>
        <w:spacing w:after="0"/>
        <w:ind w:left="0"/>
        <w:jc w:val="both"/>
      </w:pPr>
      <w:r>
        <w:rPr>
          <w:rFonts w:ascii="Times New Roman"/>
          <w:b w:val="false"/>
          <w:i w:val="false"/>
          <w:color w:val="000000"/>
          <w:sz w:val="28"/>
        </w:rPr>
        <w:t>
     139. Нарядтар қылмыс жасалған жерде: 
</w:t>
      </w:r>
    </w:p>
    <w:p>
      <w:pPr>
        <w:spacing w:after="0"/>
        <w:ind w:left="0"/>
        <w:jc w:val="both"/>
      </w:pPr>
      <w:r>
        <w:rPr>
          <w:rFonts w:ascii="Times New Roman"/>
          <w:b w:val="false"/>
          <w:i w:val="false"/>
          <w:color w:val="000000"/>
          <w:sz w:val="28"/>
        </w:rPr>
        <w:t>
     1) қылмыстың алдын алуға батыл шаралар қолдануға;
</w:t>
      </w:r>
    </w:p>
    <w:p>
      <w:pPr>
        <w:spacing w:after="0"/>
        <w:ind w:left="0"/>
        <w:jc w:val="both"/>
      </w:pPr>
      <w:r>
        <w:rPr>
          <w:rFonts w:ascii="Times New Roman"/>
          <w:b w:val="false"/>
          <w:i w:val="false"/>
          <w:color w:val="000000"/>
          <w:sz w:val="28"/>
        </w:rPr>
        <w:t>
     2) қылмыскерлердің ізіне түсуге және оларды ұстауға;
</w:t>
      </w:r>
    </w:p>
    <w:p>
      <w:pPr>
        <w:spacing w:after="0"/>
        <w:ind w:left="0"/>
        <w:jc w:val="both"/>
      </w:pPr>
      <w:r>
        <w:rPr>
          <w:rFonts w:ascii="Times New Roman"/>
          <w:b w:val="false"/>
          <w:i w:val="false"/>
          <w:color w:val="000000"/>
          <w:sz w:val="28"/>
        </w:rPr>
        <w:t>
     3) жәбірленушілерге көмек көрсетуге;
</w:t>
      </w:r>
    </w:p>
    <w:p>
      <w:pPr>
        <w:spacing w:after="0"/>
        <w:ind w:left="0"/>
        <w:jc w:val="both"/>
      </w:pPr>
      <w:r>
        <w:rPr>
          <w:rFonts w:ascii="Times New Roman"/>
          <w:b w:val="false"/>
          <w:i w:val="false"/>
          <w:color w:val="000000"/>
          <w:sz w:val="28"/>
        </w:rPr>
        <w:t>
     4) куәлерді (өз көзімен көргендерді) анықтауға;
</w:t>
      </w:r>
    </w:p>
    <w:p>
      <w:pPr>
        <w:spacing w:after="0"/>
        <w:ind w:left="0"/>
        <w:jc w:val="both"/>
      </w:pPr>
      <w:r>
        <w:rPr>
          <w:rFonts w:ascii="Times New Roman"/>
          <w:b w:val="false"/>
          <w:i w:val="false"/>
          <w:color w:val="000000"/>
          <w:sz w:val="28"/>
        </w:rPr>
        <w:t>
     5) оқиға болған орынды күзетуді қамтамасыз етуге;
</w:t>
      </w:r>
    </w:p>
    <w:p>
      <w:pPr>
        <w:spacing w:after="0"/>
        <w:ind w:left="0"/>
        <w:jc w:val="both"/>
      </w:pPr>
      <w:r>
        <w:rPr>
          <w:rFonts w:ascii="Times New Roman"/>
          <w:b w:val="false"/>
          <w:i w:val="false"/>
          <w:color w:val="000000"/>
          <w:sz w:val="28"/>
        </w:rPr>
        <w:t>
     6) болған оқиға туралы кезекшіге және аға ПУИ-ға баяндап, кезекшінің 
</w:t>
      </w:r>
    </w:p>
    <w:p>
      <w:pPr>
        <w:spacing w:after="0"/>
        <w:ind w:left="0"/>
        <w:jc w:val="both"/>
      </w:pPr>
      <w:r>
        <w:rPr>
          <w:rFonts w:ascii="Times New Roman"/>
          <w:b w:val="false"/>
          <w:i w:val="false"/>
          <w:color w:val="000000"/>
          <w:sz w:val="28"/>
        </w:rPr>
        <w:t>
нұсқауына сәйкес іс-әрекет жасауға міндетті.
</w:t>
      </w:r>
    </w:p>
    <w:p>
      <w:pPr>
        <w:spacing w:after="0"/>
        <w:ind w:left="0"/>
        <w:jc w:val="both"/>
      </w:pPr>
      <w:r>
        <w:rPr>
          <w:rFonts w:ascii="Times New Roman"/>
          <w:b w:val="false"/>
          <w:i w:val="false"/>
          <w:color w:val="000000"/>
          <w:sz w:val="28"/>
        </w:rPr>
        <w:t>
     Іс-әрекеттердің бірізділігі жасалған қылмысқа, нарядтың құрамына және 
</w:t>
      </w:r>
    </w:p>
    <w:p>
      <w:pPr>
        <w:spacing w:after="0"/>
        <w:ind w:left="0"/>
        <w:jc w:val="both"/>
      </w:pPr>
      <w:r>
        <w:rPr>
          <w:rFonts w:ascii="Times New Roman"/>
          <w:b w:val="false"/>
          <w:i w:val="false"/>
          <w:color w:val="000000"/>
          <w:sz w:val="28"/>
        </w:rPr>
        <w:t>
басқа да жағдайларға байланысты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Қылмыстың жолын кесу қылмыскердің құқыққа қарсы іс-әрекеттерін одан әрі жалғастыру мүмкіндігінен айыру және оны ұстау болып табылады. 
</w:t>
      </w:r>
      <w:r>
        <w:br/>
      </w:r>
      <w:r>
        <w:rPr>
          <w:rFonts w:ascii="Times New Roman"/>
          <w:b w:val="false"/>
          <w:i w:val="false"/>
          <w:color w:val="000000"/>
          <w:sz w:val="28"/>
        </w:rPr>
        <w:t>
      140. Қылмыскерлердің ізіне түсу оларды ұстап, залалсыздандырғанға дейін жүргізіледі. 
</w:t>
      </w:r>
      <w:r>
        <w:br/>
      </w:r>
      <w:r>
        <w:rPr>
          <w:rFonts w:ascii="Times New Roman"/>
          <w:b w:val="false"/>
          <w:i w:val="false"/>
          <w:color w:val="000000"/>
          <w:sz w:val="28"/>
        </w:rPr>
        <w:t>
      Нарядтар ізіне түсу кезінде батыл және белсенді түрде қимылдап, бұл ретте сақтық шараларын қолдануы және қырағылық танытуы тиіс, қажет болғанда жұртшылықты, әскери қызметшілерді, лауазымды адамдарды және азаматтарды көмекке тартуы керек. 
</w:t>
      </w:r>
      <w:r>
        <w:br/>
      </w:r>
      <w:r>
        <w:rPr>
          <w:rFonts w:ascii="Times New Roman"/>
          <w:b w:val="false"/>
          <w:i w:val="false"/>
          <w:color w:val="000000"/>
          <w:sz w:val="28"/>
        </w:rPr>
        <w:t>
      Қылмыскерлердің ізіне түсу кезінде оқиға болған жерді күзету жұртшылықтың немесе көршілес полиция нарядтарының көмегімен ұйымдастырылады. 
</w:t>
      </w:r>
      <w:r>
        <w:br/>
      </w:r>
      <w:r>
        <w:rPr>
          <w:rFonts w:ascii="Times New Roman"/>
          <w:b w:val="false"/>
          <w:i w:val="false"/>
          <w:color w:val="000000"/>
          <w:sz w:val="28"/>
        </w:rPr>
        <w:t>
      141. Қылмыскерлердің ізіне түсу мен іздестірілуін ұйымдастыру мүмкін болмаған жағдайларда немесе егер нарядтың бұл әрекеттері мақсатына жетпегенде патрульші полицейлік ЖТТ келіп жеткенше немесе кезекшінің не аға ПУИ-дың өкімін алғанша оқиға болған жерде тапжылмай тұруға міндетті. 
</w:t>
      </w:r>
      <w:r>
        <w:br/>
      </w:r>
      <w:r>
        <w:rPr>
          <w:rFonts w:ascii="Times New Roman"/>
          <w:b w:val="false"/>
          <w:i w:val="false"/>
          <w:color w:val="000000"/>
          <w:sz w:val="28"/>
        </w:rPr>
        <w:t>
      142. Жасалған қылмыстың жағдайын сақтау үшін оқиға болған жерден азаматтар, оның ішінде зардап шеккен адамдар іздер мен заттай айғақтар жойылып немесе бүлініп қалмайтындай қашықтыққа алыстатылады. ЖТО келіп жеткенше ешкімге, оның ішінде нарядтардың жеке құрамына ешбір нәрсеге қол тигізуге және бұйымдар мен заттардың орнын ауыстырып қоюға немесе олардың қалпын өзгертуге рұқсат етілмейді. 
</w:t>
      </w:r>
      <w:r>
        <w:br/>
      </w:r>
      <w:r>
        <w:rPr>
          <w:rFonts w:ascii="Times New Roman"/>
          <w:b w:val="false"/>
          <w:i w:val="false"/>
          <w:color w:val="000000"/>
          <w:sz w:val="28"/>
        </w:rPr>
        <w:t>
      Қажет болған жағдайларда нарядтар оқиға болған жерді қоршауға алады, бұл үшін қоғамдық құрылымдардың өкілдері, ІІО-ның штаттан тыс қызметкерлері, аула сыпырушылары, күзетшілер мен азаматтар тартылуы мүмкін, сондай-ақ әртүрлі қоршау түрлері: жіптер, тақтайлар, сымдар және басқа да қолданбалы құралдар пайдаланылады. 
</w:t>
      </w:r>
      <w:r>
        <w:br/>
      </w:r>
      <w:r>
        <w:rPr>
          <w:rFonts w:ascii="Times New Roman"/>
          <w:b w:val="false"/>
          <w:i w:val="false"/>
          <w:color w:val="000000"/>
          <w:sz w:val="28"/>
        </w:rPr>
        <w:t>
      143. Нарядтарға оқиға болған жерде шылым шегуіне, қандай да болмасын заттарды тастауға, іске қатысы жоқ әңгімелер айтуға және бөгде адамдардың сұрақтарына жауап беруге рұқсат етілмейді. 
</w:t>
      </w:r>
      <w:r>
        <w:br/>
      </w:r>
      <w:r>
        <w:rPr>
          <w:rFonts w:ascii="Times New Roman"/>
          <w:b w:val="false"/>
          <w:i w:val="false"/>
          <w:color w:val="000000"/>
          <w:sz w:val="28"/>
        </w:rPr>
        <w:t>
      Нарядтардың жеке құрамы қалдырған ізі анық көрінетін көрсеткіштермен және белгілермен таңбаланады. 
</w:t>
      </w:r>
      <w:r>
        <w:br/>
      </w:r>
      <w:r>
        <w:rPr>
          <w:rFonts w:ascii="Times New Roman"/>
          <w:b w:val="false"/>
          <w:i w:val="false"/>
          <w:color w:val="000000"/>
          <w:sz w:val="28"/>
        </w:rPr>
        <w:t>
      144. Патрульші полицейлік оқиға болған жерде бірінші кезекте уақыт ағымында жоғалып не өзгеріп кететін жағдайлар; иістер, ауа-райы, температура, желдің бағыты, жарық түсу сипаты және т.б. жағдайлар туралы есінде сақтап, мүмкіндігінше қажетті жазбалар жасауы керек. 
</w:t>
      </w:r>
      <w:r>
        <w:br/>
      </w:r>
      <w:r>
        <w:rPr>
          <w:rFonts w:ascii="Times New Roman"/>
          <w:b w:val="false"/>
          <w:i w:val="false"/>
          <w:color w:val="000000"/>
          <w:sz w:val="28"/>
        </w:rPr>
        <w:t>
      Мыналардың: 
</w:t>
      </w:r>
      <w:r>
        <w:br/>
      </w:r>
      <w:r>
        <w:rPr>
          <w:rFonts w:ascii="Times New Roman"/>
          <w:b w:val="false"/>
          <w:i w:val="false"/>
          <w:color w:val="000000"/>
          <w:sz w:val="28"/>
        </w:rPr>
        <w:t>
      1) қылмыс жасау құралдарының; 
</w:t>
      </w:r>
      <w:r>
        <w:br/>
      </w:r>
      <w:r>
        <w:rPr>
          <w:rFonts w:ascii="Times New Roman"/>
          <w:b w:val="false"/>
          <w:i w:val="false"/>
          <w:color w:val="000000"/>
          <w:sz w:val="28"/>
        </w:rPr>
        <w:t>
      2) саусақтар, аяқ киім, көлік құралдары іздерінің; 
</w:t>
      </w:r>
      <w:r>
        <w:br/>
      </w:r>
      <w:r>
        <w:rPr>
          <w:rFonts w:ascii="Times New Roman"/>
          <w:b w:val="false"/>
          <w:i w:val="false"/>
          <w:color w:val="000000"/>
          <w:sz w:val="28"/>
        </w:rPr>
        <w:t>
      3) қан дақтарының, шашының, киімдерінің, мата қиындылырының және т.б. 
</w:t>
      </w:r>
      <w:r>
        <w:br/>
      </w:r>
      <w:r>
        <w:rPr>
          <w:rFonts w:ascii="Times New Roman"/>
          <w:b w:val="false"/>
          <w:i w:val="false"/>
          <w:color w:val="000000"/>
          <w:sz w:val="28"/>
        </w:rPr>
        <w:t>
      4) әйнек сынықтарының, ағаш жаңқаларының, топырақтың, сылақтың, темекінің, сіріңке қалдықтарының және т.б. сақталуы мен тұрған орындарының өзгермеуін қамтамасыз етуге ерекше назар аударылу тиіс. 
</w:t>
      </w:r>
      <w:r>
        <w:br/>
      </w:r>
      <w:r>
        <w:rPr>
          <w:rFonts w:ascii="Times New Roman"/>
          <w:b w:val="false"/>
          <w:i w:val="false"/>
          <w:color w:val="000000"/>
          <w:sz w:val="28"/>
        </w:rPr>
        <w:t>
      патрульдік нарядтар оқиға болған жерде батыл, сабырлы және сенімді қимылдауға, абыржушылыққа, әкіреңдеуге және азаматтармен өзара қарым-қатынасты ушықтыратын басқада әрекеттерге жол бермеуі тиіс. 
</w:t>
      </w:r>
      <w:r>
        <w:br/>
      </w:r>
      <w:r>
        <w:rPr>
          <w:rFonts w:ascii="Times New Roman"/>
          <w:b w:val="false"/>
          <w:i w:val="false"/>
          <w:color w:val="000000"/>
          <w:sz w:val="28"/>
        </w:rPr>
        <w:t>
      145. Наряд оқиға болған жерде келіп қалған азаматтарға олардың сол орында тұруын және өз бетінше ешқандай іс-қимыл жасамауын өтінеді, құжаттары бойынша олардың кім екендерін анықтайды, тегін, атын, әкесінің атын, мекен-жайын, жұмыс орнын, телефон номерлерін жазып алады; қылмыскерлердің санын, сырт келбеттерін, белгілерін, жасырынған бағытын, қандай көлік құралдарын пайдаланғандарын, бұл құралдардың номерлері мен ерекше белгілерін, оқиға болған жер қандай өзгерістерге ұшырағанын, оны кім және қандай мақсатпен жасағанын айқындайды. 
</w:t>
      </w:r>
      <w:r>
        <w:br/>
      </w:r>
      <w:r>
        <w:rPr>
          <w:rFonts w:ascii="Times New Roman"/>
          <w:b w:val="false"/>
          <w:i w:val="false"/>
          <w:color w:val="000000"/>
          <w:sz w:val="28"/>
        </w:rPr>
        <w:t>
      146. Алғашқы жәрдем көрсете отырып немесе зардап шеккендерді медициналық мекемелерге жібере отырып, патрульші қылмысқа қатысты заттарды, іздерді және белгілерді табу мақсатында оның киімдері мен денесінің ашық бөліктерін қарап шығады, мүмкіндігінше оның кім екенін анықтайды. 
</w:t>
      </w:r>
      <w:r>
        <w:br/>
      </w:r>
      <w:r>
        <w:rPr>
          <w:rFonts w:ascii="Times New Roman"/>
          <w:b w:val="false"/>
          <w:i w:val="false"/>
          <w:color w:val="000000"/>
          <w:sz w:val="28"/>
        </w:rPr>
        <w:t>
      Жараланған адам табылған орын және оның дене қалпы, қолдарының, аяқтарының, басының қалпы бормен, көмірмен және басқа да құралдармен белгіленеді. 
</w:t>
      </w:r>
      <w:r>
        <w:br/>
      </w:r>
      <w:r>
        <w:rPr>
          <w:rFonts w:ascii="Times New Roman"/>
          <w:b w:val="false"/>
          <w:i w:val="false"/>
          <w:color w:val="000000"/>
          <w:sz w:val="28"/>
        </w:rPr>
        <w:t>
      егер зардап шеккен адамның тірі екендігінің айқын белгілері байқалмаса, онда мүмкіндігінше оның дене қалпы мен төңірегіндегі жағдайды өзгертілместен, ең алдымен оның өлі-тірі екендігі тексеріледі. 
</w:t>
      </w:r>
      <w:r>
        <w:br/>
      </w:r>
      <w:r>
        <w:rPr>
          <w:rFonts w:ascii="Times New Roman"/>
          <w:b w:val="false"/>
          <w:i w:val="false"/>
          <w:color w:val="000000"/>
          <w:sz w:val="28"/>
        </w:rPr>
        <w:t>
      ЖТО келгенше өлік оқиға болған жерден алынбайды және қозғалтылмайды. 
</w:t>
      </w:r>
      <w:r>
        <w:br/>
      </w:r>
      <w:r>
        <w:rPr>
          <w:rFonts w:ascii="Times New Roman"/>
          <w:b w:val="false"/>
          <w:i w:val="false"/>
          <w:color w:val="000000"/>
          <w:sz w:val="28"/>
        </w:rPr>
        <w:t>
      147. Жаңбырдың, желдің, қардың және басқа да жағдайлардың әсерінен іздері мен заттай айғақтардың жойылып кету қауіпі төнгенде нарядтар оларды сақтау шараларын қолданып, фанералармен, жәшіктермен, брезентпен, картонмен, шифермен және басқа да қолда бар заттармен жауып қояды. Тік тұрған заттардағы іздерді сақтап қалу үшін оның бетіне темірден, қара қағаздан және басқа да су өткізбейтін материалдардан күнқағарлар орнатылады. 
</w:t>
      </w:r>
      <w:r>
        <w:br/>
      </w:r>
      <w:r>
        <w:rPr>
          <w:rFonts w:ascii="Times New Roman"/>
          <w:b w:val="false"/>
          <w:i w:val="false"/>
          <w:color w:val="000000"/>
          <w:sz w:val="28"/>
        </w:rPr>
        <w:t>
      Қызметтік итті қолдануды қиындатпау үшін аталған заттар мен материалдардың күшті иісі болмауы керек. 
</w:t>
      </w:r>
      <w:r>
        <w:br/>
      </w:r>
      <w:r>
        <w:rPr>
          <w:rFonts w:ascii="Times New Roman"/>
          <w:b w:val="false"/>
          <w:i w:val="false"/>
          <w:color w:val="000000"/>
          <w:sz w:val="28"/>
        </w:rPr>
        <w:t>
      148. Қылмыс үй-жай ішінде жасалған жағдайда наряд ол жерге тек қана оның жолын кесу, қылмыскерді ұстау, зардап шеккендерде көмек көрсету үшін кіре алады. 
</w:t>
      </w:r>
      <w:r>
        <w:br/>
      </w:r>
      <w:r>
        <w:rPr>
          <w:rFonts w:ascii="Times New Roman"/>
          <w:b w:val="false"/>
          <w:i w:val="false"/>
          <w:color w:val="000000"/>
          <w:sz w:val="28"/>
        </w:rPr>
        <w:t>
      149. Патрульші қылмысқа қатысы бар барлық деректер жөнінде, қолданылған шаралар мен олардың нәтижелері туралы ЖТО жетекшісіне немесе қылмысты тергеу тапсырылған қызметкерге баяндайды, содан кейін олардың нұсқаулары немесе аға ПУИ-дың өкімі бойынша іс-қимыл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Қылмыскерлер мен қылмыс жасалуына сезікті 
</w:t>
      </w:r>
      <w:r>
        <w:br/>
      </w:r>
      <w:r>
        <w:rPr>
          <w:rFonts w:ascii="Times New Roman"/>
          <w:b w:val="false"/>
          <w:i w:val="false"/>
          <w:color w:val="000000"/>
          <w:sz w:val="28"/>
        </w:rPr>
        <w:t>
          адамдарды ұстау және ішкі істер органдарына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150. Қылмыскерлер мен қылмыс жасады деген күдік туғызатын адамдарды ұстаудағы іс-әрекеттер ІІО қызметкерлерінен заңдылықты сақтауды, жоғары қырағылықты, ұстамдылықты, қалыптасқан жағдайда тез арада баға бере білуді талап етеді. 
</w:t>
      </w:r>
      <w:r>
        <w:br/>
      </w:r>
      <w:r>
        <w:rPr>
          <w:rFonts w:ascii="Times New Roman"/>
          <w:b w:val="false"/>
          <w:i w:val="false"/>
          <w:color w:val="000000"/>
          <w:sz w:val="28"/>
        </w:rPr>
        <w:t>
      151. Патрульші күдікті адамдарды анықтау кезінде күдікті адамның және төңірегіндегі азаматтардың назарын аудармай, оның сыртынан бақылау орнатады. 
</w:t>
      </w:r>
      <w:r>
        <w:br/>
      </w:r>
      <w:r>
        <w:rPr>
          <w:rFonts w:ascii="Times New Roman"/>
          <w:b w:val="false"/>
          <w:i w:val="false"/>
          <w:color w:val="000000"/>
          <w:sz w:val="28"/>
        </w:rPr>
        <w:t>
      Азаматты ұстау мен оны ІІО жеткізу туралы шешім қабылдай отырып, ол өз іс-әрекеттерінің заңдылығын айқын анықтап алуы тиіс, оны ұстау жоспары құрып, ұстаудың ең қолайлы сәті мен тактикалық әдісін анықтауы керек. Бұл ретте мыналарды: 
</w:t>
      </w:r>
      <w:r>
        <w:br/>
      </w:r>
      <w:r>
        <w:rPr>
          <w:rFonts w:ascii="Times New Roman"/>
          <w:b w:val="false"/>
          <w:i w:val="false"/>
          <w:color w:val="000000"/>
          <w:sz w:val="28"/>
        </w:rPr>
        <w:t>
      1) ұсталатын адамның жеке басын және егер ол бостандықта қалатын жағдайда, мүмкін болар қауіпті салдарларын; 
</w:t>
      </w:r>
      <w:r>
        <w:br/>
      </w:r>
      <w:r>
        <w:rPr>
          <w:rFonts w:ascii="Times New Roman"/>
          <w:b w:val="false"/>
          <w:i w:val="false"/>
          <w:color w:val="000000"/>
          <w:sz w:val="28"/>
        </w:rPr>
        <w:t>
      2) егер ұсталатын адам, оның сыбайластары мен жанашырлары тарапынан қарсылық көрсетілетін болса, ұстау кезінде туындауы мүмкін ықтимал шиеленістерді; 
</w:t>
      </w:r>
      <w:r>
        <w:br/>
      </w:r>
      <w:r>
        <w:rPr>
          <w:rFonts w:ascii="Times New Roman"/>
          <w:b w:val="false"/>
          <w:i w:val="false"/>
          <w:color w:val="000000"/>
          <w:sz w:val="28"/>
        </w:rPr>
        <w:t>
      3) қарулы қарсылық көрсету немесе шабуыл жасау мүмкіндігін; 
</w:t>
      </w:r>
      <w:r>
        <w:br/>
      </w:r>
      <w:r>
        <w:rPr>
          <w:rFonts w:ascii="Times New Roman"/>
          <w:b w:val="false"/>
          <w:i w:val="false"/>
          <w:color w:val="000000"/>
          <w:sz w:val="28"/>
        </w:rPr>
        <w:t>
      4) егер қажеттілік туып қалса, қару қолдану шарттарын ескеру қажет. 
</w:t>
      </w:r>
      <w:r>
        <w:br/>
      </w:r>
      <w:r>
        <w:rPr>
          <w:rFonts w:ascii="Times New Roman"/>
          <w:b w:val="false"/>
          <w:i w:val="false"/>
          <w:color w:val="000000"/>
          <w:sz w:val="28"/>
        </w:rPr>
        <w:t>
      152. Қылмыскерлер мен қылмыс жасады деген күдік туғызатын адамдарды ұстау алдында оларды атыс қаруы немесе суық қарудың болу-болмау мүмкіндігіне ерекше назар аударып, сақтық шараларын қамтамасыз ету керек. 
</w:t>
      </w:r>
      <w:r>
        <w:br/>
      </w:r>
      <w:r>
        <w:rPr>
          <w:rFonts w:ascii="Times New Roman"/>
          <w:b w:val="false"/>
          <w:i w:val="false"/>
          <w:color w:val="000000"/>
          <w:sz w:val="28"/>
        </w:rPr>
        <w:t>
      Сонымен бірге наряд өз қаруын дереу қолдану қажеттігін ескере отырып, оны қолдану дайындығын тексереді (қару қабы белдіктің тоғасына жақын жылжытып, түймелері ағытылады, сақтандырғышынан шығарылады). 
</w:t>
      </w:r>
      <w:r>
        <w:br/>
      </w:r>
      <w:r>
        <w:rPr>
          <w:rFonts w:ascii="Times New Roman"/>
          <w:b w:val="false"/>
          <w:i w:val="false"/>
          <w:color w:val="000000"/>
          <w:sz w:val="28"/>
        </w:rPr>
        <w:t>
      Егер қылмыскерлер тобын ұстау қажет болса, патрульші алдын ала ішкі істер органы бойынша кезекшімен, аға ПУИ-мен байланыс жасап, қалыптасқан жағдайды баяндайды және әрі қарай олардың нұсқаулары бойынша іс-қимыл жасайды, кейінге қалдыруды күтпейтін жағдайда кезекшімен және көрші нарядтармен байланыс жасап, көмек сұрауы, сондай-ақ азаматтар тарапынан қолдауды қамтамасыз етуі керек. 
</w:t>
      </w:r>
      <w:r>
        <w:br/>
      </w:r>
      <w:r>
        <w:rPr>
          <w:rFonts w:ascii="Times New Roman"/>
          <w:b w:val="false"/>
          <w:i w:val="false"/>
          <w:color w:val="000000"/>
          <w:sz w:val="28"/>
        </w:rPr>
        <w:t>
      153. Қылмыскерлерді ұстау мүмкіндігінше өтпелі аулалардың және қаладағы қоғамдық көлік аялдамаларынан аулақ, адамдар жоқ жерде жүзеге асырылады. 
</w:t>
      </w:r>
      <w:r>
        <w:br/>
      </w:r>
      <w:r>
        <w:rPr>
          <w:rFonts w:ascii="Times New Roman"/>
          <w:b w:val="false"/>
          <w:i w:val="false"/>
          <w:color w:val="000000"/>
          <w:sz w:val="28"/>
        </w:rPr>
        <w:t>
      Тұтқиылдан бас салуды қамтамасыз ету үшін наряд күдіктілерге көрінбей жақындайды, олар қарсыласуға дайын емес сәтті таңдап алып: "Тоқта! Көтер қолыңды!" деген команда береді және "Заң атымен ұсталдыңыз" деп хабарлайды. 
</w:t>
      </w:r>
      <w:r>
        <w:br/>
      </w:r>
      <w:r>
        <w:rPr>
          <w:rFonts w:ascii="Times New Roman"/>
          <w:b w:val="false"/>
          <w:i w:val="false"/>
          <w:color w:val="000000"/>
          <w:sz w:val="28"/>
        </w:rPr>
        <w:t>
      Ұсталғандардың қарсылығын туғызбау үшін кейбір жағдайда ұстаудың негізгі себептері жарияланбайды, оның орнына басқа сылтаулар: қоғамдық тәртіпті, паспорт режимін бұзу, карантин, т.б. пайдаланылады. Бұл жағдайларда "Тоқта! Көтер қолды!" деген команда берілмейді. 
</w:t>
      </w:r>
      <w:r>
        <w:br/>
      </w:r>
      <w:r>
        <w:rPr>
          <w:rFonts w:ascii="Times New Roman"/>
          <w:b w:val="false"/>
          <w:i w:val="false"/>
          <w:color w:val="000000"/>
          <w:sz w:val="28"/>
        </w:rPr>
        <w:t>
      Қалыптасқан жағдайларға қарай ұсталғандардың киімдері мен қолындағы заттарына дереу немесе басқа да ІІО қызметкерлерінен, жасақшылардан немесе азаматтардан көмек алу мүмкін болған қолайлы сәтте, өз еркімен өткір, ұшты тағы да басқа тиым салынған заттарын беруін өтініп, егерде бермесе, қолданыстағы заңдарға сәйкес тексеру жүргізіледі. 
</w:t>
      </w:r>
      <w:r>
        <w:br/>
      </w:r>
      <w:r>
        <w:rPr>
          <w:rFonts w:ascii="Times New Roman"/>
          <w:b w:val="false"/>
          <w:i w:val="false"/>
          <w:color w:val="000000"/>
          <w:sz w:val="28"/>
        </w:rPr>
        <w:t>
      Нарядқа қарсылық көрсету, шабуыл жасау немесе қашып кету үшін пайдалануы мүмкін табылған қарулар мен басқа да заттар дереу алынып қойылады. 
</w:t>
      </w:r>
      <w:r>
        <w:br/>
      </w:r>
      <w:r>
        <w:rPr>
          <w:rFonts w:ascii="Times New Roman"/>
          <w:b w:val="false"/>
          <w:i w:val="false"/>
          <w:color w:val="000000"/>
          <w:sz w:val="28"/>
        </w:rPr>
        <w:t>
      154. Күдікті адамның құжатын тексергенде және одан жауап алғанда патрульші (күзетші) тексерілушіден жарты қадам жерде қиғаш қарап тұруы керек және шабуылға тойтарыс беруге әзір болуы тиіс. 
</w:t>
      </w:r>
      <w:r>
        <w:br/>
      </w:r>
      <w:r>
        <w:rPr>
          <w:rFonts w:ascii="Times New Roman"/>
          <w:b w:val="false"/>
          <w:i w:val="false"/>
          <w:color w:val="000000"/>
          <w:sz w:val="28"/>
        </w:rPr>
        <w:t>
      155. Ұсталғандарды ІІО жеткізу, әдетте, арнайы автокөлікте не ұйымдар мен жекелеген адамдардың автомобильдерінде жүзеге асырылады. 
</w:t>
      </w:r>
      <w:r>
        <w:br/>
      </w:r>
      <w:r>
        <w:rPr>
          <w:rFonts w:ascii="Times New Roman"/>
          <w:b w:val="false"/>
          <w:i w:val="false"/>
          <w:color w:val="000000"/>
          <w:sz w:val="28"/>
        </w:rPr>
        <w:t>
      Бұл мақсаттарды қоғамдық көлікті, арнайы мақсаттағы автомобильдерді: өрт сөндіретін, инкассациялық, жедел жәрдем (медициналық көмек көрсету қажет болмаған жағдайларда) автомобильдерді, сондай-ақ дипломатиялық өкілдіктер мен консулдықтардың көлігін пайдалануға жол берілмейді. 
</w:t>
      </w:r>
      <w:r>
        <w:br/>
      </w:r>
      <w:r>
        <w:rPr>
          <w:rFonts w:ascii="Times New Roman"/>
          <w:b w:val="false"/>
          <w:i w:val="false"/>
          <w:color w:val="000000"/>
          <w:sz w:val="28"/>
        </w:rPr>
        <w:t>
      156. Патрульші ұсталған адамды жеткізу кезінде оның сыбайластары тарапынан қашып кетуге немесе босатуға жағдай жасау әркеттеріне қарсы шараларды ойластыруы керек; ұсталған адамның әлдекімдерге заттай айғақтарды беріп немесе лақтырып жібермеуін және сыбайластырынан қару немесе шабуыл жасайтын басқа да құралдарды алмауын қадағалауы тиiс. 
</w:t>
      </w:r>
      <w:r>
        <w:br/>
      </w:r>
      <w:r>
        <w:rPr>
          <w:rFonts w:ascii="Times New Roman"/>
          <w:b w:val="false"/>
          <w:i w:val="false"/>
          <w:color w:val="000000"/>
          <w:sz w:val="28"/>
        </w:rPr>
        <w:t>
      157. Ұсталған адамды жаяу жеткiзудi, әдетте, екi және одан да көп ІІО қызметкерлері жүзеге асырады, олардың біреуi ұсталған адаммен қатарласып, оны ұстап жүреді, ал екіншісі жеткізілетін адамның және төңiрегiндегілердiң қимыл-әрекеттерiн бағып, арттарында жүріп отырады. 
</w:t>
      </w:r>
      <w:r>
        <w:br/>
      </w:r>
      <w:r>
        <w:rPr>
          <w:rFonts w:ascii="Times New Roman"/>
          <w:b w:val="false"/>
          <w:i w:val="false"/>
          <w:color w:val="000000"/>
          <w:sz w:val="28"/>
        </w:rPr>
        <w:t>
      Егер де жалғыз ғана қызметкер жеткізетін болса, ол ұсталған адамның артында немесе оң жағында қатарласып жүрiп отырады. Бұл жағдайда жеткізілушінiң алдына шығып кетуіне немесе қатарласып еңкеюiне тыйым салынады. 
</w:t>
      </w:r>
      <w:r>
        <w:br/>
      </w:r>
      <w:r>
        <w:rPr>
          <w:rFonts w:ascii="Times New Roman"/>
          <w:b w:val="false"/>
          <w:i w:val="false"/>
          <w:color w:val="000000"/>
          <w:sz w:val="28"/>
        </w:rPr>
        <w:t>
      Жеткізу кезiнде адамдар көп шоғырланған орындарды, өтпелі аулаларды, саябақтарды және тоғайлы алқаптарды айналып өткен жөн. 
</w:t>
      </w:r>
      <w:r>
        <w:br/>
      </w:r>
      <w:r>
        <w:rPr>
          <w:rFonts w:ascii="Times New Roman"/>
          <w:b w:val="false"/>
          <w:i w:val="false"/>
          <w:color w:val="000000"/>
          <w:sz w:val="28"/>
        </w:rPr>
        <w:t>
      158. Ұсталған адамды ІІО жеткiзген патрульшi ол туралы қалалық, аудандық, желілік ішкі iстер органы бастығының атына мәлімдеме арқылы баяндайды. Мәлімдемеде жеткізілген адамның тегі, аты, әкесінің аты, мекен-жайы; ұсталған уақыты, жері, жағдайлары, себептері; куәлердің, сондай-ақ ұстау мен жеткізуге жәрдем көрсеткен адамдардың тегі және мекен-жайлары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Қылмыскерлер мен басқа да қоғамға жат элементтердiң 
</w:t>
      </w:r>
      <w:r>
        <w:br/>
      </w:r>
      <w:r>
        <w:rPr>
          <w:rFonts w:ascii="Times New Roman"/>
          <w:b w:val="false"/>
          <w:i w:val="false"/>
          <w:color w:val="000000"/>
          <w:sz w:val="28"/>
        </w:rPr>
        <w:t>
                      жасырынуы ықтимал орындарды қарау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159. Патрульдiк нарядтар қажет болған жағдайларда бағыттар бойында орналасқан, қылмыскерлер мен басқа қоғамда жат элементтердiң жасырыну ықтимал орындарды (жертөлелердi, шатырларды, адам тұрмайтын орындарды, саябақтарды, гүлзарларды, салынып жатқан үйлердi, қираған орындарды және т.б.) қарап шығуы керек. 
</w:t>
      </w:r>
      <w:r>
        <w:br/>
      </w:r>
      <w:r>
        <w:rPr>
          <w:rFonts w:ascii="Times New Roman"/>
          <w:b w:val="false"/>
          <w:i w:val="false"/>
          <w:color w:val="000000"/>
          <w:sz w:val="28"/>
        </w:rPr>
        <w:t>
      160. Қылмыскерлердің жасырынуы ыхтимал орындары кемінде екі патрульші полицейліктер қарайды және қажет болған жағдайларда қызметтiк иттердi пайдаланады. 
</w:t>
      </w:r>
      <w:r>
        <w:br/>
      </w:r>
      <w:r>
        <w:rPr>
          <w:rFonts w:ascii="Times New Roman"/>
          <w:b w:val="false"/>
          <w:i w:val="false"/>
          <w:color w:val="000000"/>
          <w:sz w:val="28"/>
        </w:rPr>
        <w:t>
      Жекелеген жағдайларда бұндай қарау тұрғын үй-коммуналдық шаруашылық, күзет қызметкерлерiн, коменданттарды, жұртшылықты қатыстыру арқылы жүргізіледі. 
</w:t>
      </w:r>
      <w:r>
        <w:br/>
      </w:r>
      <w:r>
        <w:rPr>
          <w:rFonts w:ascii="Times New Roman"/>
          <w:b w:val="false"/>
          <w:i w:val="false"/>
          <w:color w:val="000000"/>
          <w:sz w:val="28"/>
        </w:rPr>
        <w:t>
      Егер де қаралатын орындарда қарулы адамдардың жасырынған туралы деректер бар болса, наряд жетекшiсi: 
</w:t>
      </w:r>
      <w:r>
        <w:br/>
      </w:r>
      <w:r>
        <w:rPr>
          <w:rFonts w:ascii="Times New Roman"/>
          <w:b w:val="false"/>
          <w:i w:val="false"/>
          <w:color w:val="000000"/>
          <w:sz w:val="28"/>
        </w:rPr>
        <w:t>
      1) алынған мәлiметтер туралы аға ПУИ-ға баяндауға; 
</w:t>
      </w:r>
      <w:r>
        <w:br/>
      </w:r>
      <w:r>
        <w:rPr>
          <w:rFonts w:ascii="Times New Roman"/>
          <w:b w:val="false"/>
          <w:i w:val="false"/>
          <w:color w:val="000000"/>
          <w:sz w:val="28"/>
        </w:rPr>
        <w:t>
      2) қаралуы тиіс объектінің орналасуын, оның жоспарын, кіріп-шығатын есіктерін, объектіге жасырын түрде жақындауға болатын жолдарды алдын ала анықтауға; 
</w:t>
      </w:r>
      <w:r>
        <w:br/>
      </w:r>
      <w:r>
        <w:rPr>
          <w:rFonts w:ascii="Times New Roman"/>
          <w:b w:val="false"/>
          <w:i w:val="false"/>
          <w:color w:val="000000"/>
          <w:sz w:val="28"/>
        </w:rPr>
        <w:t>
      3) патрульшiнiң немесе қоғамдық күштердiң мiндеттерiн айқындауға, объектiге жақындаған кезде және олардың назарын қарау барысында сақтық шараларын сақтау қажеттілігіне аударуға міндеттi. 
</w:t>
      </w:r>
      <w:r>
        <w:br/>
      </w:r>
      <w:r>
        <w:rPr>
          <w:rFonts w:ascii="Times New Roman"/>
          <w:b w:val="false"/>
          <w:i w:val="false"/>
          <w:color w:val="000000"/>
          <w:sz w:val="28"/>
        </w:rPr>
        <w:t>
      161. Кенеттен қимылдауды қамтамасыз ету үшiн қарауды көбiне қараңғы түнде немесе таңертең ерте жүргізген жөн. 
</w:t>
      </w:r>
      <w:r>
        <w:br/>
      </w:r>
      <w:r>
        <w:rPr>
          <w:rFonts w:ascii="Times New Roman"/>
          <w:b w:val="false"/>
          <w:i w:val="false"/>
          <w:color w:val="000000"/>
          <w:sz w:val="28"/>
        </w:rPr>
        <w:t>
      Белгіленген объектіге жақындау шусыз және асықпай жүргізіледі. Әңгімелесуге және шылым шегуге жол берілмейді. 
</w:t>
      </w:r>
      <w:r>
        <w:br/>
      </w:r>
      <w:r>
        <w:rPr>
          <w:rFonts w:ascii="Times New Roman"/>
          <w:b w:val="false"/>
          <w:i w:val="false"/>
          <w:color w:val="000000"/>
          <w:sz w:val="28"/>
        </w:rPr>
        <w:t>
      162. Қарауға қатысушылардың барлығы тек қана наряд жетекшiсiнiң (аға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ПУИ) командасы бойынша қимылдайды. Команда берілместен өз бетiнше қандай 
</w:t>
      </w:r>
    </w:p>
    <w:p>
      <w:pPr>
        <w:spacing w:after="0"/>
        <w:ind w:left="0"/>
        <w:jc w:val="both"/>
      </w:pPr>
      <w:r>
        <w:rPr>
          <w:rFonts w:ascii="Times New Roman"/>
          <w:b w:val="false"/>
          <w:i w:val="false"/>
          <w:color w:val="000000"/>
          <w:sz w:val="28"/>
        </w:rPr>
        <w:t>
да iс-әрекеттер жасауға қатаң тыйым салынады.
</w:t>
      </w:r>
    </w:p>
    <w:p>
      <w:pPr>
        <w:spacing w:after="0"/>
        <w:ind w:left="0"/>
        <w:jc w:val="both"/>
      </w:pPr>
      <w:r>
        <w:rPr>
          <w:rFonts w:ascii="Times New Roman"/>
          <w:b w:val="false"/>
          <w:i w:val="false"/>
          <w:color w:val="000000"/>
          <w:sz w:val="28"/>
        </w:rPr>
        <w:t>
     Командалар жай дауыспен немесе арнаулы келісілген белгілер бойынша 
</w:t>
      </w:r>
    </w:p>
    <w:p>
      <w:pPr>
        <w:spacing w:after="0"/>
        <w:ind w:left="0"/>
        <w:jc w:val="both"/>
      </w:pPr>
      <w:r>
        <w:rPr>
          <w:rFonts w:ascii="Times New Roman"/>
          <w:b w:val="false"/>
          <w:i w:val="false"/>
          <w:color w:val="000000"/>
          <w:sz w:val="28"/>
        </w:rPr>
        <w:t>
беріледі.
</w:t>
      </w:r>
    </w:p>
    <w:p>
      <w:pPr>
        <w:spacing w:after="0"/>
        <w:ind w:left="0"/>
        <w:jc w:val="both"/>
      </w:pPr>
      <w:r>
        <w:rPr>
          <w:rFonts w:ascii="Times New Roman"/>
          <w:b w:val="false"/>
          <w:i w:val="false"/>
          <w:color w:val="000000"/>
          <w:sz w:val="28"/>
        </w:rPr>
        <w:t>
     163. Объектіні қарау алдында міндетті түрде қарудың қолдануға 
</w:t>
      </w:r>
    </w:p>
    <w:p>
      <w:pPr>
        <w:spacing w:after="0"/>
        <w:ind w:left="0"/>
        <w:jc w:val="both"/>
      </w:pPr>
      <w:r>
        <w:rPr>
          <w:rFonts w:ascii="Times New Roman"/>
          <w:b w:val="false"/>
          <w:i w:val="false"/>
          <w:color w:val="000000"/>
          <w:sz w:val="28"/>
        </w:rPr>
        <w:t>
дайындығы тексерiледi.
</w:t>
      </w:r>
    </w:p>
    <w:p>
      <w:pPr>
        <w:spacing w:after="0"/>
        <w:ind w:left="0"/>
        <w:jc w:val="both"/>
      </w:pPr>
      <w:r>
        <w:rPr>
          <w:rFonts w:ascii="Times New Roman"/>
          <w:b w:val="false"/>
          <w:i w:val="false"/>
          <w:color w:val="000000"/>
          <w:sz w:val="28"/>
        </w:rPr>
        <w:t>
     Объектiнiң iшiне енген кезде ықтимал шабуылдан  сақтану шараларын 
</w:t>
      </w:r>
    </w:p>
    <w:p>
      <w:pPr>
        <w:spacing w:after="0"/>
        <w:ind w:left="0"/>
        <w:jc w:val="both"/>
      </w:pPr>
      <w:r>
        <w:rPr>
          <w:rFonts w:ascii="Times New Roman"/>
          <w:b w:val="false"/>
          <w:i w:val="false"/>
          <w:color w:val="000000"/>
          <w:sz w:val="28"/>
        </w:rPr>
        <w:t>
қолдану қажет.
</w:t>
      </w:r>
    </w:p>
    <w:p>
      <w:pPr>
        <w:spacing w:after="0"/>
        <w:ind w:left="0"/>
        <w:jc w:val="both"/>
      </w:pPr>
      <w:r>
        <w:rPr>
          <w:rFonts w:ascii="Times New Roman"/>
          <w:b w:val="false"/>
          <w:i w:val="false"/>
          <w:color w:val="000000"/>
          <w:sz w:val="28"/>
        </w:rPr>
        <w:t>
     Егер де үй-жай ішіне көрінбей кіру мүмкіндігі болмаса, алдын ала 
</w:t>
      </w:r>
    </w:p>
    <w:p>
      <w:pPr>
        <w:spacing w:after="0"/>
        <w:ind w:left="0"/>
        <w:jc w:val="both"/>
      </w:pPr>
      <w:r>
        <w:rPr>
          <w:rFonts w:ascii="Times New Roman"/>
          <w:b w:val="false"/>
          <w:i w:val="false"/>
          <w:color w:val="000000"/>
          <w:sz w:val="28"/>
        </w:rPr>
        <w:t>
"Бұда кім бар, шық!" - деген команда беріледі.
</w:t>
      </w:r>
    </w:p>
    <w:p>
      <w:pPr>
        <w:spacing w:after="0"/>
        <w:ind w:left="0"/>
        <w:jc w:val="both"/>
      </w:pPr>
      <w:r>
        <w:rPr>
          <w:rFonts w:ascii="Times New Roman"/>
          <w:b w:val="false"/>
          <w:i w:val="false"/>
          <w:color w:val="000000"/>
          <w:sz w:val="28"/>
        </w:rPr>
        <w:t>
     Қаралатын объектiден мiнез-құлқы және басқа да жайттар оларды қылмыс 
</w:t>
      </w:r>
    </w:p>
    <w:p>
      <w:pPr>
        <w:spacing w:after="0"/>
        <w:ind w:left="0"/>
        <w:jc w:val="both"/>
      </w:pPr>
      <w:r>
        <w:rPr>
          <w:rFonts w:ascii="Times New Roman"/>
          <w:b w:val="false"/>
          <w:i w:val="false"/>
          <w:color w:val="000000"/>
          <w:sz w:val="28"/>
        </w:rPr>
        <w:t>
жасаған деп күдiктенуге негiздер бар адамдар табылған жағдайда наряд осы 
</w:t>
      </w:r>
    </w:p>
    <w:p>
      <w:pPr>
        <w:spacing w:after="0"/>
        <w:ind w:left="0"/>
        <w:jc w:val="both"/>
      </w:pPr>
      <w:r>
        <w:rPr>
          <w:rFonts w:ascii="Times New Roman"/>
          <w:b w:val="false"/>
          <w:i w:val="false"/>
          <w:color w:val="000000"/>
          <w:sz w:val="28"/>
        </w:rPr>
        <w:t>
Ережелердiң 195-203-тармақтарына сәйкес iс-қимылдар жасайды.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Ішкi iстер органдарының әкiмшiлiк қадағалауында
</w:t>
      </w:r>
    </w:p>
    <w:p>
      <w:pPr>
        <w:spacing w:after="0"/>
        <w:ind w:left="0"/>
        <w:jc w:val="both"/>
      </w:pPr>
      <w:r>
        <w:rPr>
          <w:rFonts w:ascii="Times New Roman"/>
          <w:b w:val="false"/>
          <w:i w:val="false"/>
          <w:color w:val="000000"/>
          <w:sz w:val="28"/>
        </w:rPr>
        <w:t>
                         тұратын адамдарды бақылау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164. Әкiмшiлік қадағалауға болатын адамдарды бақылау жөніндегі мiндеттер нұсқау беру және тікелей қызмет кезiнде қойылады. Мiндеттердiң көлемi мен сипаты патрульдiк учаскенің әр бағытындағы жедел жағдайдың ерекшеліктері ескеріле отырып айқындалады. Мiндеттер жүктеу кезiнде аға ПУИ патрульдiк нарядтарға бұл адамдардың тегiн, атын, әкесiнiң атын, мекен-жайын, жұмыс орнын және жеке басын сипаттайтын басқа да деректердi, қадағалауға алудың негiздерiн, мерзiмiн және көзделген шектеулерді хабарлайды, бақылаудың түрі мен оны жүргізудің нақты іс-әрекеттері көрсетіледі. 
</w:t>
      </w:r>
      <w:r>
        <w:br/>
      </w:r>
      <w:r>
        <w:rPr>
          <w:rFonts w:ascii="Times New Roman"/>
          <w:b w:val="false"/>
          <w:i w:val="false"/>
          <w:color w:val="000000"/>
          <w:sz w:val="28"/>
        </w:rPr>
        <w:t>
      Қажет болған жағдайларда патрульшiлерге олар бақылау жүргізу жүктелген барлық азаматтарды танып-білулері тиіс. 
</w:t>
      </w:r>
      <w:r>
        <w:br/>
      </w:r>
      <w:r>
        <w:rPr>
          <w:rFonts w:ascii="Times New Roman"/>
          <w:b w:val="false"/>
          <w:i w:val="false"/>
          <w:color w:val="000000"/>
          <w:sz w:val="28"/>
        </w:rPr>
        <w:t>
      165. Патрульшілер мүмкіндігінше өздеріне бақылау жүргізу жүктелген барлық азаматтарды танып-білулері тиіс. 
</w:t>
      </w:r>
      <w:r>
        <w:br/>
      </w:r>
      <w:r>
        <w:rPr>
          <w:rFonts w:ascii="Times New Roman"/>
          <w:b w:val="false"/>
          <w:i w:val="false"/>
          <w:color w:val="000000"/>
          <w:sz w:val="28"/>
        </w:rPr>
        <w:t>
      Мұндай адамдарды патрульдік нарядтарға көрсетуді, әдетте, ПУИ және жедел-іздестіру бөлімшелерінің қызметкерлері жүзеге асырады. 
</w:t>
      </w:r>
      <w:r>
        <w:br/>
      </w:r>
      <w:r>
        <w:rPr>
          <w:rFonts w:ascii="Times New Roman"/>
          <w:b w:val="false"/>
          <w:i w:val="false"/>
          <w:color w:val="000000"/>
          <w:sz w:val="28"/>
        </w:rPr>
        <w:t>
      166. Әкiмшiлiк қадағалауда болатын адамдарды бақылауды патрульшiлер олардың баруына тыйым салынған қоғамдық орындарда болуына бақылау жасау арқылы жүргізеді. 
</w:t>
      </w:r>
      <w:r>
        <w:br/>
      </w:r>
      <w:r>
        <w:rPr>
          <w:rFonts w:ascii="Times New Roman"/>
          <w:b w:val="false"/>
          <w:i w:val="false"/>
          <w:color w:val="000000"/>
          <w:sz w:val="28"/>
        </w:rPr>
        <w:t>
      167. Қадағалаудағы адамның баруға тыйым салынған қоғамдық орында болуы анықталған жағдайда патрульші оны жақын жердегі ПУП-іне немесе ІІО-ның кезекші бөліміне жеткізу шараларын қолданады. 
</w:t>
      </w:r>
      <w:r>
        <w:br/>
      </w:r>
      <w:r>
        <w:rPr>
          <w:rFonts w:ascii="Times New Roman"/>
          <w:b w:val="false"/>
          <w:i w:val="false"/>
          <w:color w:val="000000"/>
          <w:sz w:val="28"/>
        </w:rPr>
        <w:t>
      168. Қадағалаудағы адамның кетіп қалуға тыйым салынған уақытта тұрғылықты жерінде болмауы жөнінде мәлімет алғанда патрульші ол туралы дереу аға ПУИ-ға баяндайды және оның нұсқауы бойынша іс-әрекеттер жасайды. 
</w:t>
      </w:r>
      <w:r>
        <w:br/>
      </w:r>
      <w:r>
        <w:rPr>
          <w:rFonts w:ascii="Times New Roman"/>
          <w:b w:val="false"/>
          <w:i w:val="false"/>
          <w:color w:val="000000"/>
          <w:sz w:val="28"/>
        </w:rPr>
        <w:t>
      169. Қадағалаудағы адаммен сөйлескенде сыпайылық пен әдептілік сақтау керек, төңіректегі азаматтардың назарын аудармай, бөгде адамдардың қатысуынсыз оның жол берген тәртіп бұзушылықтары жөнінде әңгімелеседі. 
</w:t>
      </w:r>
      <w:r>
        <w:br/>
      </w:r>
      <w:r>
        <w:rPr>
          <w:rFonts w:ascii="Times New Roman"/>
          <w:b w:val="false"/>
          <w:i w:val="false"/>
          <w:color w:val="000000"/>
          <w:sz w:val="28"/>
        </w:rPr>
        <w:t>
      170. Әкімшілік қадағалауда болатын адамдардың шектеулерді бұзуы қызметтік кітапшаға жазылып, онда қадағаланушы адамның тегі, аты, әкесінің аты, тәртіп бұзушылықтың мәнісі, оған қайда және қашан жол берілгені, қадағаланушының тарапынан тәртіп бұзушылық жасалғанын растаған 2 куә көрсетіледі. Бағыттығы қызметі аяқталысымен патрульші анықталған тәртіп бұзушылықтар туралы жазбаша рапорт бойынша баяндайды.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Бұқаралық iс-шаралар өткiзу кезiнде 
</w:t>
      </w:r>
      <w:r>
        <w:br/>
      </w:r>
      <w:r>
        <w:rPr>
          <w:rFonts w:ascii="Times New Roman"/>
          <w:b w:val="false"/>
          <w:i w:val="false"/>
          <w:color w:val="000000"/>
          <w:sz w:val="28"/>
        </w:rPr>
        <w:t>
                        қоғамдық тәртiптi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171. Бұқаралық (қоғамдық-саяси, мәдени-сауық, спорттық және басқа да) іс-шаралар өткізу кезінде қоғамдық тәртіп пен қауіпсіздікті сақтауды олардың мақсаты мен көлеміне қарай ІІМ-ІІББ-ІІБ-КІІБ, қалалық, аудандық, желілік ІІО ұйымдастырады. 
</w:t>
      </w:r>
      <w:r>
        <w:br/>
      </w:r>
      <w:r>
        <w:rPr>
          <w:rFonts w:ascii="Times New Roman"/>
          <w:b w:val="false"/>
          <w:i w:val="false"/>
          <w:color w:val="000000"/>
          <w:sz w:val="28"/>
        </w:rPr>
        <w:t>
      Бұқаралық іс-шараларды ойдағыдай өткізу мақсатында iшкi істер органдары: 
</w:t>
      </w:r>
      <w:r>
        <w:br/>
      </w:r>
      <w:r>
        <w:rPr>
          <w:rFonts w:ascii="Times New Roman"/>
          <w:b w:val="false"/>
          <w:i w:val="false"/>
          <w:color w:val="000000"/>
          <w:sz w:val="28"/>
        </w:rPr>
        <w:t>
      1) iс-шаралары ұйымдастырушылармен бiрлесе отырып, қатысушылардың және көрермендердің қауіпсіздігіне қажетті жағдайлар қамтамасыз ету, бұқаралық, іс-шаралар өткізілетін жерлерде белгіленген тәртіп ережелерін сақтау жөніндегі жұмыстарды жүргізеді; 
</w:t>
      </w:r>
      <w:r>
        <w:br/>
      </w:r>
      <w:r>
        <w:rPr>
          <w:rFonts w:ascii="Times New Roman"/>
          <w:b w:val="false"/>
          <w:i w:val="false"/>
          <w:color w:val="000000"/>
          <w:sz w:val="28"/>
        </w:rPr>
        <w:t>
      2) қылмыстарды, қоғамдық тәртiптi бұзушылықтарды ескертедi, олардың жолын кеседi; 
</w:t>
      </w:r>
      <w:r>
        <w:br/>
      </w:r>
      <w:r>
        <w:rPr>
          <w:rFonts w:ascii="Times New Roman"/>
          <w:b w:val="false"/>
          <w:i w:val="false"/>
          <w:color w:val="000000"/>
          <w:sz w:val="28"/>
        </w:rPr>
        <w:t>
      3) жол қозғалысы қауіпсіздігін қамтамасыз етеді. 
</w:t>
      </w:r>
      <w:r>
        <w:br/>
      </w:r>
      <w:r>
        <w:rPr>
          <w:rFonts w:ascii="Times New Roman"/>
          <w:b w:val="false"/>
          <w:i w:val="false"/>
          <w:color w:val="000000"/>
          <w:sz w:val="28"/>
        </w:rPr>
        <w:t>
      172. Тапсырма алған сәттен басталатын дайындық кезеңінде мынадай жұмыстар жүргізіледі: 
</w:t>
      </w:r>
      <w:r>
        <w:br/>
      </w:r>
      <w:r>
        <w:rPr>
          <w:rFonts w:ascii="Times New Roman"/>
          <w:b w:val="false"/>
          <w:i w:val="false"/>
          <w:color w:val="000000"/>
          <w:sz w:val="28"/>
        </w:rPr>
        <w:t>
      1) бұқаралық іс-шараларды өткізуге тиісті рұқсаттың бар-жоғы тексеріледі, оны өткізудің бағдарламасы, орны уақыты және тәртібі, қатысушылардың немесе көрермендердің саны мен құрамы анықталады; 
</w:t>
      </w:r>
      <w:r>
        <w:br/>
      </w:r>
      <w:r>
        <w:rPr>
          <w:rFonts w:ascii="Times New Roman"/>
          <w:b w:val="false"/>
          <w:i w:val="false"/>
          <w:color w:val="000000"/>
          <w:sz w:val="28"/>
        </w:rPr>
        <w:t>
      2) төтенше жағдайлар жөніндегі агенттік (бұдан әрі - ТЖА) өкілдермен бірлесе отырып, іс-шаралар өткізілетін үйлер, ғимараттар немесе басқа да орындар комиссиялық тексеруден өткізіледі, олқылықтар анықталып, оларды жою шаралары қолданылады; 
</w:t>
      </w:r>
      <w:r>
        <w:br/>
      </w:r>
      <w:r>
        <w:rPr>
          <w:rFonts w:ascii="Times New Roman"/>
          <w:b w:val="false"/>
          <w:i w:val="false"/>
          <w:color w:val="000000"/>
          <w:sz w:val="28"/>
        </w:rPr>
        <w:t>
      3) бұқаралық іс-шаралар өтетін аудандағы жерге алдын-ала зерттеу жүргізіледі, оның барысында аумақтың, көліктер мен жолаушылардың қозғалыс бағыттарының ерекшеліктері зерттеледі, жүру тәртібі, адамдардың жиналу, түсу және орналасу пункттері, көліктер тұратын орындардың, көлік қозғалысын ұйымдастырудағы уақытша өзгерістердің қажеттілігі анықталады; аймақтардың, секторлардың, учаскелердің шекаралары, қатысушылар, күштер мен құралдардың қажетті саны, жедел штабтардың, резервтердің орналасатын жерлері, маневр кезінде күштердің қозғалыс жолдары белгіленеді; 
</w:t>
      </w:r>
      <w:r>
        <w:br/>
      </w:r>
      <w:r>
        <w:rPr>
          <w:rFonts w:ascii="Times New Roman"/>
          <w:b w:val="false"/>
          <w:i w:val="false"/>
          <w:color w:val="000000"/>
          <w:sz w:val="28"/>
        </w:rPr>
        <w:t>
      4) бұқаралық іс-шаралары өткізу кезінде қоғамдық тәртіп пен қауiпсiздiктi сақтаудың үлгiлiк жоспары әзiрленедi немесе айқындалады, онда: 
</w:t>
      </w:r>
      <w:r>
        <w:br/>
      </w:r>
      <w:r>
        <w:rPr>
          <w:rFonts w:ascii="Times New Roman"/>
          <w:b w:val="false"/>
          <w:i w:val="false"/>
          <w:color w:val="000000"/>
          <w:sz w:val="28"/>
        </w:rPr>
        <w:t>
      іс-шаралардың мазмұны мен бағдарламасы, оның өткізілетін орны, уақыты, қатысушылар мен көрермендердің болжалды саны; 
</w:t>
      </w:r>
      <w:r>
        <w:br/>
      </w:r>
      <w:r>
        <w:rPr>
          <w:rFonts w:ascii="Times New Roman"/>
          <w:b w:val="false"/>
          <w:i w:val="false"/>
          <w:color w:val="000000"/>
          <w:sz w:val="28"/>
        </w:rPr>
        <w:t>
      қоршалатын аумақтың, аймақтың, учаске секторының шекаралары; 
</w:t>
      </w:r>
      <w:r>
        <w:br/>
      </w:r>
      <w:r>
        <w:rPr>
          <w:rFonts w:ascii="Times New Roman"/>
          <w:b w:val="false"/>
          <w:i w:val="false"/>
          <w:color w:val="000000"/>
          <w:sz w:val="28"/>
        </w:rPr>
        <w:t>
      қатыстырылатын күштер мен құралдардың құрамы мен саны, нарядтардың түрлері мен міндеттері, аймақтарда, секторларда және учаскелерде олардың қызметін ұйымдастыруға жауапты адамдар; 
</w:t>
      </w:r>
      <w:r>
        <w:br/>
      </w:r>
      <w:r>
        <w:rPr>
          <w:rFonts w:ascii="Times New Roman"/>
          <w:b w:val="false"/>
          <w:i w:val="false"/>
          <w:color w:val="000000"/>
          <w:sz w:val="28"/>
        </w:rPr>
        <w:t>
      көршілес қалалық, аудандық, желілік органдармен, Ұлттық қауiпсiздiк комитетi органдарымен, әскерлермен, қоғамдық құрылымдармен өзара іс-әрекеттер жасау тәртібі; 
</w:t>
      </w:r>
      <w:r>
        <w:br/>
      </w:r>
      <w:r>
        <w:rPr>
          <w:rFonts w:ascii="Times New Roman"/>
          <w:b w:val="false"/>
          <w:i w:val="false"/>
          <w:color w:val="000000"/>
          <w:sz w:val="28"/>
        </w:rPr>
        <w:t>
      төтенше жағдайлар қалыптасқан кездегі топ басшылары мен наряд жетекшілерінің іс-әрекеттерi; 
</w:t>
      </w:r>
      <w:r>
        <w:br/>
      </w:r>
      <w:r>
        <w:rPr>
          <w:rFonts w:ascii="Times New Roman"/>
          <w:b w:val="false"/>
          <w:i w:val="false"/>
          <w:color w:val="000000"/>
          <w:sz w:val="28"/>
        </w:rPr>
        <w:t>
      жедел іздестіру топтарының жұмыс тәртібі; 
</w:t>
      </w:r>
      <w:r>
        <w:br/>
      </w:r>
      <w:r>
        <w:rPr>
          <w:rFonts w:ascii="Times New Roman"/>
          <w:b w:val="false"/>
          <w:i w:val="false"/>
          <w:color w:val="000000"/>
          <w:sz w:val="28"/>
        </w:rPr>
        <w:t>
      көрсеткiштердi, аумақты қоршауға арналған жылжымалы кедергiлердi, арқандарды, автомобильдер мен әскери техникаларды орналастыру орындары; 
</w:t>
      </w:r>
      <w:r>
        <w:br/>
      </w:r>
      <w:r>
        <w:rPr>
          <w:rFonts w:ascii="Times New Roman"/>
          <w:b w:val="false"/>
          <w:i w:val="false"/>
          <w:color w:val="000000"/>
          <w:sz w:val="28"/>
        </w:rPr>
        <w:t>
      колонналар жасақталатын, іс-шаралар өткізілетін орындардың кіре берісіндегі көрермендер жиналатын жерлерде, сондай-ақ қалалық көлік аялдамаларында, тексеру пункттері мен кассаларда қоғамдық тәртіпті сақтауды ұйымдастыру; 
</w:t>
      </w:r>
      <w:r>
        <w:br/>
      </w:r>
      <w:r>
        <w:rPr>
          <w:rFonts w:ascii="Times New Roman"/>
          <w:b w:val="false"/>
          <w:i w:val="false"/>
          <w:color w:val="000000"/>
          <w:sz w:val="28"/>
        </w:rPr>
        <w:t>
      қатысушылар мен көрермендердiң жүрiп-түру бағыттары, көлiк және жолаушылар ағынын бұру жолдары, iс-шаралар басталғанға дейiн және аяқталғаннан кейiн олардың қозғалысын реттеу тәртiбi, көлiк құралдарының тұратын орындары; 
</w:t>
      </w:r>
      <w:r>
        <w:br/>
      </w:r>
      <w:r>
        <w:rPr>
          <w:rFonts w:ascii="Times New Roman"/>
          <w:b w:val="false"/>
          <w:i w:val="false"/>
          <w:color w:val="000000"/>
          <w:sz w:val="28"/>
        </w:rPr>
        <w:t>
      іс-шаралар аяқталғаннан дейін көрермендер мен қатысушылардың ұйымшылдықпен сыртқа шығу тәртібі; 
</w:t>
      </w:r>
      <w:r>
        <w:br/>
      </w:r>
      <w:r>
        <w:rPr>
          <w:rFonts w:ascii="Times New Roman"/>
          <w:b w:val="false"/>
          <w:i w:val="false"/>
          <w:color w:val="000000"/>
          <w:sz w:val="28"/>
        </w:rPr>
        <w:t>
      көрермендердің бірқалыпты шығуын қамтамасыз ету мақсатында қосымша iс-шаралар (спортшылардың, артистердiң өнер көрсетуi және т.б.) қажеттілігі жағдайына дайындықтар жөнінде әкімшілікке ұсыныстар енгізу; 
</w:t>
      </w:r>
      <w:r>
        <w:br/>
      </w:r>
      <w:r>
        <w:rPr>
          <w:rFonts w:ascii="Times New Roman"/>
          <w:b w:val="false"/>
          <w:i w:val="false"/>
          <w:color w:val="000000"/>
          <w:sz w:val="28"/>
        </w:rPr>
        <w:t>
      қылмыспен және өзге де құқық бұзушылықтармен күрестi күшейту жөнiндегi қосымша iс-шаралар; 
</w:t>
      </w:r>
      <w:r>
        <w:br/>
      </w:r>
      <w:r>
        <w:rPr>
          <w:rFonts w:ascii="Times New Roman"/>
          <w:b w:val="false"/>
          <w:i w:val="false"/>
          <w:color w:val="000000"/>
          <w:sz w:val="28"/>
        </w:rPr>
        <w:t>
      қоғамдық тәртіпті сақтауды, оның ішінде көрермендердің бірқалыпты кіруін (шығуын) қамтамасыз ету мақсатында қосымша іс-шаралар (спортшылардың, артистердің өнер көрсетуі және т.б.) өткізілетін жерлерге нарядтар қою жөнінде әкімшілікке ұсыныстар енгізу; 
</w:t>
      </w:r>
      <w:r>
        <w:br/>
      </w:r>
      <w:r>
        <w:rPr>
          <w:rFonts w:ascii="Times New Roman"/>
          <w:b w:val="false"/>
          <w:i w:val="false"/>
          <w:color w:val="000000"/>
          <w:sz w:val="28"/>
        </w:rPr>
        <w:t>
      басқаруды және байланысты ұйымдастыру; 
</w:t>
      </w:r>
      <w:r>
        <w:br/>
      </w:r>
      <w:r>
        <w:rPr>
          <w:rFonts w:ascii="Times New Roman"/>
          <w:b w:val="false"/>
          <w:i w:val="false"/>
          <w:color w:val="000000"/>
          <w:sz w:val="28"/>
        </w:rPr>
        <w:t>
      қызмет атқаруға тартылатын жеке құрамның, оның ішінде резервтің орналасатын жерлерін; 
</w:t>
      </w:r>
      <w:r>
        <w:br/>
      </w:r>
      <w:r>
        <w:rPr>
          <w:rFonts w:ascii="Times New Roman"/>
          <w:b w:val="false"/>
          <w:i w:val="false"/>
          <w:color w:val="000000"/>
          <w:sz w:val="28"/>
        </w:rPr>
        <w:t>
      жеке құрамның медициналық және материалдық-техникалық қамтамасыз етiлуiн ұйымдастыру қарастырылады. 
</w:t>
      </w:r>
      <w:r>
        <w:br/>
      </w:r>
      <w:r>
        <w:rPr>
          <w:rFonts w:ascii="Times New Roman"/>
          <w:b w:val="false"/>
          <w:i w:val="false"/>
          <w:color w:val="000000"/>
          <w:sz w:val="28"/>
        </w:rPr>
        <w:t>
      Жоспар есептердің, таблицалардың және түсіндірме жазбалардың қоса берілуі арқылы картада (схемада) ресімделеді. 
</w:t>
      </w:r>
      <w:r>
        <w:br/>
      </w:r>
      <w:r>
        <w:rPr>
          <w:rFonts w:ascii="Times New Roman"/>
          <w:b w:val="false"/>
          <w:i w:val="false"/>
          <w:color w:val="000000"/>
          <w:sz w:val="28"/>
        </w:rPr>
        <w:t>
      Аса маңызды іс-шаралар өткізілген жағдайда ІІО тиісті басшысы қоғамдық тәртіп пен қауіпсіздікті сақтауды қамтамасыз ету жөніндегі шаралар туралы бұйрық шығарады, сондай-ақ профилактикалық жұмыстарды өткізу және қатыстырылатын күштер мен құралдарды дайындау жоспары жасалады; 
</w:t>
      </w:r>
      <w:r>
        <w:br/>
      </w:r>
      <w:r>
        <w:rPr>
          <w:rFonts w:ascii="Times New Roman"/>
          <w:b w:val="false"/>
          <w:i w:val="false"/>
          <w:color w:val="000000"/>
          <w:sz w:val="28"/>
        </w:rPr>
        <w:t>
      5) жеке құрамның қызмет атқаруға дайындығы ұйымдастырылып, техникалық және арнаулы құралдардың жарамдығы тексеріледі. 
</w:t>
      </w:r>
      <w:r>
        <w:br/>
      </w:r>
      <w:r>
        <w:rPr>
          <w:rFonts w:ascii="Times New Roman"/>
          <w:b w:val="false"/>
          <w:i w:val="false"/>
          <w:color w:val="000000"/>
          <w:sz w:val="28"/>
        </w:rPr>
        <w:t>
      173. Жеке құрамның қызмет атқаруға дайындығы нұсқау беруден, жаттығулардан тұрады. Қажет болған жағдайларда ІІО, әскери бөлімшелердің жеке құрамымен және қоғамдық құрылымдар өкілдерімен арнайы сабақтар өткізу ұйымдастырылады, онда олардың құқықтары, міндеттері, қатысушылар мен көрермендердің мінез-құлық ережелері, ережелер мен қоғамдық тәртіпті бұзғаны үшін олардың жауапкершілігі, сондай-ақ қызмет атқарудың, оның ішінде төтенше жағдайлар қалыптасқан кезде неғұрлым тиімді техникалық жолдар мен тәсілдері үйлестіретін нормативтік актілер оқытылады. 
</w:t>
      </w:r>
      <w:r>
        <w:br/>
      </w:r>
      <w:r>
        <w:rPr>
          <w:rFonts w:ascii="Times New Roman"/>
          <w:b w:val="false"/>
          <w:i w:val="false"/>
          <w:color w:val="000000"/>
          <w:sz w:val="28"/>
        </w:rPr>
        <w:t>
      174. Аумақ схемасын пайдалана отырып өткізілген нұсқау берулерде бұқаралық іс-шаралардың бағдарламасы түсіндіріледі, қоғамдық тәртіпті сақтау учаскелері, секторлар, адамдардың жүретін бағыттары мен көліктер тұратын орындар, басқару пунктінің, резервтен, медициналық пункттердің, сауда нүктелерінің, санитарлық тораптардың орналасуы анықталады, сондай-ақ нарядтар қоршау аймағына өтуге құқық беретін рұқсат қағаздардың (билеттердің) және басқа да құжаттардың үлгісімен таныстырылады. 
</w:t>
      </w:r>
      <w:r>
        <w:br/>
      </w:r>
      <w:r>
        <w:rPr>
          <w:rFonts w:ascii="Times New Roman"/>
          <w:b w:val="false"/>
          <w:i w:val="false"/>
          <w:color w:val="000000"/>
          <w:sz w:val="28"/>
        </w:rPr>
        <w:t>
      175. Дайындықтар мен жаттығулар бұқаралық іс-шаралар қарсаңында сол өткізілетін жерде асырылады. 
</w:t>
      </w:r>
      <w:r>
        <w:br/>
      </w:r>
      <w:r>
        <w:rPr>
          <w:rFonts w:ascii="Times New Roman"/>
          <w:b w:val="false"/>
          <w:i w:val="false"/>
          <w:color w:val="000000"/>
          <w:sz w:val="28"/>
        </w:rPr>
        <w:t>
      Бұл ретте міндеттер, нарядтардың орналасуы анықталады; күштерді іске қосудың белгіленген мерзімдерінің дұрыстығы тексеріледі; патрульдік полиция нарядтарының, әскерлердің және төтенше жағдай қалыптасқанда қатыстырылатын басқа да күштердің өзара іс-қимыл жасау мәселелері пысықталады. 
</w:t>
      </w:r>
      <w:r>
        <w:br/>
      </w:r>
      <w:r>
        <w:rPr>
          <w:rFonts w:ascii="Times New Roman"/>
          <w:b w:val="false"/>
          <w:i w:val="false"/>
          <w:color w:val="000000"/>
          <w:sz w:val="28"/>
        </w:rPr>
        <w:t>
      Қоғамдық тәртіпті сақтау қызметінің барлық жеке құрамының жедел жаттығулары қоғамдық тәртіпті жаппай бұзу және басқа да төтенше жағдайлар қалыптасқанда іс-қимылдар жасау тактикасын пысықтау мақсатында барында шындыққа жақындатылған жағдайда өткізіледі. 
</w:t>
      </w:r>
      <w:r>
        <w:br/>
      </w:r>
      <w:r>
        <w:rPr>
          <w:rFonts w:ascii="Times New Roman"/>
          <w:b w:val="false"/>
          <w:i w:val="false"/>
          <w:color w:val="000000"/>
          <w:sz w:val="28"/>
        </w:rPr>
        <w:t>
      176. Бұқаралық іс-шаралар өткізу кезінде қоғамдық тәртіпті сақтау және қауіпсіздікті қамтамсыз ету жөніндегі нарядтағы жеке құрамға, әдетте, атыс қаруы берілмейді. Резерв қарулануы мүмкін. 
</w:t>
      </w:r>
      <w:r>
        <w:br/>
      </w:r>
      <w:r>
        <w:rPr>
          <w:rFonts w:ascii="Times New Roman"/>
          <w:b w:val="false"/>
          <w:i w:val="false"/>
          <w:color w:val="000000"/>
          <w:sz w:val="28"/>
        </w:rPr>
        <w:t>
      177. Бұқаралық іс-шаралар өткізу кезінде осы Ережелердің 13-тармағында көрсетілген нарядтардан басқа тізбектер, қатысушыларға ере жүру тобы, бақылау күзет орындарында қызмет атқаратын нарядтар, резерв, арнаулы құралдарды қолдану тобы, қоршаулар қолданылады. 
</w:t>
      </w:r>
      <w:r>
        <w:br/>
      </w:r>
      <w:r>
        <w:rPr>
          <w:rFonts w:ascii="Times New Roman"/>
          <w:b w:val="false"/>
          <w:i w:val="false"/>
          <w:color w:val="000000"/>
          <w:sz w:val="28"/>
        </w:rPr>
        <w:t>
      178. Тізбек - бөгде адамдарды жібермеу, сондай-ақ іс-шараға қатысушылардың ұйымшылдықпен қозғалуын қамтамасыз ететін бағыттаушы дәліздер немесе іс-шараға қатысушылар мен көрермендер орналасқан орындарда шектеу квадраттарын жасау мақсатында бұқаралық іс-шара өткізілетін аумақты қоршау үшін қойылатын наряд. 
</w:t>
      </w:r>
      <w:r>
        <w:br/>
      </w:r>
      <w:r>
        <w:rPr>
          <w:rFonts w:ascii="Times New Roman"/>
          <w:b w:val="false"/>
          <w:i w:val="false"/>
          <w:color w:val="000000"/>
          <w:sz w:val="28"/>
        </w:rPr>
        <w:t>
      Тізбек құрамына ІІО қызметкерлері, әскери қызметшілер, қоғамдық құрылымдардың өкілдері ене алады. Осыған сәйкес полиция тізбегі, әскери тізбек, жасақшылар тізбегі және аралас тізбек болып бөлінеді. 
</w:t>
      </w:r>
      <w:r>
        <w:br/>
      </w:r>
      <w:r>
        <w:rPr>
          <w:rFonts w:ascii="Times New Roman"/>
          <w:b w:val="false"/>
          <w:i w:val="false"/>
          <w:color w:val="000000"/>
          <w:sz w:val="28"/>
        </w:rPr>
        <w:t>
      Тізбектер сирек болып да бөлінеді, онда жеке құрам екі метрден астам қашықтыққа орналасады; қалыпты тізбек - 1-2 метрлік қашықтыққа, күшейтілген тізбек 1-метрге жетпейтін қашықтыққа, көп қатарлы тізбек - екі және одан да көп қатарда орналасады. 
</w:t>
      </w:r>
      <w:r>
        <w:br/>
      </w:r>
      <w:r>
        <w:rPr>
          <w:rFonts w:ascii="Times New Roman"/>
          <w:b w:val="false"/>
          <w:i w:val="false"/>
          <w:color w:val="000000"/>
          <w:sz w:val="28"/>
        </w:rPr>
        <w:t>
      179. Іс-шараға қатысушылармен, көрермендермен ере жүретін топ колонналар сапқа тұрғанда, ере жүргенде және олар үшін бөлінген орындарда орналасу кезінде қоғамдық тәртіпті сақтауды қамтамасыз етеді. 
</w:t>
      </w:r>
      <w:r>
        <w:br/>
      </w:r>
      <w:r>
        <w:rPr>
          <w:rFonts w:ascii="Times New Roman"/>
          <w:b w:val="false"/>
          <w:i w:val="false"/>
          <w:color w:val="000000"/>
          <w:sz w:val="28"/>
        </w:rPr>
        <w:t>
      180. Бақылау күзет орнына тағайындалатын наряд бұқаралық іс-шараны өткізу барысы және жағдайдың өзгеруі туралы дер кезінде хабарлауды қамтамасыз етеді. Бақылау күзет орны аумақты жете қадағалауды қамтамасыз ететін пунктке орналастырылады және қажетті техникалық құралдармен жабдықталады. 
</w:t>
      </w:r>
      <w:r>
        <w:br/>
      </w:r>
      <w:r>
        <w:rPr>
          <w:rFonts w:ascii="Times New Roman"/>
          <w:b w:val="false"/>
          <w:i w:val="false"/>
          <w:color w:val="000000"/>
          <w:sz w:val="28"/>
        </w:rPr>
        <w:t>
      181. Резерв бұқаралық іс-шараларды өткізуде жағдайдың шиеленіскен кезінде қоғамдық тәртіпті сақтау міндеттерін шешуге арналған. 
</w:t>
      </w:r>
      <w:r>
        <w:br/>
      </w:r>
      <w:r>
        <w:rPr>
          <w:rFonts w:ascii="Times New Roman"/>
          <w:b w:val="false"/>
          <w:i w:val="false"/>
          <w:color w:val="000000"/>
          <w:sz w:val="28"/>
        </w:rPr>
        <w:t>
      Резервтер іске тез арада араласатындай орындарға орналастырылуы тиіс. 
</w:t>
      </w:r>
      <w:r>
        <w:br/>
      </w:r>
      <w:r>
        <w:rPr>
          <w:rFonts w:ascii="Times New Roman"/>
          <w:b w:val="false"/>
          <w:i w:val="false"/>
          <w:color w:val="000000"/>
          <w:sz w:val="28"/>
        </w:rPr>
        <w:t>
      Жедел штаб бастығының қарауындағы резервтің құрамына қоғамдық тәртіпті сақтауға тартылатын барлық күштер мен құралдардың 15% дейін бөлінуі мүмкін. 
</w:t>
      </w:r>
      <w:r>
        <w:br/>
      </w:r>
      <w:r>
        <w:rPr>
          <w:rFonts w:ascii="Times New Roman"/>
          <w:b w:val="false"/>
          <w:i w:val="false"/>
          <w:color w:val="000000"/>
          <w:sz w:val="28"/>
        </w:rPr>
        <w:t>
      Сектор, учаске немесе бағыт бастықтарының қарауындағы резервтер осы секторда, учаскеде немесе бағытта пайдаланылатын күштер мен құралдардың кемінде 15% құрайды. Іске қосылған резервтер онша маңызды емес учаскелер мен бағыттардан алынған күштер мен құралдарды босату есебінен дереу толықтырылады. 
</w:t>
      </w:r>
      <w:r>
        <w:br/>
      </w:r>
      <w:r>
        <w:rPr>
          <w:rFonts w:ascii="Times New Roman"/>
          <w:b w:val="false"/>
          <w:i w:val="false"/>
          <w:color w:val="000000"/>
          <w:sz w:val="28"/>
        </w:rPr>
        <w:t>
      182. Арнаулы кедергілерден, автомобильдерден және жауынгерлік техникалардан құрылған бөгеттер қоршаудың ең күрделі учаскелерінде тізбекті күшейту мақсатында орнатылады. 
</w:t>
      </w:r>
      <w:r>
        <w:br/>
      </w:r>
      <w:r>
        <w:rPr>
          <w:rFonts w:ascii="Times New Roman"/>
          <w:b w:val="false"/>
          <w:i w:val="false"/>
          <w:color w:val="000000"/>
          <w:sz w:val="28"/>
        </w:rPr>
        <w:t>
      183. Арнаулы құралдарды қолдану топтары жаппай тәртіпсіздікті, басбұзарлықты, жүгенсіздікті болдырмау мақсатында құрылады. Арнаулы құралдардың құрамы және қолдану тәртібі оларды пайдалану туралы нұсқаулыққа сәйкес нұсқау беру кезінде айқындалады. 
</w:t>
      </w:r>
      <w:r>
        <w:br/>
      </w:r>
      <w:r>
        <w:rPr>
          <w:rFonts w:ascii="Times New Roman"/>
          <w:b w:val="false"/>
          <w:i w:val="false"/>
          <w:color w:val="000000"/>
          <w:sz w:val="28"/>
        </w:rPr>
        <w:t>
      184. Қажет болған жағдайларда ІІО бастығы (жедел штабтың бастығы) жергілікті атқару органдарымен келісім бойынша қоршау аймағында көлік пен жаяу жүргіншілердің қозғалысын уақытша, толық немесе ішінара тоқтатып, қоғамдық көлік аялдамаларын көшіре алады, сондай-ақ спирттік ішімдіктер сатуға тыйым салады, сауда және басқа да кәсіпорындар мен мекемелердің жұмысын тоқтатады. 
</w:t>
      </w:r>
      <w:r>
        <w:br/>
      </w:r>
      <w:r>
        <w:rPr>
          <w:rFonts w:ascii="Times New Roman"/>
          <w:b w:val="false"/>
          <w:i w:val="false"/>
          <w:color w:val="000000"/>
          <w:sz w:val="28"/>
        </w:rPr>
        <w:t>
      185. Бұқаралық іс-шаралар өткізу кезінде қоғамдық тәртіп пен қауіпсіздікті сақтауға күштер мен құралдардың тек шын мәнінде қажетті саны қатыстырылуы тиіс. Нарядтар өткізілетін іс-шаралардың қанат жаюына қарай іске қосылады, ал қажеттілігі өткен соң жедел штаб бастығының өкімі бойынша (сектор, учаске немесе бағыт бастығы) дереу орнынан алынып, резервке шығарылады. 
</w:t>
      </w:r>
      <w:r>
        <w:br/>
      </w:r>
      <w:r>
        <w:rPr>
          <w:rFonts w:ascii="Times New Roman"/>
          <w:b w:val="false"/>
          <w:i w:val="false"/>
          <w:color w:val="000000"/>
          <w:sz w:val="28"/>
        </w:rPr>
        <w:t>
      186. Бұқаралық іс-шаралар өткізу кезінде нарядтардың жеке құрамы: 
</w:t>
      </w:r>
      <w:r>
        <w:br/>
      </w:r>
      <w:r>
        <w:rPr>
          <w:rFonts w:ascii="Times New Roman"/>
          <w:b w:val="false"/>
          <w:i w:val="false"/>
          <w:color w:val="000000"/>
          <w:sz w:val="28"/>
        </w:rPr>
        <w:t>
      1) қызмет атқару кезінде ерекше сақтық жасап, ұстамдылық көрсетуге, кез келген жағдайда сабырлы және сенімді қимыл көрсетуге, сөйтіп үрей тудыратын және қоғамдық тәртіпті бұзудан ескертуге; 
</w:t>
      </w:r>
      <w:r>
        <w:br/>
      </w:r>
      <w:r>
        <w:rPr>
          <w:rFonts w:ascii="Times New Roman"/>
          <w:b w:val="false"/>
          <w:i w:val="false"/>
          <w:color w:val="000000"/>
          <w:sz w:val="28"/>
        </w:rPr>
        <w:t>
      2) көрсетілген орында болуға және арнаулы рұқсатсыз тапсырылған қызмет учаскесін тастамауға; 
</w:t>
      </w:r>
      <w:r>
        <w:br/>
      </w:r>
      <w:r>
        <w:rPr>
          <w:rFonts w:ascii="Times New Roman"/>
          <w:b w:val="false"/>
          <w:i w:val="false"/>
          <w:color w:val="000000"/>
          <w:sz w:val="28"/>
        </w:rPr>
        <w:t>
      3) алға қойылған міндетті білуге және оны шебер орындауға; 
</w:t>
      </w:r>
      <w:r>
        <w:br/>
      </w:r>
      <w:r>
        <w:rPr>
          <w:rFonts w:ascii="Times New Roman"/>
          <w:b w:val="false"/>
          <w:i w:val="false"/>
          <w:color w:val="000000"/>
          <w:sz w:val="28"/>
        </w:rPr>
        <w:t>
      4) жасақшылардың және қоғамдық құрылымдардың басқа да күштерінің көмегін, арнаулы құралдар мен қорғаныс құралдарын пайдалана отырып, қоғамдық тәртіпті бұзудың жолын кесуге; 
</w:t>
      </w:r>
      <w:r>
        <w:br/>
      </w:r>
      <w:r>
        <w:rPr>
          <w:rFonts w:ascii="Times New Roman"/>
          <w:b w:val="false"/>
          <w:i w:val="false"/>
          <w:color w:val="000000"/>
          <w:sz w:val="28"/>
        </w:rPr>
        <w:t>
      5) қоршалған аймаққа билеттері немесе арнайы рұқсат қағазы жоқ адамдарды жібермеуге; 
</w:t>
      </w:r>
      <w:r>
        <w:br/>
      </w:r>
      <w:r>
        <w:rPr>
          <w:rFonts w:ascii="Times New Roman"/>
          <w:b w:val="false"/>
          <w:i w:val="false"/>
          <w:color w:val="000000"/>
          <w:sz w:val="28"/>
        </w:rPr>
        <w:t>
      6) егер де жергілікті атқару органдарының тиісті шешімдері болса, бұқаралық іс-шаралар өткізілетін орындарда, сондай-ақ ол жерге жақын аумақтарда спирттік ішімдіктер сатуға тыйым салуға; 
</w:t>
      </w:r>
      <w:r>
        <w:br/>
      </w:r>
      <w:r>
        <w:rPr>
          <w:rFonts w:ascii="Times New Roman"/>
          <w:b w:val="false"/>
          <w:i w:val="false"/>
          <w:color w:val="000000"/>
          <w:sz w:val="28"/>
        </w:rPr>
        <w:t>
      7) залдарда, трибуналарда, колонналарда спирттік ішімдіктерін ішуге және адамдардың спорт алаңдарына, сахнаға және басқа да орындарға шығуына жол бермеуге міндетті. Мас күйдегі адамдар мен қоғамдық тәртіпті бұзушыларды бұқаралық іс-шаралар өткізіліп жатқан орындардан аластатуға міндетті. Аластату жөніндегі іс-әрекеттерді даулы жағдай тудырмай, мұқият сақтықпен жүзеге асыруға; 
</w:t>
      </w:r>
      <w:r>
        <w:br/>
      </w:r>
      <w:r>
        <w:rPr>
          <w:rFonts w:ascii="Times New Roman"/>
          <w:b w:val="false"/>
          <w:i w:val="false"/>
          <w:color w:val="000000"/>
          <w:sz w:val="28"/>
        </w:rPr>
        <w:t>
      8) іс-шараны өткізуді, қоғамдық тәртіпті және көрермендер мен қатысушылардың қауіпсіздігін қамтамсыз етуді қиындататын жағдайды анықтағанда дереу ІІО лауазымды адамына, объектідегі тәртіптің сақталуына жауапты адамға баяндауға міндетті. 
</w:t>
      </w:r>
      <w:r>
        <w:br/>
      </w:r>
      <w:r>
        <w:rPr>
          <w:rFonts w:ascii="Times New Roman"/>
          <w:b w:val="false"/>
          <w:i w:val="false"/>
          <w:color w:val="000000"/>
          <w:sz w:val="28"/>
        </w:rPr>
        <w:t>
      187. Қоршалған аймақта тұратын немесе жұмыс істейтін азаматтар тұрғылықты жеріне паспортын немесе өзге де оны растайтын құжатты көрсеткенде, ал жұмыс істейтін жеріне арнайы рұқсат қағаздар мен қызметтік куәліктер бойынша жіберіледі. 
</w:t>
      </w:r>
      <w:r>
        <w:br/>
      </w:r>
      <w:r>
        <w:rPr>
          <w:rFonts w:ascii="Times New Roman"/>
          <w:b w:val="false"/>
          <w:i w:val="false"/>
          <w:color w:val="000000"/>
          <w:sz w:val="28"/>
        </w:rPr>
        <w:t>
      Жедел штаб бастығының шешімі бойынша өткізудің ерекше тәртібі орнатылуы мүмкін. 
</w:t>
      </w:r>
      <w:r>
        <w:br/>
      </w:r>
      <w:r>
        <w:rPr>
          <w:rFonts w:ascii="Times New Roman"/>
          <w:b w:val="false"/>
          <w:i w:val="false"/>
          <w:color w:val="000000"/>
          <w:sz w:val="28"/>
        </w:rPr>
        <w:t>
      Қоршаған аймаққа: 
</w:t>
      </w:r>
      <w:r>
        <w:br/>
      </w:r>
      <w:r>
        <w:rPr>
          <w:rFonts w:ascii="Times New Roman"/>
          <w:b w:val="false"/>
          <w:i w:val="false"/>
          <w:color w:val="000000"/>
          <w:sz w:val="28"/>
        </w:rPr>
        <w:t>
      1) қаруы, рабайсыз үлкен заттары, портфельдері, чемодандары немесе оралған заттары бар адамдарды; 
</w:t>
      </w:r>
      <w:r>
        <w:br/>
      </w:r>
      <w:r>
        <w:rPr>
          <w:rFonts w:ascii="Times New Roman"/>
          <w:b w:val="false"/>
          <w:i w:val="false"/>
          <w:color w:val="000000"/>
          <w:sz w:val="28"/>
        </w:rPr>
        <w:t>
      2) мас күйдегі немесе қолында спирттік ішімдіктер бар азаматтарды жіберуге тыйым салынады. 
</w:t>
      </w:r>
      <w:r>
        <w:br/>
      </w:r>
      <w:r>
        <w:rPr>
          <w:rFonts w:ascii="Times New Roman"/>
          <w:b w:val="false"/>
          <w:i w:val="false"/>
          <w:color w:val="000000"/>
          <w:sz w:val="28"/>
        </w:rPr>
        <w:t>
      Ерекшелік тәртібінде қоршалған аймаққа тұрғылықты жеріне немесе жұмыс орнына портфелімен, чемоданымен немесе оралған затымен бара жатқан адамдар өткізіледі. Бұл жағдайда олар баратын жеріне тек БӨП арқылы жіберіледі, қажет болғанда қолданыстағы заңдарға сәйкес, тиісті тексеруден соң ІІО қызметкерлерінің ере жүруі арқылы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Төтенше жағдайлар қалыптасқанда 
</w:t>
      </w:r>
      <w:r>
        <w:br/>
      </w:r>
      <w:r>
        <w:rPr>
          <w:rFonts w:ascii="Times New Roman"/>
          <w:b w:val="false"/>
          <w:i w:val="false"/>
          <w:color w:val="000000"/>
          <w:sz w:val="28"/>
        </w:rPr>
        <w:t>
                        қоғамдық тәртіпті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188. Төтенше жағдайлар өрт шыққанда, табиғи апаттар (жер сілкіну, сел, қар көшкіні, құламалар, дауылдар, су тасқыны) кезінде, жұқпалы аурулар, індеттер, радиоактивті және химиялық зақымдану кездерінде, сондай-ақ ірі аварияларда, апаттарда және жаппай тәртіпсіздіктер, басқа да ерекше жағдайларда жарияланады. 
</w:t>
      </w:r>
      <w:r>
        <w:br/>
      </w:r>
      <w:r>
        <w:rPr>
          <w:rFonts w:ascii="Times New Roman"/>
          <w:b w:val="false"/>
          <w:i w:val="false"/>
          <w:color w:val="000000"/>
          <w:sz w:val="28"/>
        </w:rPr>
        <w:t>
      189. Өрт шыққан жағдайда патрульдік нарядтар: 
</w:t>
      </w:r>
      <w:r>
        <w:br/>
      </w:r>
      <w:r>
        <w:rPr>
          <w:rFonts w:ascii="Times New Roman"/>
          <w:b w:val="false"/>
          <w:i w:val="false"/>
          <w:color w:val="000000"/>
          <w:sz w:val="28"/>
        </w:rPr>
        <w:t>
      1) ең жақын жерде орналасқан ТЖА жанындағы мемлекеттік өртке қарсы қызмет бөлімшесіне, ІІО бойынша кезекшіге және аға ПУИ-ға дереу хабарлауға және қажет болған жағдайда тұрғындарды хабардар етуге; 
</w:t>
      </w:r>
      <w:r>
        <w:br/>
      </w:r>
      <w:r>
        <w:rPr>
          <w:rFonts w:ascii="Times New Roman"/>
          <w:b w:val="false"/>
          <w:i w:val="false"/>
          <w:color w:val="000000"/>
          <w:sz w:val="28"/>
        </w:rPr>
        <w:t>
      2) мемлекеттік өртке қарсы қызмет бөлімшелері келіп жеткенше өрт сөндіруді, адамдар мен мүліктерді құтқаруды ұйымдастыруға; 
</w:t>
      </w:r>
      <w:r>
        <w:br/>
      </w:r>
      <w:r>
        <w:rPr>
          <w:rFonts w:ascii="Times New Roman"/>
          <w:b w:val="false"/>
          <w:i w:val="false"/>
          <w:color w:val="000000"/>
          <w:sz w:val="28"/>
        </w:rPr>
        <w:t>
      3) өрттің шығу себебін анықтауға, оқиға болған орынды күзетуге және қылмыс жасады деген күдік туғызатындарды ұстау шараларын қолдануға; 
</w:t>
      </w:r>
      <w:r>
        <w:br/>
      </w:r>
      <w:r>
        <w:rPr>
          <w:rFonts w:ascii="Times New Roman"/>
          <w:b w:val="false"/>
          <w:i w:val="false"/>
          <w:color w:val="000000"/>
          <w:sz w:val="28"/>
        </w:rPr>
        <w:t>
      4) зардап шеккендер болса, медициналық жәрдем шақыруға немесе оларды емдеу мекемелеріне жөнелтуге; 
</w:t>
      </w:r>
      <w:r>
        <w:br/>
      </w:r>
      <w:r>
        <w:rPr>
          <w:rFonts w:ascii="Times New Roman"/>
          <w:b w:val="false"/>
          <w:i w:val="false"/>
          <w:color w:val="000000"/>
          <w:sz w:val="28"/>
        </w:rPr>
        <w:t>
      5) жанып жатқан үйге өртті сөндіруге қатыстырылған адамдардан басқа ешкімді жібермеуге; 
</w:t>
      </w:r>
      <w:r>
        <w:br/>
      </w:r>
      <w:r>
        <w:rPr>
          <w:rFonts w:ascii="Times New Roman"/>
          <w:b w:val="false"/>
          <w:i w:val="false"/>
          <w:color w:val="000000"/>
          <w:sz w:val="28"/>
        </w:rPr>
        <w:t>
      6) мемлекеттік өртке қарсы қызмет бөлімшелеріне өртті сөндіруге, адамдарды және жанып кету қаупі төнген мүліктерді үйден алып шығуға жәрдем көрсетуге; құтқарылған мүліктерді күзетуді ұйымдастыруға; өртке су шашатын шлангтердің зақымданбауын қадағалауға, қажет болған жағдайларда өрт сөндіруге жарамды деген адамдарды, көліктерді және басқа да құралдарды жұмылдыруға жәрдемдесуге міндетті. 
</w:t>
      </w:r>
      <w:r>
        <w:br/>
      </w:r>
      <w:r>
        <w:rPr>
          <w:rFonts w:ascii="Times New Roman"/>
          <w:b w:val="false"/>
          <w:i w:val="false"/>
          <w:color w:val="000000"/>
          <w:sz w:val="28"/>
        </w:rPr>
        <w:t>
      190. Су тасқыны (тасу, сел) кезінде патрульдік нарядтар: 
</w:t>
      </w:r>
      <w:r>
        <w:br/>
      </w:r>
      <w:r>
        <w:rPr>
          <w:rFonts w:ascii="Times New Roman"/>
          <w:b w:val="false"/>
          <w:i w:val="false"/>
          <w:color w:val="000000"/>
          <w:sz w:val="28"/>
        </w:rPr>
        <w:t>
      1) су тасу қаупі туралы лауазымды адамдар мен тұрғындарға хабарлауға және ол туралы аға ПУИ-ға мен ІІО бойынша кезекшіге баяндауға; 
</w:t>
      </w:r>
      <w:r>
        <w:br/>
      </w:r>
      <w:r>
        <w:rPr>
          <w:rFonts w:ascii="Times New Roman"/>
          <w:b w:val="false"/>
          <w:i w:val="false"/>
          <w:color w:val="000000"/>
          <w:sz w:val="28"/>
        </w:rPr>
        <w:t>
      2) су тасқыны аймағынан тұрғындарды (ең алдымен балаларды, әйелдерді, қарттар мен ауруларды) және мүліктерді көшіруге мүмкіндік жасауға; 
</w:t>
      </w:r>
      <w:r>
        <w:br/>
      </w:r>
      <w:r>
        <w:rPr>
          <w:rFonts w:ascii="Times New Roman"/>
          <w:b w:val="false"/>
          <w:i w:val="false"/>
          <w:color w:val="000000"/>
          <w:sz w:val="28"/>
        </w:rPr>
        <w:t>
      3) су басқан аудандардан тұрғындарды көшіру кезінде тәртіп сақтауды қамтамасыз етуге; 
</w:t>
      </w:r>
      <w:r>
        <w:br/>
      </w:r>
      <w:r>
        <w:rPr>
          <w:rFonts w:ascii="Times New Roman"/>
          <w:b w:val="false"/>
          <w:i w:val="false"/>
          <w:color w:val="000000"/>
          <w:sz w:val="28"/>
        </w:rPr>
        <w:t>
      4) қараусыз қалған мүліктерді күзетуді ұйымдастыруға; 
</w:t>
      </w:r>
      <w:r>
        <w:br/>
      </w:r>
      <w:r>
        <w:rPr>
          <w:rFonts w:ascii="Times New Roman"/>
          <w:b w:val="false"/>
          <w:i w:val="false"/>
          <w:color w:val="000000"/>
          <w:sz w:val="28"/>
        </w:rPr>
        <w:t>
      5) тұрғындар арасында жалған қауесеттер таралуының жолын кесуге және шу шығаруды ескертуге; 
</w:t>
      </w:r>
      <w:r>
        <w:br/>
      </w:r>
      <w:r>
        <w:rPr>
          <w:rFonts w:ascii="Times New Roman"/>
          <w:b w:val="false"/>
          <w:i w:val="false"/>
          <w:color w:val="000000"/>
          <w:sz w:val="28"/>
        </w:rPr>
        <w:t>
      6) аға ПУИ-мен ұдайы байланыста болуға, оның нұсқауларын орындауға, көршілес патрульдік нарядтармен радиобайланыста болуға міндетті. 
</w:t>
      </w:r>
      <w:r>
        <w:br/>
      </w:r>
      <w:r>
        <w:rPr>
          <w:rFonts w:ascii="Times New Roman"/>
          <w:b w:val="false"/>
          <w:i w:val="false"/>
          <w:color w:val="000000"/>
          <w:sz w:val="28"/>
        </w:rPr>
        <w:t>
      191. Жер сілкіну кезінде патрульдік нарядтар: 
</w:t>
      </w:r>
      <w:r>
        <w:br/>
      </w:r>
      <w:r>
        <w:rPr>
          <w:rFonts w:ascii="Times New Roman"/>
          <w:b w:val="false"/>
          <w:i w:val="false"/>
          <w:color w:val="000000"/>
          <w:sz w:val="28"/>
        </w:rPr>
        <w:t>
      1) өз бағыты ауданындағы жағдайды анықтауға, аға ПУИ және кезекшімен байланыс жасауға, оларға жағдайды баяндап отыруға; 
</w:t>
      </w:r>
      <w:r>
        <w:br/>
      </w:r>
      <w:r>
        <w:rPr>
          <w:rFonts w:ascii="Times New Roman"/>
          <w:b w:val="false"/>
          <w:i w:val="false"/>
          <w:color w:val="000000"/>
          <w:sz w:val="28"/>
        </w:rPr>
        <w:t>
      2) көліктердің, адамдардың жүруіне қауіпті орындарды белгілеуге және ЖҚҚ қамтамасыз етуге; 
</w:t>
      </w:r>
      <w:r>
        <w:br/>
      </w:r>
      <w:r>
        <w:rPr>
          <w:rFonts w:ascii="Times New Roman"/>
          <w:b w:val="false"/>
          <w:i w:val="false"/>
          <w:color w:val="000000"/>
          <w:sz w:val="28"/>
        </w:rPr>
        <w:t>
      3) адамдар мен мүліктерді сақтап қалуға, зардап шеккендерді алып шығуға және оларды медициналық жәрдем пункттеріне жіберуге, сондай-ақ өрттерді болдырмау шараларын қолдануға; 
</w:t>
      </w:r>
      <w:r>
        <w:br/>
      </w:r>
      <w:r>
        <w:rPr>
          <w:rFonts w:ascii="Times New Roman"/>
          <w:b w:val="false"/>
          <w:i w:val="false"/>
          <w:color w:val="000000"/>
          <w:sz w:val="28"/>
        </w:rPr>
        <w:t>
      4) тұрғындар арасында жалған қауесеттер таралуының жолын кесуге және шу шығаруды ескертуге; 
</w:t>
      </w:r>
      <w:r>
        <w:br/>
      </w:r>
      <w:r>
        <w:rPr>
          <w:rFonts w:ascii="Times New Roman"/>
          <w:b w:val="false"/>
          <w:i w:val="false"/>
          <w:color w:val="000000"/>
          <w:sz w:val="28"/>
        </w:rPr>
        <w:t>
      5) аға ПУИ ұдайы байланыста болуға, оның нұсқауларын орындауға, көршілес патрульдік учаскелермен радиобайланыста болуға міндетті. 
</w:t>
      </w:r>
      <w:r>
        <w:br/>
      </w:r>
      <w:r>
        <w:rPr>
          <w:rFonts w:ascii="Times New Roman"/>
          <w:b w:val="false"/>
          <w:i w:val="false"/>
          <w:color w:val="000000"/>
          <w:sz w:val="28"/>
        </w:rPr>
        <w:t>
      192. Бұрқасындар, дауылдар және қар көшкіндері кезінде патрульдік нарядтар: 
</w:t>
      </w:r>
      <w:r>
        <w:br/>
      </w:r>
      <w:r>
        <w:rPr>
          <w:rFonts w:ascii="Times New Roman"/>
          <w:b w:val="false"/>
          <w:i w:val="false"/>
          <w:color w:val="000000"/>
          <w:sz w:val="28"/>
        </w:rPr>
        <w:t>
      1) көліктер мен жаяу жүргіншілердің қозғалысына бақылау жасауды күшейтуге, жүргізушілер мен азаматтарды мүмкін болатын бұрқасындар, дауылдар мен көшкіндер туралы, сақтық шаралары жөнінде ескертуге; 
</w:t>
      </w:r>
      <w:r>
        <w:br/>
      </w:r>
      <w:r>
        <w:rPr>
          <w:rFonts w:ascii="Times New Roman"/>
          <w:b w:val="false"/>
          <w:i w:val="false"/>
          <w:color w:val="000000"/>
          <w:sz w:val="28"/>
        </w:rPr>
        <w:t>
      2) көшелер мен елді мекендерден тыс жерлерде зардап шеккендерге және дәрмені жоқ азаматтарға көмек көрсетуге; 
</w:t>
      </w:r>
      <w:r>
        <w:br/>
      </w:r>
      <w:r>
        <w:rPr>
          <w:rFonts w:ascii="Times New Roman"/>
          <w:b w:val="false"/>
          <w:i w:val="false"/>
          <w:color w:val="000000"/>
          <w:sz w:val="28"/>
        </w:rPr>
        <w:t>
      3) магистральдардың, көшелердің, жолдардың жүру бөліктерін және жабылып қалған үйлерді тазалауға жарамды адамдар мен көлік құралдарын жұмылдыруға жәрдемдеседі. 
</w:t>
      </w:r>
      <w:r>
        <w:br/>
      </w:r>
      <w:r>
        <w:rPr>
          <w:rFonts w:ascii="Times New Roman"/>
          <w:b w:val="false"/>
          <w:i w:val="false"/>
          <w:color w:val="000000"/>
          <w:sz w:val="28"/>
        </w:rPr>
        <w:t>
      193. Карантин жарияланған аумақта қоғамдық тәртіпті сақтау және режимдік шараларды қамтамасыз ету, әдетте, карантин жарияланған сәтте осы аумақта болған ІІО және ІӘ-дің күштері мен құралдары арқылы жүзеге асырылады. 
</w:t>
      </w:r>
      <w:r>
        <w:br/>
      </w:r>
      <w:r>
        <w:rPr>
          <w:rFonts w:ascii="Times New Roman"/>
          <w:b w:val="false"/>
          <w:i w:val="false"/>
          <w:color w:val="000000"/>
          <w:sz w:val="28"/>
        </w:rPr>
        <w:t>
      ІІО қызметкеріне, ІӘ-дің әскери қызметшілеріне профилактикалық егу жасалады, қажетті қорғану мен дезинфекция құралдары беріледі және оларды пайдаланудың ережелері түсіндіріледі. 
</w:t>
      </w:r>
      <w:r>
        <w:br/>
      </w:r>
      <w:r>
        <w:rPr>
          <w:rFonts w:ascii="Times New Roman"/>
          <w:b w:val="false"/>
          <w:i w:val="false"/>
          <w:color w:val="000000"/>
          <w:sz w:val="28"/>
        </w:rPr>
        <w:t>
      Зақымдану ошағында қызмет атқару ұзақтығының тәртібін медициналық (мал дәрігерлік) қызметпен келісу арқылы ІӘ бөлімдерінің командирлерімен бірлесе отырып орган бастығы белгілейді. 
</w:t>
      </w:r>
      <w:r>
        <w:br/>
      </w:r>
      <w:r>
        <w:rPr>
          <w:rFonts w:ascii="Times New Roman"/>
          <w:b w:val="false"/>
          <w:i w:val="false"/>
          <w:color w:val="000000"/>
          <w:sz w:val="28"/>
        </w:rPr>
        <w:t>
      Карантин жарияланған аумақты сырттан қоршау үшін, сондай-ақ зақымдану ошағында тікелей карантиндік шараларды қамтамасыз ету үшін басқа қалалардан және аудандардан ІІО мен ІӘ-дің бөлімшелері тартылуы мүмкін. 
</w:t>
      </w:r>
      <w:r>
        <w:br/>
      </w:r>
      <w:r>
        <w:rPr>
          <w:rFonts w:ascii="Times New Roman"/>
          <w:b w:val="false"/>
          <w:i w:val="false"/>
          <w:color w:val="000000"/>
          <w:sz w:val="28"/>
        </w:rPr>
        <w:t>
      194. Жарылмай қалған бомбалар, снарядтар, миналар, жарылғыш, химиялық, радиоактивті және тұрғындарға қауіп төндіретін басқа да заттар табылған жағдайда патрульдік нарядтар: 
</w:t>
      </w:r>
      <w:r>
        <w:br/>
      </w:r>
      <w:r>
        <w:rPr>
          <w:rFonts w:ascii="Times New Roman"/>
          <w:b w:val="false"/>
          <w:i w:val="false"/>
          <w:color w:val="000000"/>
          <w:sz w:val="28"/>
        </w:rPr>
        <w:t>
      1) бұл туралы дереу кезекші бөлімге баяндауға; 
</w:t>
      </w:r>
      <w:r>
        <w:br/>
      </w:r>
      <w:r>
        <w:rPr>
          <w:rFonts w:ascii="Times New Roman"/>
          <w:b w:val="false"/>
          <w:i w:val="false"/>
          <w:color w:val="000000"/>
          <w:sz w:val="28"/>
        </w:rPr>
        <w:t>
      2) жеке қауіпсіздік шараларын, адамдарды құтқару, зардап шеккендерді алып шығу және оларға қажетті көмек көрсету шараларын қолдануға; 
</w:t>
      </w:r>
      <w:r>
        <w:br/>
      </w:r>
      <w:r>
        <w:rPr>
          <w:rFonts w:ascii="Times New Roman"/>
          <w:b w:val="false"/>
          <w:i w:val="false"/>
          <w:color w:val="000000"/>
          <w:sz w:val="28"/>
        </w:rPr>
        <w:t>
      3) анықталған (залалданған) аймаққа зардаптарды жоюға қатыспайтын адамдарды, мал мен көлікті жібермеуге; 
</w:t>
      </w:r>
      <w:r>
        <w:br/>
      </w:r>
      <w:r>
        <w:rPr>
          <w:rFonts w:ascii="Times New Roman"/>
          <w:b w:val="false"/>
          <w:i w:val="false"/>
          <w:color w:val="000000"/>
          <w:sz w:val="28"/>
        </w:rPr>
        <w:t>
      4) қауіпті аймақтан тұрғындарды шығару бағытын, көліктердің айналып өтетін жолдарын көрсетуге; 
</w:t>
      </w:r>
      <w:r>
        <w:br/>
      </w:r>
      <w:r>
        <w:rPr>
          <w:rFonts w:ascii="Times New Roman"/>
          <w:b w:val="false"/>
          <w:i w:val="false"/>
          <w:color w:val="000000"/>
          <w:sz w:val="28"/>
        </w:rPr>
        <w:t>
      5) өрт шыққан жағдайда мемлекеттік өртке қарсы қызмет бөлімшелері келгенше өртті сөндіруді ұйымдастыруға; 
</w:t>
      </w:r>
      <w:r>
        <w:br/>
      </w:r>
      <w:r>
        <w:rPr>
          <w:rFonts w:ascii="Times New Roman"/>
          <w:b w:val="false"/>
          <w:i w:val="false"/>
          <w:color w:val="000000"/>
          <w:sz w:val="28"/>
        </w:rPr>
        <w:t>
      6) құтқару және кейінге қалдыруға болмайтын апаттық-қалпына келтіру жұмыстарын жүргізуде көлік пен еңбекке жарамды адамдарды жұмылдыруға жәрдем көрсетуге міндетті; 
</w:t>
      </w:r>
      <w:r>
        <w:br/>
      </w:r>
      <w:r>
        <w:rPr>
          <w:rFonts w:ascii="Times New Roman"/>
          <w:b w:val="false"/>
          <w:i w:val="false"/>
          <w:color w:val="000000"/>
          <w:sz w:val="28"/>
        </w:rPr>
        <w:t>
      Аға ПУИ мен залалсыздандыру, зиянсыздандыру жұмыстарын жүргізуге жауапты адамдар келгенде міндеттер анықталып, патрульдік нарядтар бұдан әрі аға ПУИ-ның нұсқауы бойынша іс-әрекет жасайды. 
</w:t>
      </w:r>
      <w:r>
        <w:br/>
      </w:r>
      <w:r>
        <w:rPr>
          <w:rFonts w:ascii="Times New Roman"/>
          <w:b w:val="false"/>
          <w:i w:val="false"/>
          <w:color w:val="000000"/>
          <w:sz w:val="28"/>
        </w:rPr>
        <w:t>
      195. Көліктегі қираулар, апаттар және авариялар кезінде патрульдік нарядтар: 
</w:t>
      </w:r>
      <w:r>
        <w:br/>
      </w:r>
      <w:r>
        <w:rPr>
          <w:rFonts w:ascii="Times New Roman"/>
          <w:b w:val="false"/>
          <w:i w:val="false"/>
          <w:color w:val="000000"/>
          <w:sz w:val="28"/>
        </w:rPr>
        <w:t>
      1) кезекші бөлімге және аға ПУИ-на оқиғаның уақытын, орнын, сипаты мен шамамен алғандағы көлемін дереу хабарлауға; 
</w:t>
      </w:r>
      <w:r>
        <w:br/>
      </w:r>
      <w:r>
        <w:rPr>
          <w:rFonts w:ascii="Times New Roman"/>
          <w:b w:val="false"/>
          <w:i w:val="false"/>
          <w:color w:val="000000"/>
          <w:sz w:val="28"/>
        </w:rPr>
        <w:t>
      2) адамдарды, мемлекеттік, қоғамдық және мүліктерді құтқару шараларын қолдануға; мемлекеттік өртке қарсы қызмет бөлімшелері келгенше өртті сөндіруді ұйымдастыруға; 
</w:t>
      </w:r>
      <w:r>
        <w:br/>
      </w:r>
      <w:r>
        <w:rPr>
          <w:rFonts w:ascii="Times New Roman"/>
          <w:b w:val="false"/>
          <w:i w:val="false"/>
          <w:color w:val="000000"/>
          <w:sz w:val="28"/>
        </w:rPr>
        <w:t>
      3) зардап шеккендерге көмек көрсетуді және оларды емдеу мекемелеріне жіберуді, сондай-ақ қараусыз қалған мүлікті күзетуді ұйымдастыруға; 
</w:t>
      </w:r>
      <w:r>
        <w:br/>
      </w:r>
      <w:r>
        <w:rPr>
          <w:rFonts w:ascii="Times New Roman"/>
          <w:b w:val="false"/>
          <w:i w:val="false"/>
          <w:color w:val="000000"/>
          <w:sz w:val="28"/>
        </w:rPr>
        <w:t>
      4) оқиға зардаптарын жоюға тартылған адамдардан басқа ешкімді оқиға орнына жібермеуге; тергеу жүргізу үшін тағайындалған адамдар келгенше көлік құралдарына қол сұғылмауды қамтамасыз ету шараларын қолдануға (зардап шеккендерді алып шығу қажеттігін қоспағанда); 
</w:t>
      </w:r>
      <w:r>
        <w:br/>
      </w:r>
      <w:r>
        <w:rPr>
          <w:rFonts w:ascii="Times New Roman"/>
          <w:b w:val="false"/>
          <w:i w:val="false"/>
          <w:color w:val="000000"/>
          <w:sz w:val="28"/>
        </w:rPr>
        <w:t>
      5) қосымша нарядтар келгенше оқиға болған жерде қоғамдық тәртіпті қамтамасыз етуге; 
</w:t>
      </w:r>
      <w:r>
        <w:br/>
      </w:r>
      <w:r>
        <w:rPr>
          <w:rFonts w:ascii="Times New Roman"/>
          <w:b w:val="false"/>
          <w:i w:val="false"/>
          <w:color w:val="000000"/>
          <w:sz w:val="28"/>
        </w:rPr>
        <w:t>
      6) қажет болған жағдайда төтенше оқиғаның зардаптарын жою үшін еңбекке жарамды адамдарды, көлікті және басқа да құралдарды жұмылдыруға жәрдем көрсетуге міндетті. 
</w:t>
      </w:r>
      <w:r>
        <w:br/>
      </w:r>
      <w:r>
        <w:rPr>
          <w:rFonts w:ascii="Times New Roman"/>
          <w:b w:val="false"/>
          <w:i w:val="false"/>
          <w:color w:val="000000"/>
          <w:sz w:val="28"/>
        </w:rPr>
        <w:t>
      196. Қоғамдық тәртіпті топтасып бұзушылықтарды ескерту және олардың жолын кесу, жаппай тәртіпсіздікке ұласуын болдырмау мақсатында патрульдік нарядтар: 
</w:t>
      </w:r>
      <w:r>
        <w:br/>
      </w:r>
      <w:r>
        <w:rPr>
          <w:rFonts w:ascii="Times New Roman"/>
          <w:b w:val="false"/>
          <w:i w:val="false"/>
          <w:color w:val="000000"/>
          <w:sz w:val="28"/>
        </w:rPr>
        <w:t>
      1) қалыптасқан жағдай туралы ІІО бойынша жедел кезекшіге, аға ПУИ-ға баяндауға міндетті. Көшелерде және адамдар жаппай жиналатын басқа да орындарда шерулер, митингілер, демонстрациялар өткізілген кезде жағдайды және адамдар контингентін мұқият зерттеуге; қоғамдық тәртіпті топтасып бұзушылықты тудыратын немесе оны жасыруға ықпал ететін барлық жағдайларда назар аударуға, мұндай жағдайлар туралы кезекшіге баяндауға, оларды жоюға жеке дара шаралар қолдануға, сондай-ақ тиісті лауазымды адамдардың шаралар қолдануларын талап етуге міндетті. Оқиға орнына аға ПУИ келіп жеткен соң оның нұсқауы бойынша іс-әрекет жасауға; 
</w:t>
      </w:r>
      <w:r>
        <w:br/>
      </w:r>
      <w:r>
        <w:rPr>
          <w:rFonts w:ascii="Times New Roman"/>
          <w:b w:val="false"/>
          <w:i w:val="false"/>
          <w:color w:val="000000"/>
          <w:sz w:val="28"/>
        </w:rPr>
        <w:t>
      2) бұзақылық әрекеттер фактілеріне және азаматтардың қоғамдық тәртіпті топтасып бұзушылығы туралы хабарлар бойынша шұғыл қимыл көрсетуге; тәртіп бұзушыларға бұл әрекеттердің заңсыздығын түсіндіріп, оны тоқтатуды талап етуге; тәртіпсіздіктерге жол бермеу үшін бұзақыларды ұстау кезінде жағдайға сай батыл әрі шебер қимыл көрсетуге; 
</w:t>
      </w:r>
      <w:r>
        <w:br/>
      </w:r>
      <w:r>
        <w:rPr>
          <w:rFonts w:ascii="Times New Roman"/>
          <w:b w:val="false"/>
          <w:i w:val="false"/>
          <w:color w:val="000000"/>
          <w:sz w:val="28"/>
        </w:rPr>
        <w:t>
      3) белгіленбеген уақытта және көрсетілмеген орындарда, әсіресе спорттық және басқа да бұқаралық іс-шаралар өткізілгенде спирттік ішімдіктер сатуға тыйым салуға; саябақтардың, стадиондардың және ойын-сауық орындарының әкімшілігімен бірлесе отырып, мас күйдегі адамдарды спорттық және басқа да мәдени-бұқаралық іс-шараларға жібермеу, спорттық ғимараттарды және оларға таяу орналасқан жерлерде спирттік ішімдіктер ішуге жол бермеу шараларын қолдануға; 
</w:t>
      </w:r>
      <w:r>
        <w:br/>
      </w:r>
      <w:r>
        <w:rPr>
          <w:rFonts w:ascii="Times New Roman"/>
          <w:b w:val="false"/>
          <w:i w:val="false"/>
          <w:color w:val="000000"/>
          <w:sz w:val="28"/>
        </w:rPr>
        <w:t>
      4) нарядтардың тиісті тәртіп сақтауды қамтамасыз ету жөніндегі орынды талаптарын саябақтың, стадионның, ойын-сауық орнының әкімшілігі мен басқа да лауазымды адамдардың орындамау жағдайы туралы дереу аға ПУИ-ға баяндауға міндетті; 
</w:t>
      </w:r>
      <w:r>
        <w:br/>
      </w:r>
      <w:r>
        <w:rPr>
          <w:rFonts w:ascii="Times New Roman"/>
          <w:b w:val="false"/>
          <w:i w:val="false"/>
          <w:color w:val="000000"/>
          <w:sz w:val="28"/>
        </w:rPr>
        <w:t>
      5) ІІО бойынша кезекшіге және аға ПУИ-ға дау-жанжалды жағдай туралы баяндай отырып, патрульші: 
</w:t>
      </w:r>
      <w:r>
        <w:br/>
      </w:r>
      <w:r>
        <w:rPr>
          <w:rFonts w:ascii="Times New Roman"/>
          <w:b w:val="false"/>
          <w:i w:val="false"/>
          <w:color w:val="000000"/>
          <w:sz w:val="28"/>
        </w:rPr>
        <w:t>
      шығу сипатын, орын мен уақытын; 
</w:t>
      </w:r>
      <w:r>
        <w:br/>
      </w:r>
      <w:r>
        <w:rPr>
          <w:rFonts w:ascii="Times New Roman"/>
          <w:b w:val="false"/>
          <w:i w:val="false"/>
          <w:color w:val="000000"/>
          <w:sz w:val="28"/>
        </w:rPr>
        <w:t>
      шығу себептерін; 
</w:t>
      </w:r>
      <w:r>
        <w:br/>
      </w:r>
      <w:r>
        <w:rPr>
          <w:rFonts w:ascii="Times New Roman"/>
          <w:b w:val="false"/>
          <w:i w:val="false"/>
          <w:color w:val="000000"/>
          <w:sz w:val="28"/>
        </w:rPr>
        <w:t>
      қатысушылардың контингенті мен санын; 
</w:t>
      </w:r>
      <w:r>
        <w:br/>
      </w:r>
      <w:r>
        <w:rPr>
          <w:rFonts w:ascii="Times New Roman"/>
          <w:b w:val="false"/>
          <w:i w:val="false"/>
          <w:color w:val="000000"/>
          <w:sz w:val="28"/>
        </w:rPr>
        <w:t>
      жиналып қалған азаматтардың санын және олардың дау-жанжалға қатысын хабарлайды. 
</w:t>
      </w:r>
      <w:r>
        <w:br/>
      </w:r>
      <w:r>
        <w:rPr>
          <w:rFonts w:ascii="Times New Roman"/>
          <w:b w:val="false"/>
          <w:i w:val="false"/>
          <w:color w:val="000000"/>
          <w:sz w:val="28"/>
        </w:rPr>
        <w:t>
      197. Патрульші қоғамдық тәртіпті топтасып бұзушылық шыққан жағдайда ұсталғандарды оқиға орнынан әкетудің ең қолайлы жол мен бағытты, сондай-ақ ІІО көлік құралдары келіп жеткенше оларды ұстауға болатын үй-жайларды білуі тиіс. 
</w:t>
      </w:r>
      <w:r>
        <w:br/>
      </w:r>
      <w:r>
        <w:rPr>
          <w:rFonts w:ascii="Times New Roman"/>
          <w:b w:val="false"/>
          <w:i w:val="false"/>
          <w:color w:val="000000"/>
          <w:sz w:val="28"/>
        </w:rPr>
        <w:t>
      198. Қоғамдық тәртіпті топтасып бұзушылықты ескерту мен оның жолын кесу патрульдік нарядтардың табанды іс-әрекеттері арқылы тобырды ұсақ топтарға бөлу, оларды бір-бірінен ажыратып жіберу, ығыстыру және тарату арқылы жүзеге асырылады. Сонымен бірге тәртіпсіздікті бастаушылар мен оған белсенді қатысушыларын анықтау шаралары қолданылады. 
</w:t>
      </w:r>
      <w:r>
        <w:br/>
      </w:r>
      <w:r>
        <w:rPr>
          <w:rFonts w:ascii="Times New Roman"/>
          <w:b w:val="false"/>
          <w:i w:val="false"/>
          <w:color w:val="000000"/>
          <w:sz w:val="28"/>
        </w:rPr>
        <w:t>
      199. Адамдар көп жиналған жерлерде құқық бұзушылықтың жолын кесу, сондай-ақ қоғамдық тәртіпті топтасып бұзуды бастаушылар мен оған белсенді қатысушыларды ұстау кезінде патрульдік наряд өз қимылы арқылы жағдайдың шиеленісіп кетуін болдырмау үшін қатысушы азаматтардың ықтимал теріс ықпалын ескере отырып, сақтық көрсетіп, абай болуы тиіс. 
</w:t>
      </w:r>
      <w:r>
        <w:br/>
      </w:r>
      <w:r>
        <w:rPr>
          <w:rFonts w:ascii="Times New Roman"/>
          <w:b w:val="false"/>
          <w:i w:val="false"/>
          <w:color w:val="000000"/>
          <w:sz w:val="28"/>
        </w:rPr>
        <w:t>
       Қоғамдық тәртіпті топтасып бұзуда ұсталған бастаушылар мен оған белсенді қатысушылар дереу жабық машинамен ІІО жіберіледі. 
</w:t>
      </w:r>
      <w:r>
        <w:br/>
      </w:r>
      <w:r>
        <w:rPr>
          <w:rFonts w:ascii="Times New Roman"/>
          <w:b w:val="false"/>
          <w:i w:val="false"/>
          <w:color w:val="000000"/>
          <w:sz w:val="28"/>
        </w:rPr>
        <w:t>
      200. Тәртіпсіздікті бастаушылар мен оған белсенді қатысушыларды дереу ұстау мүмкін болмаған немесе орынсыз жағдайларда патрульдік нарядтар кейіннен бақылауға алу және қолайлы сәтте ұстау үшін олардың жеке басын анықтаумен ғана шектеледі. 
</w:t>
      </w:r>
      <w:r>
        <w:br/>
      </w:r>
      <w:r>
        <w:rPr>
          <w:rFonts w:ascii="Times New Roman"/>
          <w:b w:val="false"/>
          <w:i w:val="false"/>
          <w:color w:val="000000"/>
          <w:sz w:val="28"/>
        </w:rPr>
        <w:t>
      201. Қоғамдық тәртіпті топтасып бұзудың жолын кесудегі операцияларды жүргізу кезінде патрульдік нарядтар жоғары ұйымшылдық, тәртіптілік көрсету керек және тек қана операция жетекшісінің немесе аға ПУИ командасы бойынша іс-әрекет жасауы тиіс. Келісілген іс-қимылды қамтамасыз ету үшін байланыс жасау әдістері, шартты белгілер мен сигналдар белгіленеді. 
</w:t>
      </w:r>
      <w:r>
        <w:br/>
      </w:r>
      <w:r>
        <w:rPr>
          <w:rFonts w:ascii="Times New Roman"/>
          <w:b w:val="false"/>
          <w:i w:val="false"/>
          <w:color w:val="000000"/>
          <w:sz w:val="28"/>
        </w:rPr>
        <w:t>
      202. Жаппай тәртіпсіздікті жойғаннан кейін операция жетекшісінің өкімі бойынша патрульдік нарядтар оның қайталануына жол бермеу шараларын қолданады; азаматтарға тарап кетуді және көшелерде, алаңдарда, аулаларда жиналмауды өтінеді; ол осы өтінішке құлақ аспаған неғұрлым елеулі топтар туралы аға ПУИ-ға және кезекшіге баяндайды; көлік пен жаяу жүргіншілердің бірқалыпты қозғалысын ретке келтіреді.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тарау. ЖОЛ ПОЛИЦИЯСЫ БӨЛІМШЕЛЕРІНІҢ ҚОҒАМДЫҚ ТӘРТІПТІ 
</w:t>
      </w:r>
      <w:r>
        <w:br/>
      </w:r>
      <w:r>
        <w:rPr>
          <w:rFonts w:ascii="Times New Roman"/>
          <w:b w:val="false"/>
          <w:i w:val="false"/>
          <w:color w:val="000000"/>
          <w:sz w:val="28"/>
        </w:rPr>
        <w:t>
                     ҚАМТАМАСЫЗ ЕТУ ЖӨНІНДЕГІ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203. Жол полициясы қоғамдық тәртібі жөніндегі функцияларды атқара отырып: 
</w:t>
      </w:r>
      <w:r>
        <w:br/>
      </w:r>
      <w:r>
        <w:rPr>
          <w:rFonts w:ascii="Times New Roman"/>
          <w:b w:val="false"/>
          <w:i w:val="false"/>
          <w:color w:val="000000"/>
          <w:sz w:val="28"/>
        </w:rPr>
        <w:t>
      1) қоғамдық тәртіпті сақтау мен автомобиль жолдарындағы қоғамдық қауіпсіздікті қамтамсыз етуді; 
</w:t>
      </w:r>
      <w:r>
        <w:br/>
      </w:r>
      <w:r>
        <w:rPr>
          <w:rFonts w:ascii="Times New Roman"/>
          <w:b w:val="false"/>
          <w:i w:val="false"/>
          <w:color w:val="000000"/>
          <w:sz w:val="28"/>
        </w:rPr>
        <w:t>
      2) жол қозғалысын бақылауды, автомобиль жолында, оның ішінде көлік құралдарын пайдалана отырып жасалған қылмыстарды анықтау, алдын алу мен ашуды; 
</w:t>
      </w:r>
      <w:r>
        <w:br/>
      </w:r>
      <w:r>
        <w:rPr>
          <w:rFonts w:ascii="Times New Roman"/>
          <w:b w:val="false"/>
          <w:i w:val="false"/>
          <w:color w:val="000000"/>
          <w:sz w:val="28"/>
        </w:rPr>
        <w:t>
      3) белгіленген тәртіп пен өз құзыретінің шегінде қылмыс немесе құқық бұзушылық жасаған адамдарды қылмыстық, әкімшілік жауапқа тартуды; 
</w:t>
      </w:r>
      <w:r>
        <w:br/>
      </w:r>
      <w:r>
        <w:rPr>
          <w:rFonts w:ascii="Times New Roman"/>
          <w:b w:val="false"/>
          <w:i w:val="false"/>
          <w:color w:val="000000"/>
          <w:sz w:val="28"/>
        </w:rPr>
        <w:t>
      4) қылмыс, жол-көлік оқиғалары болған орындарда шұғыл бастапқы тергеу іс-қимылдарын, өзінің құзыреті шегінде және Қазақстан Республикасының қолданыстағы заңдарына сәйкес іздестіру іс-шараларын жүргізуді, жол қозғалысы саласында жасалған қылмыстар жөніндегі істер бойынша анықтау жұмыстарын жүзеге асырады. 
</w:t>
      </w:r>
      <w:r>
        <w:br/>
      </w:r>
      <w:r>
        <w:rPr>
          <w:rFonts w:ascii="Times New Roman"/>
          <w:b w:val="false"/>
          <w:i w:val="false"/>
          <w:color w:val="000000"/>
          <w:sz w:val="28"/>
        </w:rPr>
        <w:t>
      204. ЖП бөлімшелерінде негізгі міндеттерді орындау үшін маңызы бар ақпараттарды есепке алу мен талдау ұйымдастырылады. Есепке алуға анықталған қоғамдық тәртіпті бұзушылықтар, қылмыспен күрес нәтижелері, ЖҚЕ-ін бұзу, жасалған ЖКО, қолданылған әкімшілік шаралар туралы деректер жатады. 
</w:t>
      </w:r>
      <w:r>
        <w:br/>
      </w:r>
      <w:r>
        <w:rPr>
          <w:rFonts w:ascii="Times New Roman"/>
          <w:b w:val="false"/>
          <w:i w:val="false"/>
          <w:color w:val="000000"/>
          <w:sz w:val="28"/>
        </w:rPr>
        <w:t>
      205. ЖП-ның күш-құралдарын орналастыру "Патрульдік учаске" деген әдіс бойынша қоғамдық тәртіпті қамтамасыз етуге қатыстырылатын ПКК орналастырудың бекітілген жоспарына сәйкес жүзеге асырылады. 
</w:t>
      </w:r>
      <w:r>
        <w:br/>
      </w:r>
      <w:r>
        <w:rPr>
          <w:rFonts w:ascii="Times New Roman"/>
          <w:b w:val="false"/>
          <w:i w:val="false"/>
          <w:color w:val="000000"/>
          <w:sz w:val="28"/>
        </w:rPr>
        <w:t>
      Қызмет атқару кезінде ЖП қызметкерлері қызмет атқару бағыты (бекет) орналасқан аға ПУИ-дың жедел қарамағында болады және оларға жүктелген міндеттерді ІІО басқа да мүдделі бөлімшелерімен және қызметтерімен өзара тығыз іс-қимылдар жасау арқылы орындайды. 
</w:t>
      </w:r>
      <w:r>
        <w:br/>
      </w:r>
      <w:r>
        <w:rPr>
          <w:rFonts w:ascii="Times New Roman"/>
          <w:b w:val="false"/>
          <w:i w:val="false"/>
          <w:color w:val="000000"/>
          <w:sz w:val="28"/>
        </w:rPr>
        <w:t>
      206. Қызмет атқару кезінде саптық бөлімшелердің күш-құралдарын жедел басқаруды қалалық, аудандық ІІО кезекші бөлімі, сондай-ақ бекітіліп берілген патрульдік учаскедегі патруль нарядтарының жұмысын ұйымдастыруға жауапты болатын аға ПУИ-лар жүзеге асырады. Саптық бөлімшелердің кезекші бөлімдері ІІМ, ІІББ, ІІБ-нің кезекші бөлімдерінің жедел қарамағында болады. 
</w:t>
      </w:r>
      <w:r>
        <w:br/>
      </w:r>
      <w:r>
        <w:rPr>
          <w:rFonts w:ascii="Times New Roman"/>
          <w:b w:val="false"/>
          <w:i w:val="false"/>
          <w:color w:val="000000"/>
          <w:sz w:val="28"/>
        </w:rPr>
        <w:t>
      Патрульдік топ қызметкерлері қызмет атқару кезінде: 
</w:t>
      </w:r>
      <w:r>
        <w:br/>
      </w:r>
      <w:r>
        <w:rPr>
          <w:rFonts w:ascii="Times New Roman"/>
          <w:b w:val="false"/>
          <w:i w:val="false"/>
          <w:color w:val="000000"/>
          <w:sz w:val="28"/>
        </w:rPr>
        <w:t>
      1) өзінің бағытында, күзет орында және жалғасып жатқан аумақтарда қоғамдық тәртіп пен қауіпсіздікті қамтамасыз етуге; 
</w:t>
      </w:r>
      <w:r>
        <w:br/>
      </w:r>
      <w:r>
        <w:rPr>
          <w:rFonts w:ascii="Times New Roman"/>
          <w:b w:val="false"/>
          <w:i w:val="false"/>
          <w:color w:val="000000"/>
          <w:sz w:val="28"/>
        </w:rPr>
        <w:t>
      2) қылмыстар мен құқық бұзушылықтардың жолын кесуде ІІО басқа қызметкерлеріне көмек көрсетуге; 
</w:t>
      </w:r>
      <w:r>
        <w:br/>
      </w:r>
      <w:r>
        <w:rPr>
          <w:rFonts w:ascii="Times New Roman"/>
          <w:b w:val="false"/>
          <w:i w:val="false"/>
          <w:color w:val="000000"/>
          <w:sz w:val="28"/>
        </w:rPr>
        <w:t>
      3) ІІО-ның басқа қызметтерімен және бөлімшелерімен бірлесе отырып, рұқсат берілмеген іс-шаралардың өткізілуіне байланысты пайда болған зардаптарды жоюға, бірінші кезекте автокөліктің тұрақты қозғалысын қалпына келтіру жөніндегі жұмысты жүргізуге міндетті. 
</w:t>
      </w:r>
      <w:r>
        <w:br/>
      </w:r>
      <w:r>
        <w:rPr>
          <w:rFonts w:ascii="Times New Roman"/>
          <w:b w:val="false"/>
          <w:i w:val="false"/>
          <w:color w:val="000000"/>
          <w:sz w:val="28"/>
        </w:rPr>
        <w:t>
      207. Жасалып жатқан немесе жасалған қылмыстар жөнінде деректер келіп түскенде ЖП-ның наряды ол туралы тез арада кезекшіге баяндауға, оқиға болған орынға келіп жетуге, қылмыс жасаған адамдарды анықтау мен ұстау шараларын қолдануға, зардап шеккендерге көмек көрсетуге, куәлерді, оқиғаны өз көзімен көргендерді анықтауға және ЖТТ келіп жеткенге дейін оқиға орнын қорғауды, қалыптасқан жағдайға, іздерге, қылмыс қаруларына және басқа да айғақты заттарға қол сұғылмауын қамтамасыз етуге, қажет болған жағдайда күдікті адамдардың ізіне түсуді ұйымдастыруға міндетті. 
</w:t>
      </w:r>
      <w:r>
        <w:br/>
      </w:r>
      <w:r>
        <w:rPr>
          <w:rFonts w:ascii="Times New Roman"/>
          <w:b w:val="false"/>
          <w:i w:val="false"/>
          <w:color w:val="000000"/>
          <w:sz w:val="28"/>
        </w:rPr>
        <w:t>
      208. Белгіленген патрульдеу бағытынан амалсыз ауытқу немесе күзет орнын ұзақ уақытқа тастап кету кезінде қызметкер ол туралы міндетті түрде ЖП бөлімшесінің кезекші бөліміне және аға ПУИ-ға баяндайды (ЖП-ның кезекші бөлімі болмағанда қалалық, аудандық ІІО-ның кезекші бөліміне баяндайды). 
</w:t>
      </w:r>
      <w:r>
        <w:br/>
      </w:r>
      <w:r>
        <w:rPr>
          <w:rFonts w:ascii="Times New Roman"/>
          <w:b w:val="false"/>
          <w:i w:val="false"/>
          <w:color w:val="000000"/>
          <w:sz w:val="28"/>
        </w:rPr>
        <w:t>
      ЖП-ның қызметке кірісуші қызметкерлері құқық бұзушылықтың жасалуы, қылмыскерлердің, басқа да құқық бұзушылардың, қоғамға жат өмір салтын ұстанушы адамдардың пайда болуы мүмкін болатын орындарды, бағыт (күзет орны) ауданында орналасқан театрлар, қонақ үйлері, асханалар мен басқа да көпшілік орындарды білуі тиіс. 
</w:t>
      </w:r>
      <w:r>
        <w:br/>
      </w:r>
      <w:r>
        <w:rPr>
          <w:rFonts w:ascii="Times New Roman"/>
          <w:b w:val="false"/>
          <w:i w:val="false"/>
          <w:color w:val="000000"/>
          <w:sz w:val="28"/>
        </w:rPr>
        <w:t>
      209. Қоғамдық тәртіпті қамтамасыз ету мен жол қозғалысына бақылау жасауды жүзеге асыру кезінде ЖП-ның қызметкері жеке басының қауіпсіздігі шараларын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тарау. ҚОҒАМДЫҚ ТӘРТІПТІ ҚАМТАМАСЫЗ ЕТУ ЖӨНІНДЕГІ 
</w:t>
      </w:r>
      <w:r>
        <w:br/>
      </w:r>
      <w:r>
        <w:rPr>
          <w:rFonts w:ascii="Times New Roman"/>
          <w:b w:val="false"/>
          <w:i w:val="false"/>
          <w:color w:val="000000"/>
          <w:sz w:val="28"/>
        </w:rPr>
        <w:t>
                   "Күзет" РМК БӨЛІМШЕЛЕРІНІҢ ІС-ӘРЕКЕТІ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210. Полицияның саптық бөлімшелері (ПСБ) жеке құрамының негізгі міндеттері шарттар негізінде меншік иелерінің объектілері мен мүліктерін күзету, басқа да күзет қызметтерін көрсету болып табылады. Өзінің негізгі міндеттерін орындаумен қатар ПСБ жеке құрамы өздерінің күзет орындары мен патрульдеу бағыттары аймақтарында қоғамдық тәртіпті сақтауға және құқық бұзушылықтармен күресті қамтамасыз етуге міндетті. 
</w:t>
      </w:r>
      <w:r>
        <w:br/>
      </w:r>
      <w:r>
        <w:rPr>
          <w:rFonts w:ascii="Times New Roman"/>
          <w:b w:val="false"/>
          <w:i w:val="false"/>
          <w:color w:val="000000"/>
          <w:sz w:val="28"/>
        </w:rPr>
        <w:t>
      211. "Күзет" РМК бөлімшелерінің патрульдік нарядтарын орналастыру кезекке кірісуші "Күзет" РМК-ның ұстап алу топтарының санына қатаң сәйкестендіріле жүзеге асырылады. "Күзет" РМК-ның ұстап алу топтары экипаждарының тізімі тәулік сайын ІІО-ның аумақтық кезекшісі бөлімдеріне тапсырылады. 
</w:t>
      </w:r>
      <w:r>
        <w:br/>
      </w:r>
      <w:r>
        <w:rPr>
          <w:rFonts w:ascii="Times New Roman"/>
          <w:b w:val="false"/>
          <w:i w:val="false"/>
          <w:color w:val="000000"/>
          <w:sz w:val="28"/>
        </w:rPr>
        <w:t>
      212. Бірнеше ПУ-лерде орналасқан өздерінің секторларына "Күзет" РМК аумақтық бөлімшелерінің ұстап алу топтарының қызмет көрсетуі кезінде ПКК құрамындағы олардың қызмет нәтижелері жөніндегі деректер аумағында олармен ашылған немесе тосқауыл қойылған, басқа да қылмыстар, қылмыс жасауда ұсталған күдіктілер немесе қылмыскерлер сол ПУ-де тіркелуі тиіс. 
</w:t>
      </w:r>
      <w:r>
        <w:br/>
      </w:r>
      <w:r>
        <w:rPr>
          <w:rFonts w:ascii="Times New Roman"/>
          <w:b w:val="false"/>
          <w:i w:val="false"/>
          <w:color w:val="000000"/>
          <w:sz w:val="28"/>
        </w:rPr>
        <w:t>
      213. "Патрульдік учаске" деген әдіс бойынша жұмыс жасайтын "Күзет" РМК бөлімшелерінің жедел қимылдаудағы мобильдік топтарын (ұстап алу топтарын) басқару қалалық, аудандық, желілік ІІО кезекші бөлімдері нұсқаулары бойынша, ал "Күзет" РМК-ның саптық бөлімшелерінің ІІБ жанындағы "Күзет" РМК-ның МКД-на тікелей бағынған уақытта ІІБ кезекші бөлімдерінің нұсқаулары бойынша жүзеге асырылады. 
</w:t>
      </w:r>
      <w:r>
        <w:br/>
      </w:r>
      <w:r>
        <w:rPr>
          <w:rFonts w:ascii="Times New Roman"/>
          <w:b w:val="false"/>
          <w:i w:val="false"/>
          <w:color w:val="000000"/>
          <w:sz w:val="28"/>
        </w:rPr>
        <w:t>
      214. Полиция нарядтарының күштерімен меншік иелері объектілерін күзетуді тиімді түрде қамтамасыз ету мақсатында автоматтырылған орталықтандырылған бақылау жүйелері (ОБЖ) базасында орталықтандырылған күзет ұйымдастырылады. ОБЖ аппараттары "дабыл" соққан жағдайда кезекші бөлім қызметі тиісті объектіге ұстап алу тобын (бұдан әрі - ҰТ) жібереді (оның ішінде радиобайланыс арқылы) және ұрлық жасау мен басып кірудің жолын бөгеудегі оның іс-қимылдарына бақылау жасаудағы жүзеге асырады. ҰАТ-ның санын, олардың орналасқан жерін "Күзет" РМК-ның бөлімшесі ОБЖ-ға қосылған объектілердің барынша шоғырлануы мен санын, сондай-ақ дабыл белгісі бойынша дер кезінде келіп жетудің қамтамасыз етілуін ескере отырып анықтайды. 
</w:t>
      </w:r>
      <w:r>
        <w:br/>
      </w:r>
      <w:r>
        <w:rPr>
          <w:rFonts w:ascii="Times New Roman"/>
          <w:b w:val="false"/>
          <w:i w:val="false"/>
          <w:color w:val="000000"/>
          <w:sz w:val="28"/>
        </w:rPr>
        <w:t>
      215. Ауысым кезінде ҰТ-ның аға қызметкері "Күзет" РМК-нің бөлімшелерінің кезекші бөлімдерінен келіп түсетін дабыл белгілерінің барлығына дерлік шығулар жөніндегі, сондай-ақ басқа да оқиғалар немесе қоғамдық тәртіпті сақтауды қамтамсыз ету бойынша өткізілетін іс-шаралар жөніндегі борт журналын толтырады. 
</w:t>
      </w:r>
      <w:r>
        <w:br/>
      </w:r>
      <w:r>
        <w:rPr>
          <w:rFonts w:ascii="Times New Roman"/>
          <w:b w:val="false"/>
          <w:i w:val="false"/>
          <w:color w:val="000000"/>
          <w:sz w:val="28"/>
        </w:rPr>
        <w:t>
      216. ҰТ ІІО жедел кезекшісінің "Күзет" РМК бөлімшесінің кезекшісі арқылы көшеде немесе қоғамдық орында жасалған қылмыс туралы хабарына шығу кезінде: 
</w:t>
      </w:r>
      <w:r>
        <w:br/>
      </w:r>
      <w:r>
        <w:rPr>
          <w:rFonts w:ascii="Times New Roman"/>
          <w:b w:val="false"/>
          <w:i w:val="false"/>
          <w:color w:val="000000"/>
          <w:sz w:val="28"/>
        </w:rPr>
        <w:t>
      1) рация арқылы аға ПУИ-ға хабар алынған уақыт жөнінде баяндауға; 
</w:t>
      </w:r>
      <w:r>
        <w:br/>
      </w:r>
      <w:r>
        <w:rPr>
          <w:rFonts w:ascii="Times New Roman"/>
          <w:b w:val="false"/>
          <w:i w:val="false"/>
          <w:color w:val="000000"/>
          <w:sz w:val="28"/>
        </w:rPr>
        <w:t>
      2) ЖҚЕ сақтай отырып, қылмыс жасалған орынға жолмен тез арада (3-5 минут) келіп жетуге; 
</w:t>
      </w:r>
      <w:r>
        <w:br/>
      </w:r>
      <w:r>
        <w:rPr>
          <w:rFonts w:ascii="Times New Roman"/>
          <w:b w:val="false"/>
          <w:i w:val="false"/>
          <w:color w:val="000000"/>
          <w:sz w:val="28"/>
        </w:rPr>
        <w:t>
      3) қозғалыс кезінде экипировканы және қару-жарақты пайдаланудың ыңғайлылығын тексеруге, рация арқылы аға ПУИ-мен байланыста бола отырып, қылмыс жасау ерекшеліктерімен танысуға, қылмыскерлердің белгілері туралы сұрау салуға, оларды ұстау тактикасын дайындауға; 
</w:t>
      </w:r>
      <w:r>
        <w:br/>
      </w:r>
      <w:r>
        <w:rPr>
          <w:rFonts w:ascii="Times New Roman"/>
          <w:b w:val="false"/>
          <w:i w:val="false"/>
          <w:color w:val="000000"/>
          <w:sz w:val="28"/>
        </w:rPr>
        <w:t>
      4) оқиға болған орынға жақындаған кезде жасырынған қылмыскерлер мен қылмыс жасауға қатысушыларды анықтау мақсатында оған жалғасып жатқан аумақтағы жағдайды мұқият байқауға; 
</w:t>
      </w:r>
      <w:r>
        <w:br/>
      </w:r>
      <w:r>
        <w:rPr>
          <w:rFonts w:ascii="Times New Roman"/>
          <w:b w:val="false"/>
          <w:i w:val="false"/>
          <w:color w:val="000000"/>
          <w:sz w:val="28"/>
        </w:rPr>
        <w:t>
      5) оқиға болған орынға келіп жеткен соң, қажетті қауіпсіздік шараларын қолдана отырып, рация арқылы кезекші бөлімге хабарлауға, заңдылық сақтай отырып, қылмыскерлерді немесе күдікті адамдарды ұстауды қамтамасыз етуге; 
</w:t>
      </w:r>
      <w:r>
        <w:br/>
      </w:r>
      <w:r>
        <w:rPr>
          <w:rFonts w:ascii="Times New Roman"/>
          <w:b w:val="false"/>
          <w:i w:val="false"/>
          <w:color w:val="000000"/>
          <w:sz w:val="28"/>
        </w:rPr>
        <w:t>
      6) жүргізуші-полицейлік қылмыстың жолын кесу кезінде машинадан шығып, ҰТ-ның қызметкерлерін сақтандыруға; 
</w:t>
      </w:r>
      <w:r>
        <w:br/>
      </w:r>
      <w:r>
        <w:rPr>
          <w:rFonts w:ascii="Times New Roman"/>
          <w:b w:val="false"/>
          <w:i w:val="false"/>
          <w:color w:val="000000"/>
          <w:sz w:val="28"/>
        </w:rPr>
        <w:t>
      7) қылмыс жасады деген күдік туғызатын адамдар ұсталғаннан кейін рация арқылы кезекші бөлімге хабарлап, оларды ІІО жеткізуге; 
</w:t>
      </w:r>
      <w:r>
        <w:br/>
      </w:r>
      <w:r>
        <w:rPr>
          <w:rFonts w:ascii="Times New Roman"/>
          <w:b w:val="false"/>
          <w:i w:val="false"/>
          <w:color w:val="000000"/>
          <w:sz w:val="28"/>
        </w:rPr>
        <w:t>
      8) болжалған орында қылмыс белгілері анықталмаған жағдайда ол туралы рация арқылы "Күзет" РМК-ның бөлімшесі кезекшісіне хабарлап, әрі қарай оның нұсқауы бойынша іс-әрекет жасауға; 
</w:t>
      </w:r>
      <w:r>
        <w:br/>
      </w:r>
      <w:r>
        <w:rPr>
          <w:rFonts w:ascii="Times New Roman"/>
          <w:b w:val="false"/>
          <w:i w:val="false"/>
          <w:color w:val="000000"/>
          <w:sz w:val="28"/>
        </w:rPr>
        <w:t>
      9) қылмыс орынға құқық қорғау органдары нарядтарының барлық түрлері бір мезгілге келіп жеткен жағдайда қылмысты ашу жөніндегі жедел шаралар жүргізуде жәрдем көрсетуге міндетті. 
</w:t>
      </w:r>
      <w:r>
        <w:br/>
      </w:r>
      <w:r>
        <w:rPr>
          <w:rFonts w:ascii="Times New Roman"/>
          <w:b w:val="false"/>
          <w:i w:val="false"/>
          <w:color w:val="000000"/>
          <w:sz w:val="28"/>
        </w:rPr>
        <w:t>
      217. Күзетілетін объектілер қауіпсіздігін қамтамасыз етумен байланысты арнаулы міндеттерімен қатар "Күзет" РМК басқармасының, бөлімінің, бөлімшесінің кезекші бөлімдеріне қоғамдық тәртіпті қамтамасыз ету жөніндегі мынадай қосымша функциялар жүктеледі: 
</w:t>
      </w:r>
      <w:r>
        <w:br/>
      </w:r>
      <w:r>
        <w:rPr>
          <w:rFonts w:ascii="Times New Roman"/>
          <w:b w:val="false"/>
          <w:i w:val="false"/>
          <w:color w:val="000000"/>
          <w:sz w:val="28"/>
        </w:rPr>
        <w:t>
      1) "Күзет" РМК бөлімшелерінің жеке құрамына нұсқау беруді өткізу кезінде қызмет атқару органдарындағы жедел жағдайдың ахуалы, іздестіру жарияланған қылмыскерлер мен ұрлап айдап кеткен автокөлік белгілері туралы хабарлау, қызмет атқарушы қызметкерлерге кезекші тәулік ағымында келіп түскен барлық бағыт-бағдарларды дер кезінде жеткізіп отыру; 
</w:t>
      </w:r>
      <w:r>
        <w:br/>
      </w:r>
      <w:r>
        <w:rPr>
          <w:rFonts w:ascii="Times New Roman"/>
          <w:b w:val="false"/>
          <w:i w:val="false"/>
          <w:color w:val="000000"/>
          <w:sz w:val="28"/>
        </w:rPr>
        <w:t>
      2) ІІО жедел кезекшісінің хабарлары бойынша көшелер мен қоғамдық орындарда болған оқиғаларға ұстау топтарының шығуын ұйымдастыру; 
</w:t>
      </w:r>
      <w:r>
        <w:br/>
      </w:r>
      <w:r>
        <w:rPr>
          <w:rFonts w:ascii="Times New Roman"/>
          <w:b w:val="false"/>
          <w:i w:val="false"/>
          <w:color w:val="000000"/>
          <w:sz w:val="28"/>
        </w:rPr>
        <w:t>
      3) оқиға орнына жетудің ең қысқа жолдары жөнінде нарядтарға хабар беру; 
</w:t>
      </w:r>
      <w:r>
        <w:br/>
      </w:r>
      <w:r>
        <w:rPr>
          <w:rFonts w:ascii="Times New Roman"/>
          <w:b w:val="false"/>
          <w:i w:val="false"/>
          <w:color w:val="000000"/>
          <w:sz w:val="28"/>
        </w:rPr>
        <w:t>
      4) қоғамдық тәртіпті сақтауды қамтамасыз ету жөніндегі ПКК жүйесіндегі "Күзет" РМК патрульдік нарядтарының іс-қимылдарын үйлестіру мақсатында ішкі істер органының жедел кезекшісімен ұдайы байланыста болу.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тарау. АРНАУЛЫ ҚҰРАЛДАР МЕН АТЫС ҚАРУЫН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218. Арнаулы құралдар мен дене күшін патрульдік нарядтар қоғамға қауіпті әрекетті тоқтату немесе оны жасаған адамды ұстау және ІІО-на жеткізу мақсатында құқық тәртібін бұзу сипатын, тәртіп бұзушының жеке басын, нақты жағдайды ескере отырып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Арнаулы құралдарды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219. Патрульдік нарядтар: 
</w:t>
      </w:r>
      <w:r>
        <w:br/>
      </w:r>
      <w:r>
        <w:rPr>
          <w:rFonts w:ascii="Times New Roman"/>
          <w:b w:val="false"/>
          <w:i w:val="false"/>
          <w:color w:val="000000"/>
          <w:sz w:val="28"/>
        </w:rPr>
        <w:t>
      1) қоғамдық тәртіпті сақтау және қылмыспен күрес жөніндегі қызметтік немесе қоғамдық борышын орындап жүрген азаматтарға, ІІО қызметкерлеріне және басқа да адамдарға шабуыл жасауға тойтарыс беру үшін; 
</w:t>
      </w:r>
      <w:r>
        <w:br/>
      </w:r>
      <w:r>
        <w:rPr>
          <w:rFonts w:ascii="Times New Roman"/>
          <w:b w:val="false"/>
          <w:i w:val="false"/>
          <w:color w:val="000000"/>
          <w:sz w:val="28"/>
        </w:rPr>
        <w:t>
      2) кепілдікке алынғандарды босату үшін, қоғамдық тәртіпті топтасып бұзу мен жаппай тәртіпсіздіктердің жолын кесу үшін; 
</w:t>
      </w:r>
      <w:r>
        <w:br/>
      </w:r>
      <w:r>
        <w:rPr>
          <w:rFonts w:ascii="Times New Roman"/>
          <w:b w:val="false"/>
          <w:i w:val="false"/>
          <w:color w:val="000000"/>
          <w:sz w:val="28"/>
        </w:rPr>
        <w:t>
      3) азаматтардың, мемлекеттік және қоғамдық органдардың, кәсіпорындардың, мекемелердің үй-жайларына, ғимараттарына, көлік құралдарына, жер учаскелеріне шабуыл жасауға тойтарыс беру үшін сондай-ақ оларды басып алудан босату үшін; 
</w:t>
      </w:r>
      <w:r>
        <w:br/>
      </w:r>
      <w:r>
        <w:rPr>
          <w:rFonts w:ascii="Times New Roman"/>
          <w:b w:val="false"/>
          <w:i w:val="false"/>
          <w:color w:val="000000"/>
          <w:sz w:val="28"/>
        </w:rPr>
        <w:t>
      4) егер де құқық бұзушылар ІІО-ның қызметкерлеріне, қоғамдық тәртіпті сақтау және қылмыспен күрес жөніндегі өздеріне жүктелген міндеттерді орындаушы басқа да адамдарға бағынбаса немесе қарсылық көрсетсе оларды ұстау үшін, ІІО жеткізу үшін, сондай-ақ өздерін заңмен жүктелген міндеттерді орындаушы ІІО қызметкерлеріне қасақана кедергі жасайтын адамдарға қарсы дене күшін, кісендерді, резина таяқтарды, көзден жас ағызатын заттарды, назарын басқа жаққа аударатын жарық-дыбыс қондырғыларын, үй-жайларды бұзып кіруге, көлікті мәжбүрлі түрде тоқтауға арналған қондырғыларды, күресудің жауынгерлік әдістерін, қызметтік жануарларды қолдануға құқылы. 
</w:t>
      </w:r>
      <w:r>
        <w:br/>
      </w:r>
      <w:r>
        <w:rPr>
          <w:rFonts w:ascii="Times New Roman"/>
          <w:b w:val="false"/>
          <w:i w:val="false"/>
          <w:color w:val="000000"/>
          <w:sz w:val="28"/>
        </w:rPr>
        <w:t>
      220. Арнаулы құралдардың қолданылғаны туралы ІІО-ның бастығына мәлімдемемен баяндалады. 
</w:t>
      </w:r>
      <w:r>
        <w:br/>
      </w:r>
      <w:r>
        <w:rPr>
          <w:rFonts w:ascii="Times New Roman"/>
          <w:b w:val="false"/>
          <w:i w:val="false"/>
          <w:color w:val="000000"/>
          <w:sz w:val="28"/>
        </w:rPr>
        <w:t>
      221. Өмірге және денсаулыққа қауіп төндіретін шабуыл жасау, топтасып шабуыл жасау не қарулы қарсылық көрсету жағдайларын қоспағанда әйелдерге, мүгедектіктің айқын белгілері бар адамдарға және жас балаларға қарсы арнаулы құралдар мен тәсілдер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Атыс қаруын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222. Патрульдік нарядтар ең соңғы шара ретінде: 
</w:t>
      </w:r>
      <w:r>
        <w:br/>
      </w:r>
      <w:r>
        <w:rPr>
          <w:rFonts w:ascii="Times New Roman"/>
          <w:b w:val="false"/>
          <w:i w:val="false"/>
          <w:color w:val="000000"/>
          <w:sz w:val="28"/>
        </w:rPr>
        <w:t>
      1) азаматтарды қылмыстық қол сұғушылықтан қорғау үшін, сондай-ақ кепілдікке алынғандарды босату үшін; 
</w:t>
      </w:r>
      <w:r>
        <w:br/>
      </w:r>
      <w:r>
        <w:rPr>
          <w:rFonts w:ascii="Times New Roman"/>
          <w:b w:val="false"/>
          <w:i w:val="false"/>
          <w:color w:val="000000"/>
          <w:sz w:val="28"/>
        </w:rPr>
        <w:t>
      2) ІІО-ының қызметкерлеріне және олардың отбасы мүшелеріне, қоғамдық тәртіпті сақтау және қылмыспен күрес жөніндегі қызметтік немесе қоғамдық борышын орындаушы басқа да адамдарға шабуыл жасауға тойтарыс беру үшін; 
</w:t>
      </w:r>
      <w:r>
        <w:br/>
      </w:r>
      <w:r>
        <w:rPr>
          <w:rFonts w:ascii="Times New Roman"/>
          <w:b w:val="false"/>
          <w:i w:val="false"/>
          <w:color w:val="000000"/>
          <w:sz w:val="28"/>
        </w:rPr>
        <w:t>
      3) азаматтардың тұрғын үйлеріне, ІІО арнайы күзететін объектілерге, мемлекеттік және қоғамдық органдардың, кәсіпорындардың, мекемелердің, ұйымдардың үй-жайларына шабуыл жасауға тойтарыс беру үшін; әскери немесе ІІО-ның қызметтік нарядтарына шабуыл жасауға тойтарыс беру үшін; 
</w:t>
      </w:r>
      <w:r>
        <w:br/>
      </w:r>
      <w:r>
        <w:rPr>
          <w:rFonts w:ascii="Times New Roman"/>
          <w:b w:val="false"/>
          <w:i w:val="false"/>
          <w:color w:val="000000"/>
          <w:sz w:val="28"/>
        </w:rPr>
        <w:t>
      4) қарсылық көрсетуші не қылмыс жасау үстінде ұсталған, қамаудан қашқан (әкімшілік тұтқында отырғандардан басқа) адамдарды ұстау үшін, сондай-ақ қаруын тапсыру туралы заңды талаптарды орындаудан бас тартқан қарулы адамдарды ұстау үшін; 
</w:t>
      </w:r>
      <w:r>
        <w:br/>
      </w:r>
      <w:r>
        <w:rPr>
          <w:rFonts w:ascii="Times New Roman"/>
          <w:b w:val="false"/>
          <w:i w:val="false"/>
          <w:color w:val="000000"/>
          <w:sz w:val="28"/>
        </w:rPr>
        <w:t>
      5) жүргізуші ІІО-ның заңды талаптарына бағынбай, сөйтіп азаматтардың өмірі мен денсаулығына қауіп төндіретін болса, зақым келтіру арқылы көлік құралдарын тоқтату үшін; 
</w:t>
      </w:r>
      <w:r>
        <w:br/>
      </w:r>
      <w:r>
        <w:rPr>
          <w:rFonts w:ascii="Times New Roman"/>
          <w:b w:val="false"/>
          <w:i w:val="false"/>
          <w:color w:val="000000"/>
          <w:sz w:val="28"/>
        </w:rPr>
        <w:t>
      6) жануарлардың шабуылынан қорғау үшін; 
</w:t>
      </w:r>
      <w:r>
        <w:br/>
      </w:r>
      <w:r>
        <w:rPr>
          <w:rFonts w:ascii="Times New Roman"/>
          <w:b w:val="false"/>
          <w:i w:val="false"/>
          <w:color w:val="000000"/>
          <w:sz w:val="28"/>
        </w:rPr>
        <w:t>
      7) дабыл белгісін беру немесе көмекке шақыру үшін; 
</w:t>
      </w:r>
      <w:r>
        <w:br/>
      </w:r>
      <w:r>
        <w:rPr>
          <w:rFonts w:ascii="Times New Roman"/>
          <w:b w:val="false"/>
          <w:i w:val="false"/>
          <w:color w:val="000000"/>
          <w:sz w:val="28"/>
        </w:rPr>
        <w:t>
      8) қажетті қорғану мен ең соңғы шараның барлық өзге де жағдайларында атыс қаруын қолдануға құқылы. 
</w:t>
      </w:r>
      <w:r>
        <w:br/>
      </w:r>
      <w:r>
        <w:rPr>
          <w:rFonts w:ascii="Times New Roman"/>
          <w:b w:val="false"/>
          <w:i w:val="false"/>
          <w:color w:val="000000"/>
          <w:sz w:val="28"/>
        </w:rPr>
        <w:t>
      223. Қарулы шабуыл жасау, қарулы қарсылық көрсету, кепілдікке алу, әуе кемесін басып алу не өмірге қауіп төндіретін топтасып шабуыл жасау жағдайларын қоспағанда әйелдерге және кәмелетке толмаған балаларға қарсы атыс қаруын қолдануға тыйым салынады. 
</w:t>
      </w:r>
      <w:r>
        <w:br/>
      </w:r>
      <w:r>
        <w:rPr>
          <w:rFonts w:ascii="Times New Roman"/>
          <w:b w:val="false"/>
          <w:i w:val="false"/>
          <w:color w:val="000000"/>
          <w:sz w:val="28"/>
        </w:rPr>
        <w:t>
      224. Қару қолданған барлық жағдайларда ІІО-ның қызметкері төңірегіндегі азаматтардың қауіпсіздігін қамтамасыз ету үшін барлық мүмкін болатын шараларды қолдануы тиіс және мыналарды: 
</w:t>
      </w:r>
      <w:r>
        <w:br/>
      </w:r>
      <w:r>
        <w:rPr>
          <w:rFonts w:ascii="Times New Roman"/>
          <w:b w:val="false"/>
          <w:i w:val="false"/>
          <w:color w:val="000000"/>
          <w:sz w:val="28"/>
        </w:rPr>
        <w:t>
      1) жаралаған жағдайда зардап шеккен адамға бірінші кезектегі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жәрдем көрсетуге, бұл ретте кенеттен шабуыл жасаудан сақтану 
</w:t>
      </w:r>
    </w:p>
    <w:p>
      <w:pPr>
        <w:spacing w:after="0"/>
        <w:ind w:left="0"/>
        <w:jc w:val="both"/>
      </w:pPr>
      <w:r>
        <w:rPr>
          <w:rFonts w:ascii="Times New Roman"/>
          <w:b w:val="false"/>
          <w:i w:val="false"/>
          <w:color w:val="000000"/>
          <w:sz w:val="28"/>
        </w:rPr>
        <w:t>
үшін қажетті шаралар қолдануға;
</w:t>
      </w:r>
    </w:p>
    <w:p>
      <w:pPr>
        <w:spacing w:after="0"/>
        <w:ind w:left="0"/>
        <w:jc w:val="both"/>
      </w:pPr>
      <w:r>
        <w:rPr>
          <w:rFonts w:ascii="Times New Roman"/>
          <w:b w:val="false"/>
          <w:i w:val="false"/>
          <w:color w:val="000000"/>
          <w:sz w:val="28"/>
        </w:rPr>
        <w:t>
     2) өлтірген жағдайда прокуратура немесе ІІО-ның өкілі келгенше өлген 
</w:t>
      </w:r>
    </w:p>
    <w:p>
      <w:pPr>
        <w:spacing w:after="0"/>
        <w:ind w:left="0"/>
        <w:jc w:val="both"/>
      </w:pPr>
      <w:r>
        <w:rPr>
          <w:rFonts w:ascii="Times New Roman"/>
          <w:b w:val="false"/>
          <w:i w:val="false"/>
          <w:color w:val="000000"/>
          <w:sz w:val="28"/>
        </w:rPr>
        <w:t>
адамның денесін қорғауды және оқиға жағдайын сақтауды қамтамасыз ету 
</w:t>
      </w:r>
    </w:p>
    <w:p>
      <w:pPr>
        <w:spacing w:after="0"/>
        <w:ind w:left="0"/>
        <w:jc w:val="both"/>
      </w:pPr>
      <w:r>
        <w:rPr>
          <w:rFonts w:ascii="Times New Roman"/>
          <w:b w:val="false"/>
          <w:i w:val="false"/>
          <w:color w:val="000000"/>
          <w:sz w:val="28"/>
        </w:rPr>
        <w:t>
шараларын қолдануға;
</w:t>
      </w:r>
    </w:p>
    <w:p>
      <w:pPr>
        <w:spacing w:after="0"/>
        <w:ind w:left="0"/>
        <w:jc w:val="both"/>
      </w:pPr>
      <w:r>
        <w:rPr>
          <w:rFonts w:ascii="Times New Roman"/>
          <w:b w:val="false"/>
          <w:i w:val="false"/>
          <w:color w:val="000000"/>
          <w:sz w:val="28"/>
        </w:rPr>
        <w:t>
     3) қару қолданылғаны туралы кезекшіге хабарлауға, ІІО келген соң 
</w:t>
      </w:r>
    </w:p>
    <w:p>
      <w:pPr>
        <w:spacing w:after="0"/>
        <w:ind w:left="0"/>
        <w:jc w:val="both"/>
      </w:pPr>
      <w:r>
        <w:rPr>
          <w:rFonts w:ascii="Times New Roman"/>
          <w:b w:val="false"/>
          <w:i w:val="false"/>
          <w:color w:val="000000"/>
          <w:sz w:val="28"/>
        </w:rPr>
        <w:t>
қаруды қашан, қайда, кім не қарсы қолданғанын, оны қолдану жағдайы мен 
</w:t>
      </w:r>
    </w:p>
    <w:p>
      <w:pPr>
        <w:spacing w:after="0"/>
        <w:ind w:left="0"/>
        <w:jc w:val="both"/>
      </w:pPr>
      <w:r>
        <w:rPr>
          <w:rFonts w:ascii="Times New Roman"/>
          <w:b w:val="false"/>
          <w:i w:val="false"/>
          <w:color w:val="000000"/>
          <w:sz w:val="28"/>
        </w:rPr>
        <w:t>
оның салдарын, жұмсалған оқтардың санын көрсете отырып мәлімдеме арқылы 
</w:t>
      </w:r>
    </w:p>
    <w:p>
      <w:pPr>
        <w:spacing w:after="0"/>
        <w:ind w:left="0"/>
        <w:jc w:val="both"/>
      </w:pPr>
      <w:r>
        <w:rPr>
          <w:rFonts w:ascii="Times New Roman"/>
          <w:b w:val="false"/>
          <w:i w:val="false"/>
          <w:color w:val="000000"/>
          <w:sz w:val="28"/>
        </w:rPr>
        <w:t>
баяндауға міндетті.
</w:t>
      </w:r>
    </w:p>
    <w:p>
      <w:pPr>
        <w:spacing w:after="0"/>
        <w:ind w:left="0"/>
        <w:jc w:val="both"/>
      </w:pPr>
      <w:r>
        <w:rPr>
          <w:rFonts w:ascii="Times New Roman"/>
          <w:b w:val="false"/>
          <w:i w:val="false"/>
          <w:color w:val="000000"/>
          <w:sz w:val="28"/>
        </w:rPr>
        <w:t>
     225. Қару қолданардың алдында ІІО қызметкері өзінің өміріне немесе 
</w:t>
      </w:r>
    </w:p>
    <w:p>
      <w:pPr>
        <w:spacing w:after="0"/>
        <w:ind w:left="0"/>
        <w:jc w:val="both"/>
      </w:pPr>
      <w:r>
        <w:rPr>
          <w:rFonts w:ascii="Times New Roman"/>
          <w:b w:val="false"/>
          <w:i w:val="false"/>
          <w:color w:val="000000"/>
          <w:sz w:val="28"/>
        </w:rPr>
        <w:t>
азаматтардың өміріне тікелей қауіп төнген жағдайлардан басқасында "Тоқта! 
</w:t>
      </w:r>
    </w:p>
    <w:p>
      <w:pPr>
        <w:spacing w:after="0"/>
        <w:ind w:left="0"/>
        <w:jc w:val="both"/>
      </w:pPr>
      <w:r>
        <w:rPr>
          <w:rFonts w:ascii="Times New Roman"/>
          <w:b w:val="false"/>
          <w:i w:val="false"/>
          <w:color w:val="000000"/>
          <w:sz w:val="28"/>
        </w:rPr>
        <w:t>
Атамын!" деп дауыстап ескерту жасауға міндетті және шабуыл жасаушы 
</w:t>
      </w:r>
    </w:p>
    <w:p>
      <w:pPr>
        <w:spacing w:after="0"/>
        <w:ind w:left="0"/>
        <w:jc w:val="both"/>
      </w:pPr>
      <w:r>
        <w:rPr>
          <w:rFonts w:ascii="Times New Roman"/>
          <w:b w:val="false"/>
          <w:i w:val="false"/>
          <w:color w:val="000000"/>
          <w:sz w:val="28"/>
        </w:rPr>
        <w:t>
белсенді іс-әрекеттерін жалғастырған жағдайда тигізе оқ атады.
</w:t>
      </w:r>
    </w:p>
    <w:p>
      <w:pPr>
        <w:spacing w:after="0"/>
        <w:ind w:left="0"/>
        <w:jc w:val="both"/>
      </w:pPr>
      <w:r>
        <w:rPr>
          <w:rFonts w:ascii="Times New Roman"/>
          <w:b w:val="false"/>
          <w:i w:val="false"/>
          <w:color w:val="000000"/>
          <w:sz w:val="28"/>
        </w:rPr>
        <w:t>
     226. Арнаулы құралдар мен атыс қаруын заңсыз түрде қолданғаны үшін 
</w:t>
      </w:r>
    </w:p>
    <w:p>
      <w:pPr>
        <w:spacing w:after="0"/>
        <w:ind w:left="0"/>
        <w:jc w:val="both"/>
      </w:pPr>
      <w:r>
        <w:rPr>
          <w:rFonts w:ascii="Times New Roman"/>
          <w:b w:val="false"/>
          <w:i w:val="false"/>
          <w:color w:val="000000"/>
          <w:sz w:val="28"/>
        </w:rPr>
        <w:t>
ІІО-ның қызметкері қолданыстағы заңдарға сәйкес жауапқа тартылады.
</w:t>
      </w:r>
    </w:p>
    <w:p>
      <w:pPr>
        <w:spacing w:after="0"/>
        <w:ind w:left="0"/>
        <w:jc w:val="both"/>
      </w:pPr>
      <w:r>
        <w:rPr>
          <w:rFonts w:ascii="Times New Roman"/>
          <w:b w:val="false"/>
          <w:i w:val="false"/>
          <w:color w:val="000000"/>
          <w:sz w:val="28"/>
        </w:rPr>
        <w:t>
     227. ІІО басқармасы ІІО қызметкері атыс қаруын пайдаланған жағдайда 
</w:t>
      </w:r>
    </w:p>
    <w:p>
      <w:pPr>
        <w:spacing w:after="0"/>
        <w:ind w:left="0"/>
        <w:jc w:val="both"/>
      </w:pPr>
      <w:r>
        <w:rPr>
          <w:rFonts w:ascii="Times New Roman"/>
          <w:b w:val="false"/>
          <w:i w:val="false"/>
          <w:color w:val="000000"/>
          <w:sz w:val="28"/>
        </w:rPr>
        <w:t>
24 сағаттың ішінде жазба түрде тиісті прокурорды хабарландыруға тиіс.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ІІМ-нің  2001 жылғы
</w:t>
      </w:r>
    </w:p>
    <w:p>
      <w:pPr>
        <w:spacing w:after="0"/>
        <w:ind w:left="0"/>
        <w:jc w:val="both"/>
      </w:pPr>
      <w:r>
        <w:rPr>
          <w:rFonts w:ascii="Times New Roman"/>
          <w:b w:val="false"/>
          <w:i w:val="false"/>
          <w:color w:val="000000"/>
          <w:sz w:val="28"/>
        </w:rPr>
        <w:t>
                                                     6 сәуірдегі N 300 
</w:t>
      </w:r>
    </w:p>
    <w:p>
      <w:pPr>
        <w:spacing w:after="0"/>
        <w:ind w:left="0"/>
        <w:jc w:val="both"/>
      </w:pPr>
      <w:r>
        <w:rPr>
          <w:rFonts w:ascii="Times New Roman"/>
          <w:b w:val="false"/>
          <w:i w:val="false"/>
          <w:color w:val="000000"/>
          <w:sz w:val="28"/>
        </w:rPr>
        <w:t>
                                                     бұйрығына 2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 патрульдік полициясы саптық бөлімшелерінің
</w:t>
      </w:r>
    </w:p>
    <w:p>
      <w:pPr>
        <w:spacing w:after="0"/>
        <w:ind w:left="0"/>
        <w:jc w:val="both"/>
      </w:pPr>
      <w:r>
        <w:rPr>
          <w:rFonts w:ascii="Times New Roman"/>
          <w:b w:val="false"/>
          <w:i w:val="false"/>
          <w:color w:val="000000"/>
          <w:sz w:val="28"/>
        </w:rPr>
        <w:t>
                                ТИПТІК ШТАТТАРЫ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Патрульдік полицияның жеке батальоны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ПП бөлімшесінің жеке     
</w:t>
      </w:r>
    </w:p>
    <w:p>
      <w:pPr>
        <w:spacing w:after="0"/>
        <w:ind w:left="0"/>
        <w:jc w:val="both"/>
      </w:pPr>
      <w:r>
        <w:rPr>
          <w:rFonts w:ascii="Times New Roman"/>
          <w:b w:val="false"/>
          <w:i w:val="false"/>
          <w:color w:val="000000"/>
          <w:sz w:val="28"/>
        </w:rPr>
        <w:t>
      Лауазым                (персоналдың санаты)  құрамындағы лауазымдар  
</w:t>
      </w:r>
    </w:p>
    <w:p>
      <w:pPr>
        <w:spacing w:after="0"/>
        <w:ind w:left="0"/>
        <w:jc w:val="both"/>
      </w:pPr>
      <w:r>
        <w:rPr>
          <w:rFonts w:ascii="Times New Roman"/>
          <w:b w:val="false"/>
          <w:i w:val="false"/>
          <w:color w:val="000000"/>
          <w:sz w:val="28"/>
        </w:rPr>
        <w:t>
      атаулары                                           саны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151-200  201-300  301-500
</w:t>
      </w:r>
    </w:p>
    <w:p>
      <w:pPr>
        <w:spacing w:after="0"/>
        <w:ind w:left="0"/>
        <w:jc w:val="both"/>
      </w:pPr>
      <w:r>
        <w:rPr>
          <w:rFonts w:ascii="Times New Roman"/>
          <w:b w:val="false"/>
          <w:i w:val="false"/>
          <w:color w:val="000000"/>
          <w:sz w:val="28"/>
        </w:rPr>
        <w:t>
                                                  бірлік   бірлік   бірлік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Батальон командирі          полиция подполковнигі    1       1       1  
</w:t>
      </w:r>
    </w:p>
    <w:p>
      <w:pPr>
        <w:spacing w:after="0"/>
        <w:ind w:left="0"/>
        <w:jc w:val="both"/>
      </w:pPr>
      <w:r>
        <w:rPr>
          <w:rFonts w:ascii="Times New Roman"/>
          <w:b w:val="false"/>
          <w:i w:val="false"/>
          <w:color w:val="000000"/>
          <w:sz w:val="28"/>
        </w:rPr>
        <w:t>
Батальон командирінің       полиция майоры           1       1       1 
</w:t>
      </w:r>
    </w:p>
    <w:p>
      <w:pPr>
        <w:spacing w:after="0"/>
        <w:ind w:left="0"/>
        <w:jc w:val="both"/>
      </w:pPr>
      <w:r>
        <w:rPr>
          <w:rFonts w:ascii="Times New Roman"/>
          <w:b w:val="false"/>
          <w:i w:val="false"/>
          <w:color w:val="000000"/>
          <w:sz w:val="28"/>
        </w:rPr>
        <w:t>
тәрбие және әлеуметтік      полиция подполковнигі    
</w:t>
      </w:r>
    </w:p>
    <w:p>
      <w:pPr>
        <w:spacing w:after="0"/>
        <w:ind w:left="0"/>
        <w:jc w:val="both"/>
      </w:pPr>
      <w:r>
        <w:rPr>
          <w:rFonts w:ascii="Times New Roman"/>
          <w:b w:val="false"/>
          <w:i w:val="false"/>
          <w:color w:val="000000"/>
          <w:sz w:val="28"/>
        </w:rPr>
        <w:t>
жұмыс жөніндегі орынбасары
</w:t>
      </w:r>
    </w:p>
    <w:p>
      <w:pPr>
        <w:spacing w:after="0"/>
        <w:ind w:left="0"/>
        <w:jc w:val="both"/>
      </w:pPr>
      <w:r>
        <w:rPr>
          <w:rFonts w:ascii="Times New Roman"/>
          <w:b w:val="false"/>
          <w:i w:val="false"/>
          <w:color w:val="000000"/>
          <w:sz w:val="28"/>
        </w:rPr>
        <w:t>
Батальон командирінің       полиция майоры           1       1       1
</w:t>
      </w:r>
    </w:p>
    <w:p>
      <w:pPr>
        <w:spacing w:after="0"/>
        <w:ind w:left="0"/>
        <w:jc w:val="both"/>
      </w:pPr>
      <w:r>
        <w:rPr>
          <w:rFonts w:ascii="Times New Roman"/>
          <w:b w:val="false"/>
          <w:i w:val="false"/>
          <w:color w:val="000000"/>
          <w:sz w:val="28"/>
        </w:rPr>
        <w:t>
орынбасары әрі штаб бастығы полиция подполковнигі
</w:t>
      </w:r>
    </w:p>
    <w:p>
      <w:pPr>
        <w:spacing w:after="0"/>
        <w:ind w:left="0"/>
        <w:jc w:val="both"/>
      </w:pPr>
      <w:r>
        <w:rPr>
          <w:rFonts w:ascii="Times New Roman"/>
          <w:b w:val="false"/>
          <w:i w:val="false"/>
          <w:color w:val="000000"/>
          <w:sz w:val="28"/>
        </w:rPr>
        <w:t>
Батальон командирінің       полиция майоры           1       1       1
</w:t>
      </w:r>
    </w:p>
    <w:p>
      <w:pPr>
        <w:spacing w:after="0"/>
        <w:ind w:left="0"/>
        <w:jc w:val="both"/>
      </w:pPr>
      <w:r>
        <w:rPr>
          <w:rFonts w:ascii="Times New Roman"/>
          <w:b w:val="false"/>
          <w:i w:val="false"/>
          <w:color w:val="000000"/>
          <w:sz w:val="28"/>
        </w:rPr>
        <w:t>
техника жөніндегі           полиция подполковнигі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Кадрлар, әскери және        полиция капитаны         1       1       1
</w:t>
      </w:r>
    </w:p>
    <w:p>
      <w:pPr>
        <w:spacing w:after="0"/>
        <w:ind w:left="0"/>
        <w:jc w:val="both"/>
      </w:pPr>
      <w:r>
        <w:rPr>
          <w:rFonts w:ascii="Times New Roman"/>
          <w:b w:val="false"/>
          <w:i w:val="false"/>
          <w:color w:val="000000"/>
          <w:sz w:val="28"/>
        </w:rPr>
        <w:t>
қызметтік дайындық жөнін.
</w:t>
      </w:r>
    </w:p>
    <w:p>
      <w:pPr>
        <w:spacing w:after="0"/>
        <w:ind w:left="0"/>
        <w:jc w:val="both"/>
      </w:pPr>
      <w:r>
        <w:rPr>
          <w:rFonts w:ascii="Times New Roman"/>
          <w:b w:val="false"/>
          <w:i w:val="false"/>
          <w:color w:val="000000"/>
          <w:sz w:val="28"/>
        </w:rPr>
        <w:t>
дегі аға инспектор           
</w:t>
      </w:r>
    </w:p>
    <w:p>
      <w:pPr>
        <w:spacing w:after="0"/>
        <w:ind w:left="0"/>
        <w:jc w:val="both"/>
      </w:pPr>
      <w:r>
        <w:rPr>
          <w:rFonts w:ascii="Times New Roman"/>
          <w:b w:val="false"/>
          <w:i w:val="false"/>
          <w:color w:val="000000"/>
          <w:sz w:val="28"/>
        </w:rPr>
        <w:t>
Кадрлар жөніндегі инспектор полиция аға лейтенанты   -       1       1
</w:t>
      </w:r>
    </w:p>
    <w:p>
      <w:pPr>
        <w:spacing w:after="0"/>
        <w:ind w:left="0"/>
        <w:jc w:val="both"/>
      </w:pPr>
      <w:r>
        <w:rPr>
          <w:rFonts w:ascii="Times New Roman"/>
          <w:b w:val="false"/>
          <w:i w:val="false"/>
          <w:color w:val="000000"/>
          <w:sz w:val="28"/>
        </w:rPr>
        <w:t>
Байланыс және арнайы        полиция капитаны         -       -       1
</w:t>
      </w:r>
    </w:p>
    <w:p>
      <w:pPr>
        <w:spacing w:after="0"/>
        <w:ind w:left="0"/>
        <w:jc w:val="both"/>
      </w:pPr>
      <w:r>
        <w:rPr>
          <w:rFonts w:ascii="Times New Roman"/>
          <w:b w:val="false"/>
          <w:i w:val="false"/>
          <w:color w:val="000000"/>
          <w:sz w:val="28"/>
        </w:rPr>
        <w:t>
техника жөніндегі аға
</w:t>
      </w:r>
    </w:p>
    <w:p>
      <w:pPr>
        <w:spacing w:after="0"/>
        <w:ind w:left="0"/>
        <w:jc w:val="both"/>
      </w:pPr>
      <w:r>
        <w:rPr>
          <w:rFonts w:ascii="Times New Roman"/>
          <w:b w:val="false"/>
          <w:i w:val="false"/>
          <w:color w:val="000000"/>
          <w:sz w:val="28"/>
        </w:rPr>
        <w:t>
инженер
</w:t>
      </w:r>
    </w:p>
    <w:p>
      <w:pPr>
        <w:spacing w:after="0"/>
        <w:ind w:left="0"/>
        <w:jc w:val="both"/>
      </w:pPr>
      <w:r>
        <w:rPr>
          <w:rFonts w:ascii="Times New Roman"/>
          <w:b w:val="false"/>
          <w:i w:val="false"/>
          <w:color w:val="000000"/>
          <w:sz w:val="28"/>
        </w:rPr>
        <w:t>
Байланыс және арнайы        полиция аға лейтенанты   1       1       -
</w:t>
      </w:r>
    </w:p>
    <w:p>
      <w:pPr>
        <w:spacing w:after="0"/>
        <w:ind w:left="0"/>
        <w:jc w:val="both"/>
      </w:pPr>
      <w:r>
        <w:rPr>
          <w:rFonts w:ascii="Times New Roman"/>
          <w:b w:val="false"/>
          <w:i w:val="false"/>
          <w:color w:val="000000"/>
          <w:sz w:val="28"/>
        </w:rPr>
        <w:t>
техника жөніндегі инженер
</w:t>
      </w:r>
    </w:p>
    <w:p>
      <w:pPr>
        <w:spacing w:after="0"/>
        <w:ind w:left="0"/>
        <w:jc w:val="both"/>
      </w:pPr>
      <w:r>
        <w:rPr>
          <w:rFonts w:ascii="Times New Roman"/>
          <w:b w:val="false"/>
          <w:i w:val="false"/>
          <w:color w:val="000000"/>
          <w:sz w:val="28"/>
        </w:rPr>
        <w:t>
Байланыс жөніндегі кіші     полиция старшинасы       -       1       1
</w:t>
      </w:r>
    </w:p>
    <w:p>
      <w:pPr>
        <w:spacing w:after="0"/>
        <w:ind w:left="0"/>
        <w:jc w:val="both"/>
      </w:pPr>
      <w:r>
        <w:rPr>
          <w:rFonts w:ascii="Times New Roman"/>
          <w:b w:val="false"/>
          <w:i w:val="false"/>
          <w:color w:val="000000"/>
          <w:sz w:val="28"/>
        </w:rPr>
        <w:t>
инспектор
</w:t>
      </w:r>
    </w:p>
    <w:p>
      <w:pPr>
        <w:spacing w:after="0"/>
        <w:ind w:left="0"/>
        <w:jc w:val="both"/>
      </w:pPr>
      <w:r>
        <w:rPr>
          <w:rFonts w:ascii="Times New Roman"/>
          <w:b w:val="false"/>
          <w:i w:val="false"/>
          <w:color w:val="000000"/>
          <w:sz w:val="28"/>
        </w:rPr>
        <w:t>
Рота командирі              полиция капитаны        2-3     3-5     5-9
</w:t>
      </w:r>
    </w:p>
    <w:p>
      <w:pPr>
        <w:spacing w:after="0"/>
        <w:ind w:left="0"/>
        <w:jc w:val="both"/>
      </w:pPr>
      <w:r>
        <w:rPr>
          <w:rFonts w:ascii="Times New Roman"/>
          <w:b w:val="false"/>
          <w:i w:val="false"/>
          <w:color w:val="000000"/>
          <w:sz w:val="28"/>
        </w:rPr>
        <w:t>
                            полиция майоры     
</w:t>
      </w:r>
    </w:p>
    <w:p>
      <w:pPr>
        <w:spacing w:after="0"/>
        <w:ind w:left="0"/>
        <w:jc w:val="both"/>
      </w:pPr>
      <w:r>
        <w:rPr>
          <w:rFonts w:ascii="Times New Roman"/>
          <w:b w:val="false"/>
          <w:i w:val="false"/>
          <w:color w:val="000000"/>
          <w:sz w:val="28"/>
        </w:rPr>
        <w:t>
Рота командирінің тәрбие    полиция капитаны        2-3     3-5     5-9
</w:t>
      </w:r>
    </w:p>
    <w:p>
      <w:pPr>
        <w:spacing w:after="0"/>
        <w:ind w:left="0"/>
        <w:jc w:val="both"/>
      </w:pPr>
      <w:r>
        <w:rPr>
          <w:rFonts w:ascii="Times New Roman"/>
          <w:b w:val="false"/>
          <w:i w:val="false"/>
          <w:color w:val="000000"/>
          <w:sz w:val="28"/>
        </w:rPr>
        <w:t>
және әлеуметтік жұмыс
</w:t>
      </w:r>
    </w:p>
    <w:p>
      <w:pPr>
        <w:spacing w:after="0"/>
        <w:ind w:left="0"/>
        <w:jc w:val="both"/>
      </w:pPr>
      <w:r>
        <w:rPr>
          <w:rFonts w:ascii="Times New Roman"/>
          <w:b w:val="false"/>
          <w:i w:val="false"/>
          <w:color w:val="000000"/>
          <w:sz w:val="28"/>
        </w:rPr>
        <w:t>
жөніндегі орынбасары
</w:t>
      </w:r>
    </w:p>
    <w:p>
      <w:pPr>
        <w:spacing w:after="0"/>
        <w:ind w:left="0"/>
        <w:jc w:val="both"/>
      </w:pPr>
      <w:r>
        <w:rPr>
          <w:rFonts w:ascii="Times New Roman"/>
          <w:b w:val="false"/>
          <w:i w:val="false"/>
          <w:color w:val="000000"/>
          <w:sz w:val="28"/>
        </w:rPr>
        <w:t>
Взвод командирі             полиция аға лейтенанты  5-7     7-10    10-19
</w:t>
      </w:r>
    </w:p>
    <w:p>
      <w:pPr>
        <w:spacing w:after="0"/>
        <w:ind w:left="0"/>
        <w:jc w:val="both"/>
      </w:pPr>
      <w:r>
        <w:rPr>
          <w:rFonts w:ascii="Times New Roman"/>
          <w:b w:val="false"/>
          <w:i w:val="false"/>
          <w:color w:val="000000"/>
          <w:sz w:val="28"/>
        </w:rPr>
        <w:t>
                            полиция капитаны
</w:t>
      </w:r>
    </w:p>
    <w:p>
      <w:pPr>
        <w:spacing w:after="0"/>
        <w:ind w:left="0"/>
        <w:jc w:val="both"/>
      </w:pPr>
      <w:r>
        <w:rPr>
          <w:rFonts w:ascii="Times New Roman"/>
          <w:b w:val="false"/>
          <w:i w:val="false"/>
          <w:color w:val="000000"/>
          <w:sz w:val="28"/>
        </w:rPr>
        <w:t>
Взвод командирінің          полиция старшинасы      5-7     7-10    10-19
</w:t>
      </w:r>
    </w:p>
    <w:p>
      <w:pPr>
        <w:spacing w:after="0"/>
        <w:ind w:left="0"/>
        <w:jc w:val="both"/>
      </w:pPr>
      <w:r>
        <w:rPr>
          <w:rFonts w:ascii="Times New Roman"/>
          <w:b w:val="false"/>
          <w:i w:val="false"/>
          <w:color w:val="000000"/>
          <w:sz w:val="28"/>
        </w:rPr>
        <w:t>
көмекшісі әрі бөлімше       
</w:t>
      </w:r>
    </w:p>
    <w:p>
      <w:pPr>
        <w:spacing w:after="0"/>
        <w:ind w:left="0"/>
        <w:jc w:val="both"/>
      </w:pPr>
      <w:r>
        <w:rPr>
          <w:rFonts w:ascii="Times New Roman"/>
          <w:b w:val="false"/>
          <w:i w:val="false"/>
          <w:color w:val="000000"/>
          <w:sz w:val="28"/>
        </w:rPr>
        <w:t>
командирі
</w:t>
      </w:r>
    </w:p>
    <w:p>
      <w:pPr>
        <w:spacing w:after="0"/>
        <w:ind w:left="0"/>
        <w:jc w:val="both"/>
      </w:pPr>
      <w:r>
        <w:rPr>
          <w:rFonts w:ascii="Times New Roman"/>
          <w:b w:val="false"/>
          <w:i w:val="false"/>
          <w:color w:val="000000"/>
          <w:sz w:val="28"/>
        </w:rPr>
        <w:t>
Старшина                    полиция старшинасы       1        1       1
</w:t>
      </w:r>
    </w:p>
    <w:p>
      <w:pPr>
        <w:spacing w:after="0"/>
        <w:ind w:left="0"/>
        <w:jc w:val="both"/>
      </w:pPr>
      <w:r>
        <w:rPr>
          <w:rFonts w:ascii="Times New Roman"/>
          <w:b w:val="false"/>
          <w:i w:val="false"/>
          <w:color w:val="000000"/>
          <w:sz w:val="28"/>
        </w:rPr>
        <w:t>
бөлімше командирі           полиция аға сержанты    5-7     7-10    10-18
</w:t>
      </w:r>
    </w:p>
    <w:p>
      <w:pPr>
        <w:spacing w:after="0"/>
        <w:ind w:left="0"/>
        <w:jc w:val="both"/>
      </w:pPr>
      <w:r>
        <w:rPr>
          <w:rFonts w:ascii="Times New Roman"/>
          <w:b w:val="false"/>
          <w:i w:val="false"/>
          <w:color w:val="000000"/>
          <w:sz w:val="28"/>
        </w:rPr>
        <w:t>
Полицейлік,                 полиция аға сержанты  113-160  159-245 246-411 
</w:t>
      </w:r>
    </w:p>
    <w:p>
      <w:pPr>
        <w:spacing w:after="0"/>
        <w:ind w:left="0"/>
        <w:jc w:val="both"/>
      </w:pPr>
      <w:r>
        <w:rPr>
          <w:rFonts w:ascii="Times New Roman"/>
          <w:b w:val="false"/>
          <w:i w:val="false"/>
          <w:color w:val="000000"/>
          <w:sz w:val="28"/>
        </w:rPr>
        <w:t>
Жүргізуші-полицейлік        полиция аға сержанты     4        4       4
</w:t>
      </w:r>
    </w:p>
    <w:p>
      <w:pPr>
        <w:spacing w:after="0"/>
        <w:ind w:left="0"/>
        <w:jc w:val="both"/>
      </w:pPr>
      <w:r>
        <w:rPr>
          <w:rFonts w:ascii="Times New Roman"/>
          <w:b w:val="false"/>
          <w:i w:val="false"/>
          <w:color w:val="000000"/>
          <w:sz w:val="28"/>
        </w:rPr>
        <w:t>
кезекші полицейлік          полиция аға сержанты     1        1       1
</w:t>
      </w:r>
    </w:p>
    <w:p>
      <w:pPr>
        <w:spacing w:after="0"/>
        <w:ind w:left="0"/>
        <w:jc w:val="both"/>
      </w:pPr>
      <w:r>
        <w:rPr>
          <w:rFonts w:ascii="Times New Roman"/>
          <w:b w:val="false"/>
          <w:i w:val="false"/>
          <w:color w:val="000000"/>
          <w:sz w:val="28"/>
        </w:rPr>
        <w:t>
Қаржы бөлімінің бастығы     басшы                    1        1       1
</w:t>
      </w:r>
    </w:p>
    <w:p>
      <w:pPr>
        <w:spacing w:after="0"/>
        <w:ind w:left="0"/>
        <w:jc w:val="both"/>
      </w:pPr>
      <w:r>
        <w:rPr>
          <w:rFonts w:ascii="Times New Roman"/>
          <w:b w:val="false"/>
          <w:i w:val="false"/>
          <w:color w:val="000000"/>
          <w:sz w:val="28"/>
        </w:rPr>
        <w:t>
Машинистка-хатшы            қызметкер                1        1       1
</w:t>
      </w:r>
    </w:p>
    <w:p>
      <w:pPr>
        <w:spacing w:after="0"/>
        <w:ind w:left="0"/>
        <w:jc w:val="both"/>
      </w:pPr>
      <w:r>
        <w:rPr>
          <w:rFonts w:ascii="Times New Roman"/>
          <w:b w:val="false"/>
          <w:i w:val="false"/>
          <w:color w:val="000000"/>
          <w:sz w:val="28"/>
        </w:rPr>
        <w:t>
Қызметтік үй-жайларды
</w:t>
      </w:r>
    </w:p>
    <w:p>
      <w:pPr>
        <w:spacing w:after="0"/>
        <w:ind w:left="0"/>
        <w:jc w:val="both"/>
      </w:pPr>
      <w:r>
        <w:rPr>
          <w:rFonts w:ascii="Times New Roman"/>
          <w:b w:val="false"/>
          <w:i w:val="false"/>
          <w:color w:val="000000"/>
          <w:sz w:val="28"/>
        </w:rPr>
        <w:t>
сыпырушы                    жұмысшы             еск. 4 тармағын қараңыз
</w:t>
      </w:r>
    </w:p>
    <w:p>
      <w:pPr>
        <w:spacing w:after="0"/>
        <w:ind w:left="0"/>
        <w:jc w:val="both"/>
      </w:pPr>
      <w:r>
        <w:rPr>
          <w:rFonts w:ascii="Times New Roman"/>
          <w:b w:val="false"/>
          <w:i w:val="false"/>
          <w:color w:val="000000"/>
          <w:sz w:val="28"/>
        </w:rPr>
        <w:t>
Аула сыпырушы               жұмысшы             еск. 4 тармағын қараңыз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Патрульдік полицияның жеке ротасы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ПП бөлімшесінің жеке  
</w:t>
      </w:r>
    </w:p>
    <w:p>
      <w:pPr>
        <w:spacing w:after="0"/>
        <w:ind w:left="0"/>
        <w:jc w:val="both"/>
      </w:pPr>
      <w:r>
        <w:rPr>
          <w:rFonts w:ascii="Times New Roman"/>
          <w:b w:val="false"/>
          <w:i w:val="false"/>
          <w:color w:val="000000"/>
          <w:sz w:val="28"/>
        </w:rPr>
        <w:t>
        Лауазым               (персоналдың санаты)  құрамындағы лауазымдар 
</w:t>
      </w:r>
    </w:p>
    <w:p>
      <w:pPr>
        <w:spacing w:after="0"/>
        <w:ind w:left="0"/>
        <w:jc w:val="both"/>
      </w:pPr>
      <w:r>
        <w:rPr>
          <w:rFonts w:ascii="Times New Roman"/>
          <w:b w:val="false"/>
          <w:i w:val="false"/>
          <w:color w:val="000000"/>
          <w:sz w:val="28"/>
        </w:rPr>
        <w:t>
        атаулары                                             саны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51-75    76-100  101-150
</w:t>
      </w:r>
    </w:p>
    <w:p>
      <w:pPr>
        <w:spacing w:after="0"/>
        <w:ind w:left="0"/>
        <w:jc w:val="both"/>
      </w:pPr>
      <w:r>
        <w:rPr>
          <w:rFonts w:ascii="Times New Roman"/>
          <w:b w:val="false"/>
          <w:i w:val="false"/>
          <w:color w:val="000000"/>
          <w:sz w:val="28"/>
        </w:rPr>
        <w:t>
                                                  бірлік   бірлік  бірлік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Рота командирі            полиция майоры             1       1       1
</w:t>
      </w:r>
    </w:p>
    <w:p>
      <w:pPr>
        <w:spacing w:after="0"/>
        <w:ind w:left="0"/>
        <w:jc w:val="both"/>
      </w:pPr>
      <w:r>
        <w:rPr>
          <w:rFonts w:ascii="Times New Roman"/>
          <w:b w:val="false"/>
          <w:i w:val="false"/>
          <w:color w:val="000000"/>
          <w:sz w:val="28"/>
        </w:rPr>
        <w:t>
                          полиция подполковнигі     
</w:t>
      </w:r>
    </w:p>
    <w:p>
      <w:pPr>
        <w:spacing w:after="0"/>
        <w:ind w:left="0"/>
        <w:jc w:val="both"/>
      </w:pPr>
      <w:r>
        <w:rPr>
          <w:rFonts w:ascii="Times New Roman"/>
          <w:b w:val="false"/>
          <w:i w:val="false"/>
          <w:color w:val="000000"/>
          <w:sz w:val="28"/>
        </w:rPr>
        <w:t>
Рота командирінің тәрбие  полиция майоры             1       1       1
</w:t>
      </w:r>
    </w:p>
    <w:p>
      <w:pPr>
        <w:spacing w:after="0"/>
        <w:ind w:left="0"/>
        <w:jc w:val="both"/>
      </w:pPr>
      <w:r>
        <w:rPr>
          <w:rFonts w:ascii="Times New Roman"/>
          <w:b w:val="false"/>
          <w:i w:val="false"/>
          <w:color w:val="000000"/>
          <w:sz w:val="28"/>
        </w:rPr>
        <w:t>
және әлеуметтік жұмыс
</w:t>
      </w:r>
    </w:p>
    <w:p>
      <w:pPr>
        <w:spacing w:after="0"/>
        <w:ind w:left="0"/>
        <w:jc w:val="both"/>
      </w:pPr>
      <w:r>
        <w:rPr>
          <w:rFonts w:ascii="Times New Roman"/>
          <w:b w:val="false"/>
          <w:i w:val="false"/>
          <w:color w:val="000000"/>
          <w:sz w:val="28"/>
        </w:rPr>
        <w:t>
жөніндегі орынбасары     
</w:t>
      </w:r>
    </w:p>
    <w:p>
      <w:pPr>
        <w:spacing w:after="0"/>
        <w:ind w:left="0"/>
        <w:jc w:val="both"/>
      </w:pPr>
      <w:r>
        <w:rPr>
          <w:rFonts w:ascii="Times New Roman"/>
          <w:b w:val="false"/>
          <w:i w:val="false"/>
          <w:color w:val="000000"/>
          <w:sz w:val="28"/>
        </w:rPr>
        <w:t>
Рота командирінің         полиция майоры             -       1       1    
</w:t>
      </w:r>
    </w:p>
    <w:p>
      <w:pPr>
        <w:spacing w:after="0"/>
        <w:ind w:left="0"/>
        <w:jc w:val="both"/>
      </w:pPr>
      <w:r>
        <w:rPr>
          <w:rFonts w:ascii="Times New Roman"/>
          <w:b w:val="false"/>
          <w:i w:val="false"/>
          <w:color w:val="000000"/>
          <w:sz w:val="28"/>
        </w:rPr>
        <w:t>
техника жөніндегі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Әскери және қызметтік     полиция аға лейтенанты     -       1       1
</w:t>
      </w:r>
    </w:p>
    <w:p>
      <w:pPr>
        <w:spacing w:after="0"/>
        <w:ind w:left="0"/>
        <w:jc w:val="both"/>
      </w:pPr>
      <w:r>
        <w:rPr>
          <w:rFonts w:ascii="Times New Roman"/>
          <w:b w:val="false"/>
          <w:i w:val="false"/>
          <w:color w:val="000000"/>
          <w:sz w:val="28"/>
        </w:rPr>
        <w:t>
дайындық жөніндегі 
</w:t>
      </w:r>
    </w:p>
    <w:p>
      <w:pPr>
        <w:spacing w:after="0"/>
        <w:ind w:left="0"/>
        <w:jc w:val="both"/>
      </w:pPr>
      <w:r>
        <w:rPr>
          <w:rFonts w:ascii="Times New Roman"/>
          <w:b w:val="false"/>
          <w:i w:val="false"/>
          <w:color w:val="000000"/>
          <w:sz w:val="28"/>
        </w:rPr>
        <w:t>
инспектор     
</w:t>
      </w:r>
    </w:p>
    <w:p>
      <w:pPr>
        <w:spacing w:after="0"/>
        <w:ind w:left="0"/>
        <w:jc w:val="both"/>
      </w:pPr>
      <w:r>
        <w:rPr>
          <w:rFonts w:ascii="Times New Roman"/>
          <w:b w:val="false"/>
          <w:i w:val="false"/>
          <w:color w:val="000000"/>
          <w:sz w:val="28"/>
        </w:rPr>
        <w:t>
Взвод командирі           полиция аға лейтенанты    1-2     2-3     3-5  
</w:t>
      </w:r>
    </w:p>
    <w:p>
      <w:pPr>
        <w:spacing w:after="0"/>
        <w:ind w:left="0"/>
        <w:jc w:val="both"/>
      </w:pPr>
      <w:r>
        <w:rPr>
          <w:rFonts w:ascii="Times New Roman"/>
          <w:b w:val="false"/>
          <w:i w:val="false"/>
          <w:color w:val="000000"/>
          <w:sz w:val="28"/>
        </w:rPr>
        <w:t>
                          полиция капитаны     
</w:t>
      </w:r>
    </w:p>
    <w:p>
      <w:pPr>
        <w:spacing w:after="0"/>
        <w:ind w:left="0"/>
        <w:jc w:val="both"/>
      </w:pPr>
      <w:r>
        <w:rPr>
          <w:rFonts w:ascii="Times New Roman"/>
          <w:b w:val="false"/>
          <w:i w:val="false"/>
          <w:color w:val="000000"/>
          <w:sz w:val="28"/>
        </w:rPr>
        <w:t>
Байланыс және арнайы      полиция аға лейтенанты     -       -       1
</w:t>
      </w:r>
    </w:p>
    <w:p>
      <w:pPr>
        <w:spacing w:after="0"/>
        <w:ind w:left="0"/>
        <w:jc w:val="both"/>
      </w:pPr>
      <w:r>
        <w:rPr>
          <w:rFonts w:ascii="Times New Roman"/>
          <w:b w:val="false"/>
          <w:i w:val="false"/>
          <w:color w:val="000000"/>
          <w:sz w:val="28"/>
        </w:rPr>
        <w:t>
техника жөніндегі инженер
</w:t>
      </w:r>
    </w:p>
    <w:p>
      <w:pPr>
        <w:spacing w:after="0"/>
        <w:ind w:left="0"/>
        <w:jc w:val="both"/>
      </w:pPr>
      <w:r>
        <w:rPr>
          <w:rFonts w:ascii="Times New Roman"/>
          <w:b w:val="false"/>
          <w:i w:val="false"/>
          <w:color w:val="000000"/>
          <w:sz w:val="28"/>
        </w:rPr>
        <w:t>
Взвод командирінің        полиция старшинасы        1-2      2-3    3-4    
</w:t>
      </w:r>
    </w:p>
    <w:p>
      <w:pPr>
        <w:spacing w:after="0"/>
        <w:ind w:left="0"/>
        <w:jc w:val="both"/>
      </w:pPr>
      <w:r>
        <w:rPr>
          <w:rFonts w:ascii="Times New Roman"/>
          <w:b w:val="false"/>
          <w:i w:val="false"/>
          <w:color w:val="000000"/>
          <w:sz w:val="28"/>
        </w:rPr>
        <w:t>
көмекшісі әрі бөлімше 
</w:t>
      </w:r>
    </w:p>
    <w:p>
      <w:pPr>
        <w:spacing w:after="0"/>
        <w:ind w:left="0"/>
        <w:jc w:val="both"/>
      </w:pPr>
      <w:r>
        <w:rPr>
          <w:rFonts w:ascii="Times New Roman"/>
          <w:b w:val="false"/>
          <w:i w:val="false"/>
          <w:color w:val="000000"/>
          <w:sz w:val="28"/>
        </w:rPr>
        <w:t>
командиры     
</w:t>
      </w:r>
    </w:p>
    <w:p>
      <w:pPr>
        <w:spacing w:after="0"/>
        <w:ind w:left="0"/>
        <w:jc w:val="both"/>
      </w:pPr>
      <w:r>
        <w:rPr>
          <w:rFonts w:ascii="Times New Roman"/>
          <w:b w:val="false"/>
          <w:i w:val="false"/>
          <w:color w:val="000000"/>
          <w:sz w:val="28"/>
        </w:rPr>
        <w:t>
Бөлімше командирі         полиция аға сержанты      2-3      3-4    4-6   
</w:t>
      </w:r>
    </w:p>
    <w:p>
      <w:pPr>
        <w:spacing w:after="0"/>
        <w:ind w:left="0"/>
        <w:jc w:val="both"/>
      </w:pPr>
      <w:r>
        <w:rPr>
          <w:rFonts w:ascii="Times New Roman"/>
          <w:b w:val="false"/>
          <w:i w:val="false"/>
          <w:color w:val="000000"/>
          <w:sz w:val="28"/>
        </w:rPr>
        <w:t>
Полицей старшинасы        полиция старшинасы         1        -      -
</w:t>
      </w:r>
    </w:p>
    <w:p>
      <w:pPr>
        <w:spacing w:after="0"/>
        <w:ind w:left="0"/>
        <w:jc w:val="both"/>
      </w:pPr>
      <w:r>
        <w:rPr>
          <w:rFonts w:ascii="Times New Roman"/>
          <w:b w:val="false"/>
          <w:i w:val="false"/>
          <w:color w:val="000000"/>
          <w:sz w:val="28"/>
        </w:rPr>
        <w:t>
Полицейлік                полиция аға сержанты     44-64    66-86  86-129
</w:t>
      </w:r>
    </w:p>
    <w:p>
      <w:pPr>
        <w:spacing w:after="0"/>
        <w:ind w:left="0"/>
        <w:jc w:val="both"/>
      </w:pPr>
      <w:r>
        <w:rPr>
          <w:rFonts w:ascii="Times New Roman"/>
          <w:b w:val="false"/>
          <w:i w:val="false"/>
          <w:color w:val="000000"/>
          <w:sz w:val="28"/>
        </w:rPr>
        <w:t>
Жүргізуші-полицейлік      полиция аға сержанты      
</w:t>
      </w:r>
    </w:p>
    <w:p>
      <w:pPr>
        <w:spacing w:after="0"/>
        <w:ind w:left="0"/>
        <w:jc w:val="both"/>
      </w:pPr>
      <w:r>
        <w:rPr>
          <w:rFonts w:ascii="Times New Roman"/>
          <w:b w:val="false"/>
          <w:i w:val="false"/>
          <w:color w:val="000000"/>
          <w:sz w:val="28"/>
        </w:rPr>
        <w:t>
Кезекші-полицей           полиция аға сержанты   еск. 3 тармағын қараңыз
</w:t>
      </w:r>
    </w:p>
    <w:p>
      <w:pPr>
        <w:spacing w:after="0"/>
        <w:ind w:left="0"/>
        <w:jc w:val="both"/>
      </w:pPr>
      <w:r>
        <w:rPr>
          <w:rFonts w:ascii="Times New Roman"/>
          <w:b w:val="false"/>
          <w:i w:val="false"/>
          <w:color w:val="000000"/>
          <w:sz w:val="28"/>
        </w:rPr>
        <w:t>
Бухгалтер                 маман                      -        -      1 
</w:t>
      </w:r>
    </w:p>
    <w:p>
      <w:pPr>
        <w:spacing w:after="0"/>
        <w:ind w:left="0"/>
        <w:jc w:val="both"/>
      </w:pPr>
      <w:r>
        <w:rPr>
          <w:rFonts w:ascii="Times New Roman"/>
          <w:b w:val="false"/>
          <w:i w:val="false"/>
          <w:color w:val="000000"/>
          <w:sz w:val="28"/>
        </w:rPr>
        <w:t>
Бухгалтер-хатшы           қызметкер                 0-1      0-1     -  
</w:t>
      </w:r>
    </w:p>
    <w:p>
      <w:pPr>
        <w:spacing w:after="0"/>
        <w:ind w:left="0"/>
        <w:jc w:val="both"/>
      </w:pPr>
      <w:r>
        <w:rPr>
          <w:rFonts w:ascii="Times New Roman"/>
          <w:b w:val="false"/>
          <w:i w:val="false"/>
          <w:color w:val="000000"/>
          <w:sz w:val="28"/>
        </w:rPr>
        <w:t>
Машинистка-хатшы          қызметкер                  -        -      1
</w:t>
      </w:r>
    </w:p>
    <w:p>
      <w:pPr>
        <w:spacing w:after="0"/>
        <w:ind w:left="0"/>
        <w:jc w:val="both"/>
      </w:pPr>
      <w:r>
        <w:rPr>
          <w:rFonts w:ascii="Times New Roman"/>
          <w:b w:val="false"/>
          <w:i w:val="false"/>
          <w:color w:val="000000"/>
          <w:sz w:val="28"/>
        </w:rPr>
        <w:t>
Қызметтік үй-жайларды     жұмысшы                еск. 4 тармағын қараңыз
</w:t>
      </w:r>
    </w:p>
    <w:p>
      <w:pPr>
        <w:spacing w:after="0"/>
        <w:ind w:left="0"/>
        <w:jc w:val="both"/>
      </w:pPr>
      <w:r>
        <w:rPr>
          <w:rFonts w:ascii="Times New Roman"/>
          <w:b w:val="false"/>
          <w:i w:val="false"/>
          <w:color w:val="000000"/>
          <w:sz w:val="28"/>
        </w:rPr>
        <w:t>
сыпырушысы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Патрульдік полицияның жеке взводы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ПП бөлімшесінің жеке  
</w:t>
      </w:r>
    </w:p>
    <w:p>
      <w:pPr>
        <w:spacing w:after="0"/>
        <w:ind w:left="0"/>
        <w:jc w:val="both"/>
      </w:pPr>
      <w:r>
        <w:rPr>
          <w:rFonts w:ascii="Times New Roman"/>
          <w:b w:val="false"/>
          <w:i w:val="false"/>
          <w:color w:val="000000"/>
          <w:sz w:val="28"/>
        </w:rPr>
        <w:t>
        Лауазым               (персоналдың санаты)  құрамындағы лауазымдар 
</w:t>
      </w:r>
    </w:p>
    <w:p>
      <w:pPr>
        <w:spacing w:after="0"/>
        <w:ind w:left="0"/>
        <w:jc w:val="both"/>
      </w:pPr>
      <w:r>
        <w:rPr>
          <w:rFonts w:ascii="Times New Roman"/>
          <w:b w:val="false"/>
          <w:i w:val="false"/>
          <w:color w:val="000000"/>
          <w:sz w:val="28"/>
        </w:rPr>
        <w:t>
        атаулары                                             саны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20-35        36-50
</w:t>
      </w:r>
    </w:p>
    <w:p>
      <w:pPr>
        <w:spacing w:after="0"/>
        <w:ind w:left="0"/>
        <w:jc w:val="both"/>
      </w:pPr>
      <w:r>
        <w:rPr>
          <w:rFonts w:ascii="Times New Roman"/>
          <w:b w:val="false"/>
          <w:i w:val="false"/>
          <w:color w:val="000000"/>
          <w:sz w:val="28"/>
        </w:rPr>
        <w:t>
                                                    бірлік       бірлік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Взвод командирі        полиция капитаны               1            1
</w:t>
      </w:r>
    </w:p>
    <w:p>
      <w:pPr>
        <w:spacing w:after="0"/>
        <w:ind w:left="0"/>
        <w:jc w:val="both"/>
      </w:pPr>
      <w:r>
        <w:rPr>
          <w:rFonts w:ascii="Times New Roman"/>
          <w:b w:val="false"/>
          <w:i w:val="false"/>
          <w:color w:val="000000"/>
          <w:sz w:val="28"/>
        </w:rPr>
        <w:t>
Взвод командирінің     полиция аға лейтенанты
</w:t>
      </w:r>
    </w:p>
    <w:p>
      <w:pPr>
        <w:spacing w:after="0"/>
        <w:ind w:left="0"/>
        <w:jc w:val="both"/>
      </w:pPr>
      <w:r>
        <w:rPr>
          <w:rFonts w:ascii="Times New Roman"/>
          <w:b w:val="false"/>
          <w:i w:val="false"/>
          <w:color w:val="000000"/>
          <w:sz w:val="28"/>
        </w:rPr>
        <w:t>
орынбасары                                            -            1 
</w:t>
      </w:r>
    </w:p>
    <w:p>
      <w:pPr>
        <w:spacing w:after="0"/>
        <w:ind w:left="0"/>
        <w:jc w:val="both"/>
      </w:pPr>
      <w:r>
        <w:rPr>
          <w:rFonts w:ascii="Times New Roman"/>
          <w:b w:val="false"/>
          <w:i w:val="false"/>
          <w:color w:val="000000"/>
          <w:sz w:val="28"/>
        </w:rPr>
        <w:t>
Взвод командирінің     полиция старшинасы             -            1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Взвод командирінің     полиция старшинасы
</w:t>
      </w:r>
    </w:p>
    <w:p>
      <w:pPr>
        <w:spacing w:after="0"/>
        <w:ind w:left="0"/>
        <w:jc w:val="both"/>
      </w:pPr>
      <w:r>
        <w:rPr>
          <w:rFonts w:ascii="Times New Roman"/>
          <w:b w:val="false"/>
          <w:i w:val="false"/>
          <w:color w:val="000000"/>
          <w:sz w:val="28"/>
        </w:rPr>
        <w:t>
көмекшісі әрі
</w:t>
      </w:r>
    </w:p>
    <w:p>
      <w:pPr>
        <w:spacing w:after="0"/>
        <w:ind w:left="0"/>
        <w:jc w:val="both"/>
      </w:pPr>
      <w:r>
        <w:rPr>
          <w:rFonts w:ascii="Times New Roman"/>
          <w:b w:val="false"/>
          <w:i w:val="false"/>
          <w:color w:val="000000"/>
          <w:sz w:val="28"/>
        </w:rPr>
        <w:t>
бөлімше командирі                                    0-1           1
</w:t>
      </w:r>
    </w:p>
    <w:p>
      <w:pPr>
        <w:spacing w:after="0"/>
        <w:ind w:left="0"/>
        <w:jc w:val="both"/>
      </w:pPr>
      <w:r>
        <w:rPr>
          <w:rFonts w:ascii="Times New Roman"/>
          <w:b w:val="false"/>
          <w:i w:val="false"/>
          <w:color w:val="000000"/>
          <w:sz w:val="28"/>
        </w:rPr>
        <w:t>
Бөлімше командирі      полиция аға сержанты          1-2          2-3     
</w:t>
      </w:r>
    </w:p>
    <w:p>
      <w:pPr>
        <w:spacing w:after="0"/>
        <w:ind w:left="0"/>
        <w:jc w:val="both"/>
      </w:pPr>
      <w:r>
        <w:rPr>
          <w:rFonts w:ascii="Times New Roman"/>
          <w:b w:val="false"/>
          <w:i w:val="false"/>
          <w:color w:val="000000"/>
          <w:sz w:val="28"/>
        </w:rPr>
        <w:t>
Полицейлік,            полиция аға сержанты     
</w:t>
      </w:r>
    </w:p>
    <w:p>
      <w:pPr>
        <w:spacing w:after="0"/>
        <w:ind w:left="0"/>
        <w:jc w:val="both"/>
      </w:pPr>
      <w:r>
        <w:rPr>
          <w:rFonts w:ascii="Times New Roman"/>
          <w:b w:val="false"/>
          <w:i w:val="false"/>
          <w:color w:val="000000"/>
          <w:sz w:val="28"/>
        </w:rPr>
        <w:t>
Жүргізуші-полицейлік                                18-31        32-44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Патрульдік полицияның кавалериялық ротасы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ПП бөлімшесінің жеке     
</w:t>
      </w:r>
    </w:p>
    <w:p>
      <w:pPr>
        <w:spacing w:after="0"/>
        <w:ind w:left="0"/>
        <w:jc w:val="both"/>
      </w:pPr>
      <w:r>
        <w:rPr>
          <w:rFonts w:ascii="Times New Roman"/>
          <w:b w:val="false"/>
          <w:i w:val="false"/>
          <w:color w:val="000000"/>
          <w:sz w:val="28"/>
        </w:rPr>
        <w:t>
     Лауазымдар            (персоналдың санаты)  құрамындағы лауазымдардың 
</w:t>
      </w:r>
    </w:p>
    <w:p>
      <w:pPr>
        <w:spacing w:after="0"/>
        <w:ind w:left="0"/>
        <w:jc w:val="both"/>
      </w:pPr>
      <w:r>
        <w:rPr>
          <w:rFonts w:ascii="Times New Roman"/>
          <w:b w:val="false"/>
          <w:i w:val="false"/>
          <w:color w:val="000000"/>
          <w:sz w:val="28"/>
        </w:rPr>
        <w:t>
      атаулары                                       саны. Аттардың саны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51-75    76-100  101-150
</w:t>
      </w:r>
    </w:p>
    <w:p>
      <w:pPr>
        <w:spacing w:after="0"/>
        <w:ind w:left="0"/>
        <w:jc w:val="both"/>
      </w:pPr>
      <w:r>
        <w:rPr>
          <w:rFonts w:ascii="Times New Roman"/>
          <w:b w:val="false"/>
          <w:i w:val="false"/>
          <w:color w:val="000000"/>
          <w:sz w:val="28"/>
        </w:rPr>
        <w:t>
                                                  бірлік   бірлік  бірлік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Ат басының саны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49-72    73-98    99-148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Рота командирі              полиция майоры, 
</w:t>
      </w:r>
    </w:p>
    <w:p>
      <w:pPr>
        <w:spacing w:after="0"/>
        <w:ind w:left="0"/>
        <w:jc w:val="both"/>
      </w:pPr>
      <w:r>
        <w:rPr>
          <w:rFonts w:ascii="Times New Roman"/>
          <w:b w:val="false"/>
          <w:i w:val="false"/>
          <w:color w:val="000000"/>
          <w:sz w:val="28"/>
        </w:rPr>
        <w:t>
                            подполковнигі            1       1       1
</w:t>
      </w:r>
    </w:p>
    <w:p>
      <w:pPr>
        <w:spacing w:after="0"/>
        <w:ind w:left="0"/>
        <w:jc w:val="both"/>
      </w:pPr>
      <w:r>
        <w:rPr>
          <w:rFonts w:ascii="Times New Roman"/>
          <w:b w:val="false"/>
          <w:i w:val="false"/>
          <w:color w:val="000000"/>
          <w:sz w:val="28"/>
        </w:rPr>
        <w:t>
Рота командирінің әлеумет.  полиция майоры           1       1       1    
</w:t>
      </w:r>
    </w:p>
    <w:p>
      <w:pPr>
        <w:spacing w:after="0"/>
        <w:ind w:left="0"/>
        <w:jc w:val="both"/>
      </w:pPr>
      <w:r>
        <w:rPr>
          <w:rFonts w:ascii="Times New Roman"/>
          <w:b w:val="false"/>
          <w:i w:val="false"/>
          <w:color w:val="000000"/>
          <w:sz w:val="28"/>
        </w:rPr>
        <w:t>
тік және тәрбие жұмысы
</w:t>
      </w:r>
    </w:p>
    <w:p>
      <w:pPr>
        <w:spacing w:after="0"/>
        <w:ind w:left="0"/>
        <w:jc w:val="both"/>
      </w:pPr>
      <w:r>
        <w:rPr>
          <w:rFonts w:ascii="Times New Roman"/>
          <w:b w:val="false"/>
          <w:i w:val="false"/>
          <w:color w:val="000000"/>
          <w:sz w:val="28"/>
        </w:rPr>
        <w:t>
жөніндегі орынбасары
</w:t>
      </w:r>
    </w:p>
    <w:p>
      <w:pPr>
        <w:spacing w:after="0"/>
        <w:ind w:left="0"/>
        <w:jc w:val="both"/>
      </w:pPr>
      <w:r>
        <w:rPr>
          <w:rFonts w:ascii="Times New Roman"/>
          <w:b w:val="false"/>
          <w:i w:val="false"/>
          <w:color w:val="000000"/>
          <w:sz w:val="28"/>
        </w:rPr>
        <w:t>
Рота командирінің           полиция майоры           -       1       1     
</w:t>
      </w:r>
    </w:p>
    <w:p>
      <w:pPr>
        <w:spacing w:after="0"/>
        <w:ind w:left="0"/>
        <w:jc w:val="both"/>
      </w:pPr>
      <w:r>
        <w:rPr>
          <w:rFonts w:ascii="Times New Roman"/>
          <w:b w:val="false"/>
          <w:i w:val="false"/>
          <w:color w:val="000000"/>
          <w:sz w:val="28"/>
        </w:rPr>
        <w:t>
шаруашылық жөніндегі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Әскери және қызметтік       полиция аға лейтенанты   -       1       1     
</w:t>
      </w:r>
    </w:p>
    <w:p>
      <w:pPr>
        <w:spacing w:after="0"/>
        <w:ind w:left="0"/>
        <w:jc w:val="both"/>
      </w:pPr>
      <w:r>
        <w:rPr>
          <w:rFonts w:ascii="Times New Roman"/>
          <w:b w:val="false"/>
          <w:i w:val="false"/>
          <w:color w:val="000000"/>
          <w:sz w:val="28"/>
        </w:rPr>
        <w:t>
дайындық жөніндегі
</w:t>
      </w:r>
    </w:p>
    <w:p>
      <w:pPr>
        <w:spacing w:after="0"/>
        <w:ind w:left="0"/>
        <w:jc w:val="both"/>
      </w:pPr>
      <w:r>
        <w:rPr>
          <w:rFonts w:ascii="Times New Roman"/>
          <w:b w:val="false"/>
          <w:i w:val="false"/>
          <w:color w:val="000000"/>
          <w:sz w:val="28"/>
        </w:rPr>
        <w:t>
инспектор
</w:t>
      </w:r>
    </w:p>
    <w:p>
      <w:pPr>
        <w:spacing w:after="0"/>
        <w:ind w:left="0"/>
        <w:jc w:val="both"/>
      </w:pPr>
      <w:r>
        <w:rPr>
          <w:rFonts w:ascii="Times New Roman"/>
          <w:b w:val="false"/>
          <w:i w:val="false"/>
          <w:color w:val="000000"/>
          <w:sz w:val="28"/>
        </w:rPr>
        <w:t>
Взвод командирі             полиция аға лейтенанты  1-2     2-3     3-5   
</w:t>
      </w:r>
    </w:p>
    <w:p>
      <w:pPr>
        <w:spacing w:after="0"/>
        <w:ind w:left="0"/>
        <w:jc w:val="both"/>
      </w:pPr>
      <w:r>
        <w:rPr>
          <w:rFonts w:ascii="Times New Roman"/>
          <w:b w:val="false"/>
          <w:i w:val="false"/>
          <w:color w:val="000000"/>
          <w:sz w:val="28"/>
        </w:rPr>
        <w:t>
                            полиция капитаны      
</w:t>
      </w:r>
    </w:p>
    <w:p>
      <w:pPr>
        <w:spacing w:after="0"/>
        <w:ind w:left="0"/>
        <w:jc w:val="both"/>
      </w:pPr>
      <w:r>
        <w:rPr>
          <w:rFonts w:ascii="Times New Roman"/>
          <w:b w:val="false"/>
          <w:i w:val="false"/>
          <w:color w:val="000000"/>
          <w:sz w:val="28"/>
        </w:rPr>
        <w:t>
Байланыс және арнайы        полиция аға лейтенанты    -      -       1     
</w:t>
      </w:r>
    </w:p>
    <w:p>
      <w:pPr>
        <w:spacing w:after="0"/>
        <w:ind w:left="0"/>
        <w:jc w:val="both"/>
      </w:pPr>
      <w:r>
        <w:rPr>
          <w:rFonts w:ascii="Times New Roman"/>
          <w:b w:val="false"/>
          <w:i w:val="false"/>
          <w:color w:val="000000"/>
          <w:sz w:val="28"/>
        </w:rPr>
        <w:t>
техника жөніндегі инженер   
</w:t>
      </w:r>
    </w:p>
    <w:p>
      <w:pPr>
        <w:spacing w:after="0"/>
        <w:ind w:left="0"/>
        <w:jc w:val="both"/>
      </w:pPr>
      <w:r>
        <w:rPr>
          <w:rFonts w:ascii="Times New Roman"/>
          <w:b w:val="false"/>
          <w:i w:val="false"/>
          <w:color w:val="000000"/>
          <w:sz w:val="28"/>
        </w:rPr>
        <w:t>
Взвод командирінің көмекші. полиция старшинасы      1-2     2-3     3-4
</w:t>
      </w:r>
    </w:p>
    <w:p>
      <w:pPr>
        <w:spacing w:after="0"/>
        <w:ind w:left="0"/>
        <w:jc w:val="both"/>
      </w:pPr>
      <w:r>
        <w:rPr>
          <w:rFonts w:ascii="Times New Roman"/>
          <w:b w:val="false"/>
          <w:i w:val="false"/>
          <w:color w:val="000000"/>
          <w:sz w:val="28"/>
        </w:rPr>
        <w:t>
сі әрі бөлімше командирі    
</w:t>
      </w:r>
    </w:p>
    <w:p>
      <w:pPr>
        <w:spacing w:after="0"/>
        <w:ind w:left="0"/>
        <w:jc w:val="both"/>
      </w:pPr>
      <w:r>
        <w:rPr>
          <w:rFonts w:ascii="Times New Roman"/>
          <w:b w:val="false"/>
          <w:i w:val="false"/>
          <w:color w:val="000000"/>
          <w:sz w:val="28"/>
        </w:rPr>
        <w:t>
Бөлімше командирі           полиция аға сержанты    2-3     3-4     4-6
</w:t>
      </w:r>
    </w:p>
    <w:p>
      <w:pPr>
        <w:spacing w:after="0"/>
        <w:ind w:left="0"/>
        <w:jc w:val="both"/>
      </w:pPr>
      <w:r>
        <w:rPr>
          <w:rFonts w:ascii="Times New Roman"/>
          <w:b w:val="false"/>
          <w:i w:val="false"/>
          <w:color w:val="000000"/>
          <w:sz w:val="28"/>
        </w:rPr>
        <w:t>
Старшина                    полиция старшинасы       1       -       -
</w:t>
      </w:r>
    </w:p>
    <w:p>
      <w:pPr>
        <w:spacing w:after="0"/>
        <w:ind w:left="0"/>
        <w:jc w:val="both"/>
      </w:pPr>
      <w:r>
        <w:rPr>
          <w:rFonts w:ascii="Times New Roman"/>
          <w:b w:val="false"/>
          <w:i w:val="false"/>
          <w:color w:val="000000"/>
          <w:sz w:val="28"/>
        </w:rPr>
        <w:t>
Кавалерист-полицейлік       полиция сержанты       44-65    66-86  87-129
</w:t>
      </w:r>
    </w:p>
    <w:p>
      <w:pPr>
        <w:spacing w:after="0"/>
        <w:ind w:left="0"/>
        <w:jc w:val="both"/>
      </w:pPr>
      <w:r>
        <w:rPr>
          <w:rFonts w:ascii="Times New Roman"/>
          <w:b w:val="false"/>
          <w:i w:val="false"/>
          <w:color w:val="000000"/>
          <w:sz w:val="28"/>
        </w:rPr>
        <w:t>
Кезекші полицейлік          полиция аға сержанты  еск. 3 тармағын қараңыз
</w:t>
      </w:r>
    </w:p>
    <w:p>
      <w:pPr>
        <w:spacing w:after="0"/>
        <w:ind w:left="0"/>
        <w:jc w:val="both"/>
      </w:pPr>
      <w:r>
        <w:rPr>
          <w:rFonts w:ascii="Times New Roman"/>
          <w:b w:val="false"/>
          <w:i w:val="false"/>
          <w:color w:val="000000"/>
          <w:sz w:val="28"/>
        </w:rPr>
        <w:t>
Бухгалтер                   маман                    -       -       1
</w:t>
      </w:r>
    </w:p>
    <w:p>
      <w:pPr>
        <w:spacing w:after="0"/>
        <w:ind w:left="0"/>
        <w:jc w:val="both"/>
      </w:pPr>
      <w:r>
        <w:rPr>
          <w:rFonts w:ascii="Times New Roman"/>
          <w:b w:val="false"/>
          <w:i w:val="false"/>
          <w:color w:val="000000"/>
          <w:sz w:val="28"/>
        </w:rPr>
        <w:t>
Бухгалтер-хатшы             қызметкер               0-1     0-1      -
</w:t>
      </w:r>
    </w:p>
    <w:p>
      <w:pPr>
        <w:spacing w:after="0"/>
        <w:ind w:left="0"/>
        <w:jc w:val="both"/>
      </w:pPr>
      <w:r>
        <w:rPr>
          <w:rFonts w:ascii="Times New Roman"/>
          <w:b w:val="false"/>
          <w:i w:val="false"/>
          <w:color w:val="000000"/>
          <w:sz w:val="28"/>
        </w:rPr>
        <w:t>
Машинистка-хатшы            қызметкер                -       -       1    
</w:t>
      </w:r>
    </w:p>
    <w:p>
      <w:pPr>
        <w:spacing w:after="0"/>
        <w:ind w:left="0"/>
        <w:jc w:val="both"/>
      </w:pPr>
      <w:r>
        <w:rPr>
          <w:rFonts w:ascii="Times New Roman"/>
          <w:b w:val="false"/>
          <w:i w:val="false"/>
          <w:color w:val="000000"/>
          <w:sz w:val="28"/>
        </w:rPr>
        <w:t>
Қызметтік үй-жайларды       жұмысшы       
</w:t>
      </w:r>
    </w:p>
    <w:p>
      <w:pPr>
        <w:spacing w:after="0"/>
        <w:ind w:left="0"/>
        <w:jc w:val="both"/>
      </w:pPr>
      <w:r>
        <w:rPr>
          <w:rFonts w:ascii="Times New Roman"/>
          <w:b w:val="false"/>
          <w:i w:val="false"/>
          <w:color w:val="000000"/>
          <w:sz w:val="28"/>
        </w:rPr>
        <w:t>
сыпырушы
</w:t>
      </w:r>
    </w:p>
    <w:p>
      <w:pPr>
        <w:spacing w:after="0"/>
        <w:ind w:left="0"/>
        <w:jc w:val="both"/>
      </w:pPr>
      <w:r>
        <w:rPr>
          <w:rFonts w:ascii="Times New Roman"/>
          <w:b w:val="false"/>
          <w:i w:val="false"/>
          <w:color w:val="000000"/>
          <w:sz w:val="28"/>
        </w:rPr>
        <w:t>
Аға ат күтуші               жұмысшы                  -       1       2
</w:t>
      </w:r>
    </w:p>
    <w:p>
      <w:pPr>
        <w:spacing w:after="0"/>
        <w:ind w:left="0"/>
        <w:jc w:val="both"/>
      </w:pPr>
      <w:r>
        <w:rPr>
          <w:rFonts w:ascii="Times New Roman"/>
          <w:b w:val="false"/>
          <w:i w:val="false"/>
          <w:color w:val="000000"/>
          <w:sz w:val="28"/>
        </w:rPr>
        <w:t>
Ат күтуші                   жұмысшы                 9-14   14-19   19-29
</w:t>
      </w:r>
    </w:p>
    <w:p>
      <w:pPr>
        <w:spacing w:after="0"/>
        <w:ind w:left="0"/>
        <w:jc w:val="both"/>
      </w:pPr>
      <w:r>
        <w:rPr>
          <w:rFonts w:ascii="Times New Roman"/>
          <w:b w:val="false"/>
          <w:i w:val="false"/>
          <w:color w:val="000000"/>
          <w:sz w:val="28"/>
        </w:rPr>
        <w:t>
Ұста                        жұмысшы                  1      1-2     2-3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Патрульдік полицияның кавалериялық взводы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Қызметтік ат санындағы 
</w:t>
      </w:r>
    </w:p>
    <w:p>
      <w:pPr>
        <w:spacing w:after="0"/>
        <w:ind w:left="0"/>
        <w:jc w:val="both"/>
      </w:pPr>
      <w:r>
        <w:rPr>
          <w:rFonts w:ascii="Times New Roman"/>
          <w:b w:val="false"/>
          <w:i w:val="false"/>
          <w:color w:val="000000"/>
          <w:sz w:val="28"/>
        </w:rPr>
        <w:t>
        Лауазым              (персоналдың санаты)     лауазымдар саны      
</w:t>
      </w:r>
    </w:p>
    <w:p>
      <w:pPr>
        <w:spacing w:after="0"/>
        <w:ind w:left="0"/>
        <w:jc w:val="both"/>
      </w:pPr>
      <w:r>
        <w:rPr>
          <w:rFonts w:ascii="Times New Roman"/>
          <w:b w:val="false"/>
          <w:i w:val="false"/>
          <w:color w:val="000000"/>
          <w:sz w:val="28"/>
        </w:rPr>
        <w:t>
       атаулары                                   ________________________ 
</w:t>
      </w:r>
    </w:p>
    <w:p>
      <w:pPr>
        <w:spacing w:after="0"/>
        <w:ind w:left="0"/>
        <w:jc w:val="both"/>
      </w:pPr>
      <w:r>
        <w:rPr>
          <w:rFonts w:ascii="Times New Roman"/>
          <w:b w:val="false"/>
          <w:i w:val="false"/>
          <w:color w:val="000000"/>
          <w:sz w:val="28"/>
        </w:rPr>
        <w:t>
                                                    25-35        36-50     
</w:t>
      </w:r>
    </w:p>
    <w:p>
      <w:pPr>
        <w:spacing w:after="0"/>
        <w:ind w:left="0"/>
        <w:jc w:val="both"/>
      </w:pPr>
      <w:r>
        <w:rPr>
          <w:rFonts w:ascii="Times New Roman"/>
          <w:b w:val="false"/>
          <w:i w:val="false"/>
          <w:color w:val="000000"/>
          <w:sz w:val="28"/>
        </w:rPr>
        <w:t>
                                                    бірлік       бірлік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22-33 ат     33-48 ат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Кавалерия взводының        полиция аға лейтенанты     1            1
</w:t>
      </w:r>
    </w:p>
    <w:p>
      <w:pPr>
        <w:spacing w:after="0"/>
        <w:ind w:left="0"/>
        <w:jc w:val="both"/>
      </w:pPr>
      <w:r>
        <w:rPr>
          <w:rFonts w:ascii="Times New Roman"/>
          <w:b w:val="false"/>
          <w:i w:val="false"/>
          <w:color w:val="000000"/>
          <w:sz w:val="28"/>
        </w:rPr>
        <w:t>
командирі                  полиция капитаны     
</w:t>
      </w:r>
    </w:p>
    <w:p>
      <w:pPr>
        <w:spacing w:after="0"/>
        <w:ind w:left="0"/>
        <w:jc w:val="both"/>
      </w:pPr>
      <w:r>
        <w:rPr>
          <w:rFonts w:ascii="Times New Roman"/>
          <w:b w:val="false"/>
          <w:i w:val="false"/>
          <w:color w:val="000000"/>
          <w:sz w:val="28"/>
        </w:rPr>
        <w:t>
Взвод командирінің         полиция аға лейтенанты     1            1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Взвод командирінің         полиция старшинасы         1            1      
</w:t>
      </w:r>
    </w:p>
    <w:p>
      <w:pPr>
        <w:spacing w:after="0"/>
        <w:ind w:left="0"/>
        <w:jc w:val="both"/>
      </w:pPr>
      <w:r>
        <w:rPr>
          <w:rFonts w:ascii="Times New Roman"/>
          <w:b w:val="false"/>
          <w:i w:val="false"/>
          <w:color w:val="000000"/>
          <w:sz w:val="28"/>
        </w:rPr>
        <w:t>
көмекшісі әрі бөлімше
</w:t>
      </w:r>
    </w:p>
    <w:p>
      <w:pPr>
        <w:spacing w:after="0"/>
        <w:ind w:left="0"/>
        <w:jc w:val="both"/>
      </w:pPr>
      <w:r>
        <w:rPr>
          <w:rFonts w:ascii="Times New Roman"/>
          <w:b w:val="false"/>
          <w:i w:val="false"/>
          <w:color w:val="000000"/>
          <w:sz w:val="28"/>
        </w:rPr>
        <w:t>
командирі
</w:t>
      </w:r>
    </w:p>
    <w:p>
      <w:pPr>
        <w:spacing w:after="0"/>
        <w:ind w:left="0"/>
        <w:jc w:val="both"/>
      </w:pPr>
      <w:r>
        <w:rPr>
          <w:rFonts w:ascii="Times New Roman"/>
          <w:b w:val="false"/>
          <w:i w:val="false"/>
          <w:color w:val="000000"/>
          <w:sz w:val="28"/>
        </w:rPr>
        <w:t>
Бөлімше командирі          полиция аға сержанты      1-2          2-3  
</w:t>
      </w:r>
    </w:p>
    <w:p>
      <w:pPr>
        <w:spacing w:after="0"/>
        <w:ind w:left="0"/>
        <w:jc w:val="both"/>
      </w:pPr>
      <w:r>
        <w:rPr>
          <w:rFonts w:ascii="Times New Roman"/>
          <w:b w:val="false"/>
          <w:i w:val="false"/>
          <w:color w:val="000000"/>
          <w:sz w:val="28"/>
        </w:rPr>
        <w:t>
Кавалерист-полицейлік      полиция аға сержанты     18-31        32-45
</w:t>
      </w:r>
    </w:p>
    <w:p>
      <w:pPr>
        <w:spacing w:after="0"/>
        <w:ind w:left="0"/>
        <w:jc w:val="both"/>
      </w:pPr>
      <w:r>
        <w:rPr>
          <w:rFonts w:ascii="Times New Roman"/>
          <w:b w:val="false"/>
          <w:i w:val="false"/>
          <w:color w:val="000000"/>
          <w:sz w:val="28"/>
        </w:rPr>
        <w:t>
Ат күтуші                  жұмысшы                   4-6          6-9
</w:t>
      </w:r>
    </w:p>
    <w:p>
      <w:pPr>
        <w:spacing w:after="0"/>
        <w:ind w:left="0"/>
        <w:jc w:val="both"/>
      </w:pPr>
      <w:r>
        <w:rPr>
          <w:rFonts w:ascii="Times New Roman"/>
          <w:b w:val="false"/>
          <w:i w:val="false"/>
          <w:color w:val="000000"/>
          <w:sz w:val="28"/>
        </w:rPr>
        <w:t>
Ұста жұмысшы                                          1            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Қалалық, аудандық ішкі істер органдары патрульдік полиция
</w:t>
      </w:r>
    </w:p>
    <w:p>
      <w:pPr>
        <w:spacing w:after="0"/>
        <w:ind w:left="0"/>
        <w:jc w:val="both"/>
      </w:pPr>
      <w:r>
        <w:rPr>
          <w:rFonts w:ascii="Times New Roman"/>
          <w:b w:val="false"/>
          <w:i w:val="false"/>
          <w:color w:val="000000"/>
          <w:sz w:val="28"/>
        </w:rPr>
        <w:t>
                       бөлімшелерінің типтік штаттары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Арнайы атағы        ПП бөлімшесінің жеке          
</w:t>
      </w:r>
    </w:p>
    <w:p>
      <w:pPr>
        <w:spacing w:after="0"/>
        <w:ind w:left="0"/>
        <w:jc w:val="both"/>
      </w:pPr>
      <w:r>
        <w:rPr>
          <w:rFonts w:ascii="Times New Roman"/>
          <w:b w:val="false"/>
          <w:i w:val="false"/>
          <w:color w:val="000000"/>
          <w:sz w:val="28"/>
        </w:rPr>
        <w:t>
  Лауазым              (персоналдық        құрамындағы лауазымдар          
</w:t>
      </w:r>
    </w:p>
    <w:p>
      <w:pPr>
        <w:spacing w:after="0"/>
        <w:ind w:left="0"/>
        <w:jc w:val="both"/>
      </w:pPr>
      <w:r>
        <w:rPr>
          <w:rFonts w:ascii="Times New Roman"/>
          <w:b w:val="false"/>
          <w:i w:val="false"/>
          <w:color w:val="000000"/>
          <w:sz w:val="28"/>
        </w:rPr>
        <w:t>
 атаулары                 санаты)                  саны.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8-22 24-52 52-73 74-402 103-138
</w:t>
      </w:r>
    </w:p>
    <w:p>
      <w:pPr>
        <w:spacing w:after="0"/>
        <w:ind w:left="0"/>
        <w:jc w:val="both"/>
      </w:pPr>
      <w:r>
        <w:rPr>
          <w:rFonts w:ascii="Times New Roman"/>
          <w:b w:val="false"/>
          <w:i w:val="false"/>
          <w:color w:val="000000"/>
          <w:sz w:val="28"/>
        </w:rPr>
        <w:t>
                                         бірл. бірл. бірл. бірл.  бірл.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Патрульдік учаскелер саны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1-3   4-7  7-10   10-14   14-19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6      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Бөлімше бастығы         полиция майоры    -      1     1      1      1     
</w:t>
      </w:r>
    </w:p>
    <w:p>
      <w:pPr>
        <w:spacing w:after="0"/>
        <w:ind w:left="0"/>
        <w:jc w:val="both"/>
      </w:pPr>
      <w:r>
        <w:rPr>
          <w:rFonts w:ascii="Times New Roman"/>
          <w:b w:val="false"/>
          <w:i w:val="false"/>
          <w:color w:val="000000"/>
          <w:sz w:val="28"/>
        </w:rPr>
        <w:t>
Бөлімше бастығының      полиция майоры    -      -     1      1      1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ПКК жұмысын ұйымдастыру полиция капитаны  1      1     1      1      1
</w:t>
      </w:r>
    </w:p>
    <w:p>
      <w:pPr>
        <w:spacing w:after="0"/>
        <w:ind w:left="0"/>
        <w:jc w:val="both"/>
      </w:pPr>
      <w:r>
        <w:rPr>
          <w:rFonts w:ascii="Times New Roman"/>
          <w:b w:val="false"/>
          <w:i w:val="false"/>
          <w:color w:val="000000"/>
          <w:sz w:val="28"/>
        </w:rPr>
        <w:t>
және бақылау жөніндегі  полиция майоры
</w:t>
      </w:r>
    </w:p>
    <w:p>
      <w:pPr>
        <w:spacing w:after="0"/>
        <w:ind w:left="0"/>
        <w:jc w:val="both"/>
      </w:pPr>
      <w:r>
        <w:rPr>
          <w:rFonts w:ascii="Times New Roman"/>
          <w:b w:val="false"/>
          <w:i w:val="false"/>
          <w:color w:val="000000"/>
          <w:sz w:val="28"/>
        </w:rPr>
        <w:t>
аға инспектор
</w:t>
      </w:r>
    </w:p>
    <w:p>
      <w:pPr>
        <w:spacing w:after="0"/>
        <w:ind w:left="0"/>
        <w:jc w:val="both"/>
      </w:pPr>
      <w:r>
        <w:rPr>
          <w:rFonts w:ascii="Times New Roman"/>
          <w:b w:val="false"/>
          <w:i w:val="false"/>
          <w:color w:val="000000"/>
          <w:sz w:val="28"/>
        </w:rPr>
        <w:t>
Бөлімшенің қызмет       полиция аға       1     1-2   2-3    2-3    3-4
</w:t>
      </w:r>
    </w:p>
    <w:p>
      <w:pPr>
        <w:spacing w:after="0"/>
        <w:ind w:left="0"/>
        <w:jc w:val="both"/>
      </w:pPr>
      <w:r>
        <w:rPr>
          <w:rFonts w:ascii="Times New Roman"/>
          <w:b w:val="false"/>
          <w:i w:val="false"/>
          <w:color w:val="000000"/>
          <w:sz w:val="28"/>
        </w:rPr>
        <w:t>
аға инспекторы          лейтенанты     
</w:t>
      </w:r>
    </w:p>
    <w:p>
      <w:pPr>
        <w:spacing w:after="0"/>
        <w:ind w:left="0"/>
        <w:jc w:val="both"/>
      </w:pPr>
      <w:r>
        <w:rPr>
          <w:rFonts w:ascii="Times New Roman"/>
          <w:b w:val="false"/>
          <w:i w:val="false"/>
          <w:color w:val="000000"/>
          <w:sz w:val="28"/>
        </w:rPr>
        <w:t>
                        полиция капитаны                                 
</w:t>
      </w:r>
    </w:p>
    <w:p>
      <w:pPr>
        <w:spacing w:after="0"/>
        <w:ind w:left="0"/>
        <w:jc w:val="both"/>
      </w:pPr>
      <w:r>
        <w:rPr>
          <w:rFonts w:ascii="Times New Roman"/>
          <w:b w:val="false"/>
          <w:i w:val="false"/>
          <w:color w:val="000000"/>
          <w:sz w:val="28"/>
        </w:rPr>
        <w:t>
Патрульдік учаскесі     полиция капитаны 2-6    8-14 14-20  20-28  28-38  
</w:t>
      </w:r>
    </w:p>
    <w:p>
      <w:pPr>
        <w:spacing w:after="0"/>
        <w:ind w:left="0"/>
        <w:jc w:val="both"/>
      </w:pPr>
      <w:r>
        <w:rPr>
          <w:rFonts w:ascii="Times New Roman"/>
          <w:b w:val="false"/>
          <w:i w:val="false"/>
          <w:color w:val="000000"/>
          <w:sz w:val="28"/>
        </w:rPr>
        <w:t>
аға инспекторы        
</w:t>
      </w:r>
    </w:p>
    <w:p>
      <w:pPr>
        <w:spacing w:after="0"/>
        <w:ind w:left="0"/>
        <w:jc w:val="both"/>
      </w:pPr>
      <w:r>
        <w:rPr>
          <w:rFonts w:ascii="Times New Roman"/>
          <w:b w:val="false"/>
          <w:i w:val="false"/>
          <w:color w:val="000000"/>
          <w:sz w:val="28"/>
        </w:rPr>
        <w:t>
Патрульдік учаскесі     полиция аға      2-6    8-14 14-20  20-28  28-38 
</w:t>
      </w:r>
    </w:p>
    <w:p>
      <w:pPr>
        <w:spacing w:after="0"/>
        <w:ind w:left="0"/>
        <w:jc w:val="both"/>
      </w:pPr>
      <w:r>
        <w:rPr>
          <w:rFonts w:ascii="Times New Roman"/>
          <w:b w:val="false"/>
          <w:i w:val="false"/>
          <w:color w:val="000000"/>
          <w:sz w:val="28"/>
        </w:rPr>
        <w:t>
инспекторы              лейтенанты
</w:t>
      </w:r>
    </w:p>
    <w:p>
      <w:pPr>
        <w:spacing w:after="0"/>
        <w:ind w:left="0"/>
        <w:jc w:val="both"/>
      </w:pPr>
      <w:r>
        <w:rPr>
          <w:rFonts w:ascii="Times New Roman"/>
          <w:b w:val="false"/>
          <w:i w:val="false"/>
          <w:color w:val="000000"/>
          <w:sz w:val="28"/>
        </w:rPr>
        <w:t>
Полицейлік              полиция аға 
</w:t>
      </w:r>
    </w:p>
    <w:p>
      <w:pPr>
        <w:spacing w:after="0"/>
        <w:ind w:left="0"/>
        <w:jc w:val="both"/>
      </w:pPr>
      <w:r>
        <w:rPr>
          <w:rFonts w:ascii="Times New Roman"/>
          <w:b w:val="false"/>
          <w:i w:val="false"/>
          <w:color w:val="000000"/>
          <w:sz w:val="28"/>
        </w:rPr>
        <w:t>
Жүргізуші-полицей       сержанты         2-6    8-14 14-20  20-28  28-38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ПУ-де: 2 аға инспектор, 2 инспектор
</w:t>
      </w:r>
    </w:p>
    <w:p>
      <w:pPr>
        <w:spacing w:after="0"/>
        <w:ind w:left="0"/>
        <w:jc w:val="both"/>
      </w:pPr>
      <w:r>
        <w:rPr>
          <w:rFonts w:ascii="Times New Roman"/>
          <w:b w:val="false"/>
          <w:i w:val="false"/>
          <w:color w:val="000000"/>
          <w:sz w:val="28"/>
        </w:rPr>
        <w:t>
     және 2 жүргізуші - полицейлік (радист).
</w:t>
      </w:r>
    </w:p>
    <w:p>
      <w:pPr>
        <w:spacing w:after="0"/>
        <w:ind w:left="0"/>
        <w:jc w:val="both"/>
      </w:pPr>
      <w:r>
        <w:rPr>
          <w:rFonts w:ascii="Times New Roman"/>
          <w:b w:val="false"/>
          <w:i w:val="false"/>
          <w:color w:val="000000"/>
          <w:sz w:val="28"/>
        </w:rPr>
        <w:t>
     (2 ауысымдағы жұмыс режимі кезінде).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1. Патрульдік полиция штаттарын Қазақстан Республикасының Ішкіісмині 
</w:t>
      </w:r>
    </w:p>
    <w:p>
      <w:pPr>
        <w:spacing w:after="0"/>
        <w:ind w:left="0"/>
        <w:jc w:val="both"/>
      </w:pPr>
      <w:r>
        <w:rPr>
          <w:rFonts w:ascii="Times New Roman"/>
          <w:b w:val="false"/>
          <w:i w:val="false"/>
          <w:color w:val="000000"/>
          <w:sz w:val="28"/>
        </w:rPr>
        <w:t>
жекелеген тәртіпте қарастырады және бекітеді.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Рота жеке құрамының саны 50 адам аз болмауы керек, рота құрамындағы взводта - 25, взвод құрамындағы бөлімшеде - 12 адамнан кем болмауы керек. 
</w:t>
      </w:r>
      <w:r>
        <w:br/>
      </w:r>
      <w:r>
        <w:rPr>
          <w:rFonts w:ascii="Times New Roman"/>
          <w:b w:val="false"/>
          <w:i w:val="false"/>
          <w:color w:val="000000"/>
          <w:sz w:val="28"/>
        </w:rPr>
        <w:t>
      3. Кезекші - полицейліктің лауазымы қару немесе арнайы техника сақтау үшін арнайы бөлінген үй-жай болғанда ғана енгізіледі. 
</w:t>
      </w:r>
      <w:r>
        <w:br/>
      </w:r>
      <w:r>
        <w:rPr>
          <w:rFonts w:ascii="Times New Roman"/>
          <w:b w:val="false"/>
          <w:i w:val="false"/>
          <w:color w:val="000000"/>
          <w:sz w:val="28"/>
        </w:rPr>
        <w:t>
      4. Қызмет көрсетуші персонал мен аула сыпырушылардың саны облыстық (қалалық) әкімшіліктің бекіткен нормасымен енгізіледі және жалпы еңбекақы қорының есебі мен шегінде ұсталады. 
</w:t>
      </w:r>
      <w:r>
        <w:br/>
      </w:r>
      <w:r>
        <w:rPr>
          <w:rFonts w:ascii="Times New Roman"/>
          <w:b w:val="false"/>
          <w:i w:val="false"/>
          <w:color w:val="000000"/>
          <w:sz w:val="28"/>
        </w:rPr>
        <w:t>
      5. Кавалерист-полицейліктер жеке құрамының саны есебінің нормалары қоғамдық тәртіпті қамтамасыз ету жөніндегі тапсырмаларды орындауға мүмкіндігі бар қызметтік аттардың санына сәйкес анықталады. Бұл есепке төл мен айғырдан шыққан биелер және т.б. кіргізілмейді. 
</w:t>
      </w:r>
      <w:r>
        <w:br/>
      </w:r>
      <w:r>
        <w:rPr>
          <w:rFonts w:ascii="Times New Roman"/>
          <w:b w:val="false"/>
          <w:i w:val="false"/>
          <w:color w:val="000000"/>
          <w:sz w:val="28"/>
        </w:rPr>
        <w:t>
      6. Ат күтушілердің саны бір ат күтушіге 5 қызметтік атты күту есебі бойынша енгізіледі. 
</w:t>
      </w:r>
      <w:r>
        <w:br/>
      </w:r>
      <w:r>
        <w:rPr>
          <w:rFonts w:ascii="Times New Roman"/>
          <w:b w:val="false"/>
          <w:i w:val="false"/>
          <w:color w:val="000000"/>
          <w:sz w:val="28"/>
        </w:rPr>
        <w:t>
      7. Патрульдік полиция бөлімшесі қалалық, аудандық ішкі істер органы қоғамдық қауіпсіздік қызметінің құрамына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"БЕКІТЕМІН"
</w:t>
      </w:r>
    </w:p>
    <w:p>
      <w:pPr>
        <w:spacing w:after="0"/>
        <w:ind w:left="0"/>
        <w:jc w:val="both"/>
      </w:pPr>
      <w:r>
        <w:rPr>
          <w:rFonts w:ascii="Times New Roman"/>
          <w:b w:val="false"/>
          <w:i w:val="false"/>
          <w:color w:val="000000"/>
          <w:sz w:val="28"/>
        </w:rPr>
        <w:t>
                                          Н. қаласы ішкі істер бөлімінің
</w:t>
      </w:r>
    </w:p>
    <w:p>
      <w:pPr>
        <w:spacing w:after="0"/>
        <w:ind w:left="0"/>
        <w:jc w:val="both"/>
      </w:pPr>
      <w:r>
        <w:rPr>
          <w:rFonts w:ascii="Times New Roman"/>
          <w:b w:val="false"/>
          <w:i w:val="false"/>
          <w:color w:val="000000"/>
          <w:sz w:val="28"/>
        </w:rPr>
        <w:t>
                                          бастығы полиция подполковнигі
</w:t>
      </w:r>
    </w:p>
    <w:p>
      <w:pPr>
        <w:spacing w:after="0"/>
        <w:ind w:left="0"/>
        <w:jc w:val="both"/>
      </w:pPr>
      <w:r>
        <w:rPr>
          <w:rFonts w:ascii="Times New Roman"/>
          <w:b w:val="false"/>
          <w:i w:val="false"/>
          <w:color w:val="000000"/>
          <w:sz w:val="28"/>
        </w:rPr>
        <w:t>
                                                           С.А. Семенов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 қаласы аумағында қоғамдық тәртіп қорғауда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 мен ішкі әскерлердің күштері мен
</w:t>
      </w:r>
    </w:p>
    <w:p>
      <w:pPr>
        <w:spacing w:after="0"/>
        <w:ind w:left="0"/>
        <w:jc w:val="both"/>
      </w:pPr>
      <w:r>
        <w:rPr>
          <w:rFonts w:ascii="Times New Roman"/>
          <w:b w:val="false"/>
          <w:i w:val="false"/>
          <w:color w:val="000000"/>
          <w:sz w:val="28"/>
        </w:rPr>
        <w:t>
                    құралдарын кешенді түрде қолданудың
</w:t>
      </w:r>
    </w:p>
    <w:p>
      <w:pPr>
        <w:spacing w:after="0"/>
        <w:ind w:left="0"/>
        <w:jc w:val="both"/>
      </w:pPr>
      <w:r>
        <w:rPr>
          <w:rFonts w:ascii="Times New Roman"/>
          <w:b w:val="false"/>
          <w:i w:val="false"/>
          <w:color w:val="000000"/>
          <w:sz w:val="28"/>
        </w:rPr>
        <w:t>
                                  ЖОСПАРЫ*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Қағаз мәтіннен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 аумағының сипаттамасы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Объектінің атауы                         Қала бойынша  
</w:t>
      </w:r>
    </w:p>
    <w:p>
      <w:pPr>
        <w:spacing w:after="0"/>
        <w:ind w:left="0"/>
        <w:jc w:val="both"/>
      </w:pPr>
      <w:r>
        <w:rPr>
          <w:rFonts w:ascii="Times New Roman"/>
          <w:b w:val="false"/>
          <w:i w:val="false"/>
          <w:color w:val="000000"/>
          <w:sz w:val="28"/>
        </w:rPr>
        <w:t>
р/р                                                            барлығы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Көлемі (шаршы км)                                            8        
</w:t>
      </w:r>
    </w:p>
    <w:p>
      <w:pPr>
        <w:spacing w:after="0"/>
        <w:ind w:left="0"/>
        <w:jc w:val="both"/>
      </w:pPr>
      <w:r>
        <w:rPr>
          <w:rFonts w:ascii="Times New Roman"/>
          <w:b w:val="false"/>
          <w:i w:val="false"/>
          <w:color w:val="000000"/>
          <w:sz w:val="28"/>
        </w:rPr>
        <w:t>
2    Халқы (мың адам)                                           101,0     
</w:t>
      </w:r>
    </w:p>
    <w:p>
      <w:pPr>
        <w:spacing w:after="0"/>
        <w:ind w:left="0"/>
        <w:jc w:val="both"/>
      </w:pPr>
      <w:r>
        <w:rPr>
          <w:rFonts w:ascii="Times New Roman"/>
          <w:b w:val="false"/>
          <w:i w:val="false"/>
          <w:color w:val="000000"/>
          <w:sz w:val="28"/>
        </w:rPr>
        <w:t>
3    Көше саны                                                   129     
</w:t>
      </w:r>
    </w:p>
    <w:p>
      <w:pPr>
        <w:spacing w:after="0"/>
        <w:ind w:left="0"/>
        <w:jc w:val="both"/>
      </w:pPr>
      <w:r>
        <w:rPr>
          <w:rFonts w:ascii="Times New Roman"/>
          <w:b w:val="false"/>
          <w:i w:val="false"/>
          <w:color w:val="000000"/>
          <w:sz w:val="28"/>
        </w:rPr>
        <w:t>
4    Көшелердің ұзындығы (км)                                   187,3
</w:t>
      </w:r>
    </w:p>
    <w:p>
      <w:pPr>
        <w:spacing w:after="0"/>
        <w:ind w:left="0"/>
        <w:jc w:val="both"/>
      </w:pPr>
      <w:r>
        <w:rPr>
          <w:rFonts w:ascii="Times New Roman"/>
          <w:b w:val="false"/>
          <w:i w:val="false"/>
          <w:color w:val="000000"/>
          <w:sz w:val="28"/>
        </w:rPr>
        <w:t>
5    Банк мекемелері                                              10     
</w:t>
      </w:r>
    </w:p>
    <w:p>
      <w:pPr>
        <w:spacing w:after="0"/>
        <w:ind w:left="0"/>
        <w:jc w:val="both"/>
      </w:pPr>
      <w:r>
        <w:rPr>
          <w:rFonts w:ascii="Times New Roman"/>
          <w:b w:val="false"/>
          <w:i w:val="false"/>
          <w:color w:val="000000"/>
          <w:sz w:val="28"/>
        </w:rPr>
        <w:t>
6    Кинотеатрлар, Мәдениет үйлері                                6     
</w:t>
      </w:r>
    </w:p>
    <w:p>
      <w:pPr>
        <w:spacing w:after="0"/>
        <w:ind w:left="0"/>
        <w:jc w:val="both"/>
      </w:pPr>
      <w:r>
        <w:rPr>
          <w:rFonts w:ascii="Times New Roman"/>
          <w:b w:val="false"/>
          <w:i w:val="false"/>
          <w:color w:val="000000"/>
          <w:sz w:val="28"/>
        </w:rPr>
        <w:t>
7    Саябақтар, жағажайлар                                        3
</w:t>
      </w:r>
    </w:p>
    <w:p>
      <w:pPr>
        <w:spacing w:after="0"/>
        <w:ind w:left="0"/>
        <w:jc w:val="both"/>
      </w:pPr>
      <w:r>
        <w:rPr>
          <w:rFonts w:ascii="Times New Roman"/>
          <w:b w:val="false"/>
          <w:i w:val="false"/>
          <w:color w:val="000000"/>
          <w:sz w:val="28"/>
        </w:rPr>
        <w:t>
8    Стадиондар                                                   2     
</w:t>
      </w:r>
    </w:p>
    <w:p>
      <w:pPr>
        <w:spacing w:after="0"/>
        <w:ind w:left="0"/>
        <w:jc w:val="both"/>
      </w:pPr>
      <w:r>
        <w:rPr>
          <w:rFonts w:ascii="Times New Roman"/>
          <w:b w:val="false"/>
          <w:i w:val="false"/>
          <w:color w:val="000000"/>
          <w:sz w:val="28"/>
        </w:rPr>
        <w:t>
9    Спорт сарайлары                                              2     
</w:t>
      </w:r>
    </w:p>
    <w:p>
      <w:pPr>
        <w:spacing w:after="0"/>
        <w:ind w:left="0"/>
        <w:jc w:val="both"/>
      </w:pPr>
      <w:r>
        <w:rPr>
          <w:rFonts w:ascii="Times New Roman"/>
          <w:b w:val="false"/>
          <w:i w:val="false"/>
          <w:color w:val="000000"/>
          <w:sz w:val="28"/>
        </w:rPr>
        <w:t>
10   Дүкендер                                                     67
</w:t>
      </w:r>
    </w:p>
    <w:p>
      <w:pPr>
        <w:spacing w:after="0"/>
        <w:ind w:left="0"/>
        <w:jc w:val="both"/>
      </w:pPr>
      <w:r>
        <w:rPr>
          <w:rFonts w:ascii="Times New Roman"/>
          <w:b w:val="false"/>
          <w:i w:val="false"/>
          <w:color w:val="000000"/>
          <w:sz w:val="28"/>
        </w:rPr>
        <w:t>
     оның ішінде спиртті ішімдіктер сататындары                   6
</w:t>
      </w:r>
    </w:p>
    <w:p>
      <w:pPr>
        <w:spacing w:after="0"/>
        <w:ind w:left="0"/>
        <w:jc w:val="both"/>
      </w:pPr>
      <w:r>
        <w:rPr>
          <w:rFonts w:ascii="Times New Roman"/>
          <w:b w:val="false"/>
          <w:i w:val="false"/>
          <w:color w:val="000000"/>
          <w:sz w:val="28"/>
        </w:rPr>
        <w:t>
11   Мейрамханалар, дәмханалар, барлар                            12
</w:t>
      </w:r>
    </w:p>
    <w:p>
      <w:pPr>
        <w:spacing w:after="0"/>
        <w:ind w:left="0"/>
        <w:jc w:val="both"/>
      </w:pPr>
      <w:r>
        <w:rPr>
          <w:rFonts w:ascii="Times New Roman"/>
          <w:b w:val="false"/>
          <w:i w:val="false"/>
          <w:color w:val="000000"/>
          <w:sz w:val="28"/>
        </w:rPr>
        <w:t>
12   Жазғы алаңдар                                                23
</w:t>
      </w:r>
    </w:p>
    <w:p>
      <w:pPr>
        <w:spacing w:after="0"/>
        <w:ind w:left="0"/>
        <w:jc w:val="both"/>
      </w:pPr>
      <w:r>
        <w:rPr>
          <w:rFonts w:ascii="Times New Roman"/>
          <w:b w:val="false"/>
          <w:i w:val="false"/>
          <w:color w:val="000000"/>
          <w:sz w:val="28"/>
        </w:rPr>
        <w:t>
13   Асханалар                                                    29     
</w:t>
      </w:r>
    </w:p>
    <w:p>
      <w:pPr>
        <w:spacing w:after="0"/>
        <w:ind w:left="0"/>
        <w:jc w:val="both"/>
      </w:pPr>
      <w:r>
        <w:rPr>
          <w:rFonts w:ascii="Times New Roman"/>
          <w:b w:val="false"/>
          <w:i w:val="false"/>
          <w:color w:val="000000"/>
          <w:sz w:val="28"/>
        </w:rPr>
        <w:t>
14   Жатақханалар                                                 21      
</w:t>
      </w:r>
    </w:p>
    <w:p>
      <w:pPr>
        <w:spacing w:after="0"/>
        <w:ind w:left="0"/>
        <w:jc w:val="both"/>
      </w:pPr>
      <w:r>
        <w:rPr>
          <w:rFonts w:ascii="Times New Roman"/>
          <w:b w:val="false"/>
          <w:i w:val="false"/>
          <w:color w:val="000000"/>
          <w:sz w:val="28"/>
        </w:rPr>
        <w:t>
15   Қонақ үйлер                                                  3
</w:t>
      </w:r>
    </w:p>
    <w:p>
      <w:pPr>
        <w:spacing w:after="0"/>
        <w:ind w:left="0"/>
        <w:jc w:val="both"/>
      </w:pPr>
      <w:r>
        <w:rPr>
          <w:rFonts w:ascii="Times New Roman"/>
          <w:b w:val="false"/>
          <w:i w:val="false"/>
          <w:color w:val="000000"/>
          <w:sz w:val="28"/>
        </w:rPr>
        <w:t>
16   Орта мектептер                                               17     
</w:t>
      </w:r>
    </w:p>
    <w:p>
      <w:pPr>
        <w:spacing w:after="0"/>
        <w:ind w:left="0"/>
        <w:jc w:val="both"/>
      </w:pPr>
      <w:r>
        <w:rPr>
          <w:rFonts w:ascii="Times New Roman"/>
          <w:b w:val="false"/>
          <w:i w:val="false"/>
          <w:color w:val="000000"/>
          <w:sz w:val="28"/>
        </w:rPr>
        <w:t>
17   Техникумдар, КТУ, колледждер                                 8     
</w:t>
      </w:r>
    </w:p>
    <w:p>
      <w:pPr>
        <w:spacing w:after="0"/>
        <w:ind w:left="0"/>
        <w:jc w:val="both"/>
      </w:pPr>
      <w:r>
        <w:rPr>
          <w:rFonts w:ascii="Times New Roman"/>
          <w:b w:val="false"/>
          <w:i w:val="false"/>
          <w:color w:val="000000"/>
          <w:sz w:val="28"/>
        </w:rPr>
        <w:t>
18   Базарлар                                                     4     
</w:t>
      </w:r>
    </w:p>
    <w:p>
      <w:pPr>
        <w:spacing w:after="0"/>
        <w:ind w:left="0"/>
        <w:jc w:val="both"/>
      </w:pPr>
      <w:r>
        <w:rPr>
          <w:rFonts w:ascii="Times New Roman"/>
          <w:b w:val="false"/>
          <w:i w:val="false"/>
          <w:color w:val="000000"/>
          <w:sz w:val="28"/>
        </w:rPr>
        <w:t>
19   Өндірістік кәсіпорындар                                      13      
</w:t>
      </w:r>
    </w:p>
    <w:p>
      <w:pPr>
        <w:spacing w:after="0"/>
        <w:ind w:left="0"/>
        <w:jc w:val="both"/>
      </w:pPr>
      <w:r>
        <w:rPr>
          <w:rFonts w:ascii="Times New Roman"/>
          <w:b w:val="false"/>
          <w:i w:val="false"/>
          <w:color w:val="000000"/>
          <w:sz w:val="28"/>
        </w:rPr>
        <w:t>
20   Көлік кәсіпорындары                                          6     
</w:t>
      </w:r>
    </w:p>
    <w:p>
      <w:pPr>
        <w:spacing w:after="0"/>
        <w:ind w:left="0"/>
        <w:jc w:val="both"/>
      </w:pPr>
      <w:r>
        <w:rPr>
          <w:rFonts w:ascii="Times New Roman"/>
          <w:b w:val="false"/>
          <w:i w:val="false"/>
          <w:color w:val="000000"/>
          <w:sz w:val="28"/>
        </w:rPr>
        <w:t>
21   Байланыс бөлімшелері                                         8     
</w:t>
      </w:r>
    </w:p>
    <w:p>
      <w:pPr>
        <w:spacing w:after="0"/>
        <w:ind w:left="0"/>
        <w:jc w:val="both"/>
      </w:pPr>
      <w:r>
        <w:rPr>
          <w:rFonts w:ascii="Times New Roman"/>
          <w:b w:val="false"/>
          <w:i w:val="false"/>
          <w:color w:val="000000"/>
          <w:sz w:val="28"/>
        </w:rPr>
        <w:t>
22   ЕТК                                                          2     
</w:t>
      </w:r>
    </w:p>
    <w:p>
      <w:pPr>
        <w:spacing w:after="0"/>
        <w:ind w:left="0"/>
        <w:jc w:val="both"/>
      </w:pPr>
      <w:r>
        <w:rPr>
          <w:rFonts w:ascii="Times New Roman"/>
          <w:b w:val="false"/>
          <w:i w:val="false"/>
          <w:color w:val="000000"/>
          <w:sz w:val="28"/>
        </w:rPr>
        <w:t>
23   ЕПМ                                                          2     
</w:t>
      </w:r>
    </w:p>
    <w:p>
      <w:pPr>
        <w:spacing w:after="0"/>
        <w:ind w:left="0"/>
        <w:jc w:val="both"/>
      </w:pPr>
      <w:r>
        <w:rPr>
          <w:rFonts w:ascii="Times New Roman"/>
          <w:b w:val="false"/>
          <w:i w:val="false"/>
          <w:color w:val="000000"/>
          <w:sz w:val="28"/>
        </w:rPr>
        <w:t>
24   Полицияның учаскелік пункттері                               4     
</w:t>
      </w:r>
    </w:p>
    <w:p>
      <w:pPr>
        <w:spacing w:after="0"/>
        <w:ind w:left="0"/>
        <w:jc w:val="both"/>
      </w:pPr>
      <w:r>
        <w:rPr>
          <w:rFonts w:ascii="Times New Roman"/>
          <w:b w:val="false"/>
          <w:i w:val="false"/>
          <w:color w:val="000000"/>
          <w:sz w:val="28"/>
        </w:rPr>
        <w:t>
25   Телефон-автоматтар                                           54
</w:t>
      </w:r>
    </w:p>
    <w:p>
      <w:pPr>
        <w:spacing w:after="0"/>
        <w:ind w:left="0"/>
        <w:jc w:val="both"/>
      </w:pPr>
      <w:r>
        <w:rPr>
          <w:rFonts w:ascii="Times New Roman"/>
          <w:b w:val="false"/>
          <w:i w:val="false"/>
          <w:color w:val="000000"/>
          <w:sz w:val="28"/>
        </w:rPr>
        <w:t>
26   Спиртті ішімдіктер сататын дүңгіршіктер                      125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№№ІІО және ІӘ қызметтері мен бөлімшелерін патрульдік нарядқа қою
</w:t>
      </w:r>
    </w:p>
    <w:p>
      <w:pPr>
        <w:spacing w:after="0"/>
        <w:ind w:left="0"/>
        <w:jc w:val="both"/>
      </w:pPr>
      <w:r>
        <w:rPr>
          <w:rFonts w:ascii="Times New Roman"/>
          <w:b w:val="false"/>
          <w:i w:val="false"/>
          <w:color w:val="000000"/>
          <w:sz w:val="28"/>
        </w:rPr>
        <w:t>
                                  НОРМАЛАРЫ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Бөлімшенің                        Патрульдік   Патрульдік   Патрульдік  
</w:t>
      </w:r>
    </w:p>
    <w:p>
      <w:pPr>
        <w:spacing w:after="0"/>
        <w:ind w:left="0"/>
        <w:jc w:val="both"/>
      </w:pPr>
      <w:r>
        <w:rPr>
          <w:rFonts w:ascii="Times New Roman"/>
          <w:b w:val="false"/>
          <w:i w:val="false"/>
          <w:color w:val="000000"/>
          <w:sz w:val="28"/>
        </w:rPr>
        <w:t>
  қызметтік түрі                    нарядтардың  нарядтарды   нарядтардың
</w:t>
      </w:r>
    </w:p>
    <w:p>
      <w:pPr>
        <w:spacing w:after="0"/>
        <w:ind w:left="0"/>
        <w:jc w:val="both"/>
      </w:pPr>
      <w:r>
        <w:rPr>
          <w:rFonts w:ascii="Times New Roman"/>
          <w:b w:val="false"/>
          <w:i w:val="false"/>
          <w:color w:val="000000"/>
          <w:sz w:val="28"/>
        </w:rPr>
        <w:t>
                                    қажетті саны жоспар       нақты
</w:t>
      </w:r>
    </w:p>
    <w:p>
      <w:pPr>
        <w:spacing w:after="0"/>
        <w:ind w:left="0"/>
        <w:jc w:val="both"/>
      </w:pPr>
      <w:r>
        <w:rPr>
          <w:rFonts w:ascii="Times New Roman"/>
          <w:b w:val="false"/>
          <w:i w:val="false"/>
          <w:color w:val="000000"/>
          <w:sz w:val="28"/>
        </w:rPr>
        <w:t>
                                                 бойынша қою. қойылуы   
</w:t>
      </w:r>
    </w:p>
    <w:p>
      <w:pPr>
        <w:spacing w:after="0"/>
        <w:ind w:left="0"/>
        <w:jc w:val="both"/>
      </w:pPr>
      <w:r>
        <w:rPr>
          <w:rFonts w:ascii="Times New Roman"/>
          <w:b w:val="false"/>
          <w:i w:val="false"/>
          <w:color w:val="000000"/>
          <w:sz w:val="28"/>
        </w:rPr>
        <w:t>
                                                 дың міндетті 
</w:t>
      </w:r>
    </w:p>
    <w:p>
      <w:pPr>
        <w:spacing w:after="0"/>
        <w:ind w:left="0"/>
        <w:jc w:val="both"/>
      </w:pPr>
      <w:r>
        <w:rPr>
          <w:rFonts w:ascii="Times New Roman"/>
          <w:b w:val="false"/>
          <w:i w:val="false"/>
          <w:color w:val="000000"/>
          <w:sz w:val="28"/>
        </w:rPr>
        <w:t>
                                                 нормасы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Наряд түрлері бойынша:
</w:t>
      </w:r>
    </w:p>
    <w:p>
      <w:pPr>
        <w:spacing w:after="0"/>
        <w:ind w:left="0"/>
        <w:jc w:val="both"/>
      </w:pPr>
      <w:r>
        <w:rPr>
          <w:rFonts w:ascii="Times New Roman"/>
          <w:b w:val="false"/>
          <w:i w:val="false"/>
          <w:color w:val="000000"/>
          <w:sz w:val="28"/>
        </w:rPr>
        <w:t>
-патрульдік полиция  бөлімшелері
</w:t>
      </w:r>
    </w:p>
    <w:p>
      <w:pPr>
        <w:spacing w:after="0"/>
        <w:ind w:left="0"/>
        <w:jc w:val="both"/>
      </w:pPr>
      <w:r>
        <w:rPr>
          <w:rFonts w:ascii="Times New Roman"/>
          <w:b w:val="false"/>
          <w:i w:val="false"/>
          <w:color w:val="000000"/>
          <w:sz w:val="28"/>
        </w:rPr>
        <w:t>
ЖП (жаяу патруль) 
</w:t>
      </w:r>
    </w:p>
    <w:p>
      <w:pPr>
        <w:spacing w:after="0"/>
        <w:ind w:left="0"/>
        <w:jc w:val="both"/>
      </w:pPr>
      <w:r>
        <w:rPr>
          <w:rFonts w:ascii="Times New Roman"/>
          <w:b w:val="false"/>
          <w:i w:val="false"/>
          <w:color w:val="000000"/>
          <w:sz w:val="28"/>
        </w:rPr>
        <w:t>
АП (автопатруль) 
</w:t>
      </w:r>
    </w:p>
    <w:p>
      <w:pPr>
        <w:spacing w:after="0"/>
        <w:ind w:left="0"/>
        <w:jc w:val="both"/>
      </w:pPr>
      <w:r>
        <w:rPr>
          <w:rFonts w:ascii="Times New Roman"/>
          <w:b w:val="false"/>
          <w:i w:val="false"/>
          <w:color w:val="000000"/>
          <w:sz w:val="28"/>
        </w:rPr>
        <w:t>
МП (мотопатруль)
</w:t>
      </w:r>
    </w:p>
    <w:p>
      <w:pPr>
        <w:spacing w:after="0"/>
        <w:ind w:left="0"/>
        <w:jc w:val="both"/>
      </w:pPr>
      <w:r>
        <w:rPr>
          <w:rFonts w:ascii="Times New Roman"/>
          <w:b w:val="false"/>
          <w:i w:val="false"/>
          <w:color w:val="000000"/>
          <w:sz w:val="28"/>
        </w:rPr>
        <w:t>
АтП (атты патруль)
</w:t>
      </w:r>
    </w:p>
    <w:p>
      <w:pPr>
        <w:spacing w:after="0"/>
        <w:ind w:left="0"/>
        <w:jc w:val="both"/>
      </w:pPr>
      <w:r>
        <w:rPr>
          <w:rFonts w:ascii="Times New Roman"/>
          <w:b w:val="false"/>
          <w:i w:val="false"/>
          <w:color w:val="000000"/>
          <w:sz w:val="28"/>
        </w:rPr>
        <w:t>
ИП (қызметтік иті бар патруль)
</w:t>
      </w:r>
    </w:p>
    <w:p>
      <w:pPr>
        <w:spacing w:after="0"/>
        <w:ind w:left="0"/>
        <w:jc w:val="both"/>
      </w:pPr>
      <w:r>
        <w:rPr>
          <w:rFonts w:ascii="Times New Roman"/>
          <w:b w:val="false"/>
          <w:i w:val="false"/>
          <w:color w:val="000000"/>
          <w:sz w:val="28"/>
        </w:rPr>
        <w:t>
Полицияның жылжымалы пункттері
</w:t>
      </w:r>
    </w:p>
    <w:p>
      <w:pPr>
        <w:spacing w:after="0"/>
        <w:ind w:left="0"/>
        <w:jc w:val="both"/>
      </w:pPr>
      <w:r>
        <w:rPr>
          <w:rFonts w:ascii="Times New Roman"/>
          <w:b w:val="false"/>
          <w:i w:val="false"/>
          <w:color w:val="000000"/>
          <w:sz w:val="28"/>
        </w:rPr>
        <w:t>
Полицияның стационарлық пункттері
</w:t>
      </w:r>
    </w:p>
    <w:p>
      <w:pPr>
        <w:spacing w:after="0"/>
        <w:ind w:left="0"/>
        <w:jc w:val="both"/>
      </w:pPr>
      <w:r>
        <w:rPr>
          <w:rFonts w:ascii="Times New Roman"/>
          <w:b w:val="false"/>
          <w:i w:val="false"/>
          <w:color w:val="000000"/>
          <w:sz w:val="28"/>
        </w:rPr>
        <w:t>
- жол полициясының бөлімшелері
</w:t>
      </w:r>
    </w:p>
    <w:p>
      <w:pPr>
        <w:spacing w:after="0"/>
        <w:ind w:left="0"/>
        <w:jc w:val="both"/>
      </w:pPr>
      <w:r>
        <w:rPr>
          <w:rFonts w:ascii="Times New Roman"/>
          <w:b w:val="false"/>
          <w:i w:val="false"/>
          <w:color w:val="000000"/>
          <w:sz w:val="28"/>
        </w:rPr>
        <w:t>
-  "Күзет" РМК-ның
</w:t>
      </w:r>
    </w:p>
    <w:p>
      <w:pPr>
        <w:spacing w:after="0"/>
        <w:ind w:left="0"/>
        <w:jc w:val="both"/>
      </w:pPr>
      <w:r>
        <w:rPr>
          <w:rFonts w:ascii="Times New Roman"/>
          <w:b w:val="false"/>
          <w:i w:val="false"/>
          <w:color w:val="000000"/>
          <w:sz w:val="28"/>
        </w:rPr>
        <w:t>
- ІӘ арнайы мото бөлімінің 
</w:t>
      </w:r>
    </w:p>
    <w:p>
      <w:pPr>
        <w:spacing w:after="0"/>
        <w:ind w:left="0"/>
        <w:jc w:val="both"/>
      </w:pPr>
      <w:r>
        <w:rPr>
          <w:rFonts w:ascii="Times New Roman"/>
          <w:b w:val="false"/>
          <w:i w:val="false"/>
          <w:color w:val="000000"/>
          <w:sz w:val="28"/>
        </w:rPr>
        <w:t>
  бөлімшелері
</w:t>
      </w:r>
    </w:p>
    <w:p>
      <w:pPr>
        <w:spacing w:after="0"/>
        <w:ind w:left="0"/>
        <w:jc w:val="both"/>
      </w:pPr>
      <w:r>
        <w:rPr>
          <w:rFonts w:ascii="Times New Roman"/>
          <w:b w:val="false"/>
          <w:i w:val="false"/>
          <w:color w:val="000000"/>
          <w:sz w:val="28"/>
        </w:rPr>
        <w:t>
- медайықтырғыш патрульдік экипаждар
</w:t>
      </w:r>
    </w:p>
    <w:p>
      <w:pPr>
        <w:spacing w:after="0"/>
        <w:ind w:left="0"/>
        <w:jc w:val="both"/>
      </w:pPr>
      <w:r>
        <w:rPr>
          <w:rFonts w:ascii="Times New Roman"/>
          <w:b w:val="false"/>
          <w:i w:val="false"/>
          <w:color w:val="000000"/>
          <w:sz w:val="28"/>
        </w:rPr>
        <w:t>
- қабылдау-тарату мекемелерінің
</w:t>
      </w:r>
    </w:p>
    <w:p>
      <w:pPr>
        <w:spacing w:after="0"/>
        <w:ind w:left="0"/>
        <w:jc w:val="both"/>
      </w:pPr>
      <w:r>
        <w:rPr>
          <w:rFonts w:ascii="Times New Roman"/>
          <w:b w:val="false"/>
          <w:i w:val="false"/>
          <w:color w:val="000000"/>
          <w:sz w:val="28"/>
        </w:rPr>
        <w:t>
  патрульдік экипаждары       
</w:t>
      </w:r>
    </w:p>
    <w:p>
      <w:pPr>
        <w:spacing w:after="0"/>
        <w:ind w:left="0"/>
        <w:jc w:val="both"/>
      </w:pPr>
      <w:r>
        <w:rPr>
          <w:rFonts w:ascii="Times New Roman"/>
          <w:b w:val="false"/>
          <w:i w:val="false"/>
          <w:color w:val="000000"/>
          <w:sz w:val="28"/>
        </w:rPr>
        <w:t>
- ҚТК жөніндегі қоғамдық құрылымдар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құрылымдар мүшелерінің     
</w:t>
      </w:r>
    </w:p>
    <w:p>
      <w:pPr>
        <w:spacing w:after="0"/>
        <w:ind w:left="0"/>
        <w:jc w:val="both"/>
      </w:pPr>
      <w:r>
        <w:rPr>
          <w:rFonts w:ascii="Times New Roman"/>
          <w:b w:val="false"/>
          <w:i w:val="false"/>
          <w:color w:val="000000"/>
          <w:sz w:val="28"/>
        </w:rPr>
        <w:t>
                                   ШЫҒУЫ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ПО полиция учаскелік пункттері     қала бойынша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N 1 ПУП --------------------------      12/6       
</w:t>
      </w:r>
    </w:p>
    <w:p>
      <w:pPr>
        <w:spacing w:after="0"/>
        <w:ind w:left="0"/>
        <w:jc w:val="both"/>
      </w:pPr>
      <w:r>
        <w:rPr>
          <w:rFonts w:ascii="Times New Roman"/>
          <w:b w:val="false"/>
          <w:i w:val="false"/>
          <w:color w:val="000000"/>
          <w:sz w:val="28"/>
        </w:rPr>
        <w:t>
      N 2 ПУП --------------------------      11/4            
</w:t>
      </w:r>
    </w:p>
    <w:p>
      <w:pPr>
        <w:spacing w:after="0"/>
        <w:ind w:left="0"/>
        <w:jc w:val="both"/>
      </w:pPr>
      <w:r>
        <w:rPr>
          <w:rFonts w:ascii="Times New Roman"/>
          <w:b w:val="false"/>
          <w:i w:val="false"/>
          <w:color w:val="000000"/>
          <w:sz w:val="28"/>
        </w:rPr>
        <w:t>
      N 3 ПУП --------------------------      18/4 
</w:t>
      </w:r>
    </w:p>
    <w:p>
      <w:pPr>
        <w:spacing w:after="0"/>
        <w:ind w:left="0"/>
        <w:jc w:val="both"/>
      </w:pPr>
      <w:r>
        <w:rPr>
          <w:rFonts w:ascii="Times New Roman"/>
          <w:b w:val="false"/>
          <w:i w:val="false"/>
          <w:color w:val="000000"/>
          <w:sz w:val="28"/>
        </w:rPr>
        <w:t>
      N 4 ПУП --------------------------      19/4
</w:t>
      </w:r>
    </w:p>
    <w:p>
      <w:pPr>
        <w:spacing w:after="0"/>
        <w:ind w:left="0"/>
        <w:jc w:val="both"/>
      </w:pPr>
      <w:r>
        <w:rPr>
          <w:rFonts w:ascii="Times New Roman"/>
          <w:b w:val="false"/>
          <w:i w:val="false"/>
          <w:color w:val="000000"/>
          <w:sz w:val="28"/>
        </w:rPr>
        <w:t>
      N 5 ПУП --------------------------      9/3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Барлығы:                69/21
</w:t>
      </w:r>
    </w:p>
    <w:p>
      <w:pPr>
        <w:spacing w:after="0"/>
        <w:ind w:left="0"/>
        <w:jc w:val="both"/>
      </w:pPr>
      <w:r>
        <w:rPr>
          <w:rFonts w:ascii="Times New Roman"/>
          <w:b w:val="false"/>
          <w:i w:val="false"/>
          <w:color w:val="000000"/>
          <w:sz w:val="28"/>
        </w:rPr>
        <w:t>
     Ескерту: алымында - барлық адам саны, бөлімінде, оның ішінде патруль 
</w:t>
      </w:r>
    </w:p>
    <w:p>
      <w:pPr>
        <w:spacing w:after="0"/>
        <w:ind w:left="0"/>
        <w:jc w:val="both"/>
      </w:pPr>
      <w:r>
        <w:rPr>
          <w:rFonts w:ascii="Times New Roman"/>
          <w:b w:val="false"/>
          <w:i w:val="false"/>
          <w:color w:val="000000"/>
          <w:sz w:val="28"/>
        </w:rPr>
        <w:t>
нарядтарымен бірлескен патрульде.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Полиция кешенді күштерінің
</w:t>
      </w:r>
    </w:p>
    <w:p>
      <w:pPr>
        <w:spacing w:after="0"/>
        <w:ind w:left="0"/>
        <w:jc w:val="both"/>
      </w:pPr>
      <w:r>
        <w:rPr>
          <w:rFonts w:ascii="Times New Roman"/>
          <w:b w:val="false"/>
          <w:i w:val="false"/>
          <w:color w:val="000000"/>
          <w:sz w:val="28"/>
        </w:rPr>
        <w:t>
                                ҚҰРАЛДАРЫ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Құралдардың түрлері        ПП  ЖП  РМК  ПАМБ  М\А  ҚАК Ескерту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Автомобильдер    
</w:t>
      </w:r>
    </w:p>
    <w:p>
      <w:pPr>
        <w:spacing w:after="0"/>
        <w:ind w:left="0"/>
        <w:jc w:val="both"/>
      </w:pPr>
      <w:r>
        <w:rPr>
          <w:rFonts w:ascii="Times New Roman"/>
          <w:b w:val="false"/>
          <w:i w:val="false"/>
          <w:color w:val="000000"/>
          <w:sz w:val="28"/>
        </w:rPr>
        <w:t>
     оның ішінде ПЖП                       х   х     х    х    х
</w:t>
      </w:r>
    </w:p>
    <w:p>
      <w:pPr>
        <w:spacing w:after="0"/>
        <w:ind w:left="0"/>
        <w:jc w:val="both"/>
      </w:pPr>
      <w:r>
        <w:rPr>
          <w:rFonts w:ascii="Times New Roman"/>
          <w:b w:val="false"/>
          <w:i w:val="false"/>
          <w:color w:val="000000"/>
          <w:sz w:val="28"/>
        </w:rPr>
        <w:t>
2    Мотоциклдер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Радиостанциялар     
</w:t>
      </w:r>
    </w:p>
    <w:p>
      <w:pPr>
        <w:spacing w:after="0"/>
        <w:ind w:left="0"/>
        <w:jc w:val="both"/>
      </w:pPr>
      <w:r>
        <w:rPr>
          <w:rFonts w:ascii="Times New Roman"/>
          <w:b w:val="false"/>
          <w:i w:val="false"/>
          <w:color w:val="000000"/>
          <w:sz w:val="28"/>
        </w:rPr>
        <w:t>
     - автомобильдегі
</w:t>
      </w:r>
    </w:p>
    <w:p>
      <w:pPr>
        <w:spacing w:after="0"/>
        <w:ind w:left="0"/>
        <w:jc w:val="both"/>
      </w:pPr>
      <w:r>
        <w:rPr>
          <w:rFonts w:ascii="Times New Roman"/>
          <w:b w:val="false"/>
          <w:i w:val="false"/>
          <w:color w:val="000000"/>
          <w:sz w:val="28"/>
        </w:rPr>
        <w:t>
     - мотоциклдегі
</w:t>
      </w:r>
    </w:p>
    <w:p>
      <w:pPr>
        <w:spacing w:after="0"/>
        <w:ind w:left="0"/>
        <w:jc w:val="both"/>
      </w:pPr>
      <w:r>
        <w:rPr>
          <w:rFonts w:ascii="Times New Roman"/>
          <w:b w:val="false"/>
          <w:i w:val="false"/>
          <w:color w:val="000000"/>
          <w:sz w:val="28"/>
        </w:rPr>
        <w:t>
     - стационарлық
</w:t>
      </w:r>
    </w:p>
    <w:p>
      <w:pPr>
        <w:spacing w:after="0"/>
        <w:ind w:left="0"/>
        <w:jc w:val="both"/>
      </w:pPr>
      <w:r>
        <w:rPr>
          <w:rFonts w:ascii="Times New Roman"/>
          <w:b w:val="false"/>
          <w:i w:val="false"/>
          <w:color w:val="000000"/>
          <w:sz w:val="28"/>
        </w:rPr>
        <w:t>
     - алып жүретін
</w:t>
      </w:r>
    </w:p>
    <w:p>
      <w:pPr>
        <w:spacing w:after="0"/>
        <w:ind w:left="0"/>
        <w:jc w:val="both"/>
      </w:pPr>
      <w:r>
        <w:rPr>
          <w:rFonts w:ascii="Times New Roman"/>
          <w:b w:val="false"/>
          <w:i w:val="false"/>
          <w:color w:val="000000"/>
          <w:sz w:val="28"/>
        </w:rPr>
        <w:t>
4    Телефондар
</w:t>
      </w:r>
    </w:p>
    <w:p>
      <w:pPr>
        <w:spacing w:after="0"/>
        <w:ind w:left="0"/>
        <w:jc w:val="both"/>
      </w:pPr>
      <w:r>
        <w:rPr>
          <w:rFonts w:ascii="Times New Roman"/>
          <w:b w:val="false"/>
          <w:i w:val="false"/>
          <w:color w:val="000000"/>
          <w:sz w:val="28"/>
        </w:rPr>
        <w:t>
5    Қызметтік иттер                       х   х     х    х    х           
</w:t>
      </w:r>
    </w:p>
    <w:p>
      <w:pPr>
        <w:spacing w:after="0"/>
        <w:ind w:left="0"/>
        <w:jc w:val="both"/>
      </w:pPr>
      <w:r>
        <w:rPr>
          <w:rFonts w:ascii="Times New Roman"/>
          <w:b w:val="false"/>
          <w:i w:val="false"/>
          <w:color w:val="000000"/>
          <w:sz w:val="28"/>
        </w:rPr>
        <w:t>
6    Қызметтік аттар                       х   х     х    х    х           
</w:t>
      </w:r>
    </w:p>
    <w:p>
      <w:pPr>
        <w:spacing w:after="0"/>
        <w:ind w:left="0"/>
        <w:jc w:val="both"/>
      </w:pPr>
      <w:r>
        <w:rPr>
          <w:rFonts w:ascii="Times New Roman"/>
          <w:b w:val="false"/>
          <w:i w:val="false"/>
          <w:color w:val="000000"/>
          <w:sz w:val="28"/>
        </w:rPr>
        <w:t>
7    Табельдік қару
</w:t>
      </w:r>
    </w:p>
    <w:p>
      <w:pPr>
        <w:spacing w:after="0"/>
        <w:ind w:left="0"/>
        <w:jc w:val="both"/>
      </w:pPr>
      <w:r>
        <w:rPr>
          <w:rFonts w:ascii="Times New Roman"/>
          <w:b w:val="false"/>
          <w:i w:val="false"/>
          <w:color w:val="000000"/>
          <w:sz w:val="28"/>
        </w:rPr>
        <w:t>
8    ПР - 73 бұйымдары
</w:t>
      </w:r>
    </w:p>
    <w:p>
      <w:pPr>
        <w:spacing w:after="0"/>
        <w:ind w:left="0"/>
        <w:jc w:val="both"/>
      </w:pPr>
      <w:r>
        <w:rPr>
          <w:rFonts w:ascii="Times New Roman"/>
          <w:b w:val="false"/>
          <w:i w:val="false"/>
          <w:color w:val="000000"/>
          <w:sz w:val="28"/>
        </w:rPr>
        <w:t>
9    БР бұйымдары (кісендер)
</w:t>
      </w:r>
    </w:p>
    <w:p>
      <w:pPr>
        <w:spacing w:after="0"/>
        <w:ind w:left="0"/>
        <w:jc w:val="both"/>
      </w:pPr>
      <w:r>
        <w:rPr>
          <w:rFonts w:ascii="Times New Roman"/>
          <w:b w:val="false"/>
          <w:i w:val="false"/>
          <w:color w:val="000000"/>
          <w:sz w:val="28"/>
        </w:rPr>
        <w:t>
10    "Черемуха-10" бұйымдары
</w:t>
      </w:r>
    </w:p>
    <w:p>
      <w:pPr>
        <w:spacing w:after="0"/>
        <w:ind w:left="0"/>
        <w:jc w:val="both"/>
      </w:pPr>
      <w:r>
        <w:rPr>
          <w:rFonts w:ascii="Times New Roman"/>
          <w:b w:val="false"/>
          <w:i w:val="false"/>
          <w:color w:val="000000"/>
          <w:sz w:val="28"/>
        </w:rPr>
        <w:t>
11    Қорғау кеудешелері (жеңіл)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тәртіп қорғау жөніндегі полиция күзет орындарының және
</w:t>
      </w:r>
    </w:p>
    <w:p>
      <w:pPr>
        <w:spacing w:after="0"/>
        <w:ind w:left="0"/>
        <w:jc w:val="both"/>
      </w:pPr>
      <w:r>
        <w:rPr>
          <w:rFonts w:ascii="Times New Roman"/>
          <w:b w:val="false"/>
          <w:i w:val="false"/>
          <w:color w:val="000000"/>
          <w:sz w:val="28"/>
        </w:rPr>
        <w:t>
                кешенді күштері мен құралдары бағыттарының 
</w:t>
      </w:r>
    </w:p>
    <w:p>
      <w:pPr>
        <w:spacing w:after="0"/>
        <w:ind w:left="0"/>
        <w:jc w:val="both"/>
      </w:pPr>
      <w:r>
        <w:rPr>
          <w:rFonts w:ascii="Times New Roman"/>
          <w:b w:val="false"/>
          <w:i w:val="false"/>
          <w:color w:val="000000"/>
          <w:sz w:val="28"/>
        </w:rPr>
        <w:t>
                               ҮЛГІЛІК ТІЗБЕСІ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Пат.  Наряд Іс-қимыл аймағы  Негізгі және ерекше  Нарядтың     Ауысым 
</w:t>
      </w:r>
    </w:p>
    <w:p>
      <w:pPr>
        <w:spacing w:after="0"/>
        <w:ind w:left="0"/>
        <w:jc w:val="both"/>
      </w:pPr>
      <w:r>
        <w:rPr>
          <w:rFonts w:ascii="Times New Roman"/>
          <w:b w:val="false"/>
          <w:i w:val="false"/>
          <w:color w:val="000000"/>
          <w:sz w:val="28"/>
        </w:rPr>
        <w:t>
р/р  руль. түрі   (күзет орнының,      міндеттер       сандық құра. саны,
</w:t>
      </w:r>
    </w:p>
    <w:p>
      <w:pPr>
        <w:spacing w:after="0"/>
        <w:ind w:left="0"/>
        <w:jc w:val="both"/>
      </w:pPr>
      <w:r>
        <w:rPr>
          <w:rFonts w:ascii="Times New Roman"/>
          <w:b w:val="false"/>
          <w:i w:val="false"/>
          <w:color w:val="000000"/>
          <w:sz w:val="28"/>
        </w:rPr>
        <w:t>
     дік   күзет  бағыттың орта.                       мы, қоғамдық қызмет
</w:t>
      </w:r>
    </w:p>
    <w:p>
      <w:pPr>
        <w:spacing w:after="0"/>
        <w:ind w:left="0"/>
        <w:jc w:val="both"/>
      </w:pPr>
      <w:r>
        <w:rPr>
          <w:rFonts w:ascii="Times New Roman"/>
          <w:b w:val="false"/>
          <w:i w:val="false"/>
          <w:color w:val="000000"/>
          <w:sz w:val="28"/>
        </w:rPr>
        <w:t>
     учас. орны   лығы мен шекара.                     құрылымдар   өтеу   
</w:t>
      </w:r>
    </w:p>
    <w:p>
      <w:pPr>
        <w:spacing w:after="0"/>
        <w:ind w:left="0"/>
        <w:jc w:val="both"/>
      </w:pPr>
      <w:r>
        <w:rPr>
          <w:rFonts w:ascii="Times New Roman"/>
          <w:b w:val="false"/>
          <w:i w:val="false"/>
          <w:color w:val="000000"/>
          <w:sz w:val="28"/>
        </w:rPr>
        <w:t>
     ке   (бағыт) лары, аялдау                         мүшелерінің  уақыты
</w:t>
      </w:r>
    </w:p>
    <w:p>
      <w:pPr>
        <w:spacing w:after="0"/>
        <w:ind w:left="0"/>
        <w:jc w:val="both"/>
      </w:pPr>
      <w:r>
        <w:rPr>
          <w:rFonts w:ascii="Times New Roman"/>
          <w:b w:val="false"/>
          <w:i w:val="false"/>
          <w:color w:val="000000"/>
          <w:sz w:val="28"/>
        </w:rPr>
        <w:t>
          номері  пункттері)                              саны 
</w:t>
      </w:r>
    </w:p>
    <w:p>
      <w:pPr>
        <w:spacing w:after="0"/>
        <w:ind w:left="0"/>
        <w:jc w:val="both"/>
      </w:pPr>
      <w:r>
        <w:rPr>
          <w:rFonts w:ascii="Times New Roman"/>
          <w:b w:val="false"/>
          <w:i w:val="false"/>
          <w:color w:val="000000"/>
          <w:sz w:val="28"/>
        </w:rPr>
        <w:t>
          шартты
</w:t>
      </w:r>
    </w:p>
    <w:p>
      <w:pPr>
        <w:spacing w:after="0"/>
        <w:ind w:left="0"/>
        <w:jc w:val="both"/>
      </w:pPr>
      <w:r>
        <w:rPr>
          <w:rFonts w:ascii="Times New Roman"/>
          <w:b w:val="false"/>
          <w:i w:val="false"/>
          <w:color w:val="000000"/>
          <w:sz w:val="28"/>
        </w:rPr>
        <w:t>
          белгі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2     3          4                   5                6         7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N 1  N 8 ПЖТ  Абылайхан даңғы. Патрульдеу бағытын  Полицияның 1-ауысым
</w:t>
      </w:r>
    </w:p>
    <w:p>
      <w:pPr>
        <w:spacing w:after="0"/>
        <w:ind w:left="0"/>
        <w:jc w:val="both"/>
      </w:pPr>
      <w:r>
        <w:rPr>
          <w:rFonts w:ascii="Times New Roman"/>
          <w:b w:val="false"/>
          <w:i w:val="false"/>
          <w:color w:val="000000"/>
          <w:sz w:val="28"/>
        </w:rPr>
        <w:t>
    ПУ   тапсыр.  лынан Абай даң.  жедел жағдайға пат. жылжымалы   00.00
</w:t>
      </w:r>
    </w:p>
    <w:p>
      <w:pPr>
        <w:spacing w:after="0"/>
        <w:ind w:left="0"/>
        <w:jc w:val="both"/>
      </w:pPr>
      <w:r>
        <w:rPr>
          <w:rFonts w:ascii="Times New Roman"/>
          <w:b w:val="false"/>
          <w:i w:val="false"/>
          <w:color w:val="000000"/>
          <w:sz w:val="28"/>
        </w:rPr>
        <w:t>
         ма       ғылына дейін,    рульдік қызмет аға  тобы.      сағаттан
</w:t>
      </w:r>
    </w:p>
    <w:p>
      <w:pPr>
        <w:spacing w:after="0"/>
        <w:ind w:left="0"/>
        <w:jc w:val="both"/>
      </w:pPr>
      <w:r>
        <w:rPr>
          <w:rFonts w:ascii="Times New Roman"/>
          <w:b w:val="false"/>
          <w:i w:val="false"/>
          <w:color w:val="000000"/>
          <w:sz w:val="28"/>
        </w:rPr>
        <w:t>
         жоспар   Абай даңғылының  инспекторы анықтай. ПУ аға      бастап
</w:t>
      </w:r>
    </w:p>
    <w:p>
      <w:pPr>
        <w:spacing w:after="0"/>
        <w:ind w:left="0"/>
        <w:jc w:val="both"/>
      </w:pPr>
      <w:r>
        <w:rPr>
          <w:rFonts w:ascii="Times New Roman"/>
          <w:b w:val="false"/>
          <w:i w:val="false"/>
          <w:color w:val="000000"/>
          <w:sz w:val="28"/>
        </w:rPr>
        <w:t>
         негізін. Республика ала.  ды, ПУ аумағындағы  инспекторы  сағат
</w:t>
      </w:r>
    </w:p>
    <w:p>
      <w:pPr>
        <w:spacing w:after="0"/>
        <w:ind w:left="0"/>
        <w:jc w:val="both"/>
      </w:pPr>
      <w:r>
        <w:rPr>
          <w:rFonts w:ascii="Times New Roman"/>
          <w:b w:val="false"/>
          <w:i w:val="false"/>
          <w:color w:val="000000"/>
          <w:sz w:val="28"/>
        </w:rPr>
        <w:t>
         де еркін ңына дейін, Рес.  нарядтарға жедел   инспектор,  08.00-  
</w:t>
      </w:r>
    </w:p>
    <w:p>
      <w:pPr>
        <w:spacing w:after="0"/>
        <w:ind w:left="0"/>
        <w:jc w:val="both"/>
      </w:pPr>
      <w:r>
        <w:rPr>
          <w:rFonts w:ascii="Times New Roman"/>
          <w:b w:val="false"/>
          <w:i w:val="false"/>
          <w:color w:val="000000"/>
          <w:sz w:val="28"/>
        </w:rPr>
        <w:t>
         іздеу    публика алаңының  басшылық жасауды   жүргізуші-   ге     
</w:t>
      </w:r>
    </w:p>
    <w:p>
      <w:pPr>
        <w:spacing w:after="0"/>
        <w:ind w:left="0"/>
        <w:jc w:val="both"/>
      </w:pPr>
      <w:r>
        <w:rPr>
          <w:rFonts w:ascii="Times New Roman"/>
          <w:b w:val="false"/>
          <w:i w:val="false"/>
          <w:color w:val="000000"/>
          <w:sz w:val="28"/>
        </w:rPr>
        <w:t>
                  Гагарин көшесі    жүзеге асырады,    полицейлік  дейін. 
</w:t>
      </w:r>
    </w:p>
    <w:p>
      <w:pPr>
        <w:spacing w:after="0"/>
        <w:ind w:left="0"/>
        <w:jc w:val="both"/>
      </w:pPr>
      <w:r>
        <w:rPr>
          <w:rFonts w:ascii="Times New Roman"/>
          <w:b w:val="false"/>
          <w:i w:val="false"/>
          <w:color w:val="000000"/>
          <w:sz w:val="28"/>
        </w:rPr>
        <w:t>
                  бойымен Спорт    олардың бірлескен              2-ауысым
</w:t>
      </w:r>
    </w:p>
    <w:p>
      <w:pPr>
        <w:spacing w:after="0"/>
        <w:ind w:left="0"/>
        <w:jc w:val="both"/>
      </w:pPr>
      <w:r>
        <w:rPr>
          <w:rFonts w:ascii="Times New Roman"/>
          <w:b w:val="false"/>
          <w:i w:val="false"/>
          <w:color w:val="000000"/>
          <w:sz w:val="28"/>
        </w:rPr>
        <w:t>
                  сарайына дейін     іс-қимылдарын      Ескерту:   сағат
</w:t>
      </w:r>
    </w:p>
    <w:p>
      <w:pPr>
        <w:spacing w:after="0"/>
        <w:ind w:left="0"/>
        <w:jc w:val="both"/>
      </w:pPr>
      <w:r>
        <w:rPr>
          <w:rFonts w:ascii="Times New Roman"/>
          <w:b w:val="false"/>
          <w:i w:val="false"/>
          <w:color w:val="000000"/>
          <w:sz w:val="28"/>
        </w:rPr>
        <w:t>
                  Спорт сарайынан  және жасалған қыл.  жекелеген   08.00  
</w:t>
      </w:r>
    </w:p>
    <w:p>
      <w:pPr>
        <w:spacing w:after="0"/>
        <w:ind w:left="0"/>
        <w:jc w:val="both"/>
      </w:pPr>
      <w:r>
        <w:rPr>
          <w:rFonts w:ascii="Times New Roman"/>
          <w:b w:val="false"/>
          <w:i w:val="false"/>
          <w:color w:val="000000"/>
          <w:sz w:val="28"/>
        </w:rPr>
        <w:t>
                  Мечников көшесі  мыстар туралы келіп жағдайларда  ден
</w:t>
      </w:r>
    </w:p>
    <w:p>
      <w:pPr>
        <w:spacing w:after="0"/>
        <w:ind w:left="0"/>
        <w:jc w:val="both"/>
      </w:pPr>
      <w:r>
        <w:rPr>
          <w:rFonts w:ascii="Times New Roman"/>
          <w:b w:val="false"/>
          <w:i w:val="false"/>
          <w:color w:val="000000"/>
          <w:sz w:val="28"/>
        </w:rPr>
        <w:t>
                  бойымен Бәйсейі. түскен ақпараттарға    ПЖТ      17.00
</w:t>
      </w:r>
    </w:p>
    <w:p>
      <w:pPr>
        <w:spacing w:after="0"/>
        <w:ind w:left="0"/>
        <w:jc w:val="both"/>
      </w:pPr>
      <w:r>
        <w:rPr>
          <w:rFonts w:ascii="Times New Roman"/>
          <w:b w:val="false"/>
          <w:i w:val="false"/>
          <w:color w:val="000000"/>
          <w:sz w:val="28"/>
        </w:rPr>
        <w:t>
                  това көшесіне    жедел қимыл көрсе.   құрамына    дейін
</w:t>
      </w:r>
    </w:p>
    <w:p>
      <w:pPr>
        <w:spacing w:after="0"/>
        <w:ind w:left="0"/>
        <w:jc w:val="both"/>
      </w:pPr>
      <w:r>
        <w:rPr>
          <w:rFonts w:ascii="Times New Roman"/>
          <w:b w:val="false"/>
          <w:i w:val="false"/>
          <w:color w:val="000000"/>
          <w:sz w:val="28"/>
        </w:rPr>
        <w:t>
                  дейін, Бәйсейі.  туді ұйымдастырады,   жедел    3-ауысым
</w:t>
      </w:r>
    </w:p>
    <w:p>
      <w:pPr>
        <w:spacing w:after="0"/>
        <w:ind w:left="0"/>
        <w:jc w:val="both"/>
      </w:pPr>
      <w:r>
        <w:rPr>
          <w:rFonts w:ascii="Times New Roman"/>
          <w:b w:val="false"/>
          <w:i w:val="false"/>
          <w:color w:val="000000"/>
          <w:sz w:val="28"/>
        </w:rPr>
        <w:t>
                  това көшесі       қоғамдық орындар    жағдайға    сағат  
</w:t>
      </w:r>
    </w:p>
    <w:p>
      <w:pPr>
        <w:spacing w:after="0"/>
        <w:ind w:left="0"/>
        <w:jc w:val="both"/>
      </w:pPr>
      <w:r>
        <w:rPr>
          <w:rFonts w:ascii="Times New Roman"/>
          <w:b w:val="false"/>
          <w:i w:val="false"/>
          <w:color w:val="000000"/>
          <w:sz w:val="28"/>
        </w:rPr>
        <w:t>
                  бойымен Абылай.  мен көшеде жасалған  қарай ПУИ,  17.00 
</w:t>
      </w:r>
    </w:p>
    <w:p>
      <w:pPr>
        <w:spacing w:after="0"/>
        <w:ind w:left="0"/>
        <w:jc w:val="both"/>
      </w:pPr>
      <w:r>
        <w:rPr>
          <w:rFonts w:ascii="Times New Roman"/>
          <w:b w:val="false"/>
          <w:i w:val="false"/>
          <w:color w:val="000000"/>
          <w:sz w:val="28"/>
        </w:rPr>
        <w:t>
                  хан даңғылына    қылмыстар мен құқық  КП, КТІЖ     ден
</w:t>
      </w:r>
    </w:p>
    <w:p>
      <w:pPr>
        <w:spacing w:after="0"/>
        <w:ind w:left="0"/>
        <w:jc w:val="both"/>
      </w:pPr>
      <w:r>
        <w:rPr>
          <w:rFonts w:ascii="Times New Roman"/>
          <w:b w:val="false"/>
          <w:i w:val="false"/>
          <w:color w:val="000000"/>
          <w:sz w:val="28"/>
        </w:rPr>
        <w:t>
                  дейін.           бұзушылықтарды      қызметкер.   сағат 
</w:t>
      </w:r>
    </w:p>
    <w:p>
      <w:pPr>
        <w:spacing w:after="0"/>
        <w:ind w:left="0"/>
        <w:jc w:val="both"/>
      </w:pPr>
      <w:r>
        <w:rPr>
          <w:rFonts w:ascii="Times New Roman"/>
          <w:b w:val="false"/>
          <w:i w:val="false"/>
          <w:color w:val="000000"/>
          <w:sz w:val="28"/>
        </w:rPr>
        <w:t>
                                   ашуға тікелей өзі   лері және    24.00
</w:t>
      </w:r>
    </w:p>
    <w:p>
      <w:pPr>
        <w:spacing w:after="0"/>
        <w:ind w:left="0"/>
        <w:jc w:val="both"/>
      </w:pPr>
      <w:r>
        <w:rPr>
          <w:rFonts w:ascii="Times New Roman"/>
          <w:b w:val="false"/>
          <w:i w:val="false"/>
          <w:color w:val="000000"/>
          <w:sz w:val="28"/>
        </w:rPr>
        <w:t>
                  Аялдамалар:      қатысады, жедел     т.б. кіргі. 
</w:t>
      </w:r>
    </w:p>
    <w:p>
      <w:pPr>
        <w:spacing w:after="0"/>
        <w:ind w:left="0"/>
        <w:jc w:val="both"/>
      </w:pPr>
      <w:r>
        <w:rPr>
          <w:rFonts w:ascii="Times New Roman"/>
          <w:b w:val="false"/>
          <w:i w:val="false"/>
          <w:color w:val="000000"/>
          <w:sz w:val="28"/>
        </w:rPr>
        <w:t>
                  "Кристалл"       жағдай шиеленіскен   зілуі            
</w:t>
      </w:r>
    </w:p>
    <w:p>
      <w:pPr>
        <w:spacing w:after="0"/>
        <w:ind w:left="0"/>
        <w:jc w:val="both"/>
      </w:pPr>
      <w:r>
        <w:rPr>
          <w:rFonts w:ascii="Times New Roman"/>
          <w:b w:val="false"/>
          <w:i w:val="false"/>
          <w:color w:val="000000"/>
          <w:sz w:val="28"/>
        </w:rPr>
        <w:t>
                    зауыты,        патрульдеу бағытын   мүмкін            
</w:t>
      </w:r>
    </w:p>
    <w:p>
      <w:pPr>
        <w:spacing w:after="0"/>
        <w:ind w:left="0"/>
        <w:jc w:val="both"/>
      </w:pPr>
      <w:r>
        <w:rPr>
          <w:rFonts w:ascii="Times New Roman"/>
          <w:b w:val="false"/>
          <w:i w:val="false"/>
          <w:color w:val="000000"/>
          <w:sz w:val="28"/>
        </w:rPr>
        <w:t>
                                   өзгерту туралы ұсы.
</w:t>
      </w:r>
    </w:p>
    <w:p>
      <w:pPr>
        <w:spacing w:after="0"/>
        <w:ind w:left="0"/>
        <w:jc w:val="both"/>
      </w:pPr>
      <w:r>
        <w:rPr>
          <w:rFonts w:ascii="Times New Roman"/>
          <w:b w:val="false"/>
          <w:i w:val="false"/>
          <w:color w:val="000000"/>
          <w:sz w:val="28"/>
        </w:rPr>
        <w:t>
                  "Арман" к/т      ныс енгізеді, ІІО     
</w:t>
      </w:r>
    </w:p>
    <w:p>
      <w:pPr>
        <w:spacing w:after="0"/>
        <w:ind w:left="0"/>
        <w:jc w:val="both"/>
      </w:pPr>
      <w:r>
        <w:rPr>
          <w:rFonts w:ascii="Times New Roman"/>
          <w:b w:val="false"/>
          <w:i w:val="false"/>
          <w:color w:val="000000"/>
          <w:sz w:val="28"/>
        </w:rPr>
        <w:t>
                  Республика       К/Б-мен байланыста
</w:t>
      </w:r>
    </w:p>
    <w:p>
      <w:pPr>
        <w:spacing w:after="0"/>
        <w:ind w:left="0"/>
        <w:jc w:val="both"/>
      </w:pPr>
      <w:r>
        <w:rPr>
          <w:rFonts w:ascii="Times New Roman"/>
          <w:b w:val="false"/>
          <w:i w:val="false"/>
          <w:color w:val="000000"/>
          <w:sz w:val="28"/>
        </w:rPr>
        <w:t>
                  алаңы, Спорт     болады, патрульдеу
</w:t>
      </w:r>
    </w:p>
    <w:p>
      <w:pPr>
        <w:spacing w:after="0"/>
        <w:ind w:left="0"/>
        <w:jc w:val="both"/>
      </w:pPr>
      <w:r>
        <w:rPr>
          <w:rFonts w:ascii="Times New Roman"/>
          <w:b w:val="false"/>
          <w:i w:val="false"/>
          <w:color w:val="000000"/>
          <w:sz w:val="28"/>
        </w:rPr>
        <w:t>
                  сарайы, базар    нарядтарының қызмет.
</w:t>
      </w:r>
    </w:p>
    <w:p>
      <w:pPr>
        <w:spacing w:after="0"/>
        <w:ind w:left="0"/>
        <w:jc w:val="both"/>
      </w:pPr>
      <w:r>
        <w:rPr>
          <w:rFonts w:ascii="Times New Roman"/>
          <w:b w:val="false"/>
          <w:i w:val="false"/>
          <w:color w:val="000000"/>
          <w:sz w:val="28"/>
        </w:rPr>
        <w:t>
                                   терін атқаруына
</w:t>
      </w:r>
    </w:p>
    <w:p>
      <w:pPr>
        <w:spacing w:after="0"/>
        <w:ind w:left="0"/>
        <w:jc w:val="both"/>
      </w:pPr>
      <w:r>
        <w:rPr>
          <w:rFonts w:ascii="Times New Roman"/>
          <w:b w:val="false"/>
          <w:i w:val="false"/>
          <w:color w:val="000000"/>
          <w:sz w:val="28"/>
        </w:rPr>
        <w:t>
                                   бақылау жасайды,
</w:t>
      </w:r>
    </w:p>
    <w:p>
      <w:pPr>
        <w:spacing w:after="0"/>
        <w:ind w:left="0"/>
        <w:jc w:val="both"/>
      </w:pPr>
      <w:r>
        <w:rPr>
          <w:rFonts w:ascii="Times New Roman"/>
          <w:b w:val="false"/>
          <w:i w:val="false"/>
          <w:color w:val="000000"/>
          <w:sz w:val="28"/>
        </w:rPr>
        <w:t>
                                   қызметтік кітапшала.
</w:t>
      </w:r>
    </w:p>
    <w:p>
      <w:pPr>
        <w:spacing w:after="0"/>
        <w:ind w:left="0"/>
        <w:jc w:val="both"/>
      </w:pPr>
      <w:r>
        <w:rPr>
          <w:rFonts w:ascii="Times New Roman"/>
          <w:b w:val="false"/>
          <w:i w:val="false"/>
          <w:color w:val="000000"/>
          <w:sz w:val="28"/>
        </w:rPr>
        <w:t>
                                   рына тексерулер мен
</w:t>
      </w:r>
    </w:p>
    <w:p>
      <w:pPr>
        <w:spacing w:after="0"/>
        <w:ind w:left="0"/>
        <w:jc w:val="both"/>
      </w:pPr>
      <w:r>
        <w:rPr>
          <w:rFonts w:ascii="Times New Roman"/>
          <w:b w:val="false"/>
          <w:i w:val="false"/>
          <w:color w:val="000000"/>
          <w:sz w:val="28"/>
        </w:rPr>
        <w:t>
                                   ескертулер туралы
</w:t>
      </w:r>
    </w:p>
    <w:p>
      <w:pPr>
        <w:spacing w:after="0"/>
        <w:ind w:left="0"/>
        <w:jc w:val="both"/>
      </w:pPr>
      <w:r>
        <w:rPr>
          <w:rFonts w:ascii="Times New Roman"/>
          <w:b w:val="false"/>
          <w:i w:val="false"/>
          <w:color w:val="000000"/>
          <w:sz w:val="28"/>
        </w:rPr>
        <w:t>
                                   жазбалар жазады,
</w:t>
      </w:r>
    </w:p>
    <w:p>
      <w:pPr>
        <w:spacing w:after="0"/>
        <w:ind w:left="0"/>
        <w:jc w:val="both"/>
      </w:pPr>
      <w:r>
        <w:rPr>
          <w:rFonts w:ascii="Times New Roman"/>
          <w:b w:val="false"/>
          <w:i w:val="false"/>
          <w:color w:val="000000"/>
          <w:sz w:val="28"/>
        </w:rPr>
        <w:t>
                                   тәртіп сақтауда олар.
</w:t>
      </w:r>
    </w:p>
    <w:p>
      <w:pPr>
        <w:spacing w:after="0"/>
        <w:ind w:left="0"/>
        <w:jc w:val="both"/>
      </w:pPr>
      <w:r>
        <w:rPr>
          <w:rFonts w:ascii="Times New Roman"/>
          <w:b w:val="false"/>
          <w:i w:val="false"/>
          <w:color w:val="000000"/>
          <w:sz w:val="28"/>
        </w:rPr>
        <w:t>
                                   ға көмек көрсетеді
</w:t>
      </w:r>
    </w:p>
    <w:p>
      <w:pPr>
        <w:spacing w:after="0"/>
        <w:ind w:left="0"/>
        <w:jc w:val="both"/>
      </w:pPr>
      <w:r>
        <w:rPr>
          <w:rFonts w:ascii="Times New Roman"/>
          <w:b w:val="false"/>
          <w:i w:val="false"/>
          <w:color w:val="000000"/>
          <w:sz w:val="28"/>
        </w:rPr>
        <w:t>
                                   (қажет болған 
</w:t>
      </w:r>
    </w:p>
    <w:p>
      <w:pPr>
        <w:spacing w:after="0"/>
        <w:ind w:left="0"/>
        <w:jc w:val="both"/>
      </w:pPr>
      <w:r>
        <w:rPr>
          <w:rFonts w:ascii="Times New Roman"/>
          <w:b w:val="false"/>
          <w:i w:val="false"/>
          <w:color w:val="000000"/>
          <w:sz w:val="28"/>
        </w:rPr>
        <w:t>
                                   жағдайда N 34 ПУП
</w:t>
      </w:r>
    </w:p>
    <w:p>
      <w:pPr>
        <w:spacing w:after="0"/>
        <w:ind w:left="0"/>
        <w:jc w:val="both"/>
      </w:pPr>
      <w:r>
        <w:rPr>
          <w:rFonts w:ascii="Times New Roman"/>
          <w:b w:val="false"/>
          <w:i w:val="false"/>
          <w:color w:val="000000"/>
          <w:sz w:val="28"/>
        </w:rPr>
        <w:t>
                                   ПУИ бірлес іс-
</w:t>
      </w:r>
    </w:p>
    <w:p>
      <w:pPr>
        <w:spacing w:after="0"/>
        <w:ind w:left="0"/>
        <w:jc w:val="both"/>
      </w:pPr>
      <w:r>
        <w:rPr>
          <w:rFonts w:ascii="Times New Roman"/>
          <w:b w:val="false"/>
          <w:i w:val="false"/>
          <w:color w:val="000000"/>
          <w:sz w:val="28"/>
        </w:rPr>
        <w:t>
                                   қимылдар жасайды.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N 4 ППК  N 1,2,3 ПУ       Бағытқа сәйкес жүр. ПЖП-ның    1-ауысым 
</w:t>
      </w:r>
    </w:p>
    <w:p>
      <w:pPr>
        <w:spacing w:after="0"/>
        <w:ind w:left="0"/>
        <w:jc w:val="both"/>
      </w:pPr>
      <w:r>
        <w:rPr>
          <w:rFonts w:ascii="Times New Roman"/>
          <w:b w:val="false"/>
          <w:i w:val="false"/>
          <w:color w:val="000000"/>
          <w:sz w:val="28"/>
        </w:rPr>
        <w:t>
         ПП       Гагарин көшесі.  іп отырады, "Арман" қос экипа.  сағат  
</w:t>
      </w:r>
    </w:p>
    <w:p>
      <w:pPr>
        <w:spacing w:after="0"/>
        <w:ind w:left="0"/>
        <w:jc w:val="both"/>
      </w:pPr>
      <w:r>
        <w:rPr>
          <w:rFonts w:ascii="Times New Roman"/>
          <w:b w:val="false"/>
          <w:i w:val="false"/>
          <w:color w:val="000000"/>
          <w:sz w:val="28"/>
        </w:rPr>
        <w:t>
                  нен Спорт са.    к/т сеанстар баста. жы, РОСМ    17.00
</w:t>
      </w:r>
    </w:p>
    <w:p>
      <w:pPr>
        <w:spacing w:after="0"/>
        <w:ind w:left="0"/>
        <w:jc w:val="both"/>
      </w:pPr>
      <w:r>
        <w:rPr>
          <w:rFonts w:ascii="Times New Roman"/>
          <w:b w:val="false"/>
          <w:i w:val="false"/>
          <w:color w:val="000000"/>
          <w:sz w:val="28"/>
        </w:rPr>
        <w:t>
                  райына дейін,    лар және аяқталар    (ДНД)       ден
</w:t>
      </w:r>
    </w:p>
    <w:p>
      <w:pPr>
        <w:spacing w:after="0"/>
        <w:ind w:left="0"/>
        <w:jc w:val="both"/>
      </w:pPr>
      <w:r>
        <w:rPr>
          <w:rFonts w:ascii="Times New Roman"/>
          <w:b w:val="false"/>
          <w:i w:val="false"/>
          <w:color w:val="000000"/>
          <w:sz w:val="28"/>
        </w:rPr>
        <w:t>
                  Спорт сарайынан  уақытта аялдайды,   2 қызмет.   сағат  
</w:t>
      </w:r>
    </w:p>
    <w:p>
      <w:pPr>
        <w:spacing w:after="0"/>
        <w:ind w:left="0"/>
        <w:jc w:val="both"/>
      </w:pPr>
      <w:r>
        <w:rPr>
          <w:rFonts w:ascii="Times New Roman"/>
          <w:b w:val="false"/>
          <w:i w:val="false"/>
          <w:color w:val="000000"/>
          <w:sz w:val="28"/>
        </w:rPr>
        <w:t>
                  Мечников көше.   жақын аумақты жаяу  кері        24.00  
</w:t>
      </w:r>
    </w:p>
    <w:p>
      <w:pPr>
        <w:spacing w:after="0"/>
        <w:ind w:left="0"/>
        <w:jc w:val="both"/>
      </w:pPr>
      <w:r>
        <w:rPr>
          <w:rFonts w:ascii="Times New Roman"/>
          <w:b w:val="false"/>
          <w:i w:val="false"/>
          <w:color w:val="000000"/>
          <w:sz w:val="28"/>
        </w:rPr>
        <w:t>
                  сіне дейін       патрульдейді, құқық             - ге
</w:t>
      </w:r>
    </w:p>
    <w:p>
      <w:pPr>
        <w:spacing w:after="0"/>
        <w:ind w:left="0"/>
        <w:jc w:val="both"/>
      </w:pPr>
      <w:r>
        <w:rPr>
          <w:rFonts w:ascii="Times New Roman"/>
          <w:b w:val="false"/>
          <w:i w:val="false"/>
          <w:color w:val="000000"/>
          <w:sz w:val="28"/>
        </w:rPr>
        <w:t>
                  қызмет көрсету   бұзушылық фактіле.              дейін.
</w:t>
      </w:r>
    </w:p>
    <w:p>
      <w:pPr>
        <w:spacing w:after="0"/>
        <w:ind w:left="0"/>
        <w:jc w:val="both"/>
      </w:pPr>
      <w:r>
        <w:rPr>
          <w:rFonts w:ascii="Times New Roman"/>
          <w:b w:val="false"/>
          <w:i w:val="false"/>
          <w:color w:val="000000"/>
          <w:sz w:val="28"/>
        </w:rPr>
        <w:t>
                  жүзеге асырады,  рінің жоқтығына көз            Демалыс
</w:t>
      </w:r>
    </w:p>
    <w:p>
      <w:pPr>
        <w:spacing w:after="0"/>
        <w:ind w:left="0"/>
        <w:jc w:val="both"/>
      </w:pPr>
      <w:r>
        <w:rPr>
          <w:rFonts w:ascii="Times New Roman"/>
          <w:b w:val="false"/>
          <w:i w:val="false"/>
          <w:color w:val="000000"/>
          <w:sz w:val="28"/>
        </w:rPr>
        <w:t>
                  әрі қарай Бай.   жеткізгеннен кейін               және   
</w:t>
      </w:r>
    </w:p>
    <w:p>
      <w:pPr>
        <w:spacing w:after="0"/>
        <w:ind w:left="0"/>
        <w:jc w:val="both"/>
      </w:pPr>
      <w:r>
        <w:rPr>
          <w:rFonts w:ascii="Times New Roman"/>
          <w:b w:val="false"/>
          <w:i w:val="false"/>
          <w:color w:val="000000"/>
          <w:sz w:val="28"/>
        </w:rPr>
        <w:t>
                  сейітова көшесі  жағдай туралы аға               мереке 
</w:t>
      </w:r>
    </w:p>
    <w:p>
      <w:pPr>
        <w:spacing w:after="0"/>
        <w:ind w:left="0"/>
        <w:jc w:val="both"/>
      </w:pPr>
      <w:r>
        <w:rPr>
          <w:rFonts w:ascii="Times New Roman"/>
          <w:b w:val="false"/>
          <w:i w:val="false"/>
          <w:color w:val="000000"/>
          <w:sz w:val="28"/>
        </w:rPr>
        <w:t>
                  және Абылайхан   учаскелік инспек.              күндері, 
</w:t>
      </w:r>
    </w:p>
    <w:p>
      <w:pPr>
        <w:spacing w:after="0"/>
        <w:ind w:left="0"/>
        <w:jc w:val="both"/>
      </w:pPr>
      <w:r>
        <w:rPr>
          <w:rFonts w:ascii="Times New Roman"/>
          <w:b w:val="false"/>
          <w:i w:val="false"/>
          <w:color w:val="000000"/>
          <w:sz w:val="28"/>
        </w:rPr>
        <w:t>
                  даңғылы бойымен  торға, қажет болған            сондай-
</w:t>
      </w:r>
    </w:p>
    <w:p>
      <w:pPr>
        <w:spacing w:after="0"/>
        <w:ind w:left="0"/>
        <w:jc w:val="both"/>
      </w:pPr>
      <w:r>
        <w:rPr>
          <w:rFonts w:ascii="Times New Roman"/>
          <w:b w:val="false"/>
          <w:i w:val="false"/>
          <w:color w:val="000000"/>
          <w:sz w:val="28"/>
        </w:rPr>
        <w:t>
                  N 2 ПУ-ге бағыт  жағдайда ІІО бойын.            ақ бұқа.
</w:t>
      </w:r>
    </w:p>
    <w:p>
      <w:pPr>
        <w:spacing w:after="0"/>
        <w:ind w:left="0"/>
        <w:jc w:val="both"/>
      </w:pPr>
      <w:r>
        <w:rPr>
          <w:rFonts w:ascii="Times New Roman"/>
          <w:b w:val="false"/>
          <w:i w:val="false"/>
          <w:color w:val="000000"/>
          <w:sz w:val="28"/>
        </w:rPr>
        <w:t>
                  алады.           ша жедел кезекшіге              ралық
</w:t>
      </w:r>
    </w:p>
    <w:p>
      <w:pPr>
        <w:spacing w:after="0"/>
        <w:ind w:left="0"/>
        <w:jc w:val="both"/>
      </w:pPr>
      <w:r>
        <w:rPr>
          <w:rFonts w:ascii="Times New Roman"/>
          <w:b w:val="false"/>
          <w:i w:val="false"/>
          <w:color w:val="000000"/>
          <w:sz w:val="28"/>
        </w:rPr>
        <w:t>
                                   баяндайды, содан               шаралар
</w:t>
      </w:r>
    </w:p>
    <w:p>
      <w:pPr>
        <w:spacing w:after="0"/>
        <w:ind w:left="0"/>
        <w:jc w:val="both"/>
      </w:pPr>
      <w:r>
        <w:rPr>
          <w:rFonts w:ascii="Times New Roman"/>
          <w:b w:val="false"/>
          <w:i w:val="false"/>
          <w:color w:val="000000"/>
          <w:sz w:val="28"/>
        </w:rPr>
        <w:t>
                                   кейін қозғалысты                өткізу
</w:t>
      </w:r>
    </w:p>
    <w:p>
      <w:pPr>
        <w:spacing w:after="0"/>
        <w:ind w:left="0"/>
        <w:jc w:val="both"/>
      </w:pPr>
      <w:r>
        <w:rPr>
          <w:rFonts w:ascii="Times New Roman"/>
          <w:b w:val="false"/>
          <w:i w:val="false"/>
          <w:color w:val="000000"/>
          <w:sz w:val="28"/>
        </w:rPr>
        <w:t>
                                   әрі қарай жалғас.              кезінде
</w:t>
      </w:r>
    </w:p>
    <w:p>
      <w:pPr>
        <w:spacing w:after="0"/>
        <w:ind w:left="0"/>
        <w:jc w:val="both"/>
      </w:pPr>
      <w:r>
        <w:rPr>
          <w:rFonts w:ascii="Times New Roman"/>
          <w:b w:val="false"/>
          <w:i w:val="false"/>
          <w:color w:val="000000"/>
          <w:sz w:val="28"/>
        </w:rPr>
        <w:t>
                                   тырады.Осындай аял.             жұмыс
</w:t>
      </w:r>
    </w:p>
    <w:p>
      <w:pPr>
        <w:spacing w:after="0"/>
        <w:ind w:left="0"/>
        <w:jc w:val="both"/>
      </w:pPr>
      <w:r>
        <w:rPr>
          <w:rFonts w:ascii="Times New Roman"/>
          <w:b w:val="false"/>
          <w:i w:val="false"/>
          <w:color w:val="000000"/>
          <w:sz w:val="28"/>
        </w:rPr>
        <w:t>
                                   дамалар мен жоға.              режимін
</w:t>
      </w:r>
    </w:p>
    <w:p>
      <w:pPr>
        <w:spacing w:after="0"/>
        <w:ind w:left="0"/>
        <w:jc w:val="both"/>
      </w:pPr>
      <w:r>
        <w:rPr>
          <w:rFonts w:ascii="Times New Roman"/>
          <w:b w:val="false"/>
          <w:i w:val="false"/>
          <w:color w:val="000000"/>
          <w:sz w:val="28"/>
        </w:rPr>
        <w:t>
                                   рыда көрсетілген               ПО бас.  
</w:t>
      </w:r>
    </w:p>
    <w:p>
      <w:pPr>
        <w:spacing w:after="0"/>
        <w:ind w:left="0"/>
        <w:jc w:val="both"/>
      </w:pPr>
      <w:r>
        <w:rPr>
          <w:rFonts w:ascii="Times New Roman"/>
          <w:b w:val="false"/>
          <w:i w:val="false"/>
          <w:color w:val="000000"/>
          <w:sz w:val="28"/>
        </w:rPr>
        <w:t>
                                   шараларды Респу.               шылығы 
</w:t>
      </w:r>
    </w:p>
    <w:p>
      <w:pPr>
        <w:spacing w:after="0"/>
        <w:ind w:left="0"/>
        <w:jc w:val="both"/>
      </w:pPr>
      <w:r>
        <w:rPr>
          <w:rFonts w:ascii="Times New Roman"/>
          <w:b w:val="false"/>
          <w:i w:val="false"/>
          <w:color w:val="000000"/>
          <w:sz w:val="28"/>
        </w:rPr>
        <w:t>
                                   блика алаңына,                 бекітеді.
</w:t>
      </w:r>
    </w:p>
    <w:p>
      <w:pPr>
        <w:spacing w:after="0"/>
        <w:ind w:left="0"/>
        <w:jc w:val="both"/>
      </w:pPr>
      <w:r>
        <w:rPr>
          <w:rFonts w:ascii="Times New Roman"/>
          <w:b w:val="false"/>
          <w:i w:val="false"/>
          <w:color w:val="000000"/>
          <w:sz w:val="28"/>
        </w:rPr>
        <w:t>
                                   Спорт сарайында,
</w:t>
      </w:r>
    </w:p>
    <w:p>
      <w:pPr>
        <w:spacing w:after="0"/>
        <w:ind w:left="0"/>
        <w:jc w:val="both"/>
      </w:pPr>
      <w:r>
        <w:rPr>
          <w:rFonts w:ascii="Times New Roman"/>
          <w:b w:val="false"/>
          <w:i w:val="false"/>
          <w:color w:val="000000"/>
          <w:sz w:val="28"/>
        </w:rPr>
        <w:t>
                                   базарда ПУ N 1 АП,
</w:t>
      </w:r>
    </w:p>
    <w:p>
      <w:pPr>
        <w:spacing w:after="0"/>
        <w:ind w:left="0"/>
        <w:jc w:val="both"/>
      </w:pPr>
      <w:r>
        <w:rPr>
          <w:rFonts w:ascii="Times New Roman"/>
          <w:b w:val="false"/>
          <w:i w:val="false"/>
          <w:color w:val="000000"/>
          <w:sz w:val="28"/>
        </w:rPr>
        <w:t>
                                   N 38 АП және ба.
</w:t>
      </w:r>
    </w:p>
    <w:p>
      <w:pPr>
        <w:spacing w:after="0"/>
        <w:ind w:left="0"/>
        <w:jc w:val="both"/>
      </w:pPr>
      <w:r>
        <w:rPr>
          <w:rFonts w:ascii="Times New Roman"/>
          <w:b w:val="false"/>
          <w:i w:val="false"/>
          <w:color w:val="000000"/>
          <w:sz w:val="28"/>
        </w:rPr>
        <w:t>
                                   зардағы полицияның
</w:t>
      </w:r>
    </w:p>
    <w:p>
      <w:pPr>
        <w:spacing w:after="0"/>
        <w:ind w:left="0"/>
        <w:jc w:val="both"/>
      </w:pPr>
      <w:r>
        <w:rPr>
          <w:rFonts w:ascii="Times New Roman"/>
          <w:b w:val="false"/>
          <w:i w:val="false"/>
          <w:color w:val="000000"/>
          <w:sz w:val="28"/>
        </w:rPr>
        <w:t>
                                   стац, күзет орны
</w:t>
      </w:r>
    </w:p>
    <w:p>
      <w:pPr>
        <w:spacing w:after="0"/>
        <w:ind w:left="0"/>
        <w:jc w:val="both"/>
      </w:pPr>
      <w:r>
        <w:rPr>
          <w:rFonts w:ascii="Times New Roman"/>
          <w:b w:val="false"/>
          <w:i w:val="false"/>
          <w:color w:val="000000"/>
          <w:sz w:val="28"/>
        </w:rPr>
        <w:t>
                                   мен ұдайы байланыс
</w:t>
      </w:r>
    </w:p>
    <w:p>
      <w:pPr>
        <w:spacing w:after="0"/>
        <w:ind w:left="0"/>
        <w:jc w:val="both"/>
      </w:pPr>
      <w:r>
        <w:rPr>
          <w:rFonts w:ascii="Times New Roman"/>
          <w:b w:val="false"/>
          <w:i w:val="false"/>
          <w:color w:val="000000"/>
          <w:sz w:val="28"/>
        </w:rPr>
        <w:t>
                                   орната отырып    
</w:t>
      </w:r>
    </w:p>
    <w:p>
      <w:pPr>
        <w:spacing w:after="0"/>
        <w:ind w:left="0"/>
        <w:jc w:val="both"/>
      </w:pPr>
      <w:r>
        <w:rPr>
          <w:rFonts w:ascii="Times New Roman"/>
          <w:b w:val="false"/>
          <w:i w:val="false"/>
          <w:color w:val="000000"/>
          <w:sz w:val="28"/>
        </w:rPr>
        <w:t>
                                   жүргізеді.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ПА N 1   Абылайхан даң.   Экипаж бағыт бойы.  Патрульдік 1-ауысым
</w:t>
      </w:r>
    </w:p>
    <w:p>
      <w:pPr>
        <w:spacing w:after="0"/>
        <w:ind w:left="0"/>
        <w:jc w:val="both"/>
      </w:pPr>
      <w:r>
        <w:rPr>
          <w:rFonts w:ascii="Times New Roman"/>
          <w:b w:val="false"/>
          <w:i w:val="false"/>
          <w:color w:val="000000"/>
          <w:sz w:val="28"/>
        </w:rPr>
        <w:t>
         ПП       ғылы-Абай даң.   нша патрульдеуді    полиция     сағат
</w:t>
      </w:r>
    </w:p>
    <w:p>
      <w:pPr>
        <w:spacing w:after="0"/>
        <w:ind w:left="0"/>
        <w:jc w:val="both"/>
      </w:pPr>
      <w:r>
        <w:rPr>
          <w:rFonts w:ascii="Times New Roman"/>
          <w:b w:val="false"/>
          <w:i w:val="false"/>
          <w:color w:val="000000"/>
          <w:sz w:val="28"/>
        </w:rPr>
        <w:t>
                  ғылы-Республика  жүзеге асырады, қо. патрульдік  09.00
</w:t>
      </w:r>
    </w:p>
    <w:p>
      <w:pPr>
        <w:spacing w:after="0"/>
        <w:ind w:left="0"/>
        <w:jc w:val="both"/>
      </w:pPr>
      <w:r>
        <w:rPr>
          <w:rFonts w:ascii="Times New Roman"/>
          <w:b w:val="false"/>
          <w:i w:val="false"/>
          <w:color w:val="000000"/>
          <w:sz w:val="28"/>
        </w:rPr>
        <w:t>
                  алаңы-Райымбек   ғамдық тәртіп қор.  тобының     ден
</w:t>
      </w:r>
    </w:p>
    <w:p>
      <w:pPr>
        <w:spacing w:after="0"/>
        <w:ind w:left="0"/>
        <w:jc w:val="both"/>
      </w:pPr>
      <w:r>
        <w:rPr>
          <w:rFonts w:ascii="Times New Roman"/>
          <w:b w:val="false"/>
          <w:i w:val="false"/>
          <w:color w:val="000000"/>
          <w:sz w:val="28"/>
        </w:rPr>
        <w:t>
                  көшесі-Алтынса.  ғауды қамтамасыз    қызметкер.  17.00  
</w:t>
      </w:r>
    </w:p>
    <w:p>
      <w:pPr>
        <w:spacing w:after="0"/>
        <w:ind w:left="0"/>
        <w:jc w:val="both"/>
      </w:pPr>
      <w:r>
        <w:rPr>
          <w:rFonts w:ascii="Times New Roman"/>
          <w:b w:val="false"/>
          <w:i w:val="false"/>
          <w:color w:val="000000"/>
          <w:sz w:val="28"/>
        </w:rPr>
        <w:t>
                  рин көшесі-      етеді, қылмыс көрі. лері. Топ    ге
</w:t>
      </w:r>
    </w:p>
    <w:p>
      <w:pPr>
        <w:spacing w:after="0"/>
        <w:ind w:left="0"/>
        <w:jc w:val="both"/>
      </w:pPr>
      <w:r>
        <w:rPr>
          <w:rFonts w:ascii="Times New Roman"/>
          <w:b w:val="false"/>
          <w:i w:val="false"/>
          <w:color w:val="000000"/>
          <w:sz w:val="28"/>
        </w:rPr>
        <w:t>
                  Абылайхан даң.   ністерінің жолын    жетекшісі   дейін.
</w:t>
      </w:r>
    </w:p>
    <w:p>
      <w:pPr>
        <w:spacing w:after="0"/>
        <w:ind w:left="0"/>
        <w:jc w:val="both"/>
      </w:pPr>
      <w:r>
        <w:rPr>
          <w:rFonts w:ascii="Times New Roman"/>
          <w:b w:val="false"/>
          <w:i w:val="false"/>
          <w:color w:val="000000"/>
          <w:sz w:val="28"/>
        </w:rPr>
        <w:t>
                  ғылы             кеседі. Аял. жасау  -взвод ко.  2-ауысым
</w:t>
      </w:r>
    </w:p>
    <w:p>
      <w:pPr>
        <w:spacing w:after="0"/>
        <w:ind w:left="0"/>
        <w:jc w:val="both"/>
      </w:pPr>
      <w:r>
        <w:rPr>
          <w:rFonts w:ascii="Times New Roman"/>
          <w:b w:val="false"/>
          <w:i w:val="false"/>
          <w:color w:val="000000"/>
          <w:sz w:val="28"/>
        </w:rPr>
        <w:t>
                                   жерлерінде аумақтың  мандирі,      
</w:t>
      </w:r>
    </w:p>
    <w:p>
      <w:pPr>
        <w:spacing w:after="0"/>
        <w:ind w:left="0"/>
        <w:jc w:val="both"/>
      </w:pPr>
      <w:r>
        <w:rPr>
          <w:rFonts w:ascii="Times New Roman"/>
          <w:b w:val="false"/>
          <w:i w:val="false"/>
          <w:color w:val="000000"/>
          <w:sz w:val="28"/>
        </w:rPr>
        <w:t>
                                   ерекшелігін ескере  1 патрульші  
</w:t>
      </w:r>
    </w:p>
    <w:p>
      <w:pPr>
        <w:spacing w:after="0"/>
        <w:ind w:left="0"/>
        <w:jc w:val="both"/>
      </w:pPr>
      <w:r>
        <w:rPr>
          <w:rFonts w:ascii="Times New Roman"/>
          <w:b w:val="false"/>
          <w:i w:val="false"/>
          <w:color w:val="000000"/>
          <w:sz w:val="28"/>
        </w:rPr>
        <w:t>
                                   отырып автопатруль  1 жүргізуші 
</w:t>
      </w:r>
    </w:p>
    <w:p>
      <w:pPr>
        <w:spacing w:after="0"/>
        <w:ind w:left="0"/>
        <w:jc w:val="both"/>
      </w:pPr>
      <w:r>
        <w:rPr>
          <w:rFonts w:ascii="Times New Roman"/>
          <w:b w:val="false"/>
          <w:i w:val="false"/>
          <w:color w:val="000000"/>
          <w:sz w:val="28"/>
        </w:rPr>
        <w:t>
                                   жетекшісі автомаши. полицейлік. 
</w:t>
      </w:r>
    </w:p>
    <w:p>
      <w:pPr>
        <w:spacing w:after="0"/>
        <w:ind w:left="0"/>
        <w:jc w:val="both"/>
      </w:pPr>
      <w:r>
        <w:rPr>
          <w:rFonts w:ascii="Times New Roman"/>
          <w:b w:val="false"/>
          <w:i w:val="false"/>
          <w:color w:val="000000"/>
          <w:sz w:val="28"/>
        </w:rPr>
        <w:t>
                                   надан 200-300 метр
</w:t>
      </w:r>
    </w:p>
    <w:p>
      <w:pPr>
        <w:spacing w:after="0"/>
        <w:ind w:left="0"/>
        <w:jc w:val="both"/>
      </w:pPr>
      <w:r>
        <w:rPr>
          <w:rFonts w:ascii="Times New Roman"/>
          <w:b w:val="false"/>
          <w:i w:val="false"/>
          <w:color w:val="000000"/>
          <w:sz w:val="28"/>
        </w:rPr>
        <w:t>
                                   қашықтықта жүріп
</w:t>
      </w:r>
    </w:p>
    <w:p>
      <w:pPr>
        <w:spacing w:after="0"/>
        <w:ind w:left="0"/>
        <w:jc w:val="both"/>
      </w:pPr>
      <w:r>
        <w:rPr>
          <w:rFonts w:ascii="Times New Roman"/>
          <w:b w:val="false"/>
          <w:i w:val="false"/>
          <w:color w:val="000000"/>
          <w:sz w:val="28"/>
        </w:rPr>
        <w:t>
                                   қызметін жаяу
</w:t>
      </w:r>
    </w:p>
    <w:p>
      <w:pPr>
        <w:spacing w:after="0"/>
        <w:ind w:left="0"/>
        <w:jc w:val="both"/>
      </w:pPr>
      <w:r>
        <w:rPr>
          <w:rFonts w:ascii="Times New Roman"/>
          <w:b w:val="false"/>
          <w:i w:val="false"/>
          <w:color w:val="000000"/>
          <w:sz w:val="28"/>
        </w:rPr>
        <w:t>
                                   өтейді. Бұл уақытта 
</w:t>
      </w:r>
    </w:p>
    <w:p>
      <w:pPr>
        <w:spacing w:after="0"/>
        <w:ind w:left="0"/>
        <w:jc w:val="both"/>
      </w:pPr>
      <w:r>
        <w:rPr>
          <w:rFonts w:ascii="Times New Roman"/>
          <w:b w:val="false"/>
          <w:i w:val="false"/>
          <w:color w:val="000000"/>
          <w:sz w:val="28"/>
        </w:rPr>
        <w:t>
                                   жүргізуші автомо.
</w:t>
      </w:r>
    </w:p>
    <w:p>
      <w:pPr>
        <w:spacing w:after="0"/>
        <w:ind w:left="0"/>
        <w:jc w:val="both"/>
      </w:pPr>
      <w:r>
        <w:rPr>
          <w:rFonts w:ascii="Times New Roman"/>
          <w:b w:val="false"/>
          <w:i w:val="false"/>
          <w:color w:val="000000"/>
          <w:sz w:val="28"/>
        </w:rPr>
        <w:t>
                                   биль маңындағы тәр.
</w:t>
      </w:r>
    </w:p>
    <w:p>
      <w:pPr>
        <w:spacing w:after="0"/>
        <w:ind w:left="0"/>
        <w:jc w:val="both"/>
      </w:pPr>
      <w:r>
        <w:rPr>
          <w:rFonts w:ascii="Times New Roman"/>
          <w:b w:val="false"/>
          <w:i w:val="false"/>
          <w:color w:val="000000"/>
          <w:sz w:val="28"/>
        </w:rPr>
        <w:t>
                                   тіпті қамтамасыз 
</w:t>
      </w:r>
    </w:p>
    <w:p>
      <w:pPr>
        <w:spacing w:after="0"/>
        <w:ind w:left="0"/>
        <w:jc w:val="both"/>
      </w:pPr>
      <w:r>
        <w:rPr>
          <w:rFonts w:ascii="Times New Roman"/>
          <w:b w:val="false"/>
          <w:i w:val="false"/>
          <w:color w:val="000000"/>
          <w:sz w:val="28"/>
        </w:rPr>
        <w:t>
                                   етеді және рация 
</w:t>
      </w:r>
    </w:p>
    <w:p>
      <w:pPr>
        <w:spacing w:after="0"/>
        <w:ind w:left="0"/>
        <w:jc w:val="both"/>
      </w:pPr>
      <w:r>
        <w:rPr>
          <w:rFonts w:ascii="Times New Roman"/>
          <w:b w:val="false"/>
          <w:i w:val="false"/>
          <w:color w:val="000000"/>
          <w:sz w:val="28"/>
        </w:rPr>
        <w:t>
                                   арқылы кезекші 
</w:t>
      </w:r>
    </w:p>
    <w:p>
      <w:pPr>
        <w:spacing w:after="0"/>
        <w:ind w:left="0"/>
        <w:jc w:val="both"/>
      </w:pPr>
      <w:r>
        <w:rPr>
          <w:rFonts w:ascii="Times New Roman"/>
          <w:b w:val="false"/>
          <w:i w:val="false"/>
          <w:color w:val="000000"/>
          <w:sz w:val="28"/>
        </w:rPr>
        <w:t>
                                   бөліммен байланыста 
</w:t>
      </w:r>
    </w:p>
    <w:p>
      <w:pPr>
        <w:spacing w:after="0"/>
        <w:ind w:left="0"/>
        <w:jc w:val="both"/>
      </w:pPr>
      <w:r>
        <w:rPr>
          <w:rFonts w:ascii="Times New Roman"/>
          <w:b w:val="false"/>
          <w:i w:val="false"/>
          <w:color w:val="000000"/>
          <w:sz w:val="28"/>
        </w:rPr>
        <w:t>
                                   болады.
</w:t>
      </w:r>
    </w:p>
    <w:p>
      <w:pPr>
        <w:spacing w:after="0"/>
        <w:ind w:left="0"/>
        <w:jc w:val="both"/>
      </w:pPr>
      <w:r>
        <w:rPr>
          <w:rFonts w:ascii="Times New Roman"/>
          <w:b w:val="false"/>
          <w:i w:val="false"/>
          <w:color w:val="000000"/>
          <w:sz w:val="28"/>
        </w:rPr>
        <w:t>
                                   Кинотеатр ауданын.
</w:t>
      </w:r>
    </w:p>
    <w:p>
      <w:pPr>
        <w:spacing w:after="0"/>
        <w:ind w:left="0"/>
        <w:jc w:val="both"/>
      </w:pPr>
      <w:r>
        <w:rPr>
          <w:rFonts w:ascii="Times New Roman"/>
          <w:b w:val="false"/>
          <w:i w:val="false"/>
          <w:color w:val="000000"/>
          <w:sz w:val="28"/>
        </w:rPr>
        <w:t>
                                   дағы N 1 аялдамада
</w:t>
      </w:r>
    </w:p>
    <w:p>
      <w:pPr>
        <w:spacing w:after="0"/>
        <w:ind w:left="0"/>
        <w:jc w:val="both"/>
      </w:pPr>
      <w:r>
        <w:rPr>
          <w:rFonts w:ascii="Times New Roman"/>
          <w:b w:val="false"/>
          <w:i w:val="false"/>
          <w:color w:val="000000"/>
          <w:sz w:val="28"/>
        </w:rPr>
        <w:t>
                                   сеанстар басталарда
</w:t>
      </w:r>
    </w:p>
    <w:p>
      <w:pPr>
        <w:spacing w:after="0"/>
        <w:ind w:left="0"/>
        <w:jc w:val="both"/>
      </w:pPr>
      <w:r>
        <w:rPr>
          <w:rFonts w:ascii="Times New Roman"/>
          <w:b w:val="false"/>
          <w:i w:val="false"/>
          <w:color w:val="000000"/>
          <w:sz w:val="28"/>
        </w:rPr>
        <w:t>
                                   және аяқталарда 
</w:t>
      </w:r>
    </w:p>
    <w:p>
      <w:pPr>
        <w:spacing w:after="0"/>
        <w:ind w:left="0"/>
        <w:jc w:val="both"/>
      </w:pPr>
      <w:r>
        <w:rPr>
          <w:rFonts w:ascii="Times New Roman"/>
          <w:b w:val="false"/>
          <w:i w:val="false"/>
          <w:color w:val="000000"/>
          <w:sz w:val="28"/>
        </w:rPr>
        <w:t>
                                   тәртіпті қадағалай.
</w:t>
      </w:r>
    </w:p>
    <w:p>
      <w:pPr>
        <w:spacing w:after="0"/>
        <w:ind w:left="0"/>
        <w:jc w:val="both"/>
      </w:pPr>
      <w:r>
        <w:rPr>
          <w:rFonts w:ascii="Times New Roman"/>
          <w:b w:val="false"/>
          <w:i w:val="false"/>
          <w:color w:val="000000"/>
          <w:sz w:val="28"/>
        </w:rPr>
        <w:t>
                                   ды. Базарда және 
</w:t>
      </w:r>
    </w:p>
    <w:p>
      <w:pPr>
        <w:spacing w:after="0"/>
        <w:ind w:left="0"/>
        <w:jc w:val="both"/>
      </w:pPr>
      <w:r>
        <w:rPr>
          <w:rFonts w:ascii="Times New Roman"/>
          <w:b w:val="false"/>
          <w:i w:val="false"/>
          <w:color w:val="000000"/>
          <w:sz w:val="28"/>
        </w:rPr>
        <w:t>
                                   таяу жерлерде 
</w:t>
      </w:r>
    </w:p>
    <w:p>
      <w:pPr>
        <w:spacing w:after="0"/>
        <w:ind w:left="0"/>
        <w:jc w:val="both"/>
      </w:pPr>
      <w:r>
        <w:rPr>
          <w:rFonts w:ascii="Times New Roman"/>
          <w:b w:val="false"/>
          <w:i w:val="false"/>
          <w:color w:val="000000"/>
          <w:sz w:val="28"/>
        </w:rPr>
        <w:t>
                                   есірткі заттарын
</w:t>
      </w:r>
    </w:p>
    <w:p>
      <w:pPr>
        <w:spacing w:after="0"/>
        <w:ind w:left="0"/>
        <w:jc w:val="both"/>
      </w:pPr>
      <w:r>
        <w:rPr>
          <w:rFonts w:ascii="Times New Roman"/>
          <w:b w:val="false"/>
          <w:i w:val="false"/>
          <w:color w:val="000000"/>
          <w:sz w:val="28"/>
        </w:rPr>
        <w:t>
                                   өткізуші және пай.
</w:t>
      </w:r>
    </w:p>
    <w:p>
      <w:pPr>
        <w:spacing w:after="0"/>
        <w:ind w:left="0"/>
        <w:jc w:val="both"/>
      </w:pPr>
      <w:r>
        <w:rPr>
          <w:rFonts w:ascii="Times New Roman"/>
          <w:b w:val="false"/>
          <w:i w:val="false"/>
          <w:color w:val="000000"/>
          <w:sz w:val="28"/>
        </w:rPr>
        <w:t>
                                   даланушы адамдарды
</w:t>
      </w:r>
    </w:p>
    <w:p>
      <w:pPr>
        <w:spacing w:after="0"/>
        <w:ind w:left="0"/>
        <w:jc w:val="both"/>
      </w:pPr>
      <w:r>
        <w:rPr>
          <w:rFonts w:ascii="Times New Roman"/>
          <w:b w:val="false"/>
          <w:i w:val="false"/>
          <w:color w:val="000000"/>
          <w:sz w:val="28"/>
        </w:rPr>
        <w:t>
                                   анықтайды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N 2 ПКО  Рысқұлов көшесі  Спиртті ішімдіктер  Қос 2 поли.
</w:t>
      </w:r>
    </w:p>
    <w:p>
      <w:pPr>
        <w:spacing w:after="0"/>
        <w:ind w:left="0"/>
        <w:jc w:val="both"/>
      </w:pPr>
      <w:r>
        <w:rPr>
          <w:rFonts w:ascii="Times New Roman"/>
          <w:b w:val="false"/>
          <w:i w:val="false"/>
          <w:color w:val="000000"/>
          <w:sz w:val="28"/>
        </w:rPr>
        <w:t>
          ППҚҚ    Мечников көшесі. сатылатын жерлерде  ция пат.
</w:t>
      </w:r>
    </w:p>
    <w:p>
      <w:pPr>
        <w:spacing w:after="0"/>
        <w:ind w:left="0"/>
        <w:jc w:val="both"/>
      </w:pPr>
      <w:r>
        <w:rPr>
          <w:rFonts w:ascii="Times New Roman"/>
          <w:b w:val="false"/>
          <w:i w:val="false"/>
          <w:color w:val="000000"/>
          <w:sz w:val="28"/>
        </w:rPr>
        <w:t>
                  мен қиылысына    қоғамдық тәртіп     рульшісі, 
</w:t>
      </w:r>
    </w:p>
    <w:p>
      <w:pPr>
        <w:spacing w:after="0"/>
        <w:ind w:left="0"/>
        <w:jc w:val="both"/>
      </w:pPr>
      <w:r>
        <w:rPr>
          <w:rFonts w:ascii="Times New Roman"/>
          <w:b w:val="false"/>
          <w:i w:val="false"/>
          <w:color w:val="000000"/>
          <w:sz w:val="28"/>
        </w:rPr>
        <w:t>
                  дейін, Мечников  сақтауды қадағалау. не 1 поли.
</w:t>
      </w:r>
    </w:p>
    <w:p>
      <w:pPr>
        <w:spacing w:after="0"/>
        <w:ind w:left="0"/>
        <w:jc w:val="both"/>
      </w:pPr>
      <w:r>
        <w:rPr>
          <w:rFonts w:ascii="Times New Roman"/>
          <w:b w:val="false"/>
          <w:i w:val="false"/>
          <w:color w:val="000000"/>
          <w:sz w:val="28"/>
        </w:rPr>
        <w:t>
                  көшесі бойымен   ды жүзеге асырады.  патрульші.
</w:t>
      </w:r>
    </w:p>
    <w:p>
      <w:pPr>
        <w:spacing w:after="0"/>
        <w:ind w:left="0"/>
        <w:jc w:val="both"/>
      </w:pPr>
      <w:r>
        <w:rPr>
          <w:rFonts w:ascii="Times New Roman"/>
          <w:b w:val="false"/>
          <w:i w:val="false"/>
          <w:color w:val="000000"/>
          <w:sz w:val="28"/>
        </w:rPr>
        <w:t>
                  Спорт сарайына   Спиртті ішімдіктер. сі және 
</w:t>
      </w:r>
    </w:p>
    <w:p>
      <w:pPr>
        <w:spacing w:after="0"/>
        <w:ind w:left="0"/>
        <w:jc w:val="both"/>
      </w:pPr>
      <w:r>
        <w:rPr>
          <w:rFonts w:ascii="Times New Roman"/>
          <w:b w:val="false"/>
          <w:i w:val="false"/>
          <w:color w:val="000000"/>
          <w:sz w:val="28"/>
        </w:rPr>
        <w:t>
                  дейін.           ді көшелерде,       ПАМБ-ның
</w:t>
      </w:r>
    </w:p>
    <w:p>
      <w:pPr>
        <w:spacing w:after="0"/>
        <w:ind w:left="0"/>
        <w:jc w:val="both"/>
      </w:pPr>
      <w:r>
        <w:rPr>
          <w:rFonts w:ascii="Times New Roman"/>
          <w:b w:val="false"/>
          <w:i w:val="false"/>
          <w:color w:val="000000"/>
          <w:sz w:val="28"/>
        </w:rPr>
        <w:t>
                                   скверлерде, аула.   2 әскери
</w:t>
      </w:r>
    </w:p>
    <w:p>
      <w:pPr>
        <w:spacing w:after="0"/>
        <w:ind w:left="0"/>
        <w:jc w:val="both"/>
      </w:pPr>
      <w:r>
        <w:rPr>
          <w:rFonts w:ascii="Times New Roman"/>
          <w:b w:val="false"/>
          <w:i w:val="false"/>
          <w:color w:val="000000"/>
          <w:sz w:val="28"/>
        </w:rPr>
        <w:t>
                                   ларда және үйлердің қызметкері.
</w:t>
      </w:r>
    </w:p>
    <w:p>
      <w:pPr>
        <w:spacing w:after="0"/>
        <w:ind w:left="0"/>
        <w:jc w:val="both"/>
      </w:pPr>
      <w:r>
        <w:rPr>
          <w:rFonts w:ascii="Times New Roman"/>
          <w:b w:val="false"/>
          <w:i w:val="false"/>
          <w:color w:val="000000"/>
          <w:sz w:val="28"/>
        </w:rPr>
        <w:t>
                                   подъездерінде ішу.
</w:t>
      </w:r>
    </w:p>
    <w:p>
      <w:pPr>
        <w:spacing w:after="0"/>
        <w:ind w:left="0"/>
        <w:jc w:val="both"/>
      </w:pPr>
      <w:r>
        <w:rPr>
          <w:rFonts w:ascii="Times New Roman"/>
          <w:b w:val="false"/>
          <w:i w:val="false"/>
          <w:color w:val="000000"/>
          <w:sz w:val="28"/>
        </w:rPr>
        <w:t>
                                   дің жолын кеседі.
</w:t>
      </w:r>
    </w:p>
    <w:p>
      <w:pPr>
        <w:spacing w:after="0"/>
        <w:ind w:left="0"/>
        <w:jc w:val="both"/>
      </w:pPr>
      <w:r>
        <w:rPr>
          <w:rFonts w:ascii="Times New Roman"/>
          <w:b w:val="false"/>
          <w:i w:val="false"/>
          <w:color w:val="000000"/>
          <w:sz w:val="28"/>
        </w:rPr>
        <w:t>
                                   N 1 АП-мен, РМК, ЖП 
</w:t>
      </w:r>
    </w:p>
    <w:p>
      <w:pPr>
        <w:spacing w:after="0"/>
        <w:ind w:left="0"/>
        <w:jc w:val="both"/>
      </w:pPr>
      <w:r>
        <w:rPr>
          <w:rFonts w:ascii="Times New Roman"/>
          <w:b w:val="false"/>
          <w:i w:val="false"/>
          <w:color w:val="000000"/>
          <w:sz w:val="28"/>
        </w:rPr>
        <w:t>
                                   ПУ-да қызмет өтеп 
</w:t>
      </w:r>
    </w:p>
    <w:p>
      <w:pPr>
        <w:spacing w:after="0"/>
        <w:ind w:left="0"/>
        <w:jc w:val="both"/>
      </w:pPr>
      <w:r>
        <w:rPr>
          <w:rFonts w:ascii="Times New Roman"/>
          <w:b w:val="false"/>
          <w:i w:val="false"/>
          <w:color w:val="000000"/>
          <w:sz w:val="28"/>
        </w:rPr>
        <w:t>
                                   жүрген м/а наряд.
</w:t>
      </w:r>
    </w:p>
    <w:p>
      <w:pPr>
        <w:spacing w:after="0"/>
        <w:ind w:left="0"/>
        <w:jc w:val="both"/>
      </w:pPr>
      <w:r>
        <w:rPr>
          <w:rFonts w:ascii="Times New Roman"/>
          <w:b w:val="false"/>
          <w:i w:val="false"/>
          <w:color w:val="000000"/>
          <w:sz w:val="28"/>
        </w:rPr>
        <w:t>
                                   тарымен бірлескен    
</w:t>
      </w:r>
    </w:p>
    <w:p>
      <w:pPr>
        <w:spacing w:after="0"/>
        <w:ind w:left="0"/>
        <w:jc w:val="both"/>
      </w:pPr>
      <w:r>
        <w:rPr>
          <w:rFonts w:ascii="Times New Roman"/>
          <w:b w:val="false"/>
          <w:i w:val="false"/>
          <w:color w:val="000000"/>
          <w:sz w:val="28"/>
        </w:rPr>
        <w:t>
                                   іс-қимылдар жүргі.
</w:t>
      </w:r>
    </w:p>
    <w:p>
      <w:pPr>
        <w:spacing w:after="0"/>
        <w:ind w:left="0"/>
        <w:jc w:val="both"/>
      </w:pPr>
      <w:r>
        <w:rPr>
          <w:rFonts w:ascii="Times New Roman"/>
          <w:b w:val="false"/>
          <w:i w:val="false"/>
          <w:color w:val="000000"/>
          <w:sz w:val="28"/>
        </w:rPr>
        <w:t>
                                   зеді, ПУ, ПУИ-мен 
</w:t>
      </w:r>
    </w:p>
    <w:p>
      <w:pPr>
        <w:spacing w:after="0"/>
        <w:ind w:left="0"/>
        <w:jc w:val="both"/>
      </w:pPr>
      <w:r>
        <w:rPr>
          <w:rFonts w:ascii="Times New Roman"/>
          <w:b w:val="false"/>
          <w:i w:val="false"/>
          <w:color w:val="000000"/>
          <w:sz w:val="28"/>
        </w:rPr>
        <w:t>
                                   байланыста болады,
</w:t>
      </w:r>
    </w:p>
    <w:p>
      <w:pPr>
        <w:spacing w:after="0"/>
        <w:ind w:left="0"/>
        <w:jc w:val="both"/>
      </w:pPr>
      <w:r>
        <w:rPr>
          <w:rFonts w:ascii="Times New Roman"/>
          <w:b w:val="false"/>
          <w:i w:val="false"/>
          <w:color w:val="000000"/>
          <w:sz w:val="28"/>
        </w:rPr>
        <w:t>
                                   қажет болған жағдай
</w:t>
      </w:r>
    </w:p>
    <w:p>
      <w:pPr>
        <w:spacing w:after="0"/>
        <w:ind w:left="0"/>
        <w:jc w:val="both"/>
      </w:pPr>
      <w:r>
        <w:rPr>
          <w:rFonts w:ascii="Times New Roman"/>
          <w:b w:val="false"/>
          <w:i w:val="false"/>
          <w:color w:val="000000"/>
          <w:sz w:val="28"/>
        </w:rPr>
        <w:t>
                                   да оларға көмек 
</w:t>
      </w:r>
    </w:p>
    <w:p>
      <w:pPr>
        <w:spacing w:after="0"/>
        <w:ind w:left="0"/>
        <w:jc w:val="both"/>
      </w:pPr>
      <w:r>
        <w:rPr>
          <w:rFonts w:ascii="Times New Roman"/>
          <w:b w:val="false"/>
          <w:i w:val="false"/>
          <w:color w:val="000000"/>
          <w:sz w:val="28"/>
        </w:rPr>
        <w:t>
                                   көрсетеді.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ЖП N 37  Шевченко көшесі  Көлік жүргізушілері  Жол поли.
</w:t>
      </w:r>
    </w:p>
    <w:p>
      <w:pPr>
        <w:spacing w:after="0"/>
        <w:ind w:left="0"/>
        <w:jc w:val="both"/>
      </w:pPr>
      <w:r>
        <w:rPr>
          <w:rFonts w:ascii="Times New Roman"/>
          <w:b w:val="false"/>
          <w:i w:val="false"/>
          <w:color w:val="000000"/>
          <w:sz w:val="28"/>
        </w:rPr>
        <w:t>
         бекеті   мен Асеев көше.  мен жаяу жүргінші.   циясы
</w:t>
      </w:r>
    </w:p>
    <w:p>
      <w:pPr>
        <w:spacing w:after="0"/>
        <w:ind w:left="0"/>
        <w:jc w:val="both"/>
      </w:pPr>
      <w:r>
        <w:rPr>
          <w:rFonts w:ascii="Times New Roman"/>
          <w:b w:val="false"/>
          <w:i w:val="false"/>
          <w:color w:val="000000"/>
          <w:sz w:val="28"/>
        </w:rPr>
        <w:t>
                  сінің қиылысы.   лерге жол ережеле.
</w:t>
      </w:r>
    </w:p>
    <w:p>
      <w:pPr>
        <w:spacing w:after="0"/>
        <w:ind w:left="0"/>
        <w:jc w:val="both"/>
      </w:pPr>
      <w:r>
        <w:rPr>
          <w:rFonts w:ascii="Times New Roman"/>
          <w:b w:val="false"/>
          <w:i w:val="false"/>
          <w:color w:val="000000"/>
          <w:sz w:val="28"/>
        </w:rPr>
        <w:t>
                                   рін бұзбауды ескер.
</w:t>
      </w:r>
    </w:p>
    <w:p>
      <w:pPr>
        <w:spacing w:after="0"/>
        <w:ind w:left="0"/>
        <w:jc w:val="both"/>
      </w:pPr>
      <w:r>
        <w:rPr>
          <w:rFonts w:ascii="Times New Roman"/>
          <w:b w:val="false"/>
          <w:i w:val="false"/>
          <w:color w:val="000000"/>
          <w:sz w:val="28"/>
        </w:rPr>
        <w:t>
                                   теді және жолын 
</w:t>
      </w:r>
    </w:p>
    <w:p>
      <w:pPr>
        <w:spacing w:after="0"/>
        <w:ind w:left="0"/>
        <w:jc w:val="both"/>
      </w:pPr>
      <w:r>
        <w:rPr>
          <w:rFonts w:ascii="Times New Roman"/>
          <w:b w:val="false"/>
          <w:i w:val="false"/>
          <w:color w:val="000000"/>
          <w:sz w:val="28"/>
        </w:rPr>
        <w:t>
                                   кеседі. Жүргізуші.
</w:t>
      </w:r>
    </w:p>
    <w:p>
      <w:pPr>
        <w:spacing w:after="0"/>
        <w:ind w:left="0"/>
        <w:jc w:val="both"/>
      </w:pPr>
      <w:r>
        <w:rPr>
          <w:rFonts w:ascii="Times New Roman"/>
          <w:b w:val="false"/>
          <w:i w:val="false"/>
          <w:color w:val="000000"/>
          <w:sz w:val="28"/>
        </w:rPr>
        <w:t>
                                   лік және жол құжат.
</w:t>
      </w:r>
    </w:p>
    <w:p>
      <w:pPr>
        <w:spacing w:after="0"/>
        <w:ind w:left="0"/>
        <w:jc w:val="both"/>
      </w:pPr>
      <w:r>
        <w:rPr>
          <w:rFonts w:ascii="Times New Roman"/>
          <w:b w:val="false"/>
          <w:i w:val="false"/>
          <w:color w:val="000000"/>
          <w:sz w:val="28"/>
        </w:rPr>
        <w:t>
                                   тарының болуын, дұ.
</w:t>
      </w:r>
    </w:p>
    <w:p>
      <w:pPr>
        <w:spacing w:after="0"/>
        <w:ind w:left="0"/>
        <w:jc w:val="both"/>
      </w:pPr>
      <w:r>
        <w:rPr>
          <w:rFonts w:ascii="Times New Roman"/>
          <w:b w:val="false"/>
          <w:i w:val="false"/>
          <w:color w:val="000000"/>
          <w:sz w:val="28"/>
        </w:rPr>
        <w:t>
                                   рыстығын тексереді.          
</w:t>
      </w:r>
    </w:p>
    <w:p>
      <w:pPr>
        <w:spacing w:after="0"/>
        <w:ind w:left="0"/>
        <w:jc w:val="both"/>
      </w:pPr>
      <w:r>
        <w:rPr>
          <w:rFonts w:ascii="Times New Roman"/>
          <w:b w:val="false"/>
          <w:i w:val="false"/>
          <w:color w:val="000000"/>
          <w:sz w:val="28"/>
        </w:rPr>
        <w:t>
                                   Мас жүргізушілер
</w:t>
      </w:r>
    </w:p>
    <w:p>
      <w:pPr>
        <w:spacing w:after="0"/>
        <w:ind w:left="0"/>
        <w:jc w:val="both"/>
      </w:pPr>
      <w:r>
        <w:rPr>
          <w:rFonts w:ascii="Times New Roman"/>
          <w:b w:val="false"/>
          <w:i w:val="false"/>
          <w:color w:val="000000"/>
          <w:sz w:val="28"/>
        </w:rPr>
        <w:t>
                                   анықталса, оларды
</w:t>
      </w:r>
    </w:p>
    <w:p>
      <w:pPr>
        <w:spacing w:after="0"/>
        <w:ind w:left="0"/>
        <w:jc w:val="both"/>
      </w:pPr>
      <w:r>
        <w:rPr>
          <w:rFonts w:ascii="Times New Roman"/>
          <w:b w:val="false"/>
          <w:i w:val="false"/>
          <w:color w:val="000000"/>
          <w:sz w:val="28"/>
        </w:rPr>
        <w:t>
                                   көлік басқарудан 
</w:t>
      </w:r>
    </w:p>
    <w:p>
      <w:pPr>
        <w:spacing w:after="0"/>
        <w:ind w:left="0"/>
        <w:jc w:val="both"/>
      </w:pPr>
      <w:r>
        <w:rPr>
          <w:rFonts w:ascii="Times New Roman"/>
          <w:b w:val="false"/>
          <w:i w:val="false"/>
          <w:color w:val="000000"/>
          <w:sz w:val="28"/>
        </w:rPr>
        <w:t>
                                   аластайды және заңда
</w:t>
      </w:r>
    </w:p>
    <w:p>
      <w:pPr>
        <w:spacing w:after="0"/>
        <w:ind w:left="0"/>
        <w:jc w:val="both"/>
      </w:pPr>
      <w:r>
        <w:rPr>
          <w:rFonts w:ascii="Times New Roman"/>
          <w:b w:val="false"/>
          <w:i w:val="false"/>
          <w:color w:val="000000"/>
          <w:sz w:val="28"/>
        </w:rPr>
        <w:t>
                                   сәйкес шаралар қол.
</w:t>
      </w:r>
    </w:p>
    <w:p>
      <w:pPr>
        <w:spacing w:after="0"/>
        <w:ind w:left="0"/>
        <w:jc w:val="both"/>
      </w:pPr>
      <w:r>
        <w:rPr>
          <w:rFonts w:ascii="Times New Roman"/>
          <w:b w:val="false"/>
          <w:i w:val="false"/>
          <w:color w:val="000000"/>
          <w:sz w:val="28"/>
        </w:rPr>
        <w:t>
                                   данады. ЖКО кезінде 
</w:t>
      </w:r>
    </w:p>
    <w:p>
      <w:pPr>
        <w:spacing w:after="0"/>
        <w:ind w:left="0"/>
        <w:jc w:val="both"/>
      </w:pPr>
      <w:r>
        <w:rPr>
          <w:rFonts w:ascii="Times New Roman"/>
          <w:b w:val="false"/>
          <w:i w:val="false"/>
          <w:color w:val="000000"/>
          <w:sz w:val="28"/>
        </w:rPr>
        <w:t>
                                   жүргізушілерді ұс.
</w:t>
      </w:r>
    </w:p>
    <w:p>
      <w:pPr>
        <w:spacing w:after="0"/>
        <w:ind w:left="0"/>
        <w:jc w:val="both"/>
      </w:pPr>
      <w:r>
        <w:rPr>
          <w:rFonts w:ascii="Times New Roman"/>
          <w:b w:val="false"/>
          <w:i w:val="false"/>
          <w:color w:val="000000"/>
          <w:sz w:val="28"/>
        </w:rPr>
        <w:t>
                                   тайды, оқиға болған
</w:t>
      </w:r>
    </w:p>
    <w:p>
      <w:pPr>
        <w:spacing w:after="0"/>
        <w:ind w:left="0"/>
        <w:jc w:val="both"/>
      </w:pPr>
      <w:r>
        <w:rPr>
          <w:rFonts w:ascii="Times New Roman"/>
          <w:b w:val="false"/>
          <w:i w:val="false"/>
          <w:color w:val="000000"/>
          <w:sz w:val="28"/>
        </w:rPr>
        <w:t>
                                   жердің жағдайын, із.
</w:t>
      </w:r>
    </w:p>
    <w:p>
      <w:pPr>
        <w:spacing w:after="0"/>
        <w:ind w:left="0"/>
        <w:jc w:val="both"/>
      </w:pPr>
      <w:r>
        <w:rPr>
          <w:rFonts w:ascii="Times New Roman"/>
          <w:b w:val="false"/>
          <w:i w:val="false"/>
          <w:color w:val="000000"/>
          <w:sz w:val="28"/>
        </w:rPr>
        <w:t>
                                   дер мен заттық дә.
</w:t>
      </w:r>
    </w:p>
    <w:p>
      <w:pPr>
        <w:spacing w:after="0"/>
        <w:ind w:left="0"/>
        <w:jc w:val="both"/>
      </w:pPr>
      <w:r>
        <w:rPr>
          <w:rFonts w:ascii="Times New Roman"/>
          <w:b w:val="false"/>
          <w:i w:val="false"/>
          <w:color w:val="000000"/>
          <w:sz w:val="28"/>
        </w:rPr>
        <w:t>
                                   лелердің сақталуын    
</w:t>
      </w:r>
    </w:p>
    <w:p>
      <w:pPr>
        <w:spacing w:after="0"/>
        <w:ind w:left="0"/>
        <w:jc w:val="both"/>
      </w:pPr>
      <w:r>
        <w:rPr>
          <w:rFonts w:ascii="Times New Roman"/>
          <w:b w:val="false"/>
          <w:i w:val="false"/>
          <w:color w:val="000000"/>
          <w:sz w:val="28"/>
        </w:rPr>
        <w:t>
                                   қамтамасыз етеді,
</w:t>
      </w:r>
    </w:p>
    <w:p>
      <w:pPr>
        <w:spacing w:after="0"/>
        <w:ind w:left="0"/>
        <w:jc w:val="both"/>
      </w:pPr>
      <w:r>
        <w:rPr>
          <w:rFonts w:ascii="Times New Roman"/>
          <w:b w:val="false"/>
          <w:i w:val="false"/>
          <w:color w:val="000000"/>
          <w:sz w:val="28"/>
        </w:rPr>
        <w:t>
                                   куәлерді анықтайды,
</w:t>
      </w:r>
    </w:p>
    <w:p>
      <w:pPr>
        <w:spacing w:after="0"/>
        <w:ind w:left="0"/>
        <w:jc w:val="both"/>
      </w:pPr>
      <w:r>
        <w:rPr>
          <w:rFonts w:ascii="Times New Roman"/>
          <w:b w:val="false"/>
          <w:i w:val="false"/>
          <w:color w:val="000000"/>
          <w:sz w:val="28"/>
        </w:rPr>
        <w:t>
                                   құжаттандыру жүргі.
</w:t>
      </w:r>
    </w:p>
    <w:p>
      <w:pPr>
        <w:spacing w:after="0"/>
        <w:ind w:left="0"/>
        <w:jc w:val="both"/>
      </w:pPr>
      <w:r>
        <w:rPr>
          <w:rFonts w:ascii="Times New Roman"/>
          <w:b w:val="false"/>
          <w:i w:val="false"/>
          <w:color w:val="000000"/>
          <w:sz w:val="28"/>
        </w:rPr>
        <w:t>
                                   зеді. Түнгі уақытта
</w:t>
      </w:r>
    </w:p>
    <w:p>
      <w:pPr>
        <w:spacing w:after="0"/>
        <w:ind w:left="0"/>
        <w:jc w:val="both"/>
      </w:pPr>
      <w:r>
        <w:rPr>
          <w:rFonts w:ascii="Times New Roman"/>
          <w:b w:val="false"/>
          <w:i w:val="false"/>
          <w:color w:val="000000"/>
          <w:sz w:val="28"/>
        </w:rPr>
        <w:t>
                                   тонау мен машинаны
</w:t>
      </w:r>
    </w:p>
    <w:p>
      <w:pPr>
        <w:spacing w:after="0"/>
        <w:ind w:left="0"/>
        <w:jc w:val="both"/>
      </w:pPr>
      <w:r>
        <w:rPr>
          <w:rFonts w:ascii="Times New Roman"/>
          <w:b w:val="false"/>
          <w:i w:val="false"/>
          <w:color w:val="000000"/>
          <w:sz w:val="28"/>
        </w:rPr>
        <w:t>
                                   қуып кетуді болдыр.
</w:t>
      </w:r>
    </w:p>
    <w:p>
      <w:pPr>
        <w:spacing w:after="0"/>
        <w:ind w:left="0"/>
        <w:jc w:val="both"/>
      </w:pPr>
      <w:r>
        <w:rPr>
          <w:rFonts w:ascii="Times New Roman"/>
          <w:b w:val="false"/>
          <w:i w:val="false"/>
          <w:color w:val="000000"/>
          <w:sz w:val="28"/>
        </w:rPr>
        <w:t>
                                   мау мақсатында жеке
</w:t>
      </w:r>
    </w:p>
    <w:p>
      <w:pPr>
        <w:spacing w:after="0"/>
        <w:ind w:left="0"/>
        <w:jc w:val="both"/>
      </w:pPr>
      <w:r>
        <w:rPr>
          <w:rFonts w:ascii="Times New Roman"/>
          <w:b w:val="false"/>
          <w:i w:val="false"/>
          <w:color w:val="000000"/>
          <w:sz w:val="28"/>
        </w:rPr>
        <w:t>
                                   автокөліктің тұрақ.
</w:t>
      </w:r>
    </w:p>
    <w:p>
      <w:pPr>
        <w:spacing w:after="0"/>
        <w:ind w:left="0"/>
        <w:jc w:val="both"/>
      </w:pPr>
      <w:r>
        <w:rPr>
          <w:rFonts w:ascii="Times New Roman"/>
          <w:b w:val="false"/>
          <w:i w:val="false"/>
          <w:color w:val="000000"/>
          <w:sz w:val="28"/>
        </w:rPr>
        <w:t>
                                   қа қойылуы-қойыл.
</w:t>
      </w:r>
    </w:p>
    <w:p>
      <w:pPr>
        <w:spacing w:after="0"/>
        <w:ind w:left="0"/>
        <w:jc w:val="both"/>
      </w:pPr>
      <w:r>
        <w:rPr>
          <w:rFonts w:ascii="Times New Roman"/>
          <w:b w:val="false"/>
          <w:i w:val="false"/>
          <w:color w:val="000000"/>
          <w:sz w:val="28"/>
        </w:rPr>
        <w:t>
                                   мауына ерекше назар
</w:t>
      </w:r>
    </w:p>
    <w:p>
      <w:pPr>
        <w:spacing w:after="0"/>
        <w:ind w:left="0"/>
        <w:jc w:val="both"/>
      </w:pPr>
      <w:r>
        <w:rPr>
          <w:rFonts w:ascii="Times New Roman"/>
          <w:b w:val="false"/>
          <w:i w:val="false"/>
          <w:color w:val="000000"/>
          <w:sz w:val="28"/>
        </w:rPr>
        <w:t>
                                   аударады.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N 3      "Кристалл"       Зауыттың өтпелі жері  Қос РМК   Тәулік 
</w:t>
      </w:r>
    </w:p>
    <w:p>
      <w:pPr>
        <w:spacing w:after="0"/>
        <w:ind w:left="0"/>
        <w:jc w:val="both"/>
      </w:pPr>
      <w:r>
        <w:rPr>
          <w:rFonts w:ascii="Times New Roman"/>
          <w:b w:val="false"/>
          <w:i w:val="false"/>
          <w:color w:val="000000"/>
          <w:sz w:val="28"/>
        </w:rPr>
        <w:t>
         бекет    зауытының        ауданында қоғамдық  "Күзет"    бойы
</w:t>
      </w:r>
    </w:p>
    <w:p>
      <w:pPr>
        <w:spacing w:after="0"/>
        <w:ind w:left="0"/>
        <w:jc w:val="both"/>
      </w:pPr>
      <w:r>
        <w:rPr>
          <w:rFonts w:ascii="Times New Roman"/>
          <w:b w:val="false"/>
          <w:i w:val="false"/>
          <w:color w:val="000000"/>
          <w:sz w:val="28"/>
        </w:rPr>
        <w:t>
                  өтпелі жері      тәртіпті қамтамасыз  
</w:t>
      </w:r>
    </w:p>
    <w:p>
      <w:pPr>
        <w:spacing w:after="0"/>
        <w:ind w:left="0"/>
        <w:jc w:val="both"/>
      </w:pPr>
      <w:r>
        <w:rPr>
          <w:rFonts w:ascii="Times New Roman"/>
          <w:b w:val="false"/>
          <w:i w:val="false"/>
          <w:color w:val="000000"/>
          <w:sz w:val="28"/>
        </w:rPr>
        <w:t>
                                   етеді. Азық-түлік 
</w:t>
      </w:r>
    </w:p>
    <w:p>
      <w:pPr>
        <w:spacing w:after="0"/>
        <w:ind w:left="0"/>
        <w:jc w:val="both"/>
      </w:pPr>
      <w:r>
        <w:rPr>
          <w:rFonts w:ascii="Times New Roman"/>
          <w:b w:val="false"/>
          <w:i w:val="false"/>
          <w:color w:val="000000"/>
          <w:sz w:val="28"/>
        </w:rPr>
        <w:t>
                                   дүкенінің ауданында
</w:t>
      </w:r>
    </w:p>
    <w:p>
      <w:pPr>
        <w:spacing w:after="0"/>
        <w:ind w:left="0"/>
        <w:jc w:val="both"/>
      </w:pPr>
      <w:r>
        <w:rPr>
          <w:rFonts w:ascii="Times New Roman"/>
          <w:b w:val="false"/>
          <w:i w:val="false"/>
          <w:color w:val="000000"/>
          <w:sz w:val="28"/>
        </w:rPr>
        <w:t>
                                   алкоголизмге қарсы 
</w:t>
      </w:r>
    </w:p>
    <w:p>
      <w:pPr>
        <w:spacing w:after="0"/>
        <w:ind w:left="0"/>
        <w:jc w:val="both"/>
      </w:pPr>
      <w:r>
        <w:rPr>
          <w:rFonts w:ascii="Times New Roman"/>
          <w:b w:val="false"/>
          <w:i w:val="false"/>
          <w:color w:val="000000"/>
          <w:sz w:val="28"/>
        </w:rPr>
        <w:t>
                                   заңды бұзушылармен
</w:t>
      </w:r>
    </w:p>
    <w:p>
      <w:pPr>
        <w:spacing w:after="0"/>
        <w:ind w:left="0"/>
        <w:jc w:val="both"/>
      </w:pPr>
      <w:r>
        <w:rPr>
          <w:rFonts w:ascii="Times New Roman"/>
          <w:b w:val="false"/>
          <w:i w:val="false"/>
          <w:color w:val="000000"/>
          <w:sz w:val="28"/>
        </w:rPr>
        <w:t>
                                   күрес жүргізеді.
</w:t>
      </w:r>
    </w:p>
    <w:p>
      <w:pPr>
        <w:spacing w:after="0"/>
        <w:ind w:left="0"/>
        <w:jc w:val="both"/>
      </w:pPr>
      <w:r>
        <w:rPr>
          <w:rFonts w:ascii="Times New Roman"/>
          <w:b w:val="false"/>
          <w:i w:val="false"/>
          <w:color w:val="000000"/>
          <w:sz w:val="28"/>
        </w:rPr>
        <w:t>
                                   N 1 ПУ-де N 2,3,
</w:t>
      </w:r>
    </w:p>
    <w:p>
      <w:pPr>
        <w:spacing w:after="0"/>
        <w:ind w:left="0"/>
        <w:jc w:val="both"/>
      </w:pPr>
      <w:r>
        <w:rPr>
          <w:rFonts w:ascii="Times New Roman"/>
          <w:b w:val="false"/>
          <w:i w:val="false"/>
          <w:color w:val="000000"/>
          <w:sz w:val="28"/>
        </w:rPr>
        <w:t>
                                   4,5 ППҚ және басқа
</w:t>
      </w:r>
    </w:p>
    <w:p>
      <w:pPr>
        <w:spacing w:after="0"/>
        <w:ind w:left="0"/>
        <w:jc w:val="both"/>
      </w:pPr>
      <w:r>
        <w:rPr>
          <w:rFonts w:ascii="Times New Roman"/>
          <w:b w:val="false"/>
          <w:i w:val="false"/>
          <w:color w:val="000000"/>
          <w:sz w:val="28"/>
        </w:rPr>
        <w:t>
                                   қызмет нарядтарымен
</w:t>
      </w:r>
    </w:p>
    <w:p>
      <w:pPr>
        <w:spacing w:after="0"/>
        <w:ind w:left="0"/>
        <w:jc w:val="both"/>
      </w:pPr>
      <w:r>
        <w:rPr>
          <w:rFonts w:ascii="Times New Roman"/>
          <w:b w:val="false"/>
          <w:i w:val="false"/>
          <w:color w:val="000000"/>
          <w:sz w:val="28"/>
        </w:rPr>
        <w:t>
                                   бірлескен іс-қимыл.
</w:t>
      </w:r>
    </w:p>
    <w:p>
      <w:pPr>
        <w:spacing w:after="0"/>
        <w:ind w:left="0"/>
        <w:jc w:val="both"/>
      </w:pPr>
      <w:r>
        <w:rPr>
          <w:rFonts w:ascii="Times New Roman"/>
          <w:b w:val="false"/>
          <w:i w:val="false"/>
          <w:color w:val="000000"/>
          <w:sz w:val="28"/>
        </w:rPr>
        <w:t>
                                   дар жасайды. Қажет.
</w:t>
      </w:r>
    </w:p>
    <w:p>
      <w:pPr>
        <w:spacing w:after="0"/>
        <w:ind w:left="0"/>
        <w:jc w:val="both"/>
      </w:pPr>
      <w:r>
        <w:rPr>
          <w:rFonts w:ascii="Times New Roman"/>
          <w:b w:val="false"/>
          <w:i w:val="false"/>
          <w:color w:val="000000"/>
          <w:sz w:val="28"/>
        </w:rPr>
        <w:t>
                                   ті практикалық 
</w:t>
      </w:r>
    </w:p>
    <w:p>
      <w:pPr>
        <w:spacing w:after="0"/>
        <w:ind w:left="0"/>
        <w:jc w:val="both"/>
      </w:pPr>
      <w:r>
        <w:rPr>
          <w:rFonts w:ascii="Times New Roman"/>
          <w:b w:val="false"/>
          <w:i w:val="false"/>
          <w:color w:val="000000"/>
          <w:sz w:val="28"/>
        </w:rPr>
        <w:t>
                                   көмек көрсетеді.
</w:t>
      </w:r>
    </w:p>
    <w:p>
      <w:pPr>
        <w:spacing w:after="0"/>
        <w:ind w:left="0"/>
        <w:jc w:val="both"/>
      </w:pPr>
      <w:r>
        <w:rPr>
          <w:rFonts w:ascii="Times New Roman"/>
          <w:b w:val="false"/>
          <w:i w:val="false"/>
          <w:color w:val="000000"/>
          <w:sz w:val="28"/>
        </w:rPr>
        <w:t>
                                   Қылмыс туралы ақ.
</w:t>
      </w:r>
    </w:p>
    <w:p>
      <w:pPr>
        <w:spacing w:after="0"/>
        <w:ind w:left="0"/>
        <w:jc w:val="both"/>
      </w:pPr>
      <w:r>
        <w:rPr>
          <w:rFonts w:ascii="Times New Roman"/>
          <w:b w:val="false"/>
          <w:i w:val="false"/>
          <w:color w:val="000000"/>
          <w:sz w:val="28"/>
        </w:rPr>
        <w:t>
                                   парат алған жағдай.
</w:t>
      </w:r>
    </w:p>
    <w:p>
      <w:pPr>
        <w:spacing w:after="0"/>
        <w:ind w:left="0"/>
        <w:jc w:val="both"/>
      </w:pPr>
      <w:r>
        <w:rPr>
          <w:rFonts w:ascii="Times New Roman"/>
          <w:b w:val="false"/>
          <w:i w:val="false"/>
          <w:color w:val="000000"/>
          <w:sz w:val="28"/>
        </w:rPr>
        <w:t>
                                   да ҚІІО кезекшісіне
</w:t>
      </w:r>
    </w:p>
    <w:p>
      <w:pPr>
        <w:spacing w:after="0"/>
        <w:ind w:left="0"/>
        <w:jc w:val="both"/>
      </w:pPr>
      <w:r>
        <w:rPr>
          <w:rFonts w:ascii="Times New Roman"/>
          <w:b w:val="false"/>
          <w:i w:val="false"/>
          <w:color w:val="000000"/>
          <w:sz w:val="28"/>
        </w:rPr>
        <w:t>
                                   хабарлайды және 
</w:t>
      </w:r>
    </w:p>
    <w:p>
      <w:pPr>
        <w:spacing w:after="0"/>
        <w:ind w:left="0"/>
        <w:jc w:val="both"/>
      </w:pPr>
      <w:r>
        <w:rPr>
          <w:rFonts w:ascii="Times New Roman"/>
          <w:b w:val="false"/>
          <w:i w:val="false"/>
          <w:color w:val="000000"/>
          <w:sz w:val="28"/>
        </w:rPr>
        <w:t>
                                   қылмыс жасалған 
</w:t>
      </w:r>
    </w:p>
    <w:p>
      <w:pPr>
        <w:spacing w:after="0"/>
        <w:ind w:left="0"/>
        <w:jc w:val="both"/>
      </w:pPr>
      <w:r>
        <w:rPr>
          <w:rFonts w:ascii="Times New Roman"/>
          <w:b w:val="false"/>
          <w:i w:val="false"/>
          <w:color w:val="000000"/>
          <w:sz w:val="28"/>
        </w:rPr>
        <w:t>
                                   жерге келеді.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N 38 ПА  Айманов, Мечни.  Азаматтардың мас    қос м/а    1-ауысым
</w:t>
      </w:r>
    </w:p>
    <w:p>
      <w:pPr>
        <w:spacing w:after="0"/>
        <w:ind w:left="0"/>
        <w:jc w:val="both"/>
      </w:pPr>
      <w:r>
        <w:rPr>
          <w:rFonts w:ascii="Times New Roman"/>
          <w:b w:val="false"/>
          <w:i w:val="false"/>
          <w:color w:val="000000"/>
          <w:sz w:val="28"/>
        </w:rPr>
        <w:t>
         Мед/     ков, Сайын көше. күйде неғұрлым көп  экипажы      сағат
</w:t>
      </w:r>
    </w:p>
    <w:p>
      <w:pPr>
        <w:spacing w:after="0"/>
        <w:ind w:left="0"/>
        <w:jc w:val="both"/>
      </w:pPr>
      <w:r>
        <w:rPr>
          <w:rFonts w:ascii="Times New Roman"/>
          <w:b w:val="false"/>
          <w:i w:val="false"/>
          <w:color w:val="000000"/>
          <w:sz w:val="28"/>
        </w:rPr>
        <w:t>
         айықт.   лері - Абай      жүретін жерлерде                 17.00 
</w:t>
      </w:r>
    </w:p>
    <w:p>
      <w:pPr>
        <w:spacing w:after="0"/>
        <w:ind w:left="0"/>
        <w:jc w:val="both"/>
      </w:pPr>
      <w:r>
        <w:rPr>
          <w:rFonts w:ascii="Times New Roman"/>
          <w:b w:val="false"/>
          <w:i w:val="false"/>
          <w:color w:val="000000"/>
          <w:sz w:val="28"/>
        </w:rPr>
        <w:t>
                  даңғылы - Респу. қызметін өтейді,                  ден 
</w:t>
      </w:r>
    </w:p>
    <w:p>
      <w:pPr>
        <w:spacing w:after="0"/>
        <w:ind w:left="0"/>
        <w:jc w:val="both"/>
      </w:pPr>
      <w:r>
        <w:rPr>
          <w:rFonts w:ascii="Times New Roman"/>
          <w:b w:val="false"/>
          <w:i w:val="false"/>
          <w:color w:val="000000"/>
          <w:sz w:val="28"/>
        </w:rPr>
        <w:t>
                  блика алаңы -    оларды дер кезінде               24.00
</w:t>
      </w:r>
    </w:p>
    <w:p>
      <w:pPr>
        <w:spacing w:after="0"/>
        <w:ind w:left="0"/>
        <w:jc w:val="both"/>
      </w:pPr>
      <w:r>
        <w:rPr>
          <w:rFonts w:ascii="Times New Roman"/>
          <w:b w:val="false"/>
          <w:i w:val="false"/>
          <w:color w:val="000000"/>
          <w:sz w:val="28"/>
        </w:rPr>
        <w:t>
                  Мир көшесі       көшелер мен қоғамдық              ге 
</w:t>
      </w:r>
    </w:p>
    <w:p>
      <w:pPr>
        <w:spacing w:after="0"/>
        <w:ind w:left="0"/>
        <w:jc w:val="both"/>
      </w:pPr>
      <w:r>
        <w:rPr>
          <w:rFonts w:ascii="Times New Roman"/>
          <w:b w:val="false"/>
          <w:i w:val="false"/>
          <w:color w:val="000000"/>
          <w:sz w:val="28"/>
        </w:rPr>
        <w:t>
                                   орындарды ұстауды                дейін
</w:t>
      </w:r>
    </w:p>
    <w:p>
      <w:pPr>
        <w:spacing w:after="0"/>
        <w:ind w:left="0"/>
        <w:jc w:val="both"/>
      </w:pPr>
      <w:r>
        <w:rPr>
          <w:rFonts w:ascii="Times New Roman"/>
          <w:b w:val="false"/>
          <w:i w:val="false"/>
          <w:color w:val="000000"/>
          <w:sz w:val="28"/>
        </w:rPr>
        <w:t>
                                   қамтамасыз етеді.
</w:t>
      </w:r>
    </w:p>
    <w:p>
      <w:pPr>
        <w:spacing w:after="0"/>
        <w:ind w:left="0"/>
        <w:jc w:val="both"/>
      </w:pPr>
      <w:r>
        <w:rPr>
          <w:rFonts w:ascii="Times New Roman"/>
          <w:b w:val="false"/>
          <w:i w:val="false"/>
          <w:color w:val="000000"/>
          <w:sz w:val="28"/>
        </w:rPr>
        <w:t>
                                   Спиртті ішімдіктер.
</w:t>
      </w:r>
    </w:p>
    <w:p>
      <w:pPr>
        <w:spacing w:after="0"/>
        <w:ind w:left="0"/>
        <w:jc w:val="both"/>
      </w:pPr>
      <w:r>
        <w:rPr>
          <w:rFonts w:ascii="Times New Roman"/>
          <w:b w:val="false"/>
          <w:i w:val="false"/>
          <w:color w:val="000000"/>
          <w:sz w:val="28"/>
        </w:rPr>
        <w:t>
                                   ді ішудің жолын
</w:t>
      </w:r>
    </w:p>
    <w:p>
      <w:pPr>
        <w:spacing w:after="0"/>
        <w:ind w:left="0"/>
        <w:jc w:val="both"/>
      </w:pPr>
      <w:r>
        <w:rPr>
          <w:rFonts w:ascii="Times New Roman"/>
          <w:b w:val="false"/>
          <w:i w:val="false"/>
          <w:color w:val="000000"/>
          <w:sz w:val="28"/>
        </w:rPr>
        <w:t>
                                   кеседі, басқа да
</w:t>
      </w:r>
    </w:p>
    <w:p>
      <w:pPr>
        <w:spacing w:after="0"/>
        <w:ind w:left="0"/>
        <w:jc w:val="both"/>
      </w:pPr>
      <w:r>
        <w:rPr>
          <w:rFonts w:ascii="Times New Roman"/>
          <w:b w:val="false"/>
          <w:i w:val="false"/>
          <w:color w:val="000000"/>
          <w:sz w:val="28"/>
        </w:rPr>
        <w:t>
                                   қоғамдық тәртіп 
</w:t>
      </w:r>
    </w:p>
    <w:p>
      <w:pPr>
        <w:spacing w:after="0"/>
        <w:ind w:left="0"/>
        <w:jc w:val="both"/>
      </w:pPr>
      <w:r>
        <w:rPr>
          <w:rFonts w:ascii="Times New Roman"/>
          <w:b w:val="false"/>
          <w:i w:val="false"/>
          <w:color w:val="000000"/>
          <w:sz w:val="28"/>
        </w:rPr>
        <w:t>
                                   бұзушылықтармен
</w:t>
      </w:r>
    </w:p>
    <w:p>
      <w:pPr>
        <w:spacing w:after="0"/>
        <w:ind w:left="0"/>
        <w:jc w:val="both"/>
      </w:pPr>
      <w:r>
        <w:rPr>
          <w:rFonts w:ascii="Times New Roman"/>
          <w:b w:val="false"/>
          <w:i w:val="false"/>
          <w:color w:val="000000"/>
          <w:sz w:val="28"/>
        </w:rPr>
        <w:t>
                                   күрес жүргізеді.
</w:t>
      </w:r>
    </w:p>
    <w:p>
      <w:pPr>
        <w:spacing w:after="0"/>
        <w:ind w:left="0"/>
        <w:jc w:val="both"/>
      </w:pPr>
      <w:r>
        <w:rPr>
          <w:rFonts w:ascii="Times New Roman"/>
          <w:b w:val="false"/>
          <w:i w:val="false"/>
          <w:color w:val="000000"/>
          <w:sz w:val="28"/>
        </w:rPr>
        <w:t>
                                   N 1,2,3 ПУ-ге бел.
</w:t>
      </w:r>
    </w:p>
    <w:p>
      <w:pPr>
        <w:spacing w:after="0"/>
        <w:ind w:left="0"/>
        <w:jc w:val="both"/>
      </w:pPr>
      <w:r>
        <w:rPr>
          <w:rFonts w:ascii="Times New Roman"/>
          <w:b w:val="false"/>
          <w:i w:val="false"/>
          <w:color w:val="000000"/>
          <w:sz w:val="28"/>
        </w:rPr>
        <w:t>
                                   гіленген бағыттар 
</w:t>
      </w:r>
    </w:p>
    <w:p>
      <w:pPr>
        <w:spacing w:after="0"/>
        <w:ind w:left="0"/>
        <w:jc w:val="both"/>
      </w:pPr>
      <w:r>
        <w:rPr>
          <w:rFonts w:ascii="Times New Roman"/>
          <w:b w:val="false"/>
          <w:i w:val="false"/>
          <w:color w:val="000000"/>
          <w:sz w:val="28"/>
        </w:rPr>
        <w:t>
                                   бойынша қызмет көр.
</w:t>
      </w:r>
    </w:p>
    <w:p>
      <w:pPr>
        <w:spacing w:after="0"/>
        <w:ind w:left="0"/>
        <w:jc w:val="both"/>
      </w:pPr>
      <w:r>
        <w:rPr>
          <w:rFonts w:ascii="Times New Roman"/>
          <w:b w:val="false"/>
          <w:i w:val="false"/>
          <w:color w:val="000000"/>
          <w:sz w:val="28"/>
        </w:rPr>
        <w:t>
                                   сетеді. Алкоголизм.
</w:t>
      </w:r>
    </w:p>
    <w:p>
      <w:pPr>
        <w:spacing w:after="0"/>
        <w:ind w:left="0"/>
        <w:jc w:val="both"/>
      </w:pPr>
      <w:r>
        <w:rPr>
          <w:rFonts w:ascii="Times New Roman"/>
          <w:b w:val="false"/>
          <w:i w:val="false"/>
          <w:color w:val="000000"/>
          <w:sz w:val="28"/>
        </w:rPr>
        <w:t>
                                   ге қарсы заңды 
</w:t>
      </w:r>
    </w:p>
    <w:p>
      <w:pPr>
        <w:spacing w:after="0"/>
        <w:ind w:left="0"/>
        <w:jc w:val="both"/>
      </w:pPr>
      <w:r>
        <w:rPr>
          <w:rFonts w:ascii="Times New Roman"/>
          <w:b w:val="false"/>
          <w:i w:val="false"/>
          <w:color w:val="000000"/>
          <w:sz w:val="28"/>
        </w:rPr>
        <w:t>
                                   бұзғаны үшін ұстал.
</w:t>
      </w:r>
    </w:p>
    <w:p>
      <w:pPr>
        <w:spacing w:after="0"/>
        <w:ind w:left="0"/>
        <w:jc w:val="both"/>
      </w:pPr>
      <w:r>
        <w:rPr>
          <w:rFonts w:ascii="Times New Roman"/>
          <w:b w:val="false"/>
          <w:i w:val="false"/>
          <w:color w:val="000000"/>
          <w:sz w:val="28"/>
        </w:rPr>
        <w:t>
                                   ған адамдар арасы.
</w:t>
      </w:r>
    </w:p>
    <w:p>
      <w:pPr>
        <w:spacing w:after="0"/>
        <w:ind w:left="0"/>
        <w:jc w:val="both"/>
      </w:pPr>
      <w:r>
        <w:rPr>
          <w:rFonts w:ascii="Times New Roman"/>
          <w:b w:val="false"/>
          <w:i w:val="false"/>
          <w:color w:val="000000"/>
          <w:sz w:val="28"/>
        </w:rPr>
        <w:t>
                                   нан қылмыскерлерді,
</w:t>
      </w:r>
    </w:p>
    <w:p>
      <w:pPr>
        <w:spacing w:after="0"/>
        <w:ind w:left="0"/>
        <w:jc w:val="both"/>
      </w:pPr>
      <w:r>
        <w:rPr>
          <w:rFonts w:ascii="Times New Roman"/>
          <w:b w:val="false"/>
          <w:i w:val="false"/>
          <w:color w:val="000000"/>
          <w:sz w:val="28"/>
        </w:rPr>
        <w:t>
                                   нашақорларды 
</w:t>
      </w:r>
    </w:p>
    <w:p>
      <w:pPr>
        <w:spacing w:after="0"/>
        <w:ind w:left="0"/>
        <w:jc w:val="both"/>
      </w:pPr>
      <w:r>
        <w:rPr>
          <w:rFonts w:ascii="Times New Roman"/>
          <w:b w:val="false"/>
          <w:i w:val="false"/>
          <w:color w:val="000000"/>
          <w:sz w:val="28"/>
        </w:rPr>
        <w:t>
                                   анықтайды. Кешенді
</w:t>
      </w:r>
    </w:p>
    <w:p>
      <w:pPr>
        <w:spacing w:after="0"/>
        <w:ind w:left="0"/>
        <w:jc w:val="both"/>
      </w:pPr>
      <w:r>
        <w:rPr>
          <w:rFonts w:ascii="Times New Roman"/>
          <w:b w:val="false"/>
          <w:i w:val="false"/>
          <w:color w:val="000000"/>
          <w:sz w:val="28"/>
        </w:rPr>
        <w:t>
                                   күштердің барлық
</w:t>
      </w:r>
    </w:p>
    <w:p>
      <w:pPr>
        <w:spacing w:after="0"/>
        <w:ind w:left="0"/>
        <w:jc w:val="both"/>
      </w:pPr>
      <w:r>
        <w:rPr>
          <w:rFonts w:ascii="Times New Roman"/>
          <w:b w:val="false"/>
          <w:i w:val="false"/>
          <w:color w:val="000000"/>
          <w:sz w:val="28"/>
        </w:rPr>
        <w:t>
                                   нарядтарымен ұдайы
</w:t>
      </w:r>
    </w:p>
    <w:p>
      <w:pPr>
        <w:spacing w:after="0"/>
        <w:ind w:left="0"/>
        <w:jc w:val="both"/>
      </w:pPr>
      <w:r>
        <w:rPr>
          <w:rFonts w:ascii="Times New Roman"/>
          <w:b w:val="false"/>
          <w:i w:val="false"/>
          <w:color w:val="000000"/>
          <w:sz w:val="28"/>
        </w:rPr>
        <w:t>
                                   байланыста болады, 
</w:t>
      </w:r>
    </w:p>
    <w:p>
      <w:pPr>
        <w:spacing w:after="0"/>
        <w:ind w:left="0"/>
        <w:jc w:val="both"/>
      </w:pPr>
      <w:r>
        <w:rPr>
          <w:rFonts w:ascii="Times New Roman"/>
          <w:b w:val="false"/>
          <w:i w:val="false"/>
          <w:color w:val="000000"/>
          <w:sz w:val="28"/>
        </w:rPr>
        <w:t>
                                   оларға мас азамат.
</w:t>
      </w:r>
    </w:p>
    <w:p>
      <w:pPr>
        <w:spacing w:after="0"/>
        <w:ind w:left="0"/>
        <w:jc w:val="both"/>
      </w:pPr>
      <w:r>
        <w:rPr>
          <w:rFonts w:ascii="Times New Roman"/>
          <w:b w:val="false"/>
          <w:i w:val="false"/>
          <w:color w:val="000000"/>
          <w:sz w:val="28"/>
        </w:rPr>
        <w:t>
                                   тарды медициналық
</w:t>
      </w:r>
    </w:p>
    <w:p>
      <w:pPr>
        <w:spacing w:after="0"/>
        <w:ind w:left="0"/>
        <w:jc w:val="both"/>
      </w:pPr>
      <w:r>
        <w:rPr>
          <w:rFonts w:ascii="Times New Roman"/>
          <w:b w:val="false"/>
          <w:i w:val="false"/>
          <w:color w:val="000000"/>
          <w:sz w:val="28"/>
        </w:rPr>
        <w:t>
                                   айықтырғышқа жеткі.
</w:t>
      </w:r>
    </w:p>
    <w:p>
      <w:pPr>
        <w:spacing w:after="0"/>
        <w:ind w:left="0"/>
        <w:jc w:val="both"/>
      </w:pPr>
      <w:r>
        <w:rPr>
          <w:rFonts w:ascii="Times New Roman"/>
          <w:b w:val="false"/>
          <w:i w:val="false"/>
          <w:color w:val="000000"/>
          <w:sz w:val="28"/>
        </w:rPr>
        <w:t>
                                   зуде көмек көрсе.
</w:t>
      </w:r>
    </w:p>
    <w:p>
      <w:pPr>
        <w:spacing w:after="0"/>
        <w:ind w:left="0"/>
        <w:jc w:val="both"/>
      </w:pPr>
      <w:r>
        <w:rPr>
          <w:rFonts w:ascii="Times New Roman"/>
          <w:b w:val="false"/>
          <w:i w:val="false"/>
          <w:color w:val="000000"/>
          <w:sz w:val="28"/>
        </w:rPr>
        <w:t>
                                   теді. Алкогольдік 
</w:t>
      </w:r>
    </w:p>
    <w:p>
      <w:pPr>
        <w:spacing w:after="0"/>
        <w:ind w:left="0"/>
        <w:jc w:val="both"/>
      </w:pPr>
      <w:r>
        <w:rPr>
          <w:rFonts w:ascii="Times New Roman"/>
          <w:b w:val="false"/>
          <w:i w:val="false"/>
          <w:color w:val="000000"/>
          <w:sz w:val="28"/>
        </w:rPr>
        <w:t>
                                   мас күйдегі адам 
</w:t>
      </w:r>
    </w:p>
    <w:p>
      <w:pPr>
        <w:spacing w:after="0"/>
        <w:ind w:left="0"/>
        <w:jc w:val="both"/>
      </w:pPr>
      <w:r>
        <w:rPr>
          <w:rFonts w:ascii="Times New Roman"/>
          <w:b w:val="false"/>
          <w:i w:val="false"/>
          <w:color w:val="000000"/>
          <w:sz w:val="28"/>
        </w:rPr>
        <w:t>
                                   тұрған жерде 
</w:t>
      </w:r>
    </w:p>
    <w:p>
      <w:pPr>
        <w:spacing w:after="0"/>
        <w:ind w:left="0"/>
        <w:jc w:val="both"/>
      </w:pPr>
      <w:r>
        <w:rPr>
          <w:rFonts w:ascii="Times New Roman"/>
          <w:b w:val="false"/>
          <w:i w:val="false"/>
          <w:color w:val="000000"/>
          <w:sz w:val="28"/>
        </w:rPr>
        <w:t>
                                   "Арнайымед-қызмет.
</w:t>
      </w:r>
    </w:p>
    <w:p>
      <w:pPr>
        <w:spacing w:after="0"/>
        <w:ind w:left="0"/>
        <w:jc w:val="both"/>
      </w:pPr>
      <w:r>
        <w:rPr>
          <w:rFonts w:ascii="Times New Roman"/>
          <w:b w:val="false"/>
          <w:i w:val="false"/>
          <w:color w:val="000000"/>
          <w:sz w:val="28"/>
        </w:rPr>
        <w:t>
                                   ті" шақырған жағ.
</w:t>
      </w:r>
    </w:p>
    <w:p>
      <w:pPr>
        <w:spacing w:after="0"/>
        <w:ind w:left="0"/>
        <w:jc w:val="both"/>
      </w:pPr>
      <w:r>
        <w:rPr>
          <w:rFonts w:ascii="Times New Roman"/>
          <w:b w:val="false"/>
          <w:i w:val="false"/>
          <w:color w:val="000000"/>
          <w:sz w:val="28"/>
        </w:rPr>
        <w:t>
                                   дайда наряд бұл
</w:t>
      </w:r>
    </w:p>
    <w:p>
      <w:pPr>
        <w:spacing w:after="0"/>
        <w:ind w:left="0"/>
        <w:jc w:val="both"/>
      </w:pPr>
      <w:r>
        <w:rPr>
          <w:rFonts w:ascii="Times New Roman"/>
          <w:b w:val="false"/>
          <w:i w:val="false"/>
          <w:color w:val="000000"/>
          <w:sz w:val="28"/>
        </w:rPr>
        <w:t>
                                   туралы кезекшіге
</w:t>
      </w:r>
    </w:p>
    <w:p>
      <w:pPr>
        <w:spacing w:after="0"/>
        <w:ind w:left="0"/>
        <w:jc w:val="both"/>
      </w:pPr>
      <w:r>
        <w:rPr>
          <w:rFonts w:ascii="Times New Roman"/>
          <w:b w:val="false"/>
          <w:i w:val="false"/>
          <w:color w:val="000000"/>
          <w:sz w:val="28"/>
        </w:rPr>
        <w:t>
                                   хабарлайды, мұнан
</w:t>
      </w:r>
    </w:p>
    <w:p>
      <w:pPr>
        <w:spacing w:after="0"/>
        <w:ind w:left="0"/>
        <w:jc w:val="both"/>
      </w:pPr>
      <w:r>
        <w:rPr>
          <w:rFonts w:ascii="Times New Roman"/>
          <w:b w:val="false"/>
          <w:i w:val="false"/>
          <w:color w:val="000000"/>
          <w:sz w:val="28"/>
        </w:rPr>
        <w:t>
                                   соң патрульдеу 
</w:t>
      </w:r>
    </w:p>
    <w:p>
      <w:pPr>
        <w:spacing w:after="0"/>
        <w:ind w:left="0"/>
        <w:jc w:val="both"/>
      </w:pPr>
      <w:r>
        <w:rPr>
          <w:rFonts w:ascii="Times New Roman"/>
          <w:b w:val="false"/>
          <w:i w:val="false"/>
          <w:color w:val="000000"/>
          <w:sz w:val="28"/>
        </w:rPr>
        <w:t>
                                   бағытын тастап,
</w:t>
      </w:r>
    </w:p>
    <w:p>
      <w:pPr>
        <w:spacing w:after="0"/>
        <w:ind w:left="0"/>
        <w:jc w:val="both"/>
      </w:pPr>
      <w:r>
        <w:rPr>
          <w:rFonts w:ascii="Times New Roman"/>
          <w:b w:val="false"/>
          <w:i w:val="false"/>
          <w:color w:val="000000"/>
          <w:sz w:val="28"/>
        </w:rPr>
        <w:t>
                                   шақыру орнына ба.
</w:t>
      </w:r>
    </w:p>
    <w:p>
      <w:pPr>
        <w:spacing w:after="0"/>
        <w:ind w:left="0"/>
        <w:jc w:val="both"/>
      </w:pPr>
      <w:r>
        <w:rPr>
          <w:rFonts w:ascii="Times New Roman"/>
          <w:b w:val="false"/>
          <w:i w:val="false"/>
          <w:color w:val="000000"/>
          <w:sz w:val="28"/>
        </w:rPr>
        <w:t>
                                   рады. Бірінші ке.
</w:t>
      </w:r>
    </w:p>
    <w:p>
      <w:pPr>
        <w:spacing w:after="0"/>
        <w:ind w:left="0"/>
        <w:jc w:val="both"/>
      </w:pPr>
      <w:r>
        <w:rPr>
          <w:rFonts w:ascii="Times New Roman"/>
          <w:b w:val="false"/>
          <w:i w:val="false"/>
          <w:color w:val="000000"/>
          <w:sz w:val="28"/>
        </w:rPr>
        <w:t>
                                   зекті жаяу па.
</w:t>
      </w:r>
    </w:p>
    <w:p>
      <w:pPr>
        <w:spacing w:after="0"/>
        <w:ind w:left="0"/>
        <w:jc w:val="both"/>
      </w:pPr>
      <w:r>
        <w:rPr>
          <w:rFonts w:ascii="Times New Roman"/>
          <w:b w:val="false"/>
          <w:i w:val="false"/>
          <w:color w:val="000000"/>
          <w:sz w:val="28"/>
        </w:rPr>
        <w:t>
                                   трульшілер қызмет
</w:t>
      </w:r>
    </w:p>
    <w:p>
      <w:pPr>
        <w:spacing w:after="0"/>
        <w:ind w:left="0"/>
        <w:jc w:val="both"/>
      </w:pPr>
      <w:r>
        <w:rPr>
          <w:rFonts w:ascii="Times New Roman"/>
          <w:b w:val="false"/>
          <w:i w:val="false"/>
          <w:color w:val="000000"/>
          <w:sz w:val="28"/>
        </w:rPr>
        <w:t>
                                   көрсетеді.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N 2 ПКО  Базар аумағы     Базар аумағында,    Қос сани.  1-ауысым
</w:t>
      </w:r>
    </w:p>
    <w:p>
      <w:pPr>
        <w:spacing w:after="0"/>
        <w:ind w:left="0"/>
        <w:jc w:val="both"/>
      </w:pPr>
      <w:r>
        <w:rPr>
          <w:rFonts w:ascii="Times New Roman"/>
          <w:b w:val="false"/>
          <w:i w:val="false"/>
          <w:color w:val="000000"/>
          <w:sz w:val="28"/>
        </w:rPr>
        <w:t>
                  және Спорт са.   көшедегі, скверлер. тарлық      сағат
</w:t>
      </w:r>
    </w:p>
    <w:p>
      <w:pPr>
        <w:spacing w:after="0"/>
        <w:ind w:left="0"/>
        <w:jc w:val="both"/>
      </w:pPr>
      <w:r>
        <w:rPr>
          <w:rFonts w:ascii="Times New Roman"/>
          <w:b w:val="false"/>
          <w:i w:val="false"/>
          <w:color w:val="000000"/>
          <w:sz w:val="28"/>
        </w:rPr>
        <w:t>
                  райы жанындағы   дегі үйлердің аула. полиция     09.00
</w:t>
      </w:r>
    </w:p>
    <w:p>
      <w:pPr>
        <w:spacing w:after="0"/>
        <w:ind w:left="0"/>
        <w:jc w:val="both"/>
      </w:pPr>
      <w:r>
        <w:rPr>
          <w:rFonts w:ascii="Times New Roman"/>
          <w:b w:val="false"/>
          <w:i w:val="false"/>
          <w:color w:val="000000"/>
          <w:sz w:val="28"/>
        </w:rPr>
        <w:t>
                  сауда нүктесі.   ларында тамақ өнім.              ден
</w:t>
      </w:r>
    </w:p>
    <w:p>
      <w:pPr>
        <w:spacing w:after="0"/>
        <w:ind w:left="0"/>
        <w:jc w:val="both"/>
      </w:pPr>
      <w:r>
        <w:rPr>
          <w:rFonts w:ascii="Times New Roman"/>
          <w:b w:val="false"/>
          <w:i w:val="false"/>
          <w:color w:val="000000"/>
          <w:sz w:val="28"/>
        </w:rPr>
        <w:t>
                                   дерін, спиртті                  сағат
</w:t>
      </w:r>
    </w:p>
    <w:p>
      <w:pPr>
        <w:spacing w:after="0"/>
        <w:ind w:left="0"/>
        <w:jc w:val="both"/>
      </w:pPr>
      <w:r>
        <w:rPr>
          <w:rFonts w:ascii="Times New Roman"/>
          <w:b w:val="false"/>
          <w:i w:val="false"/>
          <w:color w:val="000000"/>
          <w:sz w:val="28"/>
        </w:rPr>
        <w:t>
                                   ішімдіктерді сата.              17.00
</w:t>
      </w:r>
    </w:p>
    <w:p>
      <w:pPr>
        <w:spacing w:after="0"/>
        <w:ind w:left="0"/>
        <w:jc w:val="both"/>
      </w:pPr>
      <w:r>
        <w:rPr>
          <w:rFonts w:ascii="Times New Roman"/>
          <w:b w:val="false"/>
          <w:i w:val="false"/>
          <w:color w:val="000000"/>
          <w:sz w:val="28"/>
        </w:rPr>
        <w:t>
                                   тын сауда  орында.                ге
</w:t>
      </w:r>
    </w:p>
    <w:p>
      <w:pPr>
        <w:spacing w:after="0"/>
        <w:ind w:left="0"/>
        <w:jc w:val="both"/>
      </w:pPr>
      <w:r>
        <w:rPr>
          <w:rFonts w:ascii="Times New Roman"/>
          <w:b w:val="false"/>
          <w:i w:val="false"/>
          <w:color w:val="000000"/>
          <w:sz w:val="28"/>
        </w:rPr>
        <w:t>
                                   рындағы санитарлық              дейін
</w:t>
      </w:r>
    </w:p>
    <w:p>
      <w:pPr>
        <w:spacing w:after="0"/>
        <w:ind w:left="0"/>
        <w:jc w:val="both"/>
      </w:pPr>
      <w:r>
        <w:rPr>
          <w:rFonts w:ascii="Times New Roman"/>
          <w:b w:val="false"/>
          <w:i w:val="false"/>
          <w:color w:val="000000"/>
          <w:sz w:val="28"/>
        </w:rPr>
        <w:t>
                                   жағдайды бақылауды
</w:t>
      </w:r>
    </w:p>
    <w:p>
      <w:pPr>
        <w:spacing w:after="0"/>
        <w:ind w:left="0"/>
        <w:jc w:val="both"/>
      </w:pPr>
      <w:r>
        <w:rPr>
          <w:rFonts w:ascii="Times New Roman"/>
          <w:b w:val="false"/>
          <w:i w:val="false"/>
          <w:color w:val="000000"/>
          <w:sz w:val="28"/>
        </w:rPr>
        <w:t>
                                   жүзеге асырады.
</w:t>
      </w:r>
    </w:p>
    <w:p>
      <w:pPr>
        <w:spacing w:after="0"/>
        <w:ind w:left="0"/>
        <w:jc w:val="both"/>
      </w:pPr>
      <w:r>
        <w:rPr>
          <w:rFonts w:ascii="Times New Roman"/>
          <w:b w:val="false"/>
          <w:i w:val="false"/>
          <w:color w:val="000000"/>
          <w:sz w:val="28"/>
        </w:rPr>
        <w:t>
                                   ПУ-де қызмет өтеп 
</w:t>
      </w:r>
    </w:p>
    <w:p>
      <w:pPr>
        <w:spacing w:after="0"/>
        <w:ind w:left="0"/>
        <w:jc w:val="both"/>
      </w:pPr>
      <w:r>
        <w:rPr>
          <w:rFonts w:ascii="Times New Roman"/>
          <w:b w:val="false"/>
          <w:i w:val="false"/>
          <w:color w:val="000000"/>
          <w:sz w:val="28"/>
        </w:rPr>
        <w:t>
                                   жүрген N 1 АП-мен, 
</w:t>
      </w:r>
    </w:p>
    <w:p>
      <w:pPr>
        <w:spacing w:after="0"/>
        <w:ind w:left="0"/>
        <w:jc w:val="both"/>
      </w:pPr>
      <w:r>
        <w:rPr>
          <w:rFonts w:ascii="Times New Roman"/>
          <w:b w:val="false"/>
          <w:i w:val="false"/>
          <w:color w:val="000000"/>
          <w:sz w:val="28"/>
        </w:rPr>
        <w:t>
                                   РМК, ЖП, м/а наряд.
</w:t>
      </w:r>
    </w:p>
    <w:p>
      <w:pPr>
        <w:spacing w:after="0"/>
        <w:ind w:left="0"/>
        <w:jc w:val="both"/>
      </w:pPr>
      <w:r>
        <w:rPr>
          <w:rFonts w:ascii="Times New Roman"/>
          <w:b w:val="false"/>
          <w:i w:val="false"/>
          <w:color w:val="000000"/>
          <w:sz w:val="28"/>
        </w:rPr>
        <w:t>
                                   тарымен бірлесіп 
</w:t>
      </w:r>
    </w:p>
    <w:p>
      <w:pPr>
        <w:spacing w:after="0"/>
        <w:ind w:left="0"/>
        <w:jc w:val="both"/>
      </w:pPr>
      <w:r>
        <w:rPr>
          <w:rFonts w:ascii="Times New Roman"/>
          <w:b w:val="false"/>
          <w:i w:val="false"/>
          <w:color w:val="000000"/>
          <w:sz w:val="28"/>
        </w:rPr>
        <w:t>
                                   іс-қимылдар жасайды
</w:t>
      </w:r>
    </w:p>
    <w:p>
      <w:pPr>
        <w:spacing w:after="0"/>
        <w:ind w:left="0"/>
        <w:jc w:val="both"/>
      </w:pPr>
      <w:r>
        <w:rPr>
          <w:rFonts w:ascii="Times New Roman"/>
          <w:b w:val="false"/>
          <w:i w:val="false"/>
          <w:color w:val="000000"/>
          <w:sz w:val="28"/>
        </w:rPr>
        <w:t>
                                   ПУИ байланыста бо.
</w:t>
      </w:r>
    </w:p>
    <w:p>
      <w:pPr>
        <w:spacing w:after="0"/>
        <w:ind w:left="0"/>
        <w:jc w:val="both"/>
      </w:pPr>
      <w:r>
        <w:rPr>
          <w:rFonts w:ascii="Times New Roman"/>
          <w:b w:val="false"/>
          <w:i w:val="false"/>
          <w:color w:val="000000"/>
          <w:sz w:val="28"/>
        </w:rPr>
        <w:t>
                                   лады. Қажет болған 
</w:t>
      </w:r>
    </w:p>
    <w:p>
      <w:pPr>
        <w:spacing w:after="0"/>
        <w:ind w:left="0"/>
        <w:jc w:val="both"/>
      </w:pPr>
      <w:r>
        <w:rPr>
          <w:rFonts w:ascii="Times New Roman"/>
          <w:b w:val="false"/>
          <w:i w:val="false"/>
          <w:color w:val="000000"/>
          <w:sz w:val="28"/>
        </w:rPr>
        <w:t>
                                   жағдайда оларға 
</w:t>
      </w:r>
    </w:p>
    <w:p>
      <w:pPr>
        <w:spacing w:after="0"/>
        <w:ind w:left="0"/>
        <w:jc w:val="both"/>
      </w:pPr>
      <w:r>
        <w:rPr>
          <w:rFonts w:ascii="Times New Roman"/>
          <w:b w:val="false"/>
          <w:i w:val="false"/>
          <w:color w:val="000000"/>
          <w:sz w:val="28"/>
        </w:rPr>
        <w:t>
                                   көмек көрсетеді.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N 29 ПП  Сайын көшесі -   Бағытта жұмысқа     Қос РМК 
</w:t>
      </w:r>
    </w:p>
    <w:p>
      <w:pPr>
        <w:spacing w:after="0"/>
        <w:ind w:left="0"/>
        <w:jc w:val="both"/>
      </w:pPr>
      <w:r>
        <w:rPr>
          <w:rFonts w:ascii="Times New Roman"/>
          <w:b w:val="false"/>
          <w:i w:val="false"/>
          <w:color w:val="000000"/>
          <w:sz w:val="28"/>
        </w:rPr>
        <w:t>
         РМК      Гагарин даңғылы, кірер кезде люк     "Күзет"
</w:t>
      </w:r>
    </w:p>
    <w:p>
      <w:pPr>
        <w:spacing w:after="0"/>
        <w:ind w:left="0"/>
        <w:jc w:val="both"/>
      </w:pPr>
      <w:r>
        <w:rPr>
          <w:rFonts w:ascii="Times New Roman"/>
          <w:b w:val="false"/>
          <w:i w:val="false"/>
          <w:color w:val="000000"/>
          <w:sz w:val="28"/>
        </w:rPr>
        <w:t>
         "Күзет"  Абай даңғылы -   есіктеріндегі, те.         
</w:t>
      </w:r>
    </w:p>
    <w:p>
      <w:pPr>
        <w:spacing w:after="0"/>
        <w:ind w:left="0"/>
        <w:jc w:val="both"/>
      </w:pPr>
      <w:r>
        <w:rPr>
          <w:rFonts w:ascii="Times New Roman"/>
          <w:b w:val="false"/>
          <w:i w:val="false"/>
          <w:color w:val="000000"/>
          <w:sz w:val="28"/>
        </w:rPr>
        <w:t>
                  Төле би көшесі.  резе тиектерінің
</w:t>
      </w:r>
    </w:p>
    <w:p>
      <w:pPr>
        <w:spacing w:after="0"/>
        <w:ind w:left="0"/>
        <w:jc w:val="both"/>
      </w:pPr>
      <w:r>
        <w:rPr>
          <w:rFonts w:ascii="Times New Roman"/>
          <w:b w:val="false"/>
          <w:i w:val="false"/>
          <w:color w:val="000000"/>
          <w:sz w:val="28"/>
        </w:rPr>
        <w:t>
                                   және өрт күзеттік 
</w:t>
      </w:r>
    </w:p>
    <w:p>
      <w:pPr>
        <w:spacing w:after="0"/>
        <w:ind w:left="0"/>
        <w:jc w:val="both"/>
      </w:pPr>
      <w:r>
        <w:rPr>
          <w:rFonts w:ascii="Times New Roman"/>
          <w:b w:val="false"/>
          <w:i w:val="false"/>
          <w:color w:val="000000"/>
          <w:sz w:val="28"/>
        </w:rPr>
        <w:t>
                                   белгі беру құралда.
</w:t>
      </w:r>
    </w:p>
    <w:p>
      <w:pPr>
        <w:spacing w:after="0"/>
        <w:ind w:left="0"/>
        <w:jc w:val="both"/>
      </w:pPr>
      <w:r>
        <w:rPr>
          <w:rFonts w:ascii="Times New Roman"/>
          <w:b w:val="false"/>
          <w:i w:val="false"/>
          <w:color w:val="000000"/>
          <w:sz w:val="28"/>
        </w:rPr>
        <w:t>
                                   рының дұрыстығына,
</w:t>
      </w:r>
    </w:p>
    <w:p>
      <w:pPr>
        <w:spacing w:after="0"/>
        <w:ind w:left="0"/>
        <w:jc w:val="both"/>
      </w:pPr>
      <w:r>
        <w:rPr>
          <w:rFonts w:ascii="Times New Roman"/>
          <w:b w:val="false"/>
          <w:i w:val="false"/>
          <w:color w:val="000000"/>
          <w:sz w:val="28"/>
        </w:rPr>
        <w:t>
                                   ішкі және сыртқы 
</w:t>
      </w:r>
    </w:p>
    <w:p>
      <w:pPr>
        <w:spacing w:after="0"/>
        <w:ind w:left="0"/>
        <w:jc w:val="both"/>
      </w:pPr>
      <w:r>
        <w:rPr>
          <w:rFonts w:ascii="Times New Roman"/>
          <w:b w:val="false"/>
          <w:i w:val="false"/>
          <w:color w:val="000000"/>
          <w:sz w:val="28"/>
        </w:rPr>
        <w:t>
                                   жарық беру жағдай.
</w:t>
      </w:r>
    </w:p>
    <w:p>
      <w:pPr>
        <w:spacing w:after="0"/>
        <w:ind w:left="0"/>
        <w:jc w:val="both"/>
      </w:pPr>
      <w:r>
        <w:rPr>
          <w:rFonts w:ascii="Times New Roman"/>
          <w:b w:val="false"/>
          <w:i w:val="false"/>
          <w:color w:val="000000"/>
          <w:sz w:val="28"/>
        </w:rPr>
        <w:t>
                                   ында ерекше көңіл
</w:t>
      </w:r>
    </w:p>
    <w:p>
      <w:pPr>
        <w:spacing w:after="0"/>
        <w:ind w:left="0"/>
        <w:jc w:val="both"/>
      </w:pPr>
      <w:r>
        <w:rPr>
          <w:rFonts w:ascii="Times New Roman"/>
          <w:b w:val="false"/>
          <w:i w:val="false"/>
          <w:color w:val="000000"/>
          <w:sz w:val="28"/>
        </w:rPr>
        <w:t>
                                   бөле отырып, объек.
</w:t>
      </w:r>
    </w:p>
    <w:p>
      <w:pPr>
        <w:spacing w:after="0"/>
        <w:ind w:left="0"/>
        <w:jc w:val="both"/>
      </w:pPr>
      <w:r>
        <w:rPr>
          <w:rFonts w:ascii="Times New Roman"/>
          <w:b w:val="false"/>
          <w:i w:val="false"/>
          <w:color w:val="000000"/>
          <w:sz w:val="28"/>
        </w:rPr>
        <w:t>
                                   тілердің жағдайын          
</w:t>
      </w:r>
    </w:p>
    <w:p>
      <w:pPr>
        <w:spacing w:after="0"/>
        <w:ind w:left="0"/>
        <w:jc w:val="both"/>
      </w:pPr>
      <w:r>
        <w:rPr>
          <w:rFonts w:ascii="Times New Roman"/>
          <w:b w:val="false"/>
          <w:i w:val="false"/>
          <w:color w:val="000000"/>
          <w:sz w:val="28"/>
        </w:rPr>
        <w:t>
                                   тексереді. Ауысым 
</w:t>
      </w:r>
    </w:p>
    <w:p>
      <w:pPr>
        <w:spacing w:after="0"/>
        <w:ind w:left="0"/>
        <w:jc w:val="both"/>
      </w:pPr>
      <w:r>
        <w:rPr>
          <w:rFonts w:ascii="Times New Roman"/>
          <w:b w:val="false"/>
          <w:i w:val="false"/>
          <w:color w:val="000000"/>
          <w:sz w:val="28"/>
        </w:rPr>
        <w:t>
                                   кезінде кестеге
</w:t>
      </w:r>
    </w:p>
    <w:p>
      <w:pPr>
        <w:spacing w:after="0"/>
        <w:ind w:left="0"/>
        <w:jc w:val="both"/>
      </w:pPr>
      <w:r>
        <w:rPr>
          <w:rFonts w:ascii="Times New Roman"/>
          <w:b w:val="false"/>
          <w:i w:val="false"/>
          <w:color w:val="000000"/>
          <w:sz w:val="28"/>
        </w:rPr>
        <w:t>
                                   сәйкес күзетілетін 
</w:t>
      </w:r>
    </w:p>
    <w:p>
      <w:pPr>
        <w:spacing w:after="0"/>
        <w:ind w:left="0"/>
        <w:jc w:val="both"/>
      </w:pPr>
      <w:r>
        <w:rPr>
          <w:rFonts w:ascii="Times New Roman"/>
          <w:b w:val="false"/>
          <w:i w:val="false"/>
          <w:color w:val="000000"/>
          <w:sz w:val="28"/>
        </w:rPr>
        <w:t>
                                   объектілерді қарап
</w:t>
      </w:r>
    </w:p>
    <w:p>
      <w:pPr>
        <w:spacing w:after="0"/>
        <w:ind w:left="0"/>
        <w:jc w:val="both"/>
      </w:pPr>
      <w:r>
        <w:rPr>
          <w:rFonts w:ascii="Times New Roman"/>
          <w:b w:val="false"/>
          <w:i w:val="false"/>
          <w:color w:val="000000"/>
          <w:sz w:val="28"/>
        </w:rPr>
        <w:t>
                                   шығады, олардың
</w:t>
      </w:r>
    </w:p>
    <w:p>
      <w:pPr>
        <w:spacing w:after="0"/>
        <w:ind w:left="0"/>
        <w:jc w:val="both"/>
      </w:pPr>
      <w:r>
        <w:rPr>
          <w:rFonts w:ascii="Times New Roman"/>
          <w:b w:val="false"/>
          <w:i w:val="false"/>
          <w:color w:val="000000"/>
          <w:sz w:val="28"/>
        </w:rPr>
        <w:t>
                                   аумағына бөтен 
</w:t>
      </w:r>
    </w:p>
    <w:p>
      <w:pPr>
        <w:spacing w:after="0"/>
        <w:ind w:left="0"/>
        <w:jc w:val="both"/>
      </w:pPr>
      <w:r>
        <w:rPr>
          <w:rFonts w:ascii="Times New Roman"/>
          <w:b w:val="false"/>
          <w:i w:val="false"/>
          <w:color w:val="000000"/>
          <w:sz w:val="28"/>
        </w:rPr>
        <w:t>
                                   адамдардың кіруіне
</w:t>
      </w:r>
    </w:p>
    <w:p>
      <w:pPr>
        <w:spacing w:after="0"/>
        <w:ind w:left="0"/>
        <w:jc w:val="both"/>
      </w:pPr>
      <w:r>
        <w:rPr>
          <w:rFonts w:ascii="Times New Roman"/>
          <w:b w:val="false"/>
          <w:i w:val="false"/>
          <w:color w:val="000000"/>
          <w:sz w:val="28"/>
        </w:rPr>
        <w:t>
                                   жол бермейді, ма.
</w:t>
      </w:r>
    </w:p>
    <w:p>
      <w:pPr>
        <w:spacing w:after="0"/>
        <w:ind w:left="0"/>
        <w:jc w:val="both"/>
      </w:pPr>
      <w:r>
        <w:rPr>
          <w:rFonts w:ascii="Times New Roman"/>
          <w:b w:val="false"/>
          <w:i w:val="false"/>
          <w:color w:val="000000"/>
          <w:sz w:val="28"/>
        </w:rPr>
        <w:t>
                                   териалдық байлық.
</w:t>
      </w:r>
    </w:p>
    <w:p>
      <w:pPr>
        <w:spacing w:after="0"/>
        <w:ind w:left="0"/>
        <w:jc w:val="both"/>
      </w:pPr>
      <w:r>
        <w:rPr>
          <w:rFonts w:ascii="Times New Roman"/>
          <w:b w:val="false"/>
          <w:i w:val="false"/>
          <w:color w:val="000000"/>
          <w:sz w:val="28"/>
        </w:rPr>
        <w:t>
                                   тарды ұрлаудың жол.
</w:t>
      </w:r>
    </w:p>
    <w:p>
      <w:pPr>
        <w:spacing w:after="0"/>
        <w:ind w:left="0"/>
        <w:jc w:val="both"/>
      </w:pPr>
      <w:r>
        <w:rPr>
          <w:rFonts w:ascii="Times New Roman"/>
          <w:b w:val="false"/>
          <w:i w:val="false"/>
          <w:color w:val="000000"/>
          <w:sz w:val="28"/>
        </w:rPr>
        <w:t>
                                   ын кеседі. Бағыт 
</w:t>
      </w:r>
    </w:p>
    <w:p>
      <w:pPr>
        <w:spacing w:after="0"/>
        <w:ind w:left="0"/>
        <w:jc w:val="both"/>
      </w:pPr>
      <w:r>
        <w:rPr>
          <w:rFonts w:ascii="Times New Roman"/>
          <w:b w:val="false"/>
          <w:i w:val="false"/>
          <w:color w:val="000000"/>
          <w:sz w:val="28"/>
        </w:rPr>
        <w:t>
                                   аймағында қоғамдық 
</w:t>
      </w:r>
    </w:p>
    <w:p>
      <w:pPr>
        <w:spacing w:after="0"/>
        <w:ind w:left="0"/>
        <w:jc w:val="both"/>
      </w:pPr>
      <w:r>
        <w:rPr>
          <w:rFonts w:ascii="Times New Roman"/>
          <w:b w:val="false"/>
          <w:i w:val="false"/>
          <w:color w:val="000000"/>
          <w:sz w:val="28"/>
        </w:rPr>
        <w:t>
                                   тәртіп бұзушылықтар
</w:t>
      </w:r>
    </w:p>
    <w:p>
      <w:pPr>
        <w:spacing w:after="0"/>
        <w:ind w:left="0"/>
        <w:jc w:val="both"/>
      </w:pPr>
      <w:r>
        <w:rPr>
          <w:rFonts w:ascii="Times New Roman"/>
          <w:b w:val="false"/>
          <w:i w:val="false"/>
          <w:color w:val="000000"/>
          <w:sz w:val="28"/>
        </w:rPr>
        <w:t>
                                   мен күрес жүргізеді
</w:t>
      </w:r>
    </w:p>
    <w:p>
      <w:pPr>
        <w:spacing w:after="0"/>
        <w:ind w:left="0"/>
        <w:jc w:val="both"/>
      </w:pPr>
      <w:r>
        <w:rPr>
          <w:rFonts w:ascii="Times New Roman"/>
          <w:b w:val="false"/>
          <w:i w:val="false"/>
          <w:color w:val="000000"/>
          <w:sz w:val="28"/>
        </w:rPr>
        <w:t>
                                   ПУ-де қызмет өтеп 
</w:t>
      </w:r>
    </w:p>
    <w:p>
      <w:pPr>
        <w:spacing w:after="0"/>
        <w:ind w:left="0"/>
        <w:jc w:val="both"/>
      </w:pPr>
      <w:r>
        <w:rPr>
          <w:rFonts w:ascii="Times New Roman"/>
          <w:b w:val="false"/>
          <w:i w:val="false"/>
          <w:color w:val="000000"/>
          <w:sz w:val="28"/>
        </w:rPr>
        <w:t>
                                   жатқан басқа да 
</w:t>
      </w:r>
    </w:p>
    <w:p>
      <w:pPr>
        <w:spacing w:after="0"/>
        <w:ind w:left="0"/>
        <w:jc w:val="both"/>
      </w:pPr>
      <w:r>
        <w:rPr>
          <w:rFonts w:ascii="Times New Roman"/>
          <w:b w:val="false"/>
          <w:i w:val="false"/>
          <w:color w:val="000000"/>
          <w:sz w:val="28"/>
        </w:rPr>
        <w:t>
                                   нарядтармен бірлес.
</w:t>
      </w:r>
    </w:p>
    <w:p>
      <w:pPr>
        <w:spacing w:after="0"/>
        <w:ind w:left="0"/>
        <w:jc w:val="both"/>
      </w:pPr>
      <w:r>
        <w:rPr>
          <w:rFonts w:ascii="Times New Roman"/>
          <w:b w:val="false"/>
          <w:i w:val="false"/>
          <w:color w:val="000000"/>
          <w:sz w:val="28"/>
        </w:rPr>
        <w:t>
                                   кен іс-қимыл жасайды.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Осыған ұқсас міндеттемелер дайындалады және 3 бағанада көрсетілген 
</w:t>
      </w:r>
    </w:p>
    <w:p>
      <w:pPr>
        <w:spacing w:after="0"/>
        <w:ind w:left="0"/>
        <w:jc w:val="both"/>
      </w:pPr>
      <w:r>
        <w:rPr>
          <w:rFonts w:ascii="Times New Roman"/>
          <w:b w:val="false"/>
          <w:i w:val="false"/>
          <w:color w:val="000000"/>
          <w:sz w:val="28"/>
        </w:rPr>
        <w:t>
нарядтардың әрқайсысы үшін үлгілік тізімінің басқа тараулары толтырылады.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(қалалық, аудандық, желілік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бастығы______________________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Патрульдік нарядтарды орналастырудың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КҮЗЕТ ҚОСЫ ВЕДОМОСІ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Күштер мен құралдардың есебі
</w:t>
      </w:r>
    </w:p>
    <w:p>
      <w:pPr>
        <w:spacing w:after="0"/>
        <w:ind w:left="0"/>
        <w:jc w:val="both"/>
      </w:pPr>
      <w:r>
        <w:rPr>
          <w:rFonts w:ascii="Times New Roman"/>
          <w:b w:val="false"/>
          <w:i w:val="false"/>
          <w:color w:val="000000"/>
          <w:sz w:val="28"/>
        </w:rPr>
        <w:t>
     Қызметке кірісетін полицейліктердің саны:
</w:t>
      </w:r>
    </w:p>
    <w:p>
      <w:pPr>
        <w:spacing w:after="0"/>
        <w:ind w:left="0"/>
        <w:jc w:val="both"/>
      </w:pPr>
      <w:r>
        <w:rPr>
          <w:rFonts w:ascii="Times New Roman"/>
          <w:b w:val="false"/>
          <w:i w:val="false"/>
          <w:color w:val="000000"/>
          <w:sz w:val="28"/>
        </w:rPr>
        <w:t>
     - міндетті нормалар _____________________________     
</w:t>
      </w:r>
    </w:p>
    <w:p>
      <w:pPr>
        <w:spacing w:after="0"/>
        <w:ind w:left="0"/>
        <w:jc w:val="both"/>
      </w:pPr>
      <w:r>
        <w:rPr>
          <w:rFonts w:ascii="Times New Roman"/>
          <w:b w:val="false"/>
          <w:i w:val="false"/>
          <w:color w:val="000000"/>
          <w:sz w:val="28"/>
        </w:rPr>
        <w:t>
     - нақты шығыс       _____________________________     
</w:t>
      </w:r>
    </w:p>
    <w:p>
      <w:pPr>
        <w:spacing w:after="0"/>
        <w:ind w:left="0"/>
        <w:jc w:val="both"/>
      </w:pPr>
      <w:r>
        <w:rPr>
          <w:rFonts w:ascii="Times New Roman"/>
          <w:b w:val="false"/>
          <w:i w:val="false"/>
          <w:color w:val="000000"/>
          <w:sz w:val="28"/>
        </w:rPr>
        <w:t>
     Автокөлікті пайдалану:
</w:t>
      </w:r>
    </w:p>
    <w:p>
      <w:pPr>
        <w:spacing w:after="0"/>
        <w:ind w:left="0"/>
        <w:jc w:val="both"/>
      </w:pPr>
      <w:r>
        <w:rPr>
          <w:rFonts w:ascii="Times New Roman"/>
          <w:b w:val="false"/>
          <w:i w:val="false"/>
          <w:color w:val="000000"/>
          <w:sz w:val="28"/>
        </w:rPr>
        <w:t>
     - міндетті нормалар _____________________________      
</w:t>
      </w:r>
    </w:p>
    <w:p>
      <w:pPr>
        <w:spacing w:after="0"/>
        <w:ind w:left="0"/>
        <w:jc w:val="both"/>
      </w:pPr>
      <w:r>
        <w:rPr>
          <w:rFonts w:ascii="Times New Roman"/>
          <w:b w:val="false"/>
          <w:i w:val="false"/>
          <w:color w:val="000000"/>
          <w:sz w:val="28"/>
        </w:rPr>
        <w:t>
     -нақты шығыс        _____________________________  
</w:t>
      </w:r>
    </w:p>
    <w:p>
      <w:pPr>
        <w:spacing w:after="0"/>
        <w:ind w:left="0"/>
        <w:jc w:val="both"/>
      </w:pPr>
      <w:r>
        <w:rPr>
          <w:rFonts w:ascii="Times New Roman"/>
          <w:b w:val="false"/>
          <w:i w:val="false"/>
          <w:color w:val="000000"/>
          <w:sz w:val="28"/>
        </w:rPr>
        <w:t>
     2. Қоғамдық құрылымдардың күштерін есепке алу
</w:t>
      </w:r>
    </w:p>
    <w:p>
      <w:pPr>
        <w:spacing w:after="0"/>
        <w:ind w:left="0"/>
        <w:jc w:val="both"/>
      </w:pPr>
      <w:r>
        <w:rPr>
          <w:rFonts w:ascii="Times New Roman"/>
          <w:b w:val="false"/>
          <w:i w:val="false"/>
          <w:color w:val="000000"/>
          <w:sz w:val="28"/>
        </w:rPr>
        <w:t>
     Қоғамдық құрылым мүшелерінің қоғамдық тәртіпті қамтамасыз етуге 
</w:t>
      </w:r>
    </w:p>
    <w:p>
      <w:pPr>
        <w:spacing w:after="0"/>
        <w:ind w:left="0"/>
        <w:jc w:val="both"/>
      </w:pPr>
      <w:r>
        <w:rPr>
          <w:rFonts w:ascii="Times New Roman"/>
          <w:b w:val="false"/>
          <w:i w:val="false"/>
          <w:color w:val="000000"/>
          <w:sz w:val="28"/>
        </w:rPr>
        <w:t>
шығуы:       
</w:t>
      </w:r>
    </w:p>
    <w:p>
      <w:pPr>
        <w:spacing w:after="0"/>
        <w:ind w:left="0"/>
        <w:jc w:val="both"/>
      </w:pPr>
      <w:r>
        <w:rPr>
          <w:rFonts w:ascii="Times New Roman"/>
          <w:b w:val="false"/>
          <w:i w:val="false"/>
          <w:color w:val="000000"/>
          <w:sz w:val="28"/>
        </w:rPr>
        <w:t>
     Норма ______ нақты шығу ___________
</w:t>
      </w:r>
    </w:p>
    <w:p>
      <w:pPr>
        <w:spacing w:after="0"/>
        <w:ind w:left="0"/>
        <w:jc w:val="both"/>
      </w:pPr>
      <w:r>
        <w:rPr>
          <w:rFonts w:ascii="Times New Roman"/>
          <w:b w:val="false"/>
          <w:i w:val="false"/>
          <w:color w:val="000000"/>
          <w:sz w:val="28"/>
        </w:rPr>
        <w:t>
     Оның ішінде полицияның әрбір учаскелік пункті бойынша:
</w:t>
      </w:r>
    </w:p>
    <w:p>
      <w:pPr>
        <w:spacing w:after="0"/>
        <w:ind w:left="0"/>
        <w:jc w:val="both"/>
      </w:pPr>
      <w:r>
        <w:rPr>
          <w:rFonts w:ascii="Times New Roman"/>
          <w:b w:val="false"/>
          <w:i w:val="false"/>
          <w:color w:val="000000"/>
          <w:sz w:val="28"/>
        </w:rPr>
        <w:t>
     норма ________ нақты шығу _________
</w:t>
      </w:r>
    </w:p>
    <w:p>
      <w:pPr>
        <w:spacing w:after="0"/>
        <w:ind w:left="0"/>
        <w:jc w:val="both"/>
      </w:pPr>
      <w:r>
        <w:rPr>
          <w:rFonts w:ascii="Times New Roman"/>
          <w:b w:val="false"/>
          <w:i w:val="false"/>
          <w:color w:val="000000"/>
          <w:sz w:val="28"/>
        </w:rPr>
        <w:t>
     N 1  _________            _________     
</w:t>
      </w:r>
    </w:p>
    <w:p>
      <w:pPr>
        <w:spacing w:after="0"/>
        <w:ind w:left="0"/>
        <w:jc w:val="both"/>
      </w:pPr>
      <w:r>
        <w:rPr>
          <w:rFonts w:ascii="Times New Roman"/>
          <w:b w:val="false"/>
          <w:i w:val="false"/>
          <w:color w:val="000000"/>
          <w:sz w:val="28"/>
        </w:rPr>
        <w:t>
     N 2  _________            _________          
</w:t>
      </w:r>
    </w:p>
    <w:p>
      <w:pPr>
        <w:spacing w:after="0"/>
        <w:ind w:left="0"/>
        <w:jc w:val="both"/>
      </w:pPr>
      <w:r>
        <w:rPr>
          <w:rFonts w:ascii="Times New Roman"/>
          <w:b w:val="false"/>
          <w:i w:val="false"/>
          <w:color w:val="000000"/>
          <w:sz w:val="28"/>
        </w:rPr>
        <w:t>
     N 3  _________            _________          
</w:t>
      </w:r>
    </w:p>
    <w:p>
      <w:pPr>
        <w:spacing w:after="0"/>
        <w:ind w:left="0"/>
        <w:jc w:val="both"/>
      </w:pPr>
      <w:r>
        <w:rPr>
          <w:rFonts w:ascii="Times New Roman"/>
          <w:b w:val="false"/>
          <w:i w:val="false"/>
          <w:color w:val="000000"/>
          <w:sz w:val="28"/>
        </w:rPr>
        <w:t>
     және т.б.
</w:t>
      </w:r>
    </w:p>
    <w:p>
      <w:pPr>
        <w:spacing w:after="0"/>
        <w:ind w:left="0"/>
        <w:jc w:val="both"/>
      </w:pPr>
      <w:r>
        <w:rPr>
          <w:rFonts w:ascii="Times New Roman"/>
          <w:b w:val="false"/>
          <w:i w:val="false"/>
          <w:color w:val="000000"/>
          <w:sz w:val="28"/>
        </w:rPr>
        <w:t>
     3. Нарядтарды ауысымдарға қою: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Патрульдік Наряд  Наряд құ.  Қызм.        Берілді    ! Қолхат       Қызмет.
</w:t>
      </w:r>
    </w:p>
    <w:p>
      <w:pPr>
        <w:spacing w:after="0"/>
        <w:ind w:left="0"/>
        <w:jc w:val="both"/>
      </w:pPr>
      <w:r>
        <w:rPr>
          <w:rFonts w:ascii="Times New Roman"/>
          <w:b w:val="false"/>
          <w:i w:val="false"/>
          <w:color w:val="000000"/>
          <w:sz w:val="28"/>
        </w:rPr>
        <w:t>
 учаске    түрі    рамына     ет   _______________________________  ке шығу
</w:t>
      </w:r>
    </w:p>
    <w:p>
      <w:pPr>
        <w:spacing w:after="0"/>
        <w:ind w:left="0"/>
        <w:jc w:val="both"/>
      </w:pPr>
      <w:r>
        <w:rPr>
          <w:rFonts w:ascii="Times New Roman"/>
          <w:b w:val="false"/>
          <w:i w:val="false"/>
          <w:color w:val="000000"/>
          <w:sz w:val="28"/>
        </w:rPr>
        <w:t>
постының         ІІО қызмет. өтеу  қару, радио. арн.  қызмет. тапсы. уақы. 
</w:t>
      </w:r>
    </w:p>
    <w:p>
      <w:pPr>
        <w:spacing w:after="0"/>
        <w:ind w:left="0"/>
        <w:jc w:val="both"/>
      </w:pPr>
      <w:r>
        <w:rPr>
          <w:rFonts w:ascii="Times New Roman"/>
          <w:b w:val="false"/>
          <w:i w:val="false"/>
          <w:color w:val="000000"/>
          <w:sz w:val="28"/>
        </w:rPr>
        <w:t>
бағытын            керінің    уа.   оқ-   ст.   құрал кердің  рарда   ты
</w:t>
      </w:r>
    </w:p>
    <w:p>
      <w:pPr>
        <w:spacing w:after="0"/>
        <w:ind w:left="0"/>
        <w:jc w:val="both"/>
      </w:pPr>
      <w:r>
        <w:rPr>
          <w:rFonts w:ascii="Times New Roman"/>
          <w:b w:val="false"/>
          <w:i w:val="false"/>
          <w:color w:val="000000"/>
          <w:sz w:val="28"/>
        </w:rPr>
        <w:t>
  N                ТАӘ/А     қыты  дәрі               алғаны
</w:t>
      </w:r>
    </w:p>
    <w:p>
      <w:pPr>
        <w:spacing w:after="0"/>
        <w:ind w:left="0"/>
        <w:jc w:val="both"/>
      </w:pPr>
      <w:r>
        <w:rPr>
          <w:rFonts w:ascii="Times New Roman"/>
          <w:b w:val="false"/>
          <w:i w:val="false"/>
          <w:color w:val="000000"/>
          <w:sz w:val="28"/>
        </w:rPr>
        <w:t>
                                                       тур.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2         3        4     5      6     7      8      9     10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Нұсқауламаны: ____________________________________жүргізеді    
</w:t>
      </w:r>
    </w:p>
    <w:p>
      <w:pPr>
        <w:spacing w:after="0"/>
        <w:ind w:left="0"/>
        <w:jc w:val="both"/>
      </w:pPr>
      <w:r>
        <w:rPr>
          <w:rFonts w:ascii="Times New Roman"/>
          <w:b w:val="false"/>
          <w:i w:val="false"/>
          <w:color w:val="000000"/>
          <w:sz w:val="28"/>
        </w:rPr>
        <w:t>
                       (лауазымы,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Қызмет атқаруды тексеру:__________________________________
</w:t>
      </w:r>
    </w:p>
    <w:p>
      <w:pPr>
        <w:spacing w:after="0"/>
        <w:ind w:left="0"/>
        <w:jc w:val="both"/>
      </w:pPr>
      <w:r>
        <w:rPr>
          <w:rFonts w:ascii="Times New Roman"/>
          <w:b w:val="false"/>
          <w:i w:val="false"/>
          <w:color w:val="000000"/>
          <w:sz w:val="28"/>
        </w:rPr>
        <w:t>
                               (датасы мен уақыты, қандай нарядтар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тексерілді, анықталған кемшіліктер, қолданылған шаралар, нәтижелері,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тексерушінің лауазымы,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көрсететін патрульдік учаскедегі полицияның
</w:t>
      </w:r>
    </w:p>
    <w:p>
      <w:pPr>
        <w:spacing w:after="0"/>
        <w:ind w:left="0"/>
        <w:jc w:val="both"/>
      </w:pPr>
      <w:r>
        <w:rPr>
          <w:rFonts w:ascii="Times New Roman"/>
          <w:b w:val="false"/>
          <w:i w:val="false"/>
          <w:color w:val="000000"/>
          <w:sz w:val="28"/>
        </w:rPr>
        <w:t>
                       кешенді күштерінің нәтижелері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ПУ  ПКҚ  ПЖП  Жол. "Кү ПАМБ М/а ҚТБ
</w:t>
      </w:r>
    </w:p>
    <w:p>
      <w:pPr>
        <w:spacing w:after="0"/>
        <w:ind w:left="0"/>
        <w:jc w:val="both"/>
      </w:pPr>
      <w:r>
        <w:rPr>
          <w:rFonts w:ascii="Times New Roman"/>
          <w:b w:val="false"/>
          <w:i w:val="false"/>
          <w:color w:val="000000"/>
          <w:sz w:val="28"/>
        </w:rPr>
        <w:t>
                                        ж/қ жет.      пол. зет"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                          Б    В    Г   Д    Е   Ж    З   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ПН қатысуымен "Ізін суытпай
</w:t>
      </w:r>
    </w:p>
    <w:p>
      <w:pPr>
        <w:spacing w:after="0"/>
        <w:ind w:left="0"/>
        <w:jc w:val="both"/>
      </w:pPr>
      <w:r>
        <w:rPr>
          <w:rFonts w:ascii="Times New Roman"/>
          <w:b w:val="false"/>
          <w:i w:val="false"/>
          <w:color w:val="000000"/>
          <w:sz w:val="28"/>
        </w:rPr>
        <w:t>
     ашылған қыл-тар
</w:t>
      </w:r>
    </w:p>
    <w:p>
      <w:pPr>
        <w:spacing w:after="0"/>
        <w:ind w:left="0"/>
        <w:jc w:val="both"/>
      </w:pPr>
      <w:r>
        <w:rPr>
          <w:rFonts w:ascii="Times New Roman"/>
          <w:b w:val="false"/>
          <w:i w:val="false"/>
          <w:color w:val="000000"/>
          <w:sz w:val="28"/>
        </w:rPr>
        <w:t>
1.1. Оның ішінде: қоғамдық орындарда/
</w:t>
      </w:r>
    </w:p>
    <w:p>
      <w:pPr>
        <w:spacing w:after="0"/>
        <w:ind w:left="0"/>
        <w:jc w:val="both"/>
      </w:pPr>
      <w:r>
        <w:rPr>
          <w:rFonts w:ascii="Times New Roman"/>
          <w:b w:val="false"/>
          <w:i w:val="false"/>
          <w:color w:val="000000"/>
          <w:sz w:val="28"/>
        </w:rPr>
        <w:t>
     көшелерде
</w:t>
      </w:r>
    </w:p>
    <w:p>
      <w:pPr>
        <w:spacing w:after="0"/>
        <w:ind w:left="0"/>
        <w:jc w:val="both"/>
      </w:pPr>
      <w:r>
        <w:rPr>
          <w:rFonts w:ascii="Times New Roman"/>
          <w:b w:val="false"/>
          <w:i w:val="false"/>
          <w:color w:val="000000"/>
          <w:sz w:val="28"/>
        </w:rPr>
        <w:t>
     а) кісі өлтіру
</w:t>
      </w:r>
    </w:p>
    <w:p>
      <w:pPr>
        <w:spacing w:after="0"/>
        <w:ind w:left="0"/>
        <w:jc w:val="both"/>
      </w:pPr>
      <w:r>
        <w:rPr>
          <w:rFonts w:ascii="Times New Roman"/>
          <w:b w:val="false"/>
          <w:i w:val="false"/>
          <w:color w:val="000000"/>
          <w:sz w:val="28"/>
        </w:rPr>
        <w:t>
     б) зорлау 
</w:t>
      </w:r>
    </w:p>
    <w:p>
      <w:pPr>
        <w:spacing w:after="0"/>
        <w:ind w:left="0"/>
        <w:jc w:val="both"/>
      </w:pPr>
      <w:r>
        <w:rPr>
          <w:rFonts w:ascii="Times New Roman"/>
          <w:b w:val="false"/>
          <w:i w:val="false"/>
          <w:color w:val="000000"/>
          <w:sz w:val="28"/>
        </w:rPr>
        <w:t>
     в) қарақшылық
</w:t>
      </w:r>
    </w:p>
    <w:p>
      <w:pPr>
        <w:spacing w:after="0"/>
        <w:ind w:left="0"/>
        <w:jc w:val="both"/>
      </w:pPr>
      <w:r>
        <w:rPr>
          <w:rFonts w:ascii="Times New Roman"/>
          <w:b w:val="false"/>
          <w:i w:val="false"/>
          <w:color w:val="000000"/>
          <w:sz w:val="28"/>
        </w:rPr>
        <w:t>
     г) тонау
</w:t>
      </w:r>
    </w:p>
    <w:p>
      <w:pPr>
        <w:spacing w:after="0"/>
        <w:ind w:left="0"/>
        <w:jc w:val="both"/>
      </w:pPr>
      <w:r>
        <w:rPr>
          <w:rFonts w:ascii="Times New Roman"/>
          <w:b w:val="false"/>
          <w:i w:val="false"/>
          <w:color w:val="000000"/>
          <w:sz w:val="28"/>
        </w:rPr>
        <w:t>
     д) ұрлық
</w:t>
      </w:r>
    </w:p>
    <w:p>
      <w:pPr>
        <w:spacing w:after="0"/>
        <w:ind w:left="0"/>
        <w:jc w:val="both"/>
      </w:pPr>
      <w:r>
        <w:rPr>
          <w:rFonts w:ascii="Times New Roman"/>
          <w:b w:val="false"/>
          <w:i w:val="false"/>
          <w:color w:val="000000"/>
          <w:sz w:val="28"/>
        </w:rPr>
        <w:t>
     е) айдап әкету
</w:t>
      </w:r>
    </w:p>
    <w:p>
      <w:pPr>
        <w:spacing w:after="0"/>
        <w:ind w:left="0"/>
        <w:jc w:val="both"/>
      </w:pPr>
      <w:r>
        <w:rPr>
          <w:rFonts w:ascii="Times New Roman"/>
          <w:b w:val="false"/>
          <w:i w:val="false"/>
          <w:color w:val="000000"/>
          <w:sz w:val="28"/>
        </w:rPr>
        <w:t>
     ж) бұзақылық
</w:t>
      </w:r>
    </w:p>
    <w:p>
      <w:pPr>
        <w:spacing w:after="0"/>
        <w:ind w:left="0"/>
        <w:jc w:val="both"/>
      </w:pPr>
      <w:r>
        <w:rPr>
          <w:rFonts w:ascii="Times New Roman"/>
          <w:b w:val="false"/>
          <w:i w:val="false"/>
          <w:color w:val="000000"/>
          <w:sz w:val="28"/>
        </w:rPr>
        <w:t>
     з) атыс қаруын заңсыз сақтау немесе
</w:t>
      </w:r>
    </w:p>
    <w:p>
      <w:pPr>
        <w:spacing w:after="0"/>
        <w:ind w:left="0"/>
        <w:jc w:val="both"/>
      </w:pPr>
      <w:r>
        <w:rPr>
          <w:rFonts w:ascii="Times New Roman"/>
          <w:b w:val="false"/>
          <w:i w:val="false"/>
          <w:color w:val="000000"/>
          <w:sz w:val="28"/>
        </w:rPr>
        <w:t>
     алып жүру фактілерін анықтау (шолақ,
</w:t>
      </w:r>
    </w:p>
    <w:p>
      <w:pPr>
        <w:spacing w:after="0"/>
        <w:ind w:left="0"/>
        <w:jc w:val="both"/>
      </w:pPr>
      <w:r>
        <w:rPr>
          <w:rFonts w:ascii="Times New Roman"/>
          <w:b w:val="false"/>
          <w:i w:val="false"/>
          <w:color w:val="000000"/>
          <w:sz w:val="28"/>
        </w:rPr>
        <w:t>
     тегіс ұңғылы аңшылық
</w:t>
      </w:r>
    </w:p>
    <w:p>
      <w:pPr>
        <w:spacing w:after="0"/>
        <w:ind w:left="0"/>
        <w:jc w:val="both"/>
      </w:pPr>
      <w:r>
        <w:rPr>
          <w:rFonts w:ascii="Times New Roman"/>
          <w:b w:val="false"/>
          <w:i w:val="false"/>
          <w:color w:val="000000"/>
          <w:sz w:val="28"/>
        </w:rPr>
        <w:t>
     и) суық қаруды заңсыз алып жүру
</w:t>
      </w:r>
    </w:p>
    <w:p>
      <w:pPr>
        <w:spacing w:after="0"/>
        <w:ind w:left="0"/>
        <w:jc w:val="both"/>
      </w:pPr>
      <w:r>
        <w:rPr>
          <w:rFonts w:ascii="Times New Roman"/>
          <w:b w:val="false"/>
          <w:i w:val="false"/>
          <w:color w:val="000000"/>
          <w:sz w:val="28"/>
        </w:rPr>
        <w:t>
     фактілерін анықтау
</w:t>
      </w:r>
    </w:p>
    <w:p>
      <w:pPr>
        <w:spacing w:after="0"/>
        <w:ind w:left="0"/>
        <w:jc w:val="both"/>
      </w:pPr>
      <w:r>
        <w:rPr>
          <w:rFonts w:ascii="Times New Roman"/>
          <w:b w:val="false"/>
          <w:i w:val="false"/>
          <w:color w:val="000000"/>
          <w:sz w:val="28"/>
        </w:rPr>
        <w:t>
     к) есірткі заттарын заңсыз сақтау
</w:t>
      </w:r>
    </w:p>
    <w:p>
      <w:pPr>
        <w:spacing w:after="0"/>
        <w:ind w:left="0"/>
        <w:jc w:val="both"/>
      </w:pPr>
      <w:r>
        <w:rPr>
          <w:rFonts w:ascii="Times New Roman"/>
          <w:b w:val="false"/>
          <w:i w:val="false"/>
          <w:color w:val="000000"/>
          <w:sz w:val="28"/>
        </w:rPr>
        <w:t>
     фактілерін анықтау
</w:t>
      </w:r>
    </w:p>
    <w:p>
      <w:pPr>
        <w:spacing w:after="0"/>
        <w:ind w:left="0"/>
        <w:jc w:val="both"/>
      </w:pPr>
      <w:r>
        <w:rPr>
          <w:rFonts w:ascii="Times New Roman"/>
          <w:b w:val="false"/>
          <w:i w:val="false"/>
          <w:color w:val="000000"/>
          <w:sz w:val="28"/>
        </w:rPr>
        <w:t>
     2. Ұсталған іздеудегілер саны
</w:t>
      </w:r>
    </w:p>
    <w:p>
      <w:pPr>
        <w:spacing w:after="0"/>
        <w:ind w:left="0"/>
        <w:jc w:val="both"/>
      </w:pPr>
      <w:r>
        <w:rPr>
          <w:rFonts w:ascii="Times New Roman"/>
          <w:b w:val="false"/>
          <w:i w:val="false"/>
          <w:color w:val="000000"/>
          <w:sz w:val="28"/>
        </w:rPr>
        <w:t>
     а) Оның ішінде ішкі әскерлердің
</w:t>
      </w:r>
    </w:p>
    <w:p>
      <w:pPr>
        <w:spacing w:after="0"/>
        <w:ind w:left="0"/>
        <w:jc w:val="both"/>
      </w:pPr>
      <w:r>
        <w:rPr>
          <w:rFonts w:ascii="Times New Roman"/>
          <w:b w:val="false"/>
          <w:i w:val="false"/>
          <w:color w:val="000000"/>
          <w:sz w:val="28"/>
        </w:rPr>
        <w:t>
     ұсталғаны
</w:t>
      </w:r>
    </w:p>
    <w:p>
      <w:pPr>
        <w:spacing w:after="0"/>
        <w:ind w:left="0"/>
        <w:jc w:val="both"/>
      </w:pPr>
      <w:r>
        <w:rPr>
          <w:rFonts w:ascii="Times New Roman"/>
          <w:b w:val="false"/>
          <w:i w:val="false"/>
          <w:color w:val="000000"/>
          <w:sz w:val="28"/>
        </w:rPr>
        <w:t>
     3. Белгілі мекен-жайы мен құжаттары
</w:t>
      </w:r>
    </w:p>
    <w:p>
      <w:pPr>
        <w:spacing w:after="0"/>
        <w:ind w:left="0"/>
        <w:jc w:val="both"/>
      </w:pPr>
      <w:r>
        <w:rPr>
          <w:rFonts w:ascii="Times New Roman"/>
          <w:b w:val="false"/>
          <w:i w:val="false"/>
          <w:color w:val="000000"/>
          <w:sz w:val="28"/>
        </w:rPr>
        <w:t>
     жоқ адамдарды ұстау
</w:t>
      </w:r>
    </w:p>
    <w:p>
      <w:pPr>
        <w:spacing w:after="0"/>
        <w:ind w:left="0"/>
        <w:jc w:val="both"/>
      </w:pPr>
      <w:r>
        <w:rPr>
          <w:rFonts w:ascii="Times New Roman"/>
          <w:b w:val="false"/>
          <w:i w:val="false"/>
          <w:color w:val="000000"/>
          <w:sz w:val="28"/>
        </w:rPr>
        <w:t>
     а) оның ішінде ҚТБ орнал.
</w:t>
      </w:r>
    </w:p>
    <w:p>
      <w:pPr>
        <w:spacing w:after="0"/>
        <w:ind w:left="0"/>
        <w:jc w:val="both"/>
      </w:pPr>
      <w:r>
        <w:rPr>
          <w:rFonts w:ascii="Times New Roman"/>
          <w:b w:val="false"/>
          <w:i w:val="false"/>
          <w:color w:val="000000"/>
          <w:sz w:val="28"/>
        </w:rPr>
        <w:t>
     5. Полицияның патрульдік нарядтары
</w:t>
      </w:r>
    </w:p>
    <w:p>
      <w:pPr>
        <w:spacing w:after="0"/>
        <w:ind w:left="0"/>
        <w:jc w:val="both"/>
      </w:pPr>
      <w:r>
        <w:rPr>
          <w:rFonts w:ascii="Times New Roman"/>
          <w:b w:val="false"/>
          <w:i w:val="false"/>
          <w:color w:val="000000"/>
          <w:sz w:val="28"/>
        </w:rPr>
        <w:t>
     ұстаған адамдарды әкімшілік жауапқа 
</w:t>
      </w:r>
    </w:p>
    <w:p>
      <w:pPr>
        <w:spacing w:after="0"/>
        <w:ind w:left="0"/>
        <w:jc w:val="both"/>
      </w:pPr>
      <w:r>
        <w:rPr>
          <w:rFonts w:ascii="Times New Roman"/>
          <w:b w:val="false"/>
          <w:i w:val="false"/>
          <w:color w:val="000000"/>
          <w:sz w:val="28"/>
        </w:rPr>
        <w:t>
     тарту
</w:t>
      </w:r>
    </w:p>
    <w:p>
      <w:pPr>
        <w:spacing w:after="0"/>
        <w:ind w:left="0"/>
        <w:jc w:val="both"/>
      </w:pPr>
      <w:r>
        <w:rPr>
          <w:rFonts w:ascii="Times New Roman"/>
          <w:b w:val="false"/>
          <w:i w:val="false"/>
          <w:color w:val="000000"/>
          <w:sz w:val="28"/>
        </w:rPr>
        <w:t>
     а) оның ішінде ұсақ бұзақылығы
</w:t>
      </w:r>
    </w:p>
    <w:p>
      <w:pPr>
        <w:spacing w:after="0"/>
        <w:ind w:left="0"/>
        <w:jc w:val="both"/>
      </w:pPr>
      <w:r>
        <w:rPr>
          <w:rFonts w:ascii="Times New Roman"/>
          <w:b w:val="false"/>
          <w:i w:val="false"/>
          <w:color w:val="000000"/>
          <w:sz w:val="28"/>
        </w:rPr>
        <w:t>
     үшін
</w:t>
      </w:r>
    </w:p>
    <w:p>
      <w:pPr>
        <w:spacing w:after="0"/>
        <w:ind w:left="0"/>
        <w:jc w:val="both"/>
      </w:pPr>
      <w:r>
        <w:rPr>
          <w:rFonts w:ascii="Times New Roman"/>
          <w:b w:val="false"/>
          <w:i w:val="false"/>
          <w:color w:val="000000"/>
          <w:sz w:val="28"/>
        </w:rPr>
        <w:t>
     б) алкоголизмге қарсы заңды 
</w:t>
      </w:r>
    </w:p>
    <w:p>
      <w:pPr>
        <w:spacing w:after="0"/>
        <w:ind w:left="0"/>
        <w:jc w:val="both"/>
      </w:pPr>
      <w:r>
        <w:rPr>
          <w:rFonts w:ascii="Times New Roman"/>
          <w:b w:val="false"/>
          <w:i w:val="false"/>
          <w:color w:val="000000"/>
          <w:sz w:val="28"/>
        </w:rPr>
        <w:t>
     бұзғаны үшін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Қоғамдық құрылымдардың мүшелері
</w:t>
      </w:r>
    </w:p>
    <w:p>
      <w:pPr>
        <w:spacing w:after="0"/>
        <w:ind w:left="0"/>
        <w:jc w:val="both"/>
      </w:pPr>
      <w:r>
        <w:rPr>
          <w:rFonts w:ascii="Times New Roman"/>
          <w:b w:val="false"/>
          <w:i w:val="false"/>
          <w:color w:val="000000"/>
          <w:sz w:val="28"/>
        </w:rPr>
        <w:t>
     жұмыстарының нәтижелері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 __ж."___"_________   Жедел кезекші__________________________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бөлім командирі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ПАТРУЛЬДІК КҮЗЕТ ОРНЫНЫҢ ВЕДОМОСІ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тәртіпті қамтамасыз ету жөніндегі қызметін өткеру үшін
</w:t>
      </w:r>
    </w:p>
    <w:p>
      <w:pPr>
        <w:spacing w:after="0"/>
        <w:ind w:left="0"/>
        <w:jc w:val="both"/>
      </w:pPr>
      <w:r>
        <w:rPr>
          <w:rFonts w:ascii="Times New Roman"/>
          <w:b w:val="false"/>
          <w:i w:val="false"/>
          <w:color w:val="000000"/>
          <w:sz w:val="28"/>
        </w:rPr>
        <w:t>
     _________________________________белгіленген әскери нарядтардан
</w:t>
      </w:r>
    </w:p>
    <w:p>
      <w:pPr>
        <w:spacing w:after="0"/>
        <w:ind w:left="0"/>
        <w:jc w:val="both"/>
      </w:pPr>
      <w:r>
        <w:rPr>
          <w:rFonts w:ascii="Times New Roman"/>
          <w:b w:val="false"/>
          <w:i w:val="false"/>
          <w:color w:val="000000"/>
          <w:sz w:val="28"/>
        </w:rPr>
        <w:t>
                (бөлімше)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(бөлім)
</w:t>
      </w:r>
    </w:p>
    <w:p>
      <w:pPr>
        <w:spacing w:after="0"/>
        <w:ind w:left="0"/>
        <w:jc w:val="both"/>
      </w:pPr>
      <w:r>
        <w:rPr>
          <w:rFonts w:ascii="Times New Roman"/>
          <w:b w:val="false"/>
          <w:i w:val="false"/>
          <w:color w:val="000000"/>
          <w:sz w:val="28"/>
        </w:rPr>
        <w:t>
     __________________________қалалық ІІББ_________________________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нарядтар құрамы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Офицерлер  прапор.  Сержант. Солдат. Барлығы   Автомобиль. Радиостанция.
</w:t>
      </w:r>
    </w:p>
    <w:p>
      <w:pPr>
        <w:spacing w:after="0"/>
        <w:ind w:left="0"/>
        <w:jc w:val="both"/>
      </w:pPr>
      <w:r>
        <w:rPr>
          <w:rFonts w:ascii="Times New Roman"/>
          <w:b w:val="false"/>
          <w:i w:val="false"/>
          <w:color w:val="000000"/>
          <w:sz w:val="28"/>
        </w:rPr>
        <w:t>
           щиктер     тар      тар                дер          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2         3        4        5         6            7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нарядтар бойынша кезекші _____________________________________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нарядтарды қызметке дайындау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нарядтар бастықтарының нұсқауламасы 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Патрульдік нарядтардың нұсқаушысы __________________________________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Нұсқаушы және ҚІІББ тапсырмаларды нақтылау 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Әскери нарядтың кету және оралу уақыты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Патрульдік бөлімшенің бөлімінен кету уақыты_________________________
</w:t>
      </w:r>
    </w:p>
    <w:p>
      <w:pPr>
        <w:spacing w:after="0"/>
        <w:ind w:left="0"/>
        <w:jc w:val="both"/>
      </w:pPr>
      <w:r>
        <w:rPr>
          <w:rFonts w:ascii="Times New Roman"/>
          <w:b w:val="false"/>
          <w:i w:val="false"/>
          <w:color w:val="000000"/>
          <w:sz w:val="28"/>
        </w:rPr>
        <w:t>
     ҚІІББ-ға келу уақыты________________________________________________
</w:t>
      </w:r>
    </w:p>
    <w:p>
      <w:pPr>
        <w:spacing w:after="0"/>
        <w:ind w:left="0"/>
        <w:jc w:val="both"/>
      </w:pPr>
      <w:r>
        <w:rPr>
          <w:rFonts w:ascii="Times New Roman"/>
          <w:b w:val="false"/>
          <w:i w:val="false"/>
          <w:color w:val="000000"/>
          <w:sz w:val="28"/>
        </w:rPr>
        <w:t>
     Патрульдік бөлімшенің ҚІББ-дан кету уақыты__________________________
</w:t>
      </w:r>
    </w:p>
    <w:p>
      <w:pPr>
        <w:spacing w:after="0"/>
        <w:ind w:left="0"/>
        <w:jc w:val="both"/>
      </w:pPr>
      <w:r>
        <w:rPr>
          <w:rFonts w:ascii="Times New Roman"/>
          <w:b w:val="false"/>
          <w:i w:val="false"/>
          <w:color w:val="000000"/>
          <w:sz w:val="28"/>
        </w:rPr>
        <w:t>
     Бөлімге оралу уақыты________________________________________________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патрульдік бөлімшенің кетуі мен оралуы туралы белгілерді     
</w:t>
      </w:r>
    </w:p>
    <w:p>
      <w:pPr>
        <w:spacing w:after="0"/>
        <w:ind w:left="0"/>
        <w:jc w:val="both"/>
      </w:pPr>
      <w:r>
        <w:rPr>
          <w:rFonts w:ascii="Times New Roman"/>
          <w:b w:val="false"/>
          <w:i w:val="false"/>
          <w:color w:val="000000"/>
          <w:sz w:val="28"/>
        </w:rPr>
        <w:t>
              әскери бөлім бойынша кезекші және ішкі істер органы (ІІО     
</w:t>
      </w:r>
    </w:p>
    <w:p>
      <w:pPr>
        <w:spacing w:after="0"/>
        <w:ind w:left="0"/>
        <w:jc w:val="both"/>
      </w:pPr>
      <w:r>
        <w:rPr>
          <w:rFonts w:ascii="Times New Roman"/>
          <w:b w:val="false"/>
          <w:i w:val="false"/>
          <w:color w:val="000000"/>
          <w:sz w:val="28"/>
        </w:rPr>
        <w:t>
              аумақтық бөлімдері) жасайды.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    Жеке құрамды қызмет
</w:t>
      </w:r>
    </w:p>
    <w:p>
      <w:pPr>
        <w:spacing w:after="0"/>
        <w:ind w:left="0"/>
        <w:jc w:val="both"/>
      </w:pPr>
      <w:r>
        <w:rPr>
          <w:rFonts w:ascii="Times New Roman"/>
          <w:b w:val="false"/>
          <w:i w:val="false"/>
          <w:color w:val="000000"/>
          <w:sz w:val="28"/>
        </w:rPr>
        <w:t>
      атқаруға есептеу               5. Қызмет атқару нәтижелері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Маршрут. Патруль.  Пат.  Жолы  Қылмысты ашуға қатысты, оның ішінде адам.
</w:t>
      </w:r>
    </w:p>
    <w:p>
      <w:pPr>
        <w:spacing w:after="0"/>
        <w:ind w:left="0"/>
        <w:jc w:val="both"/>
      </w:pPr>
      <w:r>
        <w:rPr>
          <w:rFonts w:ascii="Times New Roman"/>
          <w:b w:val="false"/>
          <w:i w:val="false"/>
          <w:color w:val="000000"/>
          <w:sz w:val="28"/>
        </w:rPr>
        <w:t>
тардың   шілердің  руль.  ке.     дар мынадай қылмыстар жасағаны үшін
</w:t>
      </w:r>
    </w:p>
    <w:p>
      <w:pPr>
        <w:spacing w:after="0"/>
        <w:ind w:left="0"/>
        <w:jc w:val="both"/>
      </w:pPr>
      <w:r>
        <w:rPr>
          <w:rFonts w:ascii="Times New Roman"/>
          <w:b w:val="false"/>
          <w:i w:val="false"/>
          <w:color w:val="000000"/>
          <w:sz w:val="28"/>
        </w:rPr>
        <w:t>
номер.   жетекші.  шілер  сіл.                 ұсталады:                 
</w:t>
      </w:r>
    </w:p>
    <w:p>
      <w:pPr>
        <w:spacing w:after="0"/>
        <w:ind w:left="0"/>
        <w:jc w:val="both"/>
      </w:pPr>
      <w:r>
        <w:rPr>
          <w:rFonts w:ascii="Times New Roman"/>
          <w:b w:val="false"/>
          <w:i w:val="false"/>
          <w:color w:val="000000"/>
          <w:sz w:val="28"/>
        </w:rPr>
        <w:t>
лері     сі (ата. (атағы, ген  ___________________________________________ 
</w:t>
      </w:r>
    </w:p>
    <w:p>
      <w:pPr>
        <w:spacing w:after="0"/>
        <w:ind w:left="0"/>
        <w:jc w:val="both"/>
      </w:pPr>
      <w:r>
        <w:rPr>
          <w:rFonts w:ascii="Times New Roman"/>
          <w:b w:val="false"/>
          <w:i w:val="false"/>
          <w:color w:val="000000"/>
          <w:sz w:val="28"/>
        </w:rPr>
        <w:t>
мен      ғы, тегі,  тегі, қыл. Кісі  Бұ.  өзге Әкім  Ұсақ  Қоғ.орын.  Суық/
</w:t>
      </w:r>
    </w:p>
    <w:p>
      <w:pPr>
        <w:spacing w:after="0"/>
        <w:ind w:left="0"/>
        <w:jc w:val="both"/>
      </w:pPr>
      <w:r>
        <w:rPr>
          <w:rFonts w:ascii="Times New Roman"/>
          <w:b w:val="false"/>
          <w:i w:val="false"/>
          <w:color w:val="000000"/>
          <w:sz w:val="28"/>
        </w:rPr>
        <w:t>
атаула.   аты-      аты-  мыс. өлті. за.  де   шілік бұза. мас күйін. атыс
</w:t>
      </w:r>
    </w:p>
    <w:p>
      <w:pPr>
        <w:spacing w:after="0"/>
        <w:ind w:left="0"/>
        <w:jc w:val="both"/>
      </w:pPr>
      <w:r>
        <w:rPr>
          <w:rFonts w:ascii="Times New Roman"/>
          <w:b w:val="false"/>
          <w:i w:val="false"/>
          <w:color w:val="000000"/>
          <w:sz w:val="28"/>
        </w:rPr>
        <w:t>
ры        жөні)    жөні)  тар  ру,   қы.  қыл. құқық қы.   де болған  қаруы
</w:t>
      </w:r>
    </w:p>
    <w:p>
      <w:pPr>
        <w:spacing w:after="0"/>
        <w:ind w:left="0"/>
        <w:jc w:val="both"/>
      </w:pPr>
      <w:r>
        <w:rPr>
          <w:rFonts w:ascii="Times New Roman"/>
          <w:b w:val="false"/>
          <w:i w:val="false"/>
          <w:color w:val="000000"/>
          <w:sz w:val="28"/>
        </w:rPr>
        <w:t>
                               тон.  лық, мыс. бұзу. лық.  және       алы.
</w:t>
      </w:r>
    </w:p>
    <w:p>
      <w:pPr>
        <w:spacing w:after="0"/>
        <w:ind w:left="0"/>
        <w:jc w:val="both"/>
      </w:pPr>
      <w:r>
        <w:rPr>
          <w:rFonts w:ascii="Times New Roman"/>
          <w:b w:val="false"/>
          <w:i w:val="false"/>
          <w:color w:val="000000"/>
          <w:sz w:val="28"/>
        </w:rPr>
        <w:t>
                               ау,   ұр.  тар  шылар тар   спирт.     нып  
</w:t>
      </w:r>
    </w:p>
    <w:p>
      <w:pPr>
        <w:spacing w:after="0"/>
        <w:ind w:left="0"/>
        <w:jc w:val="both"/>
      </w:pPr>
      <w:r>
        <w:rPr>
          <w:rFonts w:ascii="Times New Roman"/>
          <w:b w:val="false"/>
          <w:i w:val="false"/>
          <w:color w:val="000000"/>
          <w:sz w:val="28"/>
        </w:rPr>
        <w:t>
                               қарақ.лық       бар.        ішімд.     қой.
</w:t>
      </w:r>
    </w:p>
    <w:p>
      <w:pPr>
        <w:spacing w:after="0"/>
        <w:ind w:left="0"/>
        <w:jc w:val="both"/>
      </w:pPr>
      <w:r>
        <w:rPr>
          <w:rFonts w:ascii="Times New Roman"/>
          <w:b w:val="false"/>
          <w:i w:val="false"/>
          <w:color w:val="000000"/>
          <w:sz w:val="28"/>
        </w:rPr>
        <w:t>
                               шы.             лығы        ішу        ылды 
</w:t>
      </w:r>
    </w:p>
    <w:p>
      <w:pPr>
        <w:spacing w:after="0"/>
        <w:ind w:left="0"/>
        <w:jc w:val="both"/>
      </w:pPr>
      <w:r>
        <w:rPr>
          <w:rFonts w:ascii="Times New Roman"/>
          <w:b w:val="false"/>
          <w:i w:val="false"/>
          <w:color w:val="000000"/>
          <w:sz w:val="28"/>
        </w:rPr>
        <w:t>
                               лық,                      
</w:t>
      </w:r>
    </w:p>
    <w:p>
      <w:pPr>
        <w:spacing w:after="0"/>
        <w:ind w:left="0"/>
        <w:jc w:val="both"/>
      </w:pPr>
      <w:r>
        <w:rPr>
          <w:rFonts w:ascii="Times New Roman"/>
          <w:b w:val="false"/>
          <w:i w:val="false"/>
          <w:color w:val="000000"/>
          <w:sz w:val="28"/>
        </w:rPr>
        <w:t>
                               зор.
</w:t>
      </w:r>
    </w:p>
    <w:p>
      <w:pPr>
        <w:spacing w:after="0"/>
        <w:ind w:left="0"/>
        <w:jc w:val="both"/>
      </w:pPr>
      <w:r>
        <w:rPr>
          <w:rFonts w:ascii="Times New Roman"/>
          <w:b w:val="false"/>
          <w:i w:val="false"/>
          <w:color w:val="000000"/>
          <w:sz w:val="28"/>
        </w:rPr>
        <w:t>
                               лау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Жүргізушілер__________________________________________________________
</w:t>
      </w:r>
    </w:p>
    <w:p>
      <w:pPr>
        <w:spacing w:after="0"/>
        <w:ind w:left="0"/>
        <w:jc w:val="both"/>
      </w:pPr>
      <w:r>
        <w:rPr>
          <w:rFonts w:ascii="Times New Roman"/>
          <w:b w:val="false"/>
          <w:i w:val="false"/>
          <w:color w:val="000000"/>
          <w:sz w:val="28"/>
        </w:rPr>
        <w:t>
     Рота (взвод) командирі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Қызмет атқаруды тексеру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Барлық                             оның ішінде
</w:t>
      </w:r>
    </w:p>
    <w:p>
      <w:pPr>
        <w:spacing w:after="0"/>
        <w:ind w:left="0"/>
        <w:jc w:val="both"/>
      </w:pPr>
      <w:r>
        <w:rPr>
          <w:rFonts w:ascii="Times New Roman"/>
          <w:b w:val="false"/>
          <w:i w:val="false"/>
          <w:color w:val="000000"/>
          <w:sz w:val="28"/>
        </w:rPr>
        <w:t>
тексерулер   ___________________________________________________________   
</w:t>
      </w:r>
    </w:p>
    <w:p>
      <w:pPr>
        <w:spacing w:after="0"/>
        <w:ind w:left="0"/>
        <w:jc w:val="both"/>
      </w:pPr>
      <w:r>
        <w:rPr>
          <w:rFonts w:ascii="Times New Roman"/>
          <w:b w:val="false"/>
          <w:i w:val="false"/>
          <w:color w:val="000000"/>
          <w:sz w:val="28"/>
        </w:rPr>
        <w:t>
               Бөлім     Прапорщик. Сержанттар.   ІІББ, ІІБ,  ҚІІББ
</w:t>
      </w:r>
    </w:p>
    <w:p>
      <w:pPr>
        <w:spacing w:after="0"/>
        <w:ind w:left="0"/>
        <w:jc w:val="both"/>
      </w:pPr>
      <w:r>
        <w:rPr>
          <w:rFonts w:ascii="Times New Roman"/>
          <w:b w:val="false"/>
          <w:i w:val="false"/>
          <w:color w:val="000000"/>
          <w:sz w:val="28"/>
        </w:rPr>
        <w:t>
             офицерлері     тер                   КІІБ тек.   тексерушілер
</w:t>
      </w:r>
    </w:p>
    <w:p>
      <w:pPr>
        <w:spacing w:after="0"/>
        <w:ind w:left="0"/>
        <w:jc w:val="both"/>
      </w:pPr>
      <w:r>
        <w:rPr>
          <w:rFonts w:ascii="Times New Roman"/>
          <w:b w:val="false"/>
          <w:i w:val="false"/>
          <w:color w:val="000000"/>
          <w:sz w:val="28"/>
        </w:rPr>
        <w:t>
                                                  серушілер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Қызмет атқару нәтижелерін шығарған___________________________________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Әскери нарядтарының қызмет атқаруын тексеру нәтижелері туралы 
</w:t>
      </w:r>
    </w:p>
    <w:p>
      <w:pPr>
        <w:spacing w:after="0"/>
        <w:ind w:left="0"/>
        <w:jc w:val="both"/>
      </w:pPr>
      <w:r>
        <w:rPr>
          <w:rFonts w:ascii="Times New Roman"/>
          <w:b w:val="false"/>
          <w:i w:val="false"/>
          <w:color w:val="000000"/>
          <w:sz w:val="28"/>
        </w:rPr>
        <w:t>
жазбалар (жақсы жақтары мен қызмет атқару бойынша кемшіліктер, ескертулер 
</w:t>
      </w:r>
    </w:p>
    <w:p>
      <w:pPr>
        <w:spacing w:after="0"/>
        <w:ind w:left="0"/>
        <w:jc w:val="both"/>
      </w:pPr>
      <w:r>
        <w:rPr>
          <w:rFonts w:ascii="Times New Roman"/>
          <w:b w:val="false"/>
          <w:i w:val="false"/>
          <w:color w:val="000000"/>
          <w:sz w:val="28"/>
        </w:rPr>
        <w:t>
мен нұсқаулар).
</w:t>
      </w:r>
    </w:p>
    <w:p>
      <w:pPr>
        <w:spacing w:after="0"/>
        <w:ind w:left="0"/>
        <w:jc w:val="both"/>
      </w:pPr>
      <w:r>
        <w:rPr>
          <w:rFonts w:ascii="Times New Roman"/>
          <w:b w:val="false"/>
          <w:i w:val="false"/>
          <w:color w:val="000000"/>
          <w:sz w:val="28"/>
        </w:rPr>
        <w:t>
     8. Әскери нарядтардың қызмет атқаруы туралы ҚІІББ бастығының пікірі.
</w:t>
      </w:r>
    </w:p>
    <w:p>
      <w:pPr>
        <w:spacing w:after="0"/>
        <w:ind w:left="0"/>
        <w:jc w:val="both"/>
      </w:pPr>
      <w:r>
        <w:rPr>
          <w:rFonts w:ascii="Times New Roman"/>
          <w:b w:val="false"/>
          <w:i w:val="false"/>
          <w:color w:val="000000"/>
          <w:sz w:val="28"/>
        </w:rPr>
        <w:t>
     9. Тапсырманы орындауды жалпы бағалау______________________________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Бөлімше командирі________________________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ҚЫЗМЕТТІК КІТАПША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(ҚІІББ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басталды 
</w:t>
      </w:r>
    </w:p>
    <w:p>
      <w:pPr>
        <w:spacing w:after="0"/>
        <w:ind w:left="0"/>
        <w:jc w:val="both"/>
      </w:pPr>
      <w:r>
        <w:rPr>
          <w:rFonts w:ascii="Times New Roman"/>
          <w:b w:val="false"/>
          <w:i w:val="false"/>
          <w:color w:val="000000"/>
          <w:sz w:val="28"/>
        </w:rPr>
        <w:t>
                                       __________________ аяқталды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ҚЫЗМЕТТІК КІТАПШАСЫНЫҢ ЖҮРГІЗІЛУ ЕРЕЖЕЛЕРІ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Патрульдік полиция қызметкерлерінің барлығы қызметтік кітапшаларымен қамтамасыз етіледі, оның ішінде патрульдік қызмет атқаруға жұмылдырылған полицейлік-жүргізушілер, мотоцикл және атпен жүретін полицейліктер. 
</w:t>
      </w:r>
      <w:r>
        <w:br/>
      </w:r>
      <w:r>
        <w:rPr>
          <w:rFonts w:ascii="Times New Roman"/>
          <w:b w:val="false"/>
          <w:i w:val="false"/>
          <w:color w:val="000000"/>
          <w:sz w:val="28"/>
        </w:rPr>
        <w:t>
      Қызметтік кітапшалар қала, аудандық ішкі істер бөлімдерінің патрульдік полиция бөлімшелерінде сақталады және полиция қызметкерлеріне қызмет жүргізу уақытына беріледі. 
</w:t>
      </w:r>
      <w:r>
        <w:br/>
      </w:r>
      <w:r>
        <w:rPr>
          <w:rFonts w:ascii="Times New Roman"/>
          <w:b w:val="false"/>
          <w:i w:val="false"/>
          <w:color w:val="000000"/>
          <w:sz w:val="28"/>
        </w:rPr>
        <w:t>
      "Басқа жазбалар" деген 7 тарауда патурльдік полицейліктердің кезекші бөлімге және полицияның аға учаскелік инспекторына бағыт бойындағы шұғыл өзгерістер; жеке тұлғаларға және азаматтарға белгіленген мөлшер мен ережелерді нақты қадағалауды талап ету туралы; қылмыс болған жерде айқындалған куәлермен болған қылмыс туралы хабарлаған азаматтардың,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талқыға 
</w:t>
      </w:r>
    </w:p>
    <w:p>
      <w:pPr>
        <w:spacing w:after="0"/>
        <w:ind w:left="0"/>
        <w:jc w:val="both"/>
      </w:pPr>
      <w:r>
        <w:rPr>
          <w:rFonts w:ascii="Times New Roman"/>
          <w:b w:val="false"/>
          <w:i w:val="false"/>
          <w:color w:val="000000"/>
          <w:sz w:val="28"/>
        </w:rPr>
        <w:t>
түскен адамдар туралы мәліметтер және т.б. хабарламалары жазылады.
</w:t>
      </w:r>
    </w:p>
    <w:p>
      <w:pPr>
        <w:spacing w:after="0"/>
        <w:ind w:left="0"/>
        <w:jc w:val="both"/>
      </w:pPr>
      <w:r>
        <w:rPr>
          <w:rFonts w:ascii="Times New Roman"/>
          <w:b w:val="false"/>
          <w:i w:val="false"/>
          <w:color w:val="000000"/>
          <w:sz w:val="28"/>
        </w:rPr>
        <w:t>
     Барлық жазбалар айқын және түсініктер болуы қажет.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1. Қызметтік кітапшаның соңғы бетінде тәртіп бұзушыларды ішкі істер 
</w:t>
      </w:r>
    </w:p>
    <w:p>
      <w:pPr>
        <w:spacing w:after="0"/>
        <w:ind w:left="0"/>
        <w:jc w:val="both"/>
      </w:pPr>
      <w:r>
        <w:rPr>
          <w:rFonts w:ascii="Times New Roman"/>
          <w:b w:val="false"/>
          <w:i w:val="false"/>
          <w:color w:val="000000"/>
          <w:sz w:val="28"/>
        </w:rPr>
        <w:t>
бөлімдерінде жеткізу туралы толтыратын мәлімдеменің үлгісі басылады.
</w:t>
      </w:r>
    </w:p>
    <w:p>
      <w:pPr>
        <w:spacing w:after="0"/>
        <w:ind w:left="0"/>
        <w:jc w:val="both"/>
      </w:pPr>
      <w:r>
        <w:rPr>
          <w:rFonts w:ascii="Times New Roman"/>
          <w:b w:val="false"/>
          <w:i w:val="false"/>
          <w:color w:val="000000"/>
          <w:sz w:val="28"/>
        </w:rPr>
        <w:t>
     2. Мәлімдеменің арнайы қағазы жеке беріледі.
</w:t>
      </w:r>
    </w:p>
    <w:p>
      <w:pPr>
        <w:spacing w:after="0"/>
        <w:ind w:left="0"/>
        <w:jc w:val="both"/>
      </w:pPr>
      <w:r>
        <w:rPr>
          <w:rFonts w:ascii="Times New Roman"/>
          <w:b w:val="false"/>
          <w:i w:val="false"/>
          <w:color w:val="000000"/>
          <w:sz w:val="28"/>
        </w:rPr>
        <w:t>
     3. Қызмет кітапшасының формасы 9х12 см., парақтары нөмірленеді.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Мекен-жайы мен телефоны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NN       Ұйымдардың атауы             Мекен-жайы       Телефон NN
</w:t>
      </w:r>
    </w:p>
    <w:p>
      <w:pPr>
        <w:spacing w:after="0"/>
        <w:ind w:left="0"/>
        <w:jc w:val="both"/>
      </w:pPr>
      <w:r>
        <w:rPr>
          <w:rFonts w:ascii="Times New Roman"/>
          <w:b w:val="false"/>
          <w:i w:val="false"/>
          <w:color w:val="000000"/>
          <w:sz w:val="28"/>
        </w:rPr>
        <w:t>
р/р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Қалалық әкімшілік     
</w:t>
      </w:r>
    </w:p>
    <w:p>
      <w:pPr>
        <w:spacing w:after="0"/>
        <w:ind w:left="0"/>
        <w:jc w:val="both"/>
      </w:pPr>
      <w:r>
        <w:rPr>
          <w:rFonts w:ascii="Times New Roman"/>
          <w:b w:val="false"/>
          <w:i w:val="false"/>
          <w:color w:val="000000"/>
          <w:sz w:val="28"/>
        </w:rPr>
        <w:t>
2.     Прокуратура 
</w:t>
      </w:r>
    </w:p>
    <w:p>
      <w:pPr>
        <w:spacing w:after="0"/>
        <w:ind w:left="0"/>
        <w:jc w:val="both"/>
      </w:pPr>
      <w:r>
        <w:rPr>
          <w:rFonts w:ascii="Times New Roman"/>
          <w:b w:val="false"/>
          <w:i w:val="false"/>
          <w:color w:val="000000"/>
          <w:sz w:val="28"/>
        </w:rPr>
        <w:t>
3.     ІІМ-ІІББ-ІІБ-КІІБ кезекшісі
</w:t>
      </w:r>
    </w:p>
    <w:p>
      <w:pPr>
        <w:spacing w:after="0"/>
        <w:ind w:left="0"/>
        <w:jc w:val="both"/>
      </w:pPr>
      <w:r>
        <w:rPr>
          <w:rFonts w:ascii="Times New Roman"/>
          <w:b w:val="false"/>
          <w:i w:val="false"/>
          <w:color w:val="000000"/>
          <w:sz w:val="28"/>
        </w:rPr>
        <w:t>
4.     ҚІІББ кезекшісі
</w:t>
      </w:r>
    </w:p>
    <w:p>
      <w:pPr>
        <w:spacing w:after="0"/>
        <w:ind w:left="0"/>
        <w:jc w:val="both"/>
      </w:pPr>
      <w:r>
        <w:rPr>
          <w:rFonts w:ascii="Times New Roman"/>
          <w:b w:val="false"/>
          <w:i w:val="false"/>
          <w:color w:val="000000"/>
          <w:sz w:val="28"/>
        </w:rPr>
        <w:t>
5.     Жедел жәрдем 
</w:t>
      </w:r>
    </w:p>
    <w:p>
      <w:pPr>
        <w:spacing w:after="0"/>
        <w:ind w:left="0"/>
        <w:jc w:val="both"/>
      </w:pPr>
      <w:r>
        <w:rPr>
          <w:rFonts w:ascii="Times New Roman"/>
          <w:b w:val="false"/>
          <w:i w:val="false"/>
          <w:color w:val="000000"/>
          <w:sz w:val="28"/>
        </w:rPr>
        <w:t>
6.     Мемлекеттік өртке қарсы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7.     Апатқа қарсы қызмет
</w:t>
      </w:r>
    </w:p>
    <w:p>
      <w:pPr>
        <w:spacing w:after="0"/>
        <w:ind w:left="0"/>
        <w:jc w:val="both"/>
      </w:pPr>
      <w:r>
        <w:rPr>
          <w:rFonts w:ascii="Times New Roman"/>
          <w:b w:val="false"/>
          <w:i w:val="false"/>
          <w:color w:val="000000"/>
          <w:sz w:val="28"/>
        </w:rPr>
        <w:t>
8.     Полицияның учаскелік пункті
</w:t>
      </w:r>
    </w:p>
    <w:p>
      <w:pPr>
        <w:spacing w:after="0"/>
        <w:ind w:left="0"/>
        <w:jc w:val="both"/>
      </w:pPr>
      <w:r>
        <w:rPr>
          <w:rFonts w:ascii="Times New Roman"/>
          <w:b w:val="false"/>
          <w:i w:val="false"/>
          <w:color w:val="000000"/>
          <w:sz w:val="28"/>
        </w:rPr>
        <w:t>
9.     Қоғамдық құрылымдар штабы
</w:t>
      </w:r>
    </w:p>
    <w:p>
      <w:pPr>
        <w:spacing w:after="0"/>
        <w:ind w:left="0"/>
        <w:jc w:val="both"/>
      </w:pPr>
      <w:r>
        <w:rPr>
          <w:rFonts w:ascii="Times New Roman"/>
          <w:b w:val="false"/>
          <w:i w:val="false"/>
          <w:color w:val="000000"/>
          <w:sz w:val="28"/>
        </w:rPr>
        <w:t>
       және т.б.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Қызмет атқаруды тексеру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Тексеру датасы    Тексерген адамның ескертулері мен нұсқаулары
</w:t>
      </w:r>
    </w:p>
    <w:p>
      <w:pPr>
        <w:spacing w:after="0"/>
        <w:ind w:left="0"/>
        <w:jc w:val="both"/>
      </w:pPr>
      <w:r>
        <w:rPr>
          <w:rFonts w:ascii="Times New Roman"/>
          <w:b w:val="false"/>
          <w:i w:val="false"/>
          <w:color w:val="000000"/>
          <w:sz w:val="28"/>
        </w:rPr>
        <w:t>
     мен уақыты          (лауазымы, атағы, тегі, аты-жөні, қолы)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Нұсқауламада және қызмет атқару кезінде алынған
</w:t>
      </w:r>
    </w:p>
    <w:p>
      <w:pPr>
        <w:spacing w:after="0"/>
        <w:ind w:left="0"/>
        <w:jc w:val="both"/>
      </w:pPr>
      <w:r>
        <w:rPr>
          <w:rFonts w:ascii="Times New Roman"/>
          <w:b w:val="false"/>
          <w:i w:val="false"/>
          <w:color w:val="000000"/>
          <w:sz w:val="28"/>
        </w:rPr>
        <w:t>
             тапсырмалар, хабарламалар, қылмыскерлер мен ұрланған
</w:t>
      </w:r>
    </w:p>
    <w:p>
      <w:pPr>
        <w:spacing w:after="0"/>
        <w:ind w:left="0"/>
        <w:jc w:val="both"/>
      </w:pPr>
      <w:r>
        <w:rPr>
          <w:rFonts w:ascii="Times New Roman"/>
          <w:b w:val="false"/>
          <w:i w:val="false"/>
          <w:color w:val="000000"/>
          <w:sz w:val="28"/>
        </w:rPr>
        <w:t>
                    мүліктердің белгілері туралы жазбалар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Дата      Тапсырманың (хабарламаның) қысқаша мазмұны,      Не
</w:t>
      </w:r>
    </w:p>
    <w:p>
      <w:pPr>
        <w:spacing w:after="0"/>
        <w:ind w:left="0"/>
        <w:jc w:val="both"/>
      </w:pPr>
      <w:r>
        <w:rPr>
          <w:rFonts w:ascii="Times New Roman"/>
          <w:b w:val="false"/>
          <w:i w:val="false"/>
          <w:color w:val="000000"/>
          <w:sz w:val="28"/>
        </w:rPr>
        <w:t>
мен уақыты   қылмыскерлер мен ұрланған мүліктің белгілері   істелді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Ұрлап айдап әкетілген көлік құралдарының
</w:t>
      </w:r>
    </w:p>
    <w:p>
      <w:pPr>
        <w:spacing w:after="0"/>
        <w:ind w:left="0"/>
        <w:jc w:val="both"/>
      </w:pPr>
      <w:r>
        <w:rPr>
          <w:rFonts w:ascii="Times New Roman"/>
          <w:b w:val="false"/>
          <w:i w:val="false"/>
          <w:color w:val="000000"/>
          <w:sz w:val="28"/>
        </w:rPr>
        <w:t>
              белгілері мен номерлік белгілерінің жазбасы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Датасы    Көлік құралдарының номерлік белгісі    Табылғаны немесе
</w:t>
      </w:r>
    </w:p>
    <w:p>
      <w:pPr>
        <w:spacing w:after="0"/>
        <w:ind w:left="0"/>
        <w:jc w:val="both"/>
      </w:pPr>
      <w:r>
        <w:rPr>
          <w:rFonts w:ascii="Times New Roman"/>
          <w:b w:val="false"/>
          <w:i w:val="false"/>
          <w:color w:val="000000"/>
          <w:sz w:val="28"/>
        </w:rPr>
        <w:t>
мен уақыты   маркасы, түсі және ерекше белгілері    іздестіру туралы
</w:t>
      </w:r>
    </w:p>
    <w:p>
      <w:pPr>
        <w:spacing w:after="0"/>
        <w:ind w:left="0"/>
        <w:jc w:val="both"/>
      </w:pPr>
      <w:r>
        <w:rPr>
          <w:rFonts w:ascii="Times New Roman"/>
          <w:b w:val="false"/>
          <w:i w:val="false"/>
          <w:color w:val="000000"/>
          <w:sz w:val="28"/>
        </w:rPr>
        <w:t>
                                                    белгі (датасы мен
</w:t>
      </w:r>
    </w:p>
    <w:p>
      <w:pPr>
        <w:spacing w:after="0"/>
        <w:ind w:left="0"/>
        <w:jc w:val="both"/>
      </w:pPr>
      <w:r>
        <w:rPr>
          <w:rFonts w:ascii="Times New Roman"/>
          <w:b w:val="false"/>
          <w:i w:val="false"/>
          <w:color w:val="000000"/>
          <w:sz w:val="28"/>
        </w:rPr>
        <w:t>
                                                         уақыты)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Ішкі істер бөлімі (бөлімшесі), арнайы                  
</w:t>
      </w:r>
    </w:p>
    <w:p>
      <w:pPr>
        <w:spacing w:after="0"/>
        <w:ind w:left="0"/>
        <w:jc w:val="both"/>
      </w:pPr>
      <w:r>
        <w:rPr>
          <w:rFonts w:ascii="Times New Roman"/>
          <w:b w:val="false"/>
          <w:i w:val="false"/>
          <w:color w:val="000000"/>
          <w:sz w:val="28"/>
        </w:rPr>
        <w:t>
                 қабылдау орны, айықтырғыш кезекшісінің  
</w:t>
      </w:r>
    </w:p>
    <w:p>
      <w:pPr>
        <w:spacing w:after="0"/>
        <w:ind w:left="0"/>
        <w:jc w:val="both"/>
      </w:pPr>
      <w:r>
        <w:rPr>
          <w:rFonts w:ascii="Times New Roman"/>
          <w:b w:val="false"/>
          <w:i w:val="false"/>
          <w:color w:val="000000"/>
          <w:sz w:val="28"/>
        </w:rPr>
        <w:t>
               ұсталынған адамдарды жеткізу туралы белгілері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Жеткізілген      Жеткізілген адамның    Жеткізу    Қайда     Кезекшінің
</w:t>
      </w:r>
    </w:p>
    <w:p>
      <w:pPr>
        <w:spacing w:after="0"/>
        <w:ind w:left="0"/>
        <w:jc w:val="both"/>
      </w:pPr>
      <w:r>
        <w:rPr>
          <w:rFonts w:ascii="Times New Roman"/>
          <w:b w:val="false"/>
          <w:i w:val="false"/>
          <w:color w:val="000000"/>
          <w:sz w:val="28"/>
        </w:rPr>
        <w:t>
датасы, сағаты      тегі, аты-жөні      себебі   жеткізілді     қолы  
</w:t>
      </w:r>
    </w:p>
    <w:p>
      <w:pPr>
        <w:spacing w:after="0"/>
        <w:ind w:left="0"/>
        <w:jc w:val="both"/>
      </w:pPr>
      <w:r>
        <w:rPr>
          <w:rFonts w:ascii="Times New Roman"/>
          <w:b w:val="false"/>
          <w:i w:val="false"/>
          <w:color w:val="000000"/>
          <w:sz w:val="28"/>
        </w:rPr>
        <w:t>
  минуты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Басқа жазбалар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ІІО бастығына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 сағат___минутта_______________________________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(қылмыскердің ұсталған жері көрсетілсін)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(құқық бұзушылықтың түрі көрсетілсін)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_________________________туған жері, жылы  _______________________________
</w:t>
      </w:r>
    </w:p>
    <w:p>
      <w:pPr>
        <w:spacing w:after="0"/>
        <w:ind w:left="0"/>
        <w:jc w:val="both"/>
      </w:pPr>
      <w:r>
        <w:rPr>
          <w:rFonts w:ascii="Times New Roman"/>
          <w:b w:val="false"/>
          <w:i w:val="false"/>
          <w:color w:val="000000"/>
          <w:sz w:val="28"/>
        </w:rPr>
        <w:t>
_________________________жұмыс орны, лауазымы_____________________________ 
</w:t>
      </w:r>
    </w:p>
    <w:p>
      <w:pPr>
        <w:spacing w:after="0"/>
        <w:ind w:left="0"/>
        <w:jc w:val="both"/>
      </w:pPr>
      <w:r>
        <w:rPr>
          <w:rFonts w:ascii="Times New Roman"/>
          <w:b w:val="false"/>
          <w:i w:val="false"/>
          <w:color w:val="000000"/>
          <w:sz w:val="28"/>
        </w:rPr>
        <w:t>
_________________________тұрғылықты мекен-жайы 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Деп атаған азамат(ша) әкімшілік құқық бұзушылық туралы хаттама жасау 
</w:t>
      </w:r>
    </w:p>
    <w:p>
      <w:pPr>
        <w:spacing w:after="0"/>
        <w:ind w:left="0"/>
        <w:jc w:val="both"/>
      </w:pPr>
      <w:r>
        <w:rPr>
          <w:rFonts w:ascii="Times New Roman"/>
          <w:b w:val="false"/>
          <w:i w:val="false"/>
          <w:color w:val="000000"/>
          <w:sz w:val="28"/>
        </w:rPr>
        <w:t>
үшін ұсталғанын баяндаймын.     
</w:t>
      </w:r>
    </w:p>
    <w:p>
      <w:pPr>
        <w:spacing w:after="0"/>
        <w:ind w:left="0"/>
        <w:jc w:val="both"/>
      </w:pPr>
      <w:r>
        <w:rPr>
          <w:rFonts w:ascii="Times New Roman"/>
          <w:b w:val="false"/>
          <w:i w:val="false"/>
          <w:color w:val="000000"/>
          <w:sz w:val="28"/>
        </w:rPr>
        <w:t>
     Жеткізілген адамның құқыққа қарсы әрекеттерін куәлар:
</w:t>
      </w:r>
    </w:p>
    <w:p>
      <w:pPr>
        <w:spacing w:after="0"/>
        <w:ind w:left="0"/>
        <w:jc w:val="both"/>
      </w:pPr>
      <w:r>
        <w:rPr>
          <w:rFonts w:ascii="Times New Roman"/>
          <w:b w:val="false"/>
          <w:i w:val="false"/>
          <w:color w:val="000000"/>
          <w:sz w:val="28"/>
        </w:rPr>
        <w:t>
     1._____________________________________     _________________________
</w:t>
      </w:r>
    </w:p>
    <w:p>
      <w:pPr>
        <w:spacing w:after="0"/>
        <w:ind w:left="0"/>
        <w:jc w:val="both"/>
      </w:pPr>
      <w:r>
        <w:rPr>
          <w:rFonts w:ascii="Times New Roman"/>
          <w:b w:val="false"/>
          <w:i w:val="false"/>
          <w:color w:val="000000"/>
          <w:sz w:val="28"/>
        </w:rPr>
        <w:t>
     (тегі, аты-жөні, тұрғылықты мекен-жайы)               (қолы)
</w:t>
      </w:r>
    </w:p>
    <w:p>
      <w:pPr>
        <w:spacing w:after="0"/>
        <w:ind w:left="0"/>
        <w:jc w:val="both"/>
      </w:pPr>
      <w:r>
        <w:rPr>
          <w:rFonts w:ascii="Times New Roman"/>
          <w:b w:val="false"/>
          <w:i w:val="false"/>
          <w:color w:val="000000"/>
          <w:sz w:val="28"/>
        </w:rPr>
        <w:t>
     2._____________________________________     _________________________
</w:t>
      </w:r>
    </w:p>
    <w:p>
      <w:pPr>
        <w:spacing w:after="0"/>
        <w:ind w:left="0"/>
        <w:jc w:val="both"/>
      </w:pPr>
      <w:r>
        <w:rPr>
          <w:rFonts w:ascii="Times New Roman"/>
          <w:b w:val="false"/>
          <w:i w:val="false"/>
          <w:color w:val="000000"/>
          <w:sz w:val="28"/>
        </w:rPr>
        <w:t>
     (тегі, аты-жөні, тұрғылықты мекен-жайы)               (қолы)
</w:t>
      </w:r>
    </w:p>
    <w:p>
      <w:pPr>
        <w:spacing w:after="0"/>
        <w:ind w:left="0"/>
        <w:jc w:val="both"/>
      </w:pPr>
      <w:r>
        <w:rPr>
          <w:rFonts w:ascii="Times New Roman"/>
          <w:b w:val="false"/>
          <w:i w:val="false"/>
          <w:color w:val="000000"/>
          <w:sz w:val="28"/>
        </w:rPr>
        <w:t>
     3.___________________________________________________________________
</w:t>
      </w:r>
    </w:p>
    <w:p>
      <w:pPr>
        <w:spacing w:after="0"/>
        <w:ind w:left="0"/>
        <w:jc w:val="both"/>
      </w:pPr>
      <w:r>
        <w:rPr>
          <w:rFonts w:ascii="Times New Roman"/>
          <w:b w:val="false"/>
          <w:i w:val="false"/>
          <w:color w:val="000000"/>
          <w:sz w:val="28"/>
        </w:rPr>
        <w:t>
          (ұсталған адамға жеке тексеру және заттарына тексеру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жүргізілді ме және не алынып қойылды)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_____ бағыттағы патруль
</w:t>
      </w:r>
    </w:p>
    <w:p>
      <w:pPr>
        <w:spacing w:after="0"/>
        <w:ind w:left="0"/>
        <w:jc w:val="both"/>
      </w:pPr>
      <w:r>
        <w:rPr>
          <w:rFonts w:ascii="Times New Roman"/>
          <w:b w:val="false"/>
          <w:i w:val="false"/>
          <w:color w:val="000000"/>
          <w:sz w:val="28"/>
        </w:rPr>
        <w:t>
                 ______________________    ___________________
</w:t>
      </w:r>
    </w:p>
    <w:p>
      <w:pPr>
        <w:spacing w:after="0"/>
        <w:ind w:left="0"/>
        <w:jc w:val="both"/>
      </w:pPr>
      <w:r>
        <w:rPr>
          <w:rFonts w:ascii="Times New Roman"/>
          <w:b w:val="false"/>
          <w:i w:val="false"/>
          <w:color w:val="000000"/>
          <w:sz w:val="28"/>
        </w:rPr>
        <w:t>
                (атағы, тегі, аты-жөні)            (қолы)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(кесу сызығы)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Патрульдік полиция бөлімшесінің басшысына (командиріне)
</w:t>
      </w:r>
    </w:p>
    <w:p>
      <w:pPr>
        <w:spacing w:after="0"/>
        <w:ind w:left="0"/>
        <w:jc w:val="both"/>
      </w:pPr>
      <w:r>
        <w:rPr>
          <w:rFonts w:ascii="Times New Roman"/>
          <w:b w:val="false"/>
          <w:i w:val="false"/>
          <w:color w:val="000000"/>
          <w:sz w:val="28"/>
        </w:rPr>
        <w:t>
     Патрульдік полицейлік _______________________________________________
</w:t>
      </w:r>
    </w:p>
    <w:p>
      <w:pPr>
        <w:spacing w:after="0"/>
        <w:ind w:left="0"/>
        <w:jc w:val="both"/>
      </w:pPr>
      <w:r>
        <w:rPr>
          <w:rFonts w:ascii="Times New Roman"/>
          <w:b w:val="false"/>
          <w:i w:val="false"/>
          <w:color w:val="000000"/>
          <w:sz w:val="28"/>
        </w:rPr>
        <w:t>
                                   (патрульшінің тегі, аты-жөні)
</w:t>
      </w:r>
    </w:p>
    <w:p>
      <w:pPr>
        <w:spacing w:after="0"/>
        <w:ind w:left="0"/>
        <w:jc w:val="both"/>
      </w:pPr>
      <w:r>
        <w:rPr>
          <w:rFonts w:ascii="Times New Roman"/>
          <w:b w:val="false"/>
          <w:i w:val="false"/>
          <w:color w:val="000000"/>
          <w:sz w:val="28"/>
        </w:rPr>
        <w:t>
     _________________________________жасағаны үшін  200__ж. "___"_________
</w:t>
      </w:r>
    </w:p>
    <w:p>
      <w:pPr>
        <w:spacing w:after="0"/>
        <w:ind w:left="0"/>
        <w:jc w:val="both"/>
      </w:pPr>
      <w:r>
        <w:rPr>
          <w:rFonts w:ascii="Times New Roman"/>
          <w:b w:val="false"/>
          <w:i w:val="false"/>
          <w:color w:val="000000"/>
          <w:sz w:val="28"/>
        </w:rPr>
        <w:t>
    (әкімшілік құқық бұзушылықтың түрі)
</w:t>
      </w:r>
    </w:p>
    <w:p>
      <w:pPr>
        <w:spacing w:after="0"/>
        <w:ind w:left="0"/>
        <w:jc w:val="both"/>
      </w:pPr>
      <w:r>
        <w:rPr>
          <w:rFonts w:ascii="Times New Roman"/>
          <w:b w:val="false"/>
          <w:i w:val="false"/>
          <w:color w:val="000000"/>
          <w:sz w:val="28"/>
        </w:rPr>
        <w:t>
     ____сағат ____минутта азамат(ша) _________________________жеткізілді.
</w:t>
      </w:r>
    </w:p>
    <w:p>
      <w:pPr>
        <w:spacing w:after="0"/>
        <w:ind w:left="0"/>
        <w:jc w:val="both"/>
      </w:pP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Жеткізілген адам жеткізілгендері есепке алу кітабына тіркелді.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ІІО кезекшісі  _________________________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Автомобильдегі (мотоциклдегі) патрульші бағытының
</w:t>
      </w:r>
    </w:p>
    <w:p>
      <w:pPr>
        <w:spacing w:after="0"/>
        <w:ind w:left="0"/>
        <w:jc w:val="both"/>
      </w:pPr>
      <w:r>
        <w:rPr>
          <w:rFonts w:ascii="Times New Roman"/>
          <w:b w:val="false"/>
          <w:i w:val="false"/>
          <w:color w:val="000000"/>
          <w:sz w:val="28"/>
        </w:rPr>
        <w:t>
                                КАРТОЧКАСЫ&lt;*&gt;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_____________________________________     
</w:t>
      </w:r>
    </w:p>
    <w:p>
      <w:pPr>
        <w:spacing w:after="0"/>
        <w:ind w:left="0"/>
        <w:jc w:val="both"/>
      </w:pPr>
      <w:r>
        <w:rPr>
          <w:rFonts w:ascii="Times New Roman"/>
          <w:b w:val="false"/>
          <w:i w:val="false"/>
          <w:color w:val="000000"/>
          <w:sz w:val="28"/>
        </w:rPr>
        <w:t>
               (ішкі істер бөлімінің,
</w:t>
      </w:r>
    </w:p>
    <w:p>
      <w:pPr>
        <w:spacing w:after="0"/>
        <w:ind w:left="0"/>
        <w:jc w:val="both"/>
      </w:pPr>
      <w:r>
        <w:rPr>
          <w:rFonts w:ascii="Times New Roman"/>
          <w:b w:val="false"/>
          <w:i w:val="false"/>
          <w:color w:val="000000"/>
          <w:sz w:val="28"/>
        </w:rPr>
        <w:t>
        _____________________________________     
</w:t>
      </w:r>
    </w:p>
    <w:p>
      <w:pPr>
        <w:spacing w:after="0"/>
        <w:ind w:left="0"/>
        <w:jc w:val="both"/>
      </w:pPr>
      <w:r>
        <w:rPr>
          <w:rFonts w:ascii="Times New Roman"/>
          <w:b w:val="false"/>
          <w:i w:val="false"/>
          <w:color w:val="000000"/>
          <w:sz w:val="28"/>
        </w:rPr>
        <w:t>
               бөлімшесінің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РҚАО-ның ескертуі: Патрульші бағытының схемасын құжаттың 
</w:t>
      </w:r>
    </w:p>
    <w:p>
      <w:pPr>
        <w:spacing w:after="0"/>
        <w:ind w:left="0"/>
        <w:jc w:val="both"/>
      </w:pPr>
      <w:r>
        <w:rPr>
          <w:rFonts w:ascii="Times New Roman"/>
          <w:b w:val="false"/>
          <w:i w:val="false"/>
          <w:color w:val="000000"/>
          <w:sz w:val="28"/>
        </w:rPr>
        <w:t>
                        қағаз мәтінінен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Қысқартылған белгілер: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 мектеп                  З - зауыт
</w:t>
      </w:r>
    </w:p>
    <w:p>
      <w:pPr>
        <w:spacing w:after="0"/>
        <w:ind w:left="0"/>
        <w:jc w:val="both"/>
      </w:pPr>
      <w:r>
        <w:rPr>
          <w:rFonts w:ascii="Times New Roman"/>
          <w:b w:val="false"/>
          <w:i w:val="false"/>
          <w:color w:val="000000"/>
          <w:sz w:val="28"/>
        </w:rPr>
        <w:t>
     К/Т - кинотеатр             Ж/б - жинақ банкісі
</w:t>
      </w:r>
    </w:p>
    <w:p>
      <w:pPr>
        <w:spacing w:after="0"/>
        <w:ind w:left="0"/>
        <w:jc w:val="both"/>
      </w:pPr>
      <w:r>
        <w:rPr>
          <w:rFonts w:ascii="Times New Roman"/>
          <w:b w:val="false"/>
          <w:i w:val="false"/>
          <w:color w:val="000000"/>
          <w:sz w:val="28"/>
        </w:rPr>
        <w:t>
     П - "Сыра-сулар" палаткасы  Дүк. - дүкен
</w:t>
      </w:r>
    </w:p>
    <w:p>
      <w:pPr>
        <w:spacing w:after="0"/>
        <w:ind w:left="0"/>
        <w:jc w:val="both"/>
      </w:pPr>
      <w:r>
        <w:rPr>
          <w:rFonts w:ascii="Times New Roman"/>
          <w:b w:val="false"/>
          <w:i w:val="false"/>
          <w:color w:val="000000"/>
          <w:sz w:val="28"/>
        </w:rPr>
        <w:t>
     Б - базар                   Д - дәмхана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АТҚАРУ ТӘРТІБІ ЖӘНЕ ЕРЕКШЕ МІНДЕТТЕРІ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Бағыт: Абай даңғылы - Рысқұлов көшесі - сайын көшесі - Республика 
</w:t>
      </w:r>
    </w:p>
    <w:p>
      <w:pPr>
        <w:spacing w:after="0"/>
        <w:ind w:left="0"/>
        <w:jc w:val="both"/>
      </w:pPr>
      <w:r>
        <w:rPr>
          <w:rFonts w:ascii="Times New Roman"/>
          <w:b w:val="false"/>
          <w:i w:val="false"/>
          <w:color w:val="000000"/>
          <w:sz w:val="28"/>
        </w:rPr>
        <w:t>
алаңы - Гагарин көшесі - Пушкин көшесі - Сейфуллин көшесі - Сәтбаев көшесі 
</w:t>
      </w:r>
    </w:p>
    <w:p>
      <w:pPr>
        <w:spacing w:after="0"/>
        <w:ind w:left="0"/>
        <w:jc w:val="both"/>
      </w:pPr>
      <w:r>
        <w:rPr>
          <w:rFonts w:ascii="Times New Roman"/>
          <w:b w:val="false"/>
          <w:i w:val="false"/>
          <w:color w:val="000000"/>
          <w:sz w:val="28"/>
        </w:rPr>
        <w:t>
- Абай даңғылы.
</w:t>
      </w:r>
    </w:p>
    <w:p>
      <w:pPr>
        <w:spacing w:after="0"/>
        <w:ind w:left="0"/>
        <w:jc w:val="both"/>
      </w:pPr>
      <w:r>
        <w:rPr>
          <w:rFonts w:ascii="Times New Roman"/>
          <w:b w:val="false"/>
          <w:i w:val="false"/>
          <w:color w:val="000000"/>
          <w:sz w:val="28"/>
        </w:rPr>
        <w:t>
     Ұзындығы: - 6 км. Қызмет атқару уақыты сағат 16-00-ден сағат 24-00-ге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N 1 аялдама: "Арман" кинотеатры, Абай даңғылы-5. Қызмет атқару уақыты: сағат 16.50. - 17.20. Кинотеатр маңында сеанстар басталар алдында және скверде қоғамдық тәртіпті сақталуын қамтамасыз етеді. Сеанстар аяқталған соң автокөлікті тоқтатып, азаматтарды шығарып салу. Жол ережелерінің сақталуын бақылау. Скверде спиртті ішімдіктерді ішудің жолын кесу. 
</w:t>
      </w:r>
      <w:r>
        <w:br/>
      </w:r>
      <w:r>
        <w:rPr>
          <w:rFonts w:ascii="Times New Roman"/>
          <w:b w:val="false"/>
          <w:i w:val="false"/>
          <w:color w:val="000000"/>
          <w:sz w:val="28"/>
        </w:rPr>
        <w:t>
       N 2 аялдама: базар Гагарин көшесі-6. Қызмет атқару уақыты: сағат 
</w:t>
      </w:r>
      <w:r>
        <w:br/>
      </w:r>
      <w:r>
        <w:rPr>
          <w:rFonts w:ascii="Times New Roman"/>
          <w:b w:val="false"/>
          <w:i w:val="false"/>
          <w:color w:val="000000"/>
          <w:sz w:val="28"/>
        </w:rPr>
        <w:t>
17.40. - 18.10. Базарға белгілі мекен-жайы, құжаттары жоқ адамдарды, қоғамдық тәртіпті бұзушыларды, сондай-ақ өз мінез-құлықтарымен ІІО-ның жедел назарын аударуы мүмкін адамдарды анықтау үшін жиі-жиі кіріп отыру. Ақша инкассациясы кезінде болуы мүмкін шабуылдарды ескерту. "Сыра-сулар" палаткасы маңындағы тәртіпті бақылау, спиртті ішімдіктерді теріс пайдаланушы адамдарды анықтау. 
</w:t>
      </w:r>
      <w:r>
        <w:br/>
      </w:r>
      <w:r>
        <w:rPr>
          <w:rFonts w:ascii="Times New Roman"/>
          <w:b w:val="false"/>
          <w:i w:val="false"/>
          <w:color w:val="000000"/>
          <w:sz w:val="28"/>
        </w:rPr>
        <w:t>
       N 3 аялдама: "Кристалл" зауытының өтпелі жері. Қызмет атқару уақыты: сағат 18.20. - 19.00. сағат 22.00. - 22.30. Жұмысшылар мен қызметкерлердің зауыттан шығар уақытында, автокөлік аялдамаларында қоғамдық тәртіпті қамтамсыз ету және құқық бұзушылықтардың жолын кесу. Дәмхана мен дүкен жабар алдында қоғамдық тәртіп бұзудың алдын алу. Жақын жердегі үйлердің аулалары мен подъездеріне жиі-жиі кіріп, қоғамдық тәртіптің жағдайын тексеру. 
</w:t>
      </w:r>
      <w:r>
        <w:br/>
      </w:r>
      <w:r>
        <w:rPr>
          <w:rFonts w:ascii="Times New Roman"/>
          <w:b w:val="false"/>
          <w:i w:val="false"/>
          <w:color w:val="000000"/>
          <w:sz w:val="28"/>
        </w:rPr>
        <w:t>
      Ескерту: 
</w:t>
      </w:r>
      <w:r>
        <w:br/>
      </w:r>
      <w:r>
        <w:rPr>
          <w:rFonts w:ascii="Times New Roman"/>
          <w:b w:val="false"/>
          <w:i w:val="false"/>
          <w:color w:val="000000"/>
          <w:sz w:val="28"/>
        </w:rPr>
        <w:t>
      1. Қылмыс туралы хабарлама келіп түскен жағдайда дереу ІІО кезекшісіне, патрульдік учаске бастығына хабарлау керек және қысқа мерзімді оның жасалған жеріне жету керек. 
</w:t>
      </w:r>
      <w:r>
        <w:br/>
      </w:r>
      <w:r>
        <w:rPr>
          <w:rFonts w:ascii="Times New Roman"/>
          <w:b w:val="false"/>
          <w:i w:val="false"/>
          <w:color w:val="000000"/>
          <w:sz w:val="28"/>
        </w:rPr>
        <w:t>
      2. Егер аялдама жағдайына байланысты автопатрульші келесі аялдамаға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уақытында келе алмаса, патруль жетекшісі бұл туралы ІІО кезекшісі мен 
</w:t>
      </w:r>
    </w:p>
    <w:p>
      <w:pPr>
        <w:spacing w:after="0"/>
        <w:ind w:left="0"/>
        <w:jc w:val="both"/>
      </w:pPr>
      <w:r>
        <w:rPr>
          <w:rFonts w:ascii="Times New Roman"/>
          <w:b w:val="false"/>
          <w:i w:val="false"/>
          <w:color w:val="000000"/>
          <w:sz w:val="28"/>
        </w:rPr>
        <w:t>
патрульдік учаске бастығына баяндайды.
</w:t>
      </w:r>
    </w:p>
    <w:p>
      <w:pPr>
        <w:spacing w:after="0"/>
        <w:ind w:left="0"/>
        <w:jc w:val="both"/>
      </w:pPr>
      <w:r>
        <w:rPr>
          <w:rFonts w:ascii="Times New Roman"/>
          <w:b w:val="false"/>
          <w:i w:val="false"/>
          <w:color w:val="000000"/>
          <w:sz w:val="28"/>
        </w:rPr>
        <w:t>
     Патрульшінің бағыт карточкасы:
</w:t>
      </w:r>
    </w:p>
    <w:p>
      <w:pPr>
        <w:spacing w:after="0"/>
        <w:ind w:left="0"/>
        <w:jc w:val="both"/>
      </w:pPr>
      <w:r>
        <w:rPr>
          <w:rFonts w:ascii="Times New Roman"/>
          <w:b w:val="false"/>
          <w:i w:val="false"/>
          <w:color w:val="000000"/>
          <w:sz w:val="28"/>
        </w:rPr>
        <w:t>
     - әкімшілік қадағалауда тұрған адамдардың тізімі, қадағалауда 
</w:t>
      </w:r>
    </w:p>
    <w:p>
      <w:pPr>
        <w:spacing w:after="0"/>
        <w:ind w:left="0"/>
        <w:jc w:val="both"/>
      </w:pPr>
      <w:r>
        <w:rPr>
          <w:rFonts w:ascii="Times New Roman"/>
          <w:b w:val="false"/>
          <w:i w:val="false"/>
          <w:color w:val="000000"/>
          <w:sz w:val="28"/>
        </w:rPr>
        <w:t>
тұрғандардың тегі, аты, әкесінің аты көрсетілген фотосуреттер; тұрғылықты 
</w:t>
      </w:r>
    </w:p>
    <w:p>
      <w:pPr>
        <w:spacing w:after="0"/>
        <w:ind w:left="0"/>
        <w:jc w:val="both"/>
      </w:pPr>
      <w:r>
        <w:rPr>
          <w:rFonts w:ascii="Times New Roman"/>
          <w:b w:val="false"/>
          <w:i w:val="false"/>
          <w:color w:val="000000"/>
          <w:sz w:val="28"/>
        </w:rPr>
        <w:t>
мекен-жайы мен белгіленген шектеулері;
</w:t>
      </w:r>
    </w:p>
    <w:p>
      <w:pPr>
        <w:spacing w:after="0"/>
        <w:ind w:left="0"/>
        <w:jc w:val="both"/>
      </w:pPr>
      <w:r>
        <w:rPr>
          <w:rFonts w:ascii="Times New Roman"/>
          <w:b w:val="false"/>
          <w:i w:val="false"/>
          <w:color w:val="000000"/>
          <w:sz w:val="28"/>
        </w:rPr>
        <w:t>
     - іздеудегі адамдардың тізімі; іздеудегі қылмыскерлердің тегі, аты, 
</w:t>
      </w:r>
    </w:p>
    <w:p>
      <w:pPr>
        <w:spacing w:after="0"/>
        <w:ind w:left="0"/>
        <w:jc w:val="both"/>
      </w:pPr>
      <w:r>
        <w:rPr>
          <w:rFonts w:ascii="Times New Roman"/>
          <w:b w:val="false"/>
          <w:i w:val="false"/>
          <w:color w:val="000000"/>
          <w:sz w:val="28"/>
        </w:rPr>
        <w:t>
туған жылы мен ерекше белгілері көрсетілген фотосуреттері тіркелуі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АТҚАРУ ТӘРТІБІ ЖӘНЕ ЕРЕКШЕ МІНДЕТТЕРІ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Бағыт: Ақжайық көшесіндегі N 5 үйден Сейфуллин даңғылы қиылысына дейін, Сейфуллин даңғылы бойымен Абай көшесімен қиысына дейін сол көшенің бойымен "Арман" кинотеатрына дейін, "Арман" кинотеатрынан Мир көшесі бойымен Ақжайық көшесіне дейін. 
</w:t>
      </w:r>
      <w:r>
        <w:br/>
      </w:r>
      <w:r>
        <w:rPr>
          <w:rFonts w:ascii="Times New Roman"/>
          <w:b w:val="false"/>
          <w:i w:val="false"/>
          <w:color w:val="000000"/>
          <w:sz w:val="28"/>
        </w:rPr>
        <w:t>
      Ұзындығы - 1 км. Қызмет атқару уақыты: сағат 17.00.-ден сағат 01.00-ге дейін. 
</w:t>
      </w:r>
      <w:r>
        <w:br/>
      </w:r>
      <w:r>
        <w:rPr>
          <w:rFonts w:ascii="Times New Roman"/>
          <w:b w:val="false"/>
          <w:i w:val="false"/>
          <w:color w:val="000000"/>
          <w:sz w:val="28"/>
        </w:rPr>
        <w:t>
      Кинотеатр маңында сеанстар басталар алдында және аяқталған соң қоғамдық тәртіпті қорғауды қамтамасыз ету. Көшелер мен қоғамдық орындарды спиртті ішімдіктерді ішудің жолын кесу. Болуы мүмкін шабуылдарды болдырмау мақсатында банктерді бақылау. Құқық бұзушылықтардың жолын кесу, белгілі мекен-жайы жоқ және мас күйдегі адамдарды анықтау мақсатында жиі-жиі скверді аралап шығу. 
</w:t>
      </w:r>
      <w:r>
        <w:br/>
      </w:r>
      <w:r>
        <w:rPr>
          <w:rFonts w:ascii="Times New Roman"/>
          <w:b w:val="false"/>
          <w:i w:val="false"/>
          <w:color w:val="000000"/>
          <w:sz w:val="28"/>
        </w:rPr>
        <w:t>
      Бағытта орналасқан үйлердің аулаларына кіріп, ондағы қоғамдық тәртіптің жағдайын тексеру. Жол ережесін бұзудың жолын кесу. 
</w:t>
      </w:r>
      <w:r>
        <w:br/>
      </w:r>
      <w:r>
        <w:rPr>
          <w:rFonts w:ascii="Times New Roman"/>
          <w:b w:val="false"/>
          <w:i w:val="false"/>
          <w:color w:val="000000"/>
          <w:sz w:val="28"/>
        </w:rPr>
        <w:t>
      Бағыт карточкасына: бағыт ауданында тұратын ІІО әкімшілік қадағалауда тұрған адамдардың тізімі; қадағалауда тұрғандардың тегі, аты, әкесінің аты көрсетілген фотосуреттері; тұрғылықты мекен-жайы мен белгіленген шектеулері; іздеудегі адамдардың тегі, аты, туған жылы мен ерекше белгілері көрсетілген фотосуреттері тіркелуі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N ___жаяу патруль бағыты_____________________________ 
</w:t>
      </w:r>
      <w:r>
        <w:br/>
      </w:r>
      <w:r>
        <w:rPr>
          <w:rFonts w:ascii="Times New Roman"/>
          <w:b w:val="false"/>
          <w:i w:val="false"/>
          <w:color w:val="000000"/>
          <w:sz w:val="28"/>
        </w:rPr>
        <w:t>
                                            (ішкі істер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бөлімінің, бөлімшесінің атауы) 
</w:t>
      </w:r>
      <w:r>
        <w:br/>
      </w: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КАРТОЧКАСЫ&lt;*&gt;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РҚАО-ның ескертуі: Жаяу патруль бағытының схемасын құжаттың 
</w:t>
      </w:r>
      <w:r>
        <w:br/>
      </w:r>
      <w:r>
        <w:rPr>
          <w:rFonts w:ascii="Times New Roman"/>
          <w:b w:val="false"/>
          <w:i w:val="false"/>
          <w:color w:val="000000"/>
          <w:sz w:val="28"/>
        </w:rPr>
        <w:t>
                         қағаз мәтінінен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ҚЫЗМЕТТІ АТҚАРУ ТӘРТІБІ ЖӘНЕ ЕРЕКШЕ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Күзет орнының шекаралары: Жамбыл көшесі бойымен "Победа" кинотеатрына дейін - 300 метр және "Звездный" мейрамханасына дейін - 200 метр; Космонавтар көшесі бойымен азық-түлік дүкеніне дейін - 250 метр және жинақ банкісіне дейін - 150 метр. 
</w:t>
      </w:r>
      <w:r>
        <w:br/>
      </w:r>
      <w:r>
        <w:rPr>
          <w:rFonts w:ascii="Times New Roman"/>
          <w:b w:val="false"/>
          <w:i w:val="false"/>
          <w:color w:val="000000"/>
          <w:sz w:val="28"/>
        </w:rPr>
        <w:t>
      Күзет орнының орталығы - Жамбыл ескерткіші. 
</w:t>
      </w:r>
      <w:r>
        <w:br/>
      </w:r>
      <w:r>
        <w:rPr>
          <w:rFonts w:ascii="Times New Roman"/>
          <w:b w:val="false"/>
          <w:i w:val="false"/>
          <w:color w:val="000000"/>
          <w:sz w:val="28"/>
        </w:rPr>
        <w:t>
      Қызмет атқару уақыты: сағат 16.00-ден сағат 24.00-ге дейін. 
</w:t>
      </w:r>
      <w:r>
        <w:br/>
      </w:r>
      <w:r>
        <w:rPr>
          <w:rFonts w:ascii="Times New Roman"/>
          <w:b w:val="false"/>
          <w:i w:val="false"/>
          <w:color w:val="000000"/>
          <w:sz w:val="28"/>
        </w:rPr>
        <w:t>
      Күзет орнында және оған таяу жердегі аумақта үлгілі қоғамдық тәртіпті қамтамасыз ету. Болуы мүмкін шабуылдарды болдырмау мақсатында жинақ банкісін бақылау. Көшелер мен скверлерде спиртті ішімдіктерді ішу фактілерінің жолын кесу. Кинотеатр маңындағы құқық бұзушылықтардың жолын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кесу.
</w:t>
      </w:r>
    </w:p>
    <w:p>
      <w:pPr>
        <w:spacing w:after="0"/>
        <w:ind w:left="0"/>
        <w:jc w:val="both"/>
      </w:pPr>
      <w:r>
        <w:rPr>
          <w:rFonts w:ascii="Times New Roman"/>
          <w:b w:val="false"/>
          <w:i w:val="false"/>
          <w:color w:val="000000"/>
          <w:sz w:val="28"/>
        </w:rPr>
        <w:t>
     Күзетілетін объектілерге бақылау жүргізу.
</w:t>
      </w:r>
    </w:p>
    <w:p>
      <w:pPr>
        <w:spacing w:after="0"/>
        <w:ind w:left="0"/>
        <w:jc w:val="both"/>
      </w:pPr>
      <w:r>
        <w:rPr>
          <w:rFonts w:ascii="Times New Roman"/>
          <w:b w:val="false"/>
          <w:i w:val="false"/>
          <w:color w:val="000000"/>
          <w:sz w:val="28"/>
        </w:rPr>
        <w:t>
     Бағыт карточкасына:
</w:t>
      </w:r>
    </w:p>
    <w:p>
      <w:pPr>
        <w:spacing w:after="0"/>
        <w:ind w:left="0"/>
        <w:jc w:val="both"/>
      </w:pPr>
      <w:r>
        <w:rPr>
          <w:rFonts w:ascii="Times New Roman"/>
          <w:b w:val="false"/>
          <w:i w:val="false"/>
          <w:color w:val="000000"/>
          <w:sz w:val="28"/>
        </w:rPr>
        <w:t>
     - күзет орны ауданында тұратын ІІО әкімшілік қадағалаудағы адамдардың 
</w:t>
      </w:r>
    </w:p>
    <w:p>
      <w:pPr>
        <w:spacing w:after="0"/>
        <w:ind w:left="0"/>
        <w:jc w:val="both"/>
      </w:pPr>
      <w:r>
        <w:rPr>
          <w:rFonts w:ascii="Times New Roman"/>
          <w:b w:val="false"/>
          <w:i w:val="false"/>
          <w:color w:val="000000"/>
          <w:sz w:val="28"/>
        </w:rPr>
        <w:t>
тізімі; қадағалауда тұрғандардың тегі, аты, әкесінің аты көрсетілген 
</w:t>
      </w:r>
    </w:p>
    <w:p>
      <w:pPr>
        <w:spacing w:after="0"/>
        <w:ind w:left="0"/>
        <w:jc w:val="both"/>
      </w:pPr>
      <w:r>
        <w:rPr>
          <w:rFonts w:ascii="Times New Roman"/>
          <w:b w:val="false"/>
          <w:i w:val="false"/>
          <w:color w:val="000000"/>
          <w:sz w:val="28"/>
        </w:rPr>
        <w:t>
фотосуреті; тұрғылықты мекен-жайы мен белгіленген шектеулері;
</w:t>
      </w:r>
    </w:p>
    <w:p>
      <w:pPr>
        <w:spacing w:after="0"/>
        <w:ind w:left="0"/>
        <w:jc w:val="both"/>
      </w:pPr>
      <w:r>
        <w:rPr>
          <w:rFonts w:ascii="Times New Roman"/>
          <w:b w:val="false"/>
          <w:i w:val="false"/>
          <w:color w:val="000000"/>
          <w:sz w:val="28"/>
        </w:rPr>
        <w:t>
     - іздеудегі адамдардың тегі, аты, туған жылы мен ерекше белгілері 
</w:t>
      </w:r>
    </w:p>
    <w:p>
      <w:pPr>
        <w:spacing w:after="0"/>
        <w:ind w:left="0"/>
        <w:jc w:val="both"/>
      </w:pPr>
      <w:r>
        <w:rPr>
          <w:rFonts w:ascii="Times New Roman"/>
          <w:b w:val="false"/>
          <w:i w:val="false"/>
          <w:color w:val="000000"/>
          <w:sz w:val="28"/>
        </w:rPr>
        <w:t>
көрсетілген фотосуреттері тіркелуі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___күзет орны _____________________________
</w:t>
      </w:r>
    </w:p>
    <w:p>
      <w:pPr>
        <w:spacing w:after="0"/>
        <w:ind w:left="0"/>
        <w:jc w:val="both"/>
      </w:pPr>
      <w:r>
        <w:rPr>
          <w:rFonts w:ascii="Times New Roman"/>
          <w:b w:val="false"/>
          <w:i w:val="false"/>
          <w:color w:val="000000"/>
          <w:sz w:val="28"/>
        </w:rPr>
        <w:t>
                                  (ішкі істер 
</w:t>
      </w:r>
    </w:p>
    <w:p>
      <w:pPr>
        <w:spacing w:after="0"/>
        <w:ind w:left="0"/>
        <w:jc w:val="both"/>
      </w:pP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бөлімінің, бөлімшесінің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Қағаз мәтіннен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Полицейліктің _____________________________________________
</w:t>
      </w:r>
    </w:p>
    <w:p>
      <w:pPr>
        <w:spacing w:after="0"/>
        <w:ind w:left="0"/>
        <w:jc w:val="both"/>
      </w:pPr>
      <w:r>
        <w:rPr>
          <w:rFonts w:ascii="Times New Roman"/>
          <w:b w:val="false"/>
          <w:i w:val="false"/>
          <w:color w:val="000000"/>
          <w:sz w:val="28"/>
        </w:rPr>
        <w:t>
                           (атағы, тегі, әкесінің 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шоты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Ай     Тоқсан    Жартыжылдық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Атқарылған күзет ауысымдарының саны
</w:t>
      </w:r>
    </w:p>
    <w:p>
      <w:pPr>
        <w:spacing w:after="0"/>
        <w:ind w:left="0"/>
        <w:jc w:val="both"/>
      </w:pPr>
      <w:r>
        <w:rPr>
          <w:rFonts w:ascii="Times New Roman"/>
          <w:b w:val="false"/>
          <w:i w:val="false"/>
          <w:color w:val="000000"/>
          <w:sz w:val="28"/>
        </w:rPr>
        <w:t>
     олардың: қоғамдық құрылымдар 
</w:t>
      </w:r>
    </w:p>
    <w:p>
      <w:pPr>
        <w:spacing w:after="0"/>
        <w:ind w:left="0"/>
        <w:jc w:val="both"/>
      </w:pPr>
      <w:r>
        <w:rPr>
          <w:rFonts w:ascii="Times New Roman"/>
          <w:b w:val="false"/>
          <w:i w:val="false"/>
          <w:color w:val="000000"/>
          <w:sz w:val="28"/>
        </w:rPr>
        <w:t>
     мүшелерімен бірге атқарылғаны    
</w:t>
      </w:r>
    </w:p>
    <w:p>
      <w:pPr>
        <w:spacing w:after="0"/>
        <w:ind w:left="0"/>
        <w:jc w:val="both"/>
      </w:pPr>
      <w:r>
        <w:rPr>
          <w:rFonts w:ascii="Times New Roman"/>
          <w:b w:val="false"/>
          <w:i w:val="false"/>
          <w:color w:val="000000"/>
          <w:sz w:val="28"/>
        </w:rPr>
        <w:t>
Қылмыс жасады деген күдікпен ұсталғаны
</w:t>
      </w:r>
    </w:p>
    <w:p>
      <w:pPr>
        <w:spacing w:after="0"/>
        <w:ind w:left="0"/>
        <w:jc w:val="both"/>
      </w:pPr>
      <w:r>
        <w:rPr>
          <w:rFonts w:ascii="Times New Roman"/>
          <w:b w:val="false"/>
          <w:i w:val="false"/>
          <w:color w:val="000000"/>
          <w:sz w:val="28"/>
        </w:rPr>
        <w:t>
Әкімшілік құқық бұзушылық жасағаны
</w:t>
      </w:r>
    </w:p>
    <w:p>
      <w:pPr>
        <w:spacing w:after="0"/>
        <w:ind w:left="0"/>
        <w:jc w:val="both"/>
      </w:pPr>
      <w:r>
        <w:rPr>
          <w:rFonts w:ascii="Times New Roman"/>
          <w:b w:val="false"/>
          <w:i w:val="false"/>
          <w:color w:val="000000"/>
          <w:sz w:val="28"/>
        </w:rPr>
        <w:t>
үшін ұсталғаны:
</w:t>
      </w:r>
    </w:p>
    <w:p>
      <w:pPr>
        <w:spacing w:after="0"/>
        <w:ind w:left="0"/>
        <w:jc w:val="both"/>
      </w:pPr>
      <w:r>
        <w:rPr>
          <w:rFonts w:ascii="Times New Roman"/>
          <w:b w:val="false"/>
          <w:i w:val="false"/>
          <w:color w:val="000000"/>
          <w:sz w:val="28"/>
        </w:rPr>
        <w:t>
     оның ішінде: ұсақ бұзақылығы үшін;
</w:t>
      </w:r>
    </w:p>
    <w:p>
      <w:pPr>
        <w:spacing w:after="0"/>
        <w:ind w:left="0"/>
        <w:jc w:val="both"/>
      </w:pPr>
      <w:r>
        <w:rPr>
          <w:rFonts w:ascii="Times New Roman"/>
          <w:b w:val="false"/>
          <w:i w:val="false"/>
          <w:color w:val="000000"/>
          <w:sz w:val="28"/>
        </w:rPr>
        <w:t>
                  алкоголизмге қарсы заңды
</w:t>
      </w:r>
    </w:p>
    <w:p>
      <w:pPr>
        <w:spacing w:after="0"/>
        <w:ind w:left="0"/>
        <w:jc w:val="both"/>
      </w:pPr>
      <w:r>
        <w:rPr>
          <w:rFonts w:ascii="Times New Roman"/>
          <w:b w:val="false"/>
          <w:i w:val="false"/>
          <w:color w:val="000000"/>
          <w:sz w:val="28"/>
        </w:rPr>
        <w:t>
                  бұзғаны үшін;
</w:t>
      </w:r>
    </w:p>
    <w:p>
      <w:pPr>
        <w:spacing w:after="0"/>
        <w:ind w:left="0"/>
        <w:jc w:val="both"/>
      </w:pPr>
      <w:r>
        <w:rPr>
          <w:rFonts w:ascii="Times New Roman"/>
          <w:b w:val="false"/>
          <w:i w:val="false"/>
          <w:color w:val="000000"/>
          <w:sz w:val="28"/>
        </w:rPr>
        <w:t>
                  басқа құқық бұзушылықтар
</w:t>
      </w:r>
    </w:p>
    <w:p>
      <w:pPr>
        <w:spacing w:after="0"/>
        <w:ind w:left="0"/>
        <w:jc w:val="both"/>
      </w:pPr>
      <w:r>
        <w:rPr>
          <w:rFonts w:ascii="Times New Roman"/>
          <w:b w:val="false"/>
          <w:i w:val="false"/>
          <w:color w:val="000000"/>
          <w:sz w:val="28"/>
        </w:rPr>
        <w:t>
                  қылмыстар үшін.   
</w:t>
      </w:r>
    </w:p>
    <w:p>
      <w:pPr>
        <w:spacing w:after="0"/>
        <w:ind w:left="0"/>
        <w:jc w:val="both"/>
      </w:pPr>
      <w:r>
        <w:rPr>
          <w:rFonts w:ascii="Times New Roman"/>
          <w:b w:val="false"/>
          <w:i w:val="false"/>
          <w:color w:val="000000"/>
          <w:sz w:val="28"/>
        </w:rPr>
        <w:t>
Бағыттың, күзет орнының аймағында  
</w:t>
      </w:r>
    </w:p>
    <w:p>
      <w:pPr>
        <w:spacing w:after="0"/>
        <w:ind w:left="0"/>
        <w:jc w:val="both"/>
      </w:pPr>
      <w:r>
        <w:rPr>
          <w:rFonts w:ascii="Times New Roman"/>
          <w:b w:val="false"/>
          <w:i w:val="false"/>
          <w:color w:val="000000"/>
          <w:sz w:val="28"/>
        </w:rPr>
        <w:t>
жасалған қылмыстар:
</w:t>
      </w:r>
    </w:p>
    <w:p>
      <w:pPr>
        <w:spacing w:after="0"/>
        <w:ind w:left="0"/>
        <w:jc w:val="both"/>
      </w:pPr>
      <w:r>
        <w:rPr>
          <w:rFonts w:ascii="Times New Roman"/>
          <w:b w:val="false"/>
          <w:i w:val="false"/>
          <w:color w:val="000000"/>
          <w:sz w:val="28"/>
        </w:rPr>
        <w:t>
Қызмет уақытынан тыс жұмыс істеген
</w:t>
      </w:r>
    </w:p>
    <w:p>
      <w:pPr>
        <w:spacing w:after="0"/>
        <w:ind w:left="0"/>
        <w:jc w:val="both"/>
      </w:pPr>
      <w:r>
        <w:rPr>
          <w:rFonts w:ascii="Times New Roman"/>
          <w:b w:val="false"/>
          <w:i w:val="false"/>
          <w:color w:val="000000"/>
          <w:sz w:val="28"/>
        </w:rPr>
        <w:t>
сағаттары
</w:t>
      </w:r>
    </w:p>
    <w:p>
      <w:pPr>
        <w:spacing w:after="0"/>
        <w:ind w:left="0"/>
        <w:jc w:val="both"/>
      </w:pPr>
      <w:r>
        <w:rPr>
          <w:rFonts w:ascii="Times New Roman"/>
          <w:b w:val="false"/>
          <w:i w:val="false"/>
          <w:color w:val="000000"/>
          <w:sz w:val="28"/>
        </w:rPr>
        <w:t>
/демалыс берілді/
</w:t>
      </w:r>
    </w:p>
    <w:p>
      <w:pPr>
        <w:spacing w:after="0"/>
        <w:ind w:left="0"/>
        <w:jc w:val="both"/>
      </w:pPr>
      <w:r>
        <w:rPr>
          <w:rFonts w:ascii="Times New Roman"/>
          <w:b w:val="false"/>
          <w:i w:val="false"/>
          <w:color w:val="000000"/>
          <w:sz w:val="28"/>
        </w:rPr>
        <w:t>
Көтермелеу
</w:t>
      </w:r>
    </w:p>
    <w:p>
      <w:pPr>
        <w:spacing w:after="0"/>
        <w:ind w:left="0"/>
        <w:jc w:val="both"/>
      </w:pPr>
      <w:r>
        <w:rPr>
          <w:rFonts w:ascii="Times New Roman"/>
          <w:b w:val="false"/>
          <w:i w:val="false"/>
          <w:color w:val="000000"/>
          <w:sz w:val="28"/>
        </w:rPr>
        <w:t>
     оның ішінде: азаматтардың алғысы
</w:t>
      </w:r>
    </w:p>
    <w:p>
      <w:pPr>
        <w:spacing w:after="0"/>
        <w:ind w:left="0"/>
        <w:jc w:val="both"/>
      </w:pPr>
      <w:r>
        <w:rPr>
          <w:rFonts w:ascii="Times New Roman"/>
          <w:b w:val="false"/>
          <w:i w:val="false"/>
          <w:color w:val="000000"/>
          <w:sz w:val="28"/>
        </w:rPr>
        <w:t>
     Қызмет бойынша ескертулердің болуы
</w:t>
      </w:r>
    </w:p>
    <w:p>
      <w:pPr>
        <w:spacing w:after="0"/>
        <w:ind w:left="0"/>
        <w:jc w:val="both"/>
      </w:pPr>
      <w:r>
        <w:rPr>
          <w:rFonts w:ascii="Times New Roman"/>
          <w:b w:val="false"/>
          <w:i w:val="false"/>
          <w:color w:val="000000"/>
          <w:sz w:val="28"/>
        </w:rPr>
        <w:t>
     Жіберілген тәртіп бұзушылықтар
</w:t>
      </w:r>
    </w:p>
    <w:p>
      <w:pPr>
        <w:spacing w:after="0"/>
        <w:ind w:left="0"/>
        <w:jc w:val="both"/>
      </w:pPr>
      <w:r>
        <w:rPr>
          <w:rFonts w:ascii="Times New Roman"/>
          <w:b w:val="false"/>
          <w:i w:val="false"/>
          <w:color w:val="000000"/>
          <w:sz w:val="28"/>
        </w:rPr>
        <w:t>
     Тікелей бастығының (командирдің)
</w:t>
      </w:r>
    </w:p>
    <w:p>
      <w:pPr>
        <w:spacing w:after="0"/>
        <w:ind w:left="0"/>
        <w:jc w:val="both"/>
      </w:pPr>
      <w:r>
        <w:rPr>
          <w:rFonts w:ascii="Times New Roman"/>
          <w:b w:val="false"/>
          <w:i w:val="false"/>
          <w:color w:val="000000"/>
          <w:sz w:val="28"/>
        </w:rPr>
        <w:t>
     жұмысқа берген бағасы
</w:t>
      </w:r>
    </w:p>
    <w:p>
      <w:pPr>
        <w:spacing w:after="0"/>
        <w:ind w:left="0"/>
        <w:jc w:val="both"/>
      </w:pPr>
      <w:r>
        <w:rPr>
          <w:rFonts w:ascii="Times New Roman"/>
          <w:b w:val="false"/>
          <w:i w:val="false"/>
          <w:color w:val="000000"/>
          <w:sz w:val="28"/>
        </w:rPr>
        <w:t>
(қанағаттанарлық, қанағаттанарлықсыз)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Ескерту: Жеке шот күзет орны ведомостеріндегі, рапорт 
</w:t>
      </w:r>
    </w:p>
    <w:p>
      <w:pPr>
        <w:spacing w:after="0"/>
        <w:ind w:left="0"/>
        <w:jc w:val="both"/>
      </w:pPr>
      <w:r>
        <w:rPr>
          <w:rFonts w:ascii="Times New Roman"/>
          <w:b w:val="false"/>
          <w:i w:val="false"/>
          <w:color w:val="000000"/>
          <w:sz w:val="28"/>
        </w:rPr>
        <w:t>
түбіршектеріндегі-рапорттардағы ішкі істер органдарына құқық бұзушылардың 
</w:t>
      </w:r>
    </w:p>
    <w:p>
      <w:pPr>
        <w:spacing w:after="0"/>
        <w:ind w:left="0"/>
        <w:jc w:val="both"/>
      </w:pPr>
      <w:r>
        <w:rPr>
          <w:rFonts w:ascii="Times New Roman"/>
          <w:b w:val="false"/>
          <w:i w:val="false"/>
          <w:color w:val="000000"/>
          <w:sz w:val="28"/>
        </w:rPr>
        <w:t>
жеткізілгені туралы, ішкі істер органынан жеткізілгендері есепке алу 
</w:t>
      </w:r>
    </w:p>
    <w:p>
      <w:pPr>
        <w:spacing w:after="0"/>
        <w:ind w:left="0"/>
        <w:jc w:val="both"/>
      </w:pPr>
      <w:r>
        <w:rPr>
          <w:rFonts w:ascii="Times New Roman"/>
          <w:b w:val="false"/>
          <w:i w:val="false"/>
          <w:color w:val="000000"/>
          <w:sz w:val="28"/>
        </w:rPr>
        <w:t>
кітабындағы деректер пайдаланыла отырып толтырылады.
</w:t>
      </w:r>
    </w:p>
    <w:p>
      <w:pPr>
        <w:spacing w:after="0"/>
        <w:ind w:left="0"/>
        <w:jc w:val="both"/>
      </w:pPr>
      <w:r>
        <w:rPr>
          <w:rFonts w:ascii="Times New Roman"/>
          <w:b w:val="false"/>
          <w:i w:val="false"/>
          <w:color w:val="000000"/>
          <w:sz w:val="28"/>
        </w:rPr>
        <w:t>
     Взвод командирі 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ҚЫЗМЕТТІК СЫНЫП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Қызметтік құжаттардың үлгілік тізімі:
</w:t>
      </w:r>
    </w:p>
    <w:p>
      <w:pPr>
        <w:spacing w:after="0"/>
        <w:ind w:left="0"/>
        <w:jc w:val="both"/>
      </w:pPr>
      <w:r>
        <w:rPr>
          <w:rFonts w:ascii="Times New Roman"/>
          <w:b w:val="false"/>
          <w:i w:val="false"/>
          <w:color w:val="000000"/>
          <w:sz w:val="28"/>
        </w:rPr>
        <w:t>
     а) ішкі істер органы бөлімінің (бөлімшесінің) қызмет атқару 
</w:t>
      </w:r>
    </w:p>
    <w:p>
      <w:pPr>
        <w:spacing w:after="0"/>
        <w:ind w:left="0"/>
        <w:jc w:val="both"/>
      </w:pPr>
      <w:r>
        <w:rPr>
          <w:rFonts w:ascii="Times New Roman"/>
          <w:b w:val="false"/>
          <w:i w:val="false"/>
          <w:color w:val="000000"/>
          <w:sz w:val="28"/>
        </w:rPr>
        <w:t>
аумағындағы жедел жағдайды сипаттайтын мәліметтермен қоса жоспары 
</w:t>
      </w:r>
    </w:p>
    <w:p>
      <w:pPr>
        <w:spacing w:after="0"/>
        <w:ind w:left="0"/>
        <w:jc w:val="both"/>
      </w:pPr>
      <w:r>
        <w:rPr>
          <w:rFonts w:ascii="Times New Roman"/>
          <w:b w:val="false"/>
          <w:i w:val="false"/>
          <w:color w:val="000000"/>
          <w:sz w:val="28"/>
        </w:rPr>
        <w:t>
(сызбасы), сондай-ақ:
</w:t>
      </w:r>
    </w:p>
    <w:p>
      <w:pPr>
        <w:spacing w:after="0"/>
        <w:ind w:left="0"/>
        <w:jc w:val="both"/>
      </w:pPr>
      <w:r>
        <w:rPr>
          <w:rFonts w:ascii="Times New Roman"/>
          <w:b w:val="false"/>
          <w:i w:val="false"/>
          <w:color w:val="000000"/>
          <w:sz w:val="28"/>
        </w:rPr>
        <w:t>
     - патруль бағыттары мен күзет орындарының орналасқан жерлері;
</w:t>
      </w:r>
    </w:p>
    <w:p>
      <w:pPr>
        <w:spacing w:after="0"/>
        <w:ind w:left="0"/>
        <w:jc w:val="both"/>
      </w:pPr>
      <w:r>
        <w:rPr>
          <w:rFonts w:ascii="Times New Roman"/>
          <w:b w:val="false"/>
          <w:i w:val="false"/>
          <w:color w:val="000000"/>
          <w:sz w:val="28"/>
        </w:rPr>
        <w:t>
     - полицияның учаскелік пункттерінің орналасқан жерлері және қызмет 
</w:t>
      </w:r>
    </w:p>
    <w:p>
      <w:pPr>
        <w:spacing w:after="0"/>
        <w:ind w:left="0"/>
        <w:jc w:val="both"/>
      </w:pPr>
      <w:r>
        <w:rPr>
          <w:rFonts w:ascii="Times New Roman"/>
          <w:b w:val="false"/>
          <w:i w:val="false"/>
          <w:color w:val="000000"/>
          <w:sz w:val="28"/>
        </w:rPr>
        <w:t>
       атқаратын әкімшілік учаскелердің шекаралары;
</w:t>
      </w:r>
    </w:p>
    <w:p>
      <w:pPr>
        <w:spacing w:after="0"/>
        <w:ind w:left="0"/>
        <w:jc w:val="both"/>
      </w:pPr>
      <w:r>
        <w:rPr>
          <w:rFonts w:ascii="Times New Roman"/>
          <w:b w:val="false"/>
          <w:i w:val="false"/>
          <w:color w:val="000000"/>
          <w:sz w:val="28"/>
        </w:rPr>
        <w:t>
     - қоғамдық құрылымдардың штабтары;
</w:t>
      </w:r>
    </w:p>
    <w:p>
      <w:pPr>
        <w:spacing w:after="0"/>
        <w:ind w:left="0"/>
        <w:jc w:val="both"/>
      </w:pPr>
      <w:r>
        <w:rPr>
          <w:rFonts w:ascii="Times New Roman"/>
          <w:b w:val="false"/>
          <w:i w:val="false"/>
          <w:color w:val="000000"/>
          <w:sz w:val="28"/>
        </w:rPr>
        <w:t>
     - арнайы мекемелердің орналасқан жерлері (арнайы қабылдау орындары,   
</w:t>
      </w:r>
    </w:p>
    <w:p>
      <w:pPr>
        <w:spacing w:after="0"/>
        <w:ind w:left="0"/>
        <w:jc w:val="both"/>
      </w:pPr>
      <w:r>
        <w:rPr>
          <w:rFonts w:ascii="Times New Roman"/>
          <w:b w:val="false"/>
          <w:i w:val="false"/>
          <w:color w:val="000000"/>
          <w:sz w:val="28"/>
        </w:rPr>
        <w:t>
       медициналық айықтырғыштар, ЕТК, кәмелетке толмағандардың істері     
</w:t>
      </w:r>
    </w:p>
    <w:p>
      <w:pPr>
        <w:spacing w:after="0"/>
        <w:ind w:left="0"/>
        <w:jc w:val="both"/>
      </w:pPr>
      <w:r>
        <w:rPr>
          <w:rFonts w:ascii="Times New Roman"/>
          <w:b w:val="false"/>
          <w:i w:val="false"/>
          <w:color w:val="000000"/>
          <w:sz w:val="28"/>
        </w:rPr>
        <w:t>
       жөніндегі бөлімшелер және т.б.)
</w:t>
      </w:r>
    </w:p>
    <w:p>
      <w:pPr>
        <w:spacing w:after="0"/>
        <w:ind w:left="0"/>
        <w:jc w:val="both"/>
      </w:pPr>
      <w:r>
        <w:rPr>
          <w:rFonts w:ascii="Times New Roman"/>
          <w:b w:val="false"/>
          <w:i w:val="false"/>
          <w:color w:val="000000"/>
          <w:sz w:val="28"/>
        </w:rPr>
        <w:t>
     - ерекше объектілердің орналасқан жерлері, оның ішінде материалдық    
</w:t>
      </w:r>
    </w:p>
    <w:p>
      <w:pPr>
        <w:spacing w:after="0"/>
        <w:ind w:left="0"/>
        <w:jc w:val="both"/>
      </w:pPr>
      <w:r>
        <w:rPr>
          <w:rFonts w:ascii="Times New Roman"/>
          <w:b w:val="false"/>
          <w:i w:val="false"/>
          <w:color w:val="000000"/>
          <w:sz w:val="28"/>
        </w:rPr>
        <w:t>
       байлықтар мен ақша қаражаттарының сақталатын орындары;
</w:t>
      </w:r>
    </w:p>
    <w:p>
      <w:pPr>
        <w:spacing w:after="0"/>
        <w:ind w:left="0"/>
        <w:jc w:val="both"/>
      </w:pPr>
      <w:r>
        <w:rPr>
          <w:rFonts w:ascii="Times New Roman"/>
          <w:b w:val="false"/>
          <w:i w:val="false"/>
          <w:color w:val="000000"/>
          <w:sz w:val="28"/>
        </w:rPr>
        <w:t>
     - арнайы және қалалық телефондардың орналасқан жерлері;
</w:t>
      </w:r>
    </w:p>
    <w:p>
      <w:pPr>
        <w:spacing w:after="0"/>
        <w:ind w:left="0"/>
        <w:jc w:val="both"/>
      </w:pPr>
      <w:r>
        <w:rPr>
          <w:rFonts w:ascii="Times New Roman"/>
          <w:b w:val="false"/>
          <w:i w:val="false"/>
          <w:color w:val="000000"/>
          <w:sz w:val="28"/>
        </w:rPr>
        <w:t>
     - ай, тоқсан, жартыжылдық, жыл ішінде көшелерде, қоғамдық орындарда   
</w:t>
      </w:r>
    </w:p>
    <w:p>
      <w:pPr>
        <w:spacing w:after="0"/>
        <w:ind w:left="0"/>
        <w:jc w:val="both"/>
      </w:pPr>
      <w:r>
        <w:rPr>
          <w:rFonts w:ascii="Times New Roman"/>
          <w:b w:val="false"/>
          <w:i w:val="false"/>
          <w:color w:val="000000"/>
          <w:sz w:val="28"/>
        </w:rPr>
        <w:t>
       жасалған қылмыстар бойынша олардың түрлері, орындары, уақыттары     
</w:t>
      </w:r>
    </w:p>
    <w:p>
      <w:pPr>
        <w:spacing w:after="0"/>
        <w:ind w:left="0"/>
        <w:jc w:val="both"/>
      </w:pPr>
      <w:r>
        <w:rPr>
          <w:rFonts w:ascii="Times New Roman"/>
          <w:b w:val="false"/>
          <w:i w:val="false"/>
          <w:color w:val="000000"/>
          <w:sz w:val="28"/>
        </w:rPr>
        <w:t>
       туралы деректер;
</w:t>
      </w:r>
    </w:p>
    <w:p>
      <w:pPr>
        <w:spacing w:after="0"/>
        <w:ind w:left="0"/>
        <w:jc w:val="both"/>
      </w:pPr>
      <w:r>
        <w:rPr>
          <w:rFonts w:ascii="Times New Roman"/>
          <w:b w:val="false"/>
          <w:i w:val="false"/>
          <w:color w:val="000000"/>
          <w:sz w:val="28"/>
        </w:rPr>
        <w:t>
     б) Жарғылар мен нұсқаулар:
</w:t>
      </w:r>
    </w:p>
    <w:p>
      <w:pPr>
        <w:spacing w:after="0"/>
        <w:ind w:left="0"/>
        <w:jc w:val="both"/>
      </w:pPr>
      <w:r>
        <w:rPr>
          <w:rFonts w:ascii="Times New Roman"/>
          <w:b w:val="false"/>
          <w:i w:val="false"/>
          <w:color w:val="000000"/>
          <w:sz w:val="28"/>
        </w:rPr>
        <w:t>
     - Қазақстан Республикасының Ішкіісмині Патрульдік қызметінің          
</w:t>
      </w:r>
    </w:p>
    <w:p>
      <w:pPr>
        <w:spacing w:after="0"/>
        <w:ind w:left="0"/>
        <w:jc w:val="both"/>
      </w:pPr>
      <w:r>
        <w:rPr>
          <w:rFonts w:ascii="Times New Roman"/>
          <w:b w:val="false"/>
          <w:i w:val="false"/>
          <w:color w:val="000000"/>
          <w:sz w:val="28"/>
        </w:rPr>
        <w:t>
      қоғамдық тәртіп пен қауіпсіздікті қамтамасыз ету жөніндегі           
</w:t>
      </w:r>
    </w:p>
    <w:p>
      <w:pPr>
        <w:spacing w:after="0"/>
        <w:ind w:left="0"/>
        <w:jc w:val="both"/>
      </w:pPr>
      <w:r>
        <w:rPr>
          <w:rFonts w:ascii="Times New Roman"/>
          <w:b w:val="false"/>
          <w:i w:val="false"/>
          <w:color w:val="000000"/>
          <w:sz w:val="28"/>
        </w:rPr>
        <w:t>
     ережелері;
</w:t>
      </w:r>
    </w:p>
    <w:p>
      <w:pPr>
        <w:spacing w:after="0"/>
        <w:ind w:left="0"/>
        <w:jc w:val="both"/>
      </w:pPr>
      <w:r>
        <w:rPr>
          <w:rFonts w:ascii="Times New Roman"/>
          <w:b w:val="false"/>
          <w:i w:val="false"/>
          <w:color w:val="000000"/>
          <w:sz w:val="28"/>
        </w:rPr>
        <w:t>
     - полиция қызметінің тұтқынға алынғандарды, ұсталғандарды күзету және 
</w:t>
      </w:r>
    </w:p>
    <w:p>
      <w:pPr>
        <w:spacing w:after="0"/>
        <w:ind w:left="0"/>
        <w:jc w:val="both"/>
      </w:pPr>
      <w:r>
        <w:rPr>
          <w:rFonts w:ascii="Times New Roman"/>
          <w:b w:val="false"/>
          <w:i w:val="false"/>
          <w:color w:val="000000"/>
          <w:sz w:val="28"/>
        </w:rPr>
        <w:t>
       алып жүру жөніндегі ережелері;
</w:t>
      </w:r>
    </w:p>
    <w:p>
      <w:pPr>
        <w:spacing w:after="0"/>
        <w:ind w:left="0"/>
        <w:jc w:val="both"/>
      </w:pPr>
      <w:r>
        <w:rPr>
          <w:rFonts w:ascii="Times New Roman"/>
          <w:b w:val="false"/>
          <w:i w:val="false"/>
          <w:color w:val="000000"/>
          <w:sz w:val="28"/>
        </w:rPr>
        <w:t>
     - әскери жарғылар;
</w:t>
      </w:r>
    </w:p>
    <w:p>
      <w:pPr>
        <w:spacing w:after="0"/>
        <w:ind w:left="0"/>
        <w:jc w:val="both"/>
      </w:pPr>
      <w:r>
        <w:rPr>
          <w:rFonts w:ascii="Times New Roman"/>
          <w:b w:val="false"/>
          <w:i w:val="false"/>
          <w:color w:val="000000"/>
          <w:sz w:val="28"/>
        </w:rPr>
        <w:t>
     - учаскелік инспектор нұсқаулығы  
</w:t>
      </w:r>
      <w:r>
        <w:rPr>
          <w:rFonts w:ascii="Times New Roman"/>
          <w:b w:val="false"/>
          <w:i w:val="false"/>
          <w:color w:val="000000"/>
          <w:sz w:val="28"/>
        </w:rPr>
        <w:t xml:space="preserve"> V011509_ </w:t>
      </w:r>
      <w:r>
        <w:rPr>
          <w:rFonts w:ascii="Times New Roman"/>
          <w:b w:val="false"/>
          <w:i w:val="false"/>
          <w:color w:val="000000"/>
          <w:sz w:val="28"/>
        </w:rPr>
        <w:t>
 ;
</w:t>
      </w:r>
      <w:r>
        <w:br/>
      </w:r>
      <w:r>
        <w:rPr>
          <w:rFonts w:ascii="Times New Roman"/>
          <w:b w:val="false"/>
          <w:i w:val="false"/>
          <w:color w:val="000000"/>
          <w:sz w:val="28"/>
        </w:rPr>
        <w:t>
     - нарядтардың поездарға (кемелерге) еріп жүру нұсқаулығы  
</w:t>
      </w:r>
      <w:r>
        <w:rPr>
          <w:rFonts w:ascii="Times New Roman"/>
          <w:b w:val="false"/>
          <w:i w:val="false"/>
          <w:color w:val="000000"/>
          <w:sz w:val="28"/>
        </w:rPr>
        <w:t xml:space="preserve"> V001340_ </w:t>
      </w:r>
      <w:r>
        <w:rPr>
          <w:rFonts w:ascii="Times New Roman"/>
          <w:b w:val="false"/>
          <w:i w:val="false"/>
          <w:color w:val="000000"/>
          <w:sz w:val="28"/>
        </w:rPr>
        <w:t>
 ;
</w:t>
      </w:r>
    </w:p>
    <w:p>
      <w:pPr>
        <w:spacing w:after="0"/>
        <w:ind w:left="0"/>
        <w:jc w:val="both"/>
      </w:pPr>
      <w:r>
        <w:rPr>
          <w:rFonts w:ascii="Times New Roman"/>
          <w:b w:val="false"/>
          <w:i w:val="false"/>
          <w:color w:val="000000"/>
          <w:sz w:val="28"/>
        </w:rPr>
        <w:t>
     - полицияның патрульдік учаскесі туралы ережелер;
</w:t>
      </w:r>
    </w:p>
    <w:p>
      <w:pPr>
        <w:spacing w:after="0"/>
        <w:ind w:left="0"/>
        <w:jc w:val="both"/>
      </w:pPr>
      <w:r>
        <w:rPr>
          <w:rFonts w:ascii="Times New Roman"/>
          <w:b w:val="false"/>
          <w:i w:val="false"/>
          <w:color w:val="000000"/>
          <w:sz w:val="28"/>
        </w:rPr>
        <w:t>
     - полицияның стационарлық күзет орындары туралы ережелер;
</w:t>
      </w:r>
    </w:p>
    <w:p>
      <w:pPr>
        <w:spacing w:after="0"/>
        <w:ind w:left="0"/>
        <w:jc w:val="both"/>
      </w:pPr>
      <w:r>
        <w:rPr>
          <w:rFonts w:ascii="Times New Roman"/>
          <w:b w:val="false"/>
          <w:i w:val="false"/>
          <w:color w:val="000000"/>
          <w:sz w:val="28"/>
        </w:rPr>
        <w:t>
     - полицияның жылжымалы күзет орындары туралы ережелер;
</w:t>
      </w:r>
    </w:p>
    <w:p>
      <w:pPr>
        <w:spacing w:after="0"/>
        <w:ind w:left="0"/>
        <w:jc w:val="both"/>
      </w:pPr>
      <w:r>
        <w:rPr>
          <w:rFonts w:ascii="Times New Roman"/>
          <w:b w:val="false"/>
          <w:i w:val="false"/>
          <w:color w:val="000000"/>
          <w:sz w:val="28"/>
        </w:rPr>
        <w:t>
     - қызметтік кітапша;
</w:t>
      </w:r>
    </w:p>
    <w:p>
      <w:pPr>
        <w:spacing w:after="0"/>
        <w:ind w:left="0"/>
        <w:jc w:val="both"/>
      </w:pPr>
      <w:r>
        <w:rPr>
          <w:rFonts w:ascii="Times New Roman"/>
          <w:b w:val="false"/>
          <w:i w:val="false"/>
          <w:color w:val="000000"/>
          <w:sz w:val="28"/>
        </w:rPr>
        <w:t>
     - патрульдер бағыттарының және күзет орындарының карточкасы.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ОҚУЛЫҚ ЖӘНЕ КӨРНЕКІ ҚҰРАЛДАР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Аумақ макеті.
</w:t>
      </w:r>
    </w:p>
    <w:p>
      <w:pPr>
        <w:spacing w:after="0"/>
        <w:ind w:left="0"/>
        <w:jc w:val="both"/>
      </w:pPr>
      <w:r>
        <w:rPr>
          <w:rFonts w:ascii="Times New Roman"/>
          <w:b w:val="false"/>
          <w:i w:val="false"/>
          <w:color w:val="000000"/>
          <w:sz w:val="28"/>
        </w:rPr>
        <w:t>
     б)Анықтамалар.
</w:t>
      </w:r>
    </w:p>
    <w:p>
      <w:pPr>
        <w:spacing w:after="0"/>
        <w:ind w:left="0"/>
        <w:jc w:val="both"/>
      </w:pPr>
      <w:r>
        <w:rPr>
          <w:rFonts w:ascii="Times New Roman"/>
          <w:b w:val="false"/>
          <w:i w:val="false"/>
          <w:color w:val="000000"/>
          <w:sz w:val="28"/>
        </w:rPr>
        <w:t>
     в)Плакаттар: қарудың материалдық бөлімі, ішкі істер органдары 
</w:t>
      </w:r>
    </w:p>
    <w:p>
      <w:pPr>
        <w:spacing w:after="0"/>
        <w:ind w:left="0"/>
        <w:jc w:val="both"/>
      </w:pPr>
      <w:r>
        <w:rPr>
          <w:rFonts w:ascii="Times New Roman"/>
          <w:b w:val="false"/>
          <w:i w:val="false"/>
          <w:color w:val="000000"/>
          <w:sz w:val="28"/>
        </w:rPr>
        <w:t>
қызметкерлерінің міндеттері мен құқықтары, киім нысанын кию, мәдениет пен 
</w:t>
      </w:r>
    </w:p>
    <w:p>
      <w:pPr>
        <w:spacing w:after="0"/>
        <w:ind w:left="0"/>
        <w:jc w:val="both"/>
      </w:pPr>
      <w:r>
        <w:rPr>
          <w:rFonts w:ascii="Times New Roman"/>
          <w:b w:val="false"/>
          <w:i w:val="false"/>
          <w:color w:val="000000"/>
          <w:sz w:val="28"/>
        </w:rPr>
        <w:t>
сыпайылық, заңды сақтау туралы және т.б. ереже.
</w:t>
      </w:r>
    </w:p>
    <w:p>
      <w:pPr>
        <w:spacing w:after="0"/>
        <w:ind w:left="0"/>
        <w:jc w:val="both"/>
      </w:pPr>
      <w:r>
        <w:rPr>
          <w:rFonts w:ascii="Times New Roman"/>
          <w:b w:val="false"/>
          <w:i w:val="false"/>
          <w:color w:val="000000"/>
          <w:sz w:val="28"/>
        </w:rPr>
        <w:t>
     г) Ауызша портрет жүйесі бойынша сыртқы түрін сипаттау ережелері.
</w:t>
      </w:r>
    </w:p>
    <w:p>
      <w:pPr>
        <w:spacing w:after="0"/>
        <w:ind w:left="0"/>
        <w:jc w:val="both"/>
      </w:pPr>
      <w:r>
        <w:rPr>
          <w:rFonts w:ascii="Times New Roman"/>
          <w:b w:val="false"/>
          <w:i w:val="false"/>
          <w:color w:val="000000"/>
          <w:sz w:val="28"/>
        </w:rPr>
        <w:t>
     д) Әр түрлі жағдайларда қылмыскерлерді ұстау кезіндегі:
</w:t>
      </w:r>
    </w:p>
    <w:p>
      <w:pPr>
        <w:spacing w:after="0"/>
        <w:ind w:left="0"/>
        <w:jc w:val="both"/>
      </w:pPr>
      <w:r>
        <w:rPr>
          <w:rFonts w:ascii="Times New Roman"/>
          <w:b w:val="false"/>
          <w:i w:val="false"/>
          <w:color w:val="000000"/>
          <w:sz w:val="28"/>
        </w:rPr>
        <w:t>
     - тұтқынға алынғандар мен ұсталғандарды ұстау кезіндегі;
</w:t>
      </w:r>
    </w:p>
    <w:p>
      <w:pPr>
        <w:spacing w:after="0"/>
        <w:ind w:left="0"/>
        <w:jc w:val="both"/>
      </w:pPr>
      <w:r>
        <w:rPr>
          <w:rFonts w:ascii="Times New Roman"/>
          <w:b w:val="false"/>
          <w:i w:val="false"/>
          <w:color w:val="000000"/>
          <w:sz w:val="28"/>
        </w:rPr>
        <w:t>
     - құжаттарды тексеру кезіндегі;
</w:t>
      </w:r>
    </w:p>
    <w:p>
      <w:pPr>
        <w:spacing w:after="0"/>
        <w:ind w:left="0"/>
        <w:jc w:val="both"/>
      </w:pPr>
      <w:r>
        <w:rPr>
          <w:rFonts w:ascii="Times New Roman"/>
          <w:b w:val="false"/>
          <w:i w:val="false"/>
          <w:color w:val="000000"/>
          <w:sz w:val="28"/>
        </w:rPr>
        <w:t>
     - ұсталғандарды тінту кезіндегі ішкі істер органы қызметкерлерінің 
</w:t>
      </w:r>
    </w:p>
    <w:p>
      <w:pPr>
        <w:spacing w:after="0"/>
        <w:ind w:left="0"/>
        <w:jc w:val="both"/>
      </w:pPr>
      <w:r>
        <w:rPr>
          <w:rFonts w:ascii="Times New Roman"/>
          <w:b w:val="false"/>
          <w:i w:val="false"/>
          <w:color w:val="000000"/>
          <w:sz w:val="28"/>
        </w:rPr>
        <w:t>
іс-қимыл варианттары;
</w:t>
      </w:r>
    </w:p>
    <w:p>
      <w:pPr>
        <w:spacing w:after="0"/>
        <w:ind w:left="0"/>
        <w:jc w:val="both"/>
      </w:pPr>
      <w:r>
        <w:rPr>
          <w:rFonts w:ascii="Times New Roman"/>
          <w:b w:val="false"/>
          <w:i w:val="false"/>
          <w:color w:val="000000"/>
          <w:sz w:val="28"/>
        </w:rPr>
        <w:t>
     е) Шетел азаматтарының республика аумағына келуіне қажетті 
</w:t>
      </w:r>
    </w:p>
    <w:p>
      <w:pPr>
        <w:spacing w:after="0"/>
        <w:ind w:left="0"/>
        <w:jc w:val="both"/>
      </w:pPr>
      <w:r>
        <w:rPr>
          <w:rFonts w:ascii="Times New Roman"/>
          <w:b w:val="false"/>
          <w:i w:val="false"/>
          <w:color w:val="000000"/>
          <w:sz w:val="28"/>
        </w:rPr>
        <w:t>
құжаттардың үлгісі көрсетілген стенд.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ЖАБДЫҚТАУ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Арнайы құралдарды алу.
</w:t>
      </w:r>
    </w:p>
    <w:p>
      <w:pPr>
        <w:spacing w:after="0"/>
        <w:ind w:left="0"/>
        <w:jc w:val="both"/>
      </w:pPr>
      <w:r>
        <w:rPr>
          <w:rFonts w:ascii="Times New Roman"/>
          <w:b w:val="false"/>
          <w:i w:val="false"/>
          <w:color w:val="000000"/>
          <w:sz w:val="28"/>
        </w:rPr>
        <w:t>
     б) Радио және желілік байланыс құралдары:
</w:t>
      </w:r>
    </w:p>
    <w:p>
      <w:pPr>
        <w:spacing w:after="0"/>
        <w:ind w:left="0"/>
        <w:jc w:val="both"/>
      </w:pPr>
      <w:r>
        <w:rPr>
          <w:rFonts w:ascii="Times New Roman"/>
          <w:b w:val="false"/>
          <w:i w:val="false"/>
          <w:color w:val="000000"/>
          <w:sz w:val="28"/>
        </w:rPr>
        <w:t>
     - радиостанциялар;
</w:t>
      </w:r>
    </w:p>
    <w:p>
      <w:pPr>
        <w:spacing w:after="0"/>
        <w:ind w:left="0"/>
        <w:jc w:val="both"/>
      </w:pPr>
      <w:r>
        <w:rPr>
          <w:rFonts w:ascii="Times New Roman"/>
          <w:b w:val="false"/>
          <w:i w:val="false"/>
          <w:color w:val="000000"/>
          <w:sz w:val="28"/>
        </w:rPr>
        <w:t>
     - телефон;
</w:t>
      </w:r>
    </w:p>
    <w:p>
      <w:pPr>
        <w:spacing w:after="0"/>
        <w:ind w:left="0"/>
        <w:jc w:val="both"/>
      </w:pPr>
      <w:r>
        <w:rPr>
          <w:rFonts w:ascii="Times New Roman"/>
          <w:b w:val="false"/>
          <w:i w:val="false"/>
          <w:color w:val="000000"/>
          <w:sz w:val="28"/>
        </w:rPr>
        <w:t>
     - электромегафон;
</w:t>
      </w:r>
    </w:p>
    <w:p>
      <w:pPr>
        <w:spacing w:after="0"/>
        <w:ind w:left="0"/>
        <w:jc w:val="both"/>
      </w:pPr>
      <w:r>
        <w:rPr>
          <w:rFonts w:ascii="Times New Roman"/>
          <w:b w:val="false"/>
          <w:i w:val="false"/>
          <w:color w:val="000000"/>
          <w:sz w:val="28"/>
        </w:rPr>
        <w:t>
     - арнайы құралдар мен жабдықтар.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(ішкі істер органы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бөлімінің, бөлімшесінің атауы)
</w:t>
      </w:r>
    </w:p>
    <w:p>
      <w:pPr>
        <w:spacing w:after="0"/>
        <w:ind w:left="0"/>
        <w:jc w:val="both"/>
      </w:pPr>
      <w:r>
        <w:rPr>
          <w:rFonts w:ascii="Times New Roman"/>
          <w:b w:val="false"/>
          <w:i w:val="false"/>
          <w:color w:val="000000"/>
          <w:sz w:val="28"/>
        </w:rPr>
        <w:t>
                                           бастығы______________________   
</w:t>
      </w:r>
    </w:p>
    <w:p>
      <w:pPr>
        <w:spacing w:after="0"/>
        <w:ind w:left="0"/>
        <w:jc w:val="both"/>
      </w:pP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Бөлімше жеке құрамының
</w:t>
      </w:r>
    </w:p>
    <w:p>
      <w:pPr>
        <w:spacing w:after="0"/>
        <w:ind w:left="0"/>
        <w:jc w:val="both"/>
      </w:pPr>
      <w:r>
        <w:rPr>
          <w:rFonts w:ascii="Times New Roman"/>
          <w:b w:val="false"/>
          <w:i w:val="false"/>
          <w:color w:val="000000"/>
          <w:sz w:val="28"/>
        </w:rPr>
        <w:t>
                                 КҮН ТӘРТІБІ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Жаяу патрульдік нарядтар  Автопат.
</w:t>
      </w:r>
    </w:p>
    <w:p>
      <w:pPr>
        <w:spacing w:after="0"/>
        <w:ind w:left="0"/>
        <w:jc w:val="both"/>
      </w:pPr>
      <w:r>
        <w:rPr>
          <w:rFonts w:ascii="Times New Roman"/>
          <w:b w:val="false"/>
          <w:i w:val="false"/>
          <w:color w:val="000000"/>
          <w:sz w:val="28"/>
        </w:rPr>
        <w:t>
     Шаралардың                         _________________________ рульшілер
</w:t>
      </w:r>
    </w:p>
    <w:p>
      <w:pPr>
        <w:spacing w:after="0"/>
        <w:ind w:left="0"/>
        <w:jc w:val="both"/>
      </w:pPr>
      <w:r>
        <w:rPr>
          <w:rFonts w:ascii="Times New Roman"/>
          <w:b w:val="false"/>
          <w:i w:val="false"/>
          <w:color w:val="000000"/>
          <w:sz w:val="28"/>
        </w:rPr>
        <w:t>
       атауы                             1 ауыс. 2 ауыс.  3 ауыс.  16.00-
</w:t>
      </w:r>
    </w:p>
    <w:p>
      <w:pPr>
        <w:spacing w:after="0"/>
        <w:ind w:left="0"/>
        <w:jc w:val="both"/>
      </w:pPr>
      <w:r>
        <w:rPr>
          <w:rFonts w:ascii="Times New Roman"/>
          <w:b w:val="false"/>
          <w:i w:val="false"/>
          <w:color w:val="000000"/>
          <w:sz w:val="28"/>
        </w:rPr>
        <w:t>
                                         00.00-  08.00-   16.00-   24.00
</w:t>
      </w:r>
    </w:p>
    <w:p>
      <w:pPr>
        <w:spacing w:after="0"/>
        <w:ind w:left="0"/>
        <w:jc w:val="both"/>
      </w:pPr>
      <w:r>
        <w:rPr>
          <w:rFonts w:ascii="Times New Roman"/>
          <w:b w:val="false"/>
          <w:i w:val="false"/>
          <w:color w:val="000000"/>
          <w:sz w:val="28"/>
        </w:rPr>
        <w:t>
                                         08.00   16.00    24.00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Қызметке келу                         23.15   07.15     15.15   15.20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куәлендіру, машиналарға                              15.20-
</w:t>
      </w:r>
    </w:p>
    <w:p>
      <w:pPr>
        <w:spacing w:after="0"/>
        <w:ind w:left="0"/>
        <w:jc w:val="both"/>
      </w:pPr>
      <w:r>
        <w:rPr>
          <w:rFonts w:ascii="Times New Roman"/>
          <w:b w:val="false"/>
          <w:i w:val="false"/>
          <w:color w:val="000000"/>
          <w:sz w:val="28"/>
        </w:rPr>
        <w:t>
   қызмет көрсету                                                   15.30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Қарулану құралдарын, құжаттар         23.30-  07.30-    15.30-   15.30- 
</w:t>
      </w:r>
    </w:p>
    <w:p>
      <w:pPr>
        <w:spacing w:after="0"/>
        <w:ind w:left="0"/>
        <w:jc w:val="both"/>
      </w:pPr>
      <w:r>
        <w:rPr>
          <w:rFonts w:ascii="Times New Roman"/>
          <w:b w:val="false"/>
          <w:i w:val="false"/>
          <w:color w:val="000000"/>
          <w:sz w:val="28"/>
        </w:rPr>
        <w:t>
   мен нұсқаулама алу                    24.00   08.00     16.00    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Бағытта, күзет орнында қызмет         24.00-  08.00-    16.00-   16.00-
</w:t>
      </w:r>
    </w:p>
    <w:p>
      <w:pPr>
        <w:spacing w:after="0"/>
        <w:ind w:left="0"/>
        <w:jc w:val="both"/>
      </w:pPr>
      <w:r>
        <w:rPr>
          <w:rFonts w:ascii="Times New Roman"/>
          <w:b w:val="false"/>
          <w:i w:val="false"/>
          <w:color w:val="000000"/>
          <w:sz w:val="28"/>
        </w:rPr>
        <w:t>
   атқару                                08.20   16.20     00.20    00.20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Демалу және тамақтану үшін кезекші рұқсатымен бір сағат үзіліс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Қызмет атқарудан соң ішкі істер
</w:t>
      </w:r>
    </w:p>
    <w:p>
      <w:pPr>
        <w:spacing w:after="0"/>
        <w:ind w:left="0"/>
        <w:jc w:val="both"/>
      </w:pPr>
      <w:r>
        <w:rPr>
          <w:rFonts w:ascii="Times New Roman"/>
          <w:b w:val="false"/>
          <w:i w:val="false"/>
          <w:color w:val="000000"/>
          <w:sz w:val="28"/>
        </w:rPr>
        <w:t>
   органына (бөлімшесіне) келу,
</w:t>
      </w:r>
    </w:p>
    <w:p>
      <w:pPr>
        <w:spacing w:after="0"/>
        <w:ind w:left="0"/>
        <w:jc w:val="both"/>
      </w:pPr>
      <w:r>
        <w:rPr>
          <w:rFonts w:ascii="Times New Roman"/>
          <w:b w:val="false"/>
          <w:i w:val="false"/>
          <w:color w:val="000000"/>
          <w:sz w:val="28"/>
        </w:rPr>
        <w:t>
   қарулану құралдарын, құжаттарды 
</w:t>
      </w:r>
    </w:p>
    <w:p>
      <w:pPr>
        <w:spacing w:after="0"/>
        <w:ind w:left="0"/>
        <w:jc w:val="both"/>
      </w:pPr>
      <w:r>
        <w:rPr>
          <w:rFonts w:ascii="Times New Roman"/>
          <w:b w:val="false"/>
          <w:i w:val="false"/>
          <w:color w:val="000000"/>
          <w:sz w:val="28"/>
        </w:rPr>
        <w:t>
   тапсыру, қызмет атқарудың             08.20-  16.20-    00.20-   00.20-
</w:t>
      </w:r>
    </w:p>
    <w:p>
      <w:pPr>
        <w:spacing w:after="0"/>
        <w:ind w:left="0"/>
        <w:jc w:val="both"/>
      </w:pPr>
      <w:r>
        <w:rPr>
          <w:rFonts w:ascii="Times New Roman"/>
          <w:b w:val="false"/>
          <w:i w:val="false"/>
          <w:color w:val="000000"/>
          <w:sz w:val="28"/>
        </w:rPr>
        <w:t>
   қорытындысын шығару                   08.42   16.42     00.42    00.35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Тазалау-жуу жұмыстары                                            00.35- 
</w:t>
      </w:r>
    </w:p>
    <w:p>
      <w:pPr>
        <w:spacing w:after="0"/>
        <w:ind w:left="0"/>
        <w:jc w:val="both"/>
      </w:pPr>
      <w:r>
        <w:rPr>
          <w:rFonts w:ascii="Times New Roman"/>
          <w:b w:val="false"/>
          <w:i w:val="false"/>
          <w:color w:val="000000"/>
          <w:sz w:val="28"/>
        </w:rPr>
        <w:t>
                                                                    00.50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Қызметтің аяқталуы                    08.42   16.42     00.42    00.50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___________________________________бөлімше командирі
</w:t>
      </w:r>
    </w:p>
    <w:p>
      <w:pPr>
        <w:spacing w:after="0"/>
        <w:ind w:left="0"/>
        <w:jc w:val="both"/>
      </w:pPr>
      <w:r>
        <w:rPr>
          <w:rFonts w:ascii="Times New Roman"/>
          <w:b w:val="false"/>
          <w:i w:val="false"/>
          <w:color w:val="000000"/>
          <w:sz w:val="28"/>
        </w:rPr>
        <w:t>
         (ішкі істер бөлімі, бөлімшесі)      
</w:t>
      </w:r>
    </w:p>
    <w:p>
      <w:pPr>
        <w:spacing w:after="0"/>
        <w:ind w:left="0"/>
        <w:jc w:val="both"/>
      </w:pP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(аты, қолы, тегі)           
</w:t>
      </w:r>
    </w:p>
    <w:p>
      <w:pPr>
        <w:spacing w:after="0"/>
        <w:ind w:left="0"/>
        <w:jc w:val="both"/>
      </w:pPr>
      <w:r>
        <w:rPr>
          <w:rFonts w:ascii="Times New Roman"/>
          <w:b w:val="false"/>
          <w:i w:val="false"/>
          <w:color w:val="000000"/>
          <w:sz w:val="28"/>
        </w:rPr>
        <w:t>
     200__ж.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Меншіктің барлық нысандарын күзететін патрульдік нарядтың
</w:t>
      </w:r>
    </w:p>
    <w:p>
      <w:pPr>
        <w:spacing w:after="0"/>
        <w:ind w:left="0"/>
        <w:jc w:val="both"/>
      </w:pPr>
      <w:r>
        <w:rPr>
          <w:rFonts w:ascii="Times New Roman"/>
          <w:b w:val="false"/>
          <w:i w:val="false"/>
          <w:color w:val="000000"/>
          <w:sz w:val="28"/>
        </w:rPr>
        <w:t>
                                БАҒЫТ КАРТОЧКАСЫ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N_____бағыт
</w:t>
      </w:r>
    </w:p>
    <w:p>
      <w:pPr>
        <w:spacing w:after="0"/>
        <w:ind w:left="0"/>
        <w:jc w:val="both"/>
      </w:pPr>
      <w:r>
        <w:rPr>
          <w:rFonts w:ascii="Times New Roman"/>
          <w:b w:val="false"/>
          <w:i w:val="false"/>
          <w:color w:val="000000"/>
          <w:sz w:val="28"/>
        </w:rPr>
        <w:t>
     Қызмет атқару уақыты __________сағат ____________минут.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Күзетілетін объектілер мен тұрақ орындары көрсетілген
</w:t>
      </w:r>
    </w:p>
    <w:p>
      <w:pPr>
        <w:spacing w:after="0"/>
        <w:ind w:left="0"/>
        <w:jc w:val="both"/>
      </w:pPr>
      <w:r>
        <w:rPr>
          <w:rFonts w:ascii="Times New Roman"/>
          <w:b w:val="false"/>
          <w:i w:val="false"/>
          <w:color w:val="000000"/>
          <w:sz w:val="28"/>
        </w:rPr>
        <w:t>
                               бағыт сызбасы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Сызбада патрульдік нарядтың күзетілетін объектілерді қарау 
</w:t>
      </w:r>
    </w:p>
    <w:p>
      <w:pPr>
        <w:spacing w:after="0"/>
        <w:ind w:left="0"/>
        <w:jc w:val="both"/>
      </w:pPr>
      <w:r>
        <w:rPr>
          <w:rFonts w:ascii="Times New Roman"/>
          <w:b w:val="false"/>
          <w:i w:val="false"/>
          <w:color w:val="000000"/>
          <w:sz w:val="28"/>
        </w:rPr>
        <w:t>
қозғалысы бағытының кемінде үш нұсқасы көрсетіледі. Тұрақ орындары мен 
</w:t>
      </w:r>
    </w:p>
    <w:p>
      <w:pPr>
        <w:spacing w:after="0"/>
        <w:ind w:left="0"/>
        <w:jc w:val="both"/>
      </w:pPr>
      <w:r>
        <w:rPr>
          <w:rFonts w:ascii="Times New Roman"/>
          <w:b w:val="false"/>
          <w:i w:val="false"/>
          <w:color w:val="000000"/>
          <w:sz w:val="28"/>
        </w:rPr>
        <w:t>
тұрақ орындарында қызмет атқару уақыты инкассация уақытының, жинақ және 
</w:t>
      </w:r>
    </w:p>
    <w:p>
      <w:pPr>
        <w:spacing w:after="0"/>
        <w:ind w:left="0"/>
        <w:jc w:val="both"/>
      </w:pPr>
      <w:r>
        <w:rPr>
          <w:rFonts w:ascii="Times New Roman"/>
          <w:b w:val="false"/>
          <w:i w:val="false"/>
          <w:color w:val="000000"/>
          <w:sz w:val="28"/>
        </w:rPr>
        <w:t>
басқа банктердің, валюта айырбастау орындарының, ірі әмбебаптардың 
</w:t>
      </w:r>
    </w:p>
    <w:p>
      <w:pPr>
        <w:spacing w:after="0"/>
        <w:ind w:left="0"/>
        <w:jc w:val="both"/>
      </w:pPr>
      <w:r>
        <w:rPr>
          <w:rFonts w:ascii="Times New Roman"/>
          <w:b w:val="false"/>
          <w:i w:val="false"/>
          <w:color w:val="000000"/>
          <w:sz w:val="28"/>
        </w:rPr>
        <w:t>
(дүкендердің) болуын, тоналған объектілердегі жұмыс ауысымдарының аяқталу 
</w:t>
      </w:r>
    </w:p>
    <w:p>
      <w:pPr>
        <w:spacing w:after="0"/>
        <w:ind w:left="0"/>
        <w:jc w:val="both"/>
      </w:pPr>
      <w:r>
        <w:rPr>
          <w:rFonts w:ascii="Times New Roman"/>
          <w:b w:val="false"/>
          <w:i w:val="false"/>
          <w:color w:val="000000"/>
          <w:sz w:val="28"/>
        </w:rPr>
        <w:t>
уақытын ескере отырып анықталады.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Күзетілетін объектілердің тізімі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N    Объектінің           УАҚЫТЫ       Дабыл құралдарының
</w:t>
      </w:r>
    </w:p>
    <w:p>
      <w:pPr>
        <w:spacing w:after="0"/>
        <w:ind w:left="0"/>
        <w:jc w:val="both"/>
      </w:pPr>
      <w:r>
        <w:rPr>
          <w:rFonts w:ascii="Times New Roman"/>
          <w:b w:val="false"/>
          <w:i w:val="false"/>
          <w:color w:val="000000"/>
          <w:sz w:val="28"/>
        </w:rPr>
        <w:t>
     р/р     атауы,     ____________________       болуы
</w:t>
      </w:r>
    </w:p>
    <w:p>
      <w:pPr>
        <w:spacing w:after="0"/>
        <w:ind w:left="0"/>
        <w:jc w:val="both"/>
      </w:pPr>
      <w:r>
        <w:rPr>
          <w:rFonts w:ascii="Times New Roman"/>
          <w:b w:val="false"/>
          <w:i w:val="false"/>
          <w:color w:val="000000"/>
          <w:sz w:val="28"/>
        </w:rPr>
        <w:t>
           мекен-жайы    күзет     күзетті 
</w:t>
      </w:r>
    </w:p>
    <w:p>
      <w:pPr>
        <w:spacing w:after="0"/>
        <w:ind w:left="0"/>
        <w:jc w:val="both"/>
      </w:pPr>
      <w:r>
        <w:rPr>
          <w:rFonts w:ascii="Times New Roman"/>
          <w:b w:val="false"/>
          <w:i w:val="false"/>
          <w:color w:val="000000"/>
          <w:sz w:val="28"/>
        </w:rPr>
        <w:t>
                        қойылған    алып
</w:t>
      </w:r>
    </w:p>
    <w:p>
      <w:pPr>
        <w:spacing w:after="0"/>
        <w:ind w:left="0"/>
        <w:jc w:val="both"/>
      </w:pPr>
      <w:r>
        <w:rPr>
          <w:rFonts w:ascii="Times New Roman"/>
          <w:b w:val="false"/>
          <w:i w:val="false"/>
          <w:color w:val="000000"/>
          <w:sz w:val="28"/>
        </w:rPr>
        <w:t>
                                   тастау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Қарауыл және әскериленген күзет
</w:t>
      </w:r>
    </w:p>
    <w:p>
      <w:pPr>
        <w:spacing w:after="0"/>
        <w:ind w:left="0"/>
        <w:jc w:val="both"/>
      </w:pPr>
      <w:r>
        <w:rPr>
          <w:rFonts w:ascii="Times New Roman"/>
          <w:b w:val="false"/>
          <w:i w:val="false"/>
          <w:color w:val="000000"/>
          <w:sz w:val="28"/>
        </w:rPr>
        <w:t>
                           орындарының орналасуы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N   Объектінің атауы, мекен-жайы   Күзет орындарының түрі мен
</w:t>
      </w:r>
    </w:p>
    <w:p>
      <w:pPr>
        <w:spacing w:after="0"/>
        <w:ind w:left="0"/>
        <w:jc w:val="both"/>
      </w:pPr>
      <w:r>
        <w:rPr>
          <w:rFonts w:ascii="Times New Roman"/>
          <w:b w:val="false"/>
          <w:i w:val="false"/>
          <w:color w:val="000000"/>
          <w:sz w:val="28"/>
        </w:rPr>
        <w:t>
     р/р                                             саны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Объектілерді, азаматтардың пәтерлерін және     
</w:t>
      </w:r>
    </w:p>
    <w:p>
      <w:pPr>
        <w:spacing w:after="0"/>
        <w:ind w:left="0"/>
        <w:jc w:val="both"/>
      </w:pPr>
      <w:r>
        <w:rPr>
          <w:rFonts w:ascii="Times New Roman"/>
          <w:b w:val="false"/>
          <w:i w:val="false"/>
          <w:color w:val="000000"/>
          <w:sz w:val="28"/>
        </w:rPr>
        <w:t>
               патрульдеу бағыты аймағындағы қоғамдық орындарды
</w:t>
      </w:r>
    </w:p>
    <w:p>
      <w:pPr>
        <w:spacing w:after="0"/>
        <w:ind w:left="0"/>
        <w:jc w:val="both"/>
      </w:pPr>
      <w:r>
        <w:rPr>
          <w:rFonts w:ascii="Times New Roman"/>
          <w:b w:val="false"/>
          <w:i w:val="false"/>
          <w:color w:val="000000"/>
          <w:sz w:val="28"/>
        </w:rPr>
        <w:t>
               күзету жөніндегі патрульдеу нарядының міндеттері.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нарядтың міндеттері бағыттың нақты ерекшеліктеріне 
</w:t>
      </w:r>
    </w:p>
    <w:p>
      <w:pPr>
        <w:spacing w:after="0"/>
        <w:ind w:left="0"/>
        <w:jc w:val="both"/>
      </w:pPr>
      <w:r>
        <w:rPr>
          <w:rFonts w:ascii="Times New Roman"/>
          <w:b w:val="false"/>
          <w:i w:val="false"/>
          <w:color w:val="000000"/>
          <w:sz w:val="28"/>
        </w:rPr>
        <w:t>
қолданылатындай болып әзірленеді. Сонымен қатар басқа патрульдік 
</w:t>
      </w:r>
    </w:p>
    <w:p>
      <w:pPr>
        <w:spacing w:after="0"/>
        <w:ind w:left="0"/>
        <w:jc w:val="both"/>
      </w:pPr>
      <w:r>
        <w:rPr>
          <w:rFonts w:ascii="Times New Roman"/>
          <w:b w:val="false"/>
          <w:i w:val="false"/>
          <w:color w:val="000000"/>
          <w:sz w:val="28"/>
        </w:rPr>
        <w:t>
нарядтармен, учаскелік инспекторлармен және т.б. бірлескен іс-қимылдар 
</w:t>
      </w:r>
    </w:p>
    <w:p>
      <w:pPr>
        <w:spacing w:after="0"/>
        <w:ind w:left="0"/>
        <w:jc w:val="both"/>
      </w:pPr>
      <w:r>
        <w:rPr>
          <w:rFonts w:ascii="Times New Roman"/>
          <w:b w:val="false"/>
          <w:i w:val="false"/>
          <w:color w:val="000000"/>
          <w:sz w:val="28"/>
        </w:rPr>
        <w:t>
тәсілдері қарастырылады.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қосымша&lt;*&gt;
</w:t>
      </w:r>
    </w:p>
    <w:p>
      <w:pPr>
        <w:spacing w:after="0"/>
        <w:ind w:left="0"/>
        <w:jc w:val="both"/>
      </w:pPr>
      <w:r>
        <w:rPr>
          <w:rFonts w:ascii="Times New Roman"/>
          <w:b w:val="false"/>
          <w:i w:val="false"/>
          <w:color w:val="000000"/>
          <w:sz w:val="28"/>
        </w:rPr>
        <w:t>
                                               Қызметтік пайдалану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Күзет жөніндегі бөлімшенің 
</w:t>
      </w:r>
      <w:r>
        <w:br/>
      </w:r>
      <w:r>
        <w:rPr>
          <w:rFonts w:ascii="Times New Roman"/>
          <w:b w:val="false"/>
          <w:i w:val="false"/>
          <w:color w:val="000000"/>
          <w:sz w:val="28"/>
        </w:rPr>
        <w:t>
                            Қызметтік кітабы 
</w:t>
      </w:r>
      <w:r>
        <w:br/>
      </w:r>
      <w:r>
        <w:rPr>
          <w:rFonts w:ascii="Times New Roman"/>
          <w:b w:val="false"/>
          <w:i w:val="false"/>
          <w:color w:val="000000"/>
          <w:sz w:val="28"/>
        </w:rPr>
        <w:t>
      РҚАО-ның ескертуі: Қызмет бабында пайдалануға арналғандықтан 
</w:t>
      </w:r>
      <w:r>
        <w:br/>
      </w:r>
      <w:r>
        <w:rPr>
          <w:rFonts w:ascii="Times New Roman"/>
          <w:b w:val="false"/>
          <w:i w:val="false"/>
          <w:color w:val="000000"/>
          <w:sz w:val="28"/>
        </w:rPr>
        <w:t>
                         Деректер базасына енгізілмеді.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ЖЕДЕЛ ЖӘНЕ ЖҰМЫС КАРТАЛАРЫН, ЖОСПАРЛАР МЕН 
</w:t>
      </w:r>
      <w:r>
        <w:br/>
      </w:r>
      <w:r>
        <w:rPr>
          <w:rFonts w:ascii="Times New Roman"/>
          <w:b w:val="false"/>
          <w:i w:val="false"/>
          <w:color w:val="000000"/>
          <w:sz w:val="28"/>
        </w:rPr>
        <w:t>
                         СЫЗБАЛАРДЫ ЖҮРГІЗУ 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Жедел және жұмыс карталары, аумақтың жоспарлары мен сызбалары барлық ішкі істер органдарының кезекші бөлімдерінде жүргізіледі. Олар жедел жағдайдың өсуін көрсетуге, оны зерттеп, талдау және жедел басқаруды ұйымдастыру кезінде баға беруге арналған. 
</w:t>
      </w:r>
      <w:r>
        <w:br/>
      </w:r>
      <w:r>
        <w:rPr>
          <w:rFonts w:ascii="Times New Roman"/>
          <w:b w:val="false"/>
          <w:i w:val="false"/>
          <w:color w:val="000000"/>
          <w:sz w:val="28"/>
        </w:rPr>
        <w:t>
      2. Карталар (жоспарлар, сызбалар) көрнекі, ал оларға енгізілген деректер ай, тоқсан, және жартыжылдықта қалыптасқан жедел жағдайға сәйкес болуы керек. 
</w:t>
      </w:r>
      <w:r>
        <w:br/>
      </w:r>
      <w:r>
        <w:rPr>
          <w:rFonts w:ascii="Times New Roman"/>
          <w:b w:val="false"/>
          <w:i w:val="false"/>
          <w:color w:val="000000"/>
          <w:sz w:val="28"/>
        </w:rPr>
        <w:t>
      Карта (жоспар, сызба) масштабы оған енгізілген жағдай және полицияның күштері мен құралдарын орналастыруда типографиялық негіздерге кедергі келтіріп, көлеңкелемейтіндей болуы керек. 
</w:t>
      </w:r>
      <w:r>
        <w:br/>
      </w:r>
      <w:r>
        <w:rPr>
          <w:rFonts w:ascii="Times New Roman"/>
          <w:b w:val="false"/>
          <w:i w:val="false"/>
          <w:color w:val="000000"/>
          <w:sz w:val="28"/>
        </w:rPr>
        <w:t>
      Карталар (жоспарлар) есебінде қолда бар әкімшілік немесе типографиялық карталар қолданылады. Қажет болған жағдайда оларды жұмысқа ыңғайлы етіп үлкейтуге (кішірейтуге) болады. 
</w:t>
      </w:r>
      <w:r>
        <w:br/>
      </w:r>
      <w:r>
        <w:rPr>
          <w:rFonts w:ascii="Times New Roman"/>
          <w:b w:val="false"/>
          <w:i w:val="false"/>
          <w:color w:val="000000"/>
          <w:sz w:val="28"/>
        </w:rPr>
        <w:t>
      3. Қолда бар әкімшілік және типографиялық карталарды (жоспарларды) үнемді пайдалану үшін оларға жағдайдың тек тұрақты элементтері ғана (қызмет көрсететін аумақты шекаралары, полиция учаскелік инспекторларының әкімшілік учаскелері, органдардың, ІІО бөлімдері мен бөлімшелерінің орналасуы, қоғамдық құрылымдардың штабтары, стационарлық күзет орындары, аса маңызды объектілер, т.б.) түсіріледі, ал басқа деректері (қылмыстар, күштер мен құралдарды орналастыру және т.б.), картаның (жоспардың) үстіне жапсырылған калькаға, оргшыныға немесе алмалы-салмалы шартты белгілер (N 15 қосымша) арқылы түсіру керек. 
</w:t>
      </w:r>
      <w:r>
        <w:br/>
      </w:r>
      <w:r>
        <w:rPr>
          <w:rFonts w:ascii="Times New Roman"/>
          <w:b w:val="false"/>
          <w:i w:val="false"/>
          <w:color w:val="000000"/>
          <w:sz w:val="28"/>
        </w:rPr>
        <w:t>
      4. Жедел және жұмыс карталары (жоспарлары, сызбалары)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және қызметтік пайдалануға қажетті құжаттар есебінде сақталады.
</w:t>
      </w:r>
    </w:p>
    <w:p>
      <w:pPr>
        <w:spacing w:after="0"/>
        <w:ind w:left="0"/>
        <w:jc w:val="both"/>
      </w:pPr>
      <w:r>
        <w:rPr>
          <w:rFonts w:ascii="Times New Roman"/>
          <w:b w:val="false"/>
          <w:i w:val="false"/>
          <w:color w:val="000000"/>
          <w:sz w:val="28"/>
        </w:rPr>
        <w:t>
     5. Астана қаласының ІІБ, Алматы қаласының ІІББ, облыстардың ІІББ, ІІБ 
</w:t>
      </w:r>
    </w:p>
    <w:p>
      <w:pPr>
        <w:spacing w:after="0"/>
        <w:ind w:left="0"/>
        <w:jc w:val="both"/>
      </w:pPr>
      <w:r>
        <w:rPr>
          <w:rFonts w:ascii="Times New Roman"/>
          <w:b w:val="false"/>
          <w:i w:val="false"/>
          <w:color w:val="000000"/>
          <w:sz w:val="28"/>
        </w:rPr>
        <w:t>
және қалалық, аудандық, желілік ішкі істер органдарының жұмыс карталарына 
</w:t>
      </w:r>
    </w:p>
    <w:p>
      <w:pPr>
        <w:spacing w:after="0"/>
        <w:ind w:left="0"/>
        <w:jc w:val="both"/>
      </w:pPr>
      <w:r>
        <w:rPr>
          <w:rFonts w:ascii="Times New Roman"/>
          <w:b w:val="false"/>
          <w:i w:val="false"/>
          <w:color w:val="000000"/>
          <w:sz w:val="28"/>
        </w:rPr>
        <w:t>
(жоспарларына) жедел жағдай мен ішкі істер органдарының күштері мен 
</w:t>
      </w:r>
    </w:p>
    <w:p>
      <w:pPr>
        <w:spacing w:after="0"/>
        <w:ind w:left="0"/>
        <w:jc w:val="both"/>
      </w:pPr>
      <w:r>
        <w:rPr>
          <w:rFonts w:ascii="Times New Roman"/>
          <w:b w:val="false"/>
          <w:i w:val="false"/>
          <w:color w:val="000000"/>
          <w:sz w:val="28"/>
        </w:rPr>
        <w:t>
құралдарын мынадай нақтылықпен түсіру қажет:
</w:t>
      </w:r>
    </w:p>
    <w:p>
      <w:pPr>
        <w:spacing w:after="0"/>
        <w:ind w:left="0"/>
        <w:jc w:val="both"/>
      </w:pPr>
      <w:r>
        <w:rPr>
          <w:rFonts w:ascii="Times New Roman"/>
          <w:b w:val="false"/>
          <w:i w:val="false"/>
          <w:color w:val="000000"/>
          <w:sz w:val="28"/>
        </w:rPr>
        <w:t>
     5.1. Республика астанасы, облыс орталықтарының карталарында:
</w:t>
      </w:r>
    </w:p>
    <w:p>
      <w:pPr>
        <w:spacing w:after="0"/>
        <w:ind w:left="0"/>
        <w:jc w:val="both"/>
      </w:pPr>
      <w:r>
        <w:rPr>
          <w:rFonts w:ascii="Times New Roman"/>
          <w:b w:val="false"/>
          <w:i w:val="false"/>
          <w:color w:val="000000"/>
          <w:sz w:val="28"/>
        </w:rPr>
        <w:t>
     5.1.1. Ішкі істер органдарының қызмет көрсету аумақтарының шекаралары.
</w:t>
      </w:r>
    </w:p>
    <w:p>
      <w:pPr>
        <w:spacing w:after="0"/>
        <w:ind w:left="0"/>
        <w:jc w:val="both"/>
      </w:pPr>
      <w:r>
        <w:rPr>
          <w:rFonts w:ascii="Times New Roman"/>
          <w:b w:val="false"/>
          <w:i w:val="false"/>
          <w:color w:val="000000"/>
          <w:sz w:val="28"/>
        </w:rPr>
        <w:t>
     5.1.2. Бағынышты ішкі істер органдарының, арнайы бөлімшелердің 
</w:t>
      </w:r>
    </w:p>
    <w:p>
      <w:pPr>
        <w:spacing w:after="0"/>
        <w:ind w:left="0"/>
        <w:jc w:val="both"/>
      </w:pPr>
      <w:r>
        <w:rPr>
          <w:rFonts w:ascii="Times New Roman"/>
          <w:b w:val="false"/>
          <w:i w:val="false"/>
          <w:color w:val="000000"/>
          <w:sz w:val="28"/>
        </w:rPr>
        <w:t>
орналасуы.
</w:t>
      </w:r>
    </w:p>
    <w:p>
      <w:pPr>
        <w:spacing w:after="0"/>
        <w:ind w:left="0"/>
        <w:jc w:val="both"/>
      </w:pPr>
      <w:r>
        <w:rPr>
          <w:rFonts w:ascii="Times New Roman"/>
          <w:b w:val="false"/>
          <w:i w:val="false"/>
          <w:color w:val="000000"/>
          <w:sz w:val="28"/>
        </w:rPr>
        <w:t>
     5.1.3. Қалалық, аудандық қоғамдық құрылымдардың штабтары.
</w:t>
      </w:r>
    </w:p>
    <w:p>
      <w:pPr>
        <w:spacing w:after="0"/>
        <w:ind w:left="0"/>
        <w:jc w:val="both"/>
      </w:pPr>
      <w:r>
        <w:rPr>
          <w:rFonts w:ascii="Times New Roman"/>
          <w:b w:val="false"/>
          <w:i w:val="false"/>
          <w:color w:val="000000"/>
          <w:sz w:val="28"/>
        </w:rPr>
        <w:t>
     5.1.4. Жалпы қала және оның аудандары бойынша қылмыстылық жағдай 
</w:t>
      </w:r>
    </w:p>
    <w:p>
      <w:pPr>
        <w:spacing w:after="0"/>
        <w:ind w:left="0"/>
        <w:jc w:val="both"/>
      </w:pPr>
      <w:r>
        <w:rPr>
          <w:rFonts w:ascii="Times New Roman"/>
          <w:b w:val="false"/>
          <w:i w:val="false"/>
          <w:color w:val="000000"/>
          <w:sz w:val="28"/>
        </w:rPr>
        <w:t>
туралы деректер.
</w:t>
      </w:r>
    </w:p>
    <w:p>
      <w:pPr>
        <w:spacing w:after="0"/>
        <w:ind w:left="0"/>
        <w:jc w:val="both"/>
      </w:pPr>
      <w:r>
        <w:rPr>
          <w:rFonts w:ascii="Times New Roman"/>
          <w:b w:val="false"/>
          <w:i w:val="false"/>
          <w:color w:val="000000"/>
          <w:sz w:val="28"/>
        </w:rPr>
        <w:t>
     5.1.5. Ауысымдар бойынша патрульдік қызметте пайдаланылатын күштер 
</w:t>
      </w:r>
    </w:p>
    <w:p>
      <w:pPr>
        <w:spacing w:after="0"/>
        <w:ind w:left="0"/>
        <w:jc w:val="both"/>
      </w:pPr>
      <w:r>
        <w:rPr>
          <w:rFonts w:ascii="Times New Roman"/>
          <w:b w:val="false"/>
          <w:i w:val="false"/>
          <w:color w:val="000000"/>
          <w:sz w:val="28"/>
        </w:rPr>
        <w:t>
мен құралдардың есебі.
</w:t>
      </w:r>
    </w:p>
    <w:p>
      <w:pPr>
        <w:spacing w:after="0"/>
        <w:ind w:left="0"/>
        <w:jc w:val="both"/>
      </w:pPr>
      <w:r>
        <w:rPr>
          <w:rFonts w:ascii="Times New Roman"/>
          <w:b w:val="false"/>
          <w:i w:val="false"/>
          <w:color w:val="000000"/>
          <w:sz w:val="28"/>
        </w:rPr>
        <w:t>
     5.2. Қалалық, аудандық ішкі істер органының басқармасында (бөлімінде):
</w:t>
      </w:r>
    </w:p>
    <w:p>
      <w:pPr>
        <w:spacing w:after="0"/>
        <w:ind w:left="0"/>
        <w:jc w:val="both"/>
      </w:pPr>
      <w:r>
        <w:rPr>
          <w:rFonts w:ascii="Times New Roman"/>
          <w:b w:val="false"/>
          <w:i w:val="false"/>
          <w:color w:val="000000"/>
          <w:sz w:val="28"/>
        </w:rPr>
        <w:t>
     5.2.1. Бағынышты органдардың орналасуы және олардың шекаралары.
</w:t>
      </w:r>
    </w:p>
    <w:p>
      <w:pPr>
        <w:spacing w:after="0"/>
        <w:ind w:left="0"/>
        <w:jc w:val="both"/>
      </w:pPr>
      <w:r>
        <w:rPr>
          <w:rFonts w:ascii="Times New Roman"/>
          <w:b w:val="false"/>
          <w:i w:val="false"/>
          <w:color w:val="000000"/>
          <w:sz w:val="28"/>
        </w:rPr>
        <w:t>
     5.2.2. Саптық, арнайы және резервтік бөлімшелердің орналасуы.
</w:t>
      </w:r>
    </w:p>
    <w:p>
      <w:pPr>
        <w:spacing w:after="0"/>
        <w:ind w:left="0"/>
        <w:jc w:val="both"/>
      </w:pPr>
      <w:r>
        <w:rPr>
          <w:rFonts w:ascii="Times New Roman"/>
          <w:b w:val="false"/>
          <w:i w:val="false"/>
          <w:color w:val="000000"/>
          <w:sz w:val="28"/>
        </w:rPr>
        <w:t>
     5.2.3. Қалалық, аудандық қоғамдық құрылымдардың штабтары.
</w:t>
      </w:r>
    </w:p>
    <w:p>
      <w:pPr>
        <w:spacing w:after="0"/>
        <w:ind w:left="0"/>
        <w:jc w:val="both"/>
      </w:pPr>
      <w:r>
        <w:rPr>
          <w:rFonts w:ascii="Times New Roman"/>
          <w:b w:val="false"/>
          <w:i w:val="false"/>
          <w:color w:val="000000"/>
          <w:sz w:val="28"/>
        </w:rPr>
        <w:t>
     5.2.4. Ауысымдар бойынша патрульдік қызметте пайдаланылатын күштер 
</w:t>
      </w:r>
    </w:p>
    <w:p>
      <w:pPr>
        <w:spacing w:after="0"/>
        <w:ind w:left="0"/>
        <w:jc w:val="both"/>
      </w:pPr>
      <w:r>
        <w:rPr>
          <w:rFonts w:ascii="Times New Roman"/>
          <w:b w:val="false"/>
          <w:i w:val="false"/>
          <w:color w:val="000000"/>
          <w:sz w:val="28"/>
        </w:rPr>
        <w:t>
мен құралдардың есебі.
</w:t>
      </w:r>
    </w:p>
    <w:p>
      <w:pPr>
        <w:spacing w:after="0"/>
        <w:ind w:left="0"/>
        <w:jc w:val="both"/>
      </w:pPr>
      <w:r>
        <w:rPr>
          <w:rFonts w:ascii="Times New Roman"/>
          <w:b w:val="false"/>
          <w:i w:val="false"/>
          <w:color w:val="000000"/>
          <w:sz w:val="28"/>
        </w:rPr>
        <w:t>
     5.2.5. Қылмыстық жағдайды туралы деректер және қылмыстың жасалған 
</w:t>
      </w:r>
    </w:p>
    <w:p>
      <w:pPr>
        <w:spacing w:after="0"/>
        <w:ind w:left="0"/>
        <w:jc w:val="both"/>
      </w:pPr>
      <w:r>
        <w:rPr>
          <w:rFonts w:ascii="Times New Roman"/>
          <w:b w:val="false"/>
          <w:i w:val="false"/>
          <w:color w:val="000000"/>
          <w:sz w:val="28"/>
        </w:rPr>
        <w:t>
уақыты мен орны бойынша олардың талдауы.
</w:t>
      </w:r>
    </w:p>
    <w:p>
      <w:pPr>
        <w:spacing w:after="0"/>
        <w:ind w:left="0"/>
        <w:jc w:val="both"/>
      </w:pPr>
      <w:r>
        <w:rPr>
          <w:rFonts w:ascii="Times New Roman"/>
          <w:b w:val="false"/>
          <w:i w:val="false"/>
          <w:color w:val="000000"/>
          <w:sz w:val="28"/>
        </w:rPr>
        <w:t>
     5.3. Қала ауданына қызмет көрсететін ішкі істер органының ауданында:
</w:t>
      </w:r>
    </w:p>
    <w:p>
      <w:pPr>
        <w:spacing w:after="0"/>
        <w:ind w:left="0"/>
        <w:jc w:val="both"/>
      </w:pPr>
      <w:r>
        <w:rPr>
          <w:rFonts w:ascii="Times New Roman"/>
          <w:b w:val="false"/>
          <w:i w:val="false"/>
          <w:color w:val="000000"/>
          <w:sz w:val="28"/>
        </w:rPr>
        <w:t>
     5.3.1. Қызмет көрсететін аумақтың шекаралары.
</w:t>
      </w:r>
    </w:p>
    <w:p>
      <w:pPr>
        <w:spacing w:after="0"/>
        <w:ind w:left="0"/>
        <w:jc w:val="both"/>
      </w:pPr>
      <w:r>
        <w:rPr>
          <w:rFonts w:ascii="Times New Roman"/>
          <w:b w:val="false"/>
          <w:i w:val="false"/>
          <w:color w:val="000000"/>
          <w:sz w:val="28"/>
        </w:rPr>
        <w:t>
     5.3.2. Полиция учаскелік инспекторларының қызмет көрсететін 
</w:t>
      </w:r>
    </w:p>
    <w:p>
      <w:pPr>
        <w:spacing w:after="0"/>
        <w:ind w:left="0"/>
        <w:jc w:val="both"/>
      </w:pPr>
      <w:r>
        <w:rPr>
          <w:rFonts w:ascii="Times New Roman"/>
          <w:b w:val="false"/>
          <w:i w:val="false"/>
          <w:color w:val="000000"/>
          <w:sz w:val="28"/>
        </w:rPr>
        <w:t>
патрульдік учаскелері, сондай-ақ әкімшілік учаскелері.
</w:t>
      </w:r>
    </w:p>
    <w:p>
      <w:pPr>
        <w:spacing w:after="0"/>
        <w:ind w:left="0"/>
        <w:jc w:val="both"/>
      </w:pPr>
      <w:r>
        <w:rPr>
          <w:rFonts w:ascii="Times New Roman"/>
          <w:b w:val="false"/>
          <w:i w:val="false"/>
          <w:color w:val="000000"/>
          <w:sz w:val="28"/>
        </w:rPr>
        <w:t>
     5.3.3. Автомашиналардың, патрульдің бағыттары, қоғамдық тәртіпті 
</w:t>
      </w:r>
    </w:p>
    <w:p>
      <w:pPr>
        <w:spacing w:after="0"/>
        <w:ind w:left="0"/>
        <w:jc w:val="both"/>
      </w:pPr>
      <w:r>
        <w:rPr>
          <w:rFonts w:ascii="Times New Roman"/>
          <w:b w:val="false"/>
          <w:i w:val="false"/>
          <w:color w:val="000000"/>
          <w:sz w:val="28"/>
        </w:rPr>
        <w:t>
қорғауға қатысатын полицияның барлық күштерінің күзет орындары, арнайы 
</w:t>
      </w:r>
    </w:p>
    <w:p>
      <w:pPr>
        <w:spacing w:after="0"/>
        <w:ind w:left="0"/>
        <w:jc w:val="both"/>
      </w:pPr>
      <w:r>
        <w:rPr>
          <w:rFonts w:ascii="Times New Roman"/>
          <w:b w:val="false"/>
          <w:i w:val="false"/>
          <w:color w:val="000000"/>
          <w:sz w:val="28"/>
        </w:rPr>
        <w:t>
бөлімдердің секторлары.
</w:t>
      </w:r>
    </w:p>
    <w:p>
      <w:pPr>
        <w:spacing w:after="0"/>
        <w:ind w:left="0"/>
        <w:jc w:val="both"/>
      </w:pPr>
      <w:r>
        <w:rPr>
          <w:rFonts w:ascii="Times New Roman"/>
          <w:b w:val="false"/>
          <w:i w:val="false"/>
          <w:color w:val="000000"/>
          <w:sz w:val="28"/>
        </w:rPr>
        <w:t>
     5.3.4. Жедел жағдай ахуалы, қылмыстардың жасалған уақытымен орны.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қосымша &lt;*&gt;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13 қосымшадағы шартты белгілердің нысандарын құжаттың 
</w:t>
      </w:r>
    </w:p>
    <w:p>
      <w:pPr>
        <w:spacing w:after="0"/>
        <w:ind w:left="0"/>
        <w:jc w:val="both"/>
      </w:pPr>
      <w:r>
        <w:rPr>
          <w:rFonts w:ascii="Times New Roman"/>
          <w:b w:val="false"/>
          <w:i w:val="false"/>
          <w:color w:val="000000"/>
          <w:sz w:val="28"/>
        </w:rPr>
        <w:t>
              қағаз мәтіннен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 орталықтарының орны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ІІМ        Ішкі істер министрлігі, Ұлттық қауіпсіздік комитеті, Ұлттық     
</w:t>
      </w:r>
    </w:p>
    <w:p>
      <w:pPr>
        <w:spacing w:after="0"/>
        <w:ind w:left="0"/>
        <w:jc w:val="both"/>
      </w:pPr>
      <w:r>
        <w:rPr>
          <w:rFonts w:ascii="Times New Roman"/>
          <w:b w:val="false"/>
          <w:i w:val="false"/>
          <w:color w:val="000000"/>
          <w:sz w:val="28"/>
        </w:rPr>
        <w:t>
           қорғаныс министрлігі, Ішкі әскерлер қолбасшысының бас           
</w:t>
      </w:r>
    </w:p>
    <w:p>
      <w:pPr>
        <w:spacing w:after="0"/>
        <w:ind w:left="0"/>
        <w:jc w:val="both"/>
      </w:pP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ІІБ        Ішкі істер бас басқармасы, Ішкі істер басқармасы, Облыстық,     
</w:t>
      </w:r>
    </w:p>
    <w:p>
      <w:pPr>
        <w:spacing w:after="0"/>
        <w:ind w:left="0"/>
        <w:jc w:val="both"/>
      </w:pPr>
      <w:r>
        <w:rPr>
          <w:rFonts w:ascii="Times New Roman"/>
          <w:b w:val="false"/>
          <w:i w:val="false"/>
          <w:color w:val="000000"/>
          <w:sz w:val="28"/>
        </w:rPr>
        <w:t>
           қалалық ұлттық қауіпсіздік басқармасы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ҚІІБ       Қалалық, аудандық ішкі істер бөлімі, Көліктегі  ішкі істер      
</w:t>
      </w:r>
    </w:p>
    <w:p>
      <w:pPr>
        <w:spacing w:after="0"/>
        <w:ind w:left="0"/>
        <w:jc w:val="both"/>
      </w:pPr>
      <w:r>
        <w:rPr>
          <w:rFonts w:ascii="Times New Roman"/>
          <w:b w:val="false"/>
          <w:i w:val="false"/>
          <w:color w:val="000000"/>
          <w:sz w:val="28"/>
        </w:rPr>
        <w:t>
           бөлімі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ЖП         Жол полициясы бөлімі (ЖП)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п/б      ІІО полиция бөлімшесі, поселкелік (желілік) 
</w:t>
      </w:r>
    </w:p>
    <w:p>
      <w:pPr>
        <w:spacing w:after="0"/>
        <w:ind w:left="0"/>
        <w:jc w:val="both"/>
      </w:pPr>
      <w:r>
        <w:rPr>
          <w:rFonts w:ascii="Times New Roman"/>
          <w:b w:val="false"/>
          <w:i w:val="false"/>
          <w:color w:val="000000"/>
          <w:sz w:val="28"/>
        </w:rPr>
        <w:t>
           ІІО полиция бөлімшесі (ППБ, ЖПБ)
</w:t>
      </w:r>
    </w:p>
    <w:p>
      <w:pPr>
        <w:spacing w:after="0"/>
        <w:ind w:left="0"/>
        <w:jc w:val="both"/>
      </w:pPr>
      <w:r>
        <w:rPr>
          <w:rFonts w:ascii="Times New Roman"/>
          <w:b w:val="false"/>
          <w:i w:val="false"/>
          <w:color w:val="000000"/>
          <w:sz w:val="28"/>
        </w:rPr>
        <w:t>
ПУП        Полицияның учаскелік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ЖПП        Желілік полиция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ЖПКқ       Желілік полиция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ПЕМО       Полицияның ерекше мақсаттағы отряды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ПППБП      Патрульдік полиция полкінің басқару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ППЖБББП    ПП жеке батальонының бақылау-басқару пункті (штаб)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 ІӘ ПАМП  Қазақстан Республикасы ІІМ ішкі әскерлерінің полициялық арнайы  
</w:t>
      </w:r>
    </w:p>
    <w:p>
      <w:pPr>
        <w:spacing w:after="0"/>
        <w:ind w:left="0"/>
        <w:jc w:val="both"/>
      </w:pPr>
      <w:r>
        <w:rPr>
          <w:rFonts w:ascii="Times New Roman"/>
          <w:b w:val="false"/>
          <w:i w:val="false"/>
          <w:color w:val="000000"/>
          <w:sz w:val="28"/>
        </w:rPr>
        <w:t>
           моторландырылған полкінің басқару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АМБББП   Полиция дивизионының (ПД), Қазақстан Республикасы ІІМ ішкі      
</w:t>
      </w:r>
    </w:p>
    <w:p>
      <w:pPr>
        <w:spacing w:after="0"/>
        <w:ind w:left="0"/>
        <w:jc w:val="both"/>
      </w:pPr>
      <w:r>
        <w:rPr>
          <w:rFonts w:ascii="Times New Roman"/>
          <w:b w:val="false"/>
          <w:i w:val="false"/>
          <w:color w:val="000000"/>
          <w:sz w:val="28"/>
        </w:rPr>
        <w:t>
           әскерлерінің арнайы  моторландырылған батальонының              
</w:t>
      </w:r>
    </w:p>
    <w:p>
      <w:pPr>
        <w:spacing w:after="0"/>
        <w:ind w:left="0"/>
        <w:jc w:val="both"/>
      </w:pPr>
      <w:r>
        <w:rPr>
          <w:rFonts w:ascii="Times New Roman"/>
          <w:b w:val="false"/>
          <w:i w:val="false"/>
          <w:color w:val="000000"/>
          <w:sz w:val="28"/>
        </w:rPr>
        <w:t>
           бақылау-басқару пункті (ІӘ АМБ)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1пр. 2 АМБ Патрульдік рота командирінің бақылау-басқару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ПВ       Патрульдік взвод командирінің бақылау-басқару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Саптық құрам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айықтырғыш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УҚҰО       Уақытша қамауда ұстайтын орын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Ұсақ бұзақылығы үшін қамалғандарды ұстау үшін арнайы қабылдағыш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Қабылдағыш-анықтағыш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АШ         Қоғамдық құрылымдардың аудандық (АШ), қалалық штабы (ҚШ)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ДНД        Қоғамдық құрылым (180-адам саны)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Қызмет көрсетілетін аудандардың (учаскелердің)     
</w:t>
      </w:r>
    </w:p>
    <w:p>
      <w:pPr>
        <w:spacing w:after="0"/>
        <w:ind w:left="0"/>
        <w:jc w:val="both"/>
      </w:pPr>
      <w:r>
        <w:rPr>
          <w:rFonts w:ascii="Times New Roman"/>
          <w:b w:val="false"/>
          <w:i w:val="false"/>
          <w:color w:val="000000"/>
          <w:sz w:val="28"/>
        </w:rPr>
        <w:t>
                              шектеулік сызықтары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аудандық, желілік органдары қызмет атқаратын аумақтың  
</w:t>
      </w:r>
    </w:p>
    <w:p>
      <w:pPr>
        <w:spacing w:after="0"/>
        <w:ind w:left="0"/>
        <w:jc w:val="both"/>
      </w:pPr>
      <w:r>
        <w:rPr>
          <w:rFonts w:ascii="Times New Roman"/>
          <w:b w:val="false"/>
          <w:i w:val="false"/>
          <w:color w:val="000000"/>
          <w:sz w:val="28"/>
        </w:rPr>
        <w:t>
           шекарасы
</w:t>
      </w:r>
    </w:p>
    <w:p>
      <w:pPr>
        <w:spacing w:after="0"/>
        <w:ind w:left="0"/>
        <w:jc w:val="both"/>
      </w:pPr>
      <w:r>
        <w:rPr>
          <w:rFonts w:ascii="Times New Roman"/>
          <w:b w:val="false"/>
          <w:i w:val="false"/>
          <w:color w:val="000000"/>
          <w:sz w:val="28"/>
        </w:rPr>
        <w:t>
           Ішкі істер органының полиция бөлімшесі қызмет атқаратын         
</w:t>
      </w:r>
    </w:p>
    <w:p>
      <w:pPr>
        <w:spacing w:after="0"/>
        <w:ind w:left="0"/>
        <w:jc w:val="both"/>
      </w:pPr>
      <w:r>
        <w:rPr>
          <w:rFonts w:ascii="Times New Roman"/>
          <w:b w:val="false"/>
          <w:i w:val="false"/>
          <w:color w:val="000000"/>
          <w:sz w:val="28"/>
        </w:rPr>
        <w:t>
           аумақтың шекарасы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Полицияның учаскелік инспекторы қызмет атқаратын учаскенің      
</w:t>
      </w:r>
    </w:p>
    <w:p>
      <w:pPr>
        <w:spacing w:after="0"/>
        <w:ind w:left="0"/>
        <w:jc w:val="both"/>
      </w:pPr>
      <w:r>
        <w:rPr>
          <w:rFonts w:ascii="Times New Roman"/>
          <w:b w:val="false"/>
          <w:i w:val="false"/>
          <w:color w:val="000000"/>
          <w:sz w:val="28"/>
        </w:rPr>
        <w:t>
           шекарасы
</w:t>
      </w:r>
    </w:p>
    <w:p>
      <w:pPr>
        <w:spacing w:after="0"/>
        <w:ind w:left="0"/>
        <w:jc w:val="both"/>
      </w:pPr>
      <w:r>
        <w:rPr>
          <w:rFonts w:ascii="Times New Roman"/>
          <w:b w:val="false"/>
          <w:i w:val="false"/>
          <w:color w:val="000000"/>
          <w:sz w:val="28"/>
        </w:rPr>
        <w:t>
           Автомобильдегі патрульдің сектор шекарасы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Полицияның кешенді күштері мен құралдары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АП 5       Автомобильдегі патруль (сан сектордың нөмірін көрсетеді)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Радиостанциямен жабдықталған автомобильдегі патруль (Х -        
</w:t>
      </w:r>
    </w:p>
    <w:p>
      <w:pPr>
        <w:spacing w:after="0"/>
        <w:ind w:left="0"/>
        <w:jc w:val="both"/>
      </w:pPr>
      <w:r>
        <w:rPr>
          <w:rFonts w:ascii="Times New Roman"/>
          <w:b w:val="false"/>
          <w:i w:val="false"/>
          <w:color w:val="000000"/>
          <w:sz w:val="28"/>
        </w:rPr>
        <w:t>
           аялдама орны), егер аялдама пункті байланыс құралдарымен        
</w:t>
      </w:r>
    </w:p>
    <w:p>
      <w:pPr>
        <w:spacing w:after="0"/>
        <w:ind w:left="0"/>
        <w:jc w:val="both"/>
      </w:pPr>
      <w:r>
        <w:rPr>
          <w:rFonts w:ascii="Times New Roman"/>
          <w:b w:val="false"/>
          <w:i w:val="false"/>
          <w:color w:val="000000"/>
          <w:sz w:val="28"/>
        </w:rPr>
        <w:t>
           жабдықталған болса, "Б" әрпі қойылады, ауысымдар санмен         
</w:t>
      </w:r>
    </w:p>
    <w:p>
      <w:pPr>
        <w:spacing w:after="0"/>
        <w:ind w:left="0"/>
        <w:jc w:val="both"/>
      </w:pP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Радиостанциясыз автомобильдегі патруль (Х - аялдама орны), егер 
</w:t>
      </w:r>
    </w:p>
    <w:p>
      <w:pPr>
        <w:spacing w:after="0"/>
        <w:ind w:left="0"/>
        <w:jc w:val="both"/>
      </w:pPr>
      <w:r>
        <w:rPr>
          <w:rFonts w:ascii="Times New Roman"/>
          <w:b w:val="false"/>
          <w:i w:val="false"/>
          <w:color w:val="000000"/>
          <w:sz w:val="28"/>
        </w:rPr>
        <w:t>
           аялдама пункті байланыс құралдармен жабдықталған болса, "Б"     
</w:t>
      </w:r>
    </w:p>
    <w:p>
      <w:pPr>
        <w:spacing w:after="0"/>
        <w:ind w:left="0"/>
        <w:jc w:val="both"/>
      </w:pPr>
      <w:r>
        <w:rPr>
          <w:rFonts w:ascii="Times New Roman"/>
          <w:b w:val="false"/>
          <w:i w:val="false"/>
          <w:color w:val="000000"/>
          <w:sz w:val="28"/>
        </w:rPr>
        <w:t>
           әрпі қойылады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Радиостанциямен жабдықталған мотоциклдегі патруль (Х - аялдама  
</w:t>
      </w:r>
    </w:p>
    <w:p>
      <w:pPr>
        <w:spacing w:after="0"/>
        <w:ind w:left="0"/>
        <w:jc w:val="both"/>
      </w:pPr>
      <w:r>
        <w:rPr>
          <w:rFonts w:ascii="Times New Roman"/>
          <w:b w:val="false"/>
          <w:i w:val="false"/>
          <w:color w:val="000000"/>
          <w:sz w:val="28"/>
        </w:rPr>
        <w:t>
           орны, "Б" байланыс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Радиостанциясыз мотоциклдегі патруль (Х - аялдама орны, "Б"     
</w:t>
      </w:r>
    </w:p>
    <w:p>
      <w:pPr>
        <w:spacing w:after="0"/>
        <w:ind w:left="0"/>
        <w:jc w:val="both"/>
      </w:pPr>
      <w:r>
        <w:rPr>
          <w:rFonts w:ascii="Times New Roman"/>
          <w:b w:val="false"/>
          <w:i w:val="false"/>
          <w:color w:val="000000"/>
          <w:sz w:val="28"/>
        </w:rPr>
        <w:t>
           байланыс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Катердегі полиция патрулі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Полицияның атты патрулі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Итпенен полиция патрулі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Жаяу патруль (Ж), (Ә) - әскери, (ҚҚ) - қоғамдық құрылым, (АР) - 
</w:t>
      </w:r>
    </w:p>
    <w:p>
      <w:pPr>
        <w:spacing w:after="0"/>
        <w:ind w:left="0"/>
        <w:jc w:val="both"/>
      </w:pPr>
      <w:r>
        <w:rPr>
          <w:rFonts w:ascii="Times New Roman"/>
          <w:b w:val="false"/>
          <w:i w:val="false"/>
          <w:color w:val="000000"/>
          <w:sz w:val="28"/>
        </w:rPr>
        <w:t>
           аралас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тәртіп сақтау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Объект күзетінің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ҚКҚ      Қарауыл күзеттің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құрылымның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күзет қосы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ҰТ       "Күзет" РМК-ның ұстау топтарының тұрақты жері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Жедел жағдайды белгілеу.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3/2      (Қ)-қарақшылық, (Ө)-кісі өлтіру, (Б)-бұзақылық, (ЖҚ)- 
</w:t>
      </w:r>
    </w:p>
    <w:p>
      <w:pPr>
        <w:spacing w:after="0"/>
        <w:ind w:left="0"/>
        <w:jc w:val="both"/>
      </w:pPr>
      <w:r>
        <w:rPr>
          <w:rFonts w:ascii="Times New Roman"/>
          <w:b w:val="false"/>
          <w:i w:val="false"/>
          <w:color w:val="000000"/>
          <w:sz w:val="28"/>
        </w:rPr>
        <w:t>
Қ-----------  жыныстық қылмыс, (БМТ)-басқаның мүлкін ұрлау, (ПТ)-пәтер     
</w:t>
      </w:r>
    </w:p>
    <w:p>
      <w:pPr>
        <w:spacing w:after="0"/>
        <w:ind w:left="0"/>
        <w:jc w:val="both"/>
      </w:pPr>
      <w:r>
        <w:rPr>
          <w:rFonts w:ascii="Times New Roman"/>
          <w:b w:val="false"/>
          <w:i w:val="false"/>
          <w:color w:val="000000"/>
          <w:sz w:val="28"/>
        </w:rPr>
        <w:t>
 1.4 - 10.00  ұрлығы, (ОҰ)-объектіден ұрлау, (А)-алаяқтық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Жолы кесілген қылмыс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2.7-0.40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У/1 : р-2     Көліктегі апат (Ө/1 -біреуі өлген, Ж/2 - екеуі жарақаттанған)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10.3 - 10.00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ІІМ     Өлген - ІІМ, ҰҚК, әскери қызметші, қоғамдық құрылым мүшесі 
</w:t>
      </w:r>
    </w:p>
    <w:p>
      <w:pPr>
        <w:spacing w:after="0"/>
        <w:ind w:left="0"/>
        <w:jc w:val="both"/>
      </w:pPr>
      <w:r>
        <w:rPr>
          <w:rFonts w:ascii="Times New Roman"/>
          <w:b w:val="false"/>
          <w:i w:val="false"/>
          <w:color w:val="000000"/>
          <w:sz w:val="28"/>
        </w:rPr>
        <w:t>
-----------   (1-өлгендер саны)
</w:t>
      </w:r>
    </w:p>
    <w:p>
      <w:pPr>
        <w:spacing w:after="0"/>
        <w:ind w:left="0"/>
        <w:jc w:val="both"/>
      </w:pPr>
      <w:r>
        <w:rPr>
          <w:rFonts w:ascii="Times New Roman"/>
          <w:b w:val="false"/>
          <w:i w:val="false"/>
          <w:color w:val="000000"/>
          <w:sz w:val="28"/>
        </w:rPr>
        <w:t>
10.3 - 10.00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2-10.3, 10.00 Өлген - азаматтық тұлға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        Өлген - қылмыскер (З - зорлық жасаушы)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10.3 - 10.00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       Қылмыскер ұсталды (Ұ - ұры, Ө - кісі өлтіруші, З - зорлық
</w:t>
      </w:r>
    </w:p>
    <w:p>
      <w:pPr>
        <w:spacing w:after="0"/>
        <w:ind w:left="0"/>
        <w:jc w:val="both"/>
      </w:pPr>
      <w:r>
        <w:rPr>
          <w:rFonts w:ascii="Times New Roman"/>
          <w:b w:val="false"/>
          <w:i w:val="false"/>
          <w:color w:val="000000"/>
          <w:sz w:val="28"/>
        </w:rPr>
        <w:t>
-----------   жасаушы, А - алаяқ)
</w:t>
      </w:r>
    </w:p>
    <w:p>
      <w:pPr>
        <w:spacing w:after="0"/>
        <w:ind w:left="0"/>
        <w:jc w:val="both"/>
      </w:pPr>
      <w:r>
        <w:rPr>
          <w:rFonts w:ascii="Times New Roman"/>
          <w:b w:val="false"/>
          <w:i w:val="false"/>
          <w:color w:val="000000"/>
          <w:sz w:val="28"/>
        </w:rPr>
        <w:t>
10.3 - 10.00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Дара қылмыскер (Ұ - ұры, Ө - кісі өлтіруші, З - зорлық 
</w:t>
      </w:r>
    </w:p>
    <w:p>
      <w:pPr>
        <w:spacing w:after="0"/>
        <w:ind w:left="0"/>
        <w:jc w:val="both"/>
      </w:pPr>
      <w:r>
        <w:rPr>
          <w:rFonts w:ascii="Times New Roman"/>
          <w:b w:val="false"/>
          <w:i w:val="false"/>
          <w:color w:val="000000"/>
          <w:sz w:val="28"/>
        </w:rPr>
        <w:t>
    Ұ         жасаушы, А - алаяқ)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Сидоров     
</w:t>
      </w:r>
    </w:p>
    <w:p>
      <w:pPr>
        <w:spacing w:after="0"/>
        <w:ind w:left="0"/>
        <w:jc w:val="both"/>
      </w:pPr>
      <w:r>
        <w:rPr>
          <w:rFonts w:ascii="Times New Roman"/>
          <w:b w:val="false"/>
          <w:i w:val="false"/>
          <w:color w:val="000000"/>
          <w:sz w:val="28"/>
        </w:rPr>
        <w:t>
-----------   Күмәнді өмір салтын ұстаушы адам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ПТ       Полицейлік тізбек (алымында - полицейліктер саны, бөлімінде
</w:t>
      </w:r>
    </w:p>
    <w:p>
      <w:pPr>
        <w:spacing w:after="0"/>
        <w:ind w:left="0"/>
        <w:jc w:val="both"/>
      </w:pPr>
      <w:r>
        <w:rPr>
          <w:rFonts w:ascii="Times New Roman"/>
          <w:b w:val="false"/>
          <w:i w:val="false"/>
          <w:color w:val="000000"/>
          <w:sz w:val="28"/>
        </w:rPr>
        <w:t>
    5/10      қума 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ЖІТ      Жедел-іздеу тобы (ЖІТ), барлау-іздеу тобы, Іздеу тобы (ІТ),  
</w:t>
      </w:r>
    </w:p>
    <w:p>
      <w:pPr>
        <w:spacing w:after="0"/>
        <w:ind w:left="0"/>
        <w:jc w:val="both"/>
      </w:pPr>
      <w:r>
        <w:rPr>
          <w:rFonts w:ascii="Times New Roman"/>
          <w:b w:val="false"/>
          <w:i w:val="false"/>
          <w:color w:val="000000"/>
          <w:sz w:val="28"/>
        </w:rPr>
        <w:t>
  15 о/м-10   ізге түсу тобы (ІТТ), (15 о/а - топты жіберген органның      
</w:t>
      </w:r>
    </w:p>
    <w:p>
      <w:pPr>
        <w:spacing w:after="0"/>
        <w:ind w:left="0"/>
        <w:jc w:val="both"/>
      </w:pPr>
      <w:r>
        <w:rPr>
          <w:rFonts w:ascii="Times New Roman"/>
          <w:b w:val="false"/>
          <w:i w:val="false"/>
          <w:color w:val="000000"/>
          <w:sz w:val="28"/>
        </w:rPr>
        <w:t>
              атауы, 10 - топ саны)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        Шолғыншы (2 - наряд саны)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 о/м-6    
</w:t>
      </w:r>
    </w:p>
    <w:p>
      <w:pPr>
        <w:spacing w:after="0"/>
        <w:ind w:left="0"/>
        <w:jc w:val="both"/>
      </w:pPr>
      <w:r>
        <w:rPr>
          <w:rFonts w:ascii="Times New Roman"/>
          <w:b w:val="false"/>
          <w:i w:val="false"/>
          <w:color w:val="000000"/>
          <w:sz w:val="28"/>
        </w:rPr>
        <w:t>
----------------  Тосқауыл және бақылау секторы  
</w:t>
      </w:r>
    </w:p>
    <w:p>
      <w:pPr>
        <w:spacing w:after="0"/>
        <w:ind w:left="0"/>
        <w:jc w:val="both"/>
      </w:pPr>
      <w:r>
        <w:rPr>
          <w:rFonts w:ascii="Times New Roman"/>
          <w:b w:val="false"/>
          <w:i w:val="false"/>
          <w:color w:val="000000"/>
          <w:sz w:val="28"/>
        </w:rPr>
        <w:t>
10.6 с 7.00-20.00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 о/м-6      
</w:t>
      </w:r>
    </w:p>
    <w:p>
      <w:pPr>
        <w:spacing w:after="0"/>
        <w:ind w:left="0"/>
        <w:jc w:val="both"/>
      </w:pPr>
      <w:r>
        <w:rPr>
          <w:rFonts w:ascii="Times New Roman"/>
          <w:b w:val="false"/>
          <w:i w:val="false"/>
          <w:color w:val="000000"/>
          <w:sz w:val="28"/>
        </w:rPr>
        <w:t>
----------------  Торуыл
</w:t>
      </w:r>
    </w:p>
    <w:p>
      <w:pPr>
        <w:spacing w:after="0"/>
        <w:ind w:left="0"/>
        <w:jc w:val="both"/>
      </w:pPr>
      <w:r>
        <w:rPr>
          <w:rFonts w:ascii="Times New Roman"/>
          <w:b w:val="false"/>
          <w:i w:val="false"/>
          <w:color w:val="000000"/>
          <w:sz w:val="28"/>
        </w:rPr>
        <w:t>
10.6 с 7.00-20.00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Күзет итінің блок-орны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|-х--х--х--х--|   Қозғалмалы бөгеулер (кедергілер және т.б.)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бөгеулері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Арқандардан жасалған бөгеулер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Шлагбаум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БӨП      Бақылау-өткізу пункті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10.00-6.7.    Қылмыскердің іс-қимыл (жасырыну) ауданы
</w:t>
      </w:r>
    </w:p>
    <w:p>
      <w:pPr>
        <w:spacing w:after="0"/>
        <w:ind w:left="0"/>
        <w:jc w:val="both"/>
      </w:pPr>
      <w:r>
        <w:rPr>
          <w:rFonts w:ascii="Times New Roman"/>
          <w:b w:val="false"/>
          <w:i w:val="false"/>
          <w:color w:val="000000"/>
          <w:sz w:val="28"/>
        </w:rPr>
        <w:t>
3 адам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адам     
</w:t>
      </w:r>
    </w:p>
    <w:p>
      <w:pPr>
        <w:spacing w:after="0"/>
        <w:ind w:left="0"/>
        <w:jc w:val="both"/>
      </w:pPr>
      <w:r>
        <w:rPr>
          <w:rFonts w:ascii="Times New Roman"/>
          <w:b w:val="false"/>
          <w:i w:val="false"/>
          <w:color w:val="000000"/>
          <w:sz w:val="28"/>
        </w:rPr>
        <w:t>
-----------   Қылмыскерлердің жойылған топтары
</w:t>
      </w:r>
    </w:p>
    <w:p>
      <w:pPr>
        <w:spacing w:after="0"/>
        <w:ind w:left="0"/>
        <w:jc w:val="both"/>
      </w:pPr>
      <w:r>
        <w:rPr>
          <w:rFonts w:ascii="Times New Roman"/>
          <w:b w:val="false"/>
          <w:i w:val="false"/>
          <w:color w:val="000000"/>
          <w:sz w:val="28"/>
        </w:rPr>
        <w:t>
12.00-6.7.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Көлік және байланыс құралдары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қатты дауыстау байланысымен жабдықталған арнайы  
</w:t>
      </w:r>
    </w:p>
    <w:p>
      <w:pPr>
        <w:spacing w:after="0"/>
        <w:ind w:left="0"/>
        <w:jc w:val="both"/>
      </w:pPr>
      <w:r>
        <w:rPr>
          <w:rFonts w:ascii="Times New Roman"/>
          <w:b w:val="false"/>
          <w:i w:val="false"/>
          <w:color w:val="000000"/>
          <w:sz w:val="28"/>
        </w:rPr>
        <w:t>
              машина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Қатты дауыстау байланысы бар мотоцикл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Автомобильдік радиостанция. Белгі ішінде радиостанцияның түрі көрсетіледі
</w:t>
      </w:r>
    </w:p>
    <w:p>
      <w:pPr>
        <w:spacing w:after="0"/>
        <w:ind w:left="0"/>
        <w:jc w:val="both"/>
      </w:pPr>
      <w:r>
        <w:rPr>
          <w:rFonts w:ascii="Times New Roman"/>
          <w:b w:val="false"/>
          <w:i w:val="false"/>
          <w:color w:val="000000"/>
          <w:sz w:val="28"/>
        </w:rPr>
        <w:t>
             Стационарлық радиостанция     
</w:t>
      </w:r>
    </w:p>
    <w:p>
      <w:pPr>
        <w:spacing w:after="0"/>
        <w:ind w:left="0"/>
        <w:jc w:val="both"/>
      </w:pPr>
      <w:r>
        <w:rPr>
          <w:rFonts w:ascii="Times New Roman"/>
          <w:b w:val="false"/>
          <w:i w:val="false"/>
          <w:color w:val="000000"/>
          <w:sz w:val="28"/>
        </w:rPr>
        <w:t>
              Мотоциклдік радиостанция     
</w:t>
      </w:r>
    </w:p>
    <w:p>
      <w:pPr>
        <w:spacing w:after="0"/>
        <w:ind w:left="0"/>
        <w:jc w:val="both"/>
      </w:pPr>
      <w:r>
        <w:rPr>
          <w:rFonts w:ascii="Times New Roman"/>
          <w:b w:val="false"/>
          <w:i w:val="false"/>
          <w:color w:val="000000"/>
          <w:sz w:val="28"/>
        </w:rPr>
        <w:t>
              Алып жүретін радиостанция     
</w:t>
      </w:r>
    </w:p>
    <w:p>
      <w:pPr>
        <w:spacing w:after="0"/>
        <w:ind w:left="0"/>
        <w:jc w:val="both"/>
      </w:pPr>
      <w:r>
        <w:rPr>
          <w:rFonts w:ascii="Times New Roman"/>
          <w:b w:val="false"/>
          <w:i w:val="false"/>
          <w:color w:val="000000"/>
          <w:sz w:val="28"/>
        </w:rPr>
        <w:t>
              Қатты дауыстау құрылғысы     
</w:t>
      </w:r>
    </w:p>
    <w:p>
      <w:pPr>
        <w:spacing w:after="0"/>
        <w:ind w:left="0"/>
        <w:jc w:val="both"/>
      </w:pPr>
      <w:r>
        <w:rPr>
          <w:rFonts w:ascii="Times New Roman"/>
          <w:b w:val="false"/>
          <w:i w:val="false"/>
          <w:color w:val="000000"/>
          <w:sz w:val="28"/>
        </w:rPr>
        <w:t>
              Телефон аппараты     
</w:t>
      </w:r>
    </w:p>
    <w:p>
      <w:pPr>
        <w:spacing w:after="0"/>
        <w:ind w:left="0"/>
        <w:jc w:val="both"/>
      </w:pPr>
      <w:r>
        <w:rPr>
          <w:rFonts w:ascii="Times New Roman"/>
          <w:b w:val="false"/>
          <w:i w:val="false"/>
          <w:color w:val="000000"/>
          <w:sz w:val="28"/>
        </w:rPr>
        <w:t>
              Телефон байланысының желісі     
</w:t>
      </w:r>
    </w:p>
    <w:p>
      <w:pPr>
        <w:spacing w:after="0"/>
        <w:ind w:left="0"/>
        <w:jc w:val="both"/>
      </w:pPr>
      <w:r>
        <w:rPr>
          <w:rFonts w:ascii="Times New Roman"/>
          <w:b w:val="false"/>
          <w:i w:val="false"/>
          <w:color w:val="000000"/>
          <w:sz w:val="28"/>
        </w:rPr>
        <w:t>
              Дабыл беру аппаратының желісі     
</w:t>
      </w:r>
    </w:p>
    <w:p>
      <w:pPr>
        <w:spacing w:after="0"/>
        <w:ind w:left="0"/>
        <w:jc w:val="both"/>
      </w:pPr>
      <w:r>
        <w:rPr>
          <w:rFonts w:ascii="Times New Roman"/>
          <w:b w:val="false"/>
          <w:i w:val="false"/>
          <w:color w:val="000000"/>
          <w:sz w:val="28"/>
        </w:rPr>
        <w:t>
              Белгі беру байланысының желісі     
</w:t>
      </w:r>
    </w:p>
    <w:p>
      <w:pPr>
        <w:spacing w:after="0"/>
        <w:ind w:left="0"/>
        <w:jc w:val="both"/>
      </w:pPr>
      <w:r>
        <w:rPr>
          <w:rFonts w:ascii="Times New Roman"/>
          <w:b w:val="false"/>
          <w:i w:val="false"/>
          <w:color w:val="000000"/>
          <w:sz w:val="28"/>
        </w:rPr>
        <w:t>
              Радиоқабылдағыш     
</w:t>
      </w:r>
    </w:p>
    <w:p>
      <w:pPr>
        <w:spacing w:after="0"/>
        <w:ind w:left="0"/>
        <w:jc w:val="both"/>
      </w:pPr>
      <w:r>
        <w:rPr>
          <w:rFonts w:ascii="Times New Roman"/>
          <w:b w:val="false"/>
          <w:i w:val="false"/>
          <w:color w:val="000000"/>
          <w:sz w:val="28"/>
        </w:rPr>
        <w:t>
              Розетка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Басқару орталықтарының, қызмет атқаратын аудандардың (учаскелердің) шектеулік сызықтарының белгілері қызыл түспен, жазулар қара түспен беріледі. 
</w:t>
      </w:r>
      <w:r>
        <w:br/>
      </w:r>
      <w:r>
        <w:rPr>
          <w:rFonts w:ascii="Times New Roman"/>
          <w:b w:val="false"/>
          <w:i w:val="false"/>
          <w:color w:val="000000"/>
          <w:sz w:val="28"/>
        </w:rPr>
        <w:t>
      2. Қылмыстың белгілері (олардың түрлері), қылмыскерлердің, қылмыскерлердің іс-әрекетінің аудандары, күмәнді өмір салтын ұстанушы адамдар белгілері көк түспен, жазулар қара түспен беріледі. 
</w:t>
      </w:r>
      <w:r>
        <w:br/>
      </w:r>
      <w:r>
        <w:rPr>
          <w:rFonts w:ascii="Times New Roman"/>
          <w:b w:val="false"/>
          <w:i w:val="false"/>
          <w:color w:val="000000"/>
          <w:sz w:val="28"/>
        </w:rPr>
        <w:t>
      3. Арнайы мекемелер, байланыс құралдары, тосқауылдар қара түспен беріледі.
</w:t>
      </w:r>
    </w:p>
    <w:p>
      <w:pPr>
        <w:spacing w:after="0"/>
        <w:ind w:left="0"/>
        <w:jc w:val="both"/>
      </w:pPr>
      <w:r>
        <w:rPr>
          <w:rFonts w:ascii="Times New Roman"/>
          <w:b w:val="false"/>
          <w:i w:val="false"/>
          <w:color w:val="000000"/>
          <w:sz w:val="28"/>
        </w:rPr>
        <w:t>
     4. Полицияның, қоғамдық құрылымдардың нарядтары: патрульдік 
</w:t>
      </w:r>
    </w:p>
    <w:p>
      <w:pPr>
        <w:spacing w:after="0"/>
        <w:ind w:left="0"/>
        <w:jc w:val="both"/>
      </w:pPr>
      <w:r>
        <w:rPr>
          <w:rFonts w:ascii="Times New Roman"/>
          <w:b w:val="false"/>
          <w:i w:val="false"/>
          <w:color w:val="000000"/>
          <w:sz w:val="28"/>
        </w:rPr>
        <w:t>
полицияның саптық құрамдары, ішкі әскерлердің арнайы моторландырылған бөлімдері - қызыл түспен, "Күзет" РМК құрамдары - қоңыр түспен, медайықтырғыштар - қара түспен, қабылдау-бөлгіштер - көк түспен, қоғамдық құрылымдар - жасыл түспен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