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eafac" w14:textId="adeaf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министрлігінің кейбір бұйрықтарына N 53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2001 жылғы 18 мамырдағы N 259 бұйрығы Қазақстан Республикасының Әділет министрлігінде 2001 жылғы 29 мамырда тіркелді. Тіркеу N 1523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қылмыстық-атқару Кодексiнiң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Z970208_ </w:t>
      </w:r>
      <w:r>
        <w:rPr>
          <w:rFonts w:ascii="Times New Roman"/>
          <w:b w:val="false"/>
          <w:i w:val="false"/>
          <w:color w:val="000000"/>
          <w:sz w:val="28"/>
        </w:rPr>
        <w:t>95-бабының 4 пунктiне, "2001 жылға арналған республикалық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Z000131_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Заңына өзгерiстер мен толықтырулар енгiзу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Z010177_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25 сәуiрдегi Заңына, Қазақстан Республикасы Yкіметінің "2001 жылғы көктемгi егiс және егін жинау жұмыстарын жүргiзу кезеңiнде ауыл шаруашылығы тауарын өндiрушiлердi жанар-жағармай материалдарымен қамтамасыз ету мақсатында жергiлiктi бюджеттердi несиелендiрудiң кейбiр мәселелерi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P010503_ </w:t>
      </w:r>
      <w:r>
        <w:rPr>
          <w:rFonts w:ascii="Times New Roman"/>
          <w:b w:val="false"/>
          <w:i w:val="false"/>
          <w:color w:val="000000"/>
          <w:sz w:val="28"/>
        </w:rPr>
        <w:t>2001 жылғы 18 сәуiрдегi N 503 және "Қазақстан Республикасы Yкiметiнiң 2000 жылғы 29 желтоқсандағы N 1950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P001950_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өзгерiстер мен толықтырулар енгiзу туралы" 2001 жылғы 12 мамырдағы N 622 қаулыларына сәйкес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Қаржы министрлiгiнiң кейбiр бұйрықтарына келесi өзгерiстер мен толықтырулар енгізiлсiн: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Қаржы министрлігінің 1999 жылғы 30 желтоқсандағы N 715 </w:t>
      </w:r>
      <w:r>
        <w:rPr>
          <w:rFonts w:ascii="Times New Roman"/>
          <w:b w:val="false"/>
          <w:i w:val="false"/>
          <w:color w:val="000000"/>
          <w:sz w:val="28"/>
        </w:rPr>
        <w:t xml:space="preserve">V991058_ </w:t>
      </w:r>
      <w:r>
        <w:rPr>
          <w:rFonts w:ascii="Times New Roman"/>
          <w:b w:val="false"/>
          <w:i w:val="false"/>
          <w:color w:val="000000"/>
          <w:sz w:val="28"/>
        </w:rPr>
        <w:t xml:space="preserve">"Бiрыңғай бюджеттiк жiктеменi бекiту туралы" бұйрығы: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бұйрықпен бекiтiлген Қазақстан Республикасының Бiрыңғай бюджеттiк жiктемесiне: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кiрiстерiнiң жiктемесiне: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"Салыққа жатпайтын түсiмдер" санатында 5 "Салыққа жатпайтын өзге де түсiмдер" сыныбында 1 "Салыққа жатпайтын өзге де түсiмдер" iшкi сыныбында мынадай мазмұндағы ерекшелiкпен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 Бас бостандығынан айыруға сотталғандардың тамақтың, заттай мүліктің және коммуналдық-тұрмыстық қызметтiң құнын өтеуi";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шығыстарының функционалдық жiктемесiне: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"Жалпы сипаттағы мемлекеттiк қызметтер" функционалдық тобында 2 "Қаржылық қызмет" кiшi функциясында 217 "Қазақстан Республикасының Қаржы министрлiгi" мем.мекеме-бағдарлама әкiмшiсi бойынша 36-бағдарлама мынадай мазмұнда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"Жекешелендiру, мемлекеттiк мүлiктi басқару және мемлекеттiң жекешелендiруге, мемлекеттік мүлікті басқаруға және мемлекеттік несиелендiруге байланысты дауларды сотқа дейiнгi реттеу жөнiндегi қызметi";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"Қоғамдық тәртiп және қауіпсіздік" функционалдық тобында 2 "Құқықтық қызмет" кiшi функциясында 221 "Қазақстан Республикасының Әдiлет министрлiгi" мем.мекеме-бағдарлама әкiмшiсi бойынша 39 "Құқықтық реформа" бағдарламасы мынадай мазмұндағы кiшi бағдарламамен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"30 Заңдарды жетiлдiру және мемлекеттiк қызметшiлердi құқықтық оқыту жөнiндегi қызметтi консультациялық және ақпаратты-техникалық қамтамасыз ету";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 "Бiлiм беру" функционалдық тобында: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"Жалпы бастауыш, жалпы негiзгi, жалпы орта бiлiм беру" кiшi функциясында 225 "Қазақстан Республикасының Бiлiм және ғылым министрлiгi" мем.мекеме-бағдарлама әкiмшiсi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 "Жалпы бiлiм беру мекемелерiнiң оқушыларын оқулықпен қамтамасыз ету" бағдарламасы мынадай мазмұндағы кiшi бағдарламамен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"81 Республикалық бюджеттен бiрлесiп қаржыландыру есебiнен жобаны іске асыру";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62 "Республикалық деңгейде орта бiлiм беру жүйесiн ақпараттандыру" бағдарламасы мынадай мазмұндағы кiшi бағдарламамен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"81 Республикалық бюджеттен бiрлесiп қаржыландыру есебінен жобаны iске асыру";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 "Орта кәсiби бiлiм беру" кiшi функциясында 208 "Қазақстан Республикасының Қорғаныс министрлігі" мем.мекеме-бағдарлама әкiмшiсi бойынша 7 "Республикалық деңгейде орта кәсiби бiлiмдi мамандарды даярлау" бағдарламасында: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30-кiшi бағдарлама мынадай мазмұнда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"Ш.Уәлиханов атындағы Кадет корпусы";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32-кiшi бағдарлама мынадай мазмұнда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"Спорт әскери колледжi, Щучинск қаласы";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 "Жоғары және жоғары оқу орнынан кейiн кәсiби бiлiм беру" кiшi функциясында: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208 "Қазақстан Республикасының Қорғаныс министрлiгi" мем.мекеме-бағдарлама әкiмшiсi бойынша 9 "Республикалық деңгейде жоғары оқу орындарында кадрлар даярлау" бағдарламасында: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31-кiшi бағдарлама мынадай мазмұнда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"Совет Одағының екi мәрте батыры Т.Я.Бегелдинов атындағы Ақтөбе жоғары әскери авиациялық училищесi";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225 "Қазақстан Республикасының Бiлiм және ғылым министрлiгi" мем.мекеме-бағдарлама әкiмшiсi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 "Республикалық деңгейде жоғары оқу орындарында кадрлар даярлау" бағдарламасында: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33-кiшi бағдарлама мынадай мазмұнда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"Әл-Фараби атындағы Қазақ мемлекеттiк ұлттық университетiнде кадрларды даярлау";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35-кiшi бағдарлама мынадай мазмұнда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"Әл-Фараби атындағы Қазақ мемлекеттiк ұлттық университетiнде оқитын студенттердi стипендиямен қамтамасыз ету";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 "Денсаулық сақтау" функционалдық тобында 9 "Денсаулық сақтау саласындағы өзге де қызметтер" кiшi функциясы мынадай мазмұндағы мем.мекеме-бағдарлама әкiмшiсiмен және бағдарламамен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"120 Қызылорда облысының әкiмi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 Көп бейiндi аурухана құрылысы бойынша кредиторлық берешектердi өтеу";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 "Мәдениет, спорт, туризм және ақпараттық кеңiстiк" функционалдық тобында 1 "Мәдениет саласындағы қызмет" кiшi функциясында 230 "Қазақстан Республикасының Мәдениет, ақпарат және қоғамдық келiсiм министрлiгi" мем.мекеме-бағдарлама әкiмшiсi бойынша 41 "Республикалық деңгейде тарихи-мәдени құндылықтарды сақтау" бағдарламасы мынадай мазмұндағы кiшi бағдарламамен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"35 Қазақстан Республикасы Тұңғыш Президентiнiң мұражайы";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 "Отын-энергетика кешенi және жер қойнауын пайдалану" функционалдық тобында 1 "Отын және энергетика" кiшi функциясында 231 "Қазақстан Республикасының Энергетика және минералдық ресурстар министрлiгi" мем.мекеме-бағдарлама әкiмшiсi мынадай мазмұндағы бағдарламамен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"33 Амангелдi газ кен орындары тобын игеру";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 "Ауыл, су, орман, балық шаруашылығы және қоршаған ортаны қорғау" функционалдық тобында 1 "Ауыл шаруашылығы" кiшi функциясында 212 "Қазақстан Республикасының Ауыл шаруашылығы министрлiгi" мем.мекеме-бағдарлама әкiмшiсi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бағдарламалармен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"41 Астықтық қолхаттардың орындалуы кепiлдiгiнiң тетiгiн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 Бюджет қаражаты есебiнен жүзеге асырылатын ауылшаруашылық техникасының лизингi бойынша сыйақылар (мүдделер) ставкаларының орнын толтыру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 Ауыл шаруашылық тауар өндiрушiлердi минералды тыңайтқыштар алуға субсидиялау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 Көктемгi егiс және егiн жинау жұмыстарын жүргiзудi ұйымдастыруға жергiлiктi бюджеттердi несиелендiру бойынша сыйақылар (мүдделер) ставкаларының орнын толтыру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87 Ауылдық несие серiктестiктерiн несиелендiру үшiн Аграрлық несие корпорациясының несиелiк ресурстарын қалыптастыру";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86 "Ауыл шаруашылығын жекешелендiруден кейiнгi қолдаудың пилоттық жобасы" бағдарламасы мынадай мазмұндағы кiшi бағдарламамен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"89 Ретроактивтi несиелендiру негiзiнде жобаны iске асыру";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 "Өнеркәсiп және құрылыс" функционалдық тобында 2 "Құрылыс" кiшi функциясында 694 "Қазақстан Республикасы Президентiнiң Іс Басқармасы" мем.мекеме-бағдарлама әкiмшiсi бойынша 33-бағдарлама мынадай мазмұнда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Президентінің 1с Басқармасының объектiлерiн салу және қайта құру";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 "Көлiк және байланыс" функционалдық тобында 9 "Көлiк және байланыс саласындағы өзге де қызметтер" кiшi функциясында 215 "Қазақстан Республикасының Көлiк және коммуникациялар министрлiгi" мем.мекеме-бағдарлама әкiмшiсi бойынша 41-бағдарлама мынадай мазмұндағы кiшi бағдарламамен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"30 Жол саласындағы қолданбалы ғылыми зерттеулер";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 "Басқалар" функционалдық тобында: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"Экономикалық қызметтердi реттеу" кiшi функциясында 214 "Қазақстан Республикасының Экономика және сауда министрлiгi" мем.мекеме-бағдарлама әкiмшiсi бойынша 34-бағдарлама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"Стандарттау метрология және сертификаттау саласындағы халықаралық, аймақтық және ұлттық стандарттарды әзiрлеу және сатып алу";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 "Өзге де" кiшi бағдарламасында: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мем.мекеме-бағдарлама әкiмшiсiмен және бағдарламамен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"214 Қазақстан Республикасының Экономика және сауда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75 Ұйымдардың республикалық бюджеттен орындалатын мiндеттемелерi бойынша кредиторлық берешектерiн өтеу";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217 "Қазақстан Республикасының Қаржы министрлiгi" мем.мекеме-бағдарлама әкiмшiсi мынадай мазмұндағы бағдарламамен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"50 Қазақстанның Даму Банкiнiң жарғылық капиталына қатысу";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мем.мекеме-бағдарлама әкiмшiсiмен және бағдарламамен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"221 Қазақстан Республикасының Әдiлет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 Қазақстан Республикасы Yкiметiнiң, орталық мемлекеттiк органдардың және олардың аумақтық бөлiмшелерiнiң соттардың шешiмдерi бойынша мiндеттемелерiн өтеуге арналған резервi";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 "Борышқа қызмет көрсету" функционалдық тобында 1 "Борышқа қызмет көрсету" кiшi функциясында 105 "Әкiмдер аппараты" мем.мекеме-бағдарлама әкiмшiсi бойынша 53 "Жергiлiктi атқарушы органдардың борышына қызмет көрсету" бағдарламасы мынадай мазмұндағы кiшi бағдарламамен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"31 Көктемгi егiс және егiн жинау жұмыстарын жүргiзудi ұйымдастыруға жергiлiктi бюджеттердi несиелендiру бойынша сыйақыларды (мүдделердi) төлеу";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 "Ресми трансферттер" функционалдық тобында 1 "Ресми трансферттер" кiшi функциясында: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111 "Ақмола облысының әкiмi" мем.мекеме-бағдарлама әкiмшiсi бойынша 18 "Республикалық бюджеттен алынатын трансферттер" бағдарламасы мынадай мазмұндағы кiшi бағдарламамен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"26 Көктемгi егiс және егiн жинау жұмыстарын жүргiзудi ұйымдастыруға жергiлiктi бюджеттердi несиелендiру бойынша сыйақылар (мүдделер) ставкаларының орнын толтыру";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112 "Ақтөбе облысының әкiмi" мем.мекеме-бағдарлама әкiмшiсi бойынша 18 "Республикалық бюджеттен алынатын трансферттер" бағдарламасы мынадай мазмұндағы кiшi бағдарламамен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"26 Көктемгi егiс және егiн жинау жұмыстарын жүргiзудi ұйымдастыруға жергiлiктi бюджеттердi несиелендiру бойынша сыйақылар (мүдделер) ставкаларының орнын толтыру";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115 "Шығыс Қазақстан облысының әкiмi" мем.мекеме-бағдарлама әкiмшiсi бойынша 18 "Республикалық бюджеттен алынатын трансферттер" бағдарламасы мынадай мазмұндағы кiшi бағдарламамен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"26 Көктемгi егiс және егiн жинау жұмыстарын жүргiзудi ұйымдастыруға жергiлiктi бюджеттердi несиелендiру бойынша сыйақылар (мүдделер) ставкаларының орнын толтыру";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118 "Батыс Қазақстан облысының әкiмi" мем.мекеме-бағдарлама әкiмшiсi бойынша 18 "Республикалық бюджеттен алынатын трансферттер" бағдарламасы мынадай мазмұндағы кiшi бағдарламамен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"26 Көктемгi егiс және егiн жинау жұмыстарын жүргiзудi ұйымдастыруға жергiлiктi бюджеттердi несиелендiру бойынша сыйақылар (мүдделер) ставкаларының орнын толтыру";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119 "Қарағанды облысының әкiмi" мем.мекеме-бағдарлама әкiмшiсi бойынша 18 "Республикалық бюджеттен алынатын трансферттер" бағдарламасы мынадай мазмұндағы кiшi бағдарламамен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"26 Көктемгi егiс және егiн жинау жұмыстарын жүргiзудi ұйымдастыруға жергiлiктi бюджеттердi несиелендiру бойынша сыйақылар (мүдделер) ставкаларының орнын толтыру";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120 "Қызылорда облысының әкiмi" мем.мекеме-бағдарлама әкiмшiсi бойынша 18 "Республикалық бюджеттен алынатын трансферттер" бағдарламасы мынадай мазмұндағы кiшi бағдарламамен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"31 Көп бейiндi аурухана құрылысы бойынша кредиторлық берешектердi өтеу";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122 "Қостанай облысының әкiмi" мем.мекеме-бағдарлама әкiмшiсi бойынша 18 "Республикалық бюджеттен алынатын трансферттер" бағдарламасы мынадай мазмұндағы кiшi бағдарламалармен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"26 Көктемгi егiс және егiн жинау жұмыстарын жүргiзудi ұйымдастыруға жергiлiктi бюджеттердi несиелендiру бойынша сыйақылар (мүдделер) ставкаларының орнын толтыру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94 Субвенциялар";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124 "Павлодар облысының әкiмi" мем.мекеме-бағдарлама әкiмшiсi бойынша 18 "Республикалық бюджеттен алынатын трансферттер" бағдарламасы: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кiшi бағдарламамен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"26 Көктемгi егiс және егiн жинау жұмыстарын жүргiзудi ұйымдастыруға жергiлiктi бюджеттердi несиелендiру бойынша сыйақылар (мүдделер) ставкаларының орнын толтыру";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30-кiшi бағдарлама мынадай мазмұнда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"Сыртқы заемдар есебiнен әлеуметтiк қорғау жобасы";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125 "Солтүстiк Қазақстан облысының әкiмi" мем.мекеме-бағдарлама әкiмшiсi бойынша 18 "Республикалық бюджеттен алынатын трансферттер" бағдарламасы мынадай мазмұндағы кiшi бағдарламамен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"26 Көктемгi егiс және егiн жинау жұмыстарын жүргiзудi ұйымдастыруға жергiлiктi бюджеттердi несиелендiру бойынша сыйақылар (мүдделер) ставкаларының орнын толтыру";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129 "Оңтүстiк Қазақстан облысының әкiмi" мем.мекеме-бағдарлама әкiмшiсi бойынша 18 "Республикалық бюджеттен алынатын трансферттер" бағдарламасында 30-кiшi бағдарлама мынадай мазмұнда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"Сыртқы заемдар есебiнен әлеуметтiк қорғау жобасы";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131 "Астана қаласының әкiмi" мем.мекеме-бағдарлама әкiмшiсi бойынша 18 "Республикалық бюджеттен алынатын трансферттер" бағдарламасы мынадай мазмұндағы кiшi бағдарламамен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"37 Қосылған құн салығы бойынша шығындарды өтеу";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Қаржы министрлiгінің 2000 жылғы 27 желтоқсандағы N 568 </w:t>
      </w:r>
      <w:r>
        <w:rPr>
          <w:rFonts w:ascii="Times New Roman"/>
          <w:b w:val="false"/>
          <w:i w:val="false"/>
          <w:color w:val="000000"/>
          <w:sz w:val="28"/>
        </w:rPr>
        <w:t xml:space="preserve">V001387_ </w:t>
      </w:r>
      <w:r>
        <w:rPr>
          <w:rFonts w:ascii="Times New Roman"/>
          <w:b w:val="false"/>
          <w:i w:val="false"/>
          <w:color w:val="000000"/>
          <w:sz w:val="28"/>
        </w:rPr>
        <w:t xml:space="preserve">"2000 жылға арналған Бiрыңғай бюджеттiк жiктемеге N 30 өзгерiстер мен толықтырулар енгiзу туралы" бұйрығына: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"15.1.124.18.30 Әлеуметтiк қорғау жобасы" деген 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"15.1.129.18.30 Әлеуметтiк қорғау жобасы" деген 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Қаржы министрлiгiнiң 2001 жылғы 13 қаңтардағы N 13 </w:t>
      </w:r>
      <w:r>
        <w:rPr>
          <w:rFonts w:ascii="Times New Roman"/>
          <w:b w:val="false"/>
          <w:i w:val="false"/>
          <w:color w:val="000000"/>
          <w:sz w:val="28"/>
        </w:rPr>
        <w:t xml:space="preserve">V011403_ </w:t>
      </w:r>
      <w:r>
        <w:rPr>
          <w:rFonts w:ascii="Times New Roman"/>
          <w:b w:val="false"/>
          <w:i w:val="false"/>
          <w:color w:val="000000"/>
          <w:sz w:val="28"/>
        </w:rPr>
        <w:t xml:space="preserve">"Бiрыңғай бюджеттiк жiктемеге N 37 өзгерiстер мен толықтырулар енгiзу туралы" бұйрығына: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 "12.9.215.41 Көлiк пен коммуникация саласындағы қолданбалы ғылыми зерттеулер" деген 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 Қаржы министрлiгiнiң 2001 жылғы 10 ақпандағы N 65 </w:t>
      </w:r>
      <w:r>
        <w:rPr>
          <w:rFonts w:ascii="Times New Roman"/>
          <w:b w:val="false"/>
          <w:i w:val="false"/>
          <w:color w:val="000000"/>
          <w:sz w:val="28"/>
        </w:rPr>
        <w:t xml:space="preserve">V011415_ </w:t>
      </w:r>
      <w:r>
        <w:rPr>
          <w:rFonts w:ascii="Times New Roman"/>
          <w:b w:val="false"/>
          <w:i w:val="false"/>
          <w:color w:val="000000"/>
          <w:sz w:val="28"/>
        </w:rPr>
        <w:t xml:space="preserve">"Бiрыңғай бюджеттiк жiктемеге N 41 өзгерiстер мен толықтыру енгiзу туралы" бұйрығына: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 Қаржы министрлiгiнiң 2001 жылғы 4 сәуiрдегi N 164 </w:t>
      </w:r>
      <w:r>
        <w:rPr>
          <w:rFonts w:ascii="Times New Roman"/>
          <w:b w:val="false"/>
          <w:i w:val="false"/>
          <w:color w:val="000000"/>
          <w:sz w:val="28"/>
        </w:rPr>
        <w:t xml:space="preserve">V011455_ </w:t>
      </w:r>
      <w:r>
        <w:rPr>
          <w:rFonts w:ascii="Times New Roman"/>
          <w:b w:val="false"/>
          <w:i w:val="false"/>
          <w:color w:val="000000"/>
          <w:sz w:val="28"/>
        </w:rPr>
        <w:t xml:space="preserve">"Бiрыңғай бюджеттiк жiктемеге N 44 өзгерiстер мен толықтырулар енгiзу туралы" бұйрығына: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 "31 наурыздан" деген сөздер "1 қаңтардан"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2001 жылғы 1 қаңтардан бастап шығыстар мынадай бағдарламалар (кiшi бағдарламалар) бойынша жүзеге асырылмайды деп белгiленсiн: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"Қоғамдық тәртiп және қауiпсiздiк" функционалдық тобында: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"Құқық қорғау қызметi" кiшi функциясында 201 "Қазақстан Республикасының Iшкi iстер министрлiгi" мем.мекеме-бағдарлама әкiмшiсi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 "Мемлекеттiк жоба 3" бағдарламасы;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 "Мемлекеттiк жоба 3" бағдарламасында 80 "Сыртқы заемдар есебiнен жобаны iске асыру" кiшi бағдарламасы;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"Құқықтық қызмет" кiшi функциясында 221 "Қазақстан Республикасының Әдiлет министрлiгi" мем.мекеме-бағдарлама әкiмшiсi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 "Нотариалды iс-әрекеттер жасауды ұйымдастыру" бағдарламасы;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 "Нотариалды iс-әрекеттер жасауды ұйымдастыру" бағдарламасында 30 "Мемлекеттiк нотариалды кеңселер" кiшi бағдарламасы;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 "Көлiк және байланыс" функционалдық тобында 1 "Автомобиль көлiгi" кiшi функциясында 215 "Қазақстан Республикасының Көлiк және коммуникациялар министрлiгі" мем.мекеме-бағдарлама әкiмшiсi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 "Республикалық деңгейде жол жүйесiн пайдалану" бағдарламасында 32 "Атырау-Астрахань автожолының учаскесiн ұстау және жөндеу" кiшi бағдарламасы;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 "Республикалық маңызы бар автомобиль жолдарының құрылысы және қайта жаңарту" бағдарламасында 37 "Ақтау-Атырау автомобиль жолдарын қайта жаңарту" кiшi бағдарламасы;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 "Басқалар" функционалдық тобында 9 "Өзге де" кiшi функциясында: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217 "Қазақстан Республикасының Қаржы министрлiгi" мем.мекеме-бағдарлама әкiмшiсi бойынша 60 "Әскери қызметшiлер мен құқық қорғау органдарының қызметкерлерiне еңбекақы төлеудiң жаңа жүйесiн енгiзу" бағдарламасы;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502 "Қазақстан Республикасының Бас Прокуратурасы" мем.мекеме-бағдарлама әкiмшiсi бойынша 45 "Қазақстан Республикасы Үкiметiнiң, орталық мемлекеттiк органдардың және олардың аумақтың бөлiмшелерiнiң соттардың шешiмдерi бойынша мiндеттемелерiн өтеуге арналған резервi" бағдарламасы.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Заң қызметі (Қ. Әбдіқалықов) және Бюджет (Б. Сұлтанов)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департаменттері осы бұйрықтың Қазақстан Республикасы Әділет министрлігінде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тіркелуін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Осы бұйрық Қазақстан Республикасының Әділет министрлігінде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тіркеуден өткен күнінен бастап күшіне енеді және 2001 жылғы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қаңтардан бастап пайда болған құқықтық қатынастарға таратылады.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Омарбекова А.Т.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Икебаева Ә.Ж.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