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f81a" w14:textId="d6af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кіріс министрінің 2001 жылғы 22 ақпандағы N 206 "Мониторинг өткізуге жатқызылған тауарлар (жұмыстар, қызметтер) бойынша жасалған мәмілелер Тізімін бекіту"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министрінің 2001 жылғы 27 сәуірдегі N 505 бұйрығы. Қазақстан Республикасы Әділет министрлігінде 2001 жылғы 29 мамырда тіркелді. Тіркеу N 1525. Күші жойылды - ҚР Қаржы министрлігінің Салық комитеті төрағасының 2003 жылғы 11 тамыздағы N 325, ҚР Кедендік бақылау агенттігінің 2003 жылғы 13 тамыздағы N 386 бірлескен бұйрығымен (V032471).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Мемлекеттік кіріс министрінің 2001 жылғы 22 ақпанындағы N 206 "Мониторинг өткізуге жатқызылған тауарлар (жұмыстар, қызметтер) бойынша жасалған мәмілелер Тізімін бекіту"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бұйрықпен бекітілген мониторинг өткізуге жатқызылған тауарлар (жұмыстар, қызметтер) бойынша жасалған мәмілелер Тізімінде: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7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"7. Кен және концентраттар            Темір      2601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Марганец   2602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Хром       2610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Қорғасын   2607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Цинк       2608";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2, 3 бағандардың атауы "жұмыстар, қызметтер"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11 жолмен толықтырылып және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"11. /Жұмыстар, қызметтер/ жоғарыда көрсетілген, тауарлардың экспорты мен импортымен байланысты жұмыстар, қызметтер/".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бұйрықтың мемлекеттік тіркеуден өтуін Электрондық мониторинг департаменті (Е.Б. Мұқай)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бұйрық 2001 жылғы 1 қаңтарынан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