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262c" w14:textId="cae2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Сапа саласындағы байқаулардың кейбір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сауда министрлігі Стандарттау, метрология және сертификаттау жөніндегі комитеті төрағасының 2001 жылғы 2 мамырдағы N 128 бұйрығы. Қазақстан Республикасының Әділет министрлігінде 2001 жылғы 29 мамырда тіркелді. Тіркеу N 1526. Күші жойылды - Қазақстан Республикасы Премьер-Министрінің орынбасары - Индустрия және жаңа технологиялар министрінің 2010 жылғы 12 шілдедегі № 153 Бұйрығымен</w:t>
      </w:r>
    </w:p>
    <w:p>
      <w:pPr>
        <w:spacing w:after="0"/>
        <w:ind w:left="0"/>
        <w:jc w:val="both"/>
      </w:pPr>
      <w:r>
        <w:rPr>
          <w:rFonts w:ascii="Times New Roman"/>
          <w:b w:val="false"/>
          <w:i w:val="false"/>
          <w:color w:val="ff0000"/>
          <w:sz w:val="28"/>
        </w:rPr>
        <w:t xml:space="preserve">      Күші жойылды - Қазақстан Республикасы Премьер-Министрінің орынбасары - Индустрия және жаңа технологиялар министрінің 2010.07.12 № 153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2001 жылғы 26 наурыздағы "Сапа саласындағы байқаулар туралы" N 384 </w:t>
      </w:r>
      <w:r>
        <w:rPr>
          <w:rFonts w:ascii="Times New Roman"/>
          <w:b w:val="false"/>
          <w:i w:val="false"/>
          <w:color w:val="000000"/>
          <w:sz w:val="28"/>
        </w:rPr>
        <w:t xml:space="preserve">қаулысының </w:t>
      </w:r>
      <w:r>
        <w:rPr>
          <w:rFonts w:ascii="Times New Roman"/>
          <w:b w:val="false"/>
          <w:i w:val="false"/>
          <w:color w:val="000000"/>
          <w:sz w:val="28"/>
        </w:rPr>
        <w:t xml:space="preserve">4 тармағына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берілiп отырған:  </w:t>
      </w:r>
      <w:r>
        <w:br/>
      </w:r>
      <w:r>
        <w:rPr>
          <w:rFonts w:ascii="Times New Roman"/>
          <w:b w:val="false"/>
          <w:i w:val="false"/>
          <w:color w:val="000000"/>
          <w:sz w:val="28"/>
        </w:rPr>
        <w:t xml:space="preserve">
      1) Сапа саласындағы жетістіктері үшін Қазақстан Республикасы Үкіметінің "Сапа саласындағы жетістіктері үшін" сыйлығын алу материалдарын рәсімдеу, ұсыну және сараптау ережелері;  </w:t>
      </w:r>
      <w:r>
        <w:br/>
      </w:r>
      <w:r>
        <w:rPr>
          <w:rFonts w:ascii="Times New Roman"/>
          <w:b w:val="false"/>
          <w:i w:val="false"/>
          <w:color w:val="000000"/>
          <w:sz w:val="28"/>
        </w:rPr>
        <w:t xml:space="preserve">
      2) &lt;*&gt; </w:t>
      </w:r>
      <w:r>
        <w:br/>
      </w:r>
      <w:r>
        <w:rPr>
          <w:rFonts w:ascii="Times New Roman"/>
          <w:b w:val="false"/>
          <w:i w:val="false"/>
          <w:color w:val="000000"/>
          <w:sz w:val="28"/>
        </w:rPr>
        <w:t xml:space="preserve">
      3) "Қазақстанның ең жақсы тауарлары" Республикалық конкурсына ұсынылған өнімнің сараптамалық бағалауын ұйымдастыру және жүргізу ережелері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Индустрия және сауда министрлігі Стандарттау, метрология және сертификаттау жөніндегі комитеті Төрағасының 2004 жылғы 31 мамырдағы N 139 </w:t>
      </w:r>
      <w:r>
        <w:rPr>
          <w:rFonts w:ascii="Times New Roman"/>
          <w:b w:val="false"/>
          <w:i w:val="false"/>
          <w:color w:val="000000"/>
          <w:sz w:val="28"/>
        </w:rPr>
        <w:t>бұйрығымен</w:t>
      </w:r>
      <w:r>
        <w:rPr>
          <w:rFonts w:ascii="Times New Roman"/>
          <w:b w:val="false"/>
          <w:i w:val="false"/>
          <w:color w:val="ff0000"/>
          <w:sz w:val="28"/>
        </w:rPr>
        <w:t xml:space="preserve">,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r>
        <w:rPr>
          <w:rFonts w:ascii="Times New Roman"/>
          <w:b w:val="false"/>
          <w:i w:val="false"/>
          <w:color w:val="000000"/>
          <w:sz w:val="28"/>
        </w:rPr>
        <w:t>.</w:t>
      </w:r>
      <w:r>
        <w:br/>
      </w:r>
      <w:r>
        <w:rPr>
          <w:rFonts w:ascii="Times New Roman"/>
          <w:b w:val="false"/>
          <w:i w:val="false"/>
          <w:color w:val="000000"/>
          <w:sz w:val="28"/>
        </w:rPr>
        <w:t xml:space="preserve">
      2. Стандарттау, метрология және сертификаттау жөніндегі комитетінің тіркеу және сапа жүйесі бөлімі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Осы бұйрық 2001 жылғы 1 сәуір күнінен бастап күшiне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министрлігінің Стандарттау,    </w:t>
      </w:r>
      <w:r>
        <w:br/>
      </w:r>
      <w:r>
        <w:rPr>
          <w:rFonts w:ascii="Times New Roman"/>
          <w:b w:val="false"/>
          <w:i w:val="false"/>
          <w:color w:val="000000"/>
          <w:sz w:val="28"/>
        </w:rPr>
        <w:t xml:space="preserve">
метрология және сертификаттау   </w:t>
      </w:r>
      <w:r>
        <w:br/>
      </w:r>
      <w:r>
        <w:rPr>
          <w:rFonts w:ascii="Times New Roman"/>
          <w:b w:val="false"/>
          <w:i w:val="false"/>
          <w:color w:val="000000"/>
          <w:sz w:val="28"/>
        </w:rPr>
        <w:t xml:space="preserve">
жөніндегі комитетінің төрағасының </w:t>
      </w:r>
      <w:r>
        <w:br/>
      </w:r>
      <w:r>
        <w:rPr>
          <w:rFonts w:ascii="Times New Roman"/>
          <w:b w:val="false"/>
          <w:i w:val="false"/>
          <w:color w:val="000000"/>
          <w:sz w:val="28"/>
        </w:rPr>
        <w:t xml:space="preserve">
2001 жылғы 2 мамырдағы      </w:t>
      </w:r>
      <w:r>
        <w:br/>
      </w:r>
      <w:r>
        <w:rPr>
          <w:rFonts w:ascii="Times New Roman"/>
          <w:b w:val="false"/>
          <w:i w:val="false"/>
          <w:color w:val="000000"/>
          <w:sz w:val="28"/>
        </w:rPr>
        <w:t xml:space="preserve">
N 128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Үкіметінің "Сапа саласындағы жетістіктері үшін" сыйлығын алу материалдарын рәсімдеу,</w:t>
      </w:r>
      <w:r>
        <w:br/>
      </w:r>
      <w:r>
        <w:rPr>
          <w:rFonts w:ascii="Times New Roman"/>
          <w:b/>
          <w:i w:val="false"/>
          <w:color w:val="000000"/>
        </w:rPr>
        <w:t xml:space="preserve">
ұсыну және сараптау ережелері </w:t>
      </w:r>
    </w:p>
    <w:bookmarkEnd w:id="1"/>
    <w:p>
      <w:pPr>
        <w:spacing w:after="0"/>
        <w:ind w:left="0"/>
        <w:jc w:val="both"/>
      </w:pPr>
      <w:r>
        <w:rPr>
          <w:rFonts w:ascii="Times New Roman"/>
          <w:b w:val="false"/>
          <w:i w:val="false"/>
          <w:color w:val="ff0000"/>
          <w:sz w:val="28"/>
        </w:rPr>
        <w:t xml:space="preserve">       Ескерту. Ереженің атауы жаңа редакцияда жазылды; </w:t>
      </w:r>
      <w:r>
        <w:br/>
      </w:r>
      <w:r>
        <w:rPr>
          <w:rFonts w:ascii="Times New Roman"/>
          <w:b w:val="false"/>
          <w:i w:val="false"/>
          <w:color w:val="ff0000"/>
          <w:sz w:val="28"/>
        </w:rPr>
        <w:t xml:space="preserve">
      барлық мәтін бойынша "Қазақстан Республикасы Үкіметінің сапа саласындағы жетістіктері үшін Сыйлығы" деген сөздер "Қазақстан Республикасы Үкіметінің "Сапа саласындағы жетістіктері үшін сыйлығы" деген сөздермен ауыстырылды -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ff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қараңыз). </w:t>
      </w:r>
    </w:p>
    <w:p>
      <w:pPr>
        <w:spacing w:after="0"/>
        <w:ind w:left="0"/>
        <w:jc w:val="left"/>
      </w:pPr>
      <w:r>
        <w:rPr>
          <w:rFonts w:ascii="Times New Roman"/>
          <w:b/>
          <w:i w:val="false"/>
          <w:color w:val="000000"/>
        </w:rPr>
        <w:t xml:space="preserve"> 1. Кiрiспе </w:t>
      </w:r>
    </w:p>
    <w:p>
      <w:pPr>
        <w:spacing w:after="0"/>
        <w:ind w:left="0"/>
        <w:jc w:val="both"/>
      </w:pPr>
      <w:r>
        <w:rPr>
          <w:rFonts w:ascii="Times New Roman"/>
          <w:b w:val="false"/>
          <w:i w:val="false"/>
          <w:color w:val="000000"/>
          <w:sz w:val="28"/>
        </w:rPr>
        <w:t xml:space="preserve">      1. Осы құжат сапа саласындағы жетiстiктер үшiн Қазақстан Республикасы Үкiметiнiң Сыйлығын алуға (бұдан әрi - Сыйлық) материалдарды тапсыру, ресiмдеу, ұсыну және сараптау тәртiбiн белгiлейдi.  </w:t>
      </w:r>
    </w:p>
    <w:bookmarkStart w:name="z3" w:id="2"/>
    <w:p>
      <w:pPr>
        <w:spacing w:after="0"/>
        <w:ind w:left="0"/>
        <w:jc w:val="both"/>
      </w:pPr>
      <w:r>
        <w:rPr>
          <w:rFonts w:ascii="Times New Roman"/>
          <w:b w:val="false"/>
          <w:i w:val="false"/>
          <w:color w:val="000000"/>
          <w:sz w:val="28"/>
        </w:rPr>
        <w:t>
      2. Сыйлық Қазақстан Республикасы Үкiметiнiң "Сапа саласындағы конкурс туралы" 2001 жылғы 26 наурыздағы N 384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Үкіметінің "Сапа саласындағы жетістіктері үшін сыйлығын беру Ережесiмен" сәйкес берiледi. Конкурстың жеңiмпазына сапа саласындағы жетiстiктер үшiн Қазақстан Республикасы Үкiметi Сыйлығының символы және диплом тапсырылады.     </w:t>
      </w:r>
    </w:p>
    <w:bookmarkEnd w:id="2"/>
    <w:bookmarkStart w:name="z4" w:id="3"/>
    <w:p>
      <w:pPr>
        <w:spacing w:after="0"/>
        <w:ind w:left="0"/>
        <w:jc w:val="both"/>
      </w:pPr>
      <w:r>
        <w:rPr>
          <w:rFonts w:ascii="Times New Roman"/>
          <w:b w:val="false"/>
          <w:i w:val="false"/>
          <w:color w:val="000000"/>
          <w:sz w:val="28"/>
        </w:rPr>
        <w:t xml:space="preserve">
      3. Осы Ережеде қолданылатын терминдер:  </w:t>
      </w:r>
      <w:r>
        <w:br/>
      </w:r>
      <w:r>
        <w:rPr>
          <w:rFonts w:ascii="Times New Roman"/>
          <w:b w:val="false"/>
          <w:i w:val="false"/>
          <w:color w:val="000000"/>
          <w:sz w:val="28"/>
        </w:rPr>
        <w:t xml:space="preserve">
      1) Сыйлық - сапа саласындағы жетiстiктер үшiн конкурс иегерлерiне сыйлыққа берiлетiн Қазақстан Республикасы Үкiметiнiң Сыйлығы;  </w:t>
      </w:r>
      <w:r>
        <w:br/>
      </w:r>
      <w:r>
        <w:rPr>
          <w:rFonts w:ascii="Times New Roman"/>
          <w:b w:val="false"/>
          <w:i w:val="false"/>
          <w:color w:val="000000"/>
          <w:sz w:val="28"/>
        </w:rPr>
        <w:t xml:space="preserve">
      2) конкурсқа қатысатындар - сыйлығын алуға конкурсқа қатысуға тiлек бiлдiрген және белгiленген нысанда өтiнiм берген кез келген меншiктi нысандағы заңды және жеке тұлғалар бола алады;  </w:t>
      </w:r>
      <w:r>
        <w:br/>
      </w:r>
      <w:r>
        <w:rPr>
          <w:rFonts w:ascii="Times New Roman"/>
          <w:b w:val="false"/>
          <w:i w:val="false"/>
          <w:color w:val="000000"/>
          <w:sz w:val="28"/>
        </w:rPr>
        <w:t xml:space="preserve">
      3) Қазақстан Республикасы Үкiметiнiң сыйлығын беру жөнiндегi комиссия (бұдан әрi - Комиссия) - мемлекеттiк басқару органдарының басшылары, жетекшi ғалымдар мен мамандардың және қоғамдық бiрлестiктер өкiлдерiнiң iшiнен құрылған консультациялық-кеңесшi орган.  </w:t>
      </w:r>
      <w:r>
        <w:br/>
      </w:r>
      <w:r>
        <w:rPr>
          <w:rFonts w:ascii="Times New Roman"/>
          <w:b w:val="false"/>
          <w:i w:val="false"/>
          <w:color w:val="000000"/>
          <w:sz w:val="28"/>
        </w:rPr>
        <w:t xml:space="preserve">
      4) Жұмысшы орган - Қазақстан Республикасы Индустрия және сауда министрлігінің Техникалық реттеу және метрология комитеті жанында сапа саласындағы жетекшi ғалымдар мен мамандардан, мемлекеттiк органдар өкiлдерiнен құрылған орган.  </w:t>
      </w:r>
      <w:r>
        <w:br/>
      </w:r>
      <w:r>
        <w:rPr>
          <w:rFonts w:ascii="Times New Roman"/>
          <w:b w:val="false"/>
          <w:i w:val="false"/>
          <w:color w:val="000000"/>
          <w:sz w:val="28"/>
        </w:rPr>
        <w:t xml:space="preserve">
      5) Сарапшылар тобы - қызметтiң әр түрлi салалары сарапшыларынан, әкiмшiлiк және қоғамдық бiрлестiктер өкiлдерiнен құрылған.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3"/>
    <w:bookmarkStart w:name="z5" w:id="4"/>
    <w:p>
      <w:pPr>
        <w:spacing w:after="0"/>
        <w:ind w:left="0"/>
        <w:jc w:val="left"/>
      </w:pPr>
      <w:r>
        <w:rPr>
          <w:rFonts w:ascii="Times New Roman"/>
          <w:b/>
          <w:i w:val="false"/>
          <w:color w:val="000000"/>
        </w:rPr>
        <w:t xml:space="preserve"> 
2. Конкурсқа қатысу шарттары</w:t>
      </w:r>
    </w:p>
    <w:bookmarkEnd w:id="4"/>
    <w:p>
      <w:pPr>
        <w:spacing w:after="0"/>
        <w:ind w:left="0"/>
        <w:jc w:val="both"/>
      </w:pPr>
      <w:r>
        <w:rPr>
          <w:rFonts w:ascii="Times New Roman"/>
          <w:b w:val="false"/>
          <w:i w:val="false"/>
          <w:color w:val="000000"/>
          <w:sz w:val="28"/>
        </w:rPr>
        <w:t>      4. Конкурсқа қатысуға қызметтер көрсетумен және өнiмнiң барлық түрiн өндiрумен айналысатын, қару-жарақ пен әскери техника өндiрiсiн қоспағанда, барлық меншiк нысандағы заңды және жеке тұлғалар үмiткер бола алады.</w:t>
      </w:r>
    </w:p>
    <w:bookmarkStart w:name="z6" w:id="5"/>
    <w:p>
      <w:pPr>
        <w:spacing w:after="0"/>
        <w:ind w:left="0"/>
        <w:jc w:val="both"/>
      </w:pPr>
      <w:r>
        <w:rPr>
          <w:rFonts w:ascii="Times New Roman"/>
          <w:b w:val="false"/>
          <w:i w:val="false"/>
          <w:color w:val="000000"/>
          <w:sz w:val="28"/>
        </w:rPr>
        <w:t>
      5. Үмiткерлердi iрiктеудi және Сыйлықты беру туралы шешiм қабылдауды Қазақстан Республикасы Үкiметiнiң сыйлықты беру жөнiндегi Комиссиясы жүргiзедi.</w:t>
      </w:r>
    </w:p>
    <w:bookmarkEnd w:id="5"/>
    <w:bookmarkStart w:name="z7" w:id="6"/>
    <w:p>
      <w:pPr>
        <w:spacing w:after="0"/>
        <w:ind w:left="0"/>
        <w:jc w:val="both"/>
      </w:pPr>
      <w:r>
        <w:rPr>
          <w:rFonts w:ascii="Times New Roman"/>
          <w:b w:val="false"/>
          <w:i w:val="false"/>
          <w:color w:val="000000"/>
          <w:sz w:val="28"/>
        </w:rPr>
        <w:t>
      6. Қазақстан Республикасы Үкiметiнiң сыйлығын беру жөнiндегi Комиссия жыл сайын желтоқсан айында бұқаралық ақпарат құралдары арқылы кезектi конкурстың өткiзiлетiнi және осы конкурстың өткiзiлуi туралы хабарлайды.</w:t>
      </w:r>
    </w:p>
    <w:bookmarkEnd w:id="6"/>
    <w:bookmarkStart w:name="z8" w:id="7"/>
    <w:p>
      <w:pPr>
        <w:spacing w:after="0"/>
        <w:ind w:left="0"/>
        <w:jc w:val="both"/>
      </w:pPr>
      <w:r>
        <w:rPr>
          <w:rFonts w:ascii="Times New Roman"/>
          <w:b w:val="false"/>
          <w:i w:val="false"/>
          <w:color w:val="000000"/>
          <w:sz w:val="28"/>
        </w:rPr>
        <w:t>
      7. Ұйымдардың сапа саласында конкурсқа ұсынатын жұмыстарының нәтижесi, конкурсқа қатысуға өтiнiмдер бергенге дейiн, бұл нәтижелер практикада кемiнде жарты жыл бұрын iске асырылған жағдайда ғана қарауға қабылданады.</w:t>
      </w:r>
    </w:p>
    <w:bookmarkEnd w:id="7"/>
    <w:bookmarkStart w:name="z9" w:id="8"/>
    <w:p>
      <w:pPr>
        <w:spacing w:after="0"/>
        <w:ind w:left="0"/>
        <w:jc w:val="both"/>
      </w:pPr>
      <w:r>
        <w:rPr>
          <w:rFonts w:ascii="Times New Roman"/>
          <w:b w:val="false"/>
          <w:i w:val="false"/>
          <w:color w:val="000000"/>
          <w:sz w:val="28"/>
        </w:rPr>
        <w:t>
      8. Сыйлық номинациялардың әрқайсысы бойынша жергiлiктi орындарында жүргiзiлетiн сараптаулардың және сараптық бағалаудың балын белгiлеу негiзiнде үмiткерлердiң iшiнен ең жақсы кәсiпорындарды анықтау жолымен конкурстық негiзде жыл сайын берiледi.</w:t>
      </w:r>
    </w:p>
    <w:bookmarkEnd w:id="8"/>
    <w:bookmarkStart w:name="z10" w:id="9"/>
    <w:p>
      <w:pPr>
        <w:spacing w:after="0"/>
        <w:ind w:left="0"/>
        <w:jc w:val="both"/>
      </w:pPr>
      <w:r>
        <w:rPr>
          <w:rFonts w:ascii="Times New Roman"/>
          <w:b w:val="false"/>
          <w:i w:val="false"/>
          <w:color w:val="000000"/>
          <w:sz w:val="28"/>
        </w:rPr>
        <w:t xml:space="preserve">
      9. Конкурсқа қатысу үшiн мiндеттi түрде белгiленген нысанда өтiнiм беру керек (1-қосымша) түптеп тігілген, белгiленген құжаттар жинақтамасын Комиссияның жұмысшы органына тапсырады.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9"/>
    <w:bookmarkStart w:name="z11" w:id="10"/>
    <w:p>
      <w:pPr>
        <w:spacing w:after="0"/>
        <w:ind w:left="0"/>
        <w:jc w:val="both"/>
      </w:pPr>
      <w:r>
        <w:rPr>
          <w:rFonts w:ascii="Times New Roman"/>
          <w:b w:val="false"/>
          <w:i w:val="false"/>
          <w:color w:val="000000"/>
          <w:sz w:val="28"/>
        </w:rPr>
        <w:t xml:space="preserve">
      10. Сыйлық алуға конкурсқа қатысу үшін қажетті құжаттардың жиынтығы: </w:t>
      </w:r>
      <w:r>
        <w:br/>
      </w:r>
      <w:r>
        <w:rPr>
          <w:rFonts w:ascii="Times New Roman"/>
          <w:b w:val="false"/>
          <w:i w:val="false"/>
          <w:color w:val="000000"/>
          <w:sz w:val="28"/>
        </w:rPr>
        <w:t xml:space="preserve">
      1) бекітілген нысанда (2-қосымша) толтырылған сауалнама-декларациясы 2 беттен кем емес; </w:t>
      </w:r>
      <w:r>
        <w:br/>
      </w:r>
      <w:r>
        <w:rPr>
          <w:rFonts w:ascii="Times New Roman"/>
          <w:b w:val="false"/>
          <w:i w:val="false"/>
          <w:color w:val="000000"/>
          <w:sz w:val="28"/>
        </w:rPr>
        <w:t xml:space="preserve">
      2) конкурсанттың қызмет деңгейін өзіндік бағалауды көрсететін және сапа саласындағы нақты нәтижелердің есебі - 36 беттен кем емес; </w:t>
      </w:r>
      <w:r>
        <w:br/>
      </w:r>
      <w:r>
        <w:rPr>
          <w:rFonts w:ascii="Times New Roman"/>
          <w:b w:val="false"/>
          <w:i w:val="false"/>
          <w:color w:val="000000"/>
          <w:sz w:val="28"/>
        </w:rPr>
        <w:t xml:space="preserve">
      3) есепке қосымша (диаграммалар, графиктер, кестелер, құжаттардың көшірмесі және тағы басқалары) - 30 беттен кем емес; </w:t>
      </w:r>
      <w:r>
        <w:br/>
      </w:r>
      <w:r>
        <w:rPr>
          <w:rFonts w:ascii="Times New Roman"/>
          <w:b w:val="false"/>
          <w:i w:val="false"/>
          <w:color w:val="000000"/>
          <w:sz w:val="28"/>
        </w:rPr>
        <w:t>
      4) сапа саласында мемлекеттік нормативтік құқықтық актілерінің Тіркелімінде N 2918 тіркелген, Қазақстан Республикасы Индустрия және сауда министрлігінің Стандарттау, метрология және сертификаттау жөніндегі комитеті Төрағасының 2004 жылғы 31 мамырдағы N 139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 Үкіметінің "Сапа саласындағы жетістіктер үшін" сыйақысына ізденуге конкурсқа қатысушыларды бағалау ережесінде жазылған әдістемелік ұсынымдардың 1а-дан 9б-ға дейінгі көрсеткіштер өлшемдерінің негізінде конкурсанттың қызметін бағалау (өзін-өзі бағалау) жөніндегі сауалнама (3-қосымша) - 2 беттен кем емес; </w:t>
      </w:r>
      <w:r>
        <w:br/>
      </w:r>
      <w:r>
        <w:rPr>
          <w:rFonts w:ascii="Times New Roman"/>
          <w:b w:val="false"/>
          <w:i w:val="false"/>
          <w:color w:val="000000"/>
          <w:sz w:val="28"/>
        </w:rPr>
        <w:t xml:space="preserve">
      5) салық төлеуші куәлігінің көшірмесі.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10"/>
    <w:bookmarkStart w:name="z64" w:id="11"/>
    <w:p>
      <w:pPr>
        <w:spacing w:after="0"/>
        <w:ind w:left="0"/>
        <w:jc w:val="both"/>
      </w:pPr>
      <w:r>
        <w:rPr>
          <w:rFonts w:ascii="Times New Roman"/>
          <w:b w:val="false"/>
          <w:i w:val="false"/>
          <w:color w:val="000000"/>
          <w:sz w:val="28"/>
        </w:rPr>
        <w:t xml:space="preserve">
      10-1. Конкурсқа қатысуға арналған өтінім бір данада жіберіледі, ал жиынтық құжаттар бес данада (құжаттардың үш данасы өтінішпен бірге Қазақстан Республикасы Индустрия және сауда министрлігінің Техникалық реттеу және метрология комитетіне жіберіледі, ал екі данасы конкурсқа қатысушыға сарапшылық топтың есебімен бірге жергілікті жерлерде тексеру жүргізгеннен кейін Комиссияның жұмыс органына жіберіледі). </w:t>
      </w:r>
      <w:r>
        <w:br/>
      </w:r>
      <w:r>
        <w:rPr>
          <w:rFonts w:ascii="Times New Roman"/>
          <w:b w:val="false"/>
          <w:i w:val="false"/>
          <w:color w:val="000000"/>
          <w:sz w:val="28"/>
        </w:rPr>
        <w:t xml:space="preserve">
      Конкурсқа қатысуға арналған материалдарды ұсыну мерзімі - конкурсты өткізетін ағымдағы жылдың 1-шілдесіне дейін. </w:t>
      </w:r>
      <w:r>
        <w:br/>
      </w: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11. Конкурсқа қатысушының есебi мыналардан тұрады: </w:t>
      </w:r>
      <w:r>
        <w:br/>
      </w:r>
      <w:r>
        <w:rPr>
          <w:rFonts w:ascii="Times New Roman"/>
          <w:b w:val="false"/>
          <w:i w:val="false"/>
          <w:color w:val="000000"/>
          <w:sz w:val="28"/>
        </w:rPr>
        <w:t xml:space="preserve">
      1) ұйым қызметтерiне қысқаша шолу; </w:t>
      </w:r>
      <w:r>
        <w:br/>
      </w:r>
      <w:r>
        <w:rPr>
          <w:rFonts w:ascii="Times New Roman"/>
          <w:b w:val="false"/>
          <w:i w:val="false"/>
          <w:color w:val="000000"/>
          <w:sz w:val="28"/>
        </w:rPr>
        <w:t xml:space="preserve">
      2) Қазақстан Республикасы Үкіметінің "Сапа саласындағы жетістіктері үшін" сыйлығын алуға конкурсқа қатысушыларды бағалау Ережесiнде" қаралған өлшемдi сипаттау. </w:t>
      </w:r>
    </w:p>
    <w:bookmarkEnd w:id="12"/>
    <w:bookmarkStart w:name="z13" w:id="13"/>
    <w:p>
      <w:pPr>
        <w:spacing w:after="0"/>
        <w:ind w:left="0"/>
        <w:jc w:val="both"/>
      </w:pPr>
      <w:r>
        <w:rPr>
          <w:rFonts w:ascii="Times New Roman"/>
          <w:b w:val="false"/>
          <w:i w:val="false"/>
          <w:color w:val="000000"/>
          <w:sz w:val="28"/>
        </w:rPr>
        <w:t xml:space="preserve">
      12. Шолуда көлемi алтаудан көп емес машинкаға басылған беттер мыналарды қамту керек: </w:t>
      </w:r>
      <w:r>
        <w:br/>
      </w:r>
      <w:r>
        <w:rPr>
          <w:rFonts w:ascii="Times New Roman"/>
          <w:b w:val="false"/>
          <w:i w:val="false"/>
          <w:color w:val="000000"/>
          <w:sz w:val="28"/>
        </w:rPr>
        <w:t xml:space="preserve">
      1) кәсiпорынның тарихын; </w:t>
      </w:r>
      <w:r>
        <w:br/>
      </w:r>
      <w:r>
        <w:rPr>
          <w:rFonts w:ascii="Times New Roman"/>
          <w:b w:val="false"/>
          <w:i w:val="false"/>
          <w:color w:val="000000"/>
          <w:sz w:val="28"/>
        </w:rPr>
        <w:t xml:space="preserve">
      2) өнiмдердiң (қызмет көрсетудiң) негiзгi түрлерiн сипаттау; </w:t>
      </w:r>
      <w:r>
        <w:br/>
      </w:r>
      <w:r>
        <w:rPr>
          <w:rFonts w:ascii="Times New Roman"/>
          <w:b w:val="false"/>
          <w:i w:val="false"/>
          <w:color w:val="000000"/>
          <w:sz w:val="28"/>
        </w:rPr>
        <w:t xml:space="preserve">
      3) ұйымдық құрылымды; </w:t>
      </w:r>
      <w:r>
        <w:br/>
      </w:r>
      <w:r>
        <w:rPr>
          <w:rFonts w:ascii="Times New Roman"/>
          <w:b w:val="false"/>
          <w:i w:val="false"/>
          <w:color w:val="000000"/>
          <w:sz w:val="28"/>
        </w:rPr>
        <w:t xml:space="preserve">
      4)өнiмнiң (қызмет көрсету) сапасына қойылатын негiзгi талаптарды; </w:t>
      </w:r>
      <w:r>
        <w:br/>
      </w:r>
      <w:r>
        <w:rPr>
          <w:rFonts w:ascii="Times New Roman"/>
          <w:b w:val="false"/>
          <w:i w:val="false"/>
          <w:color w:val="000000"/>
          <w:sz w:val="28"/>
        </w:rPr>
        <w:t xml:space="preserve">
      5) нарықтың негiзгi санаттарын (жергiлiктi, аймақтық, ұлттық, халықаралық); </w:t>
      </w:r>
      <w:r>
        <w:br/>
      </w:r>
      <w:r>
        <w:rPr>
          <w:rFonts w:ascii="Times New Roman"/>
          <w:b w:val="false"/>
          <w:i w:val="false"/>
          <w:color w:val="000000"/>
          <w:sz w:val="28"/>
        </w:rPr>
        <w:t xml:space="preserve">
      6) негiзгi тұтынушылар сипаттамасы; </w:t>
      </w:r>
      <w:r>
        <w:br/>
      </w:r>
      <w:r>
        <w:rPr>
          <w:rFonts w:ascii="Times New Roman"/>
          <w:b w:val="false"/>
          <w:i w:val="false"/>
          <w:color w:val="000000"/>
          <w:sz w:val="28"/>
        </w:rPr>
        <w:t xml:space="preserve">
      7) конкурсқа қатысушыны ұсынатын маңыздылықтар, басқа факторлар. </w:t>
      </w:r>
    </w:p>
    <w:bookmarkEnd w:id="13"/>
    <w:bookmarkStart w:name="z14" w:id="14"/>
    <w:p>
      <w:pPr>
        <w:spacing w:after="0"/>
        <w:ind w:left="0"/>
        <w:jc w:val="both"/>
      </w:pPr>
      <w:r>
        <w:rPr>
          <w:rFonts w:ascii="Times New Roman"/>
          <w:b w:val="false"/>
          <w:i w:val="false"/>
          <w:color w:val="000000"/>
          <w:sz w:val="28"/>
        </w:rPr>
        <w:t xml:space="preserve">
      13. Конкурсқа қатысушы өлшемнiң әрқайсысы бойынша тиiстi ақпарат бередi. Ол қысқа, анық және есеп берудiң жағдайын растайтын нақты материал болуы керек.  </w:t>
      </w:r>
    </w:p>
    <w:bookmarkEnd w:id="14"/>
    <w:bookmarkStart w:name="z15" w:id="15"/>
    <w:p>
      <w:pPr>
        <w:spacing w:after="0"/>
        <w:ind w:left="0"/>
        <w:jc w:val="both"/>
      </w:pPr>
      <w:r>
        <w:rPr>
          <w:rFonts w:ascii="Times New Roman"/>
          <w:b w:val="false"/>
          <w:i w:val="false"/>
          <w:color w:val="000000"/>
          <w:sz w:val="28"/>
        </w:rPr>
        <w:t xml:space="preserve">
      14. Ұйымның мүмкiншiлiгiн сипаттайтын өлшемдер үшiн, ақпарат екi аспектiге тиiстi болуы керек:  </w:t>
      </w:r>
      <w:r>
        <w:br/>
      </w:r>
      <w:r>
        <w:rPr>
          <w:rFonts w:ascii="Times New Roman"/>
          <w:b w:val="false"/>
          <w:i w:val="false"/>
          <w:color w:val="000000"/>
          <w:sz w:val="28"/>
        </w:rPr>
        <w:t xml:space="preserve">
      1) өлшем сипаттайтын жұмыстардың әдiсi мен нысаны қызметтердiң шегiнде қаншалықты жүйелi түрде қолданылады;  </w:t>
      </w:r>
      <w:r>
        <w:br/>
      </w:r>
      <w:r>
        <w:rPr>
          <w:rFonts w:ascii="Times New Roman"/>
          <w:b w:val="false"/>
          <w:i w:val="false"/>
          <w:color w:val="000000"/>
          <w:sz w:val="28"/>
        </w:rPr>
        <w:t xml:space="preserve">
      2) ұйым қызметтерiнiң салаларында және басқару деңгейiнде бұл әдiстер мен нысандарды қаншалықты кеңiнен қолданады.  </w:t>
      </w:r>
    </w:p>
    <w:bookmarkEnd w:id="15"/>
    <w:bookmarkStart w:name="z16" w:id="16"/>
    <w:p>
      <w:pPr>
        <w:spacing w:after="0"/>
        <w:ind w:left="0"/>
        <w:jc w:val="both"/>
      </w:pPr>
      <w:r>
        <w:rPr>
          <w:rFonts w:ascii="Times New Roman"/>
          <w:b w:val="false"/>
          <w:i w:val="false"/>
          <w:color w:val="000000"/>
          <w:sz w:val="28"/>
        </w:rPr>
        <w:t>
      15. Нәтижелердi сипаттайтын өлшемдер үшiн, ақпаратта мынадай мәлiметтер болуы керек:</w:t>
      </w:r>
      <w:r>
        <w:br/>
      </w:r>
      <w:r>
        <w:rPr>
          <w:rFonts w:ascii="Times New Roman"/>
          <w:b w:val="false"/>
          <w:i w:val="false"/>
          <w:color w:val="000000"/>
          <w:sz w:val="28"/>
        </w:rPr>
        <w:t>
      1) ұйымның өзiнiң нәтижелерiн бағалайтын көрсеткiштерi және осы көрсеткiштердiң жоспарланғанмен салыстырғанда ақырғы үш жылдағы өзгеру тенденциясы;</w:t>
      </w:r>
      <w:r>
        <w:br/>
      </w:r>
      <w:r>
        <w:rPr>
          <w:rFonts w:ascii="Times New Roman"/>
          <w:b w:val="false"/>
          <w:i w:val="false"/>
          <w:color w:val="000000"/>
          <w:sz w:val="28"/>
        </w:rPr>
        <w:t>
      2) келтiрiлген көрсеткiштердiң ұйым қызметтерiнiң әр түрлi бағыттарын қаншалықты қамтитындығы жайында мәлiметтер.</w:t>
      </w:r>
    </w:p>
    <w:bookmarkEnd w:id="16"/>
    <w:bookmarkStart w:name="z17" w:id="17"/>
    <w:p>
      <w:pPr>
        <w:spacing w:after="0"/>
        <w:ind w:left="0"/>
        <w:jc w:val="both"/>
      </w:pPr>
      <w:r>
        <w:rPr>
          <w:rFonts w:ascii="Times New Roman"/>
          <w:b w:val="false"/>
          <w:i w:val="false"/>
          <w:color w:val="000000"/>
          <w:sz w:val="28"/>
        </w:rPr>
        <w:t xml:space="preserve">
      16. Есеп А4 форматты қағазда басылуы тиіс. Мәтін қағаздың екі жағынан да мәтін редакторы "Word" N 14 шрифтінде терілуі тиіс. Есеп 36 беттен аспауы тиіс. Есептің мейлінше қажетті ережесін бөліп көрсету ұсынылады. </w:t>
      </w:r>
      <w:r>
        <w:br/>
      </w:r>
      <w:r>
        <w:rPr>
          <w:rFonts w:ascii="Times New Roman"/>
          <w:b w:val="false"/>
          <w:i w:val="false"/>
          <w:color w:val="000000"/>
          <w:sz w:val="28"/>
        </w:rPr>
        <w:t>
      Көлемі 30 беттен кем емес диаграммалар, графиктер, сызбалар, кестелер және басқа да материалдар қосымша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жазылды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17"/>
    <w:bookmarkStart w:name="z18" w:id="18"/>
    <w:p>
      <w:pPr>
        <w:spacing w:after="0"/>
        <w:ind w:left="0"/>
        <w:jc w:val="both"/>
      </w:pPr>
      <w:r>
        <w:rPr>
          <w:rFonts w:ascii="Times New Roman"/>
          <w:b w:val="false"/>
          <w:i w:val="false"/>
          <w:color w:val="000000"/>
          <w:sz w:val="28"/>
        </w:rPr>
        <w:t>
      17. Жұмысшы органның мiндетi:</w:t>
      </w:r>
      <w:r>
        <w:br/>
      </w:r>
      <w:r>
        <w:rPr>
          <w:rFonts w:ascii="Times New Roman"/>
          <w:b w:val="false"/>
          <w:i w:val="false"/>
          <w:color w:val="000000"/>
          <w:sz w:val="28"/>
        </w:rPr>
        <w:t xml:space="preserve">
      1) конкурсқа қатысу бойынша кәсiпорындарға басшылық жасау және шақыруларды тарату;  </w:t>
      </w:r>
      <w:r>
        <w:br/>
      </w:r>
      <w:r>
        <w:rPr>
          <w:rFonts w:ascii="Times New Roman"/>
          <w:b w:val="false"/>
          <w:i w:val="false"/>
          <w:color w:val="000000"/>
          <w:sz w:val="28"/>
        </w:rPr>
        <w:t xml:space="preserve">
      2) кәсiпорындардан конкурсқа қатысуға арналған материалдарды және өтiнiмдердi қабылдау, ресiмделулерiнiң дұрыстығын тексеру;  </w:t>
      </w:r>
      <w:r>
        <w:br/>
      </w:r>
      <w:r>
        <w:rPr>
          <w:rFonts w:ascii="Times New Roman"/>
          <w:b w:val="false"/>
          <w:i w:val="false"/>
          <w:color w:val="000000"/>
          <w:sz w:val="28"/>
        </w:rPr>
        <w:t>
      3) ұсынылған материалдарды сараптауды және жергiлiктi орнында сараптауды (қажет болғанда) ұйымдастыру;</w:t>
      </w:r>
      <w:r>
        <w:br/>
      </w:r>
      <w:r>
        <w:rPr>
          <w:rFonts w:ascii="Times New Roman"/>
          <w:b w:val="false"/>
          <w:i w:val="false"/>
          <w:color w:val="000000"/>
          <w:sz w:val="28"/>
        </w:rPr>
        <w:t>
      4) алынған материалдарды талдау кезiнде сарапшылар тобында туындайтын даулы мәселелердi шешу;</w:t>
      </w:r>
      <w:r>
        <w:br/>
      </w:r>
      <w:r>
        <w:rPr>
          <w:rFonts w:ascii="Times New Roman"/>
          <w:b w:val="false"/>
          <w:i w:val="false"/>
          <w:color w:val="000000"/>
          <w:sz w:val="28"/>
        </w:rPr>
        <w:t>
      5) Комиссияға материалдарды дайындау және ұсыну;</w:t>
      </w:r>
      <w:r>
        <w:br/>
      </w:r>
      <w:r>
        <w:rPr>
          <w:rFonts w:ascii="Times New Roman"/>
          <w:b w:val="false"/>
          <w:i w:val="false"/>
          <w:color w:val="000000"/>
          <w:sz w:val="28"/>
        </w:rPr>
        <w:t>
      6) дипломдарды ресiмдеу;</w:t>
      </w:r>
      <w:r>
        <w:br/>
      </w:r>
      <w:r>
        <w:rPr>
          <w:rFonts w:ascii="Times New Roman"/>
          <w:b w:val="false"/>
          <w:i w:val="false"/>
          <w:color w:val="000000"/>
          <w:sz w:val="28"/>
        </w:rPr>
        <w:t>
      7) Сыйлық беру жөнiнде Комиссия қызметтерiмен байланысты оперативтiк мiндеттердi шешу.</w:t>
      </w:r>
    </w:p>
    <w:bookmarkEnd w:id="18"/>
    <w:bookmarkStart w:name="z19" w:id="19"/>
    <w:p>
      <w:pPr>
        <w:spacing w:after="0"/>
        <w:ind w:left="0"/>
        <w:jc w:val="both"/>
      </w:pPr>
      <w:r>
        <w:rPr>
          <w:rFonts w:ascii="Times New Roman"/>
          <w:b w:val="false"/>
          <w:i w:val="false"/>
          <w:color w:val="000000"/>
          <w:sz w:val="28"/>
        </w:rPr>
        <w:t>
      18. Сарапшылар тобының мiндетi:</w:t>
      </w:r>
      <w:r>
        <w:br/>
      </w:r>
      <w:r>
        <w:rPr>
          <w:rFonts w:ascii="Times New Roman"/>
          <w:b w:val="false"/>
          <w:i w:val="false"/>
          <w:color w:val="000000"/>
          <w:sz w:val="28"/>
        </w:rPr>
        <w:t>
      1) конкурсқа қатысушылардың материалдарын алдын ала сараптау;</w:t>
      </w:r>
      <w:r>
        <w:br/>
      </w:r>
      <w:r>
        <w:rPr>
          <w:rFonts w:ascii="Times New Roman"/>
          <w:b w:val="false"/>
          <w:i w:val="false"/>
          <w:color w:val="000000"/>
          <w:sz w:val="28"/>
        </w:rPr>
        <w:t>
      2) алдын ала сарапталған материалдар бойынша тұжырымдар дайындау;</w:t>
      </w:r>
      <w:r>
        <w:br/>
      </w:r>
      <w:r>
        <w:rPr>
          <w:rFonts w:ascii="Times New Roman"/>
          <w:b w:val="false"/>
          <w:i w:val="false"/>
          <w:color w:val="000000"/>
          <w:sz w:val="28"/>
        </w:rPr>
        <w:t>
      3) конкурсқа қатысушыларды жергiлiктi орындарында тексеру;</w:t>
      </w:r>
      <w:r>
        <w:br/>
      </w:r>
      <w:r>
        <w:rPr>
          <w:rFonts w:ascii="Times New Roman"/>
          <w:b w:val="false"/>
          <w:i w:val="false"/>
          <w:color w:val="000000"/>
          <w:sz w:val="28"/>
        </w:rPr>
        <w:t>
      4) Комиссияның жұмысшы органына түпкiлiктi бағалауды баллмен көрсетiп тұжырым дайындау және конкурсқа қатысушылар үшiн ұсыныстар беру.</w:t>
      </w:r>
    </w:p>
    <w:bookmarkEnd w:id="19"/>
    <w:bookmarkStart w:name="z20" w:id="20"/>
    <w:p>
      <w:pPr>
        <w:spacing w:after="0"/>
        <w:ind w:left="0"/>
        <w:jc w:val="left"/>
      </w:pPr>
      <w:r>
        <w:rPr>
          <w:rFonts w:ascii="Times New Roman"/>
          <w:b/>
          <w:i w:val="false"/>
          <w:color w:val="000000"/>
        </w:rPr>
        <w:t xml:space="preserve"> 
3. Конкурсқа қатысушылардың материалдарына </w:t>
      </w:r>
      <w:r>
        <w:br/>
      </w:r>
      <w:r>
        <w:rPr>
          <w:rFonts w:ascii="Times New Roman"/>
          <w:b/>
          <w:i w:val="false"/>
          <w:color w:val="000000"/>
        </w:rPr>
        <w:t xml:space="preserve">
талдау жүргізу тәртiбi </w:t>
      </w:r>
    </w:p>
    <w:bookmarkEnd w:id="20"/>
    <w:p>
      <w:pPr>
        <w:spacing w:after="0"/>
        <w:ind w:left="0"/>
        <w:jc w:val="both"/>
      </w:pPr>
      <w:r>
        <w:rPr>
          <w:rFonts w:ascii="Times New Roman"/>
          <w:b w:val="false"/>
          <w:i w:val="false"/>
          <w:color w:val="000000"/>
          <w:sz w:val="28"/>
        </w:rPr>
        <w:t xml:space="preserve">      19. Сапа саласында үмiткерлердің қызметтерiн бағалау мен талдау екi кезеңде жүзеге асырылады:  </w:t>
      </w:r>
      <w:r>
        <w:br/>
      </w:r>
      <w:r>
        <w:rPr>
          <w:rFonts w:ascii="Times New Roman"/>
          <w:b w:val="false"/>
          <w:i w:val="false"/>
          <w:color w:val="000000"/>
          <w:sz w:val="28"/>
        </w:rPr>
        <w:t xml:space="preserve">
      1) қаралғанның нәтижесi туралы өтiнiш берушiге хабарлаумен бiрге, одан әрi конкурсқа қатысу үшiн үмiткерлердi алдын ала iрiктеу және тапсырылған материалдарды талдау;  </w:t>
      </w:r>
      <w:r>
        <w:br/>
      </w:r>
      <w:r>
        <w:rPr>
          <w:rFonts w:ascii="Times New Roman"/>
          <w:b w:val="false"/>
          <w:i w:val="false"/>
          <w:color w:val="000000"/>
          <w:sz w:val="28"/>
        </w:rPr>
        <w:t xml:space="preserve">
      2) бiлiктi сарапшылардың күшiмен Сыйлық алуға үмiткер конкурсқа қатысушыларды сараптауды жүзеге асыру. Сараптау ұйыммен келiсiлген мерзiмде өткiзiлетiн болады.  </w:t>
      </w:r>
    </w:p>
    <w:bookmarkStart w:name="z21" w:id="21"/>
    <w:p>
      <w:pPr>
        <w:spacing w:after="0"/>
        <w:ind w:left="0"/>
        <w:jc w:val="both"/>
      </w:pPr>
      <w:r>
        <w:rPr>
          <w:rFonts w:ascii="Times New Roman"/>
          <w:b w:val="false"/>
          <w:i w:val="false"/>
          <w:color w:val="000000"/>
          <w:sz w:val="28"/>
        </w:rPr>
        <w:t xml:space="preserve">
      20. Конкурсқа қатысушыларды бағалау мен талдаудың жүйелiлiгi 8-қосымшада белгiленген.  </w:t>
      </w:r>
    </w:p>
    <w:bookmarkEnd w:id="21"/>
    <w:bookmarkStart w:name="z22" w:id="22"/>
    <w:p>
      <w:pPr>
        <w:spacing w:after="0"/>
        <w:ind w:left="0"/>
        <w:jc w:val="both"/>
      </w:pPr>
      <w:r>
        <w:rPr>
          <w:rFonts w:ascii="Times New Roman"/>
          <w:b w:val="false"/>
          <w:i w:val="false"/>
          <w:color w:val="000000"/>
          <w:sz w:val="28"/>
        </w:rPr>
        <w:t xml:space="preserve">
      21. Бiрiншi кезең - конкурсқа қатысушылардың тапсырған материалдарына сараптау жүргiзу:  </w:t>
      </w:r>
      <w:r>
        <w:br/>
      </w:r>
      <w:r>
        <w:rPr>
          <w:rFonts w:ascii="Times New Roman"/>
          <w:b w:val="false"/>
          <w:i w:val="false"/>
          <w:color w:val="000000"/>
          <w:sz w:val="28"/>
        </w:rPr>
        <w:t xml:space="preserve">
      1) материалдарды алдын ала сараптау, Комиссияның жұмысшы органымен және сарапшылар тобымен жүзеге асырылады (4-қосымша).  </w:t>
      </w:r>
      <w:r>
        <w:br/>
      </w:r>
      <w:r>
        <w:rPr>
          <w:rFonts w:ascii="Times New Roman"/>
          <w:b w:val="false"/>
          <w:i w:val="false"/>
          <w:color w:val="000000"/>
          <w:sz w:val="28"/>
        </w:rPr>
        <w:t xml:space="preserve">
      2) алдын ала сараптау нәтижесi бойынша жасалған тұжырымдаманы және тапсырылған материалдарды жұмысшы орган Комиссияға бередi.  </w:t>
      </w:r>
      <w:r>
        <w:br/>
      </w:r>
      <w:r>
        <w:rPr>
          <w:rFonts w:ascii="Times New Roman"/>
          <w:b w:val="false"/>
          <w:i w:val="false"/>
          <w:color w:val="000000"/>
          <w:sz w:val="28"/>
        </w:rPr>
        <w:t xml:space="preserve">
      3) Комиссия жұмысшы орган дайындаған материалдарды қарайды және конкурсқа қатысушыларды анықтау бойынша шешiм қабылдайды.  </w:t>
      </w:r>
      <w:r>
        <w:br/>
      </w:r>
      <w:r>
        <w:rPr>
          <w:rFonts w:ascii="Times New Roman"/>
          <w:b w:val="false"/>
          <w:i w:val="false"/>
          <w:color w:val="000000"/>
          <w:sz w:val="28"/>
        </w:rPr>
        <w:t xml:space="preserve">
      4) Комиссия шешiмi хаттамамен ресiмделедi (6-қосымша).  </w:t>
      </w:r>
      <w:r>
        <w:br/>
      </w:r>
      <w:r>
        <w:rPr>
          <w:rFonts w:ascii="Times New Roman"/>
          <w:b w:val="false"/>
          <w:i w:val="false"/>
          <w:color w:val="000000"/>
          <w:sz w:val="28"/>
        </w:rPr>
        <w:t xml:space="preserve">
      5) конкурсқа қатысуға рұқсат алған кәсіпорындар тізімі дүркіндік баспасөзде конкурс өткізілетін жылдың 1 қыркүйегінен кешіктірілмей жарияланады.  </w:t>
      </w:r>
    </w:p>
    <w:bookmarkEnd w:id="22"/>
    <w:bookmarkStart w:name="z23" w:id="23"/>
    <w:p>
      <w:pPr>
        <w:spacing w:after="0"/>
        <w:ind w:left="0"/>
        <w:jc w:val="both"/>
      </w:pPr>
      <w:r>
        <w:rPr>
          <w:rFonts w:ascii="Times New Roman"/>
          <w:b w:val="false"/>
          <w:i w:val="false"/>
          <w:color w:val="000000"/>
          <w:sz w:val="28"/>
        </w:rPr>
        <w:t xml:space="preserve">
      22. Екінші кезең - сыйлықты беру туралы шешім қабылдау.  </w:t>
      </w:r>
      <w:r>
        <w:br/>
      </w:r>
      <w:r>
        <w:rPr>
          <w:rFonts w:ascii="Times New Roman"/>
          <w:b w:val="false"/>
          <w:i w:val="false"/>
          <w:color w:val="000000"/>
          <w:sz w:val="28"/>
        </w:rPr>
        <w:t xml:space="preserve">
      1) Комиссияның жұмысшы органымен немесе сарапшылар тобымен алынған материалдарды талдау кезінде туындаған мәселелерді шешу және сауалдама бойынша өзін-өзі бағалаудың объективтілігін анықтау мақсатымен, бірінші кезеңнен өткен конкурсқа қатысушыны тексеру жергілікті орында жүзеге асырылады.  </w:t>
      </w:r>
      <w:r>
        <w:br/>
      </w:r>
      <w:r>
        <w:rPr>
          <w:rFonts w:ascii="Times New Roman"/>
          <w:b w:val="false"/>
          <w:i w:val="false"/>
          <w:color w:val="000000"/>
          <w:sz w:val="28"/>
        </w:rPr>
        <w:t xml:space="preserve">
      2) тексеру нәтижесі бойынша жұмысшы орган Комиссияға 5-қосымшадағы нысан бойынша тұжырымдама дайындап, жібереді.  </w:t>
      </w:r>
    </w:p>
    <w:bookmarkEnd w:id="23"/>
    <w:bookmarkStart w:name="z24" w:id="24"/>
    <w:p>
      <w:pPr>
        <w:spacing w:after="0"/>
        <w:ind w:left="0"/>
        <w:jc w:val="both"/>
      </w:pPr>
      <w:r>
        <w:rPr>
          <w:rFonts w:ascii="Times New Roman"/>
          <w:b w:val="false"/>
          <w:i w:val="false"/>
          <w:color w:val="000000"/>
          <w:sz w:val="28"/>
        </w:rPr>
        <w:t xml:space="preserve">
     23. Конкурсқа қатысушыны түпкілікті бағалау сапа саласындағы жетістіктер үшін Қазақстан Республикасы Үкіметінің сыйлығын беру жөніндегі Комиссиямен жүргізіледі.  </w:t>
      </w:r>
    </w:p>
    <w:bookmarkEnd w:id="24"/>
    <w:bookmarkStart w:name="z25" w:id="25"/>
    <w:p>
      <w:pPr>
        <w:spacing w:after="0"/>
        <w:ind w:left="0"/>
        <w:jc w:val="both"/>
      </w:pPr>
      <w:r>
        <w:rPr>
          <w:rFonts w:ascii="Times New Roman"/>
          <w:b w:val="false"/>
          <w:i w:val="false"/>
          <w:color w:val="000000"/>
          <w:sz w:val="28"/>
        </w:rPr>
        <w:t xml:space="preserve">
      24. Сыйлық беру туралы шешім көпшілік дауыспен қабылданады және 7-қосымшадағы нысан бойынша ресімделеді.  </w:t>
      </w:r>
    </w:p>
    <w:bookmarkEnd w:id="25"/>
    <w:bookmarkStart w:name="z26" w:id="26"/>
    <w:p>
      <w:pPr>
        <w:spacing w:after="0"/>
        <w:ind w:left="0"/>
        <w:jc w:val="both"/>
      </w:pPr>
      <w:r>
        <w:rPr>
          <w:rFonts w:ascii="Times New Roman"/>
          <w:b w:val="false"/>
          <w:i w:val="false"/>
          <w:color w:val="000000"/>
          <w:sz w:val="28"/>
        </w:rPr>
        <w:t xml:space="preserve">
      25. Сыйлықты беру туралы шешім Қазақстан Республикасы Премьер-Министрінің жарлығымен бекітілгеннен кейін күшіне кіреді және дүркіндік баспасөзде жарияланады. </w:t>
      </w:r>
    </w:p>
    <w:bookmarkEnd w:id="26"/>
    <w:bookmarkStart w:name="z27" w:id="27"/>
    <w:p>
      <w:pPr>
        <w:spacing w:after="0"/>
        <w:ind w:left="0"/>
        <w:jc w:val="both"/>
      </w:pPr>
      <w:r>
        <w:rPr>
          <w:rFonts w:ascii="Times New Roman"/>
          <w:b w:val="false"/>
          <w:i w:val="false"/>
          <w:color w:val="000000"/>
          <w:sz w:val="28"/>
        </w:rPr>
        <w:t xml:space="preserve">
      26. Сыйлықты тапсыру Дүниежүзілік сапа күніне орайластырылған республикалық іс-шараларды өткізу уақытында арнаулы салтанатты рәсіммен жүзеге асырылады. </w:t>
      </w:r>
    </w:p>
    <w:bookmarkEnd w:id="27"/>
    <w:bookmarkStart w:name="z28" w:id="28"/>
    <w:p>
      <w:pPr>
        <w:spacing w:after="0"/>
        <w:ind w:left="0"/>
        <w:jc w:val="both"/>
      </w:pPr>
      <w:r>
        <w:rPr>
          <w:rFonts w:ascii="Times New Roman"/>
          <w:b w:val="false"/>
          <w:i w:val="false"/>
          <w:color w:val="000000"/>
          <w:sz w:val="28"/>
        </w:rPr>
        <w:t xml:space="preserve">
      27. Сараптауды жүргізу кезіндегі сол орыннан алынғандар мен конкурстық материалдар жайындағы ақпарат, конкурсқа қатысушыны бағалаудан басқасы, құпия болып табылады және оның жазбаша келісімінсіз басқа мақсаттар үшін пайдалануға болмайды. </w:t>
      </w:r>
    </w:p>
    <w:bookmarkEnd w:id="28"/>
    <w:bookmarkStart w:name="z29" w:id="29"/>
    <w:p>
      <w:pPr>
        <w:spacing w:after="0"/>
        <w:ind w:left="0"/>
        <w:jc w:val="both"/>
      </w:pPr>
      <w:r>
        <w:rPr>
          <w:rFonts w:ascii="Times New Roman"/>
          <w:b w:val="false"/>
          <w:i w:val="false"/>
          <w:color w:val="000000"/>
          <w:sz w:val="28"/>
        </w:rPr>
        <w:t xml:space="preserve">
      28. Конкурсқа қатысқан барлық ұйымдар мен кәсіпорындар сапа саласындағы қызметтеріне баға және оны жетілдіру туралы ұсыныстар алады. </w:t>
      </w:r>
    </w:p>
    <w:bookmarkEnd w:id="29"/>
    <w:bookmarkStart w:name="z30" w:id="30"/>
    <w:p>
      <w:pPr>
        <w:spacing w:after="0"/>
        <w:ind w:left="0"/>
        <w:jc w:val="both"/>
      </w:pPr>
      <w:r>
        <w:rPr>
          <w:rFonts w:ascii="Times New Roman"/>
          <w:b w:val="false"/>
          <w:i w:val="false"/>
          <w:color w:val="000000"/>
          <w:sz w:val="28"/>
        </w:rPr>
        <w:t xml:space="preserve">
      29. Иегерлер мен мерейгерлер өз тілегімен және келісімімен сапаны басқару саласындағы өзінің іс-тәжірибесін таратуға, көмек көрсетуге міндетті. </w:t>
      </w:r>
    </w:p>
    <w:bookmarkEnd w:id="30"/>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ff0000"/>
          <w:sz w:val="28"/>
        </w:rPr>
        <w:t xml:space="preserve">      Ескерту. Қосымшаға өзгертулер енгізілді - ҚР Индустрия және сауда министрлігі Техникалық реттеу және метрология комитетінің </w:t>
      </w:r>
      <w:r>
        <w:br/>
      </w:r>
      <w:r>
        <w:rPr>
          <w:rFonts w:ascii="Times New Roman"/>
          <w:b w:val="false"/>
          <w:i w:val="false"/>
          <w:color w:val="ff0000"/>
          <w:sz w:val="28"/>
        </w:rPr>
        <w:t xml:space="preserve">
2005 жылғы 24 тамыздағы N 232 </w:t>
      </w:r>
      <w:r>
        <w:rPr>
          <w:rFonts w:ascii="Times New Roman"/>
          <w:b w:val="false"/>
          <w:i w:val="false"/>
          <w:color w:val="ff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Тiркеу нөмiрі ______</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 Конкурстық комиссияның </w:t>
      </w:r>
      <w:r>
        <w:br/>
      </w:r>
      <w:r>
        <w:rPr>
          <w:rFonts w:ascii="Times New Roman"/>
          <w:b w:val="false"/>
          <w:i w:val="false"/>
          <w:color w:val="000000"/>
          <w:sz w:val="28"/>
        </w:rPr>
        <w:t xml:space="preserve">
                                            Жұмыс органы  </w:t>
      </w:r>
    </w:p>
    <w:p>
      <w:pPr>
        <w:spacing w:after="0"/>
        <w:ind w:left="0"/>
        <w:jc w:val="both"/>
      </w:pPr>
      <w:r>
        <w:rPr>
          <w:rFonts w:ascii="Times New Roman"/>
          <w:b/>
          <w:i w:val="false"/>
          <w:color w:val="000000"/>
          <w:sz w:val="28"/>
        </w:rPr>
        <w:t xml:space="preserve">               Сапа саласындағы жетістіктер үшін </w:t>
      </w:r>
      <w:r>
        <w:br/>
      </w:r>
      <w:r>
        <w:rPr>
          <w:rFonts w:ascii="Times New Roman"/>
          <w:b w:val="false"/>
          <w:i w:val="false"/>
          <w:color w:val="000000"/>
          <w:sz w:val="28"/>
        </w:rPr>
        <w:t>
</w:t>
      </w: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Сыйлығын алуға конкурсқа қатысуға </w:t>
      </w:r>
      <w:r>
        <w:br/>
      </w:r>
      <w:r>
        <w:rPr>
          <w:rFonts w:ascii="Times New Roman"/>
          <w:b w:val="false"/>
          <w:i w:val="false"/>
          <w:color w:val="000000"/>
          <w:sz w:val="28"/>
        </w:rPr>
        <w:t>
</w:t>
      </w: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1. Өтінішкер      </w:t>
      </w:r>
    </w:p>
    <w:p>
      <w:pPr>
        <w:spacing w:after="0"/>
        <w:ind w:left="0"/>
        <w:jc w:val="both"/>
      </w:pPr>
      <w:r>
        <w:rPr>
          <w:rFonts w:ascii="Times New Roman"/>
          <w:b w:val="false"/>
          <w:i w:val="false"/>
          <w:color w:val="000000"/>
          <w:sz w:val="28"/>
        </w:rPr>
        <w:t xml:space="preserve">Кәсіпорынның атауы (мемлекеттік және орыс тілдерінде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 істеу кезеңі:________________________________________________ </w:t>
      </w:r>
      <w:r>
        <w:br/>
      </w:r>
      <w:r>
        <w:rPr>
          <w:rFonts w:ascii="Times New Roman"/>
          <w:b w:val="false"/>
          <w:i w:val="false"/>
          <w:color w:val="000000"/>
          <w:sz w:val="28"/>
        </w:rPr>
        <w:t xml:space="preserve">
2. Кәсіпорын басшысы </w:t>
      </w:r>
      <w:r>
        <w:br/>
      </w:r>
      <w:r>
        <w:rPr>
          <w:rFonts w:ascii="Times New Roman"/>
          <w:b w:val="false"/>
          <w:i w:val="false"/>
          <w:color w:val="000000"/>
          <w:sz w:val="28"/>
        </w:rPr>
        <w:t xml:space="preserve">
Тегі, аты, жөні:___________________________________________________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Атқаратын қызметі:_________________________________________________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орнының телефоны, телефакс:_________________________________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Өтінішкер - кәсіпорынның сипаттамасы </w:t>
      </w:r>
    </w:p>
    <w:p>
      <w:pPr>
        <w:spacing w:after="0"/>
        <w:ind w:left="0"/>
        <w:jc w:val="both"/>
      </w:pPr>
      <w:r>
        <w:rPr>
          <w:rFonts w:ascii="Times New Roman"/>
          <w:b w:val="false"/>
          <w:i w:val="false"/>
          <w:color w:val="000000"/>
          <w:sz w:val="28"/>
        </w:rPr>
        <w:t xml:space="preserve">Қызметкерлердің жалпы саны:________________________________________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Филиалдардың жалпы саны: __________________________________________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1. Сауалдама-мәлімдеме - 1 дана. </w:t>
      </w:r>
      <w:r>
        <w:br/>
      </w:r>
      <w:r>
        <w:rPr>
          <w:rFonts w:ascii="Times New Roman"/>
          <w:b w:val="false"/>
          <w:i w:val="false"/>
          <w:color w:val="000000"/>
          <w:sz w:val="28"/>
        </w:rPr>
        <w:t xml:space="preserve">
2. Құжаттар жиынтығын беру - 5 дана. </w:t>
      </w:r>
      <w:r>
        <w:br/>
      </w:r>
      <w:r>
        <w:rPr>
          <w:rFonts w:ascii="Times New Roman"/>
          <w:b w:val="false"/>
          <w:i w:val="false"/>
          <w:color w:val="000000"/>
          <w:sz w:val="28"/>
        </w:rPr>
        <w:t xml:space="preserve">
3. Жарнаны төлегендігі туралы төлем тапсырмасының көшірмесі - 1 дана. </w:t>
      </w:r>
    </w:p>
    <w:p>
      <w:pPr>
        <w:spacing w:after="0"/>
        <w:ind w:left="0"/>
        <w:jc w:val="both"/>
      </w:pP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xml:space="preserve">     ж. "___"________ </w:t>
      </w:r>
    </w:p>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Тiркеу нөмiрі _______</w:t>
      </w:r>
    </w:p>
    <w:p>
      <w:pPr>
        <w:spacing w:after="0"/>
        <w:ind w:left="0"/>
        <w:jc w:val="both"/>
      </w:pPr>
      <w:r>
        <w:rPr>
          <w:rFonts w:ascii="Times New Roman"/>
          <w:b/>
          <w:i w:val="false"/>
          <w:color w:val="000000"/>
          <w:sz w:val="28"/>
        </w:rPr>
        <w:t xml:space="preserve">             Сапа саласындағы жетістіктер үшін </w:t>
      </w:r>
      <w:r>
        <w:br/>
      </w:r>
      <w:r>
        <w:rPr>
          <w:rFonts w:ascii="Times New Roman"/>
          <w:b w:val="false"/>
          <w:i w:val="false"/>
          <w:color w:val="000000"/>
          <w:sz w:val="28"/>
        </w:rPr>
        <w:t>
</w:t>
      </w:r>
      <w:r>
        <w:rPr>
          <w:rFonts w:ascii="Times New Roman"/>
          <w:b/>
          <w:i w:val="false"/>
          <w:color w:val="000000"/>
          <w:sz w:val="28"/>
        </w:rPr>
        <w:t xml:space="preserve">             Қазақстан Республикасы Үкіметінің  </w:t>
      </w:r>
      <w:r>
        <w:br/>
      </w:r>
      <w:r>
        <w:rPr>
          <w:rFonts w:ascii="Times New Roman"/>
          <w:b w:val="false"/>
          <w:i w:val="false"/>
          <w:color w:val="000000"/>
          <w:sz w:val="28"/>
        </w:rPr>
        <w:t>
</w:t>
      </w:r>
      <w:r>
        <w:rPr>
          <w:rFonts w:ascii="Times New Roman"/>
          <w:b/>
          <w:i w:val="false"/>
          <w:color w:val="000000"/>
          <w:sz w:val="28"/>
        </w:rPr>
        <w:t xml:space="preserve">           Сыйлығын алуға конкурсқа қатысушының </w:t>
      </w:r>
      <w:r>
        <w:br/>
      </w:r>
      <w:r>
        <w:rPr>
          <w:rFonts w:ascii="Times New Roman"/>
          <w:b w:val="false"/>
          <w:i w:val="false"/>
          <w:color w:val="000000"/>
          <w:sz w:val="28"/>
        </w:rPr>
        <w:t>
</w:t>
      </w:r>
      <w:r>
        <w:rPr>
          <w:rFonts w:ascii="Times New Roman"/>
          <w:b/>
          <w:i w:val="false"/>
          <w:color w:val="000000"/>
          <w:sz w:val="28"/>
        </w:rPr>
        <w:t xml:space="preserve">                   САУАЛДАМА-МӘЛІМДЕМЕСІ </w:t>
      </w:r>
    </w:p>
    <w:p>
      <w:pPr>
        <w:spacing w:after="0"/>
        <w:ind w:left="0"/>
        <w:jc w:val="both"/>
      </w:pPr>
      <w:r>
        <w:rPr>
          <w:rFonts w:ascii="Times New Roman"/>
          <w:b w:val="false"/>
          <w:i w:val="false"/>
          <w:color w:val="000000"/>
          <w:sz w:val="28"/>
        </w:rPr>
        <w:t xml:space="preserve">1. Конкурсқа қатысушы      </w:t>
      </w:r>
    </w:p>
    <w:p>
      <w:pPr>
        <w:spacing w:after="0"/>
        <w:ind w:left="0"/>
        <w:jc w:val="both"/>
      </w:pPr>
      <w:r>
        <w:rPr>
          <w:rFonts w:ascii="Times New Roman"/>
          <w:b w:val="false"/>
          <w:i w:val="false"/>
          <w:color w:val="000000"/>
          <w:sz w:val="28"/>
        </w:rPr>
        <w:t xml:space="preserve">Кәсіпорынның ресми атауы: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мекен-жайы: 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Басшы </w:t>
      </w:r>
    </w:p>
    <w:p>
      <w:pPr>
        <w:spacing w:after="0"/>
        <w:ind w:left="0"/>
        <w:jc w:val="both"/>
      </w:pPr>
      <w:r>
        <w:rPr>
          <w:rFonts w:ascii="Times New Roman"/>
          <w:b w:val="false"/>
          <w:i w:val="false"/>
          <w:color w:val="000000"/>
          <w:sz w:val="28"/>
        </w:rPr>
        <w:t xml:space="preserve">Тегі, аты, жөні:___________________________________________________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Атқаратын қызметі:_________________________________________________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Пошталық мекен-жайы: 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орнының телефоны: 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Кәсіпорын туралы мәлімет </w:t>
      </w:r>
      <w:r>
        <w:br/>
      </w:r>
      <w:r>
        <w:rPr>
          <w:rFonts w:ascii="Times New Roman"/>
          <w:b w:val="false"/>
          <w:i w:val="false"/>
          <w:color w:val="000000"/>
          <w:sz w:val="28"/>
        </w:rPr>
        <w:t xml:space="preserve">
Қызметкерлердің жалпы саны:    </w:t>
      </w:r>
    </w:p>
    <w:p>
      <w:pPr>
        <w:spacing w:after="0"/>
        <w:ind w:left="0"/>
        <w:jc w:val="both"/>
      </w:pPr>
      <w:r>
        <w:rPr>
          <w:rFonts w:ascii="Times New Roman"/>
          <w:b w:val="false"/>
          <w:i w:val="false"/>
          <w:color w:val="000000"/>
          <w:sz w:val="28"/>
        </w:rPr>
        <w:t xml:space="preserve">Филиалдар саны:      </w:t>
      </w:r>
    </w:p>
    <w:p>
      <w:pPr>
        <w:spacing w:after="0"/>
        <w:ind w:left="0"/>
        <w:jc w:val="both"/>
      </w:pPr>
      <w:r>
        <w:rPr>
          <w:rFonts w:ascii="Times New Roman"/>
          <w:b w:val="false"/>
          <w:i w:val="false"/>
          <w:color w:val="000000"/>
          <w:sz w:val="28"/>
        </w:rPr>
        <w:t xml:space="preserve">Шығарылған өнімнің (жұмыстар, қызмет көрсетулер) маңызды түрлерінің </w:t>
      </w:r>
      <w:r>
        <w:br/>
      </w:r>
      <w:r>
        <w:rPr>
          <w:rFonts w:ascii="Times New Roman"/>
          <w:b w:val="false"/>
          <w:i w:val="false"/>
          <w:color w:val="000000"/>
          <w:sz w:val="28"/>
        </w:rPr>
        <w:t xml:space="preserve">
үш атауы, СЭҚ ТН коды, ОКП: </w:t>
      </w:r>
    </w:p>
    <w:p>
      <w:pPr>
        <w:spacing w:after="0"/>
        <w:ind w:left="0"/>
        <w:jc w:val="both"/>
      </w:pPr>
      <w:r>
        <w:rPr>
          <w:rFonts w:ascii="Times New Roman"/>
          <w:b w:val="false"/>
          <w:i w:val="false"/>
          <w:color w:val="000000"/>
          <w:sz w:val="28"/>
        </w:rPr>
        <w:t xml:space="preserve">4. Конкурсқа жауапты және уәкілетті тұлға </w:t>
      </w:r>
      <w:r>
        <w:br/>
      </w:r>
      <w:r>
        <w:rPr>
          <w:rFonts w:ascii="Times New Roman"/>
          <w:b w:val="false"/>
          <w:i w:val="false"/>
          <w:color w:val="000000"/>
          <w:sz w:val="28"/>
        </w:rPr>
        <w:t xml:space="preserve">
Тегі, аты, 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Атқаратын </w:t>
      </w:r>
      <w:r>
        <w:br/>
      </w:r>
      <w:r>
        <w:rPr>
          <w:rFonts w:ascii="Times New Roman"/>
          <w:b w:val="false"/>
          <w:i w:val="false"/>
          <w:color w:val="000000"/>
          <w:sz w:val="28"/>
        </w:rPr>
        <w:t xml:space="preserve">
қызметі: 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 __________________________________________________________ </w:t>
      </w:r>
      <w:r>
        <w:br/>
      </w:r>
      <w:r>
        <w:rPr>
          <w:rFonts w:ascii="Times New Roman"/>
          <w:b w:val="false"/>
          <w:i w:val="false"/>
          <w:color w:val="000000"/>
          <w:sz w:val="28"/>
        </w:rPr>
        <w:t xml:space="preserve">
Телефакс: _________________________________________________________ </w:t>
      </w:r>
    </w:p>
    <w:p>
      <w:pPr>
        <w:spacing w:after="0"/>
        <w:ind w:left="0"/>
        <w:jc w:val="both"/>
      </w:pPr>
      <w:r>
        <w:rPr>
          <w:rFonts w:ascii="Times New Roman"/>
          <w:b w:val="false"/>
          <w:i w:val="false"/>
          <w:color w:val="000000"/>
          <w:sz w:val="28"/>
        </w:rPr>
        <w:t xml:space="preserve">5. Конкурсқа қатысу үшiн ақы төлегендiгi туралы мәлiмет: </w:t>
      </w:r>
      <w:r>
        <w:br/>
      </w:r>
      <w:r>
        <w:rPr>
          <w:rFonts w:ascii="Times New Roman"/>
          <w:b w:val="false"/>
          <w:i w:val="false"/>
          <w:color w:val="000000"/>
          <w:sz w:val="28"/>
        </w:rPr>
        <w:t xml:space="preserve">
___________________________________________________________________ ___________________________________________________________________ </w:t>
      </w:r>
      <w:r>
        <w:br/>
      </w:r>
      <w:r>
        <w:rPr>
          <w:rFonts w:ascii="Times New Roman"/>
          <w:b w:val="false"/>
          <w:i w:val="false"/>
          <w:color w:val="000000"/>
          <w:sz w:val="28"/>
        </w:rPr>
        <w:t xml:space="preserve">
6. Мәлiмдеме: </w:t>
      </w:r>
    </w:p>
    <w:p>
      <w:pPr>
        <w:spacing w:after="0"/>
        <w:ind w:left="0"/>
        <w:jc w:val="both"/>
      </w:pPr>
      <w:r>
        <w:rPr>
          <w:rFonts w:ascii="Times New Roman"/>
          <w:b w:val="false"/>
          <w:i w:val="false"/>
          <w:color w:val="000000"/>
          <w:sz w:val="28"/>
        </w:rPr>
        <w:t xml:space="preserve">     Кәсiпорын атынан өтiнемiн, бiз конкурсқа қатысушыларға </w:t>
      </w:r>
      <w:r>
        <w:br/>
      </w:r>
      <w:r>
        <w:rPr>
          <w:rFonts w:ascii="Times New Roman"/>
          <w:b w:val="false"/>
          <w:i w:val="false"/>
          <w:color w:val="000000"/>
          <w:sz w:val="28"/>
        </w:rPr>
        <w:t xml:space="preserve">
арналып белгiленген ереженi орындауға келiсемiз және сапа саласын. </w:t>
      </w:r>
      <w:r>
        <w:br/>
      </w:r>
      <w:r>
        <w:rPr>
          <w:rFonts w:ascii="Times New Roman"/>
          <w:b w:val="false"/>
          <w:i w:val="false"/>
          <w:color w:val="000000"/>
          <w:sz w:val="28"/>
        </w:rPr>
        <w:t xml:space="preserve">
дағы жетiстiктер үшiн Қазақстан Республикасы Үкiметiнiң Сыйлығын </w:t>
      </w:r>
      <w:r>
        <w:br/>
      </w:r>
      <w:r>
        <w:rPr>
          <w:rFonts w:ascii="Times New Roman"/>
          <w:b w:val="false"/>
          <w:i w:val="false"/>
          <w:color w:val="000000"/>
          <w:sz w:val="28"/>
        </w:rPr>
        <w:t xml:space="preserve">
беру туралы Кеңестiң шешiмiн түпкiлiктi қабылдайтын боламыз. </w:t>
      </w:r>
      <w:r>
        <w:br/>
      </w:r>
      <w:r>
        <w:rPr>
          <w:rFonts w:ascii="Times New Roman"/>
          <w:b w:val="false"/>
          <w:i w:val="false"/>
          <w:color w:val="000000"/>
          <w:sz w:val="28"/>
        </w:rPr>
        <w:t xml:space="preserve">
Сараптауды орынында өткiзу қажет болған жағдайда, бiз оның ашық </w:t>
      </w:r>
      <w:r>
        <w:br/>
      </w:r>
      <w:r>
        <w:rPr>
          <w:rFonts w:ascii="Times New Roman"/>
          <w:b w:val="false"/>
          <w:i w:val="false"/>
          <w:color w:val="000000"/>
          <w:sz w:val="28"/>
        </w:rPr>
        <w:t xml:space="preserve">
және күнiлгерi кесiп-пiшiлмей өткiзiлуiне көмек көрсетемiз. </w:t>
      </w:r>
      <w:r>
        <w:br/>
      </w:r>
      <w:r>
        <w:rPr>
          <w:rFonts w:ascii="Times New Roman"/>
          <w:b w:val="false"/>
          <w:i w:val="false"/>
          <w:color w:val="000000"/>
          <w:sz w:val="28"/>
        </w:rPr>
        <w:t xml:space="preserve">
Кәсiпорын осындай сараптаумен байланысты шығынды өзiне алуы </w:t>
      </w:r>
      <w:r>
        <w:br/>
      </w:r>
      <w:r>
        <w:rPr>
          <w:rFonts w:ascii="Times New Roman"/>
          <w:b w:val="false"/>
          <w:i w:val="false"/>
          <w:color w:val="000000"/>
          <w:sz w:val="28"/>
        </w:rPr>
        <w:t xml:space="preserve">
керектiгiн бiз түсiнемiз. </w:t>
      </w:r>
    </w:p>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     ж. "____"____________ </w:t>
      </w:r>
    </w:p>
    <w:p>
      <w:pPr>
        <w:spacing w:after="0"/>
        <w:ind w:left="0"/>
        <w:jc w:val="both"/>
      </w:pPr>
      <w:r>
        <w:rPr>
          <w:rFonts w:ascii="Times New Roman"/>
          <w:b w:val="false"/>
          <w:i w:val="false"/>
          <w:color w:val="000000"/>
          <w:sz w:val="28"/>
        </w:rPr>
        <w:t xml:space="preserve">     Сауалдаманы толтыруға қойылатын талаптар </w:t>
      </w:r>
    </w:p>
    <w:p>
      <w:pPr>
        <w:spacing w:after="0"/>
        <w:ind w:left="0"/>
        <w:jc w:val="both"/>
      </w:pPr>
      <w:r>
        <w:rPr>
          <w:rFonts w:ascii="Times New Roman"/>
          <w:b w:val="false"/>
          <w:i w:val="false"/>
          <w:color w:val="000000"/>
          <w:sz w:val="28"/>
        </w:rPr>
        <w:t xml:space="preserve">     1. Барлық талап етiлетiн ақпараттар анық басылған немесе айқын </w:t>
      </w:r>
      <w:r>
        <w:br/>
      </w:r>
      <w:r>
        <w:rPr>
          <w:rFonts w:ascii="Times New Roman"/>
          <w:b w:val="false"/>
          <w:i w:val="false"/>
          <w:color w:val="000000"/>
          <w:sz w:val="28"/>
        </w:rPr>
        <w:t xml:space="preserve">
жазылған болуы керек. </w:t>
      </w:r>
      <w:r>
        <w:br/>
      </w:r>
      <w:r>
        <w:rPr>
          <w:rFonts w:ascii="Times New Roman"/>
          <w:b w:val="false"/>
          <w:i w:val="false"/>
          <w:color w:val="000000"/>
          <w:sz w:val="28"/>
        </w:rPr>
        <w:t xml:space="preserve">
     2. Тiркеу нөмiрiн Кеңес хатшылығы бередi. </w:t>
      </w:r>
      <w:r>
        <w:br/>
      </w:r>
      <w:r>
        <w:rPr>
          <w:rFonts w:ascii="Times New Roman"/>
          <w:b w:val="false"/>
          <w:i w:val="false"/>
          <w:color w:val="000000"/>
          <w:sz w:val="28"/>
        </w:rPr>
        <w:t xml:space="preserve">
     3. Кәсiпорынның атауы және заңды мекен-жайы мемлекеттiк тiркеу </w:t>
      </w:r>
      <w:r>
        <w:br/>
      </w:r>
      <w:r>
        <w:rPr>
          <w:rFonts w:ascii="Times New Roman"/>
          <w:b w:val="false"/>
          <w:i w:val="false"/>
          <w:color w:val="000000"/>
          <w:sz w:val="28"/>
        </w:rPr>
        <w:t xml:space="preserve">
туралы куәлiкпен сәйкестендiрiлiп толығымен көрсетiледi. </w:t>
      </w:r>
    </w:p>
    <w:bookmarkStart w:name="z3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"Сапа саласындағы </w:t>
      </w:r>
      <w:r>
        <w:br/>
      </w:r>
      <w:r>
        <w:rPr>
          <w:rFonts w:ascii="Times New Roman"/>
          <w:b w:val="false"/>
          <w:i w:val="false"/>
          <w:color w:val="000000"/>
          <w:sz w:val="28"/>
        </w:rPr>
        <w:t xml:space="preserve">
                                              жетістіктері үшін" </w:t>
      </w:r>
      <w:r>
        <w:br/>
      </w:r>
      <w:r>
        <w:rPr>
          <w:rFonts w:ascii="Times New Roman"/>
          <w:b w:val="false"/>
          <w:i w:val="false"/>
          <w:color w:val="000000"/>
          <w:sz w:val="28"/>
        </w:rPr>
        <w:t xml:space="preserve">
                                             сыйақысына ізденуге </w:t>
      </w:r>
      <w:r>
        <w:br/>
      </w:r>
      <w:r>
        <w:rPr>
          <w:rFonts w:ascii="Times New Roman"/>
          <w:b w:val="false"/>
          <w:i w:val="false"/>
          <w:color w:val="000000"/>
          <w:sz w:val="28"/>
        </w:rPr>
        <w:t xml:space="preserve">
                                                  конкурсқа </w:t>
      </w:r>
      <w:r>
        <w:br/>
      </w:r>
      <w:r>
        <w:rPr>
          <w:rFonts w:ascii="Times New Roman"/>
          <w:b w:val="false"/>
          <w:i w:val="false"/>
          <w:color w:val="000000"/>
          <w:sz w:val="28"/>
        </w:rPr>
        <w:t xml:space="preserve">
                                             қатысушыларды бағалау </w:t>
      </w:r>
      <w:r>
        <w:br/>
      </w:r>
      <w:r>
        <w:rPr>
          <w:rFonts w:ascii="Times New Roman"/>
          <w:b w:val="false"/>
          <w:i w:val="false"/>
          <w:color w:val="000000"/>
          <w:sz w:val="28"/>
        </w:rPr>
        <w:t xml:space="preserve">
                                              Ережесіне 3 қосымша </w:t>
      </w:r>
    </w:p>
    <w:bookmarkEnd w:id="31"/>
    <w:p>
      <w:pPr>
        <w:spacing w:after="0"/>
        <w:ind w:left="0"/>
        <w:jc w:val="both"/>
      </w:pPr>
      <w:r>
        <w:rPr>
          <w:rFonts w:ascii="Times New Roman"/>
          <w:b w:val="false"/>
          <w:i w:val="false"/>
          <w:color w:val="ff0000"/>
          <w:sz w:val="28"/>
        </w:rPr>
        <w:t xml:space="preserve">      Ескерту. Қосымша жаңа редакцияда жазылды - ҚР Индустрия және сауда министрлігі Техникалық реттеу және метрология комитетінің </w:t>
      </w:r>
      <w:r>
        <w:br/>
      </w:r>
      <w:r>
        <w:rPr>
          <w:rFonts w:ascii="Times New Roman"/>
          <w:b w:val="false"/>
          <w:i w:val="false"/>
          <w:color w:val="ff0000"/>
          <w:sz w:val="28"/>
        </w:rPr>
        <w:t xml:space="preserve">
2005 жылғы 24 тамыздағы N 232 </w:t>
      </w:r>
      <w:r>
        <w:rPr>
          <w:rFonts w:ascii="Times New Roman"/>
          <w:b w:val="false"/>
          <w:i w:val="false"/>
          <w:color w:val="ff0000"/>
          <w:sz w:val="28"/>
        </w:rPr>
        <w:t xml:space="preserve">бұйрығымен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w:t>
      </w:r>
    </w:p>
    <w:p>
      <w:pPr>
        <w:spacing w:after="0"/>
        <w:ind w:left="0"/>
        <w:jc w:val="both"/>
      </w:pPr>
      <w:r>
        <w:rPr>
          <w:rFonts w:ascii="Times New Roman"/>
          <w:b/>
          <w:i w:val="false"/>
          <w:color w:val="000000"/>
          <w:sz w:val="28"/>
        </w:rPr>
        <w:t xml:space="preserve">          Сапа саласындағы конкурсанттың қызметін </w:t>
      </w:r>
      <w:r>
        <w:br/>
      </w:r>
      <w:r>
        <w:rPr>
          <w:rFonts w:ascii="Times New Roman"/>
          <w:b w:val="false"/>
          <w:i w:val="false"/>
          <w:color w:val="000000"/>
          <w:sz w:val="28"/>
        </w:rPr>
        <w:t>
</w:t>
      </w:r>
      <w:r>
        <w:rPr>
          <w:rFonts w:ascii="Times New Roman"/>
          <w:b/>
          <w:i w:val="false"/>
          <w:color w:val="000000"/>
          <w:sz w:val="28"/>
        </w:rPr>
        <w:t xml:space="preserve">            бағалау (өзін-өзі бағалау) жөніндегі </w:t>
      </w:r>
      <w:r>
        <w:br/>
      </w:r>
      <w:r>
        <w:rPr>
          <w:rFonts w:ascii="Times New Roman"/>
          <w:b w:val="false"/>
          <w:i w:val="false"/>
          <w:color w:val="000000"/>
          <w:sz w:val="28"/>
        </w:rPr>
        <w:t>
</w:t>
      </w:r>
      <w:r>
        <w:rPr>
          <w:rFonts w:ascii="Times New Roman"/>
          <w:b/>
          <w:i w:val="false"/>
          <w:color w:val="000000"/>
          <w:sz w:val="28"/>
        </w:rPr>
        <w:t xml:space="preserve">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653"/>
        <w:gridCol w:w="2093"/>
        <w:gridCol w:w="1993"/>
        <w:gridCol w:w="1733"/>
        <w:gridCol w:w="1533"/>
        <w:gridCol w:w="1293"/>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моделіне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өлшемдер </w:t>
            </w:r>
            <w:r>
              <w:br/>
            </w:r>
            <w:r>
              <w:rPr>
                <w:rFonts w:ascii="Times New Roman"/>
                <w:b w:val="false"/>
                <w:i w:val="false"/>
                <w:color w:val="000000"/>
                <w:sz w:val="20"/>
              </w:rPr>
              <w:t xml:space="preserve">
атауы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бойынша бағалау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барынша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 </w:t>
            </w:r>
            <w:r>
              <w:br/>
            </w:r>
            <w:r>
              <w:rPr>
                <w:rFonts w:ascii="Times New Roman"/>
                <w:b w:val="false"/>
                <w:i w:val="false"/>
                <w:color w:val="000000"/>
                <w:sz w:val="20"/>
              </w:rPr>
              <w:t xml:space="preserve">
өзі </w:t>
            </w:r>
            <w:r>
              <w:br/>
            </w:r>
            <w:r>
              <w:rPr>
                <w:rFonts w:ascii="Times New Roman"/>
                <w:b w:val="false"/>
                <w:i w:val="false"/>
                <w:color w:val="000000"/>
                <w:sz w:val="20"/>
              </w:rPr>
              <w:t xml:space="preserve">
бағалау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 </w:t>
            </w:r>
            <w:r>
              <w:br/>
            </w:r>
            <w:r>
              <w:rPr>
                <w:rFonts w:ascii="Times New Roman"/>
                <w:b w:val="false"/>
                <w:i w:val="false"/>
                <w:color w:val="000000"/>
                <w:sz w:val="20"/>
              </w:rPr>
              <w:t xml:space="preserve">
ғалау </w:t>
            </w:r>
          </w:p>
        </w:tc>
        <w:tc>
          <w:tcPr>
            <w:tcW w:w="0" w:type="auto"/>
            <w:vMerge/>
            <w:tcBorders>
              <w:top w:val="nil"/>
              <w:left w:val="single" w:color="cfcfcf" w:sz="5"/>
              <w:bottom w:val="single" w:color="cfcfcf" w:sz="5"/>
              <w:right w:val="single" w:color="cfcfcf" w:sz="5"/>
            </w:tcBorders>
          </w:tcP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Басшылықтың </w:t>
            </w:r>
            <w:r>
              <w:br/>
            </w:r>
            <w:r>
              <w:rPr>
                <w:rFonts w:ascii="Times New Roman"/>
                <w:b w:val="false"/>
                <w:i w:val="false"/>
                <w:color w:val="000000"/>
                <w:sz w:val="20"/>
              </w:rPr>
              <w:t xml:space="preserve">
белсенділік </w:t>
            </w:r>
            <w:r>
              <w:br/>
            </w:r>
            <w:r>
              <w:rPr>
                <w:rFonts w:ascii="Times New Roman"/>
                <w:b w:val="false"/>
                <w:i w:val="false"/>
                <w:color w:val="000000"/>
                <w:sz w:val="20"/>
              </w:rPr>
              <w:t xml:space="preserve">
рөлі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саясат және </w:t>
            </w:r>
            <w:r>
              <w:br/>
            </w:r>
            <w:r>
              <w:rPr>
                <w:rFonts w:ascii="Times New Roman"/>
                <w:b w:val="false"/>
                <w:i w:val="false"/>
                <w:color w:val="000000"/>
                <w:sz w:val="20"/>
              </w:rPr>
              <w:t xml:space="preserve">
стратегия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Әріптестік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ресурстар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процестер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Мүмкіндікті </w:t>
            </w:r>
            <w:r>
              <w:br/>
            </w:r>
            <w:r>
              <w:rPr>
                <w:rFonts w:ascii="Times New Roman"/>
                <w:b w:val="false"/>
                <w:i w:val="false"/>
                <w:color w:val="000000"/>
                <w:sz w:val="20"/>
              </w:rPr>
              <w:t xml:space="preserve">
бағалау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 </w:t>
            </w:r>
            <w:r>
              <w:br/>
            </w:r>
            <w:r>
              <w:rPr>
                <w:rFonts w:ascii="Times New Roman"/>
                <w:b w:val="false"/>
                <w:i w:val="false"/>
                <w:color w:val="000000"/>
                <w:sz w:val="20"/>
              </w:rPr>
              <w:t>
</w:t>
            </w:r>
            <w:r>
              <w:rPr>
                <w:rFonts w:ascii="Times New Roman"/>
                <w:b w:val="false"/>
                <w:i/>
                <w:color w:val="000000"/>
                <w:sz w:val="20"/>
              </w:rPr>
              <w:t xml:space="preserve">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max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бал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w:t>
            </w:r>
            <w:r>
              <w:br/>
            </w:r>
            <w:r>
              <w:rPr>
                <w:rFonts w:ascii="Times New Roman"/>
                <w:b w:val="false"/>
                <w:i w:val="false"/>
                <w:color w:val="000000"/>
                <w:sz w:val="20"/>
              </w:rPr>
              <w:t xml:space="preserve">
өнім </w:t>
            </w:r>
            <w:r>
              <w:br/>
            </w:r>
            <w:r>
              <w:rPr>
                <w:rFonts w:ascii="Times New Roman"/>
                <w:b w:val="false"/>
                <w:i w:val="false"/>
                <w:color w:val="000000"/>
                <w:sz w:val="20"/>
              </w:rPr>
              <w:t xml:space="preserve">
сапасына </w:t>
            </w:r>
            <w:r>
              <w:br/>
            </w:r>
            <w:r>
              <w:rPr>
                <w:rFonts w:ascii="Times New Roman"/>
                <w:b w:val="false"/>
                <w:i w:val="false"/>
                <w:color w:val="000000"/>
                <w:sz w:val="20"/>
              </w:rPr>
              <w:t xml:space="preserve">
қанағаттануы </w:t>
            </w:r>
            <w:r>
              <w:br/>
            </w:r>
            <w:r>
              <w:rPr>
                <w:rFonts w:ascii="Times New Roman"/>
                <w:b w:val="false"/>
                <w:i w:val="false"/>
                <w:color w:val="000000"/>
                <w:sz w:val="20"/>
              </w:rPr>
              <w:t xml:space="preserve">
(кызметтер </w:t>
            </w:r>
            <w:r>
              <w:br/>
            </w:r>
            <w:r>
              <w:rPr>
                <w:rFonts w:ascii="Times New Roman"/>
                <w:b w:val="false"/>
                <w:i w:val="false"/>
                <w:color w:val="000000"/>
                <w:sz w:val="20"/>
              </w:rPr>
              <w:t xml:space="preserve">
көрсету)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қанағаттануы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қоғамға </w:t>
            </w:r>
            <w:r>
              <w:br/>
            </w:r>
            <w:r>
              <w:rPr>
                <w:rFonts w:ascii="Times New Roman"/>
                <w:b w:val="false"/>
                <w:i w:val="false"/>
                <w:color w:val="000000"/>
                <w:sz w:val="20"/>
              </w:rPr>
              <w:t xml:space="preserve">
ықпалы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нәтижесі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Нәтиженің </w:t>
            </w:r>
            <w:r>
              <w:br/>
            </w:r>
            <w:r>
              <w:rPr>
                <w:rFonts w:ascii="Times New Roman"/>
                <w:b w:val="false"/>
                <w:i w:val="false"/>
                <w:color w:val="000000"/>
                <w:sz w:val="20"/>
              </w:rPr>
              <w:t xml:space="preserve">
бағалануы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 </w:t>
            </w:r>
            <w:r>
              <w:br/>
            </w:r>
            <w:r>
              <w:rPr>
                <w:rFonts w:ascii="Times New Roman"/>
                <w:b w:val="false"/>
                <w:i w:val="false"/>
                <w:color w:val="000000"/>
                <w:sz w:val="20"/>
              </w:rPr>
              <w:t>
</w:t>
            </w:r>
            <w:r>
              <w:rPr>
                <w:rFonts w:ascii="Times New Roman"/>
                <w:b w:val="false"/>
                <w:i/>
                <w:color w:val="000000"/>
                <w:sz w:val="20"/>
              </w:rPr>
              <w:t xml:space="preserve">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max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бал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көрсеткіш бойынша жалпы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32"/>
    <w:p>
      <w:pPr>
        <w:spacing w:after="0"/>
        <w:ind w:left="0"/>
        <w:jc w:val="both"/>
      </w:pPr>
      <w:r>
        <w:rPr>
          <w:rFonts w:ascii="Times New Roman"/>
          <w:b w:val="false"/>
          <w:i w:val="false"/>
          <w:color w:val="000000"/>
          <w:sz w:val="28"/>
        </w:rPr>
        <w:t>
                                                           4-қосымша</w:t>
      </w:r>
    </w:p>
    <w:bookmarkEnd w:id="32"/>
    <w:p>
      <w:pPr>
        <w:spacing w:after="0"/>
        <w:ind w:left="0"/>
        <w:jc w:val="both"/>
      </w:pPr>
      <w:r>
        <w:rPr>
          <w:rFonts w:ascii="Times New Roman"/>
          <w:b w:val="false"/>
          <w:i w:val="false"/>
          <w:color w:val="000000"/>
          <w:sz w:val="28"/>
        </w:rPr>
        <w:t xml:space="preserve">                                          Тіркеу нөмірі ___________ </w:t>
      </w:r>
    </w:p>
    <w:p>
      <w:pPr>
        <w:spacing w:after="0"/>
        <w:ind w:left="0"/>
        <w:jc w:val="both"/>
      </w:pPr>
      <w:r>
        <w:rPr>
          <w:rFonts w:ascii="Times New Roman"/>
          <w:b/>
          <w:i w:val="false"/>
          <w:color w:val="000000"/>
          <w:sz w:val="28"/>
        </w:rPr>
        <w:t xml:space="preserve">       "Материалдарды сараптау" бірінші кезеңі бойынша </w:t>
      </w:r>
      <w:r>
        <w:br/>
      </w:r>
      <w:r>
        <w:rPr>
          <w:rFonts w:ascii="Times New Roman"/>
          <w:b w:val="false"/>
          <w:i w:val="false"/>
          <w:color w:val="000000"/>
          <w:sz w:val="28"/>
        </w:rPr>
        <w:t>
</w:t>
      </w:r>
      <w:r>
        <w:rPr>
          <w:rFonts w:ascii="Times New Roman"/>
          <w:b/>
          <w:i w:val="false"/>
          <w:color w:val="000000"/>
          <w:sz w:val="28"/>
        </w:rPr>
        <w:t xml:space="preserve">              Комиссияның Жұмысшы органының </w:t>
      </w:r>
      <w:r>
        <w:br/>
      </w:r>
      <w:r>
        <w:rPr>
          <w:rFonts w:ascii="Times New Roman"/>
          <w:b w:val="false"/>
          <w:i w:val="false"/>
          <w:color w:val="000000"/>
          <w:sz w:val="28"/>
        </w:rPr>
        <w:t>
</w:t>
      </w:r>
      <w:r>
        <w:rPr>
          <w:rFonts w:ascii="Times New Roman"/>
          <w:b/>
          <w:i w:val="false"/>
          <w:color w:val="000000"/>
          <w:sz w:val="28"/>
        </w:rPr>
        <w:t xml:space="preserve">                       Тұжырымдамасы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КОНКУРСҚА           САРАПТЫҚ            Жұмысшы      ЕСКЕРТУ    </w:t>
      </w:r>
      <w:r>
        <w:br/>
      </w:r>
      <w:r>
        <w:rPr>
          <w:rFonts w:ascii="Times New Roman"/>
          <w:b w:val="false"/>
          <w:i w:val="false"/>
          <w:color w:val="000000"/>
          <w:sz w:val="28"/>
        </w:rPr>
        <w:t xml:space="preserve">
    ҚАТЫСУШЫНЫҢ         БАҒАЛАУ             органның </w:t>
      </w:r>
      <w:r>
        <w:br/>
      </w:r>
      <w:r>
        <w:rPr>
          <w:rFonts w:ascii="Times New Roman"/>
          <w:b w:val="false"/>
          <w:i w:val="false"/>
          <w:color w:val="000000"/>
          <w:sz w:val="28"/>
        </w:rPr>
        <w:t xml:space="preserve">
    ҚҰЖАТТАРЫ                               БАҒАЛАУЫ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САУАЛДАМА-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САУАЛДАМА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 БЕРУ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Тұжырымдар: </w:t>
      </w:r>
    </w:p>
    <w:p>
      <w:pPr>
        <w:spacing w:after="0"/>
        <w:ind w:left="0"/>
        <w:jc w:val="both"/>
      </w:pP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     Жұмысшы орган басшысының қолы </w:t>
      </w:r>
    </w:p>
    <w:p>
      <w:pPr>
        <w:spacing w:after="0"/>
        <w:ind w:left="0"/>
        <w:jc w:val="both"/>
      </w:pPr>
      <w:r>
        <w:rPr>
          <w:rFonts w:ascii="Times New Roman"/>
          <w:b w:val="false"/>
          <w:i w:val="false"/>
          <w:color w:val="000000"/>
          <w:sz w:val="28"/>
        </w:rPr>
        <w:t xml:space="preserve">     ______ж. "___"_______ </w:t>
      </w:r>
    </w:p>
    <w:bookmarkStart w:name="z34" w:id="33"/>
    <w:p>
      <w:pPr>
        <w:spacing w:after="0"/>
        <w:ind w:left="0"/>
        <w:jc w:val="both"/>
      </w:pP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000000"/>
          <w:sz w:val="28"/>
        </w:rPr>
        <w:t xml:space="preserve">                                     Тіркеу нөмірі _______________ </w:t>
      </w:r>
    </w:p>
    <w:p>
      <w:pPr>
        <w:spacing w:after="0"/>
        <w:ind w:left="0"/>
        <w:jc w:val="both"/>
      </w:pPr>
      <w:r>
        <w:rPr>
          <w:rFonts w:ascii="Times New Roman"/>
          <w:b/>
          <w:i w:val="false"/>
          <w:color w:val="000000"/>
          <w:sz w:val="28"/>
        </w:rPr>
        <w:t xml:space="preserve">            Екінші кезең бойынша Жұмысшы органның </w:t>
      </w:r>
      <w:r>
        <w:br/>
      </w:r>
      <w:r>
        <w:rPr>
          <w:rFonts w:ascii="Times New Roman"/>
          <w:b w:val="false"/>
          <w:i w:val="false"/>
          <w:color w:val="000000"/>
          <w:sz w:val="28"/>
        </w:rPr>
        <w:t>
</w:t>
      </w:r>
      <w:r>
        <w:rPr>
          <w:rFonts w:ascii="Times New Roman"/>
          <w:b/>
          <w:i w:val="false"/>
          <w:color w:val="000000"/>
          <w:sz w:val="28"/>
        </w:rPr>
        <w:t xml:space="preserve">                        тұжырымдамасы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Өлшем         Конкурсқа            Баллмен          Баллмен </w:t>
      </w:r>
      <w:r>
        <w:br/>
      </w:r>
      <w:r>
        <w:rPr>
          <w:rFonts w:ascii="Times New Roman"/>
          <w:b w:val="false"/>
          <w:i w:val="false"/>
          <w:color w:val="000000"/>
          <w:sz w:val="28"/>
        </w:rPr>
        <w:t xml:space="preserve">
                   қатысушының          сараптық        түпкілікті </w:t>
      </w:r>
      <w:r>
        <w:br/>
      </w:r>
      <w:r>
        <w:rPr>
          <w:rFonts w:ascii="Times New Roman"/>
          <w:b w:val="false"/>
          <w:i w:val="false"/>
          <w:color w:val="000000"/>
          <w:sz w:val="28"/>
        </w:rPr>
        <w:t xml:space="preserve">
                   баллмен              бағалау          бағалау </w:t>
      </w:r>
      <w:r>
        <w:br/>
      </w:r>
      <w:r>
        <w:rPr>
          <w:rFonts w:ascii="Times New Roman"/>
          <w:b w:val="false"/>
          <w:i w:val="false"/>
          <w:color w:val="000000"/>
          <w:sz w:val="28"/>
        </w:rPr>
        <w:t xml:space="preserve">
                   өзін-өзі             </w:t>
      </w:r>
      <w:r>
        <w:br/>
      </w:r>
      <w:r>
        <w:rPr>
          <w:rFonts w:ascii="Times New Roman"/>
          <w:b w:val="false"/>
          <w:i w:val="false"/>
          <w:color w:val="000000"/>
          <w:sz w:val="28"/>
        </w:rPr>
        <w:t xml:space="preserve">
  __________________ бағалауы   </w:t>
      </w:r>
      <w:r>
        <w:br/>
      </w:r>
      <w:r>
        <w:rPr>
          <w:rFonts w:ascii="Times New Roman"/>
          <w:b w:val="false"/>
          <w:i w:val="false"/>
          <w:color w:val="000000"/>
          <w:sz w:val="28"/>
        </w:rPr>
        <w:t xml:space="preserve">
Өлшемнің  Баллмен      </w:t>
      </w:r>
      <w:r>
        <w:br/>
      </w:r>
      <w:r>
        <w:rPr>
          <w:rFonts w:ascii="Times New Roman"/>
          <w:b w:val="false"/>
          <w:i w:val="false"/>
          <w:color w:val="000000"/>
          <w:sz w:val="28"/>
        </w:rPr>
        <w:t xml:space="preserve">
атауы       ең   </w:t>
      </w:r>
      <w:r>
        <w:br/>
      </w:r>
      <w:r>
        <w:rPr>
          <w:rFonts w:ascii="Times New Roman"/>
          <w:b w:val="false"/>
          <w:i w:val="false"/>
          <w:color w:val="000000"/>
          <w:sz w:val="28"/>
        </w:rPr>
        <w:t xml:space="preserve">
          жоғарғы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Тұжырымдар: </w:t>
      </w:r>
    </w:p>
    <w:p>
      <w:pPr>
        <w:spacing w:after="0"/>
        <w:ind w:left="0"/>
        <w:jc w:val="both"/>
      </w:pP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     Жұмысшы орган басшысының қолы </w:t>
      </w:r>
      <w:r>
        <w:br/>
      </w:r>
      <w:r>
        <w:rPr>
          <w:rFonts w:ascii="Times New Roman"/>
          <w:b w:val="false"/>
          <w:i w:val="false"/>
          <w:color w:val="000000"/>
          <w:sz w:val="28"/>
        </w:rPr>
        <w:t xml:space="preserve">
     _______ж. "___"_______ </w:t>
      </w:r>
    </w:p>
    <w:bookmarkStart w:name="z35" w:id="34"/>
    <w:p>
      <w:pPr>
        <w:spacing w:after="0"/>
        <w:ind w:left="0"/>
        <w:jc w:val="both"/>
      </w:pPr>
      <w:r>
        <w:rPr>
          <w:rFonts w:ascii="Times New Roman"/>
          <w:b w:val="false"/>
          <w:i w:val="false"/>
          <w:color w:val="000000"/>
          <w:sz w:val="28"/>
        </w:rPr>
        <w:t xml:space="preserve">
                                                        6-қосымша </w:t>
      </w:r>
    </w:p>
    <w:bookmarkEnd w:id="34"/>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Үкіметінің Сыйлығын беру жөніндегі </w:t>
      </w:r>
      <w:r>
        <w:br/>
      </w:r>
      <w:r>
        <w:rPr>
          <w:rFonts w:ascii="Times New Roman"/>
          <w:b w:val="false"/>
          <w:i w:val="false"/>
          <w:color w:val="000000"/>
          <w:sz w:val="28"/>
        </w:rPr>
        <w:t>
</w:t>
      </w:r>
      <w:r>
        <w:rPr>
          <w:rFonts w:ascii="Times New Roman"/>
          <w:b/>
          <w:i w:val="false"/>
          <w:color w:val="000000"/>
          <w:sz w:val="28"/>
        </w:rPr>
        <w:t xml:space="preserve">                  Комиссияның N___ хаттамасы </w:t>
      </w:r>
    </w:p>
    <w:p>
      <w:pPr>
        <w:spacing w:after="0"/>
        <w:ind w:left="0"/>
        <w:jc w:val="both"/>
      </w:pPr>
      <w:r>
        <w:rPr>
          <w:rFonts w:ascii="Times New Roman"/>
          <w:b w:val="false"/>
          <w:i w:val="false"/>
          <w:color w:val="000000"/>
          <w:sz w:val="28"/>
        </w:rPr>
        <w:t xml:space="preserve">     _______ж. "___"_______ </w:t>
      </w:r>
    </w:p>
    <w:p>
      <w:pPr>
        <w:spacing w:after="0"/>
        <w:ind w:left="0"/>
        <w:jc w:val="both"/>
      </w:pPr>
      <w:r>
        <w:rPr>
          <w:rFonts w:ascii="Times New Roman"/>
          <w:b w:val="false"/>
          <w:i w:val="false"/>
          <w:color w:val="000000"/>
          <w:sz w:val="28"/>
        </w:rPr>
        <w:t xml:space="preserve">     Комиссия ұсынылған материалдар мен Жұмысшы органның  </w:t>
      </w:r>
      <w:r>
        <w:br/>
      </w:r>
      <w:r>
        <w:rPr>
          <w:rFonts w:ascii="Times New Roman"/>
          <w:b w:val="false"/>
          <w:i w:val="false"/>
          <w:color w:val="000000"/>
          <w:sz w:val="28"/>
        </w:rPr>
        <w:t xml:space="preserve">
тұжырымдамасының негізінде ҚАУЛЫ ЕТЕДІ: </w:t>
      </w:r>
    </w:p>
    <w:p>
      <w:pPr>
        <w:spacing w:after="0"/>
        <w:ind w:left="0"/>
        <w:jc w:val="both"/>
      </w:pPr>
      <w:r>
        <w:rPr>
          <w:rFonts w:ascii="Times New Roman"/>
          <w:b w:val="false"/>
          <w:i w:val="false"/>
          <w:color w:val="000000"/>
          <w:sz w:val="28"/>
        </w:rPr>
        <w:t xml:space="preserve">     Конкурсқа </w:t>
      </w:r>
      <w:r>
        <w:br/>
      </w:r>
      <w:r>
        <w:rPr>
          <w:rFonts w:ascii="Times New Roman"/>
          <w:b w:val="false"/>
          <w:i w:val="false"/>
          <w:color w:val="000000"/>
          <w:sz w:val="28"/>
        </w:rPr>
        <w:t xml:space="preserve">
     қатысушы_____________________________________________________ </w:t>
      </w:r>
      <w:r>
        <w:br/>
      </w:r>
      <w:r>
        <w:rPr>
          <w:rFonts w:ascii="Times New Roman"/>
          <w:b w:val="false"/>
          <w:i w:val="false"/>
          <w:color w:val="000000"/>
          <w:sz w:val="28"/>
        </w:rPr>
        <w:t xml:space="preserve">
             (ұйымның атауы, қабылданған шешім - жіберу/жібермеу)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ҮКІМЕТІНІҢ СЫЙЛЫҒЫН АЛУҒА </w:t>
      </w:r>
      <w:r>
        <w:br/>
      </w:r>
      <w:r>
        <w:rPr>
          <w:rFonts w:ascii="Times New Roman"/>
          <w:b w:val="false"/>
          <w:i w:val="false"/>
          <w:color w:val="000000"/>
          <w:sz w:val="28"/>
        </w:rPr>
        <w:t>
                       КОНКУРСҚА БҰДАН ӘРІ ҚАТЫСУҒА</w:t>
      </w:r>
    </w:p>
    <w:p>
      <w:pPr>
        <w:spacing w:after="0"/>
        <w:ind w:left="0"/>
        <w:jc w:val="both"/>
      </w:pPr>
      <w:r>
        <w:rPr>
          <w:rFonts w:ascii="Times New Roman"/>
          <w:b w:val="false"/>
          <w:i w:val="false"/>
          <w:color w:val="000000"/>
          <w:sz w:val="28"/>
        </w:rPr>
        <w:t xml:space="preserve">     Комиссияның төрағасы:__________________ </w:t>
      </w:r>
    </w:p>
    <w:p>
      <w:pPr>
        <w:spacing w:after="0"/>
        <w:ind w:left="0"/>
        <w:jc w:val="both"/>
      </w:pPr>
      <w:r>
        <w:rPr>
          <w:rFonts w:ascii="Times New Roman"/>
          <w:b w:val="false"/>
          <w:i w:val="false"/>
          <w:color w:val="000000"/>
          <w:sz w:val="28"/>
        </w:rPr>
        <w:t xml:space="preserve">     Комиссия мүшелері:___________________ </w:t>
      </w:r>
    </w:p>
    <w:bookmarkStart w:name="z36" w:id="35"/>
    <w:p>
      <w:pPr>
        <w:spacing w:after="0"/>
        <w:ind w:left="0"/>
        <w:jc w:val="both"/>
      </w:pPr>
      <w:r>
        <w:rPr>
          <w:rFonts w:ascii="Times New Roman"/>
          <w:b w:val="false"/>
          <w:i w:val="false"/>
          <w:color w:val="000000"/>
          <w:sz w:val="28"/>
        </w:rPr>
        <w:t xml:space="preserve">
                                                        7-қосымша </w:t>
      </w:r>
    </w:p>
    <w:bookmarkEnd w:id="35"/>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Үкіметінің Сыйлығын беру туралы </w:t>
      </w:r>
      <w:r>
        <w:br/>
      </w:r>
      <w:r>
        <w:rPr>
          <w:rFonts w:ascii="Times New Roman"/>
          <w:b w:val="false"/>
          <w:i w:val="false"/>
          <w:color w:val="000000"/>
          <w:sz w:val="28"/>
        </w:rPr>
        <w:t>
</w:t>
      </w:r>
      <w:r>
        <w:rPr>
          <w:rFonts w:ascii="Times New Roman"/>
          <w:b/>
          <w:i w:val="false"/>
          <w:color w:val="000000"/>
          <w:sz w:val="28"/>
        </w:rPr>
        <w:t xml:space="preserve">                           N___ шешім </w:t>
      </w:r>
    </w:p>
    <w:p>
      <w:pPr>
        <w:spacing w:after="0"/>
        <w:ind w:left="0"/>
        <w:jc w:val="both"/>
      </w:pPr>
      <w:r>
        <w:rPr>
          <w:rFonts w:ascii="Times New Roman"/>
          <w:b w:val="false"/>
          <w:i w:val="false"/>
          <w:color w:val="000000"/>
          <w:sz w:val="28"/>
        </w:rPr>
        <w:t xml:space="preserve">     _______ж. "___"_______ </w:t>
      </w:r>
    </w:p>
    <w:p>
      <w:pPr>
        <w:spacing w:after="0"/>
        <w:ind w:left="0"/>
        <w:jc w:val="both"/>
      </w:pPr>
      <w:r>
        <w:rPr>
          <w:rFonts w:ascii="Times New Roman"/>
          <w:b w:val="false"/>
          <w:i w:val="false"/>
          <w:color w:val="000000"/>
          <w:sz w:val="28"/>
        </w:rPr>
        <w:t xml:space="preserve">     Конкурсқа </w:t>
      </w:r>
      <w:r>
        <w:br/>
      </w:r>
      <w:r>
        <w:rPr>
          <w:rFonts w:ascii="Times New Roman"/>
          <w:b w:val="false"/>
          <w:i w:val="false"/>
          <w:color w:val="000000"/>
          <w:sz w:val="28"/>
        </w:rPr>
        <w:t xml:space="preserve">
     қатысушы_____________________________________________________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1. Баллдық бағалау __________________________________________ </w:t>
      </w:r>
      <w:r>
        <w:br/>
      </w:r>
      <w:r>
        <w:rPr>
          <w:rFonts w:ascii="Times New Roman"/>
          <w:b w:val="false"/>
          <w:i w:val="false"/>
          <w:color w:val="000000"/>
          <w:sz w:val="28"/>
        </w:rPr>
        <w:t xml:space="preserve">
                                   (баллдар саны)      </w:t>
      </w:r>
    </w:p>
    <w:p>
      <w:pPr>
        <w:spacing w:after="0"/>
        <w:ind w:left="0"/>
        <w:jc w:val="both"/>
      </w:pPr>
      <w:r>
        <w:rPr>
          <w:rFonts w:ascii="Times New Roman"/>
          <w:b w:val="false"/>
          <w:i w:val="false"/>
          <w:color w:val="000000"/>
          <w:sz w:val="28"/>
        </w:rPr>
        <w:t xml:space="preserve">     2. Экспортқа өнімнің жеткізілуі _____________________________ </w:t>
      </w:r>
      <w:r>
        <w:br/>
      </w:r>
      <w:r>
        <w:rPr>
          <w:rFonts w:ascii="Times New Roman"/>
          <w:b w:val="false"/>
          <w:i w:val="false"/>
          <w:color w:val="000000"/>
          <w:sz w:val="28"/>
        </w:rPr>
        <w:t xml:space="preserve">
                             (өнімнің көлемі, қандай уақыт ішінде) </w:t>
      </w:r>
    </w:p>
    <w:p>
      <w:pPr>
        <w:spacing w:after="0"/>
        <w:ind w:left="0"/>
        <w:jc w:val="both"/>
      </w:pPr>
      <w:r>
        <w:rPr>
          <w:rFonts w:ascii="Times New Roman"/>
          <w:b w:val="false"/>
          <w:i w:val="false"/>
          <w:color w:val="000000"/>
          <w:sz w:val="28"/>
        </w:rPr>
        <w:t xml:space="preserve">     3. Сапа жүйесін бағалау______________________________________ </w:t>
      </w:r>
      <w:r>
        <w:br/>
      </w:r>
      <w:r>
        <w:rPr>
          <w:rFonts w:ascii="Times New Roman"/>
          <w:b w:val="false"/>
          <w:i w:val="false"/>
          <w:color w:val="000000"/>
          <w:sz w:val="28"/>
        </w:rPr>
        <w:t xml:space="preserve">
                             (сертификатталған/сертификатталмаған) </w:t>
      </w:r>
    </w:p>
    <w:p>
      <w:pPr>
        <w:spacing w:after="0"/>
        <w:ind w:left="0"/>
        <w:jc w:val="both"/>
      </w:pPr>
      <w:r>
        <w:rPr>
          <w:rFonts w:ascii="Times New Roman"/>
          <w:b w:val="false"/>
          <w:i w:val="false"/>
          <w:color w:val="000000"/>
          <w:sz w:val="28"/>
        </w:rPr>
        <w:t xml:space="preserve">     4. Басқа конкурстағы қатысу _________________________________ </w:t>
      </w:r>
      <w:r>
        <w:br/>
      </w:r>
      <w:r>
        <w:rPr>
          <w:rFonts w:ascii="Times New Roman"/>
          <w:b w:val="false"/>
          <w:i w:val="false"/>
          <w:color w:val="000000"/>
          <w:sz w:val="28"/>
        </w:rPr>
        <w:t xml:space="preserve">
                              (кәрілер үйіне, емдеу мекемелеріне, </w:t>
      </w:r>
      <w:r>
        <w:br/>
      </w:r>
      <w:r>
        <w:rPr>
          <w:rFonts w:ascii="Times New Roman"/>
          <w:b w:val="false"/>
          <w:i w:val="false"/>
          <w:color w:val="000000"/>
          <w:sz w:val="28"/>
        </w:rPr>
        <w:t xml:space="preserve">
                          балаларға т.б. қамқорлық көмек көрсетеді) </w:t>
      </w:r>
    </w:p>
    <w:p>
      <w:pPr>
        <w:spacing w:after="0"/>
        <w:ind w:left="0"/>
        <w:jc w:val="both"/>
      </w:pPr>
      <w:r>
        <w:rPr>
          <w:rFonts w:ascii="Times New Roman"/>
          <w:b w:val="false"/>
          <w:i w:val="false"/>
          <w:color w:val="000000"/>
          <w:sz w:val="28"/>
        </w:rPr>
        <w:t xml:space="preserve">     Қазақстан республикасы Үкіметінің Сыйлығын беру жөніндегі </w:t>
      </w:r>
      <w:r>
        <w:br/>
      </w:r>
      <w:r>
        <w:rPr>
          <w:rFonts w:ascii="Times New Roman"/>
          <w:b w:val="false"/>
          <w:i w:val="false"/>
          <w:color w:val="000000"/>
          <w:sz w:val="28"/>
        </w:rPr>
        <w:t xml:space="preserve">
     Комиссиямен жоғарыда келтірілген мәліметтер негізінде </w:t>
      </w:r>
      <w:r>
        <w:br/>
      </w:r>
      <w:r>
        <w:rPr>
          <w:rFonts w:ascii="Times New Roman"/>
          <w:b w:val="false"/>
          <w:i w:val="false"/>
          <w:color w:val="000000"/>
          <w:sz w:val="28"/>
        </w:rPr>
        <w:t xml:space="preserve">
     дауыстың көпшілігі шешімімен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ҚАЗАҚСТАН РЕСПУБЛИКАСЫ ҮКІМЕТІ СЫЙЛЫҚТЫ БЕРЕДІ</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ҚАЗАҚСТАН РЕСПУБЛИКАСЫ ҮКІМЕТІНІҢ СЫЙЛЫҒЫН АЛАТЫН </w:t>
      </w:r>
      <w:r>
        <w:br/>
      </w:r>
      <w:r>
        <w:rPr>
          <w:rFonts w:ascii="Times New Roman"/>
          <w:b w:val="false"/>
          <w:i w:val="false"/>
          <w:color w:val="000000"/>
          <w:sz w:val="28"/>
        </w:rPr>
        <w:t xml:space="preserve">
                            КОНКУРС ИЕГЕРІНЕ </w:t>
      </w:r>
    </w:p>
    <w:p>
      <w:pPr>
        <w:spacing w:after="0"/>
        <w:ind w:left="0"/>
        <w:jc w:val="both"/>
      </w:pPr>
      <w:r>
        <w:rPr>
          <w:rFonts w:ascii="Times New Roman"/>
          <w:b w:val="false"/>
          <w:i w:val="false"/>
          <w:color w:val="000000"/>
          <w:sz w:val="28"/>
        </w:rPr>
        <w:t xml:space="preserve">     Комиссияның төрағасы:________________ </w:t>
      </w:r>
    </w:p>
    <w:bookmarkStart w:name="z37" w:id="36"/>
    <w:p>
      <w:pPr>
        <w:spacing w:after="0"/>
        <w:ind w:left="0"/>
        <w:jc w:val="both"/>
      </w:pPr>
      <w:r>
        <w:rPr>
          <w:rFonts w:ascii="Times New Roman"/>
          <w:b w:val="false"/>
          <w:i w:val="false"/>
          <w:color w:val="000000"/>
          <w:sz w:val="28"/>
        </w:rPr>
        <w:t xml:space="preserve">
                                                         8-қосымша </w:t>
      </w:r>
    </w:p>
    <w:bookmarkEnd w:id="36"/>
    <w:p>
      <w:pPr>
        <w:spacing w:after="0"/>
        <w:ind w:left="0"/>
        <w:jc w:val="both"/>
      </w:pPr>
      <w:r>
        <w:rPr>
          <w:rFonts w:ascii="Times New Roman"/>
          <w:b w:val="false"/>
          <w:i w:val="false"/>
          <w:color w:val="000000"/>
          <w:sz w:val="28"/>
        </w:rPr>
        <w:t xml:space="preserve">                  Конкурсты өткізудің құрылымдық схемасы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Сыйлық беру жөніндегі Комиссия </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Конкурсты өткізу туралы хабарландыру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Кәсіпорын және ұйымдар </w:t>
      </w:r>
      <w:r>
        <w:br/>
      </w: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Конкурсқа қатысу үшін материалдар </w:t>
      </w:r>
      <w:r>
        <w:br/>
      </w:r>
      <w:r>
        <w:rPr>
          <w:rFonts w:ascii="Times New Roman"/>
          <w:b w:val="false"/>
          <w:i w:val="false"/>
          <w:color w:val="000000"/>
          <w:sz w:val="28"/>
        </w:rPr>
        <w:t xml:space="preserve">
                          және өтінімдер беру </w:t>
      </w:r>
    </w:p>
    <w:p>
      <w:pPr>
        <w:spacing w:after="0"/>
        <w:ind w:left="0"/>
        <w:jc w:val="both"/>
      </w:pPr>
      <w:r>
        <w:rPr>
          <w:rFonts w:ascii="Times New Roman"/>
          <w:b w:val="false"/>
          <w:i w:val="false"/>
          <w:color w:val="000000"/>
          <w:sz w:val="28"/>
        </w:rPr>
        <w:t xml:space="preserve">                                             Бірінші кезең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Конкурстық Комиссияның Жұмысшы органы </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Конкурсқа қатысатындардың </w:t>
      </w:r>
      <w:r>
        <w:br/>
      </w:r>
      <w:r>
        <w:rPr>
          <w:rFonts w:ascii="Times New Roman"/>
          <w:b w:val="false"/>
          <w:i w:val="false"/>
          <w:color w:val="000000"/>
          <w:sz w:val="28"/>
        </w:rPr>
        <w:t xml:space="preserve">
                              материалдарын </w:t>
      </w:r>
      <w:r>
        <w:br/>
      </w:r>
      <w:r>
        <w:rPr>
          <w:rFonts w:ascii="Times New Roman"/>
          <w:b w:val="false"/>
          <w:i w:val="false"/>
          <w:color w:val="000000"/>
          <w:sz w:val="28"/>
        </w:rPr>
        <w:t>
                         қабылдау және сараптау</w:t>
      </w:r>
    </w:p>
    <w:p>
      <w:pPr>
        <w:spacing w:after="0"/>
        <w:ind w:left="0"/>
        <w:jc w:val="both"/>
      </w:pPr>
      <w:r>
        <w:rPr>
          <w:rFonts w:ascii="Times New Roman"/>
          <w:b w:val="false"/>
          <w:i w:val="false"/>
          <w:color w:val="000000"/>
          <w:sz w:val="28"/>
        </w:rPr>
        <w:t xml:space="preserve">                      Комиссияға материалдар дайындау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Сыйлық беру жөніндегі Комиссия </w:t>
      </w:r>
      <w:r>
        <w:br/>
      </w: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Бұдан әрі конкурсқа қатысуға </w:t>
      </w:r>
      <w:r>
        <w:br/>
      </w:r>
      <w:r>
        <w:rPr>
          <w:rFonts w:ascii="Times New Roman"/>
          <w:b w:val="false"/>
          <w:i w:val="false"/>
          <w:color w:val="000000"/>
          <w:sz w:val="28"/>
        </w:rPr>
        <w:t>
                             үміткерлерді таңдау</w:t>
      </w:r>
    </w:p>
    <w:p>
      <w:pPr>
        <w:spacing w:after="0"/>
        <w:ind w:left="0"/>
        <w:jc w:val="both"/>
      </w:pPr>
      <w:r>
        <w:rPr>
          <w:rFonts w:ascii="Times New Roman"/>
          <w:b w:val="false"/>
          <w:i w:val="false"/>
          <w:color w:val="000000"/>
          <w:sz w:val="28"/>
        </w:rPr>
        <w:t xml:space="preserve">                                              Екінші кезең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Сарапшылар тобы </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Жергілікті орнында үміткерлерді </w:t>
      </w:r>
      <w:r>
        <w:br/>
      </w:r>
      <w:r>
        <w:rPr>
          <w:rFonts w:ascii="Times New Roman"/>
          <w:b w:val="false"/>
          <w:i w:val="false"/>
          <w:color w:val="000000"/>
          <w:sz w:val="28"/>
        </w:rPr>
        <w:t xml:space="preserve">
                            тексеру және Комиссияға </w:t>
      </w:r>
      <w:r>
        <w:br/>
      </w:r>
      <w:r>
        <w:rPr>
          <w:rFonts w:ascii="Times New Roman"/>
          <w:b w:val="false"/>
          <w:i w:val="false"/>
          <w:color w:val="000000"/>
          <w:sz w:val="28"/>
        </w:rPr>
        <w:t xml:space="preserve">
                              тұжырымдаманы ұсыну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Сыйлық беру жөніндегі Комиссия </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Сыйлық беру жөнінде шешім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Қазақстан Республикасы Үкіметі </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Қазақстан Республикасы Премьер-Министрінің </w:t>
      </w:r>
      <w:r>
        <w:br/>
      </w:r>
      <w:r>
        <w:rPr>
          <w:rFonts w:ascii="Times New Roman"/>
          <w:b w:val="false"/>
          <w:i w:val="false"/>
          <w:color w:val="000000"/>
          <w:sz w:val="28"/>
        </w:rPr>
        <w:t xml:space="preserve">
                     шешімді бекіту туралы Жарлық қабылдауы </w:t>
      </w:r>
    </w:p>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министрлігінің Стандарттау,    </w:t>
      </w:r>
      <w:r>
        <w:br/>
      </w:r>
      <w:r>
        <w:rPr>
          <w:rFonts w:ascii="Times New Roman"/>
          <w:b w:val="false"/>
          <w:i w:val="false"/>
          <w:color w:val="000000"/>
          <w:sz w:val="28"/>
        </w:rPr>
        <w:t xml:space="preserve">
метрология және сертификаттау   </w:t>
      </w:r>
      <w:r>
        <w:br/>
      </w:r>
      <w:r>
        <w:rPr>
          <w:rFonts w:ascii="Times New Roman"/>
          <w:b w:val="false"/>
          <w:i w:val="false"/>
          <w:color w:val="000000"/>
          <w:sz w:val="28"/>
        </w:rPr>
        <w:t xml:space="preserve">
жөніндегі комитетінің төрағасының </w:t>
      </w:r>
      <w:r>
        <w:br/>
      </w:r>
      <w:r>
        <w:rPr>
          <w:rFonts w:ascii="Times New Roman"/>
          <w:b w:val="false"/>
          <w:i w:val="false"/>
          <w:color w:val="000000"/>
          <w:sz w:val="28"/>
        </w:rPr>
        <w:t xml:space="preserve">
2001 жылғы 2 мамырдағы      </w:t>
      </w:r>
      <w:r>
        <w:br/>
      </w:r>
      <w:r>
        <w:rPr>
          <w:rFonts w:ascii="Times New Roman"/>
          <w:b w:val="false"/>
          <w:i w:val="false"/>
          <w:color w:val="000000"/>
          <w:sz w:val="28"/>
        </w:rPr>
        <w:t xml:space="preserve">
N 128 бұйрығымен         </w:t>
      </w:r>
      <w:r>
        <w:br/>
      </w:r>
      <w:r>
        <w:rPr>
          <w:rFonts w:ascii="Times New Roman"/>
          <w:b w:val="false"/>
          <w:i w:val="false"/>
          <w:color w:val="000000"/>
          <w:sz w:val="28"/>
        </w:rPr>
        <w:t xml:space="preserve">
бекітілген            </w:t>
      </w:r>
    </w:p>
    <w:bookmarkEnd w:id="37"/>
    <w:p>
      <w:pPr>
        <w:spacing w:after="0"/>
        <w:ind w:left="0"/>
        <w:jc w:val="left"/>
      </w:pPr>
      <w:r>
        <w:rPr>
          <w:rFonts w:ascii="Times New Roman"/>
          <w:b/>
          <w:i w:val="false"/>
          <w:color w:val="000000"/>
        </w:rPr>
        <w:t xml:space="preserve">   Сапа саласындағы жетістіктер үшін </w:t>
      </w:r>
      <w:r>
        <w:br/>
      </w:r>
      <w:r>
        <w:rPr>
          <w:rFonts w:ascii="Times New Roman"/>
          <w:b/>
          <w:i w:val="false"/>
          <w:color w:val="000000"/>
        </w:rPr>
        <w:t xml:space="preserve">
Қазақстан Республикасы Үкіметінің </w:t>
      </w:r>
      <w:r>
        <w:br/>
      </w:r>
      <w:r>
        <w:rPr>
          <w:rFonts w:ascii="Times New Roman"/>
          <w:b/>
          <w:i w:val="false"/>
          <w:color w:val="000000"/>
        </w:rPr>
        <w:t xml:space="preserve">
сыйлығын алуға конкурсқа </w:t>
      </w:r>
      <w:r>
        <w:br/>
      </w:r>
      <w:r>
        <w:rPr>
          <w:rFonts w:ascii="Times New Roman"/>
          <w:b/>
          <w:i w:val="false"/>
          <w:color w:val="000000"/>
        </w:rPr>
        <w:t xml:space="preserve">
қатысушыларды бағалау </w:t>
      </w:r>
      <w:r>
        <w:br/>
      </w:r>
      <w:r>
        <w:rPr>
          <w:rFonts w:ascii="Times New Roman"/>
          <w:b/>
          <w:i w:val="false"/>
          <w:color w:val="000000"/>
        </w:rPr>
        <w:t xml:space="preserve">
Ережесі </w:t>
      </w:r>
    </w:p>
    <w:p>
      <w:pPr>
        <w:spacing w:after="0"/>
        <w:ind w:left="0"/>
        <w:jc w:val="both"/>
      </w:pPr>
      <w:r>
        <w:rPr>
          <w:rFonts w:ascii="Times New Roman"/>
          <w:b w:val="false"/>
          <w:i w:val="false"/>
          <w:color w:val="ff0000"/>
          <w:sz w:val="28"/>
        </w:rPr>
        <w:t xml:space="preserve">      Ескерту. Ереженің күші жойылды - ҚР Индустрия және сауда министрлігі Стандарттау, метрология және сертификаттау жөніндегі комитеті Төрағасының 2004 жылғы 31 мамырдағы N 139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министрлігінің Стандарттау,    </w:t>
      </w:r>
      <w:r>
        <w:br/>
      </w:r>
      <w:r>
        <w:rPr>
          <w:rFonts w:ascii="Times New Roman"/>
          <w:b w:val="false"/>
          <w:i w:val="false"/>
          <w:color w:val="000000"/>
          <w:sz w:val="28"/>
        </w:rPr>
        <w:t xml:space="preserve">
метрология және сертификаттау   </w:t>
      </w:r>
      <w:r>
        <w:br/>
      </w:r>
      <w:r>
        <w:rPr>
          <w:rFonts w:ascii="Times New Roman"/>
          <w:b w:val="false"/>
          <w:i w:val="false"/>
          <w:color w:val="000000"/>
          <w:sz w:val="28"/>
        </w:rPr>
        <w:t xml:space="preserve">
жөніндегі комитетінің төрағасының </w:t>
      </w:r>
      <w:r>
        <w:br/>
      </w:r>
      <w:r>
        <w:rPr>
          <w:rFonts w:ascii="Times New Roman"/>
          <w:b w:val="false"/>
          <w:i w:val="false"/>
          <w:color w:val="000000"/>
          <w:sz w:val="28"/>
        </w:rPr>
        <w:t xml:space="preserve">
2001 жылғы 2 мамырдағы      </w:t>
      </w:r>
      <w:r>
        <w:br/>
      </w:r>
      <w:r>
        <w:rPr>
          <w:rFonts w:ascii="Times New Roman"/>
          <w:b w:val="false"/>
          <w:i w:val="false"/>
          <w:color w:val="000000"/>
          <w:sz w:val="28"/>
        </w:rPr>
        <w:t xml:space="preserve">
N 128 бұйрығымен         </w:t>
      </w:r>
      <w:r>
        <w:br/>
      </w:r>
      <w:r>
        <w:rPr>
          <w:rFonts w:ascii="Times New Roman"/>
          <w:b w:val="false"/>
          <w:i w:val="false"/>
          <w:color w:val="000000"/>
          <w:sz w:val="28"/>
        </w:rPr>
        <w:t xml:space="preserve">
бекітілген            </w:t>
      </w:r>
    </w:p>
    <w:bookmarkStart w:name="z39" w:id="38"/>
    <w:p>
      <w:pPr>
        <w:spacing w:after="0"/>
        <w:ind w:left="0"/>
        <w:jc w:val="left"/>
      </w:pPr>
      <w:r>
        <w:rPr>
          <w:rFonts w:ascii="Times New Roman"/>
          <w:b/>
          <w:i w:val="false"/>
          <w:color w:val="000000"/>
        </w:rPr>
        <w:t xml:space="preserve"> 
  "Қазақстанның жақсы тауарлары" Республикалық </w:t>
      </w:r>
      <w:r>
        <w:br/>
      </w:r>
      <w:r>
        <w:rPr>
          <w:rFonts w:ascii="Times New Roman"/>
          <w:b/>
          <w:i w:val="false"/>
          <w:color w:val="000000"/>
        </w:rPr>
        <w:t xml:space="preserve">
конкурсына ұсынылатын өнімдерге сараптық бағалау </w:t>
      </w:r>
      <w:r>
        <w:br/>
      </w:r>
      <w:r>
        <w:rPr>
          <w:rFonts w:ascii="Times New Roman"/>
          <w:b/>
          <w:i w:val="false"/>
          <w:color w:val="000000"/>
        </w:rPr>
        <w:t xml:space="preserve">
жүргізу және ұйымдастыру </w:t>
      </w:r>
      <w:r>
        <w:br/>
      </w:r>
      <w:r>
        <w:rPr>
          <w:rFonts w:ascii="Times New Roman"/>
          <w:b/>
          <w:i w:val="false"/>
          <w:color w:val="000000"/>
        </w:rPr>
        <w:t xml:space="preserve">
Ережесі  </w:t>
      </w:r>
    </w:p>
    <w:bookmarkEnd w:id="38"/>
    <w:p>
      <w:pPr>
        <w:spacing w:after="0"/>
        <w:ind w:left="0"/>
        <w:jc w:val="both"/>
      </w:pPr>
      <w:r>
        <w:rPr>
          <w:rFonts w:ascii="Times New Roman"/>
          <w:b w:val="false"/>
          <w:i w:val="false"/>
          <w:color w:val="ff0000"/>
          <w:sz w:val="28"/>
        </w:rPr>
        <w:t xml:space="preserve">      Ескерту. Мәтін бойынша "экономика" сөзі "индустрия" сөзімен ауыстырылды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ff0000"/>
          <w:sz w:val="28"/>
        </w:rPr>
        <w:t xml:space="preserve">бұйрығымен </w:t>
      </w:r>
      <w:r>
        <w:rPr>
          <w:rFonts w:ascii="Times New Roman"/>
          <w:b w:val="false"/>
          <w:i w:val="false"/>
          <w:color w:val="ff0000"/>
          <w:sz w:val="28"/>
        </w:rPr>
        <w:t xml:space="preserve">; </w:t>
      </w:r>
      <w:r>
        <w:br/>
      </w:r>
      <w:r>
        <w:rPr>
          <w:rFonts w:ascii="Times New Roman"/>
          <w:b w:val="false"/>
          <w:i w:val="false"/>
          <w:color w:val="ff0000"/>
          <w:sz w:val="28"/>
        </w:rPr>
        <w:t xml:space="preserve">
      барлық мәтін бойынша "Стандарттау, метрология және сертификаттау жөніндегі комитеті", "Стандарттау, метрология және сертификаттау комитеті", "Стандарттау, метрология және сертификаттау жөніндегі комитетімен" деген сөздер "Техникалық реттеу және метрология комитеті", "Техникалық реттеу және метрология комитеті", "Техникалық реттеу және метрология комитетімен" деген сөздермен ауыстырылды -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ff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w:t>
      </w:r>
    </w:p>
    <w:p>
      <w:pPr>
        <w:spacing w:after="0"/>
        <w:ind w:left="0"/>
        <w:jc w:val="left"/>
      </w:pPr>
      <w:r>
        <w:rPr>
          <w:rFonts w:ascii="Times New Roman"/>
          <w:b/>
          <w:i w:val="false"/>
          <w:color w:val="000000"/>
        </w:rPr>
        <w:t xml:space="preserve"> 1. Жалпы ереже </w:t>
      </w:r>
    </w:p>
    <w:p>
      <w:pPr>
        <w:spacing w:after="0"/>
        <w:ind w:left="0"/>
        <w:jc w:val="both"/>
      </w:pPr>
      <w:r>
        <w:rPr>
          <w:rFonts w:ascii="Times New Roman"/>
          <w:b w:val="false"/>
          <w:i w:val="false"/>
          <w:color w:val="000000"/>
          <w:sz w:val="28"/>
        </w:rPr>
        <w:t xml:space="preserve">     1. Осы ереже "Қазақстанның жақсы тауарлары" Республикалық конкурсына (бұдан әрi - Конкурс) ұсынылатын өнiмдерге сараптық бағалау жүргiзу және ұйымдастыру тәртiбiн реттемелейдi.  </w:t>
      </w:r>
    </w:p>
    <w:bookmarkStart w:name="z40" w:id="39"/>
    <w:p>
      <w:pPr>
        <w:spacing w:after="0"/>
        <w:ind w:left="0"/>
        <w:jc w:val="both"/>
      </w:pPr>
      <w:r>
        <w:rPr>
          <w:rFonts w:ascii="Times New Roman"/>
          <w:b w:val="false"/>
          <w:i w:val="false"/>
          <w:color w:val="000000"/>
          <w:sz w:val="28"/>
        </w:rPr>
        <w:t>
     2. Конкурсқа ұсынылатын өнiмдерге сараптау жүргiзу және ұйымдастыру ережесi Қазақстан Республикасы Үкiметiнiң "Сапа саласындағы конкурс туралы" 2001 жылғы 26 наурыздағы N 384 </w:t>
      </w:r>
      <w:r>
        <w:rPr>
          <w:rFonts w:ascii="Times New Roman"/>
          <w:b w:val="false"/>
          <w:i w:val="false"/>
          <w:color w:val="000000"/>
          <w:sz w:val="28"/>
        </w:rPr>
        <w:t xml:space="preserve">қаулысымен </w:t>
      </w:r>
      <w:r>
        <w:rPr>
          <w:rFonts w:ascii="Times New Roman"/>
          <w:b w:val="false"/>
          <w:i w:val="false"/>
          <w:color w:val="000000"/>
          <w:sz w:val="28"/>
        </w:rPr>
        <w:t>сәйкес әзiрленген.</w:t>
      </w:r>
    </w:p>
    <w:bookmarkEnd w:id="39"/>
    <w:bookmarkStart w:name="z41" w:id="40"/>
    <w:p>
      <w:pPr>
        <w:spacing w:after="0"/>
        <w:ind w:left="0"/>
        <w:jc w:val="both"/>
      </w:pPr>
      <w:r>
        <w:rPr>
          <w:rFonts w:ascii="Times New Roman"/>
          <w:b w:val="false"/>
          <w:i w:val="false"/>
          <w:color w:val="000000"/>
          <w:sz w:val="28"/>
        </w:rPr>
        <w:t xml:space="preserve">
     3. Конкурстың мақсаты мен мiндеттерi:  </w:t>
      </w:r>
      <w:r>
        <w:br/>
      </w:r>
      <w:r>
        <w:rPr>
          <w:rFonts w:ascii="Times New Roman"/>
          <w:b w:val="false"/>
          <w:i w:val="false"/>
          <w:color w:val="000000"/>
          <w:sz w:val="28"/>
        </w:rPr>
        <w:t xml:space="preserve">
     1) өндiрiске бәсекеге жарамды, жоғары сапалы отандық өнiмдер шығаруына көмек көрсету және Қазақстанның тұтынушылық рыногын сапалы отандық тауарлармен молықтыру;  </w:t>
      </w:r>
      <w:r>
        <w:br/>
      </w:r>
      <w:r>
        <w:rPr>
          <w:rFonts w:ascii="Times New Roman"/>
          <w:b w:val="false"/>
          <w:i w:val="false"/>
          <w:color w:val="000000"/>
          <w:sz w:val="28"/>
        </w:rPr>
        <w:t xml:space="preserve">
     2) жоғары сапалы отандық өнiмдердiң тұрақты шығарылуын ұйымдастыруда тәсiлдiң жүйелi - кешендi принциптерiн насихаттау;  </w:t>
      </w:r>
      <w:r>
        <w:br/>
      </w:r>
      <w:r>
        <w:rPr>
          <w:rFonts w:ascii="Times New Roman"/>
          <w:b w:val="false"/>
          <w:i w:val="false"/>
          <w:color w:val="000000"/>
          <w:sz w:val="28"/>
        </w:rPr>
        <w:t xml:space="preserve">
     3) сапалы өнiм өндiрушi қазақстандықтардың беделiн жоғары көтеру;  </w:t>
      </w:r>
      <w:r>
        <w:br/>
      </w:r>
      <w:r>
        <w:rPr>
          <w:rFonts w:ascii="Times New Roman"/>
          <w:b w:val="false"/>
          <w:i w:val="false"/>
          <w:color w:val="000000"/>
          <w:sz w:val="28"/>
        </w:rPr>
        <w:t xml:space="preserve">
     4) халық арасында сапа ұғымын түсiндiрiп тарату.  </w:t>
      </w:r>
    </w:p>
    <w:bookmarkEnd w:id="40"/>
    <w:bookmarkStart w:name="z42" w:id="41"/>
    <w:p>
      <w:pPr>
        <w:spacing w:after="0"/>
        <w:ind w:left="0"/>
        <w:jc w:val="left"/>
      </w:pPr>
      <w:r>
        <w:rPr>
          <w:rFonts w:ascii="Times New Roman"/>
          <w:b/>
          <w:i w:val="false"/>
          <w:color w:val="000000"/>
        </w:rPr>
        <w:t xml:space="preserve"> 
  2. Конкурсқа қатысу шарттары </w:t>
      </w:r>
    </w:p>
    <w:bookmarkEnd w:id="41"/>
    <w:p>
      <w:pPr>
        <w:spacing w:after="0"/>
        <w:ind w:left="0"/>
        <w:jc w:val="both"/>
      </w:pPr>
      <w:r>
        <w:rPr>
          <w:rFonts w:ascii="Times New Roman"/>
          <w:b w:val="false"/>
          <w:i w:val="false"/>
          <w:color w:val="000000"/>
          <w:sz w:val="28"/>
        </w:rPr>
        <w:t xml:space="preserve">     4. Конкурсқа қатысушылар кез келген меншiктi нысандағы заңды және жеке тұлғалар бола алады, бұлар:  </w:t>
      </w:r>
      <w:r>
        <w:br/>
      </w:r>
      <w:r>
        <w:rPr>
          <w:rFonts w:ascii="Times New Roman"/>
          <w:b w:val="false"/>
          <w:i w:val="false"/>
          <w:color w:val="000000"/>
          <w:sz w:val="28"/>
        </w:rPr>
        <w:t xml:space="preserve">
     1) тұтынушылық және азық-түлік тауарлары өндірісін жүзеге асырады;  </w:t>
      </w:r>
      <w:r>
        <w:br/>
      </w:r>
      <w:r>
        <w:rPr>
          <w:rFonts w:ascii="Times New Roman"/>
          <w:b w:val="false"/>
          <w:i w:val="false"/>
          <w:color w:val="000000"/>
          <w:sz w:val="28"/>
        </w:rPr>
        <w:t xml:space="preserve">
     2) өнiм сапасының жоғарғы деңгейiнiң тұрақтылығын қамтамасыз ету бойынша және оны жүйелi түрде жақсартуда болымды нәтижелерi болады;  </w:t>
      </w:r>
      <w:r>
        <w:br/>
      </w:r>
      <w:r>
        <w:rPr>
          <w:rFonts w:ascii="Times New Roman"/>
          <w:b w:val="false"/>
          <w:i w:val="false"/>
          <w:color w:val="000000"/>
          <w:sz w:val="28"/>
        </w:rPr>
        <w:t xml:space="preserve">
     3) Қазақстан Республикасы Индустрия және Сауда министрлiгiнiң Техникалық реттеу және метрология комитетіне өтiнiм және құжаттар беру. </w:t>
      </w:r>
      <w:r>
        <w:br/>
      </w:r>
      <w:r>
        <w:rPr>
          <w:rFonts w:ascii="Times New Roman"/>
          <w:b w:val="false"/>
          <w:i w:val="false"/>
          <w:color w:val="000000"/>
          <w:sz w:val="28"/>
        </w:rPr>
        <w:t>
</w:t>
      </w:r>
      <w:r>
        <w:rPr>
          <w:rFonts w:ascii="Times New Roman"/>
          <w:b w:val="false"/>
          <w:i w:val="false"/>
          <w:color w:val="ff0000"/>
          <w:sz w:val="28"/>
        </w:rPr>
        <w:t>      Ескерту. 4-тармаққа өзгерту енгізілді -</w:t>
      </w:r>
      <w:r>
        <w:rPr>
          <w:rFonts w:ascii="Times New Roman"/>
          <w:b w:val="false"/>
          <w:i w:val="false"/>
          <w:color w:val="ff0000"/>
          <w:sz w:val="28"/>
        </w:rPr>
        <w:t xml:space="preserve">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Start w:name="z43" w:id="42"/>
    <w:p>
      <w:pPr>
        <w:spacing w:after="0"/>
        <w:ind w:left="0"/>
        <w:jc w:val="both"/>
      </w:pPr>
      <w:r>
        <w:rPr>
          <w:rFonts w:ascii="Times New Roman"/>
          <w:b w:val="false"/>
          <w:i w:val="false"/>
          <w:color w:val="000000"/>
          <w:sz w:val="28"/>
        </w:rPr>
        <w:t xml:space="preserve">
     5. Заңды және жеке тұлғалар конкурсқа қатысу үшiн мынадай құжаттар мен материалдарды тапсырады:  </w:t>
      </w:r>
      <w:r>
        <w:br/>
      </w:r>
      <w:r>
        <w:rPr>
          <w:rFonts w:ascii="Times New Roman"/>
          <w:b w:val="false"/>
          <w:i w:val="false"/>
          <w:color w:val="000000"/>
          <w:sz w:val="28"/>
        </w:rPr>
        <w:t xml:space="preserve">
     1) сапа мен қауiпсiздiк туралы сертификаттар көшiрмесi және қорытындылар (сәйкестiк сертификаты, экологиялық сертификат, гигиеналық қорытынды-болған ретте);  </w:t>
      </w:r>
      <w:r>
        <w:br/>
      </w:r>
      <w:r>
        <w:rPr>
          <w:rFonts w:ascii="Times New Roman"/>
          <w:b w:val="false"/>
          <w:i w:val="false"/>
          <w:color w:val="000000"/>
          <w:sz w:val="28"/>
        </w:rPr>
        <w:t xml:space="preserve">
     2) сапа жүйесiне немесе өндiрiске арналған сертификат көшiрмесi (болған ретте);  </w:t>
      </w:r>
      <w:r>
        <w:br/>
      </w:r>
      <w:r>
        <w:rPr>
          <w:rFonts w:ascii="Times New Roman"/>
          <w:b w:val="false"/>
          <w:i w:val="false"/>
          <w:color w:val="000000"/>
          <w:sz w:val="28"/>
        </w:rPr>
        <w:t xml:space="preserve">
     3) өнiмдердiң негiзгi тұтыну қасиеттерiнiң сандық негiзгi мәнiн көрсете отырып, параметрлерiн және жай-жапсарын сипаттау.  </w:t>
      </w:r>
    </w:p>
    <w:bookmarkEnd w:id="42"/>
    <w:bookmarkStart w:name="z44" w:id="43"/>
    <w:p>
      <w:pPr>
        <w:spacing w:after="0"/>
        <w:ind w:left="0"/>
        <w:jc w:val="both"/>
      </w:pPr>
      <w:r>
        <w:rPr>
          <w:rFonts w:ascii="Times New Roman"/>
          <w:b w:val="false"/>
          <w:i w:val="false"/>
          <w:color w:val="000000"/>
          <w:sz w:val="28"/>
        </w:rPr>
        <w:t xml:space="preserve">
     6. Конкурсқа жалпы басшылықты және ақырғы түпкiлiктi қорытынды жасауды Қазақстан Республикасы Индустрия және сауда министрлiгiнiң Техникалық реттеу және метрология комитеті жүзеге асырады.  </w:t>
      </w:r>
    </w:p>
    <w:bookmarkEnd w:id="43"/>
    <w:bookmarkStart w:name="z45" w:id="44"/>
    <w:p>
      <w:pPr>
        <w:spacing w:after="0"/>
        <w:ind w:left="0"/>
        <w:jc w:val="left"/>
      </w:pPr>
      <w:r>
        <w:rPr>
          <w:rFonts w:ascii="Times New Roman"/>
          <w:b/>
          <w:i w:val="false"/>
          <w:color w:val="000000"/>
        </w:rPr>
        <w:t xml:space="preserve"> 
  3. Республикалық конкурсты өткiзу кезеңi </w:t>
      </w:r>
    </w:p>
    <w:bookmarkEnd w:id="44"/>
    <w:p>
      <w:pPr>
        <w:spacing w:after="0"/>
        <w:ind w:left="0"/>
        <w:jc w:val="both"/>
      </w:pPr>
      <w:r>
        <w:rPr>
          <w:rFonts w:ascii="Times New Roman"/>
          <w:b w:val="false"/>
          <w:i w:val="false"/>
          <w:color w:val="000000"/>
          <w:sz w:val="28"/>
        </w:rPr>
        <w:t xml:space="preserve">     7. Конкурс жұмыстардың күнтiзбелiк жоспарымен сәйкес өткiзiледi және 4 кезең кiргiзiледi.  </w:t>
      </w:r>
    </w:p>
    <w:bookmarkStart w:name="z46" w:id="45"/>
    <w:p>
      <w:pPr>
        <w:spacing w:after="0"/>
        <w:ind w:left="0"/>
        <w:jc w:val="both"/>
      </w:pPr>
      <w:r>
        <w:rPr>
          <w:rFonts w:ascii="Times New Roman"/>
          <w:b w:val="false"/>
          <w:i w:val="false"/>
          <w:color w:val="000000"/>
          <w:sz w:val="28"/>
        </w:rPr>
        <w:t xml:space="preserve">
     8. Бiрiншi дайындық кезеңi, желтоқсаннан бастап, қаңтарға дейiн өткiзiледi, ол мыналардан тұрады: әзiрлеу, конкурсты өткiзу және ұйымдастыру бойынша құжаттар пакетiн бекiту және келiсу. </w:t>
      </w:r>
    </w:p>
    <w:bookmarkEnd w:id="45"/>
    <w:bookmarkStart w:name="z47" w:id="46"/>
    <w:p>
      <w:pPr>
        <w:spacing w:after="0"/>
        <w:ind w:left="0"/>
        <w:jc w:val="both"/>
      </w:pPr>
      <w:r>
        <w:rPr>
          <w:rFonts w:ascii="Times New Roman"/>
          <w:b w:val="false"/>
          <w:i w:val="false"/>
          <w:color w:val="000000"/>
          <w:sz w:val="28"/>
        </w:rPr>
        <w:t xml:space="preserve">
     9. Екінші кезең - сәуір айынан бастап маусымды қоса алғанға дейінгі аралықта өтеді. </w:t>
      </w:r>
      <w:r>
        <w:br/>
      </w:r>
      <w:r>
        <w:rPr>
          <w:rFonts w:ascii="Times New Roman"/>
          <w:b w:val="false"/>
          <w:i w:val="false"/>
          <w:color w:val="000000"/>
          <w:sz w:val="28"/>
        </w:rPr>
        <w:t xml:space="preserve">
     Кезеңнің қамтитын мәселелері: </w:t>
      </w:r>
      <w:r>
        <w:br/>
      </w:r>
      <w:r>
        <w:rPr>
          <w:rFonts w:ascii="Times New Roman"/>
          <w:b w:val="false"/>
          <w:i w:val="false"/>
          <w:color w:val="000000"/>
          <w:sz w:val="28"/>
        </w:rPr>
        <w:t xml:space="preserve">
     Аймақтық сараптау комиссиясының конкурсқа қатысушылардан өнімдер бойынша қажетті материалдарды қабылдауы; </w:t>
      </w:r>
      <w:r>
        <w:br/>
      </w:r>
      <w:r>
        <w:rPr>
          <w:rFonts w:ascii="Times New Roman"/>
          <w:b w:val="false"/>
          <w:i w:val="false"/>
          <w:color w:val="000000"/>
          <w:sz w:val="28"/>
        </w:rPr>
        <w:t xml:space="preserve">
     Қазақстан Республикасы Индустрия және сауда министрлігінің Техникалық реттеу және метрология комитетінің аумақтық бөлімшелердің инспекторларын қатыстыру арқылы Аймақтық сараптау комиссиясы конкурсқа қатысу үшін ұсынылған өнімдерді сынақтан өткізген және талдау жасаған жұмыстарды іріктеу; </w:t>
      </w:r>
      <w:r>
        <w:br/>
      </w:r>
      <w:r>
        <w:rPr>
          <w:rFonts w:ascii="Times New Roman"/>
          <w:b w:val="false"/>
          <w:i w:val="false"/>
          <w:color w:val="000000"/>
          <w:sz w:val="28"/>
        </w:rPr>
        <w:t xml:space="preserve">
     Конкурсқа қатысушылардың өндірістерін қазіргі технологияны қолдануы, еңбек жағдайы, сапа жүйесін қолданысқа ендіруі және оларды Қазақстан Республикасы Техникалық реттеудің мемлекеттік жүйесінде сертификаттауы, (республикадағы, сондай-ақ шет мемлекеттердегі) тұтынушылардың сын-пікірлері, Қазақстан нарығына және экспортына қатысу үлесі бойынша тексеру. &lt;*&gt;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000000"/>
          <w:sz w:val="28"/>
        </w:rPr>
        <w:t xml:space="preserve">,  </w:t>
      </w:r>
      <w:r>
        <w:rPr>
          <w:rFonts w:ascii="Times New Roman"/>
          <w:b w:val="false"/>
          <w:i w:val="false"/>
          <w:color w:val="ff0000"/>
          <w:sz w:val="28"/>
        </w:rPr>
        <w:t xml:space="preserve">өзгерту енгізілді - </w:t>
      </w:r>
      <w:r>
        <w:rPr>
          <w:rFonts w:ascii="Times New Roman"/>
          <w:b w:val="false"/>
          <w:i w:val="false"/>
          <w:color w:val="ff0000"/>
          <w:sz w:val="28"/>
        </w:rPr>
        <w:t xml:space="preserve">ҚР Индустрия және сауда министрлігі Техникалық реттеу және метрология комитетінің 2005 жылғы </w:t>
      </w:r>
      <w:r>
        <w:br/>
      </w:r>
      <w:r>
        <w:rPr>
          <w:rFonts w:ascii="Times New Roman"/>
          <w:b w:val="false"/>
          <w:i w:val="false"/>
          <w:color w:val="000000"/>
          <w:sz w:val="28"/>
        </w:rPr>
        <w:t>
</w:t>
      </w:r>
      <w:r>
        <w:rPr>
          <w:rFonts w:ascii="Times New Roman"/>
          <w:b w:val="false"/>
          <w:i w:val="false"/>
          <w:color w:val="ff0000"/>
          <w:sz w:val="28"/>
        </w:rPr>
        <w:t xml:space="preserve">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p>
    <w:bookmarkEnd w:id="46"/>
    <w:bookmarkStart w:name="z48" w:id="47"/>
    <w:p>
      <w:pPr>
        <w:spacing w:after="0"/>
        <w:ind w:left="0"/>
        <w:jc w:val="both"/>
      </w:pPr>
      <w:r>
        <w:rPr>
          <w:rFonts w:ascii="Times New Roman"/>
          <w:b w:val="false"/>
          <w:i w:val="false"/>
          <w:color w:val="000000"/>
          <w:sz w:val="28"/>
        </w:rPr>
        <w:t xml:space="preserve">
      10. Үшiншi кезең, маусымнан бастап, қыркүйекке дейiн өткiзiлетiн аймақтық конкурстың түпкiлiктi қорытындысын шығаруға мыналар кiредi: аймақтық сараптау комиссиясы "Қазақстанның жақсы тауарлары" аймақтық конкурсының мерейгерлерi мен иегерлерiн белгiлейдi және қорытынды тiзiмiн бекiтедi. Аймақтық сараптау комиссиясы Қазақстан Республикасы Экономика және сауда министрлiгiнiң Техникалық реттеу және метрология комитеті ұйымдастырған Конкурстық комиссияға 1 тамыздан кешiктiрмей мынадай Құжаттарды жiбередi: </w:t>
      </w:r>
      <w:r>
        <w:br/>
      </w:r>
      <w:r>
        <w:rPr>
          <w:rFonts w:ascii="Times New Roman"/>
          <w:b w:val="false"/>
          <w:i w:val="false"/>
          <w:color w:val="000000"/>
          <w:sz w:val="28"/>
        </w:rPr>
        <w:t xml:space="preserve">
      1) конкурсты өткiзу және қорытындысы жайында есеп (ерiктi түрде); </w:t>
      </w:r>
      <w:r>
        <w:br/>
      </w:r>
      <w:r>
        <w:rPr>
          <w:rFonts w:ascii="Times New Roman"/>
          <w:b w:val="false"/>
          <w:i w:val="false"/>
          <w:color w:val="000000"/>
          <w:sz w:val="28"/>
        </w:rPr>
        <w:t xml:space="preserve">
      2) конкурсқа қатысушы ұйымдар тiзiмiн; </w:t>
      </w:r>
      <w:r>
        <w:br/>
      </w:r>
      <w:r>
        <w:rPr>
          <w:rFonts w:ascii="Times New Roman"/>
          <w:b w:val="false"/>
          <w:i w:val="false"/>
          <w:color w:val="000000"/>
          <w:sz w:val="28"/>
        </w:rPr>
        <w:t xml:space="preserve">
      3) конкурс мерейгерлерi және иегерлерi ұйымдарының тiзбесi (ерiктi түрде); </w:t>
      </w:r>
      <w:r>
        <w:br/>
      </w:r>
      <w:r>
        <w:rPr>
          <w:rFonts w:ascii="Times New Roman"/>
          <w:b w:val="false"/>
          <w:i w:val="false"/>
          <w:color w:val="000000"/>
          <w:sz w:val="28"/>
        </w:rPr>
        <w:t xml:space="preserve">
      4) аймақтық конкурсты өткiзу және ұйымдастыру жөнiнде әдiстемелiк ұсыныстар (ерiктi түрде).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ff0000"/>
          <w:sz w:val="28"/>
        </w:rPr>
        <w:t>.</w:t>
      </w:r>
    </w:p>
    <w:bookmarkEnd w:id="47"/>
    <w:bookmarkStart w:name="z49" w:id="48"/>
    <w:p>
      <w:pPr>
        <w:spacing w:after="0"/>
        <w:ind w:left="0"/>
        <w:jc w:val="both"/>
      </w:pPr>
      <w:r>
        <w:rPr>
          <w:rFonts w:ascii="Times New Roman"/>
          <w:b w:val="false"/>
          <w:i w:val="false"/>
          <w:color w:val="000000"/>
          <w:sz w:val="28"/>
        </w:rPr>
        <w:t xml:space="preserve">
      11. Төртінші кезең қорытындылаушы. </w:t>
      </w:r>
      <w:r>
        <w:br/>
      </w:r>
      <w:r>
        <w:rPr>
          <w:rFonts w:ascii="Times New Roman"/>
          <w:b w:val="false"/>
          <w:i w:val="false"/>
          <w:color w:val="000000"/>
          <w:sz w:val="28"/>
        </w:rPr>
        <w:t xml:space="preserve">
      Қыркүйектен қарашаға дейін жүргізіледі және мынадай мәселелерді қамтиды: </w:t>
      </w:r>
      <w:r>
        <w:br/>
      </w:r>
      <w:r>
        <w:rPr>
          <w:rFonts w:ascii="Times New Roman"/>
          <w:b w:val="false"/>
          <w:i w:val="false"/>
          <w:color w:val="000000"/>
          <w:sz w:val="28"/>
        </w:rPr>
        <w:t xml:space="preserve">
      Республикалық Конкурсқа қатысушылардың тізімі Қазақстан Республикасы Индустрия және сауда министрлігінің Техникалық реттеу және метрология жөніндегі комитетімен бекітілген; </w:t>
      </w:r>
      <w:r>
        <w:br/>
      </w:r>
      <w:r>
        <w:rPr>
          <w:rFonts w:ascii="Times New Roman"/>
          <w:b w:val="false"/>
          <w:i w:val="false"/>
          <w:color w:val="000000"/>
          <w:sz w:val="28"/>
        </w:rPr>
        <w:t xml:space="preserve">
      Конкурсқа қатысушылардың материалдарын сараптау топтарының қарауы; </w:t>
      </w:r>
      <w:r>
        <w:br/>
      </w:r>
      <w:r>
        <w:rPr>
          <w:rFonts w:ascii="Times New Roman"/>
          <w:b w:val="false"/>
          <w:i w:val="false"/>
          <w:color w:val="000000"/>
          <w:sz w:val="28"/>
        </w:rPr>
        <w:t xml:space="preserve">
      Конкурсты ұйымдастыру және өткізу жөніндегі ақпараттық-жарнама жұмыстары; </w:t>
      </w:r>
      <w:r>
        <w:br/>
      </w:r>
      <w:r>
        <w:rPr>
          <w:rFonts w:ascii="Times New Roman"/>
          <w:b w:val="false"/>
          <w:i w:val="false"/>
          <w:color w:val="000000"/>
          <w:sz w:val="28"/>
        </w:rPr>
        <w:t xml:space="preserve">
      Дүниежүзілік көрме күні аясында Конкурс өткізу; </w:t>
      </w:r>
      <w:r>
        <w:br/>
      </w:r>
      <w:r>
        <w:rPr>
          <w:rFonts w:ascii="Times New Roman"/>
          <w:b w:val="false"/>
          <w:i w:val="false"/>
          <w:color w:val="000000"/>
          <w:sz w:val="28"/>
        </w:rPr>
        <w:t xml:space="preserve">
      Конкурсқа қатысушы сараптау топтың сараптық бағалауы және конкурстық комиссияның Конкурстық қортындысын шығару (лауреаттарды және дипломанттарды анықтау және оларды құттықтау); </w:t>
      </w:r>
      <w:r>
        <w:br/>
      </w:r>
      <w:r>
        <w:rPr>
          <w:rFonts w:ascii="Times New Roman"/>
          <w:b w:val="false"/>
          <w:i w:val="false"/>
          <w:color w:val="000000"/>
          <w:sz w:val="28"/>
        </w:rPr>
        <w:t xml:space="preserve">
      Конкурс жеңімпаздарының тізімін жариялау; </w:t>
      </w:r>
      <w:r>
        <w:br/>
      </w:r>
      <w:r>
        <w:rPr>
          <w:rFonts w:ascii="Times New Roman"/>
          <w:b w:val="false"/>
          <w:i w:val="false"/>
          <w:color w:val="000000"/>
          <w:sz w:val="28"/>
        </w:rPr>
        <w:t xml:space="preserve">
      "Қазақстанның үздік тауарлары" көрме-конкурсы лауреаттарының каталогын шығару.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000000"/>
          <w:sz w:val="28"/>
        </w:rPr>
        <w:t>,</w:t>
      </w:r>
      <w:r>
        <w:rPr>
          <w:rFonts w:ascii="Times New Roman"/>
          <w:b w:val="false"/>
          <w:i w:val="false"/>
          <w:color w:val="ff0000"/>
          <w:sz w:val="28"/>
        </w:rPr>
        <w:t xml:space="preserve">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48"/>
    <w:bookmarkStart w:name="z50" w:id="49"/>
    <w:p>
      <w:pPr>
        <w:spacing w:after="0"/>
        <w:ind w:left="0"/>
        <w:jc w:val="left"/>
      </w:pPr>
      <w:r>
        <w:rPr>
          <w:rFonts w:ascii="Times New Roman"/>
          <w:b/>
          <w:i w:val="false"/>
          <w:color w:val="000000"/>
        </w:rPr>
        <w:t xml:space="preserve"> 
  4. Конкурстың номинациясы </w:t>
      </w:r>
    </w:p>
    <w:bookmarkEnd w:id="49"/>
    <w:p>
      <w:pPr>
        <w:spacing w:after="0"/>
        <w:ind w:left="0"/>
        <w:jc w:val="both"/>
      </w:pPr>
      <w:r>
        <w:rPr>
          <w:rFonts w:ascii="Times New Roman"/>
          <w:b w:val="false"/>
          <w:i w:val="false"/>
          <w:color w:val="000000"/>
          <w:sz w:val="28"/>
        </w:rPr>
        <w:t xml:space="preserve">      12. Конкурстық комиссия қорытынды материалдар негiзiнде мынадай номинациялар бойынша мерейгерлер мен иегерлер бекiтедi: </w:t>
      </w:r>
      <w:r>
        <w:br/>
      </w:r>
      <w:r>
        <w:rPr>
          <w:rFonts w:ascii="Times New Roman"/>
          <w:b w:val="false"/>
          <w:i w:val="false"/>
          <w:color w:val="000000"/>
          <w:sz w:val="28"/>
        </w:rPr>
        <w:t xml:space="preserve">
      1) азық-түлiк тауарлары (1-қосымша); </w:t>
      </w:r>
      <w:r>
        <w:br/>
      </w:r>
      <w:r>
        <w:rPr>
          <w:rFonts w:ascii="Times New Roman"/>
          <w:b w:val="false"/>
          <w:i w:val="false"/>
          <w:color w:val="000000"/>
          <w:sz w:val="28"/>
        </w:rPr>
        <w:t xml:space="preserve">
      2) халыққа арналған өндiрiстiк тауарлар (2-қосымша); </w:t>
      </w:r>
      <w:r>
        <w:br/>
      </w:r>
      <w:r>
        <w:rPr>
          <w:rFonts w:ascii="Times New Roman"/>
          <w:b w:val="false"/>
          <w:i w:val="false"/>
          <w:color w:val="000000"/>
          <w:sz w:val="28"/>
        </w:rPr>
        <w:t xml:space="preserve">
      3) өндірістік-техникалық мақсаттағы өнімдер (3-қосымша).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000000"/>
          <w:sz w:val="28"/>
        </w:rPr>
        <w:t>,</w:t>
      </w:r>
      <w:r>
        <w:rPr>
          <w:rFonts w:ascii="Times New Roman"/>
          <w:b w:val="false"/>
          <w:i w:val="false"/>
          <w:color w:val="ff0000"/>
          <w:sz w:val="28"/>
        </w:rPr>
        <w:t xml:space="preserve">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Start w:name="z51" w:id="50"/>
    <w:p>
      <w:pPr>
        <w:spacing w:after="0"/>
        <w:ind w:left="0"/>
        <w:jc w:val="both"/>
      </w:pPr>
      <w:r>
        <w:rPr>
          <w:rFonts w:ascii="Times New Roman"/>
          <w:b w:val="false"/>
          <w:i w:val="false"/>
          <w:color w:val="000000"/>
          <w:sz w:val="28"/>
        </w:rPr>
        <w:t xml:space="preserve">
     13. Аймақтық конкурстың мерейгерлерi немесе иегерлерi болған ұйымдар, аймақтық конкурстың жүлдесiмен және дипломымен марапатталады. Аймақтық конкурстың мерейгерлерi немесе иегерлерi "Қазақстанның жақсы тауарлары" көрмесiне қатысады. Көрме жеңiмпаздары "Қазақстанның жақсы тауарлары" Республикалық конкурсының дипломымен марапатталады. </w:t>
      </w:r>
      <w:r>
        <w:br/>
      </w:r>
      <w:r>
        <w:rPr>
          <w:rFonts w:ascii="Times New Roman"/>
          <w:b w:val="false"/>
          <w:i w:val="false"/>
          <w:color w:val="000000"/>
          <w:sz w:val="28"/>
        </w:rPr>
        <w:t xml:space="preserve">
      Конкурстың әр номинациясы қосымша көрермендер көзайымы жүлдесімен белгіленуі мүмкін.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000000"/>
          <w:sz w:val="28"/>
        </w:rPr>
        <w:t>,</w:t>
      </w:r>
      <w:r>
        <w:rPr>
          <w:rFonts w:ascii="Times New Roman"/>
          <w:b w:val="false"/>
          <w:i w:val="false"/>
          <w:color w:val="ff0000"/>
          <w:sz w:val="28"/>
        </w:rPr>
        <w:t xml:space="preserve"> ҚР Индустрия және сауда министрлігі Техникалық реттеу және метрология комитетінің 2005 жылғы 24 тамыздағы N 232 </w:t>
      </w:r>
      <w:r>
        <w:rPr>
          <w:rFonts w:ascii="Times New Roman"/>
          <w:b w:val="false"/>
          <w:i w:val="false"/>
          <w:color w:val="000000"/>
          <w:sz w:val="28"/>
        </w:rPr>
        <w:t xml:space="preserve">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w:t>
      </w:r>
    </w:p>
    <w:bookmarkEnd w:id="50"/>
    <w:bookmarkStart w:name="z52" w:id="51"/>
    <w:p>
      <w:pPr>
        <w:spacing w:after="0"/>
        <w:ind w:left="0"/>
        <w:jc w:val="left"/>
      </w:pPr>
      <w:r>
        <w:rPr>
          <w:rFonts w:ascii="Times New Roman"/>
          <w:b/>
          <w:i w:val="false"/>
          <w:color w:val="000000"/>
        </w:rPr>
        <w:t xml:space="preserve"> 
  5. Конкурсты қаржыландыру </w:t>
      </w:r>
    </w:p>
    <w:bookmarkEnd w:id="51"/>
    <w:p>
      <w:pPr>
        <w:spacing w:after="0"/>
        <w:ind w:left="0"/>
        <w:jc w:val="both"/>
      </w:pPr>
      <w:r>
        <w:rPr>
          <w:rFonts w:ascii="Times New Roman"/>
          <w:b w:val="false"/>
          <w:i w:val="false"/>
          <w:color w:val="000000"/>
          <w:sz w:val="28"/>
        </w:rPr>
        <w:t xml:space="preserve">      14. Конкурсты өткiзу және ұйымдастыру бойынша жұмсалатын шығынды жабуға көзделген жарналар сомасын аймақтық және Конкурстық комиссия белгілейдi. </w:t>
      </w:r>
    </w:p>
    <w:bookmarkStart w:name="z53" w:id="52"/>
    <w:p>
      <w:pPr>
        <w:spacing w:after="0"/>
        <w:ind w:left="0"/>
        <w:jc w:val="both"/>
      </w:pPr>
      <w:r>
        <w:rPr>
          <w:rFonts w:ascii="Times New Roman"/>
          <w:b w:val="false"/>
          <w:i w:val="false"/>
          <w:color w:val="000000"/>
          <w:sz w:val="28"/>
        </w:rPr>
        <w:t xml:space="preserve">
      15. "Қазақстанның жақсы тауарлары" көрмесiн өткiзуге жұмсалатын шығын жұмыстың көлемi мен мазмұны нақтыланғаннан кейiн конкурсқа қатысушымен өтеледi. </w:t>
      </w:r>
    </w:p>
    <w:bookmarkEnd w:id="52"/>
    <w:bookmarkStart w:name="z54" w:id="53"/>
    <w:p>
      <w:pPr>
        <w:spacing w:after="0"/>
        <w:ind w:left="0"/>
        <w:jc w:val="left"/>
      </w:pPr>
      <w:r>
        <w:rPr>
          <w:rFonts w:ascii="Times New Roman"/>
          <w:b/>
          <w:i w:val="false"/>
          <w:color w:val="000000"/>
        </w:rPr>
        <w:t xml:space="preserve"> 
  6. Сараптық бағалау тәртiбiн ұйымдастыру </w:t>
      </w:r>
    </w:p>
    <w:bookmarkEnd w:id="53"/>
    <w:p>
      <w:pPr>
        <w:spacing w:after="0"/>
        <w:ind w:left="0"/>
        <w:jc w:val="both"/>
      </w:pPr>
      <w:r>
        <w:rPr>
          <w:rFonts w:ascii="Times New Roman"/>
          <w:b w:val="false"/>
          <w:i w:val="false"/>
          <w:color w:val="000000"/>
          <w:sz w:val="28"/>
        </w:rPr>
        <w:t xml:space="preserve">      16. Аймақтық сарапшылар тобының құрамы: </w:t>
      </w:r>
      <w:r>
        <w:br/>
      </w:r>
      <w:r>
        <w:rPr>
          <w:rFonts w:ascii="Times New Roman"/>
          <w:b w:val="false"/>
          <w:i w:val="false"/>
          <w:color w:val="000000"/>
          <w:sz w:val="28"/>
        </w:rPr>
        <w:t xml:space="preserve">
      1) әкiмшiлiк өкiлi; </w:t>
      </w:r>
      <w:r>
        <w:br/>
      </w:r>
      <w:r>
        <w:rPr>
          <w:rFonts w:ascii="Times New Roman"/>
          <w:b w:val="false"/>
          <w:i w:val="false"/>
          <w:color w:val="000000"/>
          <w:sz w:val="28"/>
        </w:rPr>
        <w:t xml:space="preserve">
      2) тәуелсiз зертханалар меңгерушiсi; </w:t>
      </w:r>
      <w:r>
        <w:br/>
      </w:r>
      <w:r>
        <w:rPr>
          <w:rFonts w:ascii="Times New Roman"/>
          <w:b w:val="false"/>
          <w:i w:val="false"/>
          <w:color w:val="000000"/>
          <w:sz w:val="28"/>
        </w:rPr>
        <w:t xml:space="preserve">
      3) берiлген өнiмнiң сарапшы-аудиторы; </w:t>
      </w:r>
      <w:r>
        <w:br/>
      </w:r>
      <w:r>
        <w:rPr>
          <w:rFonts w:ascii="Times New Roman"/>
          <w:b w:val="false"/>
          <w:i w:val="false"/>
          <w:color w:val="000000"/>
          <w:sz w:val="28"/>
        </w:rPr>
        <w:t xml:space="preserve">
      4) тұтынушылар құқын қорғау қоғамының өкiлi; </w:t>
      </w:r>
      <w:r>
        <w:br/>
      </w:r>
      <w:r>
        <w:rPr>
          <w:rFonts w:ascii="Times New Roman"/>
          <w:b w:val="false"/>
          <w:i w:val="false"/>
          <w:color w:val="000000"/>
          <w:sz w:val="28"/>
        </w:rPr>
        <w:t xml:space="preserve">
      5) мемлекеттiк стандарттарды қадағалайтын мемлекеттiк қадағалау маманы; </w:t>
      </w:r>
      <w:r>
        <w:br/>
      </w:r>
      <w:r>
        <w:rPr>
          <w:rFonts w:ascii="Times New Roman"/>
          <w:b w:val="false"/>
          <w:i w:val="false"/>
          <w:color w:val="000000"/>
          <w:sz w:val="28"/>
        </w:rPr>
        <w:t xml:space="preserve">
      6) мемлекеттiк санитарлық-эпидемиологиялық қадағалау инспекторы. </w:t>
      </w:r>
    </w:p>
    <w:bookmarkStart w:name="z55" w:id="54"/>
    <w:p>
      <w:pPr>
        <w:spacing w:after="0"/>
        <w:ind w:left="0"/>
        <w:jc w:val="both"/>
      </w:pPr>
      <w:r>
        <w:rPr>
          <w:rFonts w:ascii="Times New Roman"/>
          <w:b w:val="false"/>
          <w:i w:val="false"/>
          <w:color w:val="000000"/>
          <w:sz w:val="28"/>
        </w:rPr>
        <w:t xml:space="preserve">
      17. Сараптық бағалау баллының тәртiбiн ұйымдастыру: </w:t>
      </w:r>
      <w:r>
        <w:br/>
      </w:r>
      <w:r>
        <w:rPr>
          <w:rFonts w:ascii="Times New Roman"/>
          <w:b w:val="false"/>
          <w:i w:val="false"/>
          <w:color w:val="000000"/>
          <w:sz w:val="28"/>
        </w:rPr>
        <w:t xml:space="preserve">
      1) аймақтық сараптау топтың құрамын құрастыру барысында оны Қазақстан Республикасы Индустрия және сауда министрлігінің Техникалық реттеу және метрология комитеті облыстармен қалалардың әкімшілігімен келіседі; &lt;*&gt; </w:t>
      </w:r>
      <w:r>
        <w:br/>
      </w:r>
      <w:r>
        <w:rPr>
          <w:rFonts w:ascii="Times New Roman"/>
          <w:b w:val="false"/>
          <w:i w:val="false"/>
          <w:color w:val="000000"/>
          <w:sz w:val="28"/>
        </w:rPr>
        <w:t xml:space="preserve">
      2) сарапшылар тобының сандық құрамы - 7 адамнан аз болмауы керек.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ff0000"/>
          <w:sz w:val="28"/>
        </w:rPr>
        <w:t>.</w:t>
      </w:r>
    </w:p>
    <w:bookmarkEnd w:id="54"/>
    <w:bookmarkStart w:name="z56" w:id="55"/>
    <w:p>
      <w:pPr>
        <w:spacing w:after="0"/>
        <w:ind w:left="0"/>
        <w:jc w:val="both"/>
      </w:pPr>
      <w:r>
        <w:rPr>
          <w:rFonts w:ascii="Times New Roman"/>
          <w:b w:val="false"/>
          <w:i w:val="false"/>
          <w:color w:val="000000"/>
          <w:sz w:val="28"/>
        </w:rPr>
        <w:t xml:space="preserve">
      18. Сарапшылар тобының құқықтары:  </w:t>
      </w:r>
      <w:r>
        <w:br/>
      </w:r>
      <w:r>
        <w:rPr>
          <w:rFonts w:ascii="Times New Roman"/>
          <w:b w:val="false"/>
          <w:i w:val="false"/>
          <w:color w:val="000000"/>
          <w:sz w:val="28"/>
        </w:rPr>
        <w:t xml:space="preserve">
      1) қалыптамадағы әрбiр ұстаным бойынша өзiнiң бағасын қоюға құқы бар (оның алқалыққа қатысқанда бағаланатын өнiмдi талқылауына, тапсырылған материалдардың талдауына сүйенiп); </w:t>
      </w:r>
      <w:r>
        <w:br/>
      </w:r>
      <w:r>
        <w:rPr>
          <w:rFonts w:ascii="Times New Roman"/>
          <w:b w:val="false"/>
          <w:i w:val="false"/>
          <w:color w:val="000000"/>
          <w:sz w:val="28"/>
        </w:rPr>
        <w:t xml:space="preserve">
      2) сарапшы өзiнiң құзырет деңгейi жеткiлiктi деп есептейтiн қалыптамадағы ұстанымда өзiнiң бағасын қоюға құқы бар, басқа ұстанымдарды сызып тастайды; </w:t>
      </w:r>
      <w:r>
        <w:br/>
      </w:r>
      <w:r>
        <w:rPr>
          <w:rFonts w:ascii="Times New Roman"/>
          <w:b w:val="false"/>
          <w:i w:val="false"/>
          <w:color w:val="000000"/>
          <w:sz w:val="28"/>
        </w:rPr>
        <w:t xml:space="preserve">
      3) баллмен бағалауға қатысатын әрбiр сарапшы өзiнiң құзырет деңгейi анағұрлым жоғары деп есептейтiн ұстанымдарда өзiнiң бестен артық бағасын белгiлейдi. </w:t>
      </w:r>
    </w:p>
    <w:bookmarkEnd w:id="55"/>
    <w:bookmarkStart w:name="z57" w:id="56"/>
    <w:p>
      <w:pPr>
        <w:spacing w:after="0"/>
        <w:ind w:left="0"/>
        <w:jc w:val="both"/>
      </w:pPr>
      <w:r>
        <w:rPr>
          <w:rFonts w:ascii="Times New Roman"/>
          <w:b w:val="false"/>
          <w:i w:val="false"/>
          <w:color w:val="000000"/>
          <w:sz w:val="28"/>
        </w:rPr>
        <w:t xml:space="preserve">
      19. Сарапшылардың толтырған қалыптамасы құрамындағы құжаттар жинақтамасымен Конкурстық комиссияға жiберiледi. </w:t>
      </w:r>
    </w:p>
    <w:bookmarkEnd w:id="56"/>
    <w:bookmarkStart w:name="z58" w:id="57"/>
    <w:p>
      <w:pPr>
        <w:spacing w:after="0"/>
        <w:ind w:left="0"/>
        <w:jc w:val="both"/>
      </w:pPr>
      <w:r>
        <w:rPr>
          <w:rFonts w:ascii="Times New Roman"/>
          <w:b w:val="false"/>
          <w:i w:val="false"/>
          <w:color w:val="000000"/>
          <w:sz w:val="28"/>
        </w:rPr>
        <w:t xml:space="preserve">
      20. Пайдалылығы мен маңызын сараптау комиссиясы белгiлейтiн жекелеген өлшемдер, талаптар, көрсеткiштер бойынша алдын-ала жұмыстар жүргiзiледi. </w:t>
      </w:r>
    </w:p>
    <w:bookmarkEnd w:id="57"/>
    <w:bookmarkStart w:name="z59" w:id="58"/>
    <w:p>
      <w:pPr>
        <w:spacing w:after="0"/>
        <w:ind w:left="0"/>
        <w:jc w:val="both"/>
      </w:pPr>
      <w:r>
        <w:rPr>
          <w:rFonts w:ascii="Times New Roman"/>
          <w:b w:val="false"/>
          <w:i w:val="false"/>
          <w:color w:val="000000"/>
          <w:sz w:val="28"/>
        </w:rPr>
        <w:t xml:space="preserve">
      21. Егер бір номинация аясында өнімнің бір түрі бойынша ең кемі екі үміткер қатысса конкурс өтті деп есептеледі. &lt;*&gt;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ff0000"/>
          <w:sz w:val="28"/>
        </w:rPr>
        <w:t>.</w:t>
      </w:r>
    </w:p>
    <w:bookmarkEnd w:id="58"/>
    <w:bookmarkStart w:name="z60" w:id="59"/>
    <w:p>
      <w:pPr>
        <w:spacing w:after="0"/>
        <w:ind w:left="0"/>
        <w:jc w:val="both"/>
      </w:pPr>
      <w:r>
        <w:rPr>
          <w:rFonts w:ascii="Times New Roman"/>
          <w:b w:val="false"/>
          <w:i w:val="false"/>
          <w:color w:val="000000"/>
          <w:sz w:val="28"/>
        </w:rPr>
        <w:t xml:space="preserve">
      22. Конкурсқа үстем жағдайға ие және шетелдік заңды тұлғалардың өнімдері және сауда белгілерін шығаратын рынок субъектілері жіберілмейді. &lt;*&gt; </w:t>
      </w:r>
      <w:r>
        <w:br/>
      </w: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бұйрығымен</w:t>
      </w:r>
      <w:r>
        <w:rPr>
          <w:rFonts w:ascii="Times New Roman"/>
          <w:b w:val="false"/>
          <w:i w:val="false"/>
          <w:color w:val="ff0000"/>
          <w:sz w:val="28"/>
        </w:rPr>
        <w:t>.</w:t>
      </w:r>
    </w:p>
    <w:bookmarkEnd w:id="59"/>
    <w:bookmarkStart w:name="z61" w:id="60"/>
    <w:p>
      <w:pPr>
        <w:spacing w:after="0"/>
        <w:ind w:left="0"/>
        <w:jc w:val="both"/>
      </w:pPr>
      <w:r>
        <w:rPr>
          <w:rFonts w:ascii="Times New Roman"/>
          <w:b w:val="false"/>
          <w:i w:val="false"/>
          <w:color w:val="000000"/>
          <w:sz w:val="28"/>
        </w:rPr>
        <w:t xml:space="preserve">
                                                         1-қосымша </w:t>
      </w:r>
    </w:p>
    <w:bookmarkEnd w:id="60"/>
    <w:p>
      <w:pPr>
        <w:spacing w:after="0"/>
        <w:ind w:left="0"/>
        <w:jc w:val="both"/>
      </w:pPr>
      <w:r>
        <w:rPr>
          <w:rFonts w:ascii="Times New Roman"/>
          <w:b/>
          <w:i w:val="false"/>
          <w:color w:val="000000"/>
          <w:sz w:val="28"/>
        </w:rPr>
        <w:t xml:space="preserve">                 "АЗЫҚ-ТҮЛІК ТАУАРЛАР НОМИНАЦИЯСЫ" </w:t>
      </w:r>
    </w:p>
    <w:p>
      <w:pPr>
        <w:spacing w:after="0"/>
        <w:ind w:left="0"/>
        <w:jc w:val="both"/>
      </w:pPr>
      <w:r>
        <w:rPr>
          <w:rFonts w:ascii="Times New Roman"/>
          <w:b w:val="false"/>
          <w:i w:val="false"/>
          <w:color w:val="000000"/>
          <w:sz w:val="28"/>
        </w:rPr>
        <w:t xml:space="preserve">                    Облыс _________________________________ </w:t>
      </w:r>
      <w:r>
        <w:br/>
      </w:r>
      <w:r>
        <w:rPr>
          <w:rFonts w:ascii="Times New Roman"/>
          <w:b w:val="false"/>
          <w:i w:val="false"/>
          <w:color w:val="000000"/>
          <w:sz w:val="28"/>
        </w:rPr>
        <w:t xml:space="preserve">
                    Ұйым __________________________________ </w:t>
      </w:r>
      <w:r>
        <w:br/>
      </w:r>
      <w:r>
        <w:rPr>
          <w:rFonts w:ascii="Times New Roman"/>
          <w:b w:val="false"/>
          <w:i w:val="false"/>
          <w:color w:val="000000"/>
          <w:sz w:val="28"/>
        </w:rPr>
        <w:t xml:space="preserve">
                    Өнім __________________________________ </w:t>
      </w:r>
      <w:r>
        <w:br/>
      </w:r>
      <w:r>
        <w:rPr>
          <w:rFonts w:ascii="Times New Roman"/>
          <w:b w:val="false"/>
          <w:i w:val="false"/>
          <w:color w:val="000000"/>
          <w:sz w:val="28"/>
        </w:rPr>
        <w:t xml:space="preserve">
                    Бұйымның қорытынды баллы________________ </w:t>
      </w:r>
    </w:p>
    <w:p>
      <w:pPr>
        <w:spacing w:after="0"/>
        <w:ind w:left="0"/>
        <w:jc w:val="both"/>
      </w:pPr>
      <w:r>
        <w:rPr>
          <w:rFonts w:ascii="Times New Roman"/>
          <w:b w:val="false"/>
          <w:i w:val="false"/>
          <w:color w:val="000000"/>
          <w:sz w:val="28"/>
        </w:rPr>
        <w:t xml:space="preserve">                       САРАПТЫҚ БАҒАЛАУДЫҢ ҚАЛЫПТАМАСЫ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Өлшемдер, талаптар,                  Сарапшылар       Орташа </w:t>
      </w:r>
      <w:r>
        <w:br/>
      </w:r>
      <w:r>
        <w:rPr>
          <w:rFonts w:ascii="Times New Roman"/>
          <w:b w:val="false"/>
          <w:i w:val="false"/>
          <w:color w:val="000000"/>
          <w:sz w:val="28"/>
        </w:rPr>
        <w:t xml:space="preserve">
         көрсеткiштер                                        балл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Тұтынушылық ерекшелiк      1  2  3  4  5  6  7  8  9  10 </w:t>
      </w:r>
      <w:r>
        <w:br/>
      </w:r>
      <w:r>
        <w:rPr>
          <w:rFonts w:ascii="Times New Roman"/>
          <w:b w:val="false"/>
          <w:i w:val="false"/>
          <w:color w:val="000000"/>
          <w:sz w:val="28"/>
        </w:rPr>
        <w:t xml:space="preserve">
    деңгейiн отандық </w:t>
      </w:r>
      <w:r>
        <w:br/>
      </w:r>
      <w:r>
        <w:rPr>
          <w:rFonts w:ascii="Times New Roman"/>
          <w:b w:val="false"/>
          <w:i w:val="false"/>
          <w:color w:val="000000"/>
          <w:sz w:val="28"/>
        </w:rPr>
        <w:t xml:space="preserve">
    тәрiздiлермен салыстыруда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2    Түйсiктiк ерекшелiк деңгейiн </w:t>
      </w:r>
      <w:r>
        <w:br/>
      </w:r>
      <w:r>
        <w:rPr>
          <w:rFonts w:ascii="Times New Roman"/>
          <w:b w:val="false"/>
          <w:i w:val="false"/>
          <w:color w:val="000000"/>
          <w:sz w:val="28"/>
        </w:rPr>
        <w:t xml:space="preserve">
    шетелдiк тәрiздiлермен </w:t>
      </w:r>
      <w:r>
        <w:br/>
      </w:r>
      <w:r>
        <w:rPr>
          <w:rFonts w:ascii="Times New Roman"/>
          <w:b w:val="false"/>
          <w:i w:val="false"/>
          <w:color w:val="000000"/>
          <w:sz w:val="28"/>
        </w:rPr>
        <w:t xml:space="preserve">
    салыстыру (1-10 балл) </w:t>
      </w:r>
      <w:r>
        <w:br/>
      </w:r>
      <w:r>
        <w:rPr>
          <w:rFonts w:ascii="Times New Roman"/>
          <w:b w:val="false"/>
          <w:i w:val="false"/>
          <w:color w:val="000000"/>
          <w:sz w:val="28"/>
        </w:rPr>
        <w:t xml:space="preserve">
3    қазақстан рыногындағы </w:t>
      </w:r>
      <w:r>
        <w:br/>
      </w:r>
      <w:r>
        <w:rPr>
          <w:rFonts w:ascii="Times New Roman"/>
          <w:b w:val="false"/>
          <w:i w:val="false"/>
          <w:color w:val="000000"/>
          <w:sz w:val="28"/>
        </w:rPr>
        <w:t xml:space="preserve">
    әлеуметтiк бәсекеге </w:t>
      </w:r>
      <w:r>
        <w:br/>
      </w:r>
      <w:r>
        <w:rPr>
          <w:rFonts w:ascii="Times New Roman"/>
          <w:b w:val="false"/>
          <w:i w:val="false"/>
          <w:color w:val="000000"/>
          <w:sz w:val="28"/>
        </w:rPr>
        <w:t xml:space="preserve">
    қабілеттiлiк деңгейi (қол </w:t>
      </w:r>
      <w:r>
        <w:br/>
      </w:r>
      <w:r>
        <w:rPr>
          <w:rFonts w:ascii="Times New Roman"/>
          <w:b w:val="false"/>
          <w:i w:val="false"/>
          <w:color w:val="000000"/>
          <w:sz w:val="28"/>
        </w:rPr>
        <w:t xml:space="preserve">
    жететiндiктер және сол </w:t>
      </w:r>
      <w:r>
        <w:br/>
      </w:r>
      <w:r>
        <w:rPr>
          <w:rFonts w:ascii="Times New Roman"/>
          <w:b w:val="false"/>
          <w:i w:val="false"/>
          <w:color w:val="000000"/>
          <w:sz w:val="28"/>
        </w:rPr>
        <w:t xml:space="preserve">
    тәрiздiлермен бағаны </w:t>
      </w:r>
      <w:r>
        <w:br/>
      </w:r>
      <w:r>
        <w:rPr>
          <w:rFonts w:ascii="Times New Roman"/>
          <w:b w:val="false"/>
          <w:i w:val="false"/>
          <w:color w:val="000000"/>
          <w:sz w:val="28"/>
        </w:rPr>
        <w:t xml:space="preserve">
    салыстырғанда) (1-10 балл) </w:t>
      </w:r>
      <w:r>
        <w:br/>
      </w:r>
      <w:r>
        <w:rPr>
          <w:rFonts w:ascii="Times New Roman"/>
          <w:b w:val="false"/>
          <w:i w:val="false"/>
          <w:color w:val="000000"/>
          <w:sz w:val="28"/>
        </w:rPr>
        <w:t xml:space="preserve">
4    Сатып алушы ұйымдардың, </w:t>
      </w:r>
      <w:r>
        <w:br/>
      </w:r>
      <w:r>
        <w:rPr>
          <w:rFonts w:ascii="Times New Roman"/>
          <w:b w:val="false"/>
          <w:i w:val="false"/>
          <w:color w:val="000000"/>
          <w:sz w:val="28"/>
        </w:rPr>
        <w:t xml:space="preserve">
    мем. бақылаушы органдар, </w:t>
      </w:r>
      <w:r>
        <w:br/>
      </w:r>
      <w:r>
        <w:rPr>
          <w:rFonts w:ascii="Times New Roman"/>
          <w:b w:val="false"/>
          <w:i w:val="false"/>
          <w:color w:val="000000"/>
          <w:sz w:val="28"/>
        </w:rPr>
        <w:t xml:space="preserve">
    тұтынушылар тарапынан </w:t>
      </w:r>
      <w:r>
        <w:br/>
      </w:r>
      <w:r>
        <w:rPr>
          <w:rFonts w:ascii="Times New Roman"/>
          <w:b w:val="false"/>
          <w:i w:val="false"/>
          <w:color w:val="000000"/>
          <w:sz w:val="28"/>
        </w:rPr>
        <w:t xml:space="preserve">
    сарапталып қуатталған </w:t>
      </w:r>
      <w:r>
        <w:br/>
      </w:r>
      <w:r>
        <w:rPr>
          <w:rFonts w:ascii="Times New Roman"/>
          <w:b w:val="false"/>
          <w:i w:val="false"/>
          <w:color w:val="000000"/>
          <w:sz w:val="28"/>
        </w:rPr>
        <w:t xml:space="preserve">
    кiнарат-талаптардың болуы/ </w:t>
      </w:r>
      <w:r>
        <w:br/>
      </w:r>
      <w:r>
        <w:rPr>
          <w:rFonts w:ascii="Times New Roman"/>
          <w:b w:val="false"/>
          <w:i w:val="false"/>
          <w:color w:val="000000"/>
          <w:sz w:val="28"/>
        </w:rPr>
        <w:t xml:space="preserve">
    болмауы (0,10 балл)  </w:t>
      </w:r>
      <w:r>
        <w:br/>
      </w:r>
      <w:r>
        <w:rPr>
          <w:rFonts w:ascii="Times New Roman"/>
          <w:b w:val="false"/>
          <w:i w:val="false"/>
          <w:color w:val="000000"/>
          <w:sz w:val="28"/>
        </w:rPr>
        <w:t xml:space="preserve">
5    Сатып алушы ұйымдардың, </w:t>
      </w:r>
      <w:r>
        <w:br/>
      </w:r>
      <w:r>
        <w:rPr>
          <w:rFonts w:ascii="Times New Roman"/>
          <w:b w:val="false"/>
          <w:i w:val="false"/>
          <w:color w:val="000000"/>
          <w:sz w:val="28"/>
        </w:rPr>
        <w:t xml:space="preserve">
    тұтынушылардың болымды </w:t>
      </w:r>
      <w:r>
        <w:br/>
      </w:r>
      <w:r>
        <w:rPr>
          <w:rFonts w:ascii="Times New Roman"/>
          <w:b w:val="false"/>
          <w:i w:val="false"/>
          <w:color w:val="000000"/>
          <w:sz w:val="28"/>
        </w:rPr>
        <w:t xml:space="preserve">
    әсерлерi (сатып алушы </w:t>
      </w:r>
      <w:r>
        <w:br/>
      </w:r>
      <w:r>
        <w:rPr>
          <w:rFonts w:ascii="Times New Roman"/>
          <w:b w:val="false"/>
          <w:i w:val="false"/>
          <w:color w:val="000000"/>
          <w:sz w:val="28"/>
        </w:rPr>
        <w:t xml:space="preserve">
    ұйымдардың, тұтынушылардың </w:t>
      </w:r>
      <w:r>
        <w:br/>
      </w:r>
      <w:r>
        <w:rPr>
          <w:rFonts w:ascii="Times New Roman"/>
          <w:b w:val="false"/>
          <w:i w:val="false"/>
          <w:color w:val="000000"/>
          <w:sz w:val="28"/>
        </w:rPr>
        <w:t xml:space="preserve">
    сын-пікірі негiзiнде) </w:t>
      </w:r>
      <w:r>
        <w:br/>
      </w:r>
      <w:r>
        <w:rPr>
          <w:rFonts w:ascii="Times New Roman"/>
          <w:b w:val="false"/>
          <w:i w:val="false"/>
          <w:color w:val="000000"/>
          <w:sz w:val="28"/>
        </w:rPr>
        <w:t xml:space="preserve">
6    қазақстандық және аймақтық </w:t>
      </w:r>
      <w:r>
        <w:br/>
      </w:r>
      <w:r>
        <w:rPr>
          <w:rFonts w:ascii="Times New Roman"/>
          <w:b w:val="false"/>
          <w:i w:val="false"/>
          <w:color w:val="000000"/>
          <w:sz w:val="28"/>
        </w:rPr>
        <w:t xml:space="preserve">
    шикiзаттар мен материалдарды </w:t>
      </w:r>
      <w:r>
        <w:br/>
      </w:r>
      <w:r>
        <w:rPr>
          <w:rFonts w:ascii="Times New Roman"/>
          <w:b w:val="false"/>
          <w:i w:val="false"/>
          <w:color w:val="000000"/>
          <w:sz w:val="28"/>
        </w:rPr>
        <w:t xml:space="preserve">
    пайдалану % (1-10 балл) </w:t>
      </w:r>
      <w:r>
        <w:br/>
      </w:r>
      <w:r>
        <w:rPr>
          <w:rFonts w:ascii="Times New Roman"/>
          <w:b w:val="false"/>
          <w:i w:val="false"/>
          <w:color w:val="000000"/>
          <w:sz w:val="28"/>
        </w:rPr>
        <w:t xml:space="preserve">
7    Сапа көрсеткішінiң </w:t>
      </w:r>
      <w:r>
        <w:br/>
      </w:r>
      <w:r>
        <w:rPr>
          <w:rFonts w:ascii="Times New Roman"/>
          <w:b w:val="false"/>
          <w:i w:val="false"/>
          <w:color w:val="000000"/>
          <w:sz w:val="28"/>
        </w:rPr>
        <w:t xml:space="preserve">
    тұрақтылық деңгейi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8    Маркетингілік саясат </w:t>
      </w:r>
      <w:r>
        <w:br/>
      </w:r>
      <w:r>
        <w:rPr>
          <w:rFonts w:ascii="Times New Roman"/>
          <w:b w:val="false"/>
          <w:i w:val="false"/>
          <w:color w:val="000000"/>
          <w:sz w:val="28"/>
        </w:rPr>
        <w:t xml:space="preserve">
    тиiмдiлiгiнің  деңгейi,  </w:t>
      </w:r>
      <w:r>
        <w:br/>
      </w:r>
      <w:r>
        <w:rPr>
          <w:rFonts w:ascii="Times New Roman"/>
          <w:b w:val="false"/>
          <w:i w:val="false"/>
          <w:color w:val="000000"/>
          <w:sz w:val="28"/>
        </w:rPr>
        <w:t xml:space="preserve">
    бәсекеге қабiлеттiлiктi </w:t>
      </w:r>
      <w:r>
        <w:br/>
      </w:r>
      <w:r>
        <w:rPr>
          <w:rFonts w:ascii="Times New Roman"/>
          <w:b w:val="false"/>
          <w:i w:val="false"/>
          <w:color w:val="000000"/>
          <w:sz w:val="28"/>
        </w:rPr>
        <w:t xml:space="preserve">
    басқару  (1-10 балл) </w:t>
      </w:r>
      <w:r>
        <w:br/>
      </w:r>
      <w:r>
        <w:rPr>
          <w:rFonts w:ascii="Times New Roman"/>
          <w:b w:val="false"/>
          <w:i w:val="false"/>
          <w:color w:val="000000"/>
          <w:sz w:val="28"/>
        </w:rPr>
        <w:t xml:space="preserve">
9    "Тамақ өнiмдерi. </w:t>
      </w:r>
      <w:r>
        <w:br/>
      </w:r>
      <w:r>
        <w:rPr>
          <w:rFonts w:ascii="Times New Roman"/>
          <w:b w:val="false"/>
          <w:i w:val="false"/>
          <w:color w:val="000000"/>
          <w:sz w:val="28"/>
        </w:rPr>
        <w:t xml:space="preserve">
    Тұтынушыларға арналған </w:t>
      </w:r>
      <w:r>
        <w:br/>
      </w:r>
      <w:r>
        <w:rPr>
          <w:rFonts w:ascii="Times New Roman"/>
          <w:b w:val="false"/>
          <w:i w:val="false"/>
          <w:color w:val="000000"/>
          <w:sz w:val="28"/>
        </w:rPr>
        <w:t xml:space="preserve">
    ақпарат. Жалпы талаптар" </w:t>
      </w:r>
      <w:r>
        <w:br/>
      </w:r>
      <w:r>
        <w:rPr>
          <w:rFonts w:ascii="Times New Roman"/>
          <w:b w:val="false"/>
          <w:i w:val="false"/>
          <w:color w:val="000000"/>
          <w:sz w:val="28"/>
        </w:rPr>
        <w:t xml:space="preserve">
    туралы ҚР 1010-99 СТ </w:t>
      </w:r>
      <w:r>
        <w:br/>
      </w:r>
      <w:r>
        <w:rPr>
          <w:rFonts w:ascii="Times New Roman"/>
          <w:b w:val="false"/>
          <w:i w:val="false"/>
          <w:color w:val="000000"/>
          <w:sz w:val="28"/>
        </w:rPr>
        <w:t xml:space="preserve">
    қадағалау/қадағаламау </w:t>
      </w:r>
      <w:r>
        <w:br/>
      </w:r>
      <w:r>
        <w:rPr>
          <w:rFonts w:ascii="Times New Roman"/>
          <w:b w:val="false"/>
          <w:i w:val="false"/>
          <w:color w:val="000000"/>
          <w:sz w:val="28"/>
        </w:rPr>
        <w:t xml:space="preserve">
    (0,10 балл) </w:t>
      </w:r>
      <w:r>
        <w:br/>
      </w:r>
      <w:r>
        <w:rPr>
          <w:rFonts w:ascii="Times New Roman"/>
          <w:b w:val="false"/>
          <w:i w:val="false"/>
          <w:color w:val="000000"/>
          <w:sz w:val="28"/>
        </w:rPr>
        <w:t xml:space="preserve">
10   әрлеу, өнiмнің әсемдiк </w:t>
      </w:r>
      <w:r>
        <w:br/>
      </w:r>
      <w:r>
        <w:rPr>
          <w:rFonts w:ascii="Times New Roman"/>
          <w:b w:val="false"/>
          <w:i w:val="false"/>
          <w:color w:val="000000"/>
          <w:sz w:val="28"/>
        </w:rPr>
        <w:t xml:space="preserve">
    ерекшелiгi, буылып-түйiлуi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БҰЙЫМЫНЫҢ ҚОРЫТЫНДЫ БАЛЛЫ (ОРТ.БАЛЛЫ)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Жауапты тұлға (т.а.ж.)___________________________________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Қолы__________________________ </w:t>
      </w:r>
    </w:p>
    <w:bookmarkStart w:name="z62" w:id="61"/>
    <w:p>
      <w:pPr>
        <w:spacing w:after="0"/>
        <w:ind w:left="0"/>
        <w:jc w:val="both"/>
      </w:pPr>
      <w:r>
        <w:rPr>
          <w:rFonts w:ascii="Times New Roman"/>
          <w:b w:val="false"/>
          <w:i w:val="false"/>
          <w:color w:val="000000"/>
          <w:sz w:val="28"/>
        </w:rPr>
        <w:t xml:space="preserve">
                                                         2-қосымша </w:t>
      </w:r>
    </w:p>
    <w:bookmarkEnd w:id="61"/>
    <w:p>
      <w:pPr>
        <w:spacing w:after="0"/>
        <w:ind w:left="0"/>
        <w:jc w:val="both"/>
      </w:pPr>
      <w:r>
        <w:rPr>
          <w:rFonts w:ascii="Times New Roman"/>
          <w:b/>
          <w:i w:val="false"/>
          <w:color w:val="000000"/>
          <w:sz w:val="28"/>
        </w:rPr>
        <w:t xml:space="preserve">          "ХАЛЫҚҚА АРНАЛҒАН ӨНДІРІСТІК ТАУАРЛАР" </w:t>
      </w:r>
      <w:r>
        <w:br/>
      </w:r>
      <w:r>
        <w:rPr>
          <w:rFonts w:ascii="Times New Roman"/>
          <w:b w:val="false"/>
          <w:i w:val="false"/>
          <w:color w:val="000000"/>
          <w:sz w:val="28"/>
        </w:rPr>
        <w:t>
</w:t>
      </w:r>
      <w:r>
        <w:rPr>
          <w:rFonts w:ascii="Times New Roman"/>
          <w:b/>
          <w:i w:val="false"/>
          <w:color w:val="000000"/>
          <w:sz w:val="28"/>
        </w:rPr>
        <w:t xml:space="preserve">                        НОМИНАЦИЯСЫ </w:t>
      </w:r>
    </w:p>
    <w:p>
      <w:pPr>
        <w:spacing w:after="0"/>
        <w:ind w:left="0"/>
        <w:jc w:val="both"/>
      </w:pPr>
      <w:r>
        <w:rPr>
          <w:rFonts w:ascii="Times New Roman"/>
          <w:b w:val="false"/>
          <w:i w:val="false"/>
          <w:color w:val="000000"/>
          <w:sz w:val="28"/>
        </w:rPr>
        <w:t xml:space="preserve">                    Облыс _________________________________ </w:t>
      </w:r>
      <w:r>
        <w:br/>
      </w:r>
      <w:r>
        <w:rPr>
          <w:rFonts w:ascii="Times New Roman"/>
          <w:b w:val="false"/>
          <w:i w:val="false"/>
          <w:color w:val="000000"/>
          <w:sz w:val="28"/>
        </w:rPr>
        <w:t xml:space="preserve">
                    Ұйым __________________________________ </w:t>
      </w:r>
      <w:r>
        <w:br/>
      </w:r>
      <w:r>
        <w:rPr>
          <w:rFonts w:ascii="Times New Roman"/>
          <w:b w:val="false"/>
          <w:i w:val="false"/>
          <w:color w:val="000000"/>
          <w:sz w:val="28"/>
        </w:rPr>
        <w:t xml:space="preserve">
                    Өнім __________________________________ </w:t>
      </w:r>
    </w:p>
    <w:p>
      <w:pPr>
        <w:spacing w:after="0"/>
        <w:ind w:left="0"/>
        <w:jc w:val="both"/>
      </w:pPr>
      <w:r>
        <w:rPr>
          <w:rFonts w:ascii="Times New Roman"/>
          <w:b w:val="false"/>
          <w:i w:val="false"/>
          <w:color w:val="000000"/>
          <w:sz w:val="28"/>
        </w:rPr>
        <w:t xml:space="preserve">                    Бұйымның қорытынды баллы_______________ </w:t>
      </w:r>
    </w:p>
    <w:p>
      <w:pPr>
        <w:spacing w:after="0"/>
        <w:ind w:left="0"/>
        <w:jc w:val="both"/>
      </w:pPr>
      <w:r>
        <w:rPr>
          <w:rFonts w:ascii="Times New Roman"/>
          <w:b/>
          <w:i w:val="false"/>
          <w:color w:val="000000"/>
          <w:sz w:val="28"/>
        </w:rPr>
        <w:t xml:space="preserve">                   САРАПТЫҚ БАҒАЛАУДЫҢ ҚАЛЫПТАМАСЫ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Өлшемдер, талаптар,                  Сарапшылар       Орташа </w:t>
      </w:r>
      <w:r>
        <w:br/>
      </w:r>
      <w:r>
        <w:rPr>
          <w:rFonts w:ascii="Times New Roman"/>
          <w:b w:val="false"/>
          <w:i w:val="false"/>
          <w:color w:val="000000"/>
          <w:sz w:val="28"/>
        </w:rPr>
        <w:t xml:space="preserve">
         көрсеткiштер       _______________________________  балл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Отандық тәрізділермен           </w:t>
      </w:r>
      <w:r>
        <w:br/>
      </w:r>
      <w:r>
        <w:rPr>
          <w:rFonts w:ascii="Times New Roman"/>
          <w:b w:val="false"/>
          <w:i w:val="false"/>
          <w:color w:val="000000"/>
          <w:sz w:val="28"/>
        </w:rPr>
        <w:t xml:space="preserve">
    салыстырғандағы техникалық </w:t>
      </w:r>
      <w:r>
        <w:br/>
      </w:r>
      <w:r>
        <w:rPr>
          <w:rFonts w:ascii="Times New Roman"/>
          <w:b w:val="false"/>
          <w:i w:val="false"/>
          <w:color w:val="000000"/>
          <w:sz w:val="28"/>
        </w:rPr>
        <w:t xml:space="preserve">
    деңгейі (1-10 балл) </w:t>
      </w:r>
      <w:r>
        <w:br/>
      </w:r>
      <w:r>
        <w:rPr>
          <w:rFonts w:ascii="Times New Roman"/>
          <w:b w:val="false"/>
          <w:i w:val="false"/>
          <w:color w:val="000000"/>
          <w:sz w:val="28"/>
        </w:rPr>
        <w:t xml:space="preserve">
2    Шетелдік тәрізділермен </w:t>
      </w:r>
      <w:r>
        <w:br/>
      </w:r>
      <w:r>
        <w:rPr>
          <w:rFonts w:ascii="Times New Roman"/>
          <w:b w:val="false"/>
          <w:i w:val="false"/>
          <w:color w:val="000000"/>
          <w:sz w:val="28"/>
        </w:rPr>
        <w:t xml:space="preserve">
    салыстырғандағы техникалық </w:t>
      </w:r>
      <w:r>
        <w:br/>
      </w:r>
      <w:r>
        <w:rPr>
          <w:rFonts w:ascii="Times New Roman"/>
          <w:b w:val="false"/>
          <w:i w:val="false"/>
          <w:color w:val="000000"/>
          <w:sz w:val="28"/>
        </w:rPr>
        <w:t xml:space="preserve">
    деңгейі (1-10 балл) </w:t>
      </w:r>
      <w:r>
        <w:br/>
      </w:r>
      <w:r>
        <w:rPr>
          <w:rFonts w:ascii="Times New Roman"/>
          <w:b w:val="false"/>
          <w:i w:val="false"/>
          <w:color w:val="000000"/>
          <w:sz w:val="28"/>
        </w:rPr>
        <w:t xml:space="preserve">
3    Кепілдік міндеттеменің, </w:t>
      </w:r>
      <w:r>
        <w:br/>
      </w:r>
      <w:r>
        <w:rPr>
          <w:rFonts w:ascii="Times New Roman"/>
          <w:b w:val="false"/>
          <w:i w:val="false"/>
          <w:color w:val="000000"/>
          <w:sz w:val="28"/>
        </w:rPr>
        <w:t xml:space="preserve">
    сенімділіктің, қауіпсіздіктің </w:t>
      </w:r>
      <w:r>
        <w:br/>
      </w:r>
      <w:r>
        <w:rPr>
          <w:rFonts w:ascii="Times New Roman"/>
          <w:b w:val="false"/>
          <w:i w:val="false"/>
          <w:color w:val="000000"/>
          <w:sz w:val="28"/>
        </w:rPr>
        <w:t xml:space="preserve">
    деңгейi (1-10 балл) </w:t>
      </w:r>
      <w:r>
        <w:br/>
      </w:r>
      <w:r>
        <w:rPr>
          <w:rFonts w:ascii="Times New Roman"/>
          <w:b w:val="false"/>
          <w:i w:val="false"/>
          <w:color w:val="000000"/>
          <w:sz w:val="28"/>
        </w:rPr>
        <w:t xml:space="preserve">
4    Сатып алушы ұйымдардың, </w:t>
      </w:r>
      <w:r>
        <w:br/>
      </w:r>
      <w:r>
        <w:rPr>
          <w:rFonts w:ascii="Times New Roman"/>
          <w:b w:val="false"/>
          <w:i w:val="false"/>
          <w:color w:val="000000"/>
          <w:sz w:val="28"/>
        </w:rPr>
        <w:t xml:space="preserve">
    мем. бақылаушы органдар, </w:t>
      </w:r>
      <w:r>
        <w:br/>
      </w:r>
      <w:r>
        <w:rPr>
          <w:rFonts w:ascii="Times New Roman"/>
          <w:b w:val="false"/>
          <w:i w:val="false"/>
          <w:color w:val="000000"/>
          <w:sz w:val="28"/>
        </w:rPr>
        <w:t xml:space="preserve">
    тұтынушылар тарапынан </w:t>
      </w:r>
      <w:r>
        <w:br/>
      </w:r>
      <w:r>
        <w:rPr>
          <w:rFonts w:ascii="Times New Roman"/>
          <w:b w:val="false"/>
          <w:i w:val="false"/>
          <w:color w:val="000000"/>
          <w:sz w:val="28"/>
        </w:rPr>
        <w:t xml:space="preserve">
    сарапталып қуатталған </w:t>
      </w:r>
      <w:r>
        <w:br/>
      </w:r>
      <w:r>
        <w:rPr>
          <w:rFonts w:ascii="Times New Roman"/>
          <w:b w:val="false"/>
          <w:i w:val="false"/>
          <w:color w:val="000000"/>
          <w:sz w:val="28"/>
        </w:rPr>
        <w:t xml:space="preserve">
    кiнарат-талаптардың болуы/ </w:t>
      </w:r>
      <w:r>
        <w:br/>
      </w:r>
      <w:r>
        <w:rPr>
          <w:rFonts w:ascii="Times New Roman"/>
          <w:b w:val="false"/>
          <w:i w:val="false"/>
          <w:color w:val="000000"/>
          <w:sz w:val="28"/>
        </w:rPr>
        <w:t xml:space="preserve">
    болмауы (0,10 балл)  </w:t>
      </w:r>
      <w:r>
        <w:br/>
      </w:r>
      <w:r>
        <w:rPr>
          <w:rFonts w:ascii="Times New Roman"/>
          <w:b w:val="false"/>
          <w:i w:val="false"/>
          <w:color w:val="000000"/>
          <w:sz w:val="28"/>
        </w:rPr>
        <w:t xml:space="preserve">
5    Сатып алушы ұйымдардың, </w:t>
      </w:r>
      <w:r>
        <w:br/>
      </w:r>
      <w:r>
        <w:rPr>
          <w:rFonts w:ascii="Times New Roman"/>
          <w:b w:val="false"/>
          <w:i w:val="false"/>
          <w:color w:val="000000"/>
          <w:sz w:val="28"/>
        </w:rPr>
        <w:t xml:space="preserve">
    тұтынушылардың болымды </w:t>
      </w:r>
      <w:r>
        <w:br/>
      </w:r>
      <w:r>
        <w:rPr>
          <w:rFonts w:ascii="Times New Roman"/>
          <w:b w:val="false"/>
          <w:i w:val="false"/>
          <w:color w:val="000000"/>
          <w:sz w:val="28"/>
        </w:rPr>
        <w:t xml:space="preserve">
    әсерлерi (сатып алушы </w:t>
      </w:r>
      <w:r>
        <w:br/>
      </w:r>
      <w:r>
        <w:rPr>
          <w:rFonts w:ascii="Times New Roman"/>
          <w:b w:val="false"/>
          <w:i w:val="false"/>
          <w:color w:val="000000"/>
          <w:sz w:val="28"/>
        </w:rPr>
        <w:t xml:space="preserve">
    ұйымдардың, тұтынушылардың </w:t>
      </w:r>
      <w:r>
        <w:br/>
      </w:r>
      <w:r>
        <w:rPr>
          <w:rFonts w:ascii="Times New Roman"/>
          <w:b w:val="false"/>
          <w:i w:val="false"/>
          <w:color w:val="000000"/>
          <w:sz w:val="28"/>
        </w:rPr>
        <w:t xml:space="preserve">
    сын-пікірі негiзiнде)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6    қазақстандық және аймақтық </w:t>
      </w:r>
      <w:r>
        <w:br/>
      </w:r>
      <w:r>
        <w:rPr>
          <w:rFonts w:ascii="Times New Roman"/>
          <w:b w:val="false"/>
          <w:i w:val="false"/>
          <w:color w:val="000000"/>
          <w:sz w:val="28"/>
        </w:rPr>
        <w:t xml:space="preserve">
    шикiзаттар мен материалдарды </w:t>
      </w:r>
      <w:r>
        <w:br/>
      </w:r>
      <w:r>
        <w:rPr>
          <w:rFonts w:ascii="Times New Roman"/>
          <w:b w:val="false"/>
          <w:i w:val="false"/>
          <w:color w:val="000000"/>
          <w:sz w:val="28"/>
        </w:rPr>
        <w:t xml:space="preserve">
    пайдалану % (1-10 балл) </w:t>
      </w:r>
      <w:r>
        <w:br/>
      </w:r>
      <w:r>
        <w:rPr>
          <w:rFonts w:ascii="Times New Roman"/>
          <w:b w:val="false"/>
          <w:i w:val="false"/>
          <w:color w:val="000000"/>
          <w:sz w:val="28"/>
        </w:rPr>
        <w:t xml:space="preserve">
7    Сапа көрсеткішінiң </w:t>
      </w:r>
      <w:r>
        <w:br/>
      </w:r>
      <w:r>
        <w:rPr>
          <w:rFonts w:ascii="Times New Roman"/>
          <w:b w:val="false"/>
          <w:i w:val="false"/>
          <w:color w:val="000000"/>
          <w:sz w:val="28"/>
        </w:rPr>
        <w:t xml:space="preserve">
    тұрақтылық деңгейi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8    Маркетингілік саясат </w:t>
      </w:r>
      <w:r>
        <w:br/>
      </w:r>
      <w:r>
        <w:rPr>
          <w:rFonts w:ascii="Times New Roman"/>
          <w:b w:val="false"/>
          <w:i w:val="false"/>
          <w:color w:val="000000"/>
          <w:sz w:val="28"/>
        </w:rPr>
        <w:t xml:space="preserve">
    тиiмдiлiгiнің  деңгейi,  </w:t>
      </w:r>
      <w:r>
        <w:br/>
      </w:r>
      <w:r>
        <w:rPr>
          <w:rFonts w:ascii="Times New Roman"/>
          <w:b w:val="false"/>
          <w:i w:val="false"/>
          <w:color w:val="000000"/>
          <w:sz w:val="28"/>
        </w:rPr>
        <w:t xml:space="preserve">
    бәсекеге қабiлеттiлiктi </w:t>
      </w:r>
      <w:r>
        <w:br/>
      </w:r>
      <w:r>
        <w:rPr>
          <w:rFonts w:ascii="Times New Roman"/>
          <w:b w:val="false"/>
          <w:i w:val="false"/>
          <w:color w:val="000000"/>
          <w:sz w:val="28"/>
        </w:rPr>
        <w:t xml:space="preserve">
    басқару (1-10 балл) </w:t>
      </w:r>
      <w:r>
        <w:br/>
      </w:r>
      <w:r>
        <w:rPr>
          <w:rFonts w:ascii="Times New Roman"/>
          <w:b w:val="false"/>
          <w:i w:val="false"/>
          <w:color w:val="000000"/>
          <w:sz w:val="28"/>
        </w:rPr>
        <w:t xml:space="preserve">
9    Бұйымдарды дайындауда </w:t>
      </w:r>
      <w:r>
        <w:br/>
      </w:r>
      <w:r>
        <w:rPr>
          <w:rFonts w:ascii="Times New Roman"/>
          <w:b w:val="false"/>
          <w:i w:val="false"/>
          <w:color w:val="000000"/>
          <w:sz w:val="28"/>
        </w:rPr>
        <w:t xml:space="preserve">
    пайдаланылатын  технологияның </w:t>
      </w:r>
      <w:r>
        <w:br/>
      </w:r>
      <w:r>
        <w:rPr>
          <w:rFonts w:ascii="Times New Roman"/>
          <w:b w:val="false"/>
          <w:i w:val="false"/>
          <w:color w:val="000000"/>
          <w:sz w:val="28"/>
        </w:rPr>
        <w:t xml:space="preserve">
    үдемелілігі, жаңалықтар </w:t>
      </w:r>
      <w:r>
        <w:br/>
      </w:r>
      <w:r>
        <w:rPr>
          <w:rFonts w:ascii="Times New Roman"/>
          <w:b w:val="false"/>
          <w:i w:val="false"/>
          <w:color w:val="000000"/>
          <w:sz w:val="28"/>
        </w:rPr>
        <w:t xml:space="preserve">
    ("ноухау" болуы, өнертабыстар, </w:t>
      </w:r>
      <w:r>
        <w:br/>
      </w:r>
      <w:r>
        <w:rPr>
          <w:rFonts w:ascii="Times New Roman"/>
          <w:b w:val="false"/>
          <w:i w:val="false"/>
          <w:color w:val="000000"/>
          <w:sz w:val="28"/>
        </w:rPr>
        <w:t xml:space="preserve">
    патенттер) </w:t>
      </w:r>
      <w:r>
        <w:br/>
      </w:r>
      <w:r>
        <w:rPr>
          <w:rFonts w:ascii="Times New Roman"/>
          <w:b w:val="false"/>
          <w:i w:val="false"/>
          <w:color w:val="000000"/>
          <w:sz w:val="28"/>
        </w:rPr>
        <w:t xml:space="preserve">
10   әрлеу, өнiмнің әсемдiк </w:t>
      </w:r>
      <w:r>
        <w:br/>
      </w:r>
      <w:r>
        <w:rPr>
          <w:rFonts w:ascii="Times New Roman"/>
          <w:b w:val="false"/>
          <w:i w:val="false"/>
          <w:color w:val="000000"/>
          <w:sz w:val="28"/>
        </w:rPr>
        <w:t xml:space="preserve">
    ерекшелiктерi, буылып-түйiлуi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БҰЙЫМЫНЫҢ ҚОРЫТЫНДЫ БАЛЛЫ (ОРТ.БАЛЛЫ)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Жауапты тұлға (т.а.ж.)___________________________________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Қолы__________________________ </w:t>
      </w:r>
    </w:p>
    <w:bookmarkStart w:name="z63" w:id="62"/>
    <w:p>
      <w:pPr>
        <w:spacing w:after="0"/>
        <w:ind w:left="0"/>
        <w:jc w:val="both"/>
      </w:pPr>
      <w:r>
        <w:rPr>
          <w:rFonts w:ascii="Times New Roman"/>
          <w:b w:val="false"/>
          <w:i w:val="false"/>
          <w:color w:val="000000"/>
          <w:sz w:val="28"/>
        </w:rPr>
        <w:t xml:space="preserve">
                                                          3-қосымша </w:t>
      </w:r>
    </w:p>
    <w:bookmarkEnd w:id="62"/>
    <w:p>
      <w:pPr>
        <w:spacing w:after="0"/>
        <w:ind w:left="0"/>
        <w:jc w:val="both"/>
      </w:pPr>
      <w:r>
        <w:rPr>
          <w:rFonts w:ascii="Times New Roman"/>
          <w:b/>
          <w:i w:val="false"/>
          <w:color w:val="000000"/>
          <w:sz w:val="28"/>
        </w:rPr>
        <w:t xml:space="preserve">        "ҚОЛДАНЫЛАТЫН ӨНДІРІСТІК-ТЕХНИКАЛЫҚ ӨНІМДЕР" </w:t>
      </w:r>
      <w:r>
        <w:br/>
      </w:r>
      <w:r>
        <w:rPr>
          <w:rFonts w:ascii="Times New Roman"/>
          <w:b w:val="false"/>
          <w:i w:val="false"/>
          <w:color w:val="000000"/>
          <w:sz w:val="28"/>
        </w:rPr>
        <w:t>
</w:t>
      </w:r>
      <w:r>
        <w:rPr>
          <w:rFonts w:ascii="Times New Roman"/>
          <w:b/>
          <w:i w:val="false"/>
          <w:color w:val="000000"/>
          <w:sz w:val="28"/>
        </w:rPr>
        <w:t xml:space="preserve">                      НОМИНАЦИЯСЫ </w:t>
      </w:r>
    </w:p>
    <w:p>
      <w:pPr>
        <w:spacing w:after="0"/>
        <w:ind w:left="0"/>
        <w:jc w:val="both"/>
      </w:pPr>
      <w:r>
        <w:rPr>
          <w:rFonts w:ascii="Times New Roman"/>
          <w:b w:val="false"/>
          <w:i w:val="false"/>
          <w:color w:val="000000"/>
          <w:sz w:val="28"/>
        </w:rPr>
        <w:t xml:space="preserve">                    Облыс _________________________________ </w:t>
      </w:r>
      <w:r>
        <w:br/>
      </w:r>
      <w:r>
        <w:rPr>
          <w:rFonts w:ascii="Times New Roman"/>
          <w:b w:val="false"/>
          <w:i w:val="false"/>
          <w:color w:val="000000"/>
          <w:sz w:val="28"/>
        </w:rPr>
        <w:t xml:space="preserve">
                    Ұйым __________________________________ </w:t>
      </w:r>
      <w:r>
        <w:br/>
      </w:r>
      <w:r>
        <w:rPr>
          <w:rFonts w:ascii="Times New Roman"/>
          <w:b w:val="false"/>
          <w:i w:val="false"/>
          <w:color w:val="000000"/>
          <w:sz w:val="28"/>
        </w:rPr>
        <w:t xml:space="preserve">
                    Өнім __________________________________ </w:t>
      </w:r>
      <w:r>
        <w:br/>
      </w:r>
      <w:r>
        <w:rPr>
          <w:rFonts w:ascii="Times New Roman"/>
          <w:b w:val="false"/>
          <w:i w:val="false"/>
          <w:color w:val="000000"/>
          <w:sz w:val="28"/>
        </w:rPr>
        <w:t xml:space="preserve">
                    Бұйымның қорытынды баллы________________ </w:t>
      </w:r>
    </w:p>
    <w:p>
      <w:pPr>
        <w:spacing w:after="0"/>
        <w:ind w:left="0"/>
        <w:jc w:val="both"/>
      </w:pPr>
      <w:r>
        <w:rPr>
          <w:rFonts w:ascii="Times New Roman"/>
          <w:b/>
          <w:i w:val="false"/>
          <w:color w:val="000000"/>
          <w:sz w:val="28"/>
        </w:rPr>
        <w:t xml:space="preserve">                 САРАПТЫҚ БАҒАЛАУДЫҢ ҚАЛЫПТАМАСЫ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Өлшемдер, талаптар,                  Сарапшылар         Орташа </w:t>
      </w:r>
      <w:r>
        <w:br/>
      </w:r>
      <w:r>
        <w:rPr>
          <w:rFonts w:ascii="Times New Roman"/>
          <w:b w:val="false"/>
          <w:i w:val="false"/>
          <w:color w:val="000000"/>
          <w:sz w:val="28"/>
        </w:rPr>
        <w:t xml:space="preserve">
       көрсеткiштер          _______________________________  балл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Отандық тәрізділермен </w:t>
      </w:r>
      <w:r>
        <w:br/>
      </w:r>
      <w:r>
        <w:rPr>
          <w:rFonts w:ascii="Times New Roman"/>
          <w:b w:val="false"/>
          <w:i w:val="false"/>
          <w:color w:val="000000"/>
          <w:sz w:val="28"/>
        </w:rPr>
        <w:t xml:space="preserve">
    салыстырғандағы техникалық </w:t>
      </w:r>
      <w:r>
        <w:br/>
      </w:r>
      <w:r>
        <w:rPr>
          <w:rFonts w:ascii="Times New Roman"/>
          <w:b w:val="false"/>
          <w:i w:val="false"/>
          <w:color w:val="000000"/>
          <w:sz w:val="28"/>
        </w:rPr>
        <w:t xml:space="preserve">
    деңгейі (1-10 балл) </w:t>
      </w:r>
      <w:r>
        <w:br/>
      </w:r>
      <w:r>
        <w:rPr>
          <w:rFonts w:ascii="Times New Roman"/>
          <w:b w:val="false"/>
          <w:i w:val="false"/>
          <w:color w:val="000000"/>
          <w:sz w:val="28"/>
        </w:rPr>
        <w:t xml:space="preserve">
2    Шетелдік тәрізділермен </w:t>
      </w:r>
      <w:r>
        <w:br/>
      </w:r>
      <w:r>
        <w:rPr>
          <w:rFonts w:ascii="Times New Roman"/>
          <w:b w:val="false"/>
          <w:i w:val="false"/>
          <w:color w:val="000000"/>
          <w:sz w:val="28"/>
        </w:rPr>
        <w:t xml:space="preserve">
    салыстырғандағы техникалық </w:t>
      </w:r>
      <w:r>
        <w:br/>
      </w:r>
      <w:r>
        <w:rPr>
          <w:rFonts w:ascii="Times New Roman"/>
          <w:b w:val="false"/>
          <w:i w:val="false"/>
          <w:color w:val="000000"/>
          <w:sz w:val="28"/>
        </w:rPr>
        <w:t xml:space="preserve">
    деңгейі (1-10 балл) </w:t>
      </w:r>
      <w:r>
        <w:br/>
      </w:r>
      <w:r>
        <w:rPr>
          <w:rFonts w:ascii="Times New Roman"/>
          <w:b w:val="false"/>
          <w:i w:val="false"/>
          <w:color w:val="000000"/>
          <w:sz w:val="28"/>
        </w:rPr>
        <w:t xml:space="preserve">
3    Кепілдік міндеттеменің, </w:t>
      </w:r>
      <w:r>
        <w:br/>
      </w:r>
      <w:r>
        <w:rPr>
          <w:rFonts w:ascii="Times New Roman"/>
          <w:b w:val="false"/>
          <w:i w:val="false"/>
          <w:color w:val="000000"/>
          <w:sz w:val="28"/>
        </w:rPr>
        <w:t xml:space="preserve">
    сенімділіктің, қауіпсіздіктің </w:t>
      </w:r>
      <w:r>
        <w:br/>
      </w:r>
      <w:r>
        <w:rPr>
          <w:rFonts w:ascii="Times New Roman"/>
          <w:b w:val="false"/>
          <w:i w:val="false"/>
          <w:color w:val="000000"/>
          <w:sz w:val="28"/>
        </w:rPr>
        <w:t xml:space="preserve">
    деңгейi (1-10 балл) </w:t>
      </w:r>
      <w:r>
        <w:br/>
      </w:r>
      <w:r>
        <w:rPr>
          <w:rFonts w:ascii="Times New Roman"/>
          <w:b w:val="false"/>
          <w:i w:val="false"/>
          <w:color w:val="000000"/>
          <w:sz w:val="28"/>
        </w:rPr>
        <w:t xml:space="preserve">
4    Сатып алушы ұйымдардың, </w:t>
      </w:r>
      <w:r>
        <w:br/>
      </w:r>
      <w:r>
        <w:rPr>
          <w:rFonts w:ascii="Times New Roman"/>
          <w:b w:val="false"/>
          <w:i w:val="false"/>
          <w:color w:val="000000"/>
          <w:sz w:val="28"/>
        </w:rPr>
        <w:t xml:space="preserve">
    мем. бақылаушы органдар, </w:t>
      </w:r>
      <w:r>
        <w:br/>
      </w:r>
      <w:r>
        <w:rPr>
          <w:rFonts w:ascii="Times New Roman"/>
          <w:b w:val="false"/>
          <w:i w:val="false"/>
          <w:color w:val="000000"/>
          <w:sz w:val="28"/>
        </w:rPr>
        <w:t xml:space="preserve">
    тұтынушылар тарапынан </w:t>
      </w:r>
      <w:r>
        <w:br/>
      </w:r>
      <w:r>
        <w:rPr>
          <w:rFonts w:ascii="Times New Roman"/>
          <w:b w:val="false"/>
          <w:i w:val="false"/>
          <w:color w:val="000000"/>
          <w:sz w:val="28"/>
        </w:rPr>
        <w:t xml:space="preserve">
    сарапталып қуатталған </w:t>
      </w:r>
      <w:r>
        <w:br/>
      </w:r>
      <w:r>
        <w:rPr>
          <w:rFonts w:ascii="Times New Roman"/>
          <w:b w:val="false"/>
          <w:i w:val="false"/>
          <w:color w:val="000000"/>
          <w:sz w:val="28"/>
        </w:rPr>
        <w:t xml:space="preserve">
    кiнарат-талаптардың болуы/ </w:t>
      </w:r>
      <w:r>
        <w:br/>
      </w:r>
      <w:r>
        <w:rPr>
          <w:rFonts w:ascii="Times New Roman"/>
          <w:b w:val="false"/>
          <w:i w:val="false"/>
          <w:color w:val="000000"/>
          <w:sz w:val="28"/>
        </w:rPr>
        <w:t xml:space="preserve">
    болмауы (0,10 балл)  </w:t>
      </w:r>
      <w:r>
        <w:br/>
      </w:r>
      <w:r>
        <w:rPr>
          <w:rFonts w:ascii="Times New Roman"/>
          <w:b w:val="false"/>
          <w:i w:val="false"/>
          <w:color w:val="000000"/>
          <w:sz w:val="28"/>
        </w:rPr>
        <w:t xml:space="preserve">
5    Сатып алушы ұйымдардың, </w:t>
      </w:r>
      <w:r>
        <w:br/>
      </w:r>
      <w:r>
        <w:rPr>
          <w:rFonts w:ascii="Times New Roman"/>
          <w:b w:val="false"/>
          <w:i w:val="false"/>
          <w:color w:val="000000"/>
          <w:sz w:val="28"/>
        </w:rPr>
        <w:t xml:space="preserve">
    тұтынушылардың болымды </w:t>
      </w:r>
      <w:r>
        <w:br/>
      </w:r>
      <w:r>
        <w:rPr>
          <w:rFonts w:ascii="Times New Roman"/>
          <w:b w:val="false"/>
          <w:i w:val="false"/>
          <w:color w:val="000000"/>
          <w:sz w:val="28"/>
        </w:rPr>
        <w:t xml:space="preserve">
    әсерлерi (сатып алушы </w:t>
      </w:r>
      <w:r>
        <w:br/>
      </w:r>
      <w:r>
        <w:rPr>
          <w:rFonts w:ascii="Times New Roman"/>
          <w:b w:val="false"/>
          <w:i w:val="false"/>
          <w:color w:val="000000"/>
          <w:sz w:val="28"/>
        </w:rPr>
        <w:t xml:space="preserve">
    ұйымдардың, тұтынушылардың </w:t>
      </w:r>
      <w:r>
        <w:br/>
      </w:r>
      <w:r>
        <w:rPr>
          <w:rFonts w:ascii="Times New Roman"/>
          <w:b w:val="false"/>
          <w:i w:val="false"/>
          <w:color w:val="000000"/>
          <w:sz w:val="28"/>
        </w:rPr>
        <w:t xml:space="preserve">
    сын-пікірі негiзiнде)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6    қазақстандық және аймақтық </w:t>
      </w:r>
      <w:r>
        <w:br/>
      </w:r>
      <w:r>
        <w:rPr>
          <w:rFonts w:ascii="Times New Roman"/>
          <w:b w:val="false"/>
          <w:i w:val="false"/>
          <w:color w:val="000000"/>
          <w:sz w:val="28"/>
        </w:rPr>
        <w:t xml:space="preserve">
    шикiзаттар мен материалдарды </w:t>
      </w:r>
      <w:r>
        <w:br/>
      </w:r>
      <w:r>
        <w:rPr>
          <w:rFonts w:ascii="Times New Roman"/>
          <w:b w:val="false"/>
          <w:i w:val="false"/>
          <w:color w:val="000000"/>
          <w:sz w:val="28"/>
        </w:rPr>
        <w:t xml:space="preserve">
    пайдалану % (1-10 балл) </w:t>
      </w:r>
      <w:r>
        <w:br/>
      </w:r>
      <w:r>
        <w:rPr>
          <w:rFonts w:ascii="Times New Roman"/>
          <w:b w:val="false"/>
          <w:i w:val="false"/>
          <w:color w:val="000000"/>
          <w:sz w:val="28"/>
        </w:rPr>
        <w:t xml:space="preserve">
7    Сапа көрсеткішінiң </w:t>
      </w:r>
      <w:r>
        <w:br/>
      </w:r>
      <w:r>
        <w:rPr>
          <w:rFonts w:ascii="Times New Roman"/>
          <w:b w:val="false"/>
          <w:i w:val="false"/>
          <w:color w:val="000000"/>
          <w:sz w:val="28"/>
        </w:rPr>
        <w:t xml:space="preserve">
    тұрақтылық деңгейi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8    Маркетингілік саясат </w:t>
      </w:r>
      <w:r>
        <w:br/>
      </w:r>
      <w:r>
        <w:rPr>
          <w:rFonts w:ascii="Times New Roman"/>
          <w:b w:val="false"/>
          <w:i w:val="false"/>
          <w:color w:val="000000"/>
          <w:sz w:val="28"/>
        </w:rPr>
        <w:t xml:space="preserve">
    тиiмдiлiгiнің  деңгейi,  </w:t>
      </w:r>
      <w:r>
        <w:br/>
      </w:r>
      <w:r>
        <w:rPr>
          <w:rFonts w:ascii="Times New Roman"/>
          <w:b w:val="false"/>
          <w:i w:val="false"/>
          <w:color w:val="000000"/>
          <w:sz w:val="28"/>
        </w:rPr>
        <w:t xml:space="preserve">
    бәсекеге қабiлеттiлiктi </w:t>
      </w:r>
      <w:r>
        <w:br/>
      </w:r>
      <w:r>
        <w:rPr>
          <w:rFonts w:ascii="Times New Roman"/>
          <w:b w:val="false"/>
          <w:i w:val="false"/>
          <w:color w:val="000000"/>
          <w:sz w:val="28"/>
        </w:rPr>
        <w:t xml:space="preserve">
    басқару  (1-10 балл) </w:t>
      </w:r>
      <w:r>
        <w:br/>
      </w:r>
      <w:r>
        <w:rPr>
          <w:rFonts w:ascii="Times New Roman"/>
          <w:b w:val="false"/>
          <w:i w:val="false"/>
          <w:color w:val="000000"/>
          <w:sz w:val="28"/>
        </w:rPr>
        <w:t xml:space="preserve">
9    Бұйымдарды дайындауда </w:t>
      </w:r>
      <w:r>
        <w:br/>
      </w:r>
      <w:r>
        <w:rPr>
          <w:rFonts w:ascii="Times New Roman"/>
          <w:b w:val="false"/>
          <w:i w:val="false"/>
          <w:color w:val="000000"/>
          <w:sz w:val="28"/>
        </w:rPr>
        <w:t xml:space="preserve">
    пайдаланылатын  технологияның </w:t>
      </w:r>
      <w:r>
        <w:br/>
      </w:r>
      <w:r>
        <w:rPr>
          <w:rFonts w:ascii="Times New Roman"/>
          <w:b w:val="false"/>
          <w:i w:val="false"/>
          <w:color w:val="000000"/>
          <w:sz w:val="28"/>
        </w:rPr>
        <w:t xml:space="preserve">
    үдемелілігі, жаңалықтар </w:t>
      </w:r>
      <w:r>
        <w:br/>
      </w:r>
      <w:r>
        <w:rPr>
          <w:rFonts w:ascii="Times New Roman"/>
          <w:b w:val="false"/>
          <w:i w:val="false"/>
          <w:color w:val="000000"/>
          <w:sz w:val="28"/>
        </w:rPr>
        <w:t xml:space="preserve">
    ("ноухау" болуы, өнертабыстар, </w:t>
      </w:r>
      <w:r>
        <w:br/>
      </w:r>
      <w:r>
        <w:rPr>
          <w:rFonts w:ascii="Times New Roman"/>
          <w:b w:val="false"/>
          <w:i w:val="false"/>
          <w:color w:val="000000"/>
          <w:sz w:val="28"/>
        </w:rPr>
        <w:t xml:space="preserve">
    патенттер) </w:t>
      </w:r>
      <w:r>
        <w:br/>
      </w:r>
      <w:r>
        <w:rPr>
          <w:rFonts w:ascii="Times New Roman"/>
          <w:b w:val="false"/>
          <w:i w:val="false"/>
          <w:color w:val="000000"/>
          <w:sz w:val="28"/>
        </w:rPr>
        <w:t xml:space="preserve">
10   әрлеу, өнiмнің әсемдiк </w:t>
      </w:r>
      <w:r>
        <w:br/>
      </w:r>
      <w:r>
        <w:rPr>
          <w:rFonts w:ascii="Times New Roman"/>
          <w:b w:val="false"/>
          <w:i w:val="false"/>
          <w:color w:val="000000"/>
          <w:sz w:val="28"/>
        </w:rPr>
        <w:t xml:space="preserve">
    ерекшелiктерi, буылып-түйiлуi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____________________________________________________________________                  </w:t>
      </w:r>
      <w:r>
        <w:rPr>
          <w:rFonts w:ascii="Times New Roman"/>
          <w:b/>
          <w:i w:val="false"/>
          <w:color w:val="000000"/>
          <w:sz w:val="28"/>
        </w:rPr>
        <w:t xml:space="preserve">БҰЙЫМЫНЫҢ ҚОРЫТЫНДЫ БАЛЛЫ (ОРТ.БАЛЛЫ)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Жауапты тұлға (т.а.ж.)___________________________________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Қолы__________________________ </w:t>
      </w:r>
      <w:r>
        <w:br/>
      </w:r>
      <w:r>
        <w:rPr>
          <w:rFonts w:ascii="Times New Roman"/>
          <w:b w:val="false"/>
          <w:i w:val="false"/>
          <w:color w:val="000000"/>
          <w:sz w:val="28"/>
        </w:rPr>
        <w:t xml:space="preserve">
   Тұтынушылық ерекшелiктерiн отандық тәрiздiлермен салыстырғандағы </w:t>
      </w:r>
      <w:r>
        <w:br/>
      </w:r>
      <w:r>
        <w:rPr>
          <w:rFonts w:ascii="Times New Roman"/>
          <w:b w:val="false"/>
          <w:i w:val="false"/>
          <w:color w:val="000000"/>
          <w:sz w:val="28"/>
        </w:rPr>
        <w:t xml:space="preserve">
                         деңгейдiң бағалануы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Макфа              "Макфа" үмiткер         "Спагетти" тәрiздi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Өндiрушi                ААҚ "Макфа"            ААҚ "Экстра М" </w:t>
      </w:r>
      <w:r>
        <w:br/>
      </w:r>
      <w:r>
        <w:rPr>
          <w:rFonts w:ascii="Times New Roman"/>
          <w:b w:val="false"/>
          <w:i w:val="false"/>
          <w:color w:val="000000"/>
          <w:sz w:val="28"/>
        </w:rPr>
        <w:t xml:space="preserve">
    Сыртқы ресiмдеу         өте жақсы                  Жақсы </w:t>
      </w:r>
      <w:r>
        <w:br/>
      </w:r>
      <w:r>
        <w:rPr>
          <w:rFonts w:ascii="Times New Roman"/>
          <w:b w:val="false"/>
          <w:i w:val="false"/>
          <w:color w:val="000000"/>
          <w:sz w:val="28"/>
        </w:rPr>
        <w:t xml:space="preserve">
    Сақталуы, айл.          өте жақсы                өте жақсы </w:t>
      </w:r>
      <w:r>
        <w:br/>
      </w:r>
      <w:r>
        <w:rPr>
          <w:rFonts w:ascii="Times New Roman"/>
          <w:b w:val="false"/>
          <w:i w:val="false"/>
          <w:color w:val="000000"/>
          <w:sz w:val="28"/>
        </w:rPr>
        <w:t xml:space="preserve">
    Буып-түйілуі            өте жақсы               қанағаттанарлық </w:t>
      </w:r>
      <w:r>
        <w:br/>
      </w:r>
      <w:r>
        <w:rPr>
          <w:rFonts w:ascii="Times New Roman"/>
          <w:b w:val="false"/>
          <w:i w:val="false"/>
          <w:color w:val="000000"/>
          <w:sz w:val="28"/>
        </w:rPr>
        <w:t xml:space="preserve">
    Белоктар %                10,4                      10,6 </w:t>
      </w:r>
      <w:r>
        <w:br/>
      </w:r>
      <w:r>
        <w:rPr>
          <w:rFonts w:ascii="Times New Roman"/>
          <w:b w:val="false"/>
          <w:i w:val="false"/>
          <w:color w:val="000000"/>
          <w:sz w:val="28"/>
        </w:rPr>
        <w:t xml:space="preserve">
    Майлары %                  0,9                       1,1. </w:t>
      </w:r>
      <w:r>
        <w:br/>
      </w:r>
      <w:r>
        <w:rPr>
          <w:rFonts w:ascii="Times New Roman"/>
          <w:b w:val="false"/>
          <w:i w:val="false"/>
          <w:color w:val="000000"/>
          <w:sz w:val="28"/>
        </w:rPr>
        <w:t xml:space="preserve">
    Көмiртегi %               75,1                      69,7 </w:t>
      </w:r>
      <w:r>
        <w:br/>
      </w:r>
      <w:r>
        <w:rPr>
          <w:rFonts w:ascii="Times New Roman"/>
          <w:b w:val="false"/>
          <w:i w:val="false"/>
          <w:color w:val="000000"/>
          <w:sz w:val="28"/>
        </w:rPr>
        <w:t xml:space="preserve">
    Нәрлiлiгi, нәр. мөлш.      332                       338 </w:t>
      </w:r>
      <w:r>
        <w:br/>
      </w:r>
      <w:r>
        <w:rPr>
          <w:rFonts w:ascii="Times New Roman"/>
          <w:b w:val="false"/>
          <w:i w:val="false"/>
          <w:color w:val="000000"/>
          <w:sz w:val="28"/>
        </w:rPr>
        <w:t xml:space="preserve">
    Ылғалдылығы, %            Жақсы                   өте жақсы </w:t>
      </w:r>
      <w:r>
        <w:br/>
      </w:r>
      <w:r>
        <w:rPr>
          <w:rFonts w:ascii="Times New Roman"/>
          <w:b w:val="false"/>
          <w:i w:val="false"/>
          <w:color w:val="000000"/>
          <w:sz w:val="28"/>
        </w:rPr>
        <w:t xml:space="preserve">
    Қышқылдылық, град.      өте жақсы                 өте жақсы </w:t>
      </w:r>
      <w:r>
        <w:br/>
      </w:r>
      <w:r>
        <w:rPr>
          <w:rFonts w:ascii="Times New Roman"/>
          <w:b w:val="false"/>
          <w:i w:val="false"/>
          <w:color w:val="000000"/>
          <w:sz w:val="28"/>
        </w:rPr>
        <w:t xml:space="preserve">
    Салмақтың ауытқуы, г      Жақсы                 қанағаттанарлық </w:t>
      </w:r>
      <w:r>
        <w:br/>
      </w:r>
      <w:r>
        <w:rPr>
          <w:rFonts w:ascii="Times New Roman"/>
          <w:b w:val="false"/>
          <w:i w:val="false"/>
          <w:color w:val="000000"/>
          <w:sz w:val="28"/>
        </w:rPr>
        <w:t xml:space="preserve">
    Салмақтың </w:t>
      </w:r>
      <w:r>
        <w:br/>
      </w:r>
      <w:r>
        <w:rPr>
          <w:rFonts w:ascii="Times New Roman"/>
          <w:b w:val="false"/>
          <w:i w:val="false"/>
          <w:color w:val="000000"/>
          <w:sz w:val="28"/>
        </w:rPr>
        <w:t xml:space="preserve">
    тұрақсыздығы, %           Жақсы                    өте жақсы </w:t>
      </w:r>
      <w:r>
        <w:br/>
      </w:r>
      <w:r>
        <w:rPr>
          <w:rFonts w:ascii="Times New Roman"/>
          <w:b w:val="false"/>
          <w:i w:val="false"/>
          <w:color w:val="000000"/>
          <w:sz w:val="28"/>
        </w:rPr>
        <w:t xml:space="preserve">
    Өнiмнiң түрi              Жақсы                      жақсы </w:t>
      </w:r>
      <w:r>
        <w:br/>
      </w:r>
      <w:r>
        <w:rPr>
          <w:rFonts w:ascii="Times New Roman"/>
          <w:b w:val="false"/>
          <w:i w:val="false"/>
          <w:color w:val="000000"/>
          <w:sz w:val="28"/>
        </w:rPr>
        <w:t xml:space="preserve">
    Түсi                      Жақсы                      жақсы </w:t>
      </w:r>
      <w:r>
        <w:br/>
      </w:r>
      <w:r>
        <w:rPr>
          <w:rFonts w:ascii="Times New Roman"/>
          <w:b w:val="false"/>
          <w:i w:val="false"/>
          <w:color w:val="000000"/>
          <w:sz w:val="28"/>
        </w:rPr>
        <w:t xml:space="preserve">
    Бетi                    өте жақсы                  өте жақсы </w:t>
      </w:r>
      <w:r>
        <w:br/>
      </w:r>
      <w:r>
        <w:rPr>
          <w:rFonts w:ascii="Times New Roman"/>
          <w:b w:val="false"/>
          <w:i w:val="false"/>
          <w:color w:val="000000"/>
          <w:sz w:val="28"/>
        </w:rPr>
        <w:t xml:space="preserve">
    Қалпы                   өте жақсы                  өте жақсы </w:t>
      </w:r>
      <w:r>
        <w:br/>
      </w:r>
      <w:r>
        <w:rPr>
          <w:rFonts w:ascii="Times New Roman"/>
          <w:b w:val="false"/>
          <w:i w:val="false"/>
          <w:color w:val="000000"/>
          <w:sz w:val="28"/>
        </w:rPr>
        <w:t xml:space="preserve">
    Дәмi                    өте жақсы                  өте жақсы </w:t>
      </w:r>
      <w:r>
        <w:br/>
      </w:r>
      <w:r>
        <w:rPr>
          <w:rFonts w:ascii="Times New Roman"/>
          <w:b w:val="false"/>
          <w:i w:val="false"/>
          <w:color w:val="000000"/>
          <w:sz w:val="28"/>
        </w:rPr>
        <w:t xml:space="preserve">
    Иiсi                    өте жақсы                    жақсы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Сараптық бағалау    жақсы/өте жақсы-(4.5) </w:t>
      </w:r>
      <w:r>
        <w:br/>
      </w:r>
      <w:r>
        <w:rPr>
          <w:rFonts w:ascii="Times New Roman"/>
          <w:b w:val="false"/>
          <w:i w:val="false"/>
          <w:color w:val="000000"/>
          <w:sz w:val="28"/>
        </w:rPr>
        <w:t xml:space="preserve">
    (балл)              немесе 9 сарапшының </w:t>
      </w:r>
      <w:r>
        <w:br/>
      </w:r>
      <w:r>
        <w:rPr>
          <w:rFonts w:ascii="Times New Roman"/>
          <w:b w:val="false"/>
          <w:i w:val="false"/>
          <w:color w:val="000000"/>
          <w:sz w:val="28"/>
        </w:rPr>
        <w:t xml:space="preserve">
                        шешiмi бойынша </w:t>
      </w:r>
      <w:r>
        <w:br/>
      </w:r>
      <w:r>
        <w:rPr>
          <w:rFonts w:ascii="Times New Roman"/>
          <w:b w:val="false"/>
          <w:i w:val="false"/>
          <w:color w:val="000000"/>
          <w:sz w:val="28"/>
        </w:rPr>
        <w:t xml:space="preserve">
____________________________________________________________________                     Ұсынылатын бағалау салыстырымдылығы: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адым  Деңгейдi     Қанағаттан. Қанағаттанар.   Жақсы   Өте жақсы </w:t>
      </w:r>
      <w:r>
        <w:br/>
      </w:r>
      <w:r>
        <w:rPr>
          <w:rFonts w:ascii="Times New Roman"/>
          <w:b w:val="false"/>
          <w:i w:val="false"/>
          <w:color w:val="000000"/>
          <w:sz w:val="28"/>
        </w:rPr>
        <w:t xml:space="preserve">
         бастапқы     арлықсыз    лық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2 - адым  Бес баллдық </w:t>
      </w:r>
      <w:r>
        <w:br/>
      </w:r>
      <w:r>
        <w:rPr>
          <w:rFonts w:ascii="Times New Roman"/>
          <w:b w:val="false"/>
          <w:i w:val="false"/>
          <w:color w:val="000000"/>
          <w:sz w:val="28"/>
        </w:rPr>
        <w:t xml:space="preserve">
         шәкiл          1-2           3            4          5 </w:t>
      </w:r>
      <w:r>
        <w:br/>
      </w:r>
      <w:r>
        <w:rPr>
          <w:rFonts w:ascii="Times New Roman"/>
          <w:b w:val="false"/>
          <w:i w:val="false"/>
          <w:color w:val="000000"/>
          <w:sz w:val="28"/>
        </w:rPr>
        <w:t xml:space="preserve">
3 - адым  Он баллдық </w:t>
      </w:r>
      <w:r>
        <w:br/>
      </w:r>
      <w:r>
        <w:rPr>
          <w:rFonts w:ascii="Times New Roman"/>
          <w:b w:val="false"/>
          <w:i w:val="false"/>
          <w:color w:val="000000"/>
          <w:sz w:val="28"/>
        </w:rPr>
        <w:t xml:space="preserve">
         шәкiл          1,2,3        4,5,6         7,8       9,10 </w:t>
      </w:r>
      <w:r>
        <w:br/>
      </w:r>
      <w:r>
        <w:rPr>
          <w:rFonts w:ascii="Times New Roman"/>
          <w:b w:val="false"/>
          <w:i w:val="false"/>
          <w:color w:val="000000"/>
          <w:sz w:val="28"/>
        </w:rPr>
        <w:t xml:space="preserve">
____________________________________________________________________                   САРАПТЫҚ БАҒАЛАУДЫҢ ҚАЛЫПТАМАСЫ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Өлшемдер, талаптар,                Сарапшылар           Орташа </w:t>
      </w:r>
      <w:r>
        <w:br/>
      </w:r>
      <w:r>
        <w:rPr>
          <w:rFonts w:ascii="Times New Roman"/>
          <w:b w:val="false"/>
          <w:i w:val="false"/>
          <w:color w:val="000000"/>
          <w:sz w:val="28"/>
        </w:rPr>
        <w:t xml:space="preserve">
       көрсеткiштер            ______________________________ балл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Отандық тәрізділермен </w:t>
      </w:r>
      <w:r>
        <w:br/>
      </w:r>
      <w:r>
        <w:rPr>
          <w:rFonts w:ascii="Times New Roman"/>
          <w:b w:val="false"/>
          <w:i w:val="false"/>
          <w:color w:val="000000"/>
          <w:sz w:val="28"/>
        </w:rPr>
        <w:t xml:space="preserve">
    салыстырғандағы техникалық  5  6  7  7  5  4  8  8  Х   Х  6,25 </w:t>
      </w:r>
      <w:r>
        <w:br/>
      </w:r>
      <w:r>
        <w:rPr>
          <w:rFonts w:ascii="Times New Roman"/>
          <w:b w:val="false"/>
          <w:i w:val="false"/>
          <w:color w:val="000000"/>
          <w:sz w:val="28"/>
        </w:rPr>
        <w:t xml:space="preserve">
    деңгейі (1-10 балл) </w:t>
      </w:r>
      <w:r>
        <w:br/>
      </w:r>
      <w:r>
        <w:rPr>
          <w:rFonts w:ascii="Times New Roman"/>
          <w:b w:val="false"/>
          <w:i w:val="false"/>
          <w:color w:val="000000"/>
          <w:sz w:val="28"/>
        </w:rPr>
        <w:t xml:space="preserve">
2    Түйсiктiк ерекшелiк         Х  8  8  Х  Х  8  7  8  Х   Х   7,8 </w:t>
      </w:r>
      <w:r>
        <w:br/>
      </w:r>
      <w:r>
        <w:rPr>
          <w:rFonts w:ascii="Times New Roman"/>
          <w:b w:val="false"/>
          <w:i w:val="false"/>
          <w:color w:val="000000"/>
          <w:sz w:val="28"/>
        </w:rPr>
        <w:t xml:space="preserve">
    деңгейiн шетелдiк </w:t>
      </w:r>
      <w:r>
        <w:br/>
      </w:r>
      <w:r>
        <w:rPr>
          <w:rFonts w:ascii="Times New Roman"/>
          <w:b w:val="false"/>
          <w:i w:val="false"/>
          <w:color w:val="000000"/>
          <w:sz w:val="28"/>
        </w:rPr>
        <w:t xml:space="preserve">
    тәрiздiлермен                </w:t>
      </w:r>
      <w:r>
        <w:br/>
      </w:r>
      <w:r>
        <w:rPr>
          <w:rFonts w:ascii="Times New Roman"/>
          <w:b w:val="false"/>
          <w:i w:val="false"/>
          <w:color w:val="000000"/>
          <w:sz w:val="28"/>
        </w:rPr>
        <w:t xml:space="preserve">
    салыстырғанда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3    қазақстан рыногындағы       9  9  Х  10 10 8  Х  9  10  Х  9,2 </w:t>
      </w:r>
      <w:r>
        <w:br/>
      </w:r>
      <w:r>
        <w:rPr>
          <w:rFonts w:ascii="Times New Roman"/>
          <w:b w:val="false"/>
          <w:i w:val="false"/>
          <w:color w:val="000000"/>
          <w:sz w:val="28"/>
        </w:rPr>
        <w:t xml:space="preserve">
    әлеуметтiк бәсекеге          </w:t>
      </w:r>
      <w:r>
        <w:br/>
      </w:r>
      <w:r>
        <w:rPr>
          <w:rFonts w:ascii="Times New Roman"/>
          <w:b w:val="false"/>
          <w:i w:val="false"/>
          <w:color w:val="000000"/>
          <w:sz w:val="28"/>
        </w:rPr>
        <w:t xml:space="preserve">
    қабілеттiлiк (қол  </w:t>
      </w:r>
      <w:r>
        <w:br/>
      </w:r>
      <w:r>
        <w:rPr>
          <w:rFonts w:ascii="Times New Roman"/>
          <w:b w:val="false"/>
          <w:i w:val="false"/>
          <w:color w:val="000000"/>
          <w:sz w:val="28"/>
        </w:rPr>
        <w:t xml:space="preserve">
    жететiндiктер және сол </w:t>
      </w:r>
      <w:r>
        <w:br/>
      </w:r>
      <w:r>
        <w:rPr>
          <w:rFonts w:ascii="Times New Roman"/>
          <w:b w:val="false"/>
          <w:i w:val="false"/>
          <w:color w:val="000000"/>
          <w:sz w:val="28"/>
        </w:rPr>
        <w:t xml:space="preserve">
    тәрiздiлермен бағаны </w:t>
      </w:r>
      <w:r>
        <w:br/>
      </w:r>
      <w:r>
        <w:rPr>
          <w:rFonts w:ascii="Times New Roman"/>
          <w:b w:val="false"/>
          <w:i w:val="false"/>
          <w:color w:val="000000"/>
          <w:sz w:val="28"/>
        </w:rPr>
        <w:t xml:space="preserve">
    салыстырғанда) (1-10 балл) </w:t>
      </w:r>
      <w:r>
        <w:br/>
      </w:r>
      <w:r>
        <w:rPr>
          <w:rFonts w:ascii="Times New Roman"/>
          <w:b w:val="false"/>
          <w:i w:val="false"/>
          <w:color w:val="000000"/>
          <w:sz w:val="28"/>
        </w:rPr>
        <w:t xml:space="preserve">
4    Сатып алушы ұйымдардың,     10 10 10 10 Х  Х  10 10 Х   Х   10 </w:t>
      </w:r>
      <w:r>
        <w:br/>
      </w:r>
      <w:r>
        <w:rPr>
          <w:rFonts w:ascii="Times New Roman"/>
          <w:b w:val="false"/>
          <w:i w:val="false"/>
          <w:color w:val="000000"/>
          <w:sz w:val="28"/>
        </w:rPr>
        <w:t xml:space="preserve">
    мем. бақылаушы органдар, </w:t>
      </w:r>
      <w:r>
        <w:br/>
      </w:r>
      <w:r>
        <w:rPr>
          <w:rFonts w:ascii="Times New Roman"/>
          <w:b w:val="false"/>
          <w:i w:val="false"/>
          <w:color w:val="000000"/>
          <w:sz w:val="28"/>
        </w:rPr>
        <w:t xml:space="preserve">
    тұтынушылар тарапынан </w:t>
      </w:r>
      <w:r>
        <w:br/>
      </w:r>
      <w:r>
        <w:rPr>
          <w:rFonts w:ascii="Times New Roman"/>
          <w:b w:val="false"/>
          <w:i w:val="false"/>
          <w:color w:val="000000"/>
          <w:sz w:val="28"/>
        </w:rPr>
        <w:t xml:space="preserve">
    сарапталып қуатталған </w:t>
      </w:r>
      <w:r>
        <w:br/>
      </w:r>
      <w:r>
        <w:rPr>
          <w:rFonts w:ascii="Times New Roman"/>
          <w:b w:val="false"/>
          <w:i w:val="false"/>
          <w:color w:val="000000"/>
          <w:sz w:val="28"/>
        </w:rPr>
        <w:t xml:space="preserve">
    кiнарат-талаптардың болуы/ </w:t>
      </w:r>
      <w:r>
        <w:br/>
      </w:r>
      <w:r>
        <w:rPr>
          <w:rFonts w:ascii="Times New Roman"/>
          <w:b w:val="false"/>
          <w:i w:val="false"/>
          <w:color w:val="000000"/>
          <w:sz w:val="28"/>
        </w:rPr>
        <w:t xml:space="preserve">
    болмауы (0,10 балл)  </w:t>
      </w:r>
      <w:r>
        <w:br/>
      </w:r>
      <w:r>
        <w:rPr>
          <w:rFonts w:ascii="Times New Roman"/>
          <w:b w:val="false"/>
          <w:i w:val="false"/>
          <w:color w:val="000000"/>
          <w:sz w:val="28"/>
        </w:rPr>
        <w:t xml:space="preserve">
5    Сатып алушы ұйымдардың, </w:t>
      </w:r>
      <w:r>
        <w:br/>
      </w:r>
      <w:r>
        <w:rPr>
          <w:rFonts w:ascii="Times New Roman"/>
          <w:b w:val="false"/>
          <w:i w:val="false"/>
          <w:color w:val="000000"/>
          <w:sz w:val="28"/>
        </w:rPr>
        <w:t xml:space="preserve">
    тұтынушылардың болымды      5  6  6  7  6  8  5  Х  8   7  6,44 </w:t>
      </w:r>
      <w:r>
        <w:br/>
      </w:r>
      <w:r>
        <w:rPr>
          <w:rFonts w:ascii="Times New Roman"/>
          <w:b w:val="false"/>
          <w:i w:val="false"/>
          <w:color w:val="000000"/>
          <w:sz w:val="28"/>
        </w:rPr>
        <w:t xml:space="preserve">
    әсерлерi (сатып алушы </w:t>
      </w:r>
      <w:r>
        <w:br/>
      </w:r>
      <w:r>
        <w:rPr>
          <w:rFonts w:ascii="Times New Roman"/>
          <w:b w:val="false"/>
          <w:i w:val="false"/>
          <w:color w:val="000000"/>
          <w:sz w:val="28"/>
        </w:rPr>
        <w:t xml:space="preserve">
    ұйымдар, тұтынушылардың </w:t>
      </w:r>
      <w:r>
        <w:br/>
      </w:r>
      <w:r>
        <w:rPr>
          <w:rFonts w:ascii="Times New Roman"/>
          <w:b w:val="false"/>
          <w:i w:val="false"/>
          <w:color w:val="000000"/>
          <w:sz w:val="28"/>
        </w:rPr>
        <w:t xml:space="preserve">
    сын-пікірі негiзiнде)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6    қазақстандық және           7  8  9  8  9  9  8  9  Х   Х  8,38 </w:t>
      </w:r>
      <w:r>
        <w:br/>
      </w:r>
      <w:r>
        <w:rPr>
          <w:rFonts w:ascii="Times New Roman"/>
          <w:b w:val="false"/>
          <w:i w:val="false"/>
          <w:color w:val="000000"/>
          <w:sz w:val="28"/>
        </w:rPr>
        <w:t xml:space="preserve">
    аймақтық шикiзаттар </w:t>
      </w:r>
      <w:r>
        <w:br/>
      </w:r>
      <w:r>
        <w:rPr>
          <w:rFonts w:ascii="Times New Roman"/>
          <w:b w:val="false"/>
          <w:i w:val="false"/>
          <w:color w:val="000000"/>
          <w:sz w:val="28"/>
        </w:rPr>
        <w:t xml:space="preserve">
    мен материалдарды </w:t>
      </w:r>
      <w:r>
        <w:br/>
      </w:r>
      <w:r>
        <w:rPr>
          <w:rFonts w:ascii="Times New Roman"/>
          <w:b w:val="false"/>
          <w:i w:val="false"/>
          <w:color w:val="000000"/>
          <w:sz w:val="28"/>
        </w:rPr>
        <w:t xml:space="preserve">
    пайдалану % (1-10 балл) </w:t>
      </w:r>
      <w:r>
        <w:br/>
      </w:r>
      <w:r>
        <w:rPr>
          <w:rFonts w:ascii="Times New Roman"/>
          <w:b w:val="false"/>
          <w:i w:val="false"/>
          <w:color w:val="000000"/>
          <w:sz w:val="28"/>
        </w:rPr>
        <w:t xml:space="preserve">
7    Сапа көрсеткішінiң          Х  4  6  4  Х  5  4  3  Х   Х  4,33 </w:t>
      </w:r>
      <w:r>
        <w:br/>
      </w:r>
      <w:r>
        <w:rPr>
          <w:rFonts w:ascii="Times New Roman"/>
          <w:b w:val="false"/>
          <w:i w:val="false"/>
          <w:color w:val="000000"/>
          <w:sz w:val="28"/>
        </w:rPr>
        <w:t xml:space="preserve">
    тұрақтылық деңгейi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8    Маркетингілік саясат </w:t>
      </w:r>
      <w:r>
        <w:br/>
      </w:r>
      <w:r>
        <w:rPr>
          <w:rFonts w:ascii="Times New Roman"/>
          <w:b w:val="false"/>
          <w:i w:val="false"/>
          <w:color w:val="000000"/>
          <w:sz w:val="28"/>
        </w:rPr>
        <w:t xml:space="preserve">
    тиiмдiлiгiнің  деңгейi,     6  Х  7  6  5  6  Х  Х  8   Х  6,33 </w:t>
      </w:r>
      <w:r>
        <w:br/>
      </w:r>
      <w:r>
        <w:rPr>
          <w:rFonts w:ascii="Times New Roman"/>
          <w:b w:val="false"/>
          <w:i w:val="false"/>
          <w:color w:val="000000"/>
          <w:sz w:val="28"/>
        </w:rPr>
        <w:t xml:space="preserve">
    бәсекеге қабiлеттiлiктi </w:t>
      </w:r>
      <w:r>
        <w:br/>
      </w:r>
      <w:r>
        <w:rPr>
          <w:rFonts w:ascii="Times New Roman"/>
          <w:b w:val="false"/>
          <w:i w:val="false"/>
          <w:color w:val="000000"/>
          <w:sz w:val="28"/>
        </w:rPr>
        <w:t xml:space="preserve">
    басқару  (1-10 балл) </w:t>
      </w:r>
      <w:r>
        <w:br/>
      </w:r>
      <w:r>
        <w:rPr>
          <w:rFonts w:ascii="Times New Roman"/>
          <w:b w:val="false"/>
          <w:i w:val="false"/>
          <w:color w:val="000000"/>
          <w:sz w:val="28"/>
        </w:rPr>
        <w:t xml:space="preserve">
9    "Тамақ өнiмдерi. </w:t>
      </w:r>
      <w:r>
        <w:br/>
      </w:r>
      <w:r>
        <w:rPr>
          <w:rFonts w:ascii="Times New Roman"/>
          <w:b w:val="false"/>
          <w:i w:val="false"/>
          <w:color w:val="000000"/>
          <w:sz w:val="28"/>
        </w:rPr>
        <w:t xml:space="preserve">
    Тұтынушыларға арналған </w:t>
      </w:r>
      <w:r>
        <w:br/>
      </w:r>
      <w:r>
        <w:rPr>
          <w:rFonts w:ascii="Times New Roman"/>
          <w:b w:val="false"/>
          <w:i w:val="false"/>
          <w:color w:val="000000"/>
          <w:sz w:val="28"/>
        </w:rPr>
        <w:t xml:space="preserve">
    ақпарат. Жалпы талаптар"    Х  0  0  Х  Х  0  0  Х  Х   Х   0  </w:t>
      </w:r>
      <w:r>
        <w:br/>
      </w:r>
      <w:r>
        <w:rPr>
          <w:rFonts w:ascii="Times New Roman"/>
          <w:b w:val="false"/>
          <w:i w:val="false"/>
          <w:color w:val="000000"/>
          <w:sz w:val="28"/>
        </w:rPr>
        <w:t xml:space="preserve">
    туралы ҚР 1010-99 СТ </w:t>
      </w:r>
      <w:r>
        <w:br/>
      </w:r>
      <w:r>
        <w:rPr>
          <w:rFonts w:ascii="Times New Roman"/>
          <w:b w:val="false"/>
          <w:i w:val="false"/>
          <w:color w:val="000000"/>
          <w:sz w:val="28"/>
        </w:rPr>
        <w:t xml:space="preserve">
    қадағалау/қадағаламау </w:t>
      </w:r>
      <w:r>
        <w:br/>
      </w:r>
      <w:r>
        <w:rPr>
          <w:rFonts w:ascii="Times New Roman"/>
          <w:b w:val="false"/>
          <w:i w:val="false"/>
          <w:color w:val="000000"/>
          <w:sz w:val="28"/>
        </w:rPr>
        <w:t xml:space="preserve">
    (0,10 балл) </w:t>
      </w:r>
      <w:r>
        <w:br/>
      </w:r>
      <w:r>
        <w:rPr>
          <w:rFonts w:ascii="Times New Roman"/>
          <w:b w:val="false"/>
          <w:i w:val="false"/>
          <w:color w:val="000000"/>
          <w:sz w:val="28"/>
        </w:rPr>
        <w:t xml:space="preserve">
10   әрлеу, өнiмнің әсемдiк      Х  7  Х  Х  6  Х  Х  9  6   7   7 </w:t>
      </w:r>
      <w:r>
        <w:br/>
      </w:r>
      <w:r>
        <w:rPr>
          <w:rFonts w:ascii="Times New Roman"/>
          <w:b w:val="false"/>
          <w:i w:val="false"/>
          <w:color w:val="000000"/>
          <w:sz w:val="28"/>
        </w:rPr>
        <w:t xml:space="preserve">
    ерекшеліктері, </w:t>
      </w:r>
      <w:r>
        <w:br/>
      </w:r>
      <w:r>
        <w:rPr>
          <w:rFonts w:ascii="Times New Roman"/>
          <w:b w:val="false"/>
          <w:i w:val="false"/>
          <w:color w:val="000000"/>
          <w:sz w:val="28"/>
        </w:rPr>
        <w:t xml:space="preserve">
    буылып-түйiлуi </w:t>
      </w:r>
      <w:r>
        <w:br/>
      </w:r>
      <w:r>
        <w:rPr>
          <w:rFonts w:ascii="Times New Roman"/>
          <w:b w:val="false"/>
          <w:i w:val="false"/>
          <w:color w:val="000000"/>
          <w:sz w:val="28"/>
        </w:rPr>
        <w:t xml:space="preserve">
    (1-10 балл) </w:t>
      </w:r>
      <w:r>
        <w:br/>
      </w:r>
      <w:r>
        <w:rPr>
          <w:rFonts w:ascii="Times New Roman"/>
          <w:b w:val="false"/>
          <w:i w:val="false"/>
          <w:color w:val="000000"/>
          <w:sz w:val="28"/>
        </w:rPr>
        <w:t xml:space="preserve">
____________________________________________________________________                   БҰЙЫМЫНЫҢ ҚОРЫТЫНДЫ БАЛЛЫ (ОРТ.БАЛЛЫ)         65,73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Х - сараптық бағалауға қатысушы баллдық бағалаудан </w:t>
      </w:r>
      <w:r>
        <w:br/>
      </w:r>
      <w:r>
        <w:rPr>
          <w:rFonts w:ascii="Times New Roman"/>
          <w:b w:val="false"/>
          <w:i w:val="false"/>
          <w:color w:val="000000"/>
          <w:sz w:val="28"/>
        </w:rPr>
        <w:t xml:space="preserve">
қалыс қалады </w:t>
      </w:r>
      <w:r>
        <w:br/>
      </w:r>
      <w:r>
        <w:rPr>
          <w:rFonts w:ascii="Times New Roman"/>
          <w:b w:val="false"/>
          <w:i w:val="false"/>
          <w:color w:val="000000"/>
          <w:sz w:val="28"/>
        </w:rPr>
        <w:t xml:space="preserve">
    7 - сараптық бағалауға қатысушы материалдармен зерделеуді және </w:t>
      </w:r>
      <w:r>
        <w:br/>
      </w:r>
      <w:r>
        <w:rPr>
          <w:rFonts w:ascii="Times New Roman"/>
          <w:b w:val="false"/>
          <w:i w:val="false"/>
          <w:color w:val="000000"/>
          <w:sz w:val="28"/>
        </w:rPr>
        <w:t xml:space="preserve">
алқалық талқылауды есепке алып, баллдық бағалауды беруге болады деп </w:t>
      </w:r>
      <w:r>
        <w:br/>
      </w:r>
      <w:r>
        <w:rPr>
          <w:rFonts w:ascii="Times New Roman"/>
          <w:b w:val="false"/>
          <w:i w:val="false"/>
          <w:color w:val="000000"/>
          <w:sz w:val="28"/>
        </w:rPr>
        <w:t xml:space="preserve">
септейді </w:t>
      </w:r>
      <w:r>
        <w:br/>
      </w:r>
      <w:r>
        <w:rPr>
          <w:rFonts w:ascii="Times New Roman"/>
          <w:b w:val="false"/>
          <w:i w:val="false"/>
          <w:color w:val="000000"/>
          <w:sz w:val="28"/>
        </w:rPr>
        <w:t xml:space="preserve">
    8 - сараптық бағалауға қатысушы неғұрлым осы сала бойынша  </w:t>
      </w:r>
      <w:r>
        <w:br/>
      </w:r>
      <w:r>
        <w:rPr>
          <w:rFonts w:ascii="Times New Roman"/>
          <w:b w:val="false"/>
          <w:i w:val="false"/>
          <w:color w:val="000000"/>
          <w:sz w:val="28"/>
        </w:rPr>
        <w:t xml:space="preserve">
(өз пікірі бойынша) білікті (өзінің бағалауына ерекше көңіл аударады)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