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146c" w14:textId="e281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17 қараша 2000 жылғы N 487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2001 жылғы 14 мамырдағы N 248 бұйрығы Қазақстан Республикасы Әділет Министрлігінде 2001 жылғы 22 маусымда N 1551 тіркелді.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"Қазақстан Республикасы Қаржы Министрлігінің 17 қараша 2000 жылғы N 487 бұйрығына толықтыру енгізу туралы" Қазақстан Республикасы Қаржы министрінің 2001 жылғы 14 мамырдағы N 248 бұйрығы (Нормативтік құқықтық актілерді мемлекеттік тіркеу тізілімінде N 1551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 Қаржы Министрлігінің 17 қараша 2000 жылғы N 487 
</w:t>
      </w:r>
      <w:r>
        <w:rPr>
          <w:rFonts w:ascii="Times New Roman"/>
          <w:b w:val="false"/>
          <w:i w:val="false"/>
          <w:color w:val="000000"/>
          <w:sz w:val="28"/>
        </w:rPr>
        <w:t xml:space="preserve"> V001332_ </w:t>
      </w:r>
      <w:r>
        <w:rPr>
          <w:rFonts w:ascii="Times New Roman"/>
          <w:b w:val="false"/>
          <w:i w:val="false"/>
          <w:color w:val="000000"/>
          <w:sz w:val="28"/>
        </w:rPr>
        <w:t>
 "Қазақстан Республикасы бюджеті шығыстарының экономикалық сыныптамасы ерекшелігінің құрылымын бекіту туралы" бұйрығына келесі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бұйрықпен бекітілген Қазақстан Республикасы бюджеті 
</w:t>
      </w:r>
    </w:p>
    <w:p>
      <w:pPr>
        <w:spacing w:after="0"/>
        <w:ind w:left="0"/>
        <w:jc w:val="both"/>
      </w:pPr>
      <w:r>
        <w:rPr>
          <w:rFonts w:ascii="Times New Roman"/>
          <w:b w:val="false"/>
          <w:i w:val="false"/>
          <w:color w:val="000000"/>
          <w:sz w:val="28"/>
        </w:rPr>
        <w:t>
шығыстарының экономикалық сыныптамасы ерекшелігінің құрылымында:
</w:t>
      </w:r>
    </w:p>
    <w:p>
      <w:pPr>
        <w:spacing w:after="0"/>
        <w:ind w:left="0"/>
        <w:jc w:val="both"/>
      </w:pPr>
      <w:r>
        <w:rPr>
          <w:rFonts w:ascii="Times New Roman"/>
          <w:b w:val="false"/>
          <w:i w:val="false"/>
          <w:color w:val="000000"/>
          <w:sz w:val="28"/>
        </w:rPr>
        <w:t>
     159 ерекшеліктің "Шығыстар тізімі" бағанының 7 пункті келесі 
</w:t>
      </w:r>
    </w:p>
    <w:p>
      <w:pPr>
        <w:spacing w:after="0"/>
        <w:ind w:left="0"/>
        <w:jc w:val="both"/>
      </w:pPr>
      <w:r>
        <w:rPr>
          <w:rFonts w:ascii="Times New Roman"/>
          <w:b w:val="false"/>
          <w:i w:val="false"/>
          <w:color w:val="000000"/>
          <w:sz w:val="28"/>
        </w:rPr>
        <w:t>
сөздермен толықтырылсын ", көтермелеу сипатындағы жеке тұлғаларға басқадай 
</w:t>
      </w:r>
    </w:p>
    <w:p>
      <w:pPr>
        <w:spacing w:after="0"/>
        <w:ind w:left="0"/>
        <w:jc w:val="both"/>
      </w:pPr>
      <w:r>
        <w:rPr>
          <w:rFonts w:ascii="Times New Roman"/>
          <w:b w:val="false"/>
          <w:i w:val="false"/>
          <w:color w:val="000000"/>
          <w:sz w:val="28"/>
        </w:rPr>
        <w:t>
ақшалай төлемдер, жұмысшыларға еңбегі үшін ақшалай төлемдерден басқа";.
</w:t>
      </w:r>
    </w:p>
    <w:p>
      <w:pPr>
        <w:spacing w:after="0"/>
        <w:ind w:left="0"/>
        <w:jc w:val="both"/>
      </w:pPr>
      <w:r>
        <w:rPr>
          <w:rFonts w:ascii="Times New Roman"/>
          <w:b w:val="false"/>
          <w:i w:val="false"/>
          <w:color w:val="000000"/>
          <w:sz w:val="28"/>
        </w:rPr>
        <w:t>
     2. Осы бұйрық Қазақстан Республикасы Әділет Министрлігінде 
</w:t>
      </w:r>
    </w:p>
    <w:p>
      <w:pPr>
        <w:spacing w:after="0"/>
        <w:ind w:left="0"/>
        <w:jc w:val="both"/>
      </w:pPr>
      <w:r>
        <w:rPr>
          <w:rFonts w:ascii="Times New Roman"/>
          <w:b w:val="false"/>
          <w:i w:val="false"/>
          <w:color w:val="000000"/>
          <w:sz w:val="28"/>
        </w:rPr>
        <w:t>
мемлекеттік тіркеуден өткен күннен бастап күшіне енеді.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Министрдің міндетін 
</w:t>
      </w:r>
    </w:p>
    <w:p>
      <w:pPr>
        <w:spacing w:after="0"/>
        <w:ind w:left="0"/>
        <w:jc w:val="both"/>
      </w:pPr>
      <w:r>
        <w:rPr>
          <w:rFonts w:ascii="Times New Roman"/>
          <w:b w:val="false"/>
          <w:i w:val="false"/>
          <w:color w:val="000000"/>
          <w:sz w:val="28"/>
        </w:rPr>
        <w:t>
     атқарушы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