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5f6d" w14:textId="1895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министрлігінің 1999 жылғы 3 мамырдағы N 177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2001 жылғы 28 мамырдағы N 278 бұйрығы. Қазақстан Республикасы Әділет министррлігінде 2001 жылғы 27 маусымда тіркелді. Тіркеу N 1556. Күші жойылды - Қазақстан Республикасының Қаржы министрінің 2005 жылғы 12 наурыздағы N 78 Бұйрығымен (V053497)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Бұйырамын: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"Ақылы қызмет көрсетуді іске асырудан, демеушілік және қайырымдылық көмек көрсетуден алынатын қаражатты, сондай-ақ мемлекеттік мекемелердің депозиттік сомаларын қалыптастыру, пайдалану және есепке алу тәртібі туралы қағиданы бекіту туралы" Қазақстан Республикасы Қаржы министрлігінің 1999 жылғы 3 мамырдағы N 177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Ақылы қызмет көрсетуді сатудан, демеушілік және қайырымдылық көмек көрсетуден алынатын қаражатты, сондай-ақ мемлекеттік мекемелердің депозиттік сомаларын қалыптастыру, пайдалану және есепке алу тәртібі туралы қағидада: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Қағидаға 1-қосымшада: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ақылы қызметтер коды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1, 2, 3, 4, 5, 6-бағандар тиісінше "ЖБ 5 2 254 39 30"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және 22 ақылы қызметтер коды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"ойлау қабілеті төмен балаларға арналған интернат-үйлерінде" деген сөздерден кейін "психоневрологиялық интернаттарда"деген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"132" деген саннан кейін "136" деген санмен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"146" деген саннан кейін "149" деген санмен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Қазақстан Республикасының Әділет министрлігінде мемлекеттік тіркелген күнінен бастап күшіне енеді және 2001 жылғы 2 мамырдан бастап туындаған құқықтық қатынастарға қолданылады.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