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78cd" w14:textId="aac7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Бағалы қағаздар рыногындағы қызметiн жүзеге асыруға лицензиялар иеленген ұйымдардың аудиторлық есептер ұсынулары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 Директоратының қаулысы 2001 жылғы 14 мамырдағы N 825. Қазақстан Республикасы Әділет министрлігінде 2001 жылғы 29 маусымда тіркелді. Тіркеу N 1560. Күші жойылды - ҚР Қаржы нарығын және қаржы ұйымдарын реттеу мен қадағалау жөніндегі агенттігі басқармасының 2004 жылғы 27 желтоқсандағы N 392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Қаржы нарығын және қаржы ұйымдарын реттеу мен қадағалау жөніндегі агенттігі басқармасының 2004 жылғы 27 желтоқсандағы N 392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--------------Қаулыдан үзінді-------------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 нормативтiк құқықтық актiлерiн Қазақстан Республикасының заңдарына сәйкес келтiру мақсатында, Қазақстан Республикасының Қаржы нарығын және қаржы ұйымдарын реттеу мен қадағалау жөнiндегi агенттiгiнiң (бұдан әрi - Агенттiк) Басқармасы ҚАУЛЫ ЕТЕДI: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қаулының қосымшасына сәйкес Қазақстан Республикасының кейбір нормативтiк құқықтық актiлерiнiң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қаулы қабылданған күнінен бастап қолданысқа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Төраға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Қаржы нарығын және қаржы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ұйымдарын реттеу мен қадағалау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жөніндегі агенттігі басқармасының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 27 желтоқсандағы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392 қаулысына Қосымша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Күшi жойылды деп танылатын нормативтiк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құқықтық актiлердiң 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Қазақстан Республикасының Бағалы қағаздар жөнiндегi ұлттық комиссиясы Директоратының "Бағалы қағаздар рыногындағы қызметiн жүзеге асыруға лицензиялар иеленген ұйымдардың аудиторлық есептер ұсынулары туралы" 2001 жылғы 14 мамырдағы N 825 қаулысы (Қазақстан Республикасының нормативтiк құқықтық актiлерiн мемлекеттiк тiркеу тізілімінде N 1560 тіркелген, "Қазақстан бағалы қағаздар рыногы" журналының қосымшасында жарияланған, 2001 жыл, N 5 (12)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"Аудиторлық қызмет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Z980304_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1998 жылғы 20 қарашадағы заңының 4-бабы 2-тармағын орындау үшiн және Қазақстан Республикасы Президентiнiң 1997 жылғы 13 қарашадағы N 3755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 жарлығымен бекiтiлген Қазақстан Республикасының Бағалы қағаздар жөнiндегi ұлттық комиссиясы туралы ереженiң 4-тармағы 37) тармақшасының негізiнде Қазақстан Республикасы Бағалы қағаздар жөнiндегi ұлттық комиссиясының (бұдан әрi "Ұлттық комиссия" деп аталады) Директораты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Ұлттық комиссия берген лицензияның негiзiнде бағалы қағаздар рыногында қызметiн жүзеге асыратын ұйым соңғы аяқталған қаржы жылындағы өзiнiң жылдық қаржылық есебiне аудиторлық есептердi жыл сайын Ұлттық комиссияға мынадай мерзiмдерде ұсынатындығы белгiленсiн: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банктiк емес ұйымдар - есептi жылдан кейiнгi жылдың 10 шiлдесiнен кешiктiрмей;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екiншi деңгейдегi банктер және банктiк операциялардың жекелеген түрлерiн жүзеге асыратын ұйымдар - аталған ұйымдардың соңғы аяқталған қаржы жылындағы жылдық қаржылық есебiне аудиторлық есептер ұсыну үшiн Қазақстан Республикасының Ұлттық Банкi    белгiлеген мерзiмдерде.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Банктiк емес ұйымның жылдық қаржы есебiне аудиторлық есеп ұсыну мерзiмiн оның өтiнiшi бойынша аталған есептiң аудитiн осы Қаулының 1-тармағының 1) тармақшасында белгiленген мерзiмде аяқтауға мүмкiндiк болмаған жағдайда және осындай аудиттiң есептi жылдан кейiнгi жылдың бiрiншi тоқсанында басталу шартымен Ұлттық комиссия жылдың 10 қыркүйегіне дейiн ұзартатындығы белгіленсiн.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Қазақстан Республикасының Әдiлет министрлiгiнде тiркелгеннен кейiн 2002 жылғы 01 қаңтардан бастап қолданысқа енгізiлетiндiгі белгіленсiн.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 орталық аппаратының Лицензиялау және қадағалау департаментi: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(ол қолданысқа енгізiлгеннен кейiн) Ұлттық комиссия берген лицензиялардың негізiнде бағалы қағаздар рыногында қызметiн жүзеге асыратын және бағалы қағаздар рыногы кәсiпқой қатысушыларының өзін-өзі реттейтін ұйымдарының мүшелері болып    табылмайтын ұйымдардың назарына жеткізсін;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орындалысына бақылау жасасын.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комиссияның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Ұлттық Банкімен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келісілген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Ұлттық Банктің Төрағасы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2001 жылғы 11 мамыр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