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6c24" w14:textId="6556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қызметшілерді даярлау, қайта даярлау және біліктілігін көтеру үшін шет елге жіберу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жөніндегі Агенттігі Төрағасының 2001 жылғы 16 мамырдағы N 02-2-4/81 бұйрығы. Қазақстан Республикасының Әділет министрлігінде 2001 жылғы 9 шілдеде тіркелді. Тіркеу N 1564. Күші жойылды - ҚР Мемлекеттік қызмет істері жөніндегі Агенттігі Төрағасының 2005 жылғы 5 ақпандағы N 02-1-02/15 (V053449)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Қазақстан Республикасының 1999 жылғы 23 шілдедегі "Мемлекеттік қызмет туралы" 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5 бабы 1 тармағының 7)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Мемлекеттік қызметшілерді даярлау, қайта даярлау және біліктілігін көтеру үшін шет елге жіберуге ұсынылып отырған ереже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Осы бұйрықтың орындалуына бақылау жасау Мемлекеттік қызметтерді кадрлық қамтамасыз ету Департаментіне (В.А. Цойға)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Осы бұйрық Қазақстан Республикасы Әділет министрлігінде мемлекеттік тіркеуден өткен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Қазақстан Республикасы               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Білім және ғылым                          Мемлекеттік қызмет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министрі                                  істері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келісілген                                Агенттік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Бұйрығымен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2001 ж. 2 шілде                           2001 жылдың 16 мамыр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N 02-2-4/81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Шет елдерде мемлекеттiк қызметшiлердi даярлау,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қайта даярлау және бiлiктiлiгiн көтеруге жiберу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Осы Ереже Қазақстан Республикасының 1999 жылғы 23 шiлдедегi "Мемлекеттiк қызмет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5 бабы тармағының 7) тармақшасына сәйкес жасалынды және шет елдерде мемлекеттiк қызметшiлердi даярлау, қайта даярлау және білiктілiгiн көтеруге /бұдан әрi - оқытуға/ жiберудің шарттары мен тәртiбiн айқындайды.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Шет елдерде мемлекеттiк қызметшiлердi оқыту былайша жүзеге асырылуы мүмкiн: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халықаралық келiсiмдер негiзiнде;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мемлекеттiк қызметшiлердi мемлекеттiк және әлеуметтiк бағдарламалары ауқымында;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шет ел үкiметтерінің, халықаралық ұйымдардың және тағы басқалардың шақыруы бойынша.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Мемлекеттiк қызметшiлердi шет елдерде оқыту мына қаржы көздерi есебiнен жүзеге асырылады: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мемлекеттiк бюджет қаржысынан;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әртүрлi халықаралық ұйымдардың, оқу орталықтарының, халықаралық қаржылық және экономикалық ұйымдардың әрi донор - елдердің қаржысынан;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қолданылып жүрген заңда тиым салынбаған басқа да қаржылардан.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Орталық және жергiлiктi мемлекеттiк органдар /бұдан әрi - мемлекеттiк органдар/ шетелдiк ұйымдардан оқуға шақыру алғаннан кейiн 3 жұмыс күн iшiнде Қазақстан Республикасының мемлекеттiк қызмет iстерi жөнiндегi Агенттiкке /бұдан әрi - Агенттiк/ тиiстi ақпараттарды жолдайды.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Агенттiк, егер шақыру қағазы адрестiк /атаулы/ болса және мемлекеттiк органның нақты жобасын /бағдарламасын/ iске асыруға бағытталған жағдайлардан басқа, ұсынылып отырған оқыту тақырыбы және қызмет мамандығына сәйкес, жетi күнтiзбелiк күн iшiнде осы ақпараттарды басқа мүдделi мемлекеттiк органдарға жолдайды.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Мемлекеттiк қызметшiнi шет елде оқытуға iрiктеу және жiберу, оқытуға қажеттілiктi айқындау негiзiнде, кандидаттардың еңбектерiн ескере отырып тиiстi мемлекеттiк органдар, Агенттiкпен келiсе отырып жүзеге асырады.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Мемлекеттiк қызмет кадрлерiн есеп және мониторинг жүргiзу және төмендегi мемлекеттiк қызметкерлердi шет елге оқуға жiберу талаптарын ұстану мақсатында, мемлекеттiк органдар Агенттiкке ұсынылып отырған үмiткерлер тiзiмiн ұсынады.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Мемлекеттiк қызметшiлердi шет елдерде оқытуға жiберу кезiнде төмендегі шарттар сақталынуы тиiс: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мемлекеттiк қызметшi өзiн шет елде оқытуға жiберетiн мемлекеттiк органда жұмыс iстейтiн болуы керек;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оқытудың тақырыптық бағдарламасы мен курстары атқаратын лауазымдық қызметтiк мiндеттерiне немесе үмiткердің мамандығына сәйкес және мемлекеттiк органның негiзгi бағыттарына, мақсаттары мен мiндеттерiне жауап беруi тиiс;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мемлекеттiк қызметшi оқуды аяқтағаннан кейiн мемлекеттiк органның басшылығына мiндеттi түрде есеп бередi.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Мемлекеттiк қызметшi шет елде оқуды аяқтағаннан кейiн 30 күнтiзбелiк күн iшiнде мемлекеттiк органның кадрлық қызметiне iссапар, оқытудың бағдарламасы туралы есеп беруге және тиiстi оқудан өткендiгiн айғақтайтын құжаттар /диплом, сертификат, куәлiк ж.т.б./ көшiрмесiн тапсыруға мiндеттi.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Мемлекеттiк органдар келесi жылдың 10 қаңтарына дейiн бекiтiлген үлгi /1 қосымша/ бойынша жылдың қорытындысы бойынша шет елде оқып жатқан қызметкерлер тiзiмiн Агенттiкке бередi.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Шет елде даярлаудан, қайта даярлаудан және бiлiктiлiгiн көтеруден өткен мемлекеттiк қызметшiлер туралы мәлiметтер Агенттіктің деректер жүйесiне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Шет елдерде даярлаудан, қайта даярлаудан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біліктілігін көтеруге өткен мемлекеттік қызметшілер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туралы мәлімет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Облыстың (Астана, Алматы қалаларының),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атаулары 200 ___ жылдың қорытындысы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 Қызметкер. Кате. Құры.  Курс. Ел    Өткі. Қаржы. Оқуды Серти. 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дің тегі,  го.   лымдық тың   және  зу    ланды. ұйым. фикат  кер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аты, әке.  риясы бөлім. атауы өткі. мер.  ру     дас.  куә.  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сінің аты       шесімен       зу    зімі  көзі   тыру. 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атқара.       орны               шылар (серти.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тын                                    фикат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лауа.                                  нөмі.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зымы                                   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 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