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863c" w14:textId="fcf8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Статистикалық есептерді беру мерзімдері және қол қою тәртібі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2001 жылғы 15 мамырдағы N 71 бұйрығымен. Қазақстан Республикасы Әділет министрлігінде 2001 жылғы 9 шілдеде тіркелді. Тіркеу N 1565. Күші жойылды - Қазақстан Республикасы Бас прокурорының 2014 жылғы 14 қазандағы № 116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01.01.2015 бастап бұйрықтың күші жойылды - ҚР Бас прокурорының 14.10.2014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Әкiмшiлiгiне, Қауiпсiздiк Кеңесiне және басқа пайдаланушыларға статистикалық есептердi бiрыңғай мерзiмiнде беру және статистикалық есептерге қол қою тәртiбiн белгiлеу мақсатында, "Прокуратурасы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 басшылыққа ала отырып,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өзгерту енгізілді - ҚР Бас Прокурорының 2009.08.04. </w:t>
      </w:r>
      <w:r>
        <w:rPr>
          <w:rFonts w:ascii="Times New Roman"/>
          <w:b w:val="false"/>
          <w:i w:val="false"/>
          <w:color w:val="000000"/>
          <w:sz w:val="28"/>
        </w:rPr>
        <w:t>N 41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Құқықтық статистика субъектiлерiмен келiсу бойынша, статистикалық есептердi беру мерзiмдерi және қол қою тәртiбi туралы кестеге сәйкес статистикалық есептердi бiрыңғай мерзiмiнде беру және қол қою тәртiбiн белгiлеу (қосымша N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Есептi беру уақыты, оның құқықтық статистика органдарына түскен уақыты болып есептеледi.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"Статистикалық есептердi беру мерзiмдерi туралы" N 45 17 маусым 1999 жылғы Бас прокурорының бұйрығы күшiн жойды деп саналсын және бар статистикалық есеп нысандарын осы бұйрыққа сәйкес келтіру.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Бұйрықтың орындалуын қадағалау Қазақстан Республикасы Бас прокурорының орынбасары Г.В. Кимге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Қосымша: келiсу беттерi.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 прокуроры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3-дәрежелі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заң кеңесшісі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"Статистикалық есептерді тапсыру мерзімдері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оларға қол қою тәртібі туралы"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Бас Прокурорының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жылдың 14 мамырындағы N 71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ҚР Бас Прокурорының 2009.08.04. </w:t>
      </w:r>
      <w:r>
        <w:rPr>
          <w:rFonts w:ascii="Times New Roman"/>
          <w:b w:val="false"/>
          <w:i w:val="false"/>
          <w:color w:val="ff0000"/>
          <w:sz w:val="28"/>
        </w:rPr>
        <w:t>N 41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Статистикалық есептерді ұсынудың және оларға қол</w:t>
      </w:r>
      <w:r>
        <w:br/>
      </w:r>
      <w:r>
        <w:rPr>
          <w:rFonts w:ascii="Times New Roman"/>
          <w:b/>
          <w:i w:val="false"/>
          <w:color w:val="000000"/>
        </w:rPr>
        <w:t>
қою тәртібінің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250"/>
        <w:gridCol w:w="3900"/>
        <w:gridCol w:w="2299"/>
        <w:gridCol w:w="2450"/>
        <w:gridCol w:w="2526"/>
      </w:tblGrid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3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есептіліктің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мерзімдері: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Бас прокуратурасы Құқықтық статистика және арнайы есепке алу жөніндегі комитеті Төрағасының статистикалық есептілікке қол қою мерзімдері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Құқықтық статистика және арнайы есепке алу жөніндегі комитеттің аумақтық органдары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Құқықтық статистика және арнайы есепке алу жөніндегі комитеті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қылмыстар және қылмыстық қудалау органдары қызметтерінің нәтижелері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2-Л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 жасаған тұлғалар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 қылмыстар, оларды жасаған тұлғалар, сотталғандар және сыбайлас жемқорлық қылмыстар жөніндегі қылмыстық істердің қозғалысы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 заттардың, психотроптық немесе улы заттардың, прекурсорлардың заңсыз айналымымен байланысты қылмыстар мен құқық бұзушылықтар және оларды қолданатын тұлғалар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2-ЗС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қудалау органдарының қылмыстар жөніндегі өтініштер мен хабарламаларды қарауы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1-ЭТ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"Экстремизммен, террористік қызметпен байланысты қылмыстар, құқық бұзушылықтар және прокурорлық қадағалау жағдайы туралы"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6-бөлім (соттық)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Тергеу және анықтау органдарының жұмысы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сатылы соттардың (аудандық, облыстық сот, Қазақстан Республикасының Жоғарғы Соты) қылмыстық істерді қарау бойынша жұмысы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Апелляциялық сатылы соттардың (облыстық сот, Қазақстан Республикасының Жоғарғы Соты) қылмыстық істерді қарау бойынша жұмысы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6-A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Апелляциялық тәртіпте өлім жазасына сотталғандардың істерін қарау туралы  (Қазақстан Республикасының Жоғарғы Соты)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істерді қадағалау сатысында қарау бойынша соттардың жұмысы туралы (облыстық сот, Қазақстан Республикасының Жоғарғы Соты)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8-А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тәртібінде өлім жазасына сотталғандардың істерін қарау туралы (Қазақстан Республикасының Жоғарғы Соты)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жауаптылыққа тартылғандардың саны және қылмыстық жазалау шаралары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 жасаған сотталғандардың құрамы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толмағандарды соттау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10, 11, 12 нысандары бойынша есептерге қосымша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10-В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жауаптылыққа тартылғандардың саны және қылмыстық жазалау шаралары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11-В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 жасаған сотталғандардың құрамы туралы (әскерилер)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10в, 11в нысандары бойынша есептерге қосымша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2-Ж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айыптау істері бойынша соттардың шағымдарды қарауы туралы (аудандық сот)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актілерін орындау бойынша жұмыс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сатылы соттардың азаматтық істерді қарауы бойынша жұмысы туралы  (аудандық, ауданарлық экономикалық арнайыландырылған әкімшілік және облыстық соттар, сондай-ақ Қазақстан Республикасының Жоғарғы Соты)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Апелляциялық сатылы соттардың азаматтық істерді қадағалау тәртібінде қарауы бойынша жұмысы туралы (облыстық сот және Қазақстан Республикасының Жоғарғы Соты)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азаматтық істерді қадағалау тәртібінде қарауы бойынша жұмысы туралы (облыстық сот және Қазақстан Республикасының Жоғарғы Соты)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 жүзеге асыратын тексерулерді тағайындау жөніндегі актілерді тіркеу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1-АП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сатылы соттардың әкімшілік істерді қарауы бойынша жұмысы туралы (аудандық сот)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2-АП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және соларға теңестірілген соттардың әкімшілік істерді қарауы бойынша жұмысы туралы (облыстық сот)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3-АП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және соларға теңестірілген соттардың, Қазақстан Республикасы Жоғарғы Сотының әкімшілік істерді қадағалау сатысында қарауы бойынша жұмысы туралы (облыстық сот, Қазақстан Республикасының Жоғарғы Соты)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қызметіндегі заңдылықты қадағалау бойынша прокурордың жұмысы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1-АП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іс жүргізу заңдылығын қадағалау бойынша прокурордың жұмысы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қаулылары және атқарушылық іс жүргізу заңдылығын қадағалау бойынша прокурордың жұмысы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тергеу және анықтау заңдылығын қадағалау бойынша прокурордың жұмысы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келісімдердің қолданылуын және міндеттемелердің орындалуын қадағалау бойынша прокурордың жұмысы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шешу және заңдарды түсіндіру бойынша прокурордың жұмысы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қосымша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"Сыбайлас жемқорлыққа қарсы күрес туралы" ҚР Заңының қолданылуын прокурорлық қадағалау жағдайы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1-ДС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қызмет істері жөніндегі агенттігінің тәртіптік кеңестер қызметі туралы мәліметтер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ФС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 арнайыландырылған қаржы сотының азаматтық істерді қарауы бойынша жұмыс туралы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1-У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асырап алу, соның ішінде шетел азаматтарының бала асырап алуы туралы мәліметтер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СНГ-1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"Қылмыстылықтың жағдайы және қылмыстардың тергелу нәтижелері туралы статистикалық ақпарат"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СНГ-ОП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"ТМД мүше-мемлекеттерінің аумағындағы ұйымдасқан қылмысқа қарсы күрес бойынша жұмыс нәтижелері статистикалық көрсеткіштерінің тізбесі"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"Жауапты мемлекеттік қызметтегі тұлғалар жасаған қылмыстар туралы есеп"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1-ОЛ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"Жеке және заңды тұлғалардың өтініштерін қарау туралы"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"Әкімшілік құқық бұзушылықтар жөніндегі істер бойынша іс жүргізуді қамтамасыз ету шараларына ұшыраған тұлғалар туралы"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2223"/>
        <w:gridCol w:w="2502"/>
        <w:gridCol w:w="2601"/>
        <w:gridCol w:w="2762"/>
        <w:gridCol w:w="2861"/>
      </w:tblGrid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қою тәртібі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(қала) және соларға теңестірілген бойынша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(соларға теңестірілген)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сайынғы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сайынғы, жартыжылдық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субъектілері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субъектілері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субъектілері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субъектілері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субъектілері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субъектілері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субъектілері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субъектілері</w:t>
            </w:r>
          </w:p>
        </w:tc>
      </w:tr>
      <w:tr>
        <w:trPr>
          <w:trHeight w:val="3165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субъектілері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субъектілері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субъектілері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субъектілері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субъектілері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меңгерушісі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меңгерушісі және жауапты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 Аппаратының Басшысы (Қазақстан Республикасы Жоғарғы Сотының есебі үшін)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меңгерушісі және жауапты маман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 Аппаратының Басшысы (Қазақстан Республикасы Жоғарғы Сотының есебі үшін)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 Аппаратының Басшысы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меңгерушісі және жауапты маман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 Аппаратының Басшысы (Қазақстан Республикасы Жоғарғы Сотының есебі үшін)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 Аппаратының Басшысы (Қазақстан Республикасы Жоғарғы Сотының есебі үшін)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 әскери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 әскери басқармасының бастығы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 әскери басқармасының бастығы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 әскери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 әскери басқармасының бастығы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 әскери басқармасының бастығы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 әскери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 әскери басқармасының бастығы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 әскери басқармасының бастығы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меңгерушісі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 Облыстар соттарының әкімшілері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меңгерушісі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меңгерушісі және жауапты маман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 Аппаратының Басшысы (Қазақстан Республикасы Жоғарғы Сотының есебі үшін)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меңгерушісі және жауапты маман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 Аппаратының Басшысы (Қазақстан Республикасы Жоғарғы Сотының есебі үшін)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меңгерушісі және жауапты маман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 Аппаратының Басшысы (Қазақстан Республикасы Жоғарғы Сотының есебі үшін)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меңгерушісі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меңгерушісі және жауапты маман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меңгерушісі және жауапты маман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 Аппаратының Басшысы (Қазақстан Республикасы Жоғарғы Сотының есебі үшін)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прокуроры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прокуроры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прокуроры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прокуроры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прокуроры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прокуроры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прокуроры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прокуроры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прокуроры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прокуроры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прокуроры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прокуроры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прокуроры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прокуроры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 тәртіптік кеңестерінің басшылары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әкімшісі және кеңсе меңгерушісі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білім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меңгерушісі және жауапты маман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статистика және арнайы есепке алу жөніндегі комитеті аумақтық басқармасының бастығы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 Құқықтық статистика және арнайы есепке алу жөніндегі комитетінің Төрағасы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*Ескертпе: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1) СНГ-1 нысанды "Қылмыстылықтың жағдайы және қылмыстардың тергелу нәтижелері туралы статистикалық ақпарат" Ресей Федерациясы Ішкі істер министрлігі Бас ақпараттық-талдау орталығына (бұдан әрі – РФ ІІМ БАТО) есептік кезеңнен кейінгі айдың 20-күніне ұсынылады;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2) СНГ-ОП нысанды "ТМД мүше-мемлекеттерінің аумағындағы ұйымдасқан қылмысқа қарсы күрес бойынша жұмыс нәтижелері статистикалық көрсеткіштерінің тізбесі" РФ ІІМ БАТО есептік кезеңнен кейінгі айдың 20-күніне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