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d798a" w14:textId="9ad79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ҚР-ның ҚНмЕ А.2.2-1-2001 "Кәсіпорындар, үй-жайлар және ғимараттар құрылысына арналған жобалау-сметалық құжаттамасының құрамымен оны әзірлеу, келісу, бекіту тәртібі туралы нұсқауды" бекіту жөнінде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Экономика және сауда министрлігінің Құрылыс істері жөніндегі комитетінің 2001 жылғы 17 мамырдағы N 109 бұйрығы.  Қазақстан Республикасы Әділет министрлігінде 2001 жылғы 9 шілдеде тіркелді. Тіркеу N 1566. Күші жойылды - Қазақстан Республикасы Өңірлік даму министрінің 2014 жылғы 4 маусымдағы № 160-НҚ бұйрығымен</w:t>
      </w:r>
    </w:p>
    <w:p>
      <w:pPr>
        <w:spacing w:after="0"/>
        <w:ind w:left="0"/>
        <w:jc w:val="both"/>
      </w:pPr>
      <w:r>
        <w:rPr>
          <w:rFonts w:ascii="Times New Roman"/>
          <w:b w:val="false"/>
          <w:i w:val="false"/>
          <w:color w:val="ff0000"/>
          <w:sz w:val="28"/>
        </w:rPr>
        <w:t xml:space="preserve">      Ескерту. Бұйрықтың күші жойылды - Қазақстан Республикасы Өңірлік даму министрінің 04.06.2014 </w:t>
      </w:r>
      <w:r>
        <w:rPr>
          <w:rFonts w:ascii="Times New Roman"/>
          <w:b w:val="false"/>
          <w:i w:val="false"/>
          <w:color w:val="ff0000"/>
          <w:sz w:val="28"/>
        </w:rPr>
        <w:t>№ 160-НҚ</w:t>
      </w:r>
      <w:r>
        <w:rPr>
          <w:rFonts w:ascii="Times New Roman"/>
          <w:b w:val="false"/>
          <w:i w:val="false"/>
          <w:color w:val="ff0000"/>
          <w:sz w:val="28"/>
        </w:rPr>
        <w:t xml:space="preserve"> бұйрығымен.</w:t>
      </w:r>
    </w:p>
    <w:bookmarkStart w:name="z18" w:id="0"/>
    <w:p>
      <w:pPr>
        <w:spacing w:after="0"/>
        <w:ind w:left="0"/>
        <w:jc w:val="both"/>
      </w:pPr>
      <w:r>
        <w:rPr>
          <w:rFonts w:ascii="Times New Roman"/>
          <w:b w:val="false"/>
          <w:i w:val="false"/>
          <w:color w:val="000000"/>
          <w:sz w:val="28"/>
        </w:rPr>
        <w:t xml:space="preserve">
      Қазақстан Республикасындағы объектілер мен кешендерді жобалау жөніндегі нормативтік базаны бұдан әрі жетілдіру мақсатында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БҰЙЫРАМЫН: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ҚР-ның ҚНмЕ А.2.2-1-2001 "Кәсіпорындар, үй-жайлар, ғимараттар құрылысына арналған жобалау-сметалық құжаттамасының құрамы мен оны әзірлеу, келісу, бекіту тәртібі туралы нұсқауы" бекітілсін. </w:t>
      </w:r>
      <w:r>
        <w:br/>
      </w:r>
      <w:r>
        <w:rPr>
          <w:rFonts w:ascii="Times New Roman"/>
          <w:b w:val="false"/>
          <w:i w:val="false"/>
          <w:color w:val="000000"/>
          <w:sz w:val="28"/>
        </w:rPr>
        <w:t xml:space="preserve">
      2. ҚР-ның ҚНмЕ А.2.2-1-2001 "Кәсіпорындар, үй-жайлар, ғимараттар </w:t>
      </w:r>
    </w:p>
    <w:bookmarkEnd w:id="0"/>
    <w:bookmarkStart w:name="z3"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құрылысына арналған жобалау-сметалық құжаттамасының құрамы мен оны </w:t>
      </w:r>
    </w:p>
    <w:p>
      <w:pPr>
        <w:spacing w:after="0"/>
        <w:ind w:left="0"/>
        <w:jc w:val="both"/>
      </w:pPr>
      <w:r>
        <w:rPr>
          <w:rFonts w:ascii="Times New Roman"/>
          <w:b w:val="false"/>
          <w:i w:val="false"/>
          <w:color w:val="000000"/>
          <w:sz w:val="28"/>
        </w:rPr>
        <w:t xml:space="preserve">әзірлеу, келісу, бекіту тәртібі туралы нұсқауды" бекіту жөніндегі бұйрық </w:t>
      </w:r>
    </w:p>
    <w:p>
      <w:pPr>
        <w:spacing w:after="0"/>
        <w:ind w:left="0"/>
        <w:jc w:val="both"/>
      </w:pPr>
      <w:r>
        <w:rPr>
          <w:rFonts w:ascii="Times New Roman"/>
          <w:b w:val="false"/>
          <w:i w:val="false"/>
          <w:color w:val="000000"/>
          <w:sz w:val="28"/>
        </w:rPr>
        <w:t xml:space="preserve">Қазақстан Республикасының Әділет министрлігінде мемлекеттік тіркелген </w:t>
      </w:r>
    </w:p>
    <w:p>
      <w:pPr>
        <w:spacing w:after="0"/>
        <w:ind w:left="0"/>
        <w:jc w:val="both"/>
      </w:pPr>
      <w:r>
        <w:rPr>
          <w:rFonts w:ascii="Times New Roman"/>
          <w:b w:val="false"/>
          <w:i w:val="false"/>
          <w:color w:val="000000"/>
          <w:sz w:val="28"/>
        </w:rPr>
        <w:t>күнінен бастап қолданысқа енгізіледі.</w:t>
      </w:r>
    </w:p>
    <w:p>
      <w:pPr>
        <w:spacing w:after="0"/>
        <w:ind w:left="0"/>
        <w:jc w:val="both"/>
      </w:pPr>
      <w:r>
        <w:rPr>
          <w:rFonts w:ascii="Times New Roman"/>
          <w:b w:val="false"/>
          <w:i w:val="false"/>
          <w:color w:val="000000"/>
          <w:sz w:val="28"/>
        </w:rPr>
        <w:t xml:space="preserve">     3. Осы бұйрықтың орындалуын қадағалау Комитет төрағасының орынбасары </w:t>
      </w:r>
    </w:p>
    <w:p>
      <w:pPr>
        <w:spacing w:after="0"/>
        <w:ind w:left="0"/>
        <w:jc w:val="both"/>
      </w:pPr>
      <w:r>
        <w:rPr>
          <w:rFonts w:ascii="Times New Roman"/>
          <w:b w:val="false"/>
          <w:i w:val="false"/>
          <w:color w:val="000000"/>
          <w:sz w:val="28"/>
        </w:rPr>
        <w:t>Х.С. Әбдірайымовқа жүктелсін.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Төраға міндетін атқарушы</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құрылыс нормалары мен ережелері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Кәсіпорындар, үй-жайлар мен ғимараттар</w:t>
      </w:r>
    </w:p>
    <w:p>
      <w:pPr>
        <w:spacing w:after="0"/>
        <w:ind w:left="0"/>
        <w:jc w:val="both"/>
      </w:pPr>
      <w:r>
        <w:rPr>
          <w:rFonts w:ascii="Times New Roman"/>
          <w:b w:val="false"/>
          <w:i w:val="false"/>
          <w:color w:val="000000"/>
          <w:sz w:val="28"/>
        </w:rPr>
        <w:t>                құрылысының жобалау-сметалық құжаттамаларын</w:t>
      </w:r>
    </w:p>
    <w:p>
      <w:pPr>
        <w:spacing w:after="0"/>
        <w:ind w:left="0"/>
        <w:jc w:val="both"/>
      </w:pPr>
      <w:r>
        <w:rPr>
          <w:rFonts w:ascii="Times New Roman"/>
          <w:b w:val="false"/>
          <w:i w:val="false"/>
          <w:color w:val="000000"/>
          <w:sz w:val="28"/>
        </w:rPr>
        <w:t xml:space="preserve">             әзірлеу, келісу, бекіту тәртібі мен құрамы туралы </w:t>
      </w:r>
    </w:p>
    <w:p>
      <w:pPr>
        <w:spacing w:after="0"/>
        <w:ind w:left="0"/>
        <w:jc w:val="both"/>
      </w:pPr>
      <w:r>
        <w:rPr>
          <w:rFonts w:ascii="Times New Roman"/>
          <w:b w:val="false"/>
          <w:i w:val="false"/>
          <w:color w:val="000000"/>
          <w:sz w:val="28"/>
        </w:rPr>
        <w:t>                                  НҰСҚАУ</w:t>
      </w:r>
    </w:p>
    <w:p>
      <w:pPr>
        <w:spacing w:after="0"/>
        <w:ind w:left="0"/>
        <w:jc w:val="both"/>
      </w:pPr>
      <w:r>
        <w:rPr>
          <w:rFonts w:ascii="Times New Roman"/>
          <w:b w:val="false"/>
          <w:i w:val="false"/>
          <w:color w:val="000000"/>
          <w:sz w:val="28"/>
        </w:rPr>
        <w:t>                        ҚР-ның ҚНмЕ А.2.2-1-2001</w:t>
      </w:r>
    </w:p>
    <w:p>
      <w:pPr>
        <w:spacing w:after="0"/>
        <w:ind w:left="0"/>
        <w:jc w:val="both"/>
      </w:pPr>
      <w:r>
        <w:rPr>
          <w:rFonts w:ascii="Times New Roman"/>
          <w:b w:val="false"/>
          <w:i w:val="false"/>
          <w:color w:val="000000"/>
          <w:sz w:val="28"/>
        </w:rPr>
        <w:t>                              Ресми басылым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Экономика және сауда министрлігінің        </w:t>
      </w:r>
    </w:p>
    <w:p>
      <w:pPr>
        <w:spacing w:after="0"/>
        <w:ind w:left="0"/>
        <w:jc w:val="both"/>
      </w:pPr>
      <w:r>
        <w:rPr>
          <w:rFonts w:ascii="Times New Roman"/>
          <w:b w:val="false"/>
          <w:i w:val="false"/>
          <w:color w:val="000000"/>
          <w:sz w:val="28"/>
        </w:rPr>
        <w:t>                        Құрылыс істері жөніндегі комитеті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құрылыс нормалары мен ережелеріне</w:t>
      </w:r>
    </w:p>
    <w:p>
      <w:pPr>
        <w:spacing w:after="0"/>
        <w:ind w:left="0"/>
        <w:jc w:val="both"/>
      </w:pPr>
      <w:r>
        <w:rPr>
          <w:rFonts w:ascii="Times New Roman"/>
          <w:b w:val="false"/>
          <w:i w:val="false"/>
          <w:color w:val="000000"/>
          <w:sz w:val="28"/>
        </w:rPr>
        <w:t>                             Ақпараттық мәліметтер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Әзірлеген:        "Мемсараптама" РМК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Енгізілді:        Құрылыс істері жөніндегі Комитетінің Құрылыстағы</w:t>
      </w:r>
    </w:p>
    <w:p>
      <w:pPr>
        <w:spacing w:after="0"/>
        <w:ind w:left="0"/>
        <w:jc w:val="both"/>
      </w:pPr>
      <w:r>
        <w:rPr>
          <w:rFonts w:ascii="Times New Roman"/>
          <w:b w:val="false"/>
          <w:i w:val="false"/>
          <w:color w:val="000000"/>
          <w:sz w:val="28"/>
        </w:rPr>
        <w:t>                       жаңа технологиялар, техникалық нормалау басқармасы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Ұсынылды:         Құрылыс істері жөніндегі комитетінің ҒТК-тің</w:t>
      </w:r>
    </w:p>
    <w:p>
      <w:pPr>
        <w:spacing w:after="0"/>
        <w:ind w:left="0"/>
        <w:jc w:val="both"/>
      </w:pPr>
      <w:r>
        <w:rPr>
          <w:rFonts w:ascii="Times New Roman"/>
          <w:b w:val="false"/>
          <w:i w:val="false"/>
          <w:color w:val="000000"/>
          <w:sz w:val="28"/>
        </w:rPr>
        <w:t>                       2001 жылдың "19" қазанындағы N 10-1 қаулысы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Бекітілді:        Құрылыс істері жөніндегі комитетінің 2001 жылдың</w:t>
      </w:r>
    </w:p>
    <w:p>
      <w:pPr>
        <w:spacing w:after="0"/>
        <w:ind w:left="0"/>
        <w:jc w:val="both"/>
      </w:pPr>
      <w:r>
        <w:rPr>
          <w:rFonts w:ascii="Times New Roman"/>
          <w:b w:val="false"/>
          <w:i w:val="false"/>
          <w:color w:val="000000"/>
          <w:sz w:val="28"/>
        </w:rPr>
        <w:t xml:space="preserve">                       17 мамырындағы N 109 бұйрығымен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тіркелген күнінен бастап қызметке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А.2.2-1-96 ҚР-ның ҚНмЕ-нің орнына "Кәсіпорындар, үй-жайлар мен</w:t>
      </w:r>
    </w:p>
    <w:p>
      <w:pPr>
        <w:spacing w:after="0"/>
        <w:ind w:left="0"/>
        <w:jc w:val="both"/>
      </w:pPr>
      <w:r>
        <w:rPr>
          <w:rFonts w:ascii="Times New Roman"/>
          <w:b w:val="false"/>
          <w:i w:val="false"/>
          <w:color w:val="000000"/>
          <w:sz w:val="28"/>
        </w:rPr>
        <w:t>                                       ғимараттар құрылысының</w:t>
      </w:r>
    </w:p>
    <w:p>
      <w:pPr>
        <w:spacing w:after="0"/>
        <w:ind w:left="0"/>
        <w:jc w:val="both"/>
      </w:pPr>
      <w:r>
        <w:rPr>
          <w:rFonts w:ascii="Times New Roman"/>
          <w:b w:val="false"/>
          <w:i w:val="false"/>
          <w:color w:val="000000"/>
          <w:sz w:val="28"/>
        </w:rPr>
        <w:t>                                       жобалау-сметалық</w:t>
      </w:r>
    </w:p>
    <w:p>
      <w:pPr>
        <w:spacing w:after="0"/>
        <w:ind w:left="0"/>
        <w:jc w:val="both"/>
      </w:pPr>
      <w:r>
        <w:rPr>
          <w:rFonts w:ascii="Times New Roman"/>
          <w:b w:val="false"/>
          <w:i w:val="false"/>
          <w:color w:val="000000"/>
          <w:sz w:val="28"/>
        </w:rPr>
        <w:t xml:space="preserve">                                       құжаттамаларын әзірлеу, </w:t>
      </w:r>
    </w:p>
    <w:p>
      <w:pPr>
        <w:spacing w:after="0"/>
        <w:ind w:left="0"/>
        <w:jc w:val="both"/>
      </w:pPr>
      <w:r>
        <w:rPr>
          <w:rFonts w:ascii="Times New Roman"/>
          <w:b w:val="false"/>
          <w:i w:val="false"/>
          <w:color w:val="000000"/>
          <w:sz w:val="28"/>
        </w:rPr>
        <w:t xml:space="preserve">                                       келісу, бекіту тәртібі және </w:t>
      </w:r>
    </w:p>
    <w:p>
      <w:pPr>
        <w:spacing w:after="0"/>
        <w:ind w:left="0"/>
        <w:jc w:val="both"/>
      </w:pPr>
      <w:r>
        <w:rPr>
          <w:rFonts w:ascii="Times New Roman"/>
          <w:b w:val="false"/>
          <w:i w:val="false"/>
          <w:color w:val="000000"/>
          <w:sz w:val="28"/>
        </w:rPr>
        <w:t>                                       құрамы туралы Нұсқау"</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Қазақстан      Қазақстан Республикасының         А.2.2-1-96 ҚР-ның</w:t>
      </w:r>
    </w:p>
    <w:p>
      <w:pPr>
        <w:spacing w:after="0"/>
        <w:ind w:left="0"/>
        <w:jc w:val="both"/>
      </w:pPr>
      <w:r>
        <w:rPr>
          <w:rFonts w:ascii="Times New Roman"/>
          <w:b w:val="false"/>
          <w:i w:val="false"/>
          <w:color w:val="000000"/>
          <w:sz w:val="28"/>
        </w:rPr>
        <w:t>     Республикасы   құрылыс нормалары мен ережелерi   ҚНмЕ-нiң орнына</w:t>
      </w:r>
    </w:p>
    <w:p>
      <w:pPr>
        <w:spacing w:after="0"/>
        <w:ind w:left="0"/>
        <w:jc w:val="both"/>
      </w:pPr>
      <w:r>
        <w:rPr>
          <w:rFonts w:ascii="Times New Roman"/>
          <w:b w:val="false"/>
          <w:i w:val="false"/>
          <w:color w:val="000000"/>
          <w:sz w:val="28"/>
        </w:rPr>
        <w:t>     Құрылыс iстерi ________________________________  Қазақстан</w:t>
      </w:r>
    </w:p>
    <w:p>
      <w:pPr>
        <w:spacing w:after="0"/>
        <w:ind w:left="0"/>
        <w:jc w:val="both"/>
      </w:pPr>
      <w:r>
        <w:rPr>
          <w:rFonts w:ascii="Times New Roman"/>
          <w:b w:val="false"/>
          <w:i w:val="false"/>
          <w:color w:val="000000"/>
          <w:sz w:val="28"/>
        </w:rPr>
        <w:t>     жөнiндегi      Кәсiпорындар, үй-жайлар мен       Республикасының</w:t>
      </w:r>
    </w:p>
    <w:p>
      <w:pPr>
        <w:spacing w:after="0"/>
        <w:ind w:left="0"/>
        <w:jc w:val="both"/>
      </w:pPr>
      <w:r>
        <w:rPr>
          <w:rFonts w:ascii="Times New Roman"/>
          <w:b w:val="false"/>
          <w:i w:val="false"/>
          <w:color w:val="000000"/>
          <w:sz w:val="28"/>
        </w:rPr>
        <w:t xml:space="preserve">     Комитетi       ғимараттар құрылысының жоба       А.2.2-1-2001 ҚР-ның </w:t>
      </w:r>
    </w:p>
    <w:p>
      <w:pPr>
        <w:spacing w:after="0"/>
        <w:ind w:left="0"/>
        <w:jc w:val="both"/>
      </w:pPr>
      <w:r>
        <w:rPr>
          <w:rFonts w:ascii="Times New Roman"/>
          <w:b w:val="false"/>
          <w:i w:val="false"/>
          <w:color w:val="000000"/>
          <w:sz w:val="28"/>
        </w:rPr>
        <w:t>                    құжаттамаларын әзiрлеу, келiсу,   ҚНмЕ</w:t>
      </w:r>
    </w:p>
    <w:p>
      <w:pPr>
        <w:spacing w:after="0"/>
        <w:ind w:left="0"/>
        <w:jc w:val="both"/>
      </w:pPr>
      <w:r>
        <w:rPr>
          <w:rFonts w:ascii="Times New Roman"/>
          <w:b w:val="false"/>
          <w:i w:val="false"/>
          <w:color w:val="000000"/>
          <w:sz w:val="28"/>
        </w:rPr>
        <w:t>                    бекiту тәртiбi мен құрамы туралы</w:t>
      </w:r>
    </w:p>
    <w:p>
      <w:pPr>
        <w:spacing w:after="0"/>
        <w:ind w:left="0"/>
        <w:jc w:val="both"/>
      </w:pPr>
      <w:r>
        <w:rPr>
          <w:rFonts w:ascii="Times New Roman"/>
          <w:b w:val="false"/>
          <w:i w:val="false"/>
          <w:color w:val="000000"/>
          <w:sz w:val="28"/>
        </w:rPr>
        <w:t>                    Нұсқау</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1. ҚОЛДАНЫЛУ САЛАСЫ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1.1. Осы Нұсқау кәсiпорындар, үй-жайлар мен ғимараттар құрылысының* жобалау-сметалық құжаттамаларын әзiрлеу, келiсу, бекiту тәртiбi мен құрамын белгiлейдi және сәулет, қала құрылысы мен құрылыс қызметтерi субъектiлерiне тапсырыс берушiлердiң, мемлекеттiк басқару мен қадағалау органдарының, кәсiпорындардың, жобалау ұйымдарының, өзге де (оның iшiнде шетелдiк) заңды және жеке тұлғалардың Қазақстан Республикасы аумағында қолданылуына арналған. </w:t>
      </w:r>
      <w:r>
        <w:br/>
      </w:r>
      <w:r>
        <w:rPr>
          <w:rFonts w:ascii="Times New Roman"/>
          <w:b w:val="false"/>
          <w:i w:val="false"/>
          <w:color w:val="000000"/>
          <w:sz w:val="28"/>
        </w:rPr>
        <w:t xml:space="preserve">
      Жобалау-сметалық құжаттама ол бекiтiлген күнiнен бастап үш жыл бойы iске асыру үшiн жарамды. Бұл мерзiм өткеннен кейiн қайтадан әзiрленген жобалау-сметалық құжаттаманы қолданылып жүрген нормалар мен ережелерге, жаңа техникалық шарттарға сәйкес қарап бекiту үшiн қажеттi өзгерiс енгiзiледi. Мерзiмi өткеннен кейiн нормалар мен ережелерге сәйкес белгiленген тәртiппен жобалау-сметалық құжаттаманы қайтадан жасау үшiн қаралып, қайтадан бекiтiлген жаңа техникалық шарттарға қажеттi өзгертулер енгiзiледi. </w:t>
      </w:r>
      <w:r>
        <w:br/>
      </w:r>
      <w:r>
        <w:rPr>
          <w:rFonts w:ascii="Times New Roman"/>
          <w:b w:val="false"/>
          <w:i w:val="false"/>
          <w:color w:val="000000"/>
          <w:sz w:val="28"/>
        </w:rPr>
        <w:t xml:space="preserve">
      1.2. Кәсiпорындар, үй-жайлар мен ғимараттар құрылысының инвестицияларына негiзделген қала құрылысы құжаттамаларын, байқау объектiлерi мен жеке қоныстық үйлер құрылысының жобасы мен пәтерлердi қайта жобалау (қайта жабдықтау) құжаттамаларын, сондай-ақ Қазақстан Республикасының аумағынан тыс жерлердегi объектiлер құрылысына арналған жоба құжаттамаларын әзiрлеу тәртiбi жекелеген нормативтiк құжаттарда белгiленедi. </w:t>
      </w:r>
      <w:r>
        <w:br/>
      </w:r>
      <w:r>
        <w:rPr>
          <w:rFonts w:ascii="Times New Roman"/>
          <w:b w:val="false"/>
          <w:i w:val="false"/>
          <w:color w:val="000000"/>
          <w:sz w:val="28"/>
        </w:rPr>
        <w:t>
 </w:t>
      </w:r>
      <w:r>
        <w:br/>
      </w:r>
      <w:r>
        <w:rPr>
          <w:rFonts w:ascii="Times New Roman"/>
          <w:b w:val="false"/>
          <w:i w:val="false"/>
          <w:color w:val="000000"/>
          <w:sz w:val="28"/>
        </w:rPr>
        <w:t xml:space="preserve">
                             2. ЖАЛПЫ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Объектілер құрылысының жобалау-сметалық құжаттамаларын әзiрлеу </w:t>
      </w:r>
    </w:p>
    <w:bookmarkEnd w:id="2"/>
    <w:bookmarkStart w:name="z6"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үй-жайлар, ғимараттар мен кәсiпорындар құрылысына бекiтiлген </w:t>
      </w:r>
    </w:p>
    <w:p>
      <w:pPr>
        <w:spacing w:after="0"/>
        <w:ind w:left="0"/>
        <w:jc w:val="both"/>
      </w:pPr>
      <w:r>
        <w:rPr>
          <w:rFonts w:ascii="Times New Roman"/>
          <w:b w:val="false"/>
          <w:i w:val="false"/>
          <w:color w:val="000000"/>
          <w:sz w:val="28"/>
        </w:rPr>
        <w:t xml:space="preserve">инвестициялардың негiздемелерi мен өзге де алдын-ала жобалау </w:t>
      </w:r>
    </w:p>
    <w:p>
      <w:pPr>
        <w:spacing w:after="0"/>
        <w:ind w:left="0"/>
        <w:jc w:val="both"/>
      </w:pPr>
      <w:r>
        <w:rPr>
          <w:rFonts w:ascii="Times New Roman"/>
          <w:b w:val="false"/>
          <w:i w:val="false"/>
          <w:color w:val="000000"/>
          <w:sz w:val="28"/>
        </w:rPr>
        <w:t xml:space="preserve">құжаттамаларының (нобайлық жоба, бизнес-жоспар, қосымша құрылыстың </w:t>
      </w:r>
    </w:p>
    <w:p>
      <w:pPr>
        <w:spacing w:after="0"/>
        <w:ind w:left="0"/>
        <w:jc w:val="both"/>
      </w:pPr>
      <w:r>
        <w:rPr>
          <w:rFonts w:ascii="Times New Roman"/>
          <w:b w:val="false"/>
          <w:i w:val="false"/>
          <w:color w:val="000000"/>
          <w:sz w:val="28"/>
        </w:rPr>
        <w:t>бөлшектiк жоспарының жобасы және тағы басқалар) негiзiнде жүзеге асырылады.</w:t>
      </w:r>
    </w:p>
    <w:p>
      <w:pPr>
        <w:spacing w:after="0"/>
        <w:ind w:left="0"/>
        <w:jc w:val="both"/>
      </w:pPr>
      <w:r>
        <w:rPr>
          <w:rFonts w:ascii="Times New Roman"/>
          <w:b w:val="false"/>
          <w:i w:val="false"/>
          <w:color w:val="000000"/>
          <w:sz w:val="28"/>
        </w:rPr>
        <w:t xml:space="preserve">     Құрылыстың Жобалау-сметалық құжаттамасы арқылы, қабылданған </w:t>
      </w:r>
    </w:p>
    <w:p>
      <w:pPr>
        <w:spacing w:after="0"/>
        <w:ind w:left="0"/>
        <w:jc w:val="both"/>
      </w:pPr>
      <w:r>
        <w:rPr>
          <w:rFonts w:ascii="Times New Roman"/>
          <w:b w:val="false"/>
          <w:i w:val="false"/>
          <w:color w:val="000000"/>
          <w:sz w:val="28"/>
        </w:rPr>
        <w:t xml:space="preserve">инвестициялық негiздемесiнiң шешiмi мен негiзгi техникалық-экономикалық </w:t>
      </w:r>
    </w:p>
    <w:p>
      <w:pPr>
        <w:spacing w:after="0"/>
        <w:ind w:left="0"/>
        <w:jc w:val="both"/>
      </w:pPr>
      <w:r>
        <w:rPr>
          <w:rFonts w:ascii="Times New Roman"/>
          <w:b w:val="false"/>
          <w:i w:val="false"/>
          <w:color w:val="000000"/>
          <w:sz w:val="28"/>
        </w:rPr>
        <w:t>көрсеткiштерi нақтыланады.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Құрылыс iстерi жөнiндегi   2001 жылғы         Мемлекеттiк тіркелген</w:t>
      </w:r>
    </w:p>
    <w:p>
      <w:pPr>
        <w:spacing w:after="0"/>
        <w:ind w:left="0"/>
        <w:jc w:val="both"/>
      </w:pPr>
      <w:r>
        <w:rPr>
          <w:rFonts w:ascii="Times New Roman"/>
          <w:b w:val="false"/>
          <w:i w:val="false"/>
          <w:color w:val="000000"/>
          <w:sz w:val="28"/>
        </w:rPr>
        <w:t xml:space="preserve">     комитетiнiң құрылыстағы    "17" мамырдағы     күнінен бастап </w:t>
      </w:r>
    </w:p>
    <w:p>
      <w:pPr>
        <w:spacing w:after="0"/>
        <w:ind w:left="0"/>
        <w:jc w:val="both"/>
      </w:pPr>
      <w:r>
        <w:rPr>
          <w:rFonts w:ascii="Times New Roman"/>
          <w:b w:val="false"/>
          <w:i w:val="false"/>
          <w:color w:val="000000"/>
          <w:sz w:val="28"/>
        </w:rPr>
        <w:t>     жаңа технологиялар мен     N 109 бұйрықпен   қызметке енеді.</w:t>
      </w:r>
    </w:p>
    <w:p>
      <w:pPr>
        <w:spacing w:after="0"/>
        <w:ind w:left="0"/>
        <w:jc w:val="both"/>
      </w:pPr>
      <w:r>
        <w:rPr>
          <w:rFonts w:ascii="Times New Roman"/>
          <w:b w:val="false"/>
          <w:i w:val="false"/>
          <w:color w:val="000000"/>
          <w:sz w:val="28"/>
        </w:rPr>
        <w:t>     техникалық нормалау        бекітілген</w:t>
      </w:r>
    </w:p>
    <w:p>
      <w:pPr>
        <w:spacing w:after="0"/>
        <w:ind w:left="0"/>
        <w:jc w:val="both"/>
      </w:pPr>
      <w:r>
        <w:rPr>
          <w:rFonts w:ascii="Times New Roman"/>
          <w:b w:val="false"/>
          <w:i w:val="false"/>
          <w:color w:val="000000"/>
          <w:sz w:val="28"/>
        </w:rPr>
        <w:t>     басқармасымен енгiзілген.</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2.2. Жобалау-сметалық құжаттамаларын әзiрлеу барысында Қазақстан Республикасының заңнамалық және өзге де нормативтiк құқықтық актiлердi, осы Нұсқауда қазiргi бар нормативтiк талаптарды (шарттарды, шектеулердi), сондай-ақ құрылыс саласындағы инвестициялық қызметтi реттейтiн өзге де құжаттарды басшылыққа алу қажет. </w:t>
      </w:r>
      <w:r>
        <w:br/>
      </w:r>
      <w:r>
        <w:rPr>
          <w:rFonts w:ascii="Times New Roman"/>
          <w:b w:val="false"/>
          <w:i w:val="false"/>
          <w:color w:val="000000"/>
          <w:sz w:val="28"/>
        </w:rPr>
        <w:t xml:space="preserve">
      2.3. Жобалау-сметалық құжаттама екi кезеңмен жасалады: </w:t>
      </w:r>
      <w:r>
        <w:br/>
      </w:r>
      <w:r>
        <w:rPr>
          <w:rFonts w:ascii="Times New Roman"/>
          <w:b w:val="false"/>
          <w:i w:val="false"/>
          <w:color w:val="000000"/>
          <w:sz w:val="28"/>
        </w:rPr>
        <w:t xml:space="preserve">
      Бiрiншi сатысы - белгiленген тәртiппен бекiтiлуге жататын жоба; </w:t>
      </w:r>
      <w:r>
        <w:br/>
      </w:r>
      <w:r>
        <w:rPr>
          <w:rFonts w:ascii="Times New Roman"/>
          <w:b w:val="false"/>
          <w:i w:val="false"/>
          <w:color w:val="000000"/>
          <w:sz w:val="28"/>
        </w:rPr>
        <w:t xml:space="preserve">
      Екiншi сатысы - бекiтiлген жоба негiзiнде жасалған жұмыс құжаттамасы. </w:t>
      </w:r>
      <w:r>
        <w:br/>
      </w:r>
      <w:r>
        <w:rPr>
          <w:rFonts w:ascii="Times New Roman"/>
          <w:b w:val="false"/>
          <w:i w:val="false"/>
          <w:color w:val="000000"/>
          <w:sz w:val="28"/>
        </w:rPr>
        <w:t xml:space="preserve">
      Техникалық күрделi емес объектiлер үшiн құрылыс үлгi жобасы, үлгi жобасының шешiмi мен жобаны қайта қолданып орындалуы болжанады, осының негiзiнде бекiтiлген бөлiмнен және жұмыс құжаттамасынан тұратын жұмыс жобасы жасалуы мүмкiн. </w:t>
      </w:r>
      <w:r>
        <w:br/>
      </w:r>
      <w:r>
        <w:rPr>
          <w:rFonts w:ascii="Times New Roman"/>
          <w:b w:val="false"/>
          <w:i w:val="false"/>
          <w:color w:val="000000"/>
          <w:sz w:val="28"/>
        </w:rPr>
        <w:t xml:space="preserve">
      2.4. Объектiлер құрылысына арналған жобалау-сметалық құжаттамаларын әзiрлеудi белгiленген тәртiптегi жобалау қызметiнiң осы түрiне мемлекеттiк лицензиясы бар заңды және жеке тұлғалар iске асырады. </w:t>
      </w:r>
      <w:r>
        <w:br/>
      </w:r>
      <w:r>
        <w:rPr>
          <w:rFonts w:ascii="Times New Roman"/>
          <w:b w:val="false"/>
          <w:i w:val="false"/>
          <w:color w:val="000000"/>
          <w:sz w:val="28"/>
        </w:rPr>
        <w:t xml:space="preserve">
      2.5. Жобаның бас жобалаушысы жобалау-сметалық құжаттамаларының сатысын жасайды, авторлық қадағалауды жүзеге асырады және құрылысы аяқталған объектiнi қабылдауға қатысады. </w:t>
      </w:r>
      <w:r>
        <w:br/>
      </w:r>
      <w:r>
        <w:rPr>
          <w:rFonts w:ascii="Times New Roman"/>
          <w:b w:val="false"/>
          <w:i w:val="false"/>
          <w:color w:val="000000"/>
          <w:sz w:val="28"/>
        </w:rPr>
        <w:t xml:space="preserve">
      2.6. Бекiтiлген жобаға өзгертулер мен толықтыру енгiзу бас жобалаушымен мүдделi ұйымның немесе мемлекеттiк органдардың келiсiмi бойынша жүргiзiледi. </w:t>
      </w:r>
      <w:r>
        <w:br/>
      </w:r>
      <w:r>
        <w:rPr>
          <w:rFonts w:ascii="Times New Roman"/>
          <w:b w:val="false"/>
          <w:i w:val="false"/>
          <w:color w:val="000000"/>
          <w:sz w:val="28"/>
        </w:rPr>
        <w:t xml:space="preserve">
      2.7. Объектiнiң құрылысын жобалау мердiгерлiк (өзара шарт) келiсiмiмен тапсырыс берушiмен бас жобалаушының келiсiм шартқа отыруы мен жобалау-iздестiру жұмыстарын орындауы негiзiнде iске асырылады. </w:t>
      </w:r>
      <w:r>
        <w:br/>
      </w:r>
      <w:r>
        <w:rPr>
          <w:rFonts w:ascii="Times New Roman"/>
          <w:b w:val="false"/>
          <w:i w:val="false"/>
          <w:color w:val="000000"/>
          <w:sz w:val="28"/>
        </w:rPr>
        <w:t xml:space="preserve">
      Келiсiмнiң (өзара шарт) ажыратылмайтын бөлiгi жобалау тапсырмасы болып табылады. Бекiтiлген тапсырмамен бiрге объект құрылысын жобалауға тапсырыс берушi жобалаушы ұйымға шығыс материалдарын А және Б қосымшаға сәйкес бередi. </w:t>
      </w:r>
      <w:r>
        <w:br/>
      </w:r>
      <w:r>
        <w:rPr>
          <w:rFonts w:ascii="Times New Roman"/>
          <w:b w:val="false"/>
          <w:i w:val="false"/>
          <w:color w:val="000000"/>
          <w:sz w:val="28"/>
        </w:rPr>
        <w:t xml:space="preserve">
      2.8. Тапсырыс берушi, келiсiм негiзiнде мемлекеттiк лицензиясы бар өзге де заңды ұжымдары мен жеке тұлғаларына тапсырыс берушi өкiлеттiлiгiн бере алады. </w:t>
      </w:r>
      <w:r>
        <w:br/>
      </w:r>
      <w:r>
        <w:rPr>
          <w:rFonts w:ascii="Times New Roman"/>
          <w:b w:val="false"/>
          <w:i w:val="false"/>
          <w:color w:val="000000"/>
          <w:sz w:val="28"/>
        </w:rPr>
        <w:t xml:space="preserve">
      2.9. Келiсiм-шартта (өзара шартта) тапсырыс берушiге берiлетiн жобалау құжаттамаларының құрамы туралы арнаулы талаптар айтылмаған жағдайда құрылыс құрылымының, технологиялық процестер мен жабдықтарының есептерi оның құрамына енгiзiлмейдi. Бұл материалдар тапсырыс берушiде немесе бас жобалаушыда сақталады және (қажет болған жағдайда) мемлекеттiк жобаларды сараптау ұйымдарымен мемлекеттiк қадағалау органдары талап еткенде берiледi. </w:t>
      </w:r>
      <w:r>
        <w:br/>
      </w:r>
      <w:r>
        <w:rPr>
          <w:rFonts w:ascii="Times New Roman"/>
          <w:b w:val="false"/>
          <w:i w:val="false"/>
          <w:color w:val="000000"/>
          <w:sz w:val="28"/>
        </w:rPr>
        <w:t xml:space="preserve">
      2.10. Жобалау-сметалық құжаттамаларына тапсырыс берушi мен бас жобалаушы уақытылы, жобалау-сметалық құжаттамаларына жаңа нормативтiк құжат күшiне енуiне байланысты қажеттi өзгертулер енгiзуге мiндеттi. </w:t>
      </w:r>
      <w:r>
        <w:br/>
      </w:r>
      <w:r>
        <w:rPr>
          <w:rFonts w:ascii="Times New Roman"/>
          <w:b w:val="false"/>
          <w:i w:val="false"/>
          <w:color w:val="000000"/>
          <w:sz w:val="28"/>
        </w:rPr>
        <w:t>
      2.11. Жобалау-сметалық құжаттамасын әзiрлеу процесiнде құрылған объект құрылысын жобалау барысында өнертабыстар мен патенттi қолдану және өнертабыстарды құқықтық қорғау қолданылып жүрген заңнамаларға сәйкес жүзеге асырылады. (РҚАО-ның сілтемесі: </w:t>
      </w:r>
      <w:r>
        <w:rPr>
          <w:rFonts w:ascii="Times New Roman"/>
          <w:b w:val="false"/>
          <w:i w:val="false"/>
          <w:color w:val="000000"/>
          <w:sz w:val="28"/>
        </w:rPr>
        <w:t xml:space="preserve">Z990427_ </w:t>
      </w:r>
      <w:r>
        <w:rPr>
          <w:rFonts w:ascii="Times New Roman"/>
          <w:b w:val="false"/>
          <w:i w:val="false"/>
          <w:color w:val="000000"/>
          <w:sz w:val="28"/>
        </w:rPr>
        <w:t xml:space="preserve">(11-14 баптар)) </w:t>
      </w:r>
      <w:r>
        <w:br/>
      </w:r>
      <w:r>
        <w:rPr>
          <w:rFonts w:ascii="Times New Roman"/>
          <w:b w:val="false"/>
          <w:i w:val="false"/>
          <w:color w:val="000000"/>
          <w:sz w:val="28"/>
        </w:rPr>
        <w:t xml:space="preserve">
      2.12. Yлгi жобалары (үлгi жобалар шешiмi) бағдарлама (жоспар) жобаларды мемлекеттiк ведомстводан тыс сараптаудың дұрыс қорытындылары негiзiнде жасалып келешекте орталық атқарушы орган Сәулет, қала құрылысын және iстерi жөнiндегi мемлекеттiк басқармасының шешiмiмен бекiтiледi (келiсiледi). </w:t>
      </w:r>
      <w:r>
        <w:br/>
      </w:r>
      <w:r>
        <w:rPr>
          <w:rFonts w:ascii="Times New Roman"/>
          <w:b w:val="false"/>
          <w:i w:val="false"/>
          <w:color w:val="000000"/>
          <w:sz w:val="28"/>
        </w:rPr>
        <w:t xml:space="preserve">
      2.13. Мемлекеттiк қаржы немесе мемлекеттiк инвестиция тарту негiзiнде салынатын объектiлер үшiн мiндеттi түрде сметалық құжаттама жасалынады, ал қалған жағдайларда оның жасалынуы тапсырыс берушi шешiмi бойынша жүргiзiледi.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ЖОБА ҚҰЖАТТАМАЛАРЫН ӘЗIРЛЕУ, КЕЛIСУ ЖӘНЕ БЕКIТУ </w:t>
      </w:r>
      <w:r>
        <w:br/>
      </w:r>
      <w:r>
        <w:rPr>
          <w:rFonts w:ascii="Times New Roman"/>
          <w:b w:val="false"/>
          <w:i w:val="false"/>
          <w:color w:val="000000"/>
          <w:sz w:val="28"/>
        </w:rPr>
        <w:t xml:space="preserve">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 Объект құрылысының жобалау-сметалық құжаттамаларын iске асыру құрылысқа бекiтiлген (мақұлданған) инвестиция негiздемесi мен алдын-ала жобалау құжаттары, келiсiм-шарт (жобалау тапсырмасын және қажеттi шығыс мәлiметтердi қоса алғанда) инженерлiк iзденiс және сәулет-жобалау тапсырмасы жергiлiктi сәулет, құрылыс салу және құрылыс органдарымен тапсырыс берушiнiң өтiнiшi бойынша берiлген инвестициясы негiздемесiнде жасалады, сондай-ақ жобаланушы объектiнi инженерлiк коммуникацияға қосудың техникалық шарттары. </w:t>
      </w:r>
      <w:r>
        <w:br/>
      </w:r>
      <w:r>
        <w:rPr>
          <w:rFonts w:ascii="Times New Roman"/>
          <w:b w:val="false"/>
          <w:i w:val="false"/>
          <w:color w:val="000000"/>
          <w:sz w:val="28"/>
        </w:rPr>
        <w:t xml:space="preserve">
      3.2. Сәулеттiк жоспарлау тапсырмасына сәулеттiк, технологиялық және құрылымдық шешiмдерге, сәулеттiк объектiнiң iшiн жабдықтауға, iшiн әрлеуге қойылатын талаптарды, егер мұндай талаптар қолданылып жүрген заңдық және нормативтiк құқықтық актiлер ережелерiне, қала құрылысы құжаттамаларына, сондай-ақ Қазақстан Республикасы Азаматтық кодексiнiң айрықша бөлiмiнiң нормаларына негiзделмеген жағдайда, сондай-ақ тапсырыс берушi мен жоба авторының құқықтарын шектейтiн өзгедей талаптарын енгiзуге жол берiлмейдi. </w:t>
      </w:r>
      <w:r>
        <w:br/>
      </w:r>
      <w:r>
        <w:rPr>
          <w:rFonts w:ascii="Times New Roman"/>
          <w:b w:val="false"/>
          <w:i w:val="false"/>
          <w:color w:val="000000"/>
          <w:sz w:val="28"/>
        </w:rPr>
        <w:t xml:space="preserve">
      3.3. Құрылыс объектiлерi мен кешендерiн жобалауда арнайы жұмыс түрлерiнiң жобалау ережелерi мен нормалары болмаған жағдайда тапсырыс берушiге ғылыми-зерттеу және арнайы ұйымдар тартылып, олардың жобаларының спецификасын бейнелейтiн арнайы техникалық шарттары жасалынуы тиiс. </w:t>
      </w:r>
      <w:r>
        <w:br/>
      </w:r>
      <w:r>
        <w:rPr>
          <w:rFonts w:ascii="Times New Roman"/>
          <w:b w:val="false"/>
          <w:i w:val="false"/>
          <w:color w:val="000000"/>
          <w:sz w:val="28"/>
        </w:rPr>
        <w:t xml:space="preserve">
      3.4. Мемлекеттiк нормалармен, ережелермен, стандарттарға және жобалау тапсырмасына сәйкес әзiрленген жобалау құжаттамасы жауапты орындаушының (жобаның бас инженерi, жобаның бас сәулетшiсi) сәйкес жазуларымен куәландырылуы тиiс және егер Қазақстан Республикасының заңдық кесiмдерiнде ерекше көрсетiлмеген жағдайда қосымша келiсiмдер жасалмайды. </w:t>
      </w:r>
      <w:r>
        <w:br/>
      </w:r>
      <w:r>
        <w:rPr>
          <w:rFonts w:ascii="Times New Roman"/>
          <w:b w:val="false"/>
          <w:i w:val="false"/>
          <w:color w:val="000000"/>
          <w:sz w:val="28"/>
        </w:rPr>
        <w:t xml:space="preserve">
      3.5. Нормативтiк құжаттар талаптарынан негiзделген орынды шегiнiстер тек осы құжатты бекiткен мемлекеттiк органдардың келiсiмi (рұқсаты) болған жағдайда ғана жол берiледi. </w:t>
      </w:r>
      <w:r>
        <w:br/>
      </w:r>
      <w:r>
        <w:rPr>
          <w:rFonts w:ascii="Times New Roman"/>
          <w:b w:val="false"/>
          <w:i w:val="false"/>
          <w:color w:val="000000"/>
          <w:sz w:val="28"/>
        </w:rPr>
        <w:t>
      3.6. Объект құрылыстары мен кешендерiнiң жобалау құжаттамалары Қазақстан Республикасының Үкiметiмен белгiленген нормаларға сәйкес мемлекеттiк сараптаудан өтуi тиiс. (РҚАО-ның сілтемесі: </w:t>
      </w:r>
      <w:r>
        <w:rPr>
          <w:rFonts w:ascii="Times New Roman"/>
          <w:b w:val="false"/>
          <w:i w:val="false"/>
          <w:color w:val="000000"/>
          <w:sz w:val="28"/>
        </w:rPr>
        <w:t xml:space="preserve">P940830_ </w:t>
      </w:r>
      <w:r>
        <w:rPr>
          <w:rFonts w:ascii="Times New Roman"/>
          <w:b w:val="false"/>
          <w:i w:val="false"/>
          <w:color w:val="000000"/>
          <w:sz w:val="28"/>
        </w:rPr>
        <w:t xml:space="preserve">V980671_ </w:t>
      </w:r>
      <w:r>
        <w:rPr>
          <w:rFonts w:ascii="Times New Roman"/>
          <w:b w:val="false"/>
          <w:i w:val="false"/>
          <w:color w:val="000000"/>
          <w:sz w:val="28"/>
        </w:rPr>
        <w:t xml:space="preserve">) </w:t>
      </w:r>
      <w:r>
        <w:br/>
      </w:r>
      <w:r>
        <w:rPr>
          <w:rFonts w:ascii="Times New Roman"/>
          <w:b w:val="false"/>
          <w:i w:val="false"/>
          <w:color w:val="000000"/>
          <w:sz w:val="28"/>
        </w:rPr>
        <w:t xml:space="preserve">
      3.7. Алдын-ала жасалатын және жобалау-сметалық құжаттамаларға мемлекеттiк сараптама мына мақсаттарда жүргiзiледi: </w:t>
      </w:r>
      <w:r>
        <w:br/>
      </w:r>
      <w:r>
        <w:rPr>
          <w:rFonts w:ascii="Times New Roman"/>
          <w:b w:val="false"/>
          <w:i w:val="false"/>
          <w:color w:val="000000"/>
          <w:sz w:val="28"/>
        </w:rPr>
        <w:t xml:space="preserve">
      - объект құрылыстары бойынша инвестицияның тиiмдiлiгiнiң бағасы, мемлекет қаржысы есебiнен қаржыланатын немесе оның меншiгiнде болған жағдайда; </w:t>
      </w:r>
      <w:r>
        <w:br/>
      </w:r>
      <w:r>
        <w:rPr>
          <w:rFonts w:ascii="Times New Roman"/>
          <w:b w:val="false"/>
          <w:i w:val="false"/>
          <w:color w:val="000000"/>
          <w:sz w:val="28"/>
        </w:rPr>
        <w:t xml:space="preserve">
      - мемлекет қаржы есебiнен немесе оның меншiгi есебiнен қаржыланатын құрылыс объектiлерi бойынша инвестиция тиiмдiлiгiн бағалау; </w:t>
      </w:r>
      <w:r>
        <w:br/>
      </w:r>
      <w:r>
        <w:rPr>
          <w:rFonts w:ascii="Times New Roman"/>
          <w:b w:val="false"/>
          <w:i w:val="false"/>
          <w:color w:val="000000"/>
          <w:sz w:val="28"/>
        </w:rPr>
        <w:t xml:space="preserve">
      - жеке тұлғалар мен заңды тұлғалардың және мемлекет құқықтарын бұзатын құрылыс объектiлерiнiң алдын-алу үшiн ережелер мен нормалар бекiтiлген талаптарға (шарттарына, шектеулерiне) сай келмеген жағдайда; </w:t>
      </w:r>
      <w:r>
        <w:br/>
      </w:r>
      <w:r>
        <w:rPr>
          <w:rFonts w:ascii="Times New Roman"/>
          <w:b w:val="false"/>
          <w:i w:val="false"/>
          <w:color w:val="000000"/>
          <w:sz w:val="28"/>
        </w:rPr>
        <w:t xml:space="preserve">
      - жобада алынған техникалық-экономикалық көрсеткiштердiң қабылдану дұрыстығы деңгейiн анықтауда; </w:t>
      </w:r>
      <w:r>
        <w:br/>
      </w:r>
      <w:r>
        <w:rPr>
          <w:rFonts w:ascii="Times New Roman"/>
          <w:b w:val="false"/>
          <w:i w:val="false"/>
          <w:color w:val="000000"/>
          <w:sz w:val="28"/>
        </w:rPr>
        <w:t xml:space="preserve">
      - жобалау шешiмдерiн және құрылыс объектiлерi мен комплекстерiнiң сапасын жақсартуда. </w:t>
      </w:r>
      <w:r>
        <w:br/>
      </w:r>
      <w:r>
        <w:rPr>
          <w:rFonts w:ascii="Times New Roman"/>
          <w:b w:val="false"/>
          <w:i w:val="false"/>
          <w:color w:val="000000"/>
          <w:sz w:val="28"/>
        </w:rPr>
        <w:t xml:space="preserve">
      3.8. Құрылыс объектiлерi мен кешендерiнiң жобаларын мемлекеттiк ведомстводан тыс сараптау Қазақстан Республикасы Үкiметiнiң өкiлеттi заңды тұлғасымен жүргiзiледi. </w:t>
      </w:r>
      <w:r>
        <w:br/>
      </w:r>
      <w:r>
        <w:rPr>
          <w:rFonts w:ascii="Times New Roman"/>
          <w:b w:val="false"/>
          <w:i w:val="false"/>
          <w:color w:val="000000"/>
          <w:sz w:val="28"/>
        </w:rPr>
        <w:t xml:space="preserve">
      3.9. Мемлекет инвестициясынсыз қаржыланатын құрылыс кешендерi мен объектiлерiнің құжаттамалары жарылу мен өрттен сақтандыру, конструкция берiктiлiгiмен тұрақтылық қызметi және еңбек жағдайларымен оны қорғау шарттары бөлiмдерi мен мәселелерiнен басқа сараптау жұмыстарын орындауға мемлекеттiк лицензиясы бар заңды және жеке тұлғалармен жүргiзiледi. </w:t>
      </w:r>
      <w:r>
        <w:br/>
      </w:r>
      <w:r>
        <w:rPr>
          <w:rFonts w:ascii="Times New Roman"/>
          <w:b w:val="false"/>
          <w:i w:val="false"/>
          <w:color w:val="000000"/>
          <w:sz w:val="28"/>
        </w:rPr>
        <w:t xml:space="preserve">
      3.10. Белгiленген тәртiппен мемлекеттiк сараптаманы өтпеген жобалау-сметалық құжаттамалары (жобалар және жұмыс жобалары), аяқталмаған және келешекте бекiтiлуге, таратылуға жатпайтын болып есептеледi. </w:t>
      </w:r>
      <w:r>
        <w:br/>
      </w:r>
      <w:r>
        <w:rPr>
          <w:rFonts w:ascii="Times New Roman"/>
          <w:b w:val="false"/>
          <w:i w:val="false"/>
          <w:color w:val="000000"/>
          <w:sz w:val="28"/>
        </w:rPr>
        <w:t xml:space="preserve">
      3.11. Құрылысы толықтай немесе жартылай мемлекет инвестициясы есебiнен жүргiзiлетiн мемлекеттiк ұлттық бағдарламалар мен республикалық мақсатты бағдарламалар, сондай-ақ iрi және теңдессiз объектiлер мен кешендер жобасына сараптама жүргiзу мемлекеттiк өкiлеттi органның ұсынысы бойынша Қазақстан Республикасы Үкiметiнiң шешiмiмен құрылатын сараптау комиссиясымен (жұмысшы тобымен) жүргiзiледi. </w:t>
      </w:r>
      <w:r>
        <w:br/>
      </w:r>
      <w:r>
        <w:rPr>
          <w:rFonts w:ascii="Times New Roman"/>
          <w:b w:val="false"/>
          <w:i w:val="false"/>
          <w:color w:val="000000"/>
          <w:sz w:val="28"/>
        </w:rPr>
        <w:t xml:space="preserve">
      Көрсетiлген бағдарлама мен жобаны бекiту сараптау комиссиясының (жұмысшы тобының) ұсынысымен Қазақстан Республикасының Үкiметiмен жүргiзiледi. </w:t>
      </w:r>
      <w:r>
        <w:br/>
      </w:r>
      <w:r>
        <w:rPr>
          <w:rFonts w:ascii="Times New Roman"/>
          <w:b w:val="false"/>
          <w:i w:val="false"/>
          <w:color w:val="000000"/>
          <w:sz w:val="28"/>
        </w:rPr>
        <w:t xml:space="preserve">
      3.12. Құрылыс объектiлерi мен кешендерiнiң (жобалар және жұмыс жобаларын) (3.11. тармағында айтылғаннан басқа) жобалау-сметалық құжаттамалары мемлекеттiң қаржысы немесе инвестициялық кредит есебiнен Қазақстан Республикасы кепiлдiкке алынып, сондай-ақ мемлекеттiк кәсiпорындар мен ұйымдардың қаржысына Мемлекеттiк жобаларды ведомстводан тыс сараптаудың дұрыс қорытындысы негiзiнде белгiленген үлгiде (құрылыстың сметалық құнының лимитi бойынша). </w:t>
      </w:r>
      <w:r>
        <w:br/>
      </w:r>
      <w:r>
        <w:rPr>
          <w:rFonts w:ascii="Times New Roman"/>
          <w:b w:val="false"/>
          <w:i w:val="false"/>
          <w:color w:val="000000"/>
          <w:sz w:val="28"/>
        </w:rPr>
        <w:t xml:space="preserve">
      Жобалау-сметалық құжаттаманы бекiту техникалық- экономикалық көрсеткiштердi көрсету негiзiнде (В, Г, Д қосымшаларын қара), соның iшiнде құрылыс құны базистiк немесе ағымдағы деңгей құны (ұлттық немесе шетел валютасымен) сәйкес органның (заңды тұлғаның) шешiмiмен (бұйрығымен) жүргiзiледi. </w:t>
      </w:r>
      <w:r>
        <w:br/>
      </w:r>
      <w:r>
        <w:rPr>
          <w:rFonts w:ascii="Times New Roman"/>
          <w:b w:val="false"/>
          <w:i w:val="false"/>
          <w:color w:val="000000"/>
          <w:sz w:val="28"/>
        </w:rPr>
        <w:t xml:space="preserve">
      3.13. Құрылыс объектiлерi мен кешендерiнiң салынуына мемлекеттiң қаржысы тартылмаса, жобалау-сметалық құжаттамаларын бекiтуге тапсырыс берушiге жобаларды ведомстводан тыс мемлекеттiк сараптаудың оң қорытындысы негiзiнде осы Нұсқаудың 3.9. тармағына сәйкес тапсырыс берушiнiң шешiмiмен шаруашылық субъектілерi - жеке меншiктiлер және өзге де белгіленген тәртiппен бекiтiледi. </w:t>
      </w:r>
      <w:r>
        <w:br/>
      </w:r>
      <w:r>
        <w:rPr>
          <w:rFonts w:ascii="Times New Roman"/>
          <w:b w:val="false"/>
          <w:i w:val="false"/>
          <w:color w:val="000000"/>
          <w:sz w:val="28"/>
        </w:rPr>
        <w:t xml:space="preserve">
      3.14. Құрылыс объектiлерi мен комплекстерiнiң жобалау-сметалық </w:t>
      </w:r>
    </w:p>
    <w:bookmarkEnd w:id="4"/>
    <w:bookmarkStart w:name="z9"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құжаттамаларын қайта бекiту жобаларды бекiту үшiн белгiленген үлгiдегi </w:t>
      </w:r>
    </w:p>
    <w:p>
      <w:pPr>
        <w:spacing w:after="0"/>
        <w:ind w:left="0"/>
        <w:jc w:val="both"/>
      </w:pPr>
      <w:r>
        <w:rPr>
          <w:rFonts w:ascii="Times New Roman"/>
          <w:b w:val="false"/>
          <w:i w:val="false"/>
          <w:color w:val="000000"/>
          <w:sz w:val="28"/>
        </w:rPr>
        <w:t>(жұмыс жобасы) жүргiзiледi.</w:t>
      </w:r>
    </w:p>
    <w:p>
      <w:pPr>
        <w:spacing w:after="0"/>
        <w:ind w:left="0"/>
        <w:jc w:val="both"/>
      </w:pPr>
      <w:r>
        <w:rPr>
          <w:rFonts w:ascii="Times New Roman"/>
          <w:b w:val="false"/>
          <w:i w:val="false"/>
          <w:color w:val="000000"/>
          <w:sz w:val="28"/>
        </w:rPr>
        <w:t>             4. КӘСIПОРЫНДАР, ҮЙЛЕР МЕН ҒИМАРАТТАР ҚҰРЫЛЫСЫНЫҢ</w:t>
      </w:r>
    </w:p>
    <w:p>
      <w:pPr>
        <w:spacing w:after="0"/>
        <w:ind w:left="0"/>
        <w:jc w:val="both"/>
      </w:pPr>
      <w:r>
        <w:rPr>
          <w:rFonts w:ascii="Times New Roman"/>
          <w:b w:val="false"/>
          <w:i w:val="false"/>
          <w:color w:val="000000"/>
          <w:sz w:val="28"/>
        </w:rPr>
        <w:t>                 ЖОБА ҚҰЖАТТАМАЛАРЫНЫҢ ҚҰРАМЫ ЖӘНЕ МАЗМҰНЫ</w:t>
      </w:r>
    </w:p>
    <w:p>
      <w:pPr>
        <w:spacing w:after="0"/>
        <w:ind w:left="0"/>
        <w:jc w:val="both"/>
      </w:pPr>
      <w:r>
        <w:rPr>
          <w:rFonts w:ascii="Times New Roman"/>
          <w:b w:val="false"/>
          <w:i w:val="false"/>
          <w:color w:val="000000"/>
          <w:sz w:val="28"/>
        </w:rPr>
        <w:t xml:space="preserve">     4.1. Өндiрiстiк мақсаттағы кәсiпорындар, үйлер мен ғимараттар </w:t>
      </w:r>
    </w:p>
    <w:p>
      <w:pPr>
        <w:spacing w:after="0"/>
        <w:ind w:left="0"/>
        <w:jc w:val="both"/>
      </w:pPr>
      <w:r>
        <w:rPr>
          <w:rFonts w:ascii="Times New Roman"/>
          <w:b w:val="false"/>
          <w:i w:val="false"/>
          <w:color w:val="000000"/>
          <w:sz w:val="28"/>
        </w:rPr>
        <w:t>құрылысының жобасы мынадай бөлiмдерден тұрады:</w:t>
      </w:r>
    </w:p>
    <w:p>
      <w:pPr>
        <w:spacing w:after="0"/>
        <w:ind w:left="0"/>
        <w:jc w:val="both"/>
      </w:pPr>
      <w:r>
        <w:rPr>
          <w:rFonts w:ascii="Times New Roman"/>
          <w:b w:val="false"/>
          <w:i w:val="false"/>
          <w:color w:val="000000"/>
          <w:sz w:val="28"/>
        </w:rPr>
        <w:t>     - жоба төлқұжаты;</w:t>
      </w:r>
    </w:p>
    <w:p>
      <w:pPr>
        <w:spacing w:after="0"/>
        <w:ind w:left="0"/>
        <w:jc w:val="both"/>
      </w:pPr>
      <w:r>
        <w:rPr>
          <w:rFonts w:ascii="Times New Roman"/>
          <w:b w:val="false"/>
          <w:i w:val="false"/>
          <w:color w:val="000000"/>
          <w:sz w:val="28"/>
        </w:rPr>
        <w:t>     - жалпы түсiнiктемелiк жазба;</w:t>
      </w:r>
    </w:p>
    <w:p>
      <w:pPr>
        <w:spacing w:after="0"/>
        <w:ind w:left="0"/>
        <w:jc w:val="both"/>
      </w:pPr>
      <w:r>
        <w:rPr>
          <w:rFonts w:ascii="Times New Roman"/>
          <w:b w:val="false"/>
          <w:i w:val="false"/>
          <w:color w:val="000000"/>
          <w:sz w:val="28"/>
        </w:rPr>
        <w:t>     - объектiнiң бас жоспар және көлiк;</w:t>
      </w:r>
    </w:p>
    <w:p>
      <w:pPr>
        <w:spacing w:after="0"/>
        <w:ind w:left="0"/>
        <w:jc w:val="both"/>
      </w:pPr>
      <w:r>
        <w:rPr>
          <w:rFonts w:ascii="Times New Roman"/>
          <w:b w:val="false"/>
          <w:i w:val="false"/>
          <w:color w:val="000000"/>
          <w:sz w:val="28"/>
        </w:rPr>
        <w:t>     - технологиялық шешiм;</w:t>
      </w:r>
    </w:p>
    <w:p>
      <w:pPr>
        <w:spacing w:after="0"/>
        <w:ind w:left="0"/>
        <w:jc w:val="both"/>
      </w:pPr>
      <w:r>
        <w:rPr>
          <w:rFonts w:ascii="Times New Roman"/>
          <w:b w:val="false"/>
          <w:i w:val="false"/>
          <w:color w:val="000000"/>
          <w:sz w:val="28"/>
        </w:rPr>
        <w:t>     - өндiрiстi кәсiпорынды басқару, қызметкерлер еңбегiн және еңбек</w:t>
      </w:r>
    </w:p>
    <w:p>
      <w:pPr>
        <w:spacing w:after="0"/>
        <w:ind w:left="0"/>
        <w:jc w:val="both"/>
      </w:pPr>
      <w:r>
        <w:rPr>
          <w:rFonts w:ascii="Times New Roman"/>
          <w:b w:val="false"/>
          <w:i w:val="false"/>
          <w:color w:val="000000"/>
          <w:sz w:val="28"/>
        </w:rPr>
        <w:t>жағдайын ұйымдастыру;</w:t>
      </w:r>
    </w:p>
    <w:p>
      <w:pPr>
        <w:spacing w:after="0"/>
        <w:ind w:left="0"/>
        <w:jc w:val="both"/>
      </w:pPr>
      <w:r>
        <w:rPr>
          <w:rFonts w:ascii="Times New Roman"/>
          <w:b w:val="false"/>
          <w:i w:val="false"/>
          <w:color w:val="000000"/>
          <w:sz w:val="28"/>
        </w:rPr>
        <w:t>     - сәулеттiк-құрылыстық шешiм;</w:t>
      </w:r>
    </w:p>
    <w:p>
      <w:pPr>
        <w:spacing w:after="0"/>
        <w:ind w:left="0"/>
        <w:jc w:val="both"/>
      </w:pPr>
      <w:r>
        <w:rPr>
          <w:rFonts w:ascii="Times New Roman"/>
          <w:b w:val="false"/>
          <w:i w:val="false"/>
          <w:color w:val="000000"/>
          <w:sz w:val="28"/>
        </w:rPr>
        <w:t>     - инженерлiк жабдықтар, желілер мен жүйелер;</w:t>
      </w:r>
    </w:p>
    <w:p>
      <w:pPr>
        <w:spacing w:after="0"/>
        <w:ind w:left="0"/>
        <w:jc w:val="both"/>
      </w:pPr>
      <w:r>
        <w:rPr>
          <w:rFonts w:ascii="Times New Roman"/>
          <w:b w:val="false"/>
          <w:i w:val="false"/>
          <w:color w:val="000000"/>
          <w:sz w:val="28"/>
        </w:rPr>
        <w:t>     - құрылысты ұйымдастыру (қажетiне қарай анықталған ғимарат көлемiн</w:t>
      </w:r>
    </w:p>
    <w:p>
      <w:pPr>
        <w:spacing w:after="0"/>
        <w:ind w:left="0"/>
        <w:jc w:val="both"/>
      </w:pPr>
      <w:r>
        <w:rPr>
          <w:rFonts w:ascii="Times New Roman"/>
          <w:b w:val="false"/>
          <w:i w:val="false"/>
          <w:color w:val="000000"/>
          <w:sz w:val="28"/>
        </w:rPr>
        <w:t>жобалауға);</w:t>
      </w:r>
    </w:p>
    <w:p>
      <w:pPr>
        <w:spacing w:after="0"/>
        <w:ind w:left="0"/>
        <w:jc w:val="both"/>
      </w:pPr>
      <w:r>
        <w:rPr>
          <w:rFonts w:ascii="Times New Roman"/>
          <w:b w:val="false"/>
          <w:i w:val="false"/>
          <w:color w:val="000000"/>
          <w:sz w:val="28"/>
        </w:rPr>
        <w:t>     - айналадағы ортаны қорғау;</w:t>
      </w:r>
    </w:p>
    <w:p>
      <w:pPr>
        <w:spacing w:after="0"/>
        <w:ind w:left="0"/>
        <w:jc w:val="both"/>
      </w:pPr>
      <w:r>
        <w:rPr>
          <w:rFonts w:ascii="Times New Roman"/>
          <w:b w:val="false"/>
          <w:i w:val="false"/>
          <w:color w:val="000000"/>
          <w:sz w:val="28"/>
        </w:rPr>
        <w:t>     - азаматтық қорғаныстың инженерлiк-техникалық шаралары, төтенше</w:t>
      </w:r>
    </w:p>
    <w:p>
      <w:pPr>
        <w:spacing w:after="0"/>
        <w:ind w:left="0"/>
        <w:jc w:val="both"/>
      </w:pPr>
      <w:r>
        <w:rPr>
          <w:rFonts w:ascii="Times New Roman"/>
          <w:b w:val="false"/>
          <w:i w:val="false"/>
          <w:color w:val="000000"/>
          <w:sz w:val="28"/>
        </w:rPr>
        <w:t>оқиғалардың алдын-алу шаралары;</w:t>
      </w:r>
    </w:p>
    <w:p>
      <w:pPr>
        <w:spacing w:after="0"/>
        <w:ind w:left="0"/>
        <w:jc w:val="both"/>
      </w:pPr>
      <w:r>
        <w:rPr>
          <w:rFonts w:ascii="Times New Roman"/>
          <w:b w:val="false"/>
          <w:i w:val="false"/>
          <w:color w:val="000000"/>
          <w:sz w:val="28"/>
        </w:rPr>
        <w:t>     - сметалық құжаттама;</w:t>
      </w:r>
    </w:p>
    <w:p>
      <w:pPr>
        <w:spacing w:after="0"/>
        <w:ind w:left="0"/>
        <w:jc w:val="both"/>
      </w:pPr>
      <w:r>
        <w:rPr>
          <w:rFonts w:ascii="Times New Roman"/>
          <w:b w:val="false"/>
          <w:i w:val="false"/>
          <w:color w:val="000000"/>
          <w:sz w:val="28"/>
        </w:rPr>
        <w:t xml:space="preserve">     - инвестицияның тиiмдiлiгi (қажетiне қарай) және техника-экономикалық </w:t>
      </w:r>
    </w:p>
    <w:p>
      <w:pPr>
        <w:spacing w:after="0"/>
        <w:ind w:left="0"/>
        <w:jc w:val="both"/>
      </w:pPr>
      <w:r>
        <w:rPr>
          <w:rFonts w:ascii="Times New Roman"/>
          <w:b w:val="false"/>
          <w:i w:val="false"/>
          <w:color w:val="000000"/>
          <w:sz w:val="28"/>
        </w:rPr>
        <w:t>көрсеткiштер (3 қосымша);</w:t>
      </w:r>
    </w:p>
    <w:p>
      <w:pPr>
        <w:spacing w:after="0"/>
        <w:ind w:left="0"/>
        <w:jc w:val="both"/>
      </w:pPr>
      <w:r>
        <w:rPr>
          <w:rFonts w:ascii="Times New Roman"/>
          <w:b w:val="false"/>
          <w:i w:val="false"/>
          <w:color w:val="000000"/>
          <w:sz w:val="28"/>
        </w:rPr>
        <w:t xml:space="preserve">     - негiзгi құрылыс материалдарының, бұйымдар мен конструкциялардың </w:t>
      </w:r>
    </w:p>
    <w:p>
      <w:pPr>
        <w:spacing w:after="0"/>
        <w:ind w:left="0"/>
        <w:jc w:val="both"/>
      </w:pPr>
      <w:r>
        <w:rPr>
          <w:rFonts w:ascii="Times New Roman"/>
          <w:b w:val="false"/>
          <w:i w:val="false"/>
          <w:color w:val="000000"/>
          <w:sz w:val="28"/>
        </w:rPr>
        <w:t>қажеттiлiгiнiң жиынтық ведомостысы.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Кәсiпорын, ғимарат мұқтажы үшiн тұрғын үй-азаматтық мақсаттағы объектiлер жасау қажеттiгi барысында жоба құжаттамасы құрамынан тұрғын үй-азаматтық мақсаттағы объектi құрылысының жеке жобасы бөлiнiп алынады. </w:t>
      </w:r>
      <w:r>
        <w:br/>
      </w:r>
      <w:r>
        <w:rPr>
          <w:rFonts w:ascii="Times New Roman"/>
          <w:b w:val="false"/>
          <w:i w:val="false"/>
          <w:color w:val="000000"/>
          <w:sz w:val="28"/>
        </w:rPr>
        <w:t xml:space="preserve">
      Ол осы Нұсқаунаманың 4.2-тармағына және елдi-мекен құрылысы құжаттамаларының құрамы, әзiрлеу, келiсу мен бекiту тәртiбi туралы нұсқаунамалық ережелерге сәйкес, кәсiпорын, ғимарат үшiн ортақ техника-экономикалық көрсеткiштерi мен өзара байланыстырыла әзiрленедi. </w:t>
      </w:r>
      <w:r>
        <w:br/>
      </w:r>
      <w:r>
        <w:rPr>
          <w:rFonts w:ascii="Times New Roman"/>
          <w:b w:val="false"/>
          <w:i w:val="false"/>
          <w:color w:val="000000"/>
          <w:sz w:val="28"/>
        </w:rPr>
        <w:t xml:space="preserve">
      Өндiрiстiк мақсаттағы кәсiпорындар, үйлер мен ғимараттар құрылысының жобасы бөлiмдерiнiң ұсынылатын құрамы мен мазмұны төменде келтiрiледi. </w:t>
      </w:r>
      <w:r>
        <w:br/>
      </w:r>
      <w:r>
        <w:rPr>
          <w:rFonts w:ascii="Times New Roman"/>
          <w:b w:val="false"/>
          <w:i w:val="false"/>
          <w:color w:val="000000"/>
          <w:sz w:val="28"/>
        </w:rPr>
        <w:t xml:space="preserve">
      4.1.1. Жалпы түсiнiктемелiк жазбаға енедi: </w:t>
      </w:r>
      <w:r>
        <w:br/>
      </w:r>
      <w:r>
        <w:rPr>
          <w:rFonts w:ascii="Times New Roman"/>
          <w:b w:val="false"/>
          <w:i w:val="false"/>
          <w:color w:val="000000"/>
          <w:sz w:val="28"/>
        </w:rPr>
        <w:t xml:space="preserve">
      - жобаны әзiрлеуге арналған негiздеме, жобалауға арналған бастапқы деректер, кәсiпорынның, ғимараттың және оның құрамына енетiн өндiрiстердiң қысқаша сипаттамасы, жобалық қуаты мен номенклатурасы, өнiмдердiң сапасы, бәсеке қабiлеттiлiгi, техникалық деңгейi, шикiзат базасы, отынға, суға, жылу мен электр энергиясына деген қажеттiлiк, шикiзатты, өндiрiс қалдықтарын, қайталама энергетика ресурстарын пайдалану туралы деректер; </w:t>
      </w:r>
      <w:r>
        <w:br/>
      </w:r>
      <w:r>
        <w:rPr>
          <w:rFonts w:ascii="Times New Roman"/>
          <w:b w:val="false"/>
          <w:i w:val="false"/>
          <w:color w:val="000000"/>
          <w:sz w:val="28"/>
        </w:rPr>
        <w:t xml:space="preserve">
      - құрылыс ауданының әлеуметтiк-экономикалық және экологиялық жағдайлары туралы мағлұматтар; </w:t>
      </w:r>
      <w:r>
        <w:br/>
      </w:r>
      <w:r>
        <w:rPr>
          <w:rFonts w:ascii="Times New Roman"/>
          <w:b w:val="false"/>
          <w:i w:val="false"/>
          <w:color w:val="000000"/>
          <w:sz w:val="28"/>
        </w:rPr>
        <w:t xml:space="preserve">
      - бас жоспар, инженерлiк желiлер мен коммуникациялар бойынша негiзгi көрсеткiштер, аумақты инженерлiк қорғау жөнiндегi шаралар; </w:t>
      </w:r>
      <w:r>
        <w:br/>
      </w:r>
      <w:r>
        <w:rPr>
          <w:rFonts w:ascii="Times New Roman"/>
          <w:b w:val="false"/>
          <w:i w:val="false"/>
          <w:color w:val="000000"/>
          <w:sz w:val="28"/>
        </w:rPr>
        <w:t xml:space="preserve">
      - жұмыс iстеушiлердiң еңбек жағдайы мен еңбегiн қорғауды сипаттайтын жалпы мағлұматтар, санитариялық-эпидемиологиялық шаралар, еңбектiң қауiпсiздiгiн және халықтың онша жинақы емес топтарының тiршiлiк қызметi жағдайын қамтамасыз етушi негiзгi шешiмдер; </w:t>
      </w:r>
      <w:r>
        <w:br/>
      </w:r>
      <w:r>
        <w:rPr>
          <w:rFonts w:ascii="Times New Roman"/>
          <w:b w:val="false"/>
          <w:i w:val="false"/>
          <w:color w:val="000000"/>
          <w:sz w:val="28"/>
        </w:rPr>
        <w:t xml:space="preserve">
      - жобада қолданылған өнертабыстар мен патенттер туралы мағлұматтар; </w:t>
      </w:r>
      <w:r>
        <w:br/>
      </w:r>
      <w:r>
        <w:rPr>
          <w:rFonts w:ascii="Times New Roman"/>
          <w:b w:val="false"/>
          <w:i w:val="false"/>
          <w:color w:val="000000"/>
          <w:sz w:val="28"/>
        </w:rPr>
        <w:t xml:space="preserve">
      - жобаны әзiрлеу нәтижесiнде алынған техникалық-экономикалық көрсеткiштер, оларды бекiтілген (мақұлданған) объектi құрылысына инвестициялар көрсеткiштерiмен және жобалауға белгiленген тапсырмамен, жобаны жүзеге асыру жөнiндегi қорытындылармен және ұсыныстармен салыстырулар; </w:t>
      </w:r>
      <w:r>
        <w:br/>
      </w:r>
      <w:r>
        <w:rPr>
          <w:rFonts w:ascii="Times New Roman"/>
          <w:b w:val="false"/>
          <w:i w:val="false"/>
          <w:color w:val="000000"/>
          <w:sz w:val="28"/>
        </w:rPr>
        <w:t xml:space="preserve">
      - жобалау шешiмдерiн келiсу туралы мағлұматтар; әзiрленген жобалау-сметалық құжаттамаларының мемлекеттiк нормаларға, ережелерге, стандарттарға, бастапқы деректерге, сондай-ақ мемлекеттiк қадағалау (бақылау) органдары мен объектiнi орналастыру орнын келiсу барысында мүдделi ұйымдар мен адамдар берген техникалық шарттар мен талаптарға сәйкестiгiн айғақтау; </w:t>
      </w:r>
      <w:r>
        <w:br/>
      </w:r>
      <w:r>
        <w:rPr>
          <w:rFonts w:ascii="Times New Roman"/>
          <w:b w:val="false"/>
          <w:i w:val="false"/>
          <w:color w:val="000000"/>
          <w:sz w:val="28"/>
        </w:rPr>
        <w:t xml:space="preserve">
      - қолданымдағы нормативтiк құжаттардан ауытқушылық туралы келiсулердi белгiленген тәртiпте ресiмдеу; көлемдi-жоспарлау мен сәулеттiк шешiмдердiң негiзгi принциптерi. </w:t>
      </w:r>
      <w:r>
        <w:br/>
      </w:r>
      <w:r>
        <w:rPr>
          <w:rFonts w:ascii="Times New Roman"/>
          <w:b w:val="false"/>
          <w:i w:val="false"/>
          <w:color w:val="000000"/>
          <w:sz w:val="28"/>
        </w:rPr>
        <w:t xml:space="preserve">
      4.1.2. Объектiнiң бас жоспары және көлiк тараптарына енедi: </w:t>
      </w:r>
      <w:r>
        <w:br/>
      </w:r>
      <w:r>
        <w:rPr>
          <w:rFonts w:ascii="Times New Roman"/>
          <w:b w:val="false"/>
          <w:i w:val="false"/>
          <w:color w:val="000000"/>
          <w:sz w:val="28"/>
        </w:rPr>
        <w:t xml:space="preserve">
      - құрылыс салынатын аудан мен алаңның қысқаша сипаттамасы; бас жоспар (аумақты аймақтарға бөлудi ескеру арқылы), iшкi алаңдық және сыртқы көлiк, көлiк түрiн таңдау жөнiндегi шешiмдер мен көрсеткiштер; негiзгi жоспарлау шешiмдерi, аумақты көркейту жөнiндегi шаралар; инженерлiк желiлер мен коммуникацияларды орналастыру жөнiндегi шешiмдер; кәсiпорын күзетiн ұйымдастыру; </w:t>
      </w:r>
      <w:r>
        <w:br/>
      </w:r>
      <w:r>
        <w:rPr>
          <w:rFonts w:ascii="Times New Roman"/>
          <w:b w:val="false"/>
          <w:i w:val="false"/>
          <w:color w:val="000000"/>
          <w:sz w:val="28"/>
        </w:rPr>
        <w:t xml:space="preserve">
      - негiзгi сызбалар: </w:t>
      </w:r>
      <w:r>
        <w:br/>
      </w:r>
      <w:r>
        <w:rPr>
          <w:rFonts w:ascii="Times New Roman"/>
          <w:b w:val="false"/>
          <w:i w:val="false"/>
          <w:color w:val="000000"/>
          <w:sz w:val="28"/>
        </w:rPr>
        <w:t xml:space="preserve">
      а) кәсiпорынды, үйдi, ғимаратты орналастырудың ситуациялық жоспары, онда бұрыннан қолданылған және жобаланып жатқан сыртқы коммуникациялар, инженерлiк желiлер мен халық қоныстанған аумақтар, санитариялық-қорғаныш аймақтарының шекарасы, айрықша күзетiлетiн аумақтар көрсетiледi; </w:t>
      </w:r>
      <w:r>
        <w:br/>
      </w:r>
      <w:r>
        <w:rPr>
          <w:rFonts w:ascii="Times New Roman"/>
          <w:b w:val="false"/>
          <w:i w:val="false"/>
          <w:color w:val="000000"/>
          <w:sz w:val="28"/>
        </w:rPr>
        <w:t xml:space="preserve">
      б) желілік (алаңнан сырт және iшкi алаңдық) құрылыстар үшiн трасса жоспары, қажеттілік барысында - трассаның көлденең пiшiнi келтiрiледi, жер алқабының картограммасы (желiлiк құрылыстардан басқа); </w:t>
      </w:r>
      <w:r>
        <w:br/>
      </w:r>
      <w:r>
        <w:rPr>
          <w:rFonts w:ascii="Times New Roman"/>
          <w:b w:val="false"/>
          <w:i w:val="false"/>
          <w:color w:val="000000"/>
          <w:sz w:val="28"/>
        </w:rPr>
        <w:t xml:space="preserve">
      в) бас жоспар, оған бұрыннан қолданылған және жобаланып жатқан (қайта жаңғыртылатын) және бұзылуға жататын үйлер мен ғимараттар, айналадағы ортаны қорғау мен көркейту объектiлерi, аумақты көгалдандыру мен iшкi алаңдық инженерлiк желiлердi және көлiк коммуникацияларын орналастыру жөнiндегi принциптi шешiмдер, аумақтың жоспарлау белгiлерi салынады. Iске қосылатын кешенге енетiн объектiлер, желiлер мен көлiк коммуникациялары бөлiнiп көрсетiледi. </w:t>
      </w:r>
      <w:r>
        <w:br/>
      </w:r>
      <w:r>
        <w:rPr>
          <w:rFonts w:ascii="Times New Roman"/>
          <w:b w:val="false"/>
          <w:i w:val="false"/>
          <w:color w:val="000000"/>
          <w:sz w:val="28"/>
        </w:rPr>
        <w:t xml:space="preserve">
      4.1.3. Технологиялық шешiмдерi енедi: </w:t>
      </w:r>
      <w:r>
        <w:br/>
      </w:r>
      <w:r>
        <w:rPr>
          <w:rFonts w:ascii="Times New Roman"/>
          <w:b w:val="false"/>
          <w:i w:val="false"/>
          <w:color w:val="000000"/>
          <w:sz w:val="28"/>
        </w:rPr>
        <w:t xml:space="preserve">
      - өндiрiстiк бағдарлама туралы деректер; өндiрiс технологиясы бойынша қысқаша сипаттама мен негiзделген шешiм, өнiмдердi жасаудың еңбек өнiмдiлiгiмен (станоксыйымдылығы), технологиялық процестердi механикаландыру мен автоматтандыру туралы деректер; </w:t>
      </w:r>
      <w:r>
        <w:br/>
      </w:r>
      <w:r>
        <w:rPr>
          <w:rFonts w:ascii="Times New Roman"/>
          <w:b w:val="false"/>
          <w:i w:val="false"/>
          <w:color w:val="000000"/>
          <w:sz w:val="28"/>
        </w:rPr>
        <w:t xml:space="preserve">
      - қолданылатын жабдықтың, соның iшiнде импорттық жабдықтың құрамы мен негiздемесi; қалдығы шамалы және қалдықсыз технологиялық процестер мен жабдықтарды қолдану, жылуды және тұтылған химиялық реагенттердi қайталап пайдалану жөнiндегi шешiмдер; </w:t>
      </w:r>
      <w:r>
        <w:br/>
      </w:r>
      <w:r>
        <w:rPr>
          <w:rFonts w:ascii="Times New Roman"/>
          <w:b w:val="false"/>
          <w:i w:val="false"/>
          <w:color w:val="000000"/>
          <w:sz w:val="28"/>
        </w:rPr>
        <w:t xml:space="preserve">
      - жұмыс орнының саны мен олардың жарақтандырылуы; цехаралық және цехтық коммуникациялар сипаттамасы; </w:t>
      </w:r>
      <w:r>
        <w:br/>
      </w:r>
      <w:r>
        <w:rPr>
          <w:rFonts w:ascii="Times New Roman"/>
          <w:b w:val="false"/>
          <w:i w:val="false"/>
          <w:color w:val="000000"/>
          <w:sz w:val="28"/>
        </w:rPr>
        <w:t xml:space="preserve">
      - өнiм сапасын бақылауды ұйымдастыру жөнiндегi ұсыныс; </w:t>
      </w:r>
      <w:r>
        <w:br/>
      </w:r>
      <w:r>
        <w:rPr>
          <w:rFonts w:ascii="Times New Roman"/>
          <w:b w:val="false"/>
          <w:i w:val="false"/>
          <w:color w:val="000000"/>
          <w:sz w:val="28"/>
        </w:rPr>
        <w:t xml:space="preserve">
      - жөндеу шаруашылығын ұйымдастыру жөнiндегi шешiм; </w:t>
      </w:r>
      <w:r>
        <w:br/>
      </w:r>
      <w:r>
        <w:rPr>
          <w:rFonts w:ascii="Times New Roman"/>
          <w:b w:val="false"/>
          <w:i w:val="false"/>
          <w:color w:val="000000"/>
          <w:sz w:val="28"/>
        </w:rPr>
        <w:t xml:space="preserve">
      - атмосфераға ұшырылатын және су көздерiне құйылатын зиянды тастамалардың көлемi мен құрамы (жекелеген цехтар, өндiрiстер, ғимараттар бойынша) туралы деректер; </w:t>
      </w:r>
      <w:r>
        <w:br/>
      </w:r>
      <w:r>
        <w:rPr>
          <w:rFonts w:ascii="Times New Roman"/>
          <w:b w:val="false"/>
          <w:i w:val="false"/>
          <w:color w:val="000000"/>
          <w:sz w:val="28"/>
        </w:rPr>
        <w:t xml:space="preserve">
      - қоршаған ортаға зиянды заттарды тастау мен ұшырудың алдын алу (азайту)жөнiндегi техникалық шешiмдер; авариялық жағдайлардың туындау мүмкiншілiктерiн бағалау және оларды болдырмау жөнiндегi шешiмдер; </w:t>
      </w:r>
      <w:r>
        <w:br/>
      </w:r>
      <w:r>
        <w:rPr>
          <w:rFonts w:ascii="Times New Roman"/>
          <w:b w:val="false"/>
          <w:i w:val="false"/>
          <w:color w:val="000000"/>
          <w:sz w:val="28"/>
        </w:rPr>
        <w:t xml:space="preserve">
      - iске жаратылатын және көмiлетiн өндiрiс қалдықтарының түрi, құрамы мен мөлшерi; </w:t>
      </w:r>
      <w:r>
        <w:br/>
      </w:r>
      <w:r>
        <w:rPr>
          <w:rFonts w:ascii="Times New Roman"/>
          <w:b w:val="false"/>
          <w:i w:val="false"/>
          <w:color w:val="000000"/>
          <w:sz w:val="28"/>
        </w:rPr>
        <w:t xml:space="preserve">
      - технологиялық процестердiң отын-энергетикалық және материалдық балансы;. </w:t>
      </w:r>
      <w:r>
        <w:br/>
      </w:r>
      <w:r>
        <w:rPr>
          <w:rFonts w:ascii="Times New Roman"/>
          <w:b w:val="false"/>
          <w:i w:val="false"/>
          <w:color w:val="000000"/>
          <w:sz w:val="28"/>
        </w:rPr>
        <w:t xml:space="preserve">
      - технологиялық мұқтаждарға арналған ресурстардың негiзгi түрлерiне деген қажеттiлiк; </w:t>
      </w:r>
      <w:r>
        <w:br/>
      </w:r>
      <w:r>
        <w:rPr>
          <w:rFonts w:ascii="Times New Roman"/>
          <w:b w:val="false"/>
          <w:i w:val="false"/>
          <w:color w:val="000000"/>
          <w:sz w:val="28"/>
        </w:rPr>
        <w:t xml:space="preserve">
      - негiзгi сызбалар: </w:t>
      </w:r>
      <w:r>
        <w:br/>
      </w:r>
      <w:r>
        <w:rPr>
          <w:rFonts w:ascii="Times New Roman"/>
          <w:b w:val="false"/>
          <w:i w:val="false"/>
          <w:color w:val="000000"/>
          <w:sz w:val="28"/>
        </w:rPr>
        <w:t xml:space="preserve">
      а) технологиялық процестердiң принциптi сызбалары; </w:t>
      </w:r>
      <w:r>
        <w:br/>
      </w:r>
      <w:r>
        <w:rPr>
          <w:rFonts w:ascii="Times New Roman"/>
          <w:b w:val="false"/>
          <w:i w:val="false"/>
          <w:color w:val="000000"/>
          <w:sz w:val="28"/>
        </w:rPr>
        <w:t xml:space="preserve">
      б) жабдықтар мен көлiк құралдарын орналастыруды көрсету арқылы корпустар (цехтар) бойынша технологиялық жоспарлау; </w:t>
      </w:r>
      <w:r>
        <w:br/>
      </w:r>
      <w:r>
        <w:rPr>
          <w:rFonts w:ascii="Times New Roman"/>
          <w:b w:val="false"/>
          <w:i w:val="false"/>
          <w:color w:val="000000"/>
          <w:sz w:val="28"/>
        </w:rPr>
        <w:t xml:space="preserve">
      в) жүк тасқынының сызбасы; </w:t>
      </w:r>
      <w:r>
        <w:br/>
      </w:r>
      <w:r>
        <w:rPr>
          <w:rFonts w:ascii="Times New Roman"/>
          <w:b w:val="false"/>
          <w:i w:val="false"/>
          <w:color w:val="000000"/>
          <w:sz w:val="28"/>
        </w:rPr>
        <w:t xml:space="preserve">
      г) бөлiмдi әзiрлеген кезде техникалық жобалау салалық нормаларын басшылыққа алу қажет. </w:t>
      </w:r>
      <w:r>
        <w:br/>
      </w:r>
      <w:r>
        <w:rPr>
          <w:rFonts w:ascii="Times New Roman"/>
          <w:b w:val="false"/>
          <w:i w:val="false"/>
          <w:color w:val="000000"/>
          <w:sz w:val="28"/>
        </w:rPr>
        <w:t xml:space="preserve">
      4.1.4. Өндiрiстi, кәсiпорынды басқару және жұмысшылар мен қызметшiлердiң еңбек жағдайын және еңбегiн қорғауды ұйымдастыру Қазақстан Республикасы Еңбек министрлiгiнiң нормативтi құжаттарына сәйкес орындалады. </w:t>
      </w:r>
      <w:r>
        <w:br/>
      </w:r>
      <w:r>
        <w:rPr>
          <w:rFonts w:ascii="Times New Roman"/>
          <w:b w:val="false"/>
          <w:i w:val="false"/>
          <w:color w:val="000000"/>
          <w:sz w:val="28"/>
        </w:rPr>
        <w:t xml:space="preserve">
      Бұл бөлiмде мынадай мәселелер қаралады: </w:t>
      </w:r>
      <w:r>
        <w:br/>
      </w:r>
      <w:r>
        <w:rPr>
          <w:rFonts w:ascii="Times New Roman"/>
          <w:b w:val="false"/>
          <w:i w:val="false"/>
          <w:color w:val="000000"/>
          <w:sz w:val="28"/>
        </w:rPr>
        <w:t xml:space="preserve">
      - кәсiпорынды және жекелеген өндiрiстердi басқарудың ұйымдық құрылымы, басқарудың автоматтандырылған жүйесi мен оны ақпараттық, функционалдық, ұйымдық және техникалық қамтамасыз ету; </w:t>
      </w:r>
      <w:r>
        <w:br/>
      </w:r>
      <w:r>
        <w:rPr>
          <w:rFonts w:ascii="Times New Roman"/>
          <w:b w:val="false"/>
          <w:i w:val="false"/>
          <w:color w:val="000000"/>
          <w:sz w:val="28"/>
        </w:rPr>
        <w:t xml:space="preserve">
      - басқару қызметкерлерiнiң еңбегiн автоматтандыру мен механикаландыру, жұмыс iстеушiлер саны мен кәсiптiк-бiлiктiлiк құрамын есептеу нәтижелерi, жұмыс орындарының саны мен жарақтандырылуы; </w:t>
      </w:r>
      <w:r>
        <w:br/>
      </w:r>
      <w:r>
        <w:rPr>
          <w:rFonts w:ascii="Times New Roman"/>
          <w:b w:val="false"/>
          <w:i w:val="false"/>
          <w:color w:val="000000"/>
          <w:sz w:val="28"/>
        </w:rPr>
        <w:t xml:space="preserve">
      - жұмыс iстеушiлердiң санитариялық-гигиеналық жағдайы. Еңбектi қорғау мен техника қауiпсiздiгi жөнiндегi шаралар, соның iшiнде өндiрiстiк шу мен дiрiлдi азайту жөнiндегi шешiмдер; үй-жайлардың газдалуы, жылудың көптiгi, еңбек жағдайы жайлылығының артуы т.б.. </w:t>
      </w:r>
      <w:r>
        <w:br/>
      </w:r>
      <w:r>
        <w:rPr>
          <w:rFonts w:ascii="Times New Roman"/>
          <w:b w:val="false"/>
          <w:i w:val="false"/>
          <w:color w:val="000000"/>
          <w:sz w:val="28"/>
        </w:rPr>
        <w:t xml:space="preserve">
      4.1.5. Сәулеттiк-құрылыстық шешiмдерi енедi: </w:t>
      </w:r>
      <w:r>
        <w:br/>
      </w:r>
      <w:r>
        <w:rPr>
          <w:rFonts w:ascii="Times New Roman"/>
          <w:b w:val="false"/>
          <w:i w:val="false"/>
          <w:color w:val="000000"/>
          <w:sz w:val="28"/>
        </w:rPr>
        <w:t xml:space="preserve">
      - объектiнiң сәулеттiк шешiмiне қысқаша сипаттама есебiмен: құрылыс алаңы, оның орналасқан жерi, мөлшерi, қазiргi жағдайы мен қолданылуы, аумақтың экологиялық жағдайы туралы берiлгендер, көлiк және инженерлiк-құрылыс жағдайы; </w:t>
      </w:r>
      <w:r>
        <w:br/>
      </w:r>
      <w:r>
        <w:rPr>
          <w:rFonts w:ascii="Times New Roman"/>
          <w:b w:val="false"/>
          <w:i w:val="false"/>
          <w:color w:val="000000"/>
          <w:sz w:val="28"/>
        </w:rPr>
        <w:t xml:space="preserve">
      - инженерлiк коммуникация және ол бойынша өтетiн немесе өнiм сымдары аумағындағы, жоспарлы шектеулер мен заң күшi бар құрылыс салу құжаттарымен; </w:t>
      </w:r>
      <w:r>
        <w:br/>
      </w:r>
      <w:r>
        <w:rPr>
          <w:rFonts w:ascii="Times New Roman"/>
          <w:b w:val="false"/>
          <w:i w:val="false"/>
          <w:color w:val="000000"/>
          <w:sz w:val="28"/>
        </w:rPr>
        <w:t xml:space="preserve">
      - снос талаптары бойынша; ғимараттар мен жабдықтарды ауыстыру, халықтың аз қамтылған тобының өмiрлерiн қамтамасыз ету, қосымша құрылыспен толтыру, құрылыс салу концепциялары, мәдениет және табиғат ескерткiштерi, оларды қорғау зоналары мен айрықша реттеу зоналары; </w:t>
      </w:r>
      <w:r>
        <w:br/>
      </w:r>
      <w:r>
        <w:rPr>
          <w:rFonts w:ascii="Times New Roman"/>
          <w:b w:val="false"/>
          <w:i w:val="false"/>
          <w:color w:val="000000"/>
          <w:sz w:val="28"/>
        </w:rPr>
        <w:t xml:space="preserve">
      - жерасты кеңiстiгiн қолдану мүмкiншiлiктерi ережелерi, сәулет-жоспарлау тапсырмалары белгiленген талаптарды орындау; </w:t>
      </w:r>
      <w:r>
        <w:br/>
      </w:r>
      <w:r>
        <w:rPr>
          <w:rFonts w:ascii="Times New Roman"/>
          <w:b w:val="false"/>
          <w:i w:val="false"/>
          <w:color w:val="000000"/>
          <w:sz w:val="28"/>
        </w:rPr>
        <w:t xml:space="preserve">
      - объектiнi қамтамасыз ету үшiн жобаланатын инженерлiк ғимараттардың шешiмiн сипаттау; </w:t>
      </w:r>
      <w:r>
        <w:br/>
      </w:r>
      <w:r>
        <w:rPr>
          <w:rFonts w:ascii="Times New Roman"/>
          <w:b w:val="false"/>
          <w:i w:val="false"/>
          <w:color w:val="000000"/>
          <w:sz w:val="28"/>
        </w:rPr>
        <w:t xml:space="preserve">
      - жобаланатын объектiнiң негiзгi сәулет-жоспарлау параметрлерi; </w:t>
      </w:r>
      <w:r>
        <w:br/>
      </w:r>
      <w:r>
        <w:rPr>
          <w:rFonts w:ascii="Times New Roman"/>
          <w:b w:val="false"/>
          <w:i w:val="false"/>
          <w:color w:val="000000"/>
          <w:sz w:val="28"/>
        </w:rPr>
        <w:t xml:space="preserve">
      - құрылыс алаңының инженерлiк-геологиялық, гидрологиялық жағдайлары туралы мағлұматтар, негiзгi үйлер мен ғимараттар бойынша сәулеттiк-құрылыстық шешiмдердiң қысқаша сипаттамасы мен негiздемесi, өндiрiстiк, тұрмыстық шу мен дiрiлдi азайту, жұмыс iстеушiлерге санитариялық қызмет көрсету жөнiндегi принциптi шешiмдердiң негiзделуi; </w:t>
      </w:r>
      <w:r>
        <w:br/>
      </w:r>
      <w:r>
        <w:rPr>
          <w:rFonts w:ascii="Times New Roman"/>
          <w:b w:val="false"/>
          <w:i w:val="false"/>
          <w:color w:val="000000"/>
          <w:sz w:val="28"/>
        </w:rPr>
        <w:t xml:space="preserve">
      - электр, жарылыс және өрт қауiпсiздiгi жөнiндегi шаралар; құрылыс құрастырмаларын, желiлерiн және ғимараттарын тоттанудан қорғау; </w:t>
      </w:r>
      <w:r>
        <w:br/>
      </w:r>
      <w:r>
        <w:rPr>
          <w:rFonts w:ascii="Times New Roman"/>
          <w:b w:val="false"/>
          <w:i w:val="false"/>
          <w:color w:val="000000"/>
          <w:sz w:val="28"/>
        </w:rPr>
        <w:t xml:space="preserve">
      - негiзгi сызбалар: негiзгi салмақ түсетiн және қоршау құрастырмаларын схематикалық бейнелеу арқылы негiзгi үйлер мен ғимараттардың жоспарлы қималары және қасбеттерi, қажетiне қарай жобалау тапсырмасына сәйкес басқа да графикалық безендiрулер материалдары. </w:t>
      </w:r>
      <w:r>
        <w:br/>
      </w:r>
      <w:r>
        <w:rPr>
          <w:rFonts w:ascii="Times New Roman"/>
          <w:b w:val="false"/>
          <w:i w:val="false"/>
          <w:color w:val="000000"/>
          <w:sz w:val="28"/>
        </w:rPr>
        <w:t xml:space="preserve">
      4.1.6. Инженерлiк жабдықтар, желілер мен жүйелерi енедi: </w:t>
      </w:r>
      <w:r>
        <w:br/>
      </w:r>
      <w:r>
        <w:rPr>
          <w:rFonts w:ascii="Times New Roman"/>
          <w:b w:val="false"/>
          <w:i w:val="false"/>
          <w:color w:val="000000"/>
          <w:sz w:val="28"/>
        </w:rPr>
        <w:t xml:space="preserve">
      - сумен жабдықтау, канализация, жылумен, газбен, электр энергиясымен жабдықтау, жылыту, желдеткiш және ауаны тазарту жөнiндегi шешiмдер, суды, отынды, электр энергиясын тұтынуды бақылау қондырғыларын орнатып есептеу және реттеу жөнiндегi шаралар; </w:t>
      </w:r>
      <w:r>
        <w:br/>
      </w:r>
      <w:r>
        <w:rPr>
          <w:rFonts w:ascii="Times New Roman"/>
          <w:b w:val="false"/>
          <w:i w:val="false"/>
          <w:color w:val="000000"/>
          <w:sz w:val="28"/>
        </w:rPr>
        <w:t xml:space="preserve">
      - үйлер мен ғимараттардың инженерлiк жабдықтары, соның iшiнде электр жабдықтары, электр жарығы, байланыс пен белгi беру, радиоландыру мен теледидар, өртке қарсы құрылғылар мен найзағайдан қорғау және т.б.; </w:t>
      </w:r>
      <w:r>
        <w:br/>
      </w:r>
      <w:r>
        <w:rPr>
          <w:rFonts w:ascii="Times New Roman"/>
          <w:b w:val="false"/>
          <w:i w:val="false"/>
          <w:color w:val="000000"/>
          <w:sz w:val="28"/>
        </w:rPr>
        <w:t xml:space="preserve">
      - инженерлiк жүйелердi басқаруды диспетчерлеу мен автоматтандыру; </w:t>
      </w:r>
      <w:r>
        <w:br/>
      </w:r>
      <w:r>
        <w:rPr>
          <w:rFonts w:ascii="Times New Roman"/>
          <w:b w:val="false"/>
          <w:i w:val="false"/>
          <w:color w:val="000000"/>
          <w:sz w:val="28"/>
        </w:rPr>
        <w:t xml:space="preserve">
      - негiзгi сызбалар: </w:t>
      </w:r>
      <w:r>
        <w:br/>
      </w:r>
      <w:r>
        <w:rPr>
          <w:rFonts w:ascii="Times New Roman"/>
          <w:b w:val="false"/>
          <w:i w:val="false"/>
          <w:color w:val="000000"/>
          <w:sz w:val="28"/>
        </w:rPr>
        <w:t xml:space="preserve">
      а) жылумен, электр энергиясымен, газбен, сумен жабдықтаудың, канализацияның және т.б. принциптi сызбалары; </w:t>
      </w:r>
      <w:r>
        <w:br/>
      </w:r>
      <w:r>
        <w:rPr>
          <w:rFonts w:ascii="Times New Roman"/>
          <w:b w:val="false"/>
          <w:i w:val="false"/>
          <w:color w:val="000000"/>
          <w:sz w:val="28"/>
        </w:rPr>
        <w:t xml:space="preserve">
      б) инженерлiк желiлердiң жоспарлары мен сұлбасы; </w:t>
      </w:r>
      <w:r>
        <w:br/>
      </w:r>
      <w:r>
        <w:rPr>
          <w:rFonts w:ascii="Times New Roman"/>
          <w:b w:val="false"/>
          <w:i w:val="false"/>
          <w:color w:val="000000"/>
          <w:sz w:val="28"/>
        </w:rPr>
        <w:t xml:space="preserve">
      в) негiзгi құрылыс жүйелерiнiң сызбалары; </w:t>
      </w:r>
      <w:r>
        <w:br/>
      </w:r>
      <w:r>
        <w:rPr>
          <w:rFonts w:ascii="Times New Roman"/>
          <w:b w:val="false"/>
          <w:i w:val="false"/>
          <w:color w:val="000000"/>
          <w:sz w:val="28"/>
        </w:rPr>
        <w:t xml:space="preserve">
      г) жылу-желдеткiш құрылғыларының, электр энергиясымен жабдықтау мен электр жабдықтары, радиоландыру мен белгi беру, инженерлiк желiлердi басқаруды автоматтандыру т.б. көрсетiлген негiзгi ғимараттардың жоспарлары мен сызбалары. </w:t>
      </w:r>
      <w:r>
        <w:br/>
      </w:r>
      <w:r>
        <w:rPr>
          <w:rFonts w:ascii="Times New Roman"/>
          <w:b w:val="false"/>
          <w:i w:val="false"/>
          <w:color w:val="000000"/>
          <w:sz w:val="28"/>
        </w:rPr>
        <w:t xml:space="preserve">
      4.1.7. Құрылысты ұйымдастыру. </w:t>
      </w:r>
      <w:r>
        <w:br/>
      </w:r>
      <w:r>
        <w:rPr>
          <w:rFonts w:ascii="Times New Roman"/>
          <w:b w:val="false"/>
          <w:i w:val="false"/>
          <w:color w:val="000000"/>
          <w:sz w:val="28"/>
        </w:rPr>
        <w:t xml:space="preserve">
      Осы бөлiм қолданылып жүрген нормативтерге сәйкес және құрылыс қызметi нарығы туралы деректердiң негiзiнде, жобалау жұмыстарын орындау шартында баяндалған жағдайлар мен талаптарды ескеру арқылы әзiрленедi. </w:t>
      </w:r>
      <w:r>
        <w:br/>
      </w:r>
      <w:r>
        <w:rPr>
          <w:rFonts w:ascii="Times New Roman"/>
          <w:b w:val="false"/>
          <w:i w:val="false"/>
          <w:color w:val="000000"/>
          <w:sz w:val="28"/>
        </w:rPr>
        <w:t xml:space="preserve">
      4.1.8. Қоршаған ортаны қорғау. </w:t>
      </w:r>
      <w:r>
        <w:br/>
      </w:r>
      <w:r>
        <w:rPr>
          <w:rFonts w:ascii="Times New Roman"/>
          <w:b w:val="false"/>
          <w:i w:val="false"/>
          <w:color w:val="000000"/>
          <w:sz w:val="28"/>
        </w:rPr>
        <w:t xml:space="preserve">
      Бөлiм мемлекеттiк және мемлекетаралық стандарттарға, республикалық құрылыс органдары басқармасы бекiткен құрылыс нормалары мен ережелерiне, Қазақстан Республикасы Табиғи ресурстар мен қоршаған ортаны қорғау министрлiгiнiң нормативтiк құжаттарына және табиғатты қорғау қызметiн реттейтiн басқа да нормативтiк актiлерге сәйкес орындалады. </w:t>
      </w:r>
      <w:r>
        <w:br/>
      </w:r>
      <w:r>
        <w:rPr>
          <w:rFonts w:ascii="Times New Roman"/>
          <w:b w:val="false"/>
          <w:i w:val="false"/>
          <w:color w:val="000000"/>
          <w:sz w:val="28"/>
        </w:rPr>
        <w:t xml:space="preserve">
      4.1.9. Азаматтық қорғаныстың инженерлiк-техникалық шаралары, төтенше оқиғалардың алдын-алу жөнiндегi шаралар. </w:t>
      </w:r>
      <w:r>
        <w:br/>
      </w:r>
      <w:r>
        <w:rPr>
          <w:rFonts w:ascii="Times New Roman"/>
          <w:b w:val="false"/>
          <w:i w:val="false"/>
          <w:color w:val="000000"/>
          <w:sz w:val="28"/>
        </w:rPr>
        <w:t xml:space="preserve">
      Осы бөлiм азаматтық қорғаныс, халықты және аумақтарды табиғи және техногендi сипаттағы төтенше оқиғалардан қорғау саласындағы нормалар мен ережелерге сәйкес орындалады. </w:t>
      </w:r>
      <w:r>
        <w:br/>
      </w:r>
      <w:r>
        <w:rPr>
          <w:rFonts w:ascii="Times New Roman"/>
          <w:b w:val="false"/>
          <w:i w:val="false"/>
          <w:color w:val="000000"/>
          <w:sz w:val="28"/>
        </w:rPr>
        <w:t xml:space="preserve">
      4.1.10. Сметалық құжаттама. </w:t>
      </w:r>
      <w:r>
        <w:br/>
      </w:r>
      <w:r>
        <w:rPr>
          <w:rFonts w:ascii="Times New Roman"/>
          <w:b w:val="false"/>
          <w:i w:val="false"/>
          <w:color w:val="000000"/>
          <w:sz w:val="28"/>
        </w:rPr>
        <w:t xml:space="preserve">
      Кәсiпорындар, үйлер мен ғимараттар (немесе олардың кезектерi) құрылысының сметалық құнын анықтау үшiн Қазақстан Республикасы мемлекеттiк Құрылыс iстерi жөнiндегi ұйымның нормативтiк-әдiстемелiк құжаттарында келтiрiлген ережелер мен нысандарға сәйкес смета құжаттамасы жасалады. Жобалау сатысында әзiрленген смета құжаттамасы құрамында: </w:t>
      </w:r>
      <w:r>
        <w:br/>
      </w:r>
      <w:r>
        <w:rPr>
          <w:rFonts w:ascii="Times New Roman"/>
          <w:b w:val="false"/>
          <w:i w:val="false"/>
          <w:color w:val="000000"/>
          <w:sz w:val="28"/>
        </w:rPr>
        <w:t xml:space="preserve">
      - түсiнiктемелiк жазбада смета-нормативтiк базаның қолданылуы, баға деңгейi мен басқа да мәлiметтер, берiлген құрылыс шарттарының ерекшелiгi келтiрiледi; </w:t>
      </w:r>
      <w:r>
        <w:br/>
      </w:r>
      <w:r>
        <w:rPr>
          <w:rFonts w:ascii="Times New Roman"/>
          <w:b w:val="false"/>
          <w:i w:val="false"/>
          <w:color w:val="000000"/>
          <w:sz w:val="28"/>
        </w:rPr>
        <w:t xml:space="preserve">
      - құрылыс құнының жиынтық сметалық есептемелерi; шығын мәлiметтерi; </w:t>
      </w:r>
      <w:r>
        <w:br/>
      </w:r>
      <w:r>
        <w:rPr>
          <w:rFonts w:ascii="Times New Roman"/>
          <w:b w:val="false"/>
          <w:i w:val="false"/>
          <w:color w:val="000000"/>
          <w:sz w:val="28"/>
        </w:rPr>
        <w:t xml:space="preserve">
      - объектiлiк және жергiлiктi сметалар; </w:t>
      </w:r>
      <w:r>
        <w:br/>
      </w:r>
      <w:r>
        <w:rPr>
          <w:rFonts w:ascii="Times New Roman"/>
          <w:b w:val="false"/>
          <w:i w:val="false"/>
          <w:color w:val="000000"/>
          <w:sz w:val="28"/>
        </w:rPr>
        <w:t xml:space="preserve">
      - шығынның жекелеген түрлерiнiң (соның iшiнде жобалау және iздестiру жұмыстарының) сметалық есептемелерi болуға тиiс. </w:t>
      </w:r>
      <w:r>
        <w:br/>
      </w:r>
      <w:r>
        <w:rPr>
          <w:rFonts w:ascii="Times New Roman"/>
          <w:b w:val="false"/>
          <w:i w:val="false"/>
          <w:color w:val="000000"/>
          <w:sz w:val="28"/>
        </w:rPr>
        <w:t xml:space="preserve">
      Бұл құжаттамалар сараптамаға бекiтiлуге ұсынылады. </w:t>
      </w:r>
      <w:r>
        <w:br/>
      </w:r>
      <w:r>
        <w:rPr>
          <w:rFonts w:ascii="Times New Roman"/>
          <w:b w:val="false"/>
          <w:i w:val="false"/>
          <w:color w:val="000000"/>
          <w:sz w:val="28"/>
        </w:rPr>
        <w:t xml:space="preserve">
      Жұмыс құжаттамалары құрамында: </w:t>
      </w:r>
      <w:r>
        <w:br/>
      </w:r>
      <w:r>
        <w:rPr>
          <w:rFonts w:ascii="Times New Roman"/>
          <w:b w:val="false"/>
          <w:i w:val="false"/>
          <w:color w:val="000000"/>
          <w:sz w:val="28"/>
        </w:rPr>
        <w:t xml:space="preserve">
      - жиынтық смета болған жағдайда шығын жиынтығы; </w:t>
      </w:r>
      <w:r>
        <w:br/>
      </w:r>
      <w:r>
        <w:rPr>
          <w:rFonts w:ascii="Times New Roman"/>
          <w:b w:val="false"/>
          <w:i w:val="false"/>
          <w:color w:val="000000"/>
          <w:sz w:val="28"/>
        </w:rPr>
        <w:t xml:space="preserve">
      - объектiлiк және жергiлiктi сметалар. </w:t>
      </w:r>
      <w:r>
        <w:br/>
      </w:r>
      <w:r>
        <w:rPr>
          <w:rFonts w:ascii="Times New Roman"/>
          <w:b w:val="false"/>
          <w:i w:val="false"/>
          <w:color w:val="000000"/>
          <w:sz w:val="28"/>
        </w:rPr>
        <w:t xml:space="preserve">
      Құрылыс құнын анықтау үшiн белгiленген тәртiпте әзiрленетiн, күшiне енгiзiлетiн және нақтыланатын, қолданылымдағы сметалық-нормативтiк базаны пайдалану ұсынылады. </w:t>
      </w:r>
      <w:r>
        <w:br/>
      </w:r>
      <w:r>
        <w:rPr>
          <w:rFonts w:ascii="Times New Roman"/>
          <w:b w:val="false"/>
          <w:i w:val="false"/>
          <w:color w:val="000000"/>
          <w:sz w:val="28"/>
        </w:rPr>
        <w:t xml:space="preserve">
      Құрылыс құнын тапсырыс берушiнiң смета құжаттамасында бағаның екi деңгейiнде: </w:t>
      </w:r>
      <w:r>
        <w:br/>
      </w:r>
      <w:r>
        <w:rPr>
          <w:rFonts w:ascii="Times New Roman"/>
          <w:b w:val="false"/>
          <w:i w:val="false"/>
          <w:color w:val="000000"/>
          <w:sz w:val="28"/>
        </w:rPr>
        <w:t xml:space="preserve">
      - қолданылымдағы сметалық норма мен баға негiзiнде анықталатын (тұрақты) деңгейде; </w:t>
      </w:r>
      <w:r>
        <w:br/>
      </w:r>
      <w:r>
        <w:rPr>
          <w:rFonts w:ascii="Times New Roman"/>
          <w:b w:val="false"/>
          <w:i w:val="false"/>
          <w:color w:val="000000"/>
          <w:sz w:val="28"/>
        </w:rPr>
        <w:t xml:space="preserve">
      - сметаны жасау кезiнде қалыптасқан ағындағы немесе құрылысты салу кезiнде болжанған болжамды деңгейге келтiру ұсынылады. </w:t>
      </w:r>
      <w:r>
        <w:br/>
      </w:r>
      <w:r>
        <w:rPr>
          <w:rFonts w:ascii="Times New Roman"/>
          <w:b w:val="false"/>
          <w:i w:val="false"/>
          <w:color w:val="000000"/>
          <w:sz w:val="28"/>
        </w:rPr>
        <w:t xml:space="preserve">
      Сметалық құжаттама құрамымен анықталған ағымдағы баға деңгейi негiзiнде тапсырыс берушi мен мердiгер құрылыс өнiмiне шарттық бағаны қалыптастырады. </w:t>
      </w:r>
      <w:r>
        <w:br/>
      </w:r>
      <w:r>
        <w:rPr>
          <w:rFonts w:ascii="Times New Roman"/>
          <w:b w:val="false"/>
          <w:i w:val="false"/>
          <w:color w:val="000000"/>
          <w:sz w:val="28"/>
        </w:rPr>
        <w:t xml:space="preserve">
      Жоба құрамындағы құрылыстың есептiк құны құрылыс құнының арттырылған көрсеткiштерi негiзiнде, арттырылған сметалық нормативтермен iлгерiлiмдi ұқсас жобаның құндық көрсеткiштерi негiзiнде анықталады. </w:t>
      </w:r>
      <w:r>
        <w:br/>
      </w:r>
      <w:r>
        <w:rPr>
          <w:rFonts w:ascii="Times New Roman"/>
          <w:b w:val="false"/>
          <w:i w:val="false"/>
          <w:color w:val="000000"/>
          <w:sz w:val="28"/>
        </w:rPr>
        <w:t xml:space="preserve">
      Қажет болған жағдайда жобалау-сметалық құжаттамасы дайындалған кезде құрылыс құны шетел валютасында есептелiнiп ағымдағы Қазақстан Республикасы Ұлттық банкi белгiлеген курспен айналдырылуы мүмкiн. </w:t>
      </w:r>
      <w:r>
        <w:br/>
      </w:r>
      <w:r>
        <w:rPr>
          <w:rFonts w:ascii="Times New Roman"/>
          <w:b w:val="false"/>
          <w:i w:val="false"/>
          <w:color w:val="000000"/>
          <w:sz w:val="28"/>
        </w:rPr>
        <w:t xml:space="preserve">
      4.1.11. Инвестиция тиiмділігi және техника-экономикалық көрсеткiштер. </w:t>
      </w:r>
      <w:r>
        <w:br/>
      </w:r>
      <w:r>
        <w:rPr>
          <w:rFonts w:ascii="Times New Roman"/>
          <w:b w:val="false"/>
          <w:i w:val="false"/>
          <w:color w:val="000000"/>
          <w:sz w:val="28"/>
        </w:rPr>
        <w:t xml:space="preserve">
      Жобаның тиiстi бөлiмдерiн әзiрлеу барысында алынған сандық және сапалық көрсеткiштер негiзiнде инвестициялар тиiмділігiнiң есептемесi жасалады. Жобаның экономикалық тиiмдi бағасы белгiленген тәртiппен және методикалық нұсқаулармен анықталады. </w:t>
      </w:r>
      <w:r>
        <w:br/>
      </w:r>
      <w:r>
        <w:rPr>
          <w:rFonts w:ascii="Times New Roman"/>
          <w:b w:val="false"/>
          <w:i w:val="false"/>
          <w:color w:val="000000"/>
          <w:sz w:val="28"/>
        </w:rPr>
        <w:t xml:space="preserve">
      Жинақтап қорытылған деректер мен есептеме нәтижелерi осы объектi құрылысына инвестицияны негiздеу құрамында, жобалау тапсырмасымен анықталған негiзгi техникалық-экономикалық көрсеткiштермен салыстырылады және оның негiзiнде жобаны инвестициялау мен жүзеге асыру туралы түпкiлiктi шешiм қабылданады. </w:t>
      </w:r>
      <w:r>
        <w:br/>
      </w:r>
      <w:r>
        <w:rPr>
          <w:rFonts w:ascii="Times New Roman"/>
          <w:b w:val="false"/>
          <w:i w:val="false"/>
          <w:color w:val="000000"/>
          <w:sz w:val="28"/>
        </w:rPr>
        <w:t xml:space="preserve">
      Жұмыс iстеп тұрған кәсiпорындарды, үйлердi және ғимараттарды кеңейту, қайта жаңарту мен техникалық қосымша жарақтандыру жобаларында техникалық-экономикалық көрсеткiштер, тұтасынан объектi бойынша да кеңейту, өңдеу және техникалық қосымша жарақтандыру аяқталғаннан кейiн қуаттың өсуi ретiнде келтiрiлген. </w:t>
      </w:r>
    </w:p>
    <w:bookmarkStart w:name="z10"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4.1.12. Жобаның тиiстi бөлiмдерiнде келтiрiлуi керек:</w:t>
      </w:r>
    </w:p>
    <w:p>
      <w:pPr>
        <w:spacing w:after="0"/>
        <w:ind w:left="0"/>
        <w:jc w:val="both"/>
      </w:pPr>
      <w:r>
        <w:rPr>
          <w:rFonts w:ascii="Times New Roman"/>
          <w:b w:val="false"/>
          <w:i w:val="false"/>
          <w:color w:val="000000"/>
          <w:sz w:val="28"/>
        </w:rPr>
        <w:t xml:space="preserve">     - құрылыстағы жоба құжаттамалары жүйесiнiң (ҚЖҚЖ) мемлекеттiк </w:t>
      </w:r>
    </w:p>
    <w:p>
      <w:pPr>
        <w:spacing w:after="0"/>
        <w:ind w:left="0"/>
        <w:jc w:val="both"/>
      </w:pPr>
      <w:r>
        <w:rPr>
          <w:rFonts w:ascii="Times New Roman"/>
          <w:b w:val="false"/>
          <w:i w:val="false"/>
          <w:color w:val="000000"/>
          <w:sz w:val="28"/>
        </w:rPr>
        <w:t xml:space="preserve">стандарттармен белгiленген нысанда қолдануға ыңғайластырылып жасалған </w:t>
      </w:r>
    </w:p>
    <w:p>
      <w:pPr>
        <w:spacing w:after="0"/>
        <w:ind w:left="0"/>
        <w:jc w:val="both"/>
      </w:pPr>
      <w:r>
        <w:rPr>
          <w:rFonts w:ascii="Times New Roman"/>
          <w:b w:val="false"/>
          <w:i w:val="false"/>
          <w:color w:val="000000"/>
          <w:sz w:val="28"/>
        </w:rPr>
        <w:t>жабдықтар спецификасын;</w:t>
      </w:r>
    </w:p>
    <w:p>
      <w:pPr>
        <w:spacing w:after="0"/>
        <w:ind w:left="0"/>
        <w:jc w:val="both"/>
      </w:pPr>
      <w:r>
        <w:rPr>
          <w:rFonts w:ascii="Times New Roman"/>
          <w:b w:val="false"/>
          <w:i w:val="false"/>
          <w:color w:val="000000"/>
          <w:sz w:val="28"/>
        </w:rPr>
        <w:t xml:space="preserve">     - жеке жасалатын жабдықтардың конструкторлық құжаттамаларын әзiрлеуге </w:t>
      </w:r>
    </w:p>
    <w:p>
      <w:pPr>
        <w:spacing w:after="0"/>
        <w:ind w:left="0"/>
        <w:jc w:val="both"/>
      </w:pPr>
      <w:r>
        <w:rPr>
          <w:rFonts w:ascii="Times New Roman"/>
          <w:b w:val="false"/>
          <w:i w:val="false"/>
          <w:color w:val="000000"/>
          <w:sz w:val="28"/>
        </w:rPr>
        <w:t>бастапқы талаптарды, мұның өзi шартта (контрактта) айтылуы тиiс.</w:t>
      </w:r>
    </w:p>
    <w:p>
      <w:pPr>
        <w:spacing w:after="0"/>
        <w:ind w:left="0"/>
        <w:jc w:val="both"/>
      </w:pPr>
      <w:r>
        <w:rPr>
          <w:rFonts w:ascii="Times New Roman"/>
          <w:b w:val="false"/>
          <w:i w:val="false"/>
          <w:color w:val="000000"/>
          <w:sz w:val="28"/>
        </w:rPr>
        <w:t xml:space="preserve">     4.2. Тұрғын үй азаматтық мақсаттағы объектiлер құрылысының жобалары </w:t>
      </w:r>
    </w:p>
    <w:p>
      <w:pPr>
        <w:spacing w:after="0"/>
        <w:ind w:left="0"/>
        <w:jc w:val="both"/>
      </w:pPr>
      <w:r>
        <w:rPr>
          <w:rFonts w:ascii="Times New Roman"/>
          <w:b w:val="false"/>
          <w:i w:val="false"/>
          <w:color w:val="000000"/>
          <w:sz w:val="28"/>
        </w:rPr>
        <w:t>мынадай бөлiмдерден тұрады:</w:t>
      </w:r>
    </w:p>
    <w:p>
      <w:pPr>
        <w:spacing w:after="0"/>
        <w:ind w:left="0"/>
        <w:jc w:val="both"/>
      </w:pPr>
      <w:r>
        <w:rPr>
          <w:rFonts w:ascii="Times New Roman"/>
          <w:b w:val="false"/>
          <w:i w:val="false"/>
          <w:color w:val="000000"/>
          <w:sz w:val="28"/>
        </w:rPr>
        <w:t>     - жалпы түсiнiктемелiк жазба;</w:t>
      </w:r>
    </w:p>
    <w:p>
      <w:pPr>
        <w:spacing w:after="0"/>
        <w:ind w:left="0"/>
        <w:jc w:val="both"/>
      </w:pPr>
      <w:r>
        <w:rPr>
          <w:rFonts w:ascii="Times New Roman"/>
          <w:b w:val="false"/>
          <w:i w:val="false"/>
          <w:color w:val="000000"/>
          <w:sz w:val="28"/>
        </w:rPr>
        <w:t>     - сәулеттiк-құрылыстық шешiм;</w:t>
      </w:r>
    </w:p>
    <w:p>
      <w:pPr>
        <w:spacing w:after="0"/>
        <w:ind w:left="0"/>
        <w:jc w:val="both"/>
      </w:pPr>
      <w:r>
        <w:rPr>
          <w:rFonts w:ascii="Times New Roman"/>
          <w:b w:val="false"/>
          <w:i w:val="false"/>
          <w:color w:val="000000"/>
          <w:sz w:val="28"/>
        </w:rPr>
        <w:t>     - технологиялық шешiм;</w:t>
      </w:r>
    </w:p>
    <w:p>
      <w:pPr>
        <w:spacing w:after="0"/>
        <w:ind w:left="0"/>
        <w:jc w:val="both"/>
      </w:pPr>
      <w:r>
        <w:rPr>
          <w:rFonts w:ascii="Times New Roman"/>
          <w:b w:val="false"/>
          <w:i w:val="false"/>
          <w:color w:val="000000"/>
          <w:sz w:val="28"/>
        </w:rPr>
        <w:t>     - инженерлiк жабдық жөнiндегi шешiм;</w:t>
      </w:r>
    </w:p>
    <w:p>
      <w:pPr>
        <w:spacing w:after="0"/>
        <w:ind w:left="0"/>
        <w:jc w:val="both"/>
      </w:pPr>
      <w:r>
        <w:rPr>
          <w:rFonts w:ascii="Times New Roman"/>
          <w:b w:val="false"/>
          <w:i w:val="false"/>
          <w:color w:val="000000"/>
          <w:sz w:val="28"/>
        </w:rPr>
        <w:t>     - айналадағы ортаны қорғау;</w:t>
      </w:r>
    </w:p>
    <w:p>
      <w:pPr>
        <w:spacing w:after="0"/>
        <w:ind w:left="0"/>
        <w:jc w:val="both"/>
      </w:pPr>
      <w:r>
        <w:rPr>
          <w:rFonts w:ascii="Times New Roman"/>
          <w:b w:val="false"/>
          <w:i w:val="false"/>
          <w:color w:val="000000"/>
          <w:sz w:val="28"/>
        </w:rPr>
        <w:t>     - азаматтық қорғаныстың инженерлiк-техникалық шаралары, төтенше</w:t>
      </w:r>
    </w:p>
    <w:p>
      <w:pPr>
        <w:spacing w:after="0"/>
        <w:ind w:left="0"/>
        <w:jc w:val="both"/>
      </w:pPr>
      <w:r>
        <w:rPr>
          <w:rFonts w:ascii="Times New Roman"/>
          <w:b w:val="false"/>
          <w:i w:val="false"/>
          <w:color w:val="000000"/>
          <w:sz w:val="28"/>
        </w:rPr>
        <w:t>оқиғалардың алдын-алу жөнiндегi шаралары;</w:t>
      </w:r>
    </w:p>
    <w:p>
      <w:pPr>
        <w:spacing w:after="0"/>
        <w:ind w:left="0"/>
        <w:jc w:val="both"/>
      </w:pPr>
      <w:r>
        <w:rPr>
          <w:rFonts w:ascii="Times New Roman"/>
          <w:b w:val="false"/>
          <w:i w:val="false"/>
          <w:color w:val="000000"/>
          <w:sz w:val="28"/>
        </w:rPr>
        <w:t>     - құрылысты ұйымдастыру;</w:t>
      </w:r>
    </w:p>
    <w:p>
      <w:pPr>
        <w:spacing w:after="0"/>
        <w:ind w:left="0"/>
        <w:jc w:val="both"/>
      </w:pPr>
      <w:r>
        <w:rPr>
          <w:rFonts w:ascii="Times New Roman"/>
          <w:b w:val="false"/>
          <w:i w:val="false"/>
          <w:color w:val="000000"/>
          <w:sz w:val="28"/>
        </w:rPr>
        <w:t xml:space="preserve">     - инвестиция тиiмділігi (қажет болғанда) және техникалық-экономикалық </w:t>
      </w:r>
    </w:p>
    <w:p>
      <w:pPr>
        <w:spacing w:after="0"/>
        <w:ind w:left="0"/>
        <w:jc w:val="both"/>
      </w:pPr>
      <w:r>
        <w:rPr>
          <w:rFonts w:ascii="Times New Roman"/>
          <w:b w:val="false"/>
          <w:i w:val="false"/>
          <w:color w:val="000000"/>
          <w:sz w:val="28"/>
        </w:rPr>
        <w:t>көрсеткiштер (4 және 5 қосымша);</w:t>
      </w:r>
    </w:p>
    <w:p>
      <w:pPr>
        <w:spacing w:after="0"/>
        <w:ind w:left="0"/>
        <w:jc w:val="both"/>
      </w:pPr>
      <w:r>
        <w:rPr>
          <w:rFonts w:ascii="Times New Roman"/>
          <w:b w:val="false"/>
          <w:i w:val="false"/>
          <w:color w:val="000000"/>
          <w:sz w:val="28"/>
        </w:rPr>
        <w:t xml:space="preserve">     - негiзгi тұтынатын құрылыс материалдары, бұйымдар мен </w:t>
      </w:r>
    </w:p>
    <w:p>
      <w:pPr>
        <w:spacing w:after="0"/>
        <w:ind w:left="0"/>
        <w:jc w:val="both"/>
      </w:pPr>
      <w:r>
        <w:rPr>
          <w:rFonts w:ascii="Times New Roman"/>
          <w:b w:val="false"/>
          <w:i w:val="false"/>
          <w:color w:val="000000"/>
          <w:sz w:val="28"/>
        </w:rPr>
        <w:t>конструкциялардың жиынтық ведомостысы.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бөлiм халықты және аумақты, табиғатты төтенше жағдайлардан қорғау азаматтық қорғаныс ережелерi мен нормаларына сәйкес орындалады. </w:t>
      </w:r>
      <w:r>
        <w:br/>
      </w:r>
      <w:r>
        <w:rPr>
          <w:rFonts w:ascii="Times New Roman"/>
          <w:b w:val="false"/>
          <w:i w:val="false"/>
          <w:color w:val="000000"/>
          <w:sz w:val="28"/>
        </w:rPr>
        <w:t xml:space="preserve">
      4.2.1. Жалпы түсiнiктемелiк жазбаға енедi: </w:t>
      </w:r>
      <w:r>
        <w:br/>
      </w:r>
      <w:r>
        <w:rPr>
          <w:rFonts w:ascii="Times New Roman"/>
          <w:b w:val="false"/>
          <w:i w:val="false"/>
          <w:color w:val="000000"/>
          <w:sz w:val="28"/>
        </w:rPr>
        <w:t xml:space="preserve">
      - жобаны әзiрлеуге арналған негiздеме; жобалауға арналған бастапқы деректер; </w:t>
      </w:r>
      <w:r>
        <w:br/>
      </w:r>
      <w:r>
        <w:rPr>
          <w:rFonts w:ascii="Times New Roman"/>
          <w:b w:val="false"/>
          <w:i w:val="false"/>
          <w:color w:val="000000"/>
          <w:sz w:val="28"/>
        </w:rPr>
        <w:t xml:space="preserve">
      - құрылыс алаңын таңдау негiздемесi туралы мағлұматтар, объектiнiң қысқаша сипаттамасы; объектiнiң жобалық қуаты (сыйымдылығы, өткiзу қабiлеттiлiгi) туралы деректер; </w:t>
      </w:r>
      <w:r>
        <w:br/>
      </w:r>
      <w:r>
        <w:rPr>
          <w:rFonts w:ascii="Times New Roman"/>
          <w:b w:val="false"/>
          <w:i w:val="false"/>
          <w:color w:val="000000"/>
          <w:sz w:val="28"/>
        </w:rPr>
        <w:t xml:space="preserve">
      - жұмыс iстеушiлер саны және кәсiптiк бiлiктiлiк құрамы есебiнiң нәтижелерi, жұмыс орындарының (тұрғын үйлерден басқа) саны туралы мағлұматтар, отынға, суға және электр энергиясына деген қажеттiлiк туралы деректер; </w:t>
      </w:r>
      <w:r>
        <w:br/>
      </w:r>
      <w:r>
        <w:rPr>
          <w:rFonts w:ascii="Times New Roman"/>
          <w:b w:val="false"/>
          <w:i w:val="false"/>
          <w:color w:val="000000"/>
          <w:sz w:val="28"/>
        </w:rPr>
        <w:t xml:space="preserve">
      - құрылыс салу кезектiлiгi мен қала құрылысы кешендерi туралы мағлұматтар; </w:t>
      </w:r>
      <w:r>
        <w:br/>
      </w:r>
      <w:r>
        <w:rPr>
          <w:rFonts w:ascii="Times New Roman"/>
          <w:b w:val="false"/>
          <w:i w:val="false"/>
          <w:color w:val="000000"/>
          <w:sz w:val="28"/>
        </w:rPr>
        <w:t xml:space="preserve">
      - жобаның негiзгi техникалық-экономикалық көрсеткiштерi, өткiзiлген жобалау шешiмдерiн келiсулер туралы мағлұматтар, әзiрленген құжаттамалардың мемлекеттiк нормаларға, ережелерге және стандарттарға сәйкестiгi туралы айғақтау, техникалық пайдалану жөнiндегi (тұрғын үйлер сериясы үшiн әзiрленiп жатқан, қайталап қолданылатын материалдар бойынша) шаралар; </w:t>
      </w:r>
      <w:r>
        <w:br/>
      </w:r>
      <w:r>
        <w:rPr>
          <w:rFonts w:ascii="Times New Roman"/>
          <w:b w:val="false"/>
          <w:i w:val="false"/>
          <w:color w:val="000000"/>
          <w:sz w:val="28"/>
        </w:rPr>
        <w:t xml:space="preserve">
      - халықтың онша жинақы емес топтарының тiршiлiк қызметi жағдайын қамтамасыз ету жөнiндегi негiзгi шешiмдер. </w:t>
      </w:r>
      <w:r>
        <w:br/>
      </w:r>
      <w:r>
        <w:rPr>
          <w:rFonts w:ascii="Times New Roman"/>
          <w:b w:val="false"/>
          <w:i w:val="false"/>
          <w:color w:val="000000"/>
          <w:sz w:val="28"/>
        </w:rPr>
        <w:t xml:space="preserve">
      4.2.2. Сәулеттiк-құрылыстық шешiм (Сәулеттiк жоба) құрайды: </w:t>
      </w:r>
      <w:r>
        <w:br/>
      </w:r>
      <w:r>
        <w:rPr>
          <w:rFonts w:ascii="Times New Roman"/>
          <w:b w:val="false"/>
          <w:i w:val="false"/>
          <w:color w:val="000000"/>
          <w:sz w:val="28"/>
        </w:rPr>
        <w:t xml:space="preserve">
      - объектiнiң сәулеттiк шешiмiне қысқаша сипаттама есебiмен: құрылыс алаңы, оның орналасқан жерi, мөлшерi, қазiргi жағдайы мен қолданылуы; аумақтың экологиялық жағдайы туралы берілгендер, көлiк және инженерлiк-құрылыс жағдайы; инженерлiк коммуникация және ол бойынша өтетiн немесе өнiм сымдары аумағындағы, жоспарлы шектеулер мен заң күшi бар құрылыс салу құжаттарымен; </w:t>
      </w:r>
      <w:r>
        <w:br/>
      </w:r>
      <w:r>
        <w:rPr>
          <w:rFonts w:ascii="Times New Roman"/>
          <w:b w:val="false"/>
          <w:i w:val="false"/>
          <w:color w:val="000000"/>
          <w:sz w:val="28"/>
        </w:rPr>
        <w:t xml:space="preserve">
      - снос талаптары бойынша; ғимараттар мен жабдықтарды ауыстыру; халықтың онша жинақы емес тобының тiршiлiк қызметi жағдайын қамтамасыз ету, қосымша құрылыспен толтыру, құрылыс салу концепциялары, мәдениет және табиғат ескерткiштерi, оларды қорғау зоналары мен айрықша реттеу зоналары, жерасты кеңiстiгiн қолдану мүмкiншiлiктерi ережелерi; </w:t>
      </w:r>
      <w:r>
        <w:br/>
      </w:r>
      <w:r>
        <w:rPr>
          <w:rFonts w:ascii="Times New Roman"/>
          <w:b w:val="false"/>
          <w:i w:val="false"/>
          <w:color w:val="000000"/>
          <w:sz w:val="28"/>
        </w:rPr>
        <w:t xml:space="preserve">
      - сәулет-жоспарлау тапсырмалары белгiленген талаптарды орындау; </w:t>
      </w:r>
      <w:r>
        <w:br/>
      </w:r>
      <w:r>
        <w:rPr>
          <w:rFonts w:ascii="Times New Roman"/>
          <w:b w:val="false"/>
          <w:i w:val="false"/>
          <w:color w:val="000000"/>
          <w:sz w:val="28"/>
        </w:rPr>
        <w:t xml:space="preserve">
      - объектiнi қамтамасыз ету үшiн жобаланатын инженерлiк ғимараттардың шешiмiн сипаттау; </w:t>
      </w:r>
      <w:r>
        <w:br/>
      </w:r>
      <w:r>
        <w:rPr>
          <w:rFonts w:ascii="Times New Roman"/>
          <w:b w:val="false"/>
          <w:i w:val="false"/>
          <w:color w:val="000000"/>
          <w:sz w:val="28"/>
        </w:rPr>
        <w:t xml:space="preserve">
      - жобаланатын объектiнiң негiзгi сәулет-жоспарлау параметрлерi. Учаскенiң бас жоспары мен құрылыс салу бойынша шешiм. </w:t>
      </w:r>
      <w:r>
        <w:br/>
      </w:r>
      <w:r>
        <w:rPr>
          <w:rFonts w:ascii="Times New Roman"/>
          <w:b w:val="false"/>
          <w:i w:val="false"/>
          <w:color w:val="000000"/>
          <w:sz w:val="28"/>
        </w:rPr>
        <w:t xml:space="preserve">
      4.2.3. Құрылыстық шешiмдерi құрайды: </w:t>
      </w:r>
      <w:r>
        <w:br/>
      </w:r>
      <w:r>
        <w:rPr>
          <w:rFonts w:ascii="Times New Roman"/>
          <w:b w:val="false"/>
          <w:i w:val="false"/>
          <w:color w:val="000000"/>
          <w:sz w:val="28"/>
        </w:rPr>
        <w:t xml:space="preserve">
      - инженерлiк-геологиялық жағдайлар туралы мәлiметтер; құрылыс шешiмiнiң негiздемесi және оның сәулеттiк сәйкестiгi, құрылыс салу талаптарын қоса алғандағы қызметтiк белгiсi, көлемiн-жоспарлау және конструктивтi шешiмi тапсырыс берушiнiң талаптарына және техникалық жағдайға сай болуы; </w:t>
      </w:r>
      <w:r>
        <w:br/>
      </w:r>
      <w:r>
        <w:rPr>
          <w:rFonts w:ascii="Times New Roman"/>
          <w:b w:val="false"/>
          <w:i w:val="false"/>
          <w:color w:val="000000"/>
          <w:sz w:val="28"/>
        </w:rPr>
        <w:t xml:space="preserve">
      - құрылысты ұйымдастыру жөнiндегi негiзгi ережелер; </w:t>
      </w:r>
      <w:r>
        <w:br/>
      </w:r>
      <w:r>
        <w:rPr>
          <w:rFonts w:ascii="Times New Roman"/>
          <w:b w:val="false"/>
          <w:i w:val="false"/>
          <w:color w:val="000000"/>
          <w:sz w:val="28"/>
        </w:rPr>
        <w:t xml:space="preserve">
      - объектiнiң өрт қауiпсiздiгi жарылыс, жылу қорғау, құрылыстың құрылымын тоттанудан қорғау, бөлмелерде жайлылықты талап етудi қамтамасыз ету жөнiндегi шаралар. </w:t>
      </w:r>
      <w:r>
        <w:br/>
      </w:r>
      <w:r>
        <w:rPr>
          <w:rFonts w:ascii="Times New Roman"/>
          <w:b w:val="false"/>
          <w:i w:val="false"/>
          <w:color w:val="000000"/>
          <w:sz w:val="28"/>
        </w:rPr>
        <w:t xml:space="preserve">
      4.2.4. Техникалық шешiмдерi құрайды: </w:t>
      </w:r>
      <w:r>
        <w:br/>
      </w:r>
      <w:r>
        <w:rPr>
          <w:rFonts w:ascii="Times New Roman"/>
          <w:b w:val="false"/>
          <w:i w:val="false"/>
          <w:color w:val="000000"/>
          <w:sz w:val="28"/>
        </w:rPr>
        <w:t xml:space="preserve">
      Объектiнiң функционалды мақсаты; технология, технологиялық процестердi механикаландыру, автоматтандыру жөнiндегi шешiмдердi негiздеу және олардың тапсырыс берушi қойған деңгейге және еңбектiң қауiпсiздiгi, жайлылығы жөнiндегi нормативтерге сәйкестiгi. </w:t>
      </w:r>
      <w:r>
        <w:br/>
      </w:r>
      <w:r>
        <w:rPr>
          <w:rFonts w:ascii="Times New Roman"/>
          <w:b w:val="false"/>
          <w:i w:val="false"/>
          <w:color w:val="000000"/>
          <w:sz w:val="28"/>
        </w:rPr>
        <w:t xml:space="preserve">
      4.2.5. Инженерлiк жабдықтар жөнiндегi шешiмдерi енедi: </w:t>
      </w:r>
      <w:r>
        <w:br/>
      </w:r>
      <w:r>
        <w:rPr>
          <w:rFonts w:ascii="Times New Roman"/>
          <w:b w:val="false"/>
          <w:i w:val="false"/>
          <w:color w:val="000000"/>
          <w:sz w:val="28"/>
        </w:rPr>
        <w:t xml:space="preserve">
      - инженерлiк жабдықтар-жылу, желдеткiш, ауаны тазарту, газбен, сумен жабдықтау, канализация жөнiндегi принциптi шешiмдердi негiздеу; </w:t>
      </w:r>
      <w:r>
        <w:br/>
      </w:r>
      <w:r>
        <w:rPr>
          <w:rFonts w:ascii="Times New Roman"/>
          <w:b w:val="false"/>
          <w:i w:val="false"/>
          <w:color w:val="000000"/>
          <w:sz w:val="28"/>
        </w:rPr>
        <w:t xml:space="preserve">
      - инженерлiк жүйелердi диспетчерлеу, автоматтандыру және басқару жөнiндегi шешiмдер, электр энергиясы жабдықтары, электр жарығы, найзағайдан қорғау жөнiндегi принциптi шешiмдер, күзет және өрттен қорғауға белгi беру құралдары; </w:t>
      </w:r>
      <w:r>
        <w:br/>
      </w:r>
      <w:r>
        <w:rPr>
          <w:rFonts w:ascii="Times New Roman"/>
          <w:b w:val="false"/>
          <w:i w:val="false"/>
          <w:color w:val="000000"/>
          <w:sz w:val="28"/>
        </w:rPr>
        <w:t xml:space="preserve">
      - су, жылу мен электр энергиясын тұтынуына бақылау орнату есептеу және реттеу шығындарын қоса есептегенде бақылау жөнiндегi шаралары, инженерлiк желiлер мен жабдықтарды кезбе токтан қорғау жөнiндегi шаралар; </w:t>
      </w:r>
      <w:r>
        <w:br/>
      </w:r>
      <w:r>
        <w:rPr>
          <w:rFonts w:ascii="Times New Roman"/>
          <w:b w:val="false"/>
          <w:i w:val="false"/>
          <w:color w:val="000000"/>
          <w:sz w:val="28"/>
        </w:rPr>
        <w:t xml:space="preserve">
      - байланыс пен белгi беру құралдары, радиоландыру, теледидар жөнiндегi шешiмдер, еңбекке қолайлы жағдай жасауға арналған жабдықтар; </w:t>
      </w:r>
      <w:r>
        <w:br/>
      </w:r>
      <w:r>
        <w:rPr>
          <w:rFonts w:ascii="Times New Roman"/>
          <w:b w:val="false"/>
          <w:i w:val="false"/>
          <w:color w:val="000000"/>
          <w:sz w:val="28"/>
        </w:rPr>
        <w:t xml:space="preserve">
      - өрттен сақтандыру шаралары жөнiндегi жобалау шешiмдерi. </w:t>
      </w:r>
      <w:r>
        <w:br/>
      </w:r>
      <w:r>
        <w:rPr>
          <w:rFonts w:ascii="Times New Roman"/>
          <w:b w:val="false"/>
          <w:i w:val="false"/>
          <w:color w:val="000000"/>
          <w:sz w:val="28"/>
        </w:rPr>
        <w:t xml:space="preserve">
      4.2.6. Қоршаған ортаны қорғау. </w:t>
      </w:r>
      <w:r>
        <w:br/>
      </w:r>
      <w:r>
        <w:rPr>
          <w:rFonts w:ascii="Times New Roman"/>
          <w:b w:val="false"/>
          <w:i w:val="false"/>
          <w:color w:val="000000"/>
          <w:sz w:val="28"/>
        </w:rPr>
        <w:t xml:space="preserve">
      Бөлiм мемлекеттiк және мемлекетаралық стандарттарға, құрылыс нормалары мен ережелерiн табиғатты қорғау қызметтерiн реттейтiн және басқа да нормативтiк актiлерге сәйкес әзiрленедi. </w:t>
      </w:r>
      <w:r>
        <w:br/>
      </w:r>
      <w:r>
        <w:rPr>
          <w:rFonts w:ascii="Times New Roman"/>
          <w:b w:val="false"/>
          <w:i w:val="false"/>
          <w:color w:val="000000"/>
          <w:sz w:val="28"/>
        </w:rPr>
        <w:t xml:space="preserve">
      4.2.7. Азаматтық қорғаныстың инженерлiк-техникалық шаралары. </w:t>
      </w:r>
      <w:r>
        <w:br/>
      </w:r>
      <w:r>
        <w:rPr>
          <w:rFonts w:ascii="Times New Roman"/>
          <w:b w:val="false"/>
          <w:i w:val="false"/>
          <w:color w:val="000000"/>
          <w:sz w:val="28"/>
        </w:rPr>
        <w:t xml:space="preserve">
      Азаматтық қорғаныстың инженерлiк-техникалық шаралары төтенше жағдайлар ескертуi жөнiндегi шаралары. Осы бөлiм азаматтық қорғаныс ережелерi мен нормаларына сәйкес халықты және аумақты, табиғатты төтенше жағдайлардан қорғаумен жүргiзiледi. </w:t>
      </w:r>
      <w:r>
        <w:br/>
      </w:r>
      <w:r>
        <w:rPr>
          <w:rFonts w:ascii="Times New Roman"/>
          <w:b w:val="false"/>
          <w:i w:val="false"/>
          <w:color w:val="000000"/>
          <w:sz w:val="28"/>
        </w:rPr>
        <w:t xml:space="preserve">
      4.2.8 Құрылысты ұйымдастыру. </w:t>
      </w:r>
    </w:p>
    <w:bookmarkStart w:name="z11"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     Осы бөлiм қолданылымдағы нормативтерге сәйкес және құрылыс қызметi </w:t>
      </w:r>
    </w:p>
    <w:p>
      <w:pPr>
        <w:spacing w:after="0"/>
        <w:ind w:left="0"/>
        <w:jc w:val="both"/>
      </w:pPr>
      <w:r>
        <w:rPr>
          <w:rFonts w:ascii="Times New Roman"/>
          <w:b w:val="false"/>
          <w:i w:val="false"/>
          <w:color w:val="000000"/>
          <w:sz w:val="28"/>
        </w:rPr>
        <w:t xml:space="preserve">нарығы туралы деректер бар, жобалау жұмыстарын орындау шартында баяндалған </w:t>
      </w:r>
    </w:p>
    <w:p>
      <w:pPr>
        <w:spacing w:after="0"/>
        <w:ind w:left="0"/>
        <w:jc w:val="both"/>
      </w:pPr>
      <w:r>
        <w:rPr>
          <w:rFonts w:ascii="Times New Roman"/>
          <w:b w:val="false"/>
          <w:i w:val="false"/>
          <w:color w:val="000000"/>
          <w:sz w:val="28"/>
        </w:rPr>
        <w:t>жағдайлар мен талаптарды ескеру арқылы әзiрленедi.</w:t>
      </w:r>
    </w:p>
    <w:p>
      <w:pPr>
        <w:spacing w:after="0"/>
        <w:ind w:left="0"/>
        <w:jc w:val="both"/>
      </w:pPr>
      <w:r>
        <w:rPr>
          <w:rFonts w:ascii="Times New Roman"/>
          <w:b w:val="false"/>
          <w:i w:val="false"/>
          <w:color w:val="000000"/>
          <w:sz w:val="28"/>
        </w:rPr>
        <w:t>     4.2.9. Сметалық құжаттама.</w:t>
      </w:r>
    </w:p>
    <w:p>
      <w:pPr>
        <w:spacing w:after="0"/>
        <w:ind w:left="0"/>
        <w:jc w:val="both"/>
      </w:pPr>
      <w:r>
        <w:rPr>
          <w:rFonts w:ascii="Times New Roman"/>
          <w:b w:val="false"/>
          <w:i w:val="false"/>
          <w:color w:val="000000"/>
          <w:sz w:val="28"/>
        </w:rPr>
        <w:t xml:space="preserve">     Осы нұсқаунаманың 4.1.10. тармағы қағидасына ыңғайластырылып </w:t>
      </w:r>
    </w:p>
    <w:p>
      <w:pPr>
        <w:spacing w:after="0"/>
        <w:ind w:left="0"/>
        <w:jc w:val="both"/>
      </w:pPr>
      <w:r>
        <w:rPr>
          <w:rFonts w:ascii="Times New Roman"/>
          <w:b w:val="false"/>
          <w:i w:val="false"/>
          <w:color w:val="000000"/>
          <w:sz w:val="28"/>
        </w:rPr>
        <w:t>әзiрленедi.</w:t>
      </w:r>
    </w:p>
    <w:p>
      <w:pPr>
        <w:spacing w:after="0"/>
        <w:ind w:left="0"/>
        <w:jc w:val="both"/>
      </w:pPr>
      <w:r>
        <w:rPr>
          <w:rFonts w:ascii="Times New Roman"/>
          <w:b w:val="false"/>
          <w:i w:val="false"/>
          <w:color w:val="000000"/>
          <w:sz w:val="28"/>
        </w:rPr>
        <w:t xml:space="preserve">     4.2.10. Инвестиция мен техникалық-экономикалық көрсеткiштердiң </w:t>
      </w:r>
    </w:p>
    <w:p>
      <w:pPr>
        <w:spacing w:after="0"/>
        <w:ind w:left="0"/>
        <w:jc w:val="both"/>
      </w:pPr>
      <w:r>
        <w:rPr>
          <w:rFonts w:ascii="Times New Roman"/>
          <w:b w:val="false"/>
          <w:i w:val="false"/>
          <w:color w:val="000000"/>
          <w:sz w:val="28"/>
        </w:rPr>
        <w:t xml:space="preserve">тиiмдiлiгi. Осы Нұсқаунаманың 4.1.11. тармағы қағидасына ыңғайластырылып </w:t>
      </w:r>
    </w:p>
    <w:p>
      <w:pPr>
        <w:spacing w:after="0"/>
        <w:ind w:left="0"/>
        <w:jc w:val="both"/>
      </w:pPr>
      <w:r>
        <w:rPr>
          <w:rFonts w:ascii="Times New Roman"/>
          <w:b w:val="false"/>
          <w:i w:val="false"/>
          <w:color w:val="000000"/>
          <w:sz w:val="28"/>
        </w:rPr>
        <w:t>әзiрлендi.</w:t>
      </w:r>
    </w:p>
    <w:p>
      <w:pPr>
        <w:spacing w:after="0"/>
        <w:ind w:left="0"/>
        <w:jc w:val="both"/>
      </w:pPr>
      <w:r>
        <w:rPr>
          <w:rFonts w:ascii="Times New Roman"/>
          <w:b w:val="false"/>
          <w:i w:val="false"/>
          <w:color w:val="000000"/>
          <w:sz w:val="28"/>
        </w:rPr>
        <w:t>     4.2.11. Негiзгi сызбалар:</w:t>
      </w:r>
    </w:p>
    <w:p>
      <w:pPr>
        <w:spacing w:after="0"/>
        <w:ind w:left="0"/>
        <w:jc w:val="both"/>
      </w:pPr>
      <w:r>
        <w:rPr>
          <w:rFonts w:ascii="Times New Roman"/>
          <w:b w:val="false"/>
          <w:i w:val="false"/>
          <w:color w:val="000000"/>
          <w:sz w:val="28"/>
        </w:rPr>
        <w:t>     - 1:5000, 1:10000 көлемiндегi ситуациялық жоспар;</w:t>
      </w:r>
    </w:p>
    <w:p>
      <w:pPr>
        <w:spacing w:after="0"/>
        <w:ind w:left="0"/>
        <w:jc w:val="both"/>
      </w:pPr>
      <w:r>
        <w:rPr>
          <w:rFonts w:ascii="Times New Roman"/>
          <w:b w:val="false"/>
          <w:i w:val="false"/>
          <w:color w:val="000000"/>
          <w:sz w:val="28"/>
        </w:rPr>
        <w:t xml:space="preserve">     - топографиялық негiзде учаскенiң бас жоспарының 1:500, 1:1000 </w:t>
      </w:r>
    </w:p>
    <w:p>
      <w:pPr>
        <w:spacing w:after="0"/>
        <w:ind w:left="0"/>
        <w:jc w:val="both"/>
      </w:pPr>
      <w:r>
        <w:rPr>
          <w:rFonts w:ascii="Times New Roman"/>
          <w:b w:val="false"/>
          <w:i w:val="false"/>
          <w:color w:val="000000"/>
          <w:sz w:val="28"/>
        </w:rPr>
        <w:t xml:space="preserve">көлемiндегi схемасы немесе бас жоспары; салмақ түсетiн негiзгi және қоршау </w:t>
      </w:r>
    </w:p>
    <w:p>
      <w:pPr>
        <w:spacing w:after="0"/>
        <w:ind w:left="0"/>
        <w:jc w:val="both"/>
      </w:pPr>
      <w:r>
        <w:rPr>
          <w:rFonts w:ascii="Times New Roman"/>
          <w:b w:val="false"/>
          <w:i w:val="false"/>
          <w:color w:val="000000"/>
          <w:sz w:val="28"/>
        </w:rPr>
        <w:t xml:space="preserve">құрастырмаларын схематикалық бейнелеу арқылы үйлер мен ғимараттар </w:t>
      </w:r>
    </w:p>
    <w:p>
      <w:pPr>
        <w:spacing w:after="0"/>
        <w:ind w:left="0"/>
        <w:jc w:val="both"/>
      </w:pPr>
      <w:r>
        <w:rPr>
          <w:rFonts w:ascii="Times New Roman"/>
          <w:b w:val="false"/>
          <w:i w:val="false"/>
          <w:color w:val="000000"/>
          <w:sz w:val="28"/>
        </w:rPr>
        <w:t xml:space="preserve">қабаттары, қасбеттерi, қималар жоспары (жеке және қайталап қолданылатын </w:t>
      </w:r>
    </w:p>
    <w:p>
      <w:pPr>
        <w:spacing w:after="0"/>
        <w:ind w:left="0"/>
        <w:jc w:val="both"/>
      </w:pPr>
      <w:r>
        <w:rPr>
          <w:rFonts w:ascii="Times New Roman"/>
          <w:b w:val="false"/>
          <w:i w:val="false"/>
          <w:color w:val="000000"/>
          <w:sz w:val="28"/>
        </w:rPr>
        <w:t>жобалар бойынша);</w:t>
      </w:r>
    </w:p>
    <w:p>
      <w:pPr>
        <w:spacing w:after="0"/>
        <w:ind w:left="0"/>
        <w:jc w:val="both"/>
      </w:pPr>
      <w:r>
        <w:rPr>
          <w:rFonts w:ascii="Times New Roman"/>
          <w:b w:val="false"/>
          <w:i w:val="false"/>
          <w:color w:val="000000"/>
          <w:sz w:val="28"/>
        </w:rPr>
        <w:t>     - қайталап қолданылатын жобалар қабыстырылатын каталождық қағаздар;</w:t>
      </w:r>
    </w:p>
    <w:p>
      <w:pPr>
        <w:spacing w:after="0"/>
        <w:ind w:left="0"/>
        <w:jc w:val="both"/>
      </w:pPr>
      <w:r>
        <w:rPr>
          <w:rFonts w:ascii="Times New Roman"/>
          <w:b w:val="false"/>
          <w:i w:val="false"/>
          <w:color w:val="000000"/>
          <w:sz w:val="28"/>
        </w:rPr>
        <w:t xml:space="preserve">     - негiзгi үй-жайлардың интерьерi (жобалау тапсырмасына сәйкес </w:t>
      </w:r>
    </w:p>
    <w:p>
      <w:pPr>
        <w:spacing w:after="0"/>
        <w:ind w:left="0"/>
        <w:jc w:val="both"/>
      </w:pPr>
      <w:r>
        <w:rPr>
          <w:rFonts w:ascii="Times New Roman"/>
          <w:b w:val="false"/>
          <w:i w:val="false"/>
          <w:color w:val="000000"/>
          <w:sz w:val="28"/>
        </w:rPr>
        <w:t>жасалады);</w:t>
      </w:r>
    </w:p>
    <w:p>
      <w:pPr>
        <w:spacing w:after="0"/>
        <w:ind w:left="0"/>
        <w:jc w:val="both"/>
      </w:pPr>
      <w:r>
        <w:rPr>
          <w:rFonts w:ascii="Times New Roman"/>
          <w:b w:val="false"/>
          <w:i w:val="false"/>
          <w:color w:val="000000"/>
          <w:sz w:val="28"/>
        </w:rPr>
        <w:t>     - жеке сындарлы шешiмдердi схематикалық бейнелеу;</w:t>
      </w:r>
    </w:p>
    <w:p>
      <w:pPr>
        <w:spacing w:after="0"/>
        <w:ind w:left="0"/>
        <w:jc w:val="both"/>
      </w:pPr>
      <w:r>
        <w:rPr>
          <w:rFonts w:ascii="Times New Roman"/>
          <w:b w:val="false"/>
          <w:i w:val="false"/>
          <w:color w:val="000000"/>
          <w:sz w:val="28"/>
        </w:rPr>
        <w:t xml:space="preserve">     - негiзгi жабдықтарды орналастыру нормаларына және қабат бойынша </w:t>
      </w:r>
    </w:p>
    <w:p>
      <w:pPr>
        <w:spacing w:after="0"/>
        <w:ind w:left="0"/>
        <w:jc w:val="both"/>
      </w:pPr>
      <w:r>
        <w:rPr>
          <w:rFonts w:ascii="Times New Roman"/>
          <w:b w:val="false"/>
          <w:i w:val="false"/>
          <w:color w:val="000000"/>
          <w:sz w:val="28"/>
        </w:rPr>
        <w:t>жоспарларға сүйенiп технологиялық жинақтау;</w:t>
      </w:r>
    </w:p>
    <w:p>
      <w:pPr>
        <w:spacing w:after="0"/>
        <w:ind w:left="0"/>
        <w:jc w:val="both"/>
      </w:pPr>
      <w:r>
        <w:rPr>
          <w:rFonts w:ascii="Times New Roman"/>
          <w:b w:val="false"/>
          <w:i w:val="false"/>
          <w:color w:val="000000"/>
          <w:sz w:val="28"/>
        </w:rPr>
        <w:t>     - инженерлiк жабдықты орналастырудың принциптi схемалары;</w:t>
      </w:r>
    </w:p>
    <w:p>
      <w:pPr>
        <w:spacing w:after="0"/>
        <w:ind w:left="0"/>
        <w:jc w:val="both"/>
      </w:pPr>
      <w:r>
        <w:rPr>
          <w:rFonts w:ascii="Times New Roman"/>
          <w:b w:val="false"/>
          <w:i w:val="false"/>
          <w:color w:val="000000"/>
          <w:sz w:val="28"/>
        </w:rPr>
        <w:t>     - сыртқы инженерлiк коммуникациялар трассасының схемасы;</w:t>
      </w:r>
    </w:p>
    <w:p>
      <w:pPr>
        <w:spacing w:after="0"/>
        <w:ind w:left="0"/>
        <w:jc w:val="both"/>
      </w:pPr>
      <w:r>
        <w:rPr>
          <w:rFonts w:ascii="Times New Roman"/>
          <w:b w:val="false"/>
          <w:i w:val="false"/>
          <w:color w:val="000000"/>
          <w:sz w:val="28"/>
        </w:rPr>
        <w:t>     - iшкi алаңдық желiлер трассасы мен олардағы құрылыстар жоспары;</w:t>
      </w:r>
    </w:p>
    <w:p>
      <w:pPr>
        <w:spacing w:after="0"/>
        <w:ind w:left="0"/>
        <w:jc w:val="both"/>
      </w:pPr>
      <w:r>
        <w:rPr>
          <w:rFonts w:ascii="Times New Roman"/>
          <w:b w:val="false"/>
          <w:i w:val="false"/>
          <w:color w:val="000000"/>
          <w:sz w:val="28"/>
        </w:rPr>
        <w:t>     - объектiнi электр энергиясымен жабдықтау схемасы;</w:t>
      </w:r>
    </w:p>
    <w:p>
      <w:pPr>
        <w:spacing w:after="0"/>
        <w:ind w:left="0"/>
        <w:jc w:val="both"/>
      </w:pPr>
      <w:r>
        <w:rPr>
          <w:rFonts w:ascii="Times New Roman"/>
          <w:b w:val="false"/>
          <w:i w:val="false"/>
          <w:color w:val="000000"/>
          <w:sz w:val="28"/>
        </w:rPr>
        <w:t xml:space="preserve">     - инженерлiк жабдықтар құралдары мен санитарлық-техникалық </w:t>
      </w:r>
    </w:p>
    <w:p>
      <w:pPr>
        <w:spacing w:after="0"/>
        <w:ind w:left="0"/>
        <w:jc w:val="both"/>
      </w:pPr>
      <w:r>
        <w:rPr>
          <w:rFonts w:ascii="Times New Roman"/>
          <w:b w:val="false"/>
          <w:i w:val="false"/>
          <w:color w:val="000000"/>
          <w:sz w:val="28"/>
        </w:rPr>
        <w:t>құрылғыларды басқаруды автоматтандырудың принциптi схемалары;</w:t>
      </w:r>
    </w:p>
    <w:p>
      <w:pPr>
        <w:spacing w:after="0"/>
        <w:ind w:left="0"/>
        <w:jc w:val="both"/>
      </w:pPr>
      <w:r>
        <w:rPr>
          <w:rFonts w:ascii="Times New Roman"/>
          <w:b w:val="false"/>
          <w:i w:val="false"/>
          <w:color w:val="000000"/>
          <w:sz w:val="28"/>
        </w:rPr>
        <w:t>     - байланыс пен белгi берудi ұйымдастыру схемалары;</w:t>
      </w:r>
    </w:p>
    <w:p>
      <w:pPr>
        <w:spacing w:after="0"/>
        <w:ind w:left="0"/>
        <w:jc w:val="both"/>
      </w:pPr>
      <w:r>
        <w:rPr>
          <w:rFonts w:ascii="Times New Roman"/>
          <w:b w:val="false"/>
          <w:i w:val="false"/>
          <w:color w:val="000000"/>
          <w:sz w:val="28"/>
        </w:rPr>
        <w:t>     - қоқыстан тазарту схемасы.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4.3. Жобалаушы ұйым тапсырыс берушiмен бiрге жобалау-iзденiс жұмыстарын орындау келiсiмiнде берiлетiн жобалау-сметалық құжаттаманың санын анықтайды, ал егер ол болмаған жағдайда тапсырыс берушiге төрт данада берiледi. Бөлiп алушы жобалау ұйымы бас жобалаушыға құжаттаманы бес данада бередi. </w:t>
      </w:r>
      <w:r>
        <w:br/>
      </w:r>
      <w:r>
        <w:rPr>
          <w:rFonts w:ascii="Times New Roman"/>
          <w:b w:val="false"/>
          <w:i w:val="false"/>
          <w:color w:val="000000"/>
          <w:sz w:val="28"/>
        </w:rPr>
        <w:t>
 </w:t>
      </w:r>
      <w:r>
        <w:br/>
      </w:r>
      <w:r>
        <w:rPr>
          <w:rFonts w:ascii="Times New Roman"/>
          <w:b w:val="false"/>
          <w:i w:val="false"/>
          <w:color w:val="000000"/>
          <w:sz w:val="28"/>
        </w:rPr>
        <w:t xml:space="preserve">
                      5. ЖҰМЫС ҚҰЖАТТАМАСЫНЫҢ ҚҰРАМЫ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5.1. Кәсiпорындар, үйлер және ғимараттар құрылысының жұмыс </w:t>
      </w:r>
    </w:p>
    <w:bookmarkEnd w:id="8"/>
    <w:bookmarkStart w:name="z14"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xml:space="preserve">құжаттамасының құрамы құрылыстағы жоба құжаттамасы жүйесiнiң тиiстi </w:t>
      </w:r>
    </w:p>
    <w:p>
      <w:pPr>
        <w:spacing w:after="0"/>
        <w:ind w:left="0"/>
        <w:jc w:val="both"/>
      </w:pPr>
      <w:r>
        <w:rPr>
          <w:rFonts w:ascii="Times New Roman"/>
          <w:b w:val="false"/>
          <w:i w:val="false"/>
          <w:color w:val="000000"/>
          <w:sz w:val="28"/>
        </w:rPr>
        <w:t xml:space="preserve">мемлекеттiк стандарттарымен анықталады және тапсырыс берушi мен бас </w:t>
      </w:r>
    </w:p>
    <w:p>
      <w:pPr>
        <w:spacing w:after="0"/>
        <w:ind w:left="0"/>
        <w:jc w:val="both"/>
      </w:pPr>
      <w:r>
        <w:rPr>
          <w:rFonts w:ascii="Times New Roman"/>
          <w:b w:val="false"/>
          <w:i w:val="false"/>
          <w:color w:val="000000"/>
          <w:sz w:val="28"/>
        </w:rPr>
        <w:t>жобалаушының жобалау шартында (контрактiсiнде) нақтылайды.</w:t>
      </w:r>
    </w:p>
    <w:p>
      <w:pPr>
        <w:spacing w:after="0"/>
        <w:ind w:left="0"/>
        <w:jc w:val="both"/>
      </w:pPr>
      <w:r>
        <w:rPr>
          <w:rFonts w:ascii="Times New Roman"/>
          <w:b w:val="false"/>
          <w:i w:val="false"/>
          <w:color w:val="000000"/>
          <w:sz w:val="28"/>
        </w:rPr>
        <w:t xml:space="preserve">     5.2. Мемлекеттiк және салалық стандарттар, сондай-ақ жұмыс </w:t>
      </w:r>
    </w:p>
    <w:p>
      <w:pPr>
        <w:spacing w:after="0"/>
        <w:ind w:left="0"/>
        <w:jc w:val="both"/>
      </w:pPr>
      <w:r>
        <w:rPr>
          <w:rFonts w:ascii="Times New Roman"/>
          <w:b w:val="false"/>
          <w:i w:val="false"/>
          <w:color w:val="000000"/>
          <w:sz w:val="28"/>
        </w:rPr>
        <w:t xml:space="preserve">сызбаларында сiлтеме жасалған үлгi құрастырмалары, бұйымдар мен тораптар </w:t>
      </w:r>
    </w:p>
    <w:p>
      <w:pPr>
        <w:spacing w:after="0"/>
        <w:ind w:left="0"/>
        <w:jc w:val="both"/>
      </w:pPr>
      <w:r>
        <w:rPr>
          <w:rFonts w:ascii="Times New Roman"/>
          <w:b w:val="false"/>
          <w:i w:val="false"/>
          <w:color w:val="000000"/>
          <w:sz w:val="28"/>
        </w:rPr>
        <w:t xml:space="preserve">сызбалары жұмыс құжаттамасы құрамына кiрмейдi, тек шартта айтылған </w:t>
      </w:r>
    </w:p>
    <w:p>
      <w:pPr>
        <w:spacing w:after="0"/>
        <w:ind w:left="0"/>
        <w:jc w:val="both"/>
      </w:pPr>
      <w:r>
        <w:rPr>
          <w:rFonts w:ascii="Times New Roman"/>
          <w:b w:val="false"/>
          <w:i w:val="false"/>
          <w:color w:val="000000"/>
          <w:sz w:val="28"/>
        </w:rPr>
        <w:t xml:space="preserve">жағдайда ғана, тапсырыс берушiнiң бас жобалаушысына белгiленген тәртiпте </w:t>
      </w:r>
    </w:p>
    <w:p>
      <w:pPr>
        <w:spacing w:after="0"/>
        <w:ind w:left="0"/>
        <w:jc w:val="both"/>
      </w:pPr>
      <w:r>
        <w:rPr>
          <w:rFonts w:ascii="Times New Roman"/>
          <w:b w:val="false"/>
          <w:i w:val="false"/>
          <w:color w:val="000000"/>
          <w:sz w:val="28"/>
        </w:rPr>
        <w:t>бере алады.</w:t>
      </w:r>
    </w:p>
    <w:p>
      <w:pPr>
        <w:spacing w:after="0"/>
        <w:ind w:left="0"/>
        <w:jc w:val="both"/>
      </w:pPr>
      <w:r>
        <w:rPr>
          <w:rFonts w:ascii="Times New Roman"/>
          <w:b w:val="false"/>
          <w:i w:val="false"/>
          <w:color w:val="000000"/>
          <w:sz w:val="28"/>
        </w:rPr>
        <w:t>                                                                А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Өндiрiстiк мақсаттағы объектiлердi жобалауға тапсырма</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(Жобаланушы кәсiпорын, үй және ғимарат атауы</w:t>
      </w:r>
    </w:p>
    <w:p>
      <w:pPr>
        <w:spacing w:after="0"/>
        <w:ind w:left="0"/>
        <w:jc w:val="both"/>
      </w:pPr>
      <w:r>
        <w:rPr>
          <w:rFonts w:ascii="Times New Roman"/>
          <w:b w:val="false"/>
          <w:i w:val="false"/>
          <w:color w:val="000000"/>
          <w:sz w:val="28"/>
        </w:rPr>
        <w:t>     мен орналасқан жерi)</w:t>
      </w:r>
    </w:p>
    <w:p>
      <w:pPr>
        <w:spacing w:after="0"/>
        <w:ind w:left="0"/>
        <w:jc w:val="both"/>
      </w:pPr>
      <w:r>
        <w:rPr>
          <w:rFonts w:ascii="Times New Roman"/>
          <w:b w:val="false"/>
          <w:i w:val="false"/>
          <w:color w:val="000000"/>
          <w:sz w:val="28"/>
        </w:rPr>
        <w:t>     Негiзгi деректер мен талаптар тізбесі</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1.   Жобалауға арналған негiздеме</w:t>
      </w:r>
    </w:p>
    <w:p>
      <w:pPr>
        <w:spacing w:after="0"/>
        <w:ind w:left="0"/>
        <w:jc w:val="both"/>
      </w:pPr>
      <w:r>
        <w:rPr>
          <w:rFonts w:ascii="Times New Roman"/>
          <w:b w:val="false"/>
          <w:i w:val="false"/>
          <w:color w:val="000000"/>
          <w:sz w:val="28"/>
        </w:rPr>
        <w:t>2.   Құрылыс түрi</w:t>
      </w:r>
    </w:p>
    <w:p>
      <w:pPr>
        <w:spacing w:after="0"/>
        <w:ind w:left="0"/>
        <w:jc w:val="both"/>
      </w:pPr>
      <w:r>
        <w:rPr>
          <w:rFonts w:ascii="Times New Roman"/>
          <w:b w:val="false"/>
          <w:i w:val="false"/>
          <w:color w:val="000000"/>
          <w:sz w:val="28"/>
        </w:rPr>
        <w:t>3.   Жобалау сатылығы</w:t>
      </w:r>
    </w:p>
    <w:p>
      <w:pPr>
        <w:spacing w:after="0"/>
        <w:ind w:left="0"/>
        <w:jc w:val="both"/>
      </w:pPr>
      <w:r>
        <w:rPr>
          <w:rFonts w:ascii="Times New Roman"/>
          <w:b w:val="false"/>
          <w:i w:val="false"/>
          <w:color w:val="000000"/>
          <w:sz w:val="28"/>
        </w:rPr>
        <w:t>4.   Нұсқалық және конкурстық талдама жөнiндегi талап</w:t>
      </w:r>
    </w:p>
    <w:p>
      <w:pPr>
        <w:spacing w:after="0"/>
        <w:ind w:left="0"/>
        <w:jc w:val="both"/>
      </w:pPr>
      <w:r>
        <w:rPr>
          <w:rFonts w:ascii="Times New Roman"/>
          <w:b w:val="false"/>
          <w:i w:val="false"/>
          <w:color w:val="000000"/>
          <w:sz w:val="28"/>
        </w:rPr>
        <w:t>5.   Құрылыстың айрықша жағдайлары</w:t>
      </w:r>
    </w:p>
    <w:p>
      <w:pPr>
        <w:spacing w:after="0"/>
        <w:ind w:left="0"/>
        <w:jc w:val="both"/>
      </w:pPr>
      <w:r>
        <w:rPr>
          <w:rFonts w:ascii="Times New Roman"/>
          <w:b w:val="false"/>
          <w:i w:val="false"/>
          <w:color w:val="000000"/>
          <w:sz w:val="28"/>
        </w:rPr>
        <w:t>6.   Объектiнiң негiзгi техникалық-экономикалық</w:t>
      </w:r>
    </w:p>
    <w:p>
      <w:pPr>
        <w:spacing w:after="0"/>
        <w:ind w:left="0"/>
        <w:jc w:val="both"/>
      </w:pPr>
      <w:r>
        <w:rPr>
          <w:rFonts w:ascii="Times New Roman"/>
          <w:b w:val="false"/>
          <w:i w:val="false"/>
          <w:color w:val="000000"/>
          <w:sz w:val="28"/>
        </w:rPr>
        <w:t>     көрсеткiштерi, соның iшiнде қуат, өнiмдiлiк,</w:t>
      </w:r>
    </w:p>
    <w:p>
      <w:pPr>
        <w:spacing w:after="0"/>
        <w:ind w:left="0"/>
        <w:jc w:val="both"/>
      </w:pPr>
      <w:r>
        <w:rPr>
          <w:rFonts w:ascii="Times New Roman"/>
          <w:b w:val="false"/>
          <w:i w:val="false"/>
          <w:color w:val="000000"/>
          <w:sz w:val="28"/>
        </w:rPr>
        <w:t>     өндiрiстiк бағдарлама</w:t>
      </w:r>
    </w:p>
    <w:p>
      <w:pPr>
        <w:spacing w:after="0"/>
        <w:ind w:left="0"/>
        <w:jc w:val="both"/>
      </w:pPr>
      <w:r>
        <w:rPr>
          <w:rFonts w:ascii="Times New Roman"/>
          <w:b w:val="false"/>
          <w:i w:val="false"/>
          <w:color w:val="000000"/>
          <w:sz w:val="28"/>
        </w:rPr>
        <w:t>7.   Өнiмдердiң бәсекелестiк қабiлеттiлiгi сапасы мен</w:t>
      </w:r>
    </w:p>
    <w:p>
      <w:pPr>
        <w:spacing w:after="0"/>
        <w:ind w:left="0"/>
        <w:jc w:val="both"/>
      </w:pPr>
      <w:r>
        <w:rPr>
          <w:rFonts w:ascii="Times New Roman"/>
          <w:b w:val="false"/>
          <w:i w:val="false"/>
          <w:color w:val="000000"/>
          <w:sz w:val="28"/>
        </w:rPr>
        <w:t>     экологиялық өлшемдерiне қойылатын талаптар</w:t>
      </w:r>
    </w:p>
    <w:p>
      <w:pPr>
        <w:spacing w:after="0"/>
        <w:ind w:left="0"/>
        <w:jc w:val="both"/>
      </w:pPr>
      <w:r>
        <w:rPr>
          <w:rFonts w:ascii="Times New Roman"/>
          <w:b w:val="false"/>
          <w:i w:val="false"/>
          <w:color w:val="000000"/>
          <w:sz w:val="28"/>
        </w:rPr>
        <w:t>8.   Технологияға, кәсiпорын режимiне қойылатын талаптар</w:t>
      </w:r>
    </w:p>
    <w:p>
      <w:pPr>
        <w:spacing w:after="0"/>
        <w:ind w:left="0"/>
        <w:jc w:val="both"/>
      </w:pPr>
      <w:r>
        <w:rPr>
          <w:rFonts w:ascii="Times New Roman"/>
          <w:b w:val="false"/>
          <w:i w:val="false"/>
          <w:color w:val="000000"/>
          <w:sz w:val="28"/>
        </w:rPr>
        <w:t>9.   Сәулеттiк-құрылыстық, көлемдi-жоспарлау және</w:t>
      </w:r>
    </w:p>
    <w:p>
      <w:pPr>
        <w:spacing w:after="0"/>
        <w:ind w:left="0"/>
        <w:jc w:val="both"/>
      </w:pPr>
      <w:r>
        <w:rPr>
          <w:rFonts w:ascii="Times New Roman"/>
          <w:b w:val="false"/>
          <w:i w:val="false"/>
          <w:color w:val="000000"/>
          <w:sz w:val="28"/>
        </w:rPr>
        <w:t>     сындарлы шешiмдерге қойылатын талаптар</w:t>
      </w:r>
    </w:p>
    <w:p>
      <w:pPr>
        <w:spacing w:after="0"/>
        <w:ind w:left="0"/>
        <w:jc w:val="both"/>
      </w:pPr>
      <w:r>
        <w:rPr>
          <w:rFonts w:ascii="Times New Roman"/>
          <w:b w:val="false"/>
          <w:i w:val="false"/>
          <w:color w:val="000000"/>
          <w:sz w:val="28"/>
        </w:rPr>
        <w:t>10.  Кезектiлiктi және iске қосылатын кешендердi бөлiп</w:t>
      </w:r>
    </w:p>
    <w:p>
      <w:pPr>
        <w:spacing w:after="0"/>
        <w:ind w:left="0"/>
        <w:jc w:val="both"/>
      </w:pPr>
      <w:r>
        <w:rPr>
          <w:rFonts w:ascii="Times New Roman"/>
          <w:b w:val="false"/>
          <w:i w:val="false"/>
          <w:color w:val="000000"/>
          <w:sz w:val="28"/>
        </w:rPr>
        <w:t>     көрсету, кәсiпорындарды келешекте кеңейту жөнiндегi</w:t>
      </w:r>
    </w:p>
    <w:p>
      <w:pPr>
        <w:spacing w:after="0"/>
        <w:ind w:left="0"/>
        <w:jc w:val="both"/>
      </w:pPr>
      <w:r>
        <w:rPr>
          <w:rFonts w:ascii="Times New Roman"/>
          <w:b w:val="false"/>
          <w:i w:val="false"/>
          <w:color w:val="000000"/>
          <w:sz w:val="28"/>
        </w:rPr>
        <w:t>     талаптар</w:t>
      </w:r>
    </w:p>
    <w:p>
      <w:pPr>
        <w:spacing w:after="0"/>
        <w:ind w:left="0"/>
        <w:jc w:val="both"/>
      </w:pPr>
      <w:r>
        <w:rPr>
          <w:rFonts w:ascii="Times New Roman"/>
          <w:b w:val="false"/>
          <w:i w:val="false"/>
          <w:color w:val="000000"/>
          <w:sz w:val="28"/>
        </w:rPr>
        <w:t>11.  Табиғатты қорғау өлшемдерi мен шараларының</w:t>
      </w:r>
    </w:p>
    <w:p>
      <w:pPr>
        <w:spacing w:after="0"/>
        <w:ind w:left="0"/>
        <w:jc w:val="both"/>
      </w:pPr>
      <w:r>
        <w:rPr>
          <w:rFonts w:ascii="Times New Roman"/>
          <w:b w:val="false"/>
          <w:i w:val="false"/>
          <w:color w:val="000000"/>
          <w:sz w:val="28"/>
        </w:rPr>
        <w:t>     талаптары және жағдайлары</w:t>
      </w:r>
    </w:p>
    <w:p>
      <w:pPr>
        <w:spacing w:after="0"/>
        <w:ind w:left="0"/>
        <w:jc w:val="both"/>
      </w:pPr>
      <w:r>
        <w:rPr>
          <w:rFonts w:ascii="Times New Roman"/>
          <w:b w:val="false"/>
          <w:i w:val="false"/>
          <w:color w:val="000000"/>
          <w:sz w:val="28"/>
        </w:rPr>
        <w:t>12.  Еңбек қауiпсiздiгi мен гигиенасы режимiне қойылатын</w:t>
      </w:r>
    </w:p>
    <w:p>
      <w:pPr>
        <w:spacing w:after="0"/>
        <w:ind w:left="0"/>
        <w:jc w:val="both"/>
      </w:pPr>
      <w:r>
        <w:rPr>
          <w:rFonts w:ascii="Times New Roman"/>
          <w:b w:val="false"/>
          <w:i w:val="false"/>
          <w:color w:val="000000"/>
          <w:sz w:val="28"/>
        </w:rPr>
        <w:t>     талаптар</w:t>
      </w:r>
    </w:p>
    <w:p>
      <w:pPr>
        <w:spacing w:after="0"/>
        <w:ind w:left="0"/>
        <w:jc w:val="both"/>
      </w:pPr>
      <w:r>
        <w:rPr>
          <w:rFonts w:ascii="Times New Roman"/>
          <w:b w:val="false"/>
          <w:i w:val="false"/>
          <w:color w:val="000000"/>
          <w:sz w:val="28"/>
        </w:rPr>
        <w:t>13.  Өндiрiстi бейiмдеу жөнiндегi талаптар</w:t>
      </w:r>
    </w:p>
    <w:p>
      <w:pPr>
        <w:spacing w:after="0"/>
        <w:ind w:left="0"/>
        <w:jc w:val="both"/>
      </w:pPr>
      <w:r>
        <w:rPr>
          <w:rFonts w:ascii="Times New Roman"/>
          <w:b w:val="false"/>
          <w:i w:val="false"/>
          <w:color w:val="000000"/>
          <w:sz w:val="28"/>
        </w:rPr>
        <w:t>14.  Азаматтық қорғаныстың инженерлiк-техникалық</w:t>
      </w:r>
    </w:p>
    <w:p>
      <w:pPr>
        <w:spacing w:after="0"/>
        <w:ind w:left="0"/>
        <w:jc w:val="both"/>
      </w:pPr>
      <w:r>
        <w:rPr>
          <w:rFonts w:ascii="Times New Roman"/>
          <w:b w:val="false"/>
          <w:i w:val="false"/>
          <w:color w:val="000000"/>
          <w:sz w:val="28"/>
        </w:rPr>
        <w:t>     шараларын және төтенше жағдайлардың алдын-алу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жөнiндегi шараларды әзiрлеуге қойылатын талаптар </w:t>
      </w:r>
      <w:r>
        <w:br/>
      </w:r>
      <w:r>
        <w:rPr>
          <w:rFonts w:ascii="Times New Roman"/>
          <w:b w:val="false"/>
          <w:i w:val="false"/>
          <w:color w:val="000000"/>
          <w:sz w:val="28"/>
        </w:rPr>
        <w:t xml:space="preserve">
15. Ғылыми-зерттеу және тәжiрибелiк-конструкторлық </w:t>
      </w:r>
      <w:r>
        <w:br/>
      </w:r>
      <w:r>
        <w:rPr>
          <w:rFonts w:ascii="Times New Roman"/>
          <w:b w:val="false"/>
          <w:i w:val="false"/>
          <w:color w:val="000000"/>
          <w:sz w:val="28"/>
        </w:rPr>
        <w:t xml:space="preserve">
      жұмыстарын орындау жөнiндегi талаптар </w:t>
      </w:r>
      <w:r>
        <w:br/>
      </w:r>
      <w:r>
        <w:rPr>
          <w:rFonts w:ascii="Times New Roman"/>
          <w:b w:val="false"/>
          <w:i w:val="false"/>
          <w:color w:val="000000"/>
          <w:sz w:val="28"/>
        </w:rPr>
        <w:t xml:space="preserve">
16. Көруге қойылатын материалдар құрамы ___________________________________________________________________________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Жобалау тапсырмасының құрамы салалық ерекшелiгi мен құрылыс түрiн ескеру арқылы белгiленедi. </w:t>
      </w:r>
      <w:r>
        <w:br/>
      </w:r>
      <w:r>
        <w:rPr>
          <w:rFonts w:ascii="Times New Roman"/>
          <w:b w:val="false"/>
          <w:i w:val="false"/>
          <w:color w:val="000000"/>
          <w:sz w:val="28"/>
        </w:rPr>
        <w:t xml:space="preserve">
      Жобалау тапсырмасымен бiрге тапсырыс берушi төменде көрсетiлгендей жобаны ұйымдастырудың бастапқы материалдарын бередi: </w:t>
      </w:r>
      <w:r>
        <w:br/>
      </w:r>
      <w:r>
        <w:rPr>
          <w:rFonts w:ascii="Times New Roman"/>
          <w:b w:val="false"/>
          <w:i w:val="false"/>
          <w:color w:val="000000"/>
          <w:sz w:val="28"/>
        </w:rPr>
        <w:t xml:space="preserve">
      Осы объектi құрылысы инвестициясының негiздемесiн; </w:t>
      </w:r>
      <w:r>
        <w:br/>
      </w:r>
      <w:r>
        <w:rPr>
          <w:rFonts w:ascii="Times New Roman"/>
          <w:b w:val="false"/>
          <w:i w:val="false"/>
          <w:color w:val="000000"/>
          <w:sz w:val="28"/>
        </w:rPr>
        <w:t xml:space="preserve">
      Объектiнi орналастыру орнының алдын ала келiсiлгенi туралы жергiлiктi атқарушы өкiмет органының шешiмiн; </w:t>
      </w:r>
      <w:r>
        <w:br/>
      </w:r>
      <w:r>
        <w:rPr>
          <w:rFonts w:ascii="Times New Roman"/>
          <w:b w:val="false"/>
          <w:i w:val="false"/>
          <w:color w:val="000000"/>
          <w:sz w:val="28"/>
        </w:rPr>
        <w:t xml:space="preserve">
      құрылысқа арналған жер бөлiгiн (трассаны) алу актiсi мен оған қоса тапсырылатын материалдарды; </w:t>
      </w:r>
      <w:r>
        <w:br/>
      </w:r>
      <w:r>
        <w:rPr>
          <w:rFonts w:ascii="Times New Roman"/>
          <w:b w:val="false"/>
          <w:i w:val="false"/>
          <w:color w:val="000000"/>
          <w:sz w:val="28"/>
        </w:rPr>
        <w:t xml:space="preserve">
      белгiленген тәртiпте жасалатын сәулеттiк-жоспарлау тапсырмасын; </w:t>
      </w:r>
      <w:r>
        <w:br/>
      </w:r>
      <w:r>
        <w:rPr>
          <w:rFonts w:ascii="Times New Roman"/>
          <w:b w:val="false"/>
          <w:i w:val="false"/>
          <w:color w:val="000000"/>
          <w:sz w:val="28"/>
        </w:rPr>
        <w:t xml:space="preserve">
      жобаланып жатқан объектiнi жабдықтау көздерiне, инженерлiк желiлер мен коммуникацияларға қосудың техникалық шарттарын; </w:t>
      </w:r>
      <w:r>
        <w:br/>
      </w:r>
      <w:r>
        <w:rPr>
          <w:rFonts w:ascii="Times New Roman"/>
          <w:b w:val="false"/>
          <w:i w:val="false"/>
          <w:color w:val="000000"/>
          <w:sz w:val="28"/>
        </w:rPr>
        <w:t xml:space="preserve">
      объектi құрылысы туралы шешiмдi жұртшылықтың талқылауы туралы мағлұматтарды; </w:t>
      </w:r>
      <w:r>
        <w:br/>
      </w:r>
      <w:r>
        <w:rPr>
          <w:rFonts w:ascii="Times New Roman"/>
          <w:b w:val="false"/>
          <w:i w:val="false"/>
          <w:color w:val="000000"/>
          <w:sz w:val="28"/>
        </w:rPr>
        <w:t xml:space="preserve">
      жабдықтар, соның iшiнде жеке жасалған жабдықтар жөнiндегi бастапқы деректердi; </w:t>
      </w:r>
      <w:r>
        <w:br/>
      </w:r>
      <w:r>
        <w:rPr>
          <w:rFonts w:ascii="Times New Roman"/>
          <w:b w:val="false"/>
          <w:i w:val="false"/>
          <w:color w:val="000000"/>
          <w:sz w:val="28"/>
        </w:rPr>
        <w:t xml:space="preserve">
      технологиялық процестер мен жабдықтарды жасауға байланысты орындалған ғылыми-зерттеу және тәжiрибелiк-конструкторлық жұмыстар жөнiндегi қажеттi деректердi; </w:t>
      </w:r>
      <w:r>
        <w:br/>
      </w:r>
      <w:r>
        <w:rPr>
          <w:rFonts w:ascii="Times New Roman"/>
          <w:b w:val="false"/>
          <w:i w:val="false"/>
          <w:color w:val="000000"/>
          <w:sz w:val="28"/>
        </w:rPr>
        <w:t xml:space="preserve">
      түгендеу материалдары, үйлер мен ғимараттарды бұзу және бұзылатын үйлер мен ғимараттар үшiн өтем сипаты туралы жергiлiктi атқарушы органдардың бағалау актiлерi мен шешiмдерiн; </w:t>
      </w:r>
      <w:r>
        <w:br/>
      </w:r>
      <w:r>
        <w:rPr>
          <w:rFonts w:ascii="Times New Roman"/>
          <w:b w:val="false"/>
          <w:i w:val="false"/>
          <w:color w:val="000000"/>
          <w:sz w:val="28"/>
        </w:rPr>
        <w:t xml:space="preserve">
      жергілiктi мемлекеттiк қадағалау органдарынан алынған материалдарды, соның iшiнде әлеуметтiк-экономикалық жағдай, табиғат жайы және айналадағы табиғи орта жайының сипаттамасын бұрыннан бар ластау көздерi туралы деректердi және табиғат қорғау органдарының талаптарына, құрылыс салынатын аудандағы санитариялық-эпидемиологиялық жағдайға сәйкес келетiн басқа да мағлұматтарды; </w:t>
      </w:r>
      <w:r>
        <w:br/>
      </w:r>
      <w:r>
        <w:rPr>
          <w:rFonts w:ascii="Times New Roman"/>
          <w:b w:val="false"/>
          <w:i w:val="false"/>
          <w:color w:val="000000"/>
          <w:sz w:val="28"/>
        </w:rPr>
        <w:t xml:space="preserve">
      инженерлiк iздестiрулердiң және тексерулердiң қолда бар материалдарын, учаскедегi үйлер мен ғимараттардың, жер астындағы және жер бетiндегi желiлер мен коммуникациялардың өлшем сызбаларын; </w:t>
      </w:r>
      <w:r>
        <w:br/>
      </w:r>
      <w:r>
        <w:rPr>
          <w:rFonts w:ascii="Times New Roman"/>
          <w:b w:val="false"/>
          <w:i w:val="false"/>
          <w:color w:val="000000"/>
          <w:sz w:val="28"/>
        </w:rPr>
        <w:t xml:space="preserve">
      кәсiпорын өнiмдерiнiң сызбалары мен техникалық сипаттамаларын; </w:t>
      </w:r>
      <w:r>
        <w:br/>
      </w:r>
      <w:r>
        <w:rPr>
          <w:rFonts w:ascii="Times New Roman"/>
          <w:b w:val="false"/>
          <w:i w:val="false"/>
          <w:color w:val="000000"/>
          <w:sz w:val="28"/>
        </w:rPr>
        <w:t xml:space="preserve">
      құрылыстың тендерлiк құжаттамаларын (қажеттiгi барысында) әзiрлеуге тапсырма; </w:t>
      </w:r>
      <w:r>
        <w:br/>
      </w:r>
      <w:r>
        <w:rPr>
          <w:rFonts w:ascii="Times New Roman"/>
          <w:b w:val="false"/>
          <w:i w:val="false"/>
          <w:color w:val="000000"/>
          <w:sz w:val="28"/>
        </w:rPr>
        <w:t xml:space="preserve">
      жұмыс iстеп тұрған өндiрiстердi, үйлер мен ғимараттар құрастырмаларын </w:t>
      </w:r>
    </w:p>
    <w:bookmarkEnd w:id="10"/>
    <w:bookmarkStart w:name="z16"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тексеру нәтижесi бойынша қорытындылар мен жасалған материалдарды;</w:t>
      </w:r>
    </w:p>
    <w:p>
      <w:pPr>
        <w:spacing w:after="0"/>
        <w:ind w:left="0"/>
        <w:jc w:val="both"/>
      </w:pPr>
      <w:r>
        <w:rPr>
          <w:rFonts w:ascii="Times New Roman"/>
          <w:b w:val="false"/>
          <w:i w:val="false"/>
          <w:color w:val="000000"/>
          <w:sz w:val="28"/>
        </w:rPr>
        <w:t xml:space="preserve">     жабдықтардың ерекшелiгiне және олардың жайы туралы мағлұматтарға </w:t>
      </w:r>
    </w:p>
    <w:p>
      <w:pPr>
        <w:spacing w:after="0"/>
        <w:ind w:left="0"/>
        <w:jc w:val="both"/>
      </w:pPr>
      <w:r>
        <w:rPr>
          <w:rFonts w:ascii="Times New Roman"/>
          <w:b w:val="false"/>
          <w:i w:val="false"/>
          <w:color w:val="000000"/>
          <w:sz w:val="28"/>
        </w:rPr>
        <w:t xml:space="preserve">сәйкес жұмыс iстеп тұрған цехтарды, учаскелердi технологиялық жоспарлау, </w:t>
      </w:r>
    </w:p>
    <w:p>
      <w:pPr>
        <w:spacing w:after="0"/>
        <w:ind w:left="0"/>
        <w:jc w:val="both"/>
      </w:pPr>
      <w:r>
        <w:rPr>
          <w:rFonts w:ascii="Times New Roman"/>
          <w:b w:val="false"/>
          <w:i w:val="false"/>
          <w:color w:val="000000"/>
          <w:sz w:val="28"/>
        </w:rPr>
        <w:t>жұмыс орнындағы еңбек жағдайы туралы деректердi;</w:t>
      </w:r>
    </w:p>
    <w:p>
      <w:pPr>
        <w:spacing w:after="0"/>
        <w:ind w:left="0"/>
        <w:jc w:val="both"/>
      </w:pPr>
      <w:r>
        <w:rPr>
          <w:rFonts w:ascii="Times New Roman"/>
          <w:b w:val="false"/>
          <w:i w:val="false"/>
          <w:color w:val="000000"/>
          <w:sz w:val="28"/>
        </w:rPr>
        <w:t xml:space="preserve">     уақытша үйлер мен ғимараттарды, көтеру-көлiк машиналары мен </w:t>
      </w:r>
    </w:p>
    <w:p>
      <w:pPr>
        <w:spacing w:after="0"/>
        <w:ind w:left="0"/>
        <w:jc w:val="both"/>
      </w:pPr>
      <w:r>
        <w:rPr>
          <w:rFonts w:ascii="Times New Roman"/>
          <w:b w:val="false"/>
          <w:i w:val="false"/>
          <w:color w:val="000000"/>
          <w:sz w:val="28"/>
        </w:rPr>
        <w:t xml:space="preserve">механизмдерiн орналастыру, құрылыс материалдары қойылатын орындар </w:t>
      </w:r>
    </w:p>
    <w:p>
      <w:pPr>
        <w:spacing w:after="0"/>
        <w:ind w:left="0"/>
        <w:jc w:val="both"/>
      </w:pPr>
      <w:r>
        <w:rPr>
          <w:rFonts w:ascii="Times New Roman"/>
          <w:b w:val="false"/>
          <w:i w:val="false"/>
          <w:color w:val="000000"/>
          <w:sz w:val="28"/>
        </w:rPr>
        <w:t>шарттарын;</w:t>
      </w:r>
    </w:p>
    <w:p>
      <w:pPr>
        <w:spacing w:after="0"/>
        <w:ind w:left="0"/>
        <w:jc w:val="both"/>
      </w:pPr>
      <w:r>
        <w:rPr>
          <w:rFonts w:ascii="Times New Roman"/>
          <w:b w:val="false"/>
          <w:i w:val="false"/>
          <w:color w:val="000000"/>
          <w:sz w:val="28"/>
        </w:rPr>
        <w:t>     басқа да материалдарды бередi.</w:t>
      </w:r>
    </w:p>
    <w:p>
      <w:pPr>
        <w:spacing w:after="0"/>
        <w:ind w:left="0"/>
        <w:jc w:val="both"/>
      </w:pPr>
      <w:r>
        <w:rPr>
          <w:rFonts w:ascii="Times New Roman"/>
          <w:b w:val="false"/>
          <w:i w:val="false"/>
          <w:color w:val="000000"/>
          <w:sz w:val="28"/>
        </w:rPr>
        <w:t>                                                           Б қосымша</w:t>
      </w:r>
    </w:p>
    <w:p>
      <w:pPr>
        <w:spacing w:after="0"/>
        <w:ind w:left="0"/>
        <w:jc w:val="both"/>
      </w:pPr>
      <w:r>
        <w:rPr>
          <w:rFonts w:ascii="Times New Roman"/>
          <w:b w:val="false"/>
          <w:i w:val="false"/>
          <w:color w:val="000000"/>
          <w:sz w:val="28"/>
        </w:rPr>
        <w:t>       Тұрғын үй-азаматтық мақсаттағы объектiлердi жобалауға тапсырма</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(Объектiнiң атауы мен орналасқан жерi)</w:t>
      </w:r>
    </w:p>
    <w:p>
      <w:pPr>
        <w:spacing w:after="0"/>
        <w:ind w:left="0"/>
        <w:jc w:val="both"/>
      </w:pPr>
      <w:r>
        <w:rPr>
          <w:rFonts w:ascii="Times New Roman"/>
          <w:b w:val="false"/>
          <w:i w:val="false"/>
          <w:color w:val="000000"/>
          <w:sz w:val="28"/>
        </w:rPr>
        <w:t>     Негiзгi деректе мен талаптар тiзбесi</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1.   Жобалауға арналған негiздеме</w:t>
      </w:r>
    </w:p>
    <w:p>
      <w:pPr>
        <w:spacing w:after="0"/>
        <w:ind w:left="0"/>
        <w:jc w:val="both"/>
      </w:pPr>
      <w:r>
        <w:rPr>
          <w:rFonts w:ascii="Times New Roman"/>
          <w:b w:val="false"/>
          <w:i w:val="false"/>
          <w:color w:val="000000"/>
          <w:sz w:val="28"/>
        </w:rPr>
        <w:t>2.   Құрылыс түрi</w:t>
      </w:r>
    </w:p>
    <w:p>
      <w:pPr>
        <w:spacing w:after="0"/>
        <w:ind w:left="0"/>
        <w:jc w:val="both"/>
      </w:pPr>
      <w:r>
        <w:rPr>
          <w:rFonts w:ascii="Times New Roman"/>
          <w:b w:val="false"/>
          <w:i w:val="false"/>
          <w:color w:val="000000"/>
          <w:sz w:val="28"/>
        </w:rPr>
        <w:t>3.   Жобалау сатылығы</w:t>
      </w:r>
    </w:p>
    <w:p>
      <w:pPr>
        <w:spacing w:after="0"/>
        <w:ind w:left="0"/>
        <w:jc w:val="both"/>
      </w:pPr>
      <w:r>
        <w:rPr>
          <w:rFonts w:ascii="Times New Roman"/>
          <w:b w:val="false"/>
          <w:i w:val="false"/>
          <w:color w:val="000000"/>
          <w:sz w:val="28"/>
        </w:rPr>
        <w:t>4.   Нұсқалық және конкурстық талдама бойынша</w:t>
      </w:r>
    </w:p>
    <w:p>
      <w:pPr>
        <w:spacing w:after="0"/>
        <w:ind w:left="0"/>
        <w:jc w:val="both"/>
      </w:pPr>
      <w:r>
        <w:rPr>
          <w:rFonts w:ascii="Times New Roman"/>
          <w:b w:val="false"/>
          <w:i w:val="false"/>
          <w:color w:val="000000"/>
          <w:sz w:val="28"/>
        </w:rPr>
        <w:t>     талап</w:t>
      </w:r>
    </w:p>
    <w:p>
      <w:pPr>
        <w:spacing w:after="0"/>
        <w:ind w:left="0"/>
        <w:jc w:val="both"/>
      </w:pPr>
      <w:r>
        <w:rPr>
          <w:rFonts w:ascii="Times New Roman"/>
          <w:b w:val="false"/>
          <w:i w:val="false"/>
          <w:color w:val="000000"/>
          <w:sz w:val="28"/>
        </w:rPr>
        <w:t>5.   Құрылыстың айрықша жағдайлары</w:t>
      </w:r>
    </w:p>
    <w:p>
      <w:pPr>
        <w:spacing w:after="0"/>
        <w:ind w:left="0"/>
        <w:jc w:val="both"/>
      </w:pPr>
      <w:r>
        <w:rPr>
          <w:rFonts w:ascii="Times New Roman"/>
          <w:b w:val="false"/>
          <w:i w:val="false"/>
          <w:color w:val="000000"/>
          <w:sz w:val="28"/>
        </w:rPr>
        <w:t>6.   Негiзгi техникалық-экономикалық көрсеткiштер,</w:t>
      </w:r>
    </w:p>
    <w:p>
      <w:pPr>
        <w:spacing w:after="0"/>
        <w:ind w:left="0"/>
        <w:jc w:val="both"/>
      </w:pPr>
      <w:r>
        <w:rPr>
          <w:rFonts w:ascii="Times New Roman"/>
          <w:b w:val="false"/>
          <w:i w:val="false"/>
          <w:color w:val="000000"/>
          <w:sz w:val="28"/>
        </w:rPr>
        <w:t>     соның iшiнде тұрғын үйлер немесе қоғамдық</w:t>
      </w:r>
    </w:p>
    <w:p>
      <w:pPr>
        <w:spacing w:after="0"/>
        <w:ind w:left="0"/>
        <w:jc w:val="both"/>
      </w:pPr>
      <w:r>
        <w:rPr>
          <w:rFonts w:ascii="Times New Roman"/>
          <w:b w:val="false"/>
          <w:i w:val="false"/>
          <w:color w:val="000000"/>
          <w:sz w:val="28"/>
        </w:rPr>
        <w:t>     үйлер, олардың пайдаланылу мақсаты (қабаттар,</w:t>
      </w:r>
    </w:p>
    <w:p>
      <w:pPr>
        <w:spacing w:after="0"/>
        <w:ind w:left="0"/>
        <w:jc w:val="both"/>
      </w:pPr>
      <w:r>
        <w:rPr>
          <w:rFonts w:ascii="Times New Roman"/>
          <w:b w:val="false"/>
          <w:i w:val="false"/>
          <w:color w:val="000000"/>
          <w:sz w:val="28"/>
        </w:rPr>
        <w:t>     секциялар мен пәтерлер, сыйымдылығы, өткiзу</w:t>
      </w:r>
    </w:p>
    <w:p>
      <w:pPr>
        <w:spacing w:after="0"/>
        <w:ind w:left="0"/>
        <w:jc w:val="both"/>
      </w:pPr>
      <w:r>
        <w:rPr>
          <w:rFonts w:ascii="Times New Roman"/>
          <w:b w:val="false"/>
          <w:i w:val="false"/>
          <w:color w:val="000000"/>
          <w:sz w:val="28"/>
        </w:rPr>
        <w:t>     қабiлеттiлiгi)</w:t>
      </w:r>
    </w:p>
    <w:p>
      <w:pPr>
        <w:spacing w:after="0"/>
        <w:ind w:left="0"/>
        <w:jc w:val="both"/>
      </w:pPr>
      <w:r>
        <w:rPr>
          <w:rFonts w:ascii="Times New Roman"/>
          <w:b w:val="false"/>
          <w:i w:val="false"/>
          <w:color w:val="000000"/>
          <w:sz w:val="28"/>
        </w:rPr>
        <w:t>7.   Тұрғын үйлерге жапсарлас салынған қоғамдық</w:t>
      </w:r>
    </w:p>
    <w:p>
      <w:pPr>
        <w:spacing w:after="0"/>
        <w:ind w:left="0"/>
        <w:jc w:val="both"/>
      </w:pPr>
      <w:r>
        <w:rPr>
          <w:rFonts w:ascii="Times New Roman"/>
          <w:b w:val="false"/>
          <w:i w:val="false"/>
          <w:color w:val="000000"/>
          <w:sz w:val="28"/>
        </w:rPr>
        <w:t>     қызмет көрсету кәсiпорындарының пайдаланылу</w:t>
      </w:r>
    </w:p>
    <w:p>
      <w:pPr>
        <w:spacing w:after="0"/>
        <w:ind w:left="0"/>
        <w:jc w:val="both"/>
      </w:pPr>
      <w:r>
        <w:rPr>
          <w:rFonts w:ascii="Times New Roman"/>
          <w:b w:val="false"/>
          <w:i w:val="false"/>
          <w:color w:val="000000"/>
          <w:sz w:val="28"/>
        </w:rPr>
        <w:t xml:space="preserve">     мақсаты және түрi, олардың қуаты, сыйымдылығы, </w:t>
      </w:r>
    </w:p>
    <w:p>
      <w:pPr>
        <w:spacing w:after="0"/>
        <w:ind w:left="0"/>
        <w:jc w:val="both"/>
      </w:pPr>
      <w:r>
        <w:rPr>
          <w:rFonts w:ascii="Times New Roman"/>
          <w:b w:val="false"/>
          <w:i w:val="false"/>
          <w:color w:val="000000"/>
          <w:sz w:val="28"/>
        </w:rPr>
        <w:t xml:space="preserve">     өткiзу қабiлетi, үй-жайлардың құрамы және </w:t>
      </w:r>
    </w:p>
    <w:p>
      <w:pPr>
        <w:spacing w:after="0"/>
        <w:ind w:left="0"/>
        <w:jc w:val="both"/>
      </w:pPr>
      <w:r>
        <w:rPr>
          <w:rFonts w:ascii="Times New Roman"/>
          <w:b w:val="false"/>
          <w:i w:val="false"/>
          <w:color w:val="000000"/>
          <w:sz w:val="28"/>
        </w:rPr>
        <w:t>     алаңы, құрылыс көлемi</w:t>
      </w:r>
    </w:p>
    <w:p>
      <w:pPr>
        <w:spacing w:after="0"/>
        <w:ind w:left="0"/>
        <w:jc w:val="both"/>
      </w:pPr>
      <w:r>
        <w:rPr>
          <w:rFonts w:ascii="Times New Roman"/>
          <w:b w:val="false"/>
          <w:i w:val="false"/>
          <w:color w:val="000000"/>
          <w:sz w:val="28"/>
        </w:rPr>
        <w:t>8.   Үйдiң сәулеттiк-жоспарлау шешiмдерiне, өзара</w:t>
      </w:r>
    </w:p>
    <w:p>
      <w:pPr>
        <w:spacing w:after="0"/>
        <w:ind w:left="0"/>
        <w:jc w:val="both"/>
      </w:pPr>
      <w:r>
        <w:rPr>
          <w:rFonts w:ascii="Times New Roman"/>
          <w:b w:val="false"/>
          <w:i w:val="false"/>
          <w:color w:val="000000"/>
          <w:sz w:val="28"/>
        </w:rPr>
        <w:t>     байланысу жағдайына, үйдi әрлеуге қойылатын</w:t>
      </w:r>
    </w:p>
    <w:p>
      <w:pPr>
        <w:spacing w:after="0"/>
        <w:ind w:left="0"/>
        <w:jc w:val="both"/>
      </w:pPr>
      <w:r>
        <w:rPr>
          <w:rFonts w:ascii="Times New Roman"/>
          <w:b w:val="false"/>
          <w:i w:val="false"/>
          <w:color w:val="000000"/>
          <w:sz w:val="28"/>
        </w:rPr>
        <w:t>     талаптар</w:t>
      </w:r>
    </w:p>
    <w:p>
      <w:pPr>
        <w:spacing w:after="0"/>
        <w:ind w:left="0"/>
        <w:jc w:val="both"/>
      </w:pPr>
      <w:r>
        <w:rPr>
          <w:rFonts w:ascii="Times New Roman"/>
          <w:b w:val="false"/>
          <w:i w:val="false"/>
          <w:color w:val="000000"/>
          <w:sz w:val="28"/>
        </w:rPr>
        <w:t>9.   Пәтерлердiң ұсынылатын үлгiлерi мен олардың</w:t>
      </w:r>
    </w:p>
    <w:p>
      <w:pPr>
        <w:spacing w:after="0"/>
        <w:ind w:left="0"/>
        <w:jc w:val="both"/>
      </w:pPr>
      <w:r>
        <w:rPr>
          <w:rFonts w:ascii="Times New Roman"/>
          <w:b w:val="false"/>
          <w:i w:val="false"/>
          <w:color w:val="000000"/>
          <w:sz w:val="28"/>
        </w:rPr>
        <w:t>     арақатынасы</w:t>
      </w:r>
    </w:p>
    <w:p>
      <w:pPr>
        <w:spacing w:after="0"/>
        <w:ind w:left="0"/>
        <w:jc w:val="both"/>
      </w:pPr>
      <w:r>
        <w:rPr>
          <w:rFonts w:ascii="Times New Roman"/>
          <w:b w:val="false"/>
          <w:i w:val="false"/>
          <w:color w:val="000000"/>
          <w:sz w:val="28"/>
        </w:rPr>
        <w:t>10.  Инженерлiк және технологиялық жабдықтарға</w:t>
      </w:r>
    </w:p>
    <w:p>
      <w:pPr>
        <w:spacing w:after="0"/>
        <w:ind w:left="0"/>
        <w:jc w:val="both"/>
      </w:pPr>
      <w:r>
        <w:rPr>
          <w:rFonts w:ascii="Times New Roman"/>
          <w:b w:val="false"/>
          <w:i w:val="false"/>
          <w:color w:val="000000"/>
          <w:sz w:val="28"/>
        </w:rPr>
        <w:t>     қойылатын негiзгi талаптар</w:t>
      </w:r>
    </w:p>
    <w:p>
      <w:pPr>
        <w:spacing w:after="0"/>
        <w:ind w:left="0"/>
        <w:jc w:val="both"/>
      </w:pPr>
      <w:r>
        <w:rPr>
          <w:rFonts w:ascii="Times New Roman"/>
          <w:b w:val="false"/>
          <w:i w:val="false"/>
          <w:color w:val="000000"/>
          <w:sz w:val="28"/>
        </w:rPr>
        <w:t>11.  Инженерлiк жабдықтарға қойылатын негiзгi</w:t>
      </w:r>
    </w:p>
    <w:p>
      <w:pPr>
        <w:spacing w:after="0"/>
        <w:ind w:left="0"/>
        <w:jc w:val="both"/>
      </w:pPr>
      <w:r>
        <w:rPr>
          <w:rFonts w:ascii="Times New Roman"/>
          <w:b w:val="false"/>
          <w:i w:val="false"/>
          <w:color w:val="000000"/>
          <w:sz w:val="28"/>
        </w:rPr>
        <w:t>     талаптар</w:t>
      </w:r>
    </w:p>
    <w:p>
      <w:pPr>
        <w:spacing w:after="0"/>
        <w:ind w:left="0"/>
        <w:jc w:val="both"/>
      </w:pPr>
      <w:r>
        <w:rPr>
          <w:rFonts w:ascii="Times New Roman"/>
          <w:b w:val="false"/>
          <w:i w:val="false"/>
          <w:color w:val="000000"/>
          <w:sz w:val="28"/>
        </w:rPr>
        <w:t>12.  Халықтың шағын ұтқыр топтарының тiршiлiк</w:t>
      </w:r>
    </w:p>
    <w:p>
      <w:pPr>
        <w:spacing w:after="0"/>
        <w:ind w:left="0"/>
        <w:jc w:val="both"/>
      </w:pPr>
      <w:r>
        <w:rPr>
          <w:rFonts w:ascii="Times New Roman"/>
          <w:b w:val="false"/>
          <w:i w:val="false"/>
          <w:color w:val="000000"/>
          <w:sz w:val="28"/>
        </w:rPr>
        <w:t>     қызметi жағдайын қамтамасыз ету жөнiндегi</w:t>
      </w:r>
    </w:p>
    <w:p>
      <w:pPr>
        <w:spacing w:after="0"/>
        <w:ind w:left="0"/>
        <w:jc w:val="both"/>
      </w:pPr>
      <w:r>
        <w:rPr>
          <w:rFonts w:ascii="Times New Roman"/>
          <w:b w:val="false"/>
          <w:i w:val="false"/>
          <w:color w:val="000000"/>
          <w:sz w:val="28"/>
        </w:rPr>
        <w:t>     талаптар</w:t>
      </w:r>
    </w:p>
    <w:p>
      <w:pPr>
        <w:spacing w:after="0"/>
        <w:ind w:left="0"/>
        <w:jc w:val="both"/>
      </w:pPr>
      <w:r>
        <w:rPr>
          <w:rFonts w:ascii="Times New Roman"/>
          <w:b w:val="false"/>
          <w:i w:val="false"/>
          <w:color w:val="000000"/>
          <w:sz w:val="28"/>
        </w:rPr>
        <w:t>13.  Алаңды көркейту мен сәулеттiк шағын</w:t>
      </w:r>
    </w:p>
    <w:p>
      <w:pPr>
        <w:spacing w:after="0"/>
        <w:ind w:left="0"/>
        <w:jc w:val="both"/>
      </w:pPr>
      <w:r>
        <w:rPr>
          <w:rFonts w:ascii="Times New Roman"/>
          <w:b w:val="false"/>
          <w:i w:val="false"/>
          <w:color w:val="000000"/>
          <w:sz w:val="28"/>
        </w:rPr>
        <w:t>     нысандарға қойылатын талаптар</w:t>
      </w:r>
    </w:p>
    <w:p>
      <w:pPr>
        <w:spacing w:after="0"/>
        <w:ind w:left="0"/>
        <w:jc w:val="both"/>
      </w:pPr>
      <w:r>
        <w:rPr>
          <w:rFonts w:ascii="Times New Roman"/>
          <w:b w:val="false"/>
          <w:i w:val="false"/>
          <w:color w:val="000000"/>
          <w:sz w:val="28"/>
        </w:rPr>
        <w:t>14.  Азаматтық қорғаныстың инженерлiк-</w:t>
      </w:r>
    </w:p>
    <w:p>
      <w:pPr>
        <w:spacing w:after="0"/>
        <w:ind w:left="0"/>
        <w:jc w:val="both"/>
      </w:pPr>
      <w:r>
        <w:rPr>
          <w:rFonts w:ascii="Times New Roman"/>
          <w:b w:val="false"/>
          <w:i w:val="false"/>
          <w:color w:val="000000"/>
          <w:sz w:val="28"/>
        </w:rPr>
        <w:t>     техникалық шараларын және төтенше</w:t>
      </w:r>
    </w:p>
    <w:p>
      <w:pPr>
        <w:spacing w:after="0"/>
        <w:ind w:left="0"/>
        <w:jc w:val="both"/>
      </w:pPr>
      <w:r>
        <w:rPr>
          <w:rFonts w:ascii="Times New Roman"/>
          <w:b w:val="false"/>
          <w:i w:val="false"/>
          <w:color w:val="000000"/>
          <w:sz w:val="28"/>
        </w:rPr>
        <w:t>     жағдайлардың алдын алу жөнiндегi шараларды</w:t>
      </w:r>
    </w:p>
    <w:p>
      <w:pPr>
        <w:spacing w:after="0"/>
        <w:ind w:left="0"/>
        <w:jc w:val="both"/>
      </w:pPr>
      <w:r>
        <w:rPr>
          <w:rFonts w:ascii="Times New Roman"/>
          <w:b w:val="false"/>
          <w:i w:val="false"/>
          <w:color w:val="000000"/>
          <w:sz w:val="28"/>
        </w:rPr>
        <w:t>     әзiрлеу бойынша талаптар</w:t>
      </w:r>
    </w:p>
    <w:p>
      <w:pPr>
        <w:spacing w:after="0"/>
        <w:ind w:left="0"/>
        <w:jc w:val="both"/>
      </w:pPr>
      <w:r>
        <w:rPr>
          <w:rFonts w:ascii="Times New Roman"/>
          <w:b w:val="false"/>
          <w:i w:val="false"/>
          <w:color w:val="000000"/>
          <w:sz w:val="28"/>
        </w:rPr>
        <w:t>15.  Көрсетiлетiн материалдарды жасау, олардың</w:t>
      </w:r>
    </w:p>
    <w:p>
      <w:pPr>
        <w:spacing w:after="0"/>
        <w:ind w:left="0"/>
        <w:jc w:val="both"/>
      </w:pPr>
      <w:r>
        <w:rPr>
          <w:rFonts w:ascii="Times New Roman"/>
          <w:b w:val="false"/>
          <w:i w:val="false"/>
          <w:color w:val="000000"/>
          <w:sz w:val="28"/>
        </w:rPr>
        <w:t>     құрамы мен нысаны; жобалау мен құрылыс салу</w:t>
      </w:r>
    </w:p>
    <w:p>
      <w:pPr>
        <w:spacing w:after="0"/>
        <w:ind w:left="0"/>
        <w:jc w:val="both"/>
      </w:pPr>
      <w:r>
        <w:rPr>
          <w:rFonts w:ascii="Times New Roman"/>
          <w:b w:val="false"/>
          <w:i w:val="false"/>
          <w:color w:val="000000"/>
          <w:sz w:val="28"/>
        </w:rPr>
        <w:t>     процесiнде ғылыми-зерттеу және тәжiрибелiк-</w:t>
      </w:r>
    </w:p>
    <w:p>
      <w:pPr>
        <w:spacing w:after="0"/>
        <w:ind w:left="0"/>
        <w:jc w:val="both"/>
      </w:pPr>
      <w:r>
        <w:rPr>
          <w:rFonts w:ascii="Times New Roman"/>
          <w:b w:val="false"/>
          <w:i w:val="false"/>
          <w:color w:val="000000"/>
          <w:sz w:val="28"/>
        </w:rPr>
        <w:t>     конструкторлық жұмысты орындау;</w:t>
      </w:r>
    </w:p>
    <w:p>
      <w:pPr>
        <w:spacing w:after="0"/>
        <w:ind w:left="0"/>
        <w:jc w:val="both"/>
      </w:pPr>
      <w:r>
        <w:rPr>
          <w:rFonts w:ascii="Times New Roman"/>
          <w:b w:val="false"/>
          <w:i w:val="false"/>
          <w:color w:val="000000"/>
          <w:sz w:val="28"/>
        </w:rPr>
        <w:t>     Объектiде экологиялық және санитариялық-</w:t>
      </w:r>
    </w:p>
    <w:p>
      <w:pPr>
        <w:spacing w:after="0"/>
        <w:ind w:left="0"/>
        <w:jc w:val="both"/>
      </w:pPr>
      <w:r>
        <w:rPr>
          <w:rFonts w:ascii="Times New Roman"/>
          <w:b w:val="false"/>
          <w:i w:val="false"/>
          <w:color w:val="000000"/>
          <w:sz w:val="28"/>
        </w:rPr>
        <w:t xml:space="preserve">     эпидемиологиялық шарттарды орындау </w:t>
      </w:r>
    </w:p>
    <w:p>
      <w:pPr>
        <w:spacing w:after="0"/>
        <w:ind w:left="0"/>
        <w:jc w:val="both"/>
      </w:pPr>
      <w:r>
        <w:rPr>
          <w:rFonts w:ascii="Times New Roman"/>
          <w:b w:val="false"/>
          <w:i w:val="false"/>
          <w:color w:val="000000"/>
          <w:sz w:val="28"/>
        </w:rPr>
        <w:t>     қажеттiгi туралы талаптар</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Тапсырыс беруші жобалау тапсырмасымен бірге жобалау ұйымына мынадай </w:t>
      </w:r>
    </w:p>
    <w:p>
      <w:pPr>
        <w:spacing w:after="0"/>
        <w:ind w:left="0"/>
        <w:jc w:val="both"/>
      </w:pPr>
      <w:r>
        <w:rPr>
          <w:rFonts w:ascii="Times New Roman"/>
          <w:b w:val="false"/>
          <w:i w:val="false"/>
          <w:color w:val="000000"/>
          <w:sz w:val="28"/>
        </w:rPr>
        <w:t>құжаттар мен материалдарды береді:</w:t>
      </w:r>
    </w:p>
    <w:p>
      <w:pPr>
        <w:spacing w:after="0"/>
        <w:ind w:left="0"/>
        <w:jc w:val="both"/>
      </w:pPr>
      <w:r>
        <w:rPr>
          <w:rFonts w:ascii="Times New Roman"/>
          <w:b w:val="false"/>
          <w:i w:val="false"/>
          <w:color w:val="000000"/>
          <w:sz w:val="28"/>
        </w:rPr>
        <w:t>     - осы объекті құрылысы инвестициясының негіздемесін;</w:t>
      </w:r>
    </w:p>
    <w:p>
      <w:pPr>
        <w:spacing w:after="0"/>
        <w:ind w:left="0"/>
        <w:jc w:val="both"/>
      </w:pPr>
      <w:r>
        <w:rPr>
          <w:rFonts w:ascii="Times New Roman"/>
          <w:b w:val="false"/>
          <w:i w:val="false"/>
          <w:color w:val="000000"/>
          <w:sz w:val="28"/>
        </w:rPr>
        <w:t xml:space="preserve">     - объектіні орналастыру орнын алдын ала келісу туралы жергілікті </w:t>
      </w:r>
    </w:p>
    <w:p>
      <w:pPr>
        <w:spacing w:after="0"/>
        <w:ind w:left="0"/>
        <w:jc w:val="both"/>
      </w:pPr>
      <w:r>
        <w:rPr>
          <w:rFonts w:ascii="Times New Roman"/>
          <w:b w:val="false"/>
          <w:i w:val="false"/>
          <w:color w:val="000000"/>
          <w:sz w:val="28"/>
        </w:rPr>
        <w:t>атқарушы өкімет органының шешімін;</w:t>
      </w:r>
    </w:p>
    <w:p>
      <w:pPr>
        <w:spacing w:after="0"/>
        <w:ind w:left="0"/>
        <w:jc w:val="both"/>
      </w:pPr>
      <w:r>
        <w:rPr>
          <w:rFonts w:ascii="Times New Roman"/>
          <w:b w:val="false"/>
          <w:i w:val="false"/>
          <w:color w:val="000000"/>
          <w:sz w:val="28"/>
        </w:rPr>
        <w:t>     - сәулеттік-жоспарлау тапсырмасын;</w:t>
      </w:r>
    </w:p>
    <w:p>
      <w:pPr>
        <w:spacing w:after="0"/>
        <w:ind w:left="0"/>
        <w:jc w:val="both"/>
      </w:pPr>
      <w:r>
        <w:rPr>
          <w:rFonts w:ascii="Times New Roman"/>
          <w:b w:val="false"/>
          <w:i w:val="false"/>
          <w:color w:val="000000"/>
          <w:sz w:val="28"/>
        </w:rPr>
        <w:t xml:space="preserve">     - құрылыс учаскесін нақтылы жоспарлаудың бекітілген жобасының қолда </w:t>
      </w:r>
    </w:p>
    <w:p>
      <w:pPr>
        <w:spacing w:after="0"/>
        <w:ind w:left="0"/>
        <w:jc w:val="both"/>
      </w:pPr>
      <w:r>
        <w:rPr>
          <w:rFonts w:ascii="Times New Roman"/>
          <w:b w:val="false"/>
          <w:i w:val="false"/>
          <w:color w:val="000000"/>
          <w:sz w:val="28"/>
        </w:rPr>
        <w:t>бар материалдарын;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құрылыс учаскесін топографиялық түсірулердің қолда бар материалдары мен геологиялық және гидрологиялық іздестірулер деректерін; </w:t>
      </w:r>
      <w:r>
        <w:br/>
      </w:r>
      <w:r>
        <w:rPr>
          <w:rFonts w:ascii="Times New Roman"/>
          <w:b w:val="false"/>
          <w:i w:val="false"/>
          <w:color w:val="000000"/>
          <w:sz w:val="28"/>
        </w:rPr>
        <w:t xml:space="preserve">
      - бұрыннан бар және сақталатын құрылыстар мен екпе бұталар жөніндегі материалдарды; </w:t>
      </w:r>
      <w:r>
        <w:br/>
      </w:r>
      <w:r>
        <w:rPr>
          <w:rFonts w:ascii="Times New Roman"/>
          <w:b w:val="false"/>
          <w:i w:val="false"/>
          <w:color w:val="000000"/>
          <w:sz w:val="28"/>
        </w:rPr>
        <w:t xml:space="preserve">
      - жер бетіндегі және жер астындағы инженерлік құрылыстар мен коммуникациялар туралы мағлұматтарды; </w:t>
      </w:r>
      <w:r>
        <w:br/>
      </w:r>
      <w:r>
        <w:rPr>
          <w:rFonts w:ascii="Times New Roman"/>
          <w:b w:val="false"/>
          <w:i w:val="false"/>
          <w:color w:val="000000"/>
          <w:sz w:val="28"/>
        </w:rPr>
        <w:t xml:space="preserve">
      - ғимараттарды бұзу және бұзылатын құрылыстардың өтемі туралы </w:t>
      </w:r>
    </w:p>
    <w:bookmarkStart w:name="z17"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 xml:space="preserve">жергілікті атқарушы органдардың түгендеу материалдарын, бағалау актілері </w:t>
      </w:r>
    </w:p>
    <w:p>
      <w:pPr>
        <w:spacing w:after="0"/>
        <w:ind w:left="0"/>
        <w:jc w:val="both"/>
      </w:pPr>
      <w:r>
        <w:rPr>
          <w:rFonts w:ascii="Times New Roman"/>
          <w:b w:val="false"/>
          <w:i w:val="false"/>
          <w:color w:val="000000"/>
          <w:sz w:val="28"/>
        </w:rPr>
        <w:t>және шешімдерін;</w:t>
      </w:r>
    </w:p>
    <w:p>
      <w:pPr>
        <w:spacing w:after="0"/>
        <w:ind w:left="0"/>
        <w:jc w:val="both"/>
      </w:pPr>
      <w:r>
        <w:rPr>
          <w:rFonts w:ascii="Times New Roman"/>
          <w:b w:val="false"/>
          <w:i w:val="false"/>
          <w:color w:val="000000"/>
          <w:sz w:val="28"/>
        </w:rPr>
        <w:t>     - бөлінетін отын түрлері бойынша деректерді;</w:t>
      </w:r>
    </w:p>
    <w:p>
      <w:pPr>
        <w:spacing w:after="0"/>
        <w:ind w:left="0"/>
        <w:jc w:val="both"/>
      </w:pPr>
      <w:r>
        <w:rPr>
          <w:rFonts w:ascii="Times New Roman"/>
          <w:b w:val="false"/>
          <w:i w:val="false"/>
          <w:color w:val="000000"/>
          <w:sz w:val="28"/>
        </w:rPr>
        <w:t>     - сыртқы инженерлік желілер мен коммуникацияларға қосылудың техникалық</w:t>
      </w:r>
    </w:p>
    <w:p>
      <w:pPr>
        <w:spacing w:after="0"/>
        <w:ind w:left="0"/>
        <w:jc w:val="both"/>
      </w:pPr>
      <w:r>
        <w:rPr>
          <w:rFonts w:ascii="Times New Roman"/>
          <w:b w:val="false"/>
          <w:i w:val="false"/>
          <w:color w:val="000000"/>
          <w:sz w:val="28"/>
        </w:rPr>
        <w:t xml:space="preserve">шарттарын;     </w:t>
      </w:r>
    </w:p>
    <w:p>
      <w:pPr>
        <w:spacing w:after="0"/>
        <w:ind w:left="0"/>
        <w:jc w:val="both"/>
      </w:pPr>
      <w:r>
        <w:rPr>
          <w:rFonts w:ascii="Times New Roman"/>
          <w:b w:val="false"/>
          <w:i w:val="false"/>
          <w:color w:val="000000"/>
          <w:sz w:val="28"/>
        </w:rPr>
        <w:t xml:space="preserve">     - қоршаған ортаның ахуалдық жайы, адамдардың тұру жайлылығы, тұрғын </w:t>
      </w:r>
    </w:p>
    <w:p>
      <w:pPr>
        <w:spacing w:after="0"/>
        <w:ind w:left="0"/>
        <w:jc w:val="both"/>
      </w:pPr>
      <w:r>
        <w:rPr>
          <w:rFonts w:ascii="Times New Roman"/>
          <w:b w:val="false"/>
          <w:i w:val="false"/>
          <w:color w:val="000000"/>
          <w:sz w:val="28"/>
        </w:rPr>
        <w:t xml:space="preserve">үй-азаматтық мақсаттағы объектілер құрылысы маңында техногенді </w:t>
      </w:r>
    </w:p>
    <w:p>
      <w:pPr>
        <w:spacing w:after="0"/>
        <w:ind w:left="0"/>
        <w:jc w:val="both"/>
      </w:pPr>
      <w:r>
        <w:rPr>
          <w:rFonts w:ascii="Times New Roman"/>
          <w:b w:val="false"/>
          <w:i w:val="false"/>
          <w:color w:val="000000"/>
          <w:sz w:val="28"/>
        </w:rPr>
        <w:t xml:space="preserve">объектілердің және ықтималды авариялық оқиғалар барысында олар ықпал </w:t>
      </w:r>
    </w:p>
    <w:p>
      <w:pPr>
        <w:spacing w:after="0"/>
        <w:ind w:left="0"/>
        <w:jc w:val="both"/>
      </w:pPr>
      <w:r>
        <w:rPr>
          <w:rFonts w:ascii="Times New Roman"/>
          <w:b w:val="false"/>
          <w:i w:val="false"/>
          <w:color w:val="000000"/>
          <w:sz w:val="28"/>
        </w:rPr>
        <w:t>ететін аймақтардың болуы туралы мағлұматтарды;</w:t>
      </w:r>
    </w:p>
    <w:p>
      <w:pPr>
        <w:spacing w:after="0"/>
        <w:ind w:left="0"/>
        <w:jc w:val="both"/>
      </w:pPr>
      <w:r>
        <w:rPr>
          <w:rFonts w:ascii="Times New Roman"/>
          <w:b w:val="false"/>
          <w:i w:val="false"/>
          <w:color w:val="000000"/>
          <w:sz w:val="28"/>
        </w:rPr>
        <w:t xml:space="preserve">     - тағы басқа қосымша материалдарды береді. </w:t>
      </w:r>
    </w:p>
    <w:p>
      <w:pPr>
        <w:spacing w:after="0"/>
        <w:ind w:left="0"/>
        <w:jc w:val="both"/>
      </w:pPr>
      <w:r>
        <w:rPr>
          <w:rFonts w:ascii="Times New Roman"/>
          <w:b w:val="false"/>
          <w:i w:val="false"/>
          <w:color w:val="000000"/>
          <w:sz w:val="28"/>
        </w:rPr>
        <w:t>                                                            В Қосымша</w:t>
      </w:r>
    </w:p>
    <w:p>
      <w:pPr>
        <w:spacing w:after="0"/>
        <w:ind w:left="0"/>
        <w:jc w:val="both"/>
      </w:pPr>
      <w:r>
        <w:rPr>
          <w:rFonts w:ascii="Times New Roman"/>
          <w:b w:val="false"/>
          <w:i w:val="false"/>
          <w:color w:val="000000"/>
          <w:sz w:val="28"/>
        </w:rPr>
        <w:t>     Өндірістік мақсаттағы объектілерге арналған техникалық-экономикалық</w:t>
      </w:r>
    </w:p>
    <w:p>
      <w:pPr>
        <w:spacing w:after="0"/>
        <w:ind w:left="0"/>
        <w:jc w:val="both"/>
      </w:pPr>
      <w:r>
        <w:rPr>
          <w:rFonts w:ascii="Times New Roman"/>
          <w:b w:val="false"/>
          <w:i w:val="false"/>
          <w:color w:val="000000"/>
          <w:sz w:val="28"/>
        </w:rPr>
        <w:t>                          көрсеткіштердің үлгі тізбесі</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Көрсеткіш атауы                         өлшем бірлігі    Маңызы</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1.            2.                                     3.            4.   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1.  Кәсіпорын қуаты, жылына шығарылатын         млн.теңге</w:t>
      </w:r>
    </w:p>
    <w:p>
      <w:pPr>
        <w:spacing w:after="0"/>
        <w:ind w:left="0"/>
        <w:jc w:val="both"/>
      </w:pPr>
      <w:r>
        <w:rPr>
          <w:rFonts w:ascii="Times New Roman"/>
          <w:b w:val="false"/>
          <w:i w:val="false"/>
          <w:color w:val="000000"/>
          <w:sz w:val="28"/>
        </w:rPr>
        <w:t xml:space="preserve">    өнім: </w:t>
      </w:r>
    </w:p>
    <w:p>
      <w:pPr>
        <w:spacing w:after="0"/>
        <w:ind w:left="0"/>
        <w:jc w:val="both"/>
      </w:pPr>
      <w:r>
        <w:rPr>
          <w:rFonts w:ascii="Times New Roman"/>
          <w:b w:val="false"/>
          <w:i w:val="false"/>
          <w:color w:val="000000"/>
          <w:sz w:val="28"/>
        </w:rPr>
        <w:t>      - құнға шаққанда                          өлшем бірлігіне</w:t>
      </w:r>
    </w:p>
    <w:p>
      <w:pPr>
        <w:spacing w:after="0"/>
        <w:ind w:left="0"/>
        <w:jc w:val="both"/>
      </w:pPr>
      <w:r>
        <w:rPr>
          <w:rFonts w:ascii="Times New Roman"/>
          <w:b w:val="false"/>
          <w:i w:val="false"/>
          <w:color w:val="000000"/>
          <w:sz w:val="28"/>
        </w:rPr>
        <w:t>      - заттай есептегенде                      сәйкес</w:t>
      </w:r>
    </w:p>
    <w:p>
      <w:pPr>
        <w:spacing w:after="0"/>
        <w:ind w:left="0"/>
        <w:jc w:val="both"/>
      </w:pPr>
      <w:r>
        <w:rPr>
          <w:rFonts w:ascii="Times New Roman"/>
          <w:b w:val="false"/>
          <w:i w:val="false"/>
          <w:color w:val="000000"/>
          <w:sz w:val="28"/>
        </w:rPr>
        <w:t>2.  Учаскенің жалпы алаңы                       Га</w:t>
      </w:r>
    </w:p>
    <w:p>
      <w:pPr>
        <w:spacing w:after="0"/>
        <w:ind w:left="0"/>
        <w:jc w:val="both"/>
      </w:pPr>
      <w:r>
        <w:rPr>
          <w:rFonts w:ascii="Times New Roman"/>
          <w:b w:val="false"/>
          <w:i w:val="false"/>
          <w:color w:val="000000"/>
          <w:sz w:val="28"/>
        </w:rPr>
        <w:t xml:space="preserve">3.  Құрылыс салу коэффициенті                   коэфф. </w:t>
      </w:r>
    </w:p>
    <w:p>
      <w:pPr>
        <w:spacing w:after="0"/>
        <w:ind w:left="0"/>
        <w:jc w:val="both"/>
      </w:pPr>
      <w:r>
        <w:rPr>
          <w:rFonts w:ascii="Times New Roman"/>
          <w:b w:val="false"/>
          <w:i w:val="false"/>
          <w:color w:val="000000"/>
          <w:sz w:val="28"/>
        </w:rPr>
        <w:t>4.  Қуат бірлігіне шаққанда үлестік шығын:</w:t>
      </w:r>
    </w:p>
    <w:p>
      <w:pPr>
        <w:spacing w:after="0"/>
        <w:ind w:left="0"/>
        <w:jc w:val="both"/>
      </w:pPr>
      <w:r>
        <w:rPr>
          <w:rFonts w:ascii="Times New Roman"/>
          <w:b w:val="false"/>
          <w:i w:val="false"/>
          <w:color w:val="000000"/>
          <w:sz w:val="28"/>
        </w:rPr>
        <w:t>    электр энергиясы                            кВт сағат</w:t>
      </w:r>
    </w:p>
    <w:p>
      <w:pPr>
        <w:spacing w:after="0"/>
        <w:ind w:left="0"/>
        <w:jc w:val="both"/>
      </w:pPr>
      <w:r>
        <w:rPr>
          <w:rFonts w:ascii="Times New Roman"/>
          <w:b w:val="false"/>
          <w:i w:val="false"/>
          <w:color w:val="000000"/>
          <w:sz w:val="28"/>
        </w:rPr>
        <w:t>    су                                          текше метр</w:t>
      </w:r>
    </w:p>
    <w:p>
      <w:pPr>
        <w:spacing w:after="0"/>
        <w:ind w:left="0"/>
        <w:jc w:val="both"/>
      </w:pPr>
      <w:r>
        <w:rPr>
          <w:rFonts w:ascii="Times New Roman"/>
          <w:b w:val="false"/>
          <w:i w:val="false"/>
          <w:color w:val="000000"/>
          <w:sz w:val="28"/>
        </w:rPr>
        <w:t>    жылу                                        гкал</w:t>
      </w:r>
    </w:p>
    <w:p>
      <w:pPr>
        <w:spacing w:after="0"/>
        <w:ind w:left="0"/>
        <w:jc w:val="both"/>
      </w:pPr>
      <w:r>
        <w:rPr>
          <w:rFonts w:ascii="Times New Roman"/>
          <w:b w:val="false"/>
          <w:i w:val="false"/>
          <w:color w:val="000000"/>
          <w:sz w:val="28"/>
        </w:rPr>
        <w:t>    табиғи газ                                  мың текше м</w:t>
      </w:r>
    </w:p>
    <w:p>
      <w:pPr>
        <w:spacing w:after="0"/>
        <w:ind w:left="0"/>
        <w:jc w:val="both"/>
      </w:pPr>
      <w:r>
        <w:rPr>
          <w:rFonts w:ascii="Times New Roman"/>
          <w:b w:val="false"/>
          <w:i w:val="false"/>
          <w:color w:val="000000"/>
          <w:sz w:val="28"/>
        </w:rPr>
        <w:t>    мазут                                       т</w:t>
      </w:r>
    </w:p>
    <w:p>
      <w:pPr>
        <w:spacing w:after="0"/>
        <w:ind w:left="0"/>
        <w:jc w:val="both"/>
      </w:pPr>
      <w:r>
        <w:rPr>
          <w:rFonts w:ascii="Times New Roman"/>
          <w:b w:val="false"/>
          <w:i w:val="false"/>
          <w:color w:val="000000"/>
          <w:sz w:val="28"/>
        </w:rPr>
        <w:t>    көмір                                       т</w:t>
      </w:r>
    </w:p>
    <w:p>
      <w:pPr>
        <w:spacing w:after="0"/>
        <w:ind w:left="0"/>
        <w:jc w:val="both"/>
      </w:pPr>
      <w:r>
        <w:rPr>
          <w:rFonts w:ascii="Times New Roman"/>
          <w:b w:val="false"/>
          <w:i w:val="false"/>
          <w:color w:val="000000"/>
          <w:sz w:val="28"/>
        </w:rPr>
        <w:t>5.  Жұмыс істеушілердің жалпы саны              Адам</w:t>
      </w:r>
    </w:p>
    <w:p>
      <w:pPr>
        <w:spacing w:after="0"/>
        <w:ind w:left="0"/>
        <w:jc w:val="both"/>
      </w:pPr>
      <w:r>
        <w:rPr>
          <w:rFonts w:ascii="Times New Roman"/>
          <w:b w:val="false"/>
          <w:i w:val="false"/>
          <w:color w:val="000000"/>
          <w:sz w:val="28"/>
        </w:rPr>
        <w:t xml:space="preserve">6.  Жұмыс істеушінің шығаратын жылдық өнімі:    </w:t>
      </w:r>
    </w:p>
    <w:p>
      <w:pPr>
        <w:spacing w:after="0"/>
        <w:ind w:left="0"/>
        <w:jc w:val="both"/>
      </w:pPr>
      <w:r>
        <w:rPr>
          <w:rFonts w:ascii="Times New Roman"/>
          <w:b w:val="false"/>
          <w:i w:val="false"/>
          <w:color w:val="000000"/>
          <w:sz w:val="28"/>
        </w:rPr>
        <w:t>    құнға шаққанда                              мың теңге/адам</w:t>
      </w:r>
    </w:p>
    <w:p>
      <w:pPr>
        <w:spacing w:after="0"/>
        <w:ind w:left="0"/>
        <w:jc w:val="both"/>
      </w:pPr>
      <w:r>
        <w:rPr>
          <w:rFonts w:ascii="Times New Roman"/>
          <w:b w:val="false"/>
          <w:i w:val="false"/>
          <w:color w:val="000000"/>
          <w:sz w:val="28"/>
        </w:rPr>
        <w:t>    заттай есептегенде                          өлшем б/адам</w:t>
      </w:r>
    </w:p>
    <w:p>
      <w:pPr>
        <w:spacing w:after="0"/>
        <w:ind w:left="0"/>
        <w:jc w:val="both"/>
      </w:pPr>
      <w:r>
        <w:rPr>
          <w:rFonts w:ascii="Times New Roman"/>
          <w:b w:val="false"/>
          <w:i w:val="false"/>
          <w:color w:val="000000"/>
          <w:sz w:val="28"/>
        </w:rPr>
        <w:t>7.  Құрылыстың жалпы құны, соның ішінде         мн.теңге</w:t>
      </w:r>
    </w:p>
    <w:p>
      <w:pPr>
        <w:spacing w:after="0"/>
        <w:ind w:left="0"/>
        <w:jc w:val="both"/>
      </w:pPr>
      <w:r>
        <w:rPr>
          <w:rFonts w:ascii="Times New Roman"/>
          <w:b w:val="false"/>
          <w:i w:val="false"/>
          <w:color w:val="000000"/>
          <w:sz w:val="28"/>
        </w:rPr>
        <w:t>    құрылыс монтаж жұмысы                       млн.теңге</w:t>
      </w:r>
    </w:p>
    <w:p>
      <w:pPr>
        <w:spacing w:after="0"/>
        <w:ind w:left="0"/>
        <w:jc w:val="both"/>
      </w:pPr>
      <w:r>
        <w:rPr>
          <w:rFonts w:ascii="Times New Roman"/>
          <w:b w:val="false"/>
          <w:i w:val="false"/>
          <w:color w:val="000000"/>
          <w:sz w:val="28"/>
        </w:rPr>
        <w:t xml:space="preserve">8.  Қуаттың үлесті капитал салымы               теңге/өлшем б.     </w:t>
      </w:r>
    </w:p>
    <w:p>
      <w:pPr>
        <w:spacing w:after="0"/>
        <w:ind w:left="0"/>
        <w:jc w:val="both"/>
      </w:pPr>
      <w:r>
        <w:rPr>
          <w:rFonts w:ascii="Times New Roman"/>
          <w:b w:val="false"/>
          <w:i w:val="false"/>
          <w:color w:val="000000"/>
          <w:sz w:val="28"/>
        </w:rPr>
        <w:t>9.  Құрылыстың ұзақтығы                         ай</w:t>
      </w:r>
    </w:p>
    <w:p>
      <w:pPr>
        <w:spacing w:after="0"/>
        <w:ind w:left="0"/>
        <w:jc w:val="both"/>
      </w:pPr>
      <w:r>
        <w:rPr>
          <w:rFonts w:ascii="Times New Roman"/>
          <w:b w:val="false"/>
          <w:i w:val="false"/>
          <w:color w:val="000000"/>
          <w:sz w:val="28"/>
        </w:rPr>
        <w:t>10. Негізгі өндірістік қорлардың құны           млн.теңге</w:t>
      </w:r>
    </w:p>
    <w:p>
      <w:pPr>
        <w:spacing w:after="0"/>
        <w:ind w:left="0"/>
        <w:jc w:val="both"/>
      </w:pPr>
      <w:r>
        <w:rPr>
          <w:rFonts w:ascii="Times New Roman"/>
          <w:b w:val="false"/>
          <w:i w:val="false"/>
          <w:color w:val="000000"/>
          <w:sz w:val="28"/>
        </w:rPr>
        <w:t xml:space="preserve">11. Өнімнің өзіндік құны                        мың т/өл.б.      </w:t>
      </w:r>
    </w:p>
    <w:p>
      <w:pPr>
        <w:spacing w:after="0"/>
        <w:ind w:left="0"/>
        <w:jc w:val="both"/>
      </w:pPr>
      <w:r>
        <w:rPr>
          <w:rFonts w:ascii="Times New Roman"/>
          <w:b w:val="false"/>
          <w:i w:val="false"/>
          <w:color w:val="000000"/>
          <w:sz w:val="28"/>
        </w:rPr>
        <w:t>12. Баланстық (жалпы) пайда                     мың.теңге</w:t>
      </w:r>
    </w:p>
    <w:p>
      <w:pPr>
        <w:spacing w:after="0"/>
        <w:ind w:left="0"/>
        <w:jc w:val="both"/>
      </w:pPr>
      <w:r>
        <w:rPr>
          <w:rFonts w:ascii="Times New Roman"/>
          <w:b w:val="false"/>
          <w:i w:val="false"/>
          <w:color w:val="000000"/>
          <w:sz w:val="28"/>
        </w:rPr>
        <w:t>13. Таза пайда (кәсіпорынның таза пайдасы)      мың.теңге</w:t>
      </w:r>
    </w:p>
    <w:p>
      <w:pPr>
        <w:spacing w:after="0"/>
        <w:ind w:left="0"/>
        <w:jc w:val="both"/>
      </w:pPr>
      <w:r>
        <w:rPr>
          <w:rFonts w:ascii="Times New Roman"/>
          <w:b w:val="false"/>
          <w:i w:val="false"/>
          <w:color w:val="000000"/>
          <w:sz w:val="28"/>
        </w:rPr>
        <w:t>14. Өндіріс рентабельділігінің деңгейі          %</w:t>
      </w:r>
    </w:p>
    <w:p>
      <w:pPr>
        <w:spacing w:after="0"/>
        <w:ind w:left="0"/>
        <w:jc w:val="both"/>
      </w:pPr>
      <w:r>
        <w:rPr>
          <w:rFonts w:ascii="Times New Roman"/>
          <w:b w:val="false"/>
          <w:i w:val="false"/>
          <w:color w:val="000000"/>
          <w:sz w:val="28"/>
        </w:rPr>
        <w:t xml:space="preserve">15. Кірістің ішкі нормасы                       %      </w:t>
      </w:r>
    </w:p>
    <w:p>
      <w:pPr>
        <w:spacing w:after="0"/>
        <w:ind w:left="0"/>
        <w:jc w:val="both"/>
      </w:pPr>
      <w:r>
        <w:rPr>
          <w:rFonts w:ascii="Times New Roman"/>
          <w:b w:val="false"/>
          <w:i w:val="false"/>
          <w:color w:val="000000"/>
          <w:sz w:val="28"/>
        </w:rPr>
        <w:t>16. Өтелу мерзімі                               жыл</w:t>
      </w:r>
    </w:p>
    <w:p>
      <w:pPr>
        <w:spacing w:after="0"/>
        <w:ind w:left="0"/>
        <w:jc w:val="both"/>
      </w:pPr>
      <w:r>
        <w:rPr>
          <w:rFonts w:ascii="Times New Roman"/>
          <w:b w:val="false"/>
          <w:i w:val="false"/>
          <w:color w:val="000000"/>
          <w:sz w:val="28"/>
        </w:rPr>
        <w:t>17. Кредитті және басқа да заемдық қаржыны      жыл</w:t>
      </w:r>
    </w:p>
    <w:p>
      <w:pPr>
        <w:spacing w:after="0"/>
        <w:ind w:left="0"/>
        <w:jc w:val="both"/>
      </w:pPr>
      <w:r>
        <w:rPr>
          <w:rFonts w:ascii="Times New Roman"/>
          <w:b w:val="false"/>
          <w:i w:val="false"/>
          <w:color w:val="000000"/>
          <w:sz w:val="28"/>
        </w:rPr>
        <w:t>    өтеу мерзімі</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Ескерту: Кәсіпорындарды, үйлерді және ғимараттарды кеңейту, қайта жаңарту </w:t>
      </w:r>
    </w:p>
    <w:p>
      <w:pPr>
        <w:spacing w:after="0"/>
        <w:ind w:left="0"/>
        <w:jc w:val="both"/>
      </w:pPr>
      <w:r>
        <w:rPr>
          <w:rFonts w:ascii="Times New Roman"/>
          <w:b w:val="false"/>
          <w:i w:val="false"/>
          <w:color w:val="000000"/>
          <w:sz w:val="28"/>
        </w:rPr>
        <w:t xml:space="preserve">мен техникалық қосымша жарақтандыру жобалары бойынша </w:t>
      </w:r>
    </w:p>
    <w:p>
      <w:pPr>
        <w:spacing w:after="0"/>
        <w:ind w:left="0"/>
        <w:jc w:val="both"/>
      </w:pPr>
      <w:r>
        <w:rPr>
          <w:rFonts w:ascii="Times New Roman"/>
          <w:b w:val="false"/>
          <w:i w:val="false"/>
          <w:color w:val="000000"/>
          <w:sz w:val="28"/>
        </w:rPr>
        <w:t xml:space="preserve">техникалық-экономикалық көрсеткіштер осы Нұсқаунаманың 4.1.11-тармағы </w:t>
      </w:r>
    </w:p>
    <w:p>
      <w:pPr>
        <w:spacing w:after="0"/>
        <w:ind w:left="0"/>
        <w:jc w:val="both"/>
      </w:pPr>
      <w:r>
        <w:rPr>
          <w:rFonts w:ascii="Times New Roman"/>
          <w:b w:val="false"/>
          <w:i w:val="false"/>
          <w:color w:val="000000"/>
          <w:sz w:val="28"/>
        </w:rPr>
        <w:t>талаптарына сәйкес келтіріледі.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 Қосымша</w:t>
      </w:r>
    </w:p>
    <w:p>
      <w:pPr>
        <w:spacing w:after="0"/>
        <w:ind w:left="0"/>
        <w:jc w:val="both"/>
      </w:pPr>
      <w:r>
        <w:rPr>
          <w:rFonts w:ascii="Times New Roman"/>
          <w:b w:val="false"/>
          <w:i w:val="false"/>
          <w:color w:val="000000"/>
          <w:sz w:val="28"/>
        </w:rPr>
        <w:t xml:space="preserve">      Қоғамдық ғимараттар мен үйлерге арналған техникалық-экономикалық     </w:t>
      </w:r>
    </w:p>
    <w:p>
      <w:pPr>
        <w:spacing w:after="0"/>
        <w:ind w:left="0"/>
        <w:jc w:val="both"/>
      </w:pPr>
      <w:r>
        <w:rPr>
          <w:rFonts w:ascii="Times New Roman"/>
          <w:b w:val="false"/>
          <w:i w:val="false"/>
          <w:color w:val="000000"/>
          <w:sz w:val="28"/>
        </w:rPr>
        <w:t>                           көрсеткіштердің үлгі тізбесі</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Көрсеткіштер атауы                          Өлшем бiрлiгi   Маңызы</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1             2                                          3            4</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1.  Қуаты, сыйымдылығы, өткiзу қабiлетi            тиiстi өлшем</w:t>
      </w:r>
    </w:p>
    <w:p>
      <w:pPr>
        <w:spacing w:after="0"/>
        <w:ind w:left="0"/>
        <w:jc w:val="both"/>
      </w:pPr>
      <w:r>
        <w:rPr>
          <w:rFonts w:ascii="Times New Roman"/>
          <w:b w:val="false"/>
          <w:i w:val="false"/>
          <w:color w:val="000000"/>
          <w:sz w:val="28"/>
        </w:rPr>
        <w:t>                                                   бiрлiгi</w:t>
      </w:r>
    </w:p>
    <w:p>
      <w:pPr>
        <w:spacing w:after="0"/>
        <w:ind w:left="0"/>
        <w:jc w:val="both"/>
      </w:pPr>
      <w:r>
        <w:rPr>
          <w:rFonts w:ascii="Times New Roman"/>
          <w:b w:val="false"/>
          <w:i w:val="false"/>
          <w:color w:val="000000"/>
          <w:sz w:val="28"/>
        </w:rPr>
        <w:t>2.  Жер учаскесiнiң жалпы алаңының                 га</w:t>
      </w:r>
    </w:p>
    <w:p>
      <w:pPr>
        <w:spacing w:after="0"/>
        <w:ind w:left="0"/>
        <w:jc w:val="both"/>
      </w:pPr>
      <w:r>
        <w:rPr>
          <w:rFonts w:ascii="Times New Roman"/>
          <w:b w:val="false"/>
          <w:i w:val="false"/>
          <w:color w:val="000000"/>
          <w:sz w:val="28"/>
        </w:rPr>
        <w:t>    көлемi</w:t>
      </w:r>
    </w:p>
    <w:p>
      <w:pPr>
        <w:spacing w:after="0"/>
        <w:ind w:left="0"/>
        <w:jc w:val="both"/>
      </w:pPr>
      <w:r>
        <w:rPr>
          <w:rFonts w:ascii="Times New Roman"/>
          <w:b w:val="false"/>
          <w:i w:val="false"/>
          <w:color w:val="000000"/>
          <w:sz w:val="28"/>
        </w:rPr>
        <w:t>3.  Үйлер мен ғимараттардың жалпы                  шаршы метр</w:t>
      </w:r>
    </w:p>
    <w:p>
      <w:pPr>
        <w:spacing w:after="0"/>
        <w:ind w:left="0"/>
        <w:jc w:val="both"/>
      </w:pPr>
      <w:r>
        <w:rPr>
          <w:rFonts w:ascii="Times New Roman"/>
          <w:b w:val="false"/>
          <w:i w:val="false"/>
          <w:color w:val="000000"/>
          <w:sz w:val="28"/>
        </w:rPr>
        <w:t>    алаңы</w:t>
      </w:r>
    </w:p>
    <w:p>
      <w:pPr>
        <w:spacing w:after="0"/>
        <w:ind w:left="0"/>
        <w:jc w:val="both"/>
      </w:pPr>
      <w:r>
        <w:rPr>
          <w:rFonts w:ascii="Times New Roman"/>
          <w:b w:val="false"/>
          <w:i w:val="false"/>
          <w:color w:val="000000"/>
          <w:sz w:val="28"/>
        </w:rPr>
        <w:t>4.  Құрылыс көлемi                                 текше метр</w:t>
      </w:r>
    </w:p>
    <w:p>
      <w:pPr>
        <w:spacing w:after="0"/>
        <w:ind w:left="0"/>
        <w:jc w:val="both"/>
      </w:pPr>
      <w:r>
        <w:rPr>
          <w:rFonts w:ascii="Times New Roman"/>
          <w:b w:val="false"/>
          <w:i w:val="false"/>
          <w:color w:val="000000"/>
          <w:sz w:val="28"/>
        </w:rPr>
        <w:t>5.  Алаңның бiр өлшемiне энергетика                ш.о.т.</w:t>
      </w:r>
    </w:p>
    <w:p>
      <w:pPr>
        <w:spacing w:after="0"/>
        <w:ind w:left="0"/>
        <w:jc w:val="both"/>
      </w:pPr>
      <w:r>
        <w:rPr>
          <w:rFonts w:ascii="Times New Roman"/>
          <w:b w:val="false"/>
          <w:i w:val="false"/>
          <w:color w:val="000000"/>
          <w:sz w:val="28"/>
        </w:rPr>
        <w:t>    ресурсының үлестiк шығыны</w:t>
      </w:r>
    </w:p>
    <w:p>
      <w:pPr>
        <w:spacing w:after="0"/>
        <w:ind w:left="0"/>
        <w:jc w:val="both"/>
      </w:pPr>
      <w:r>
        <w:rPr>
          <w:rFonts w:ascii="Times New Roman"/>
          <w:b w:val="false"/>
          <w:i w:val="false"/>
          <w:color w:val="000000"/>
          <w:sz w:val="28"/>
        </w:rPr>
        <w:t>6.  Құрылыстың, соның iшiнде құрылыс-              млн.теңге</w:t>
      </w:r>
    </w:p>
    <w:p>
      <w:pPr>
        <w:spacing w:after="0"/>
        <w:ind w:left="0"/>
        <w:jc w:val="both"/>
      </w:pPr>
      <w:r>
        <w:rPr>
          <w:rFonts w:ascii="Times New Roman"/>
          <w:b w:val="false"/>
          <w:i w:val="false"/>
          <w:color w:val="000000"/>
          <w:sz w:val="28"/>
        </w:rPr>
        <w:t>    монтаж жұмысының жалпы құны</w:t>
      </w:r>
    </w:p>
    <w:p>
      <w:pPr>
        <w:spacing w:after="0"/>
        <w:ind w:left="0"/>
        <w:jc w:val="both"/>
      </w:pPr>
      <w:r>
        <w:rPr>
          <w:rFonts w:ascii="Times New Roman"/>
          <w:b w:val="false"/>
          <w:i w:val="false"/>
          <w:color w:val="000000"/>
          <w:sz w:val="28"/>
        </w:rPr>
        <w:t>7.  Құрылыстың ұзақтығы, с. I. құрылыс-            ай</w:t>
      </w:r>
    </w:p>
    <w:p>
      <w:pPr>
        <w:spacing w:after="0"/>
        <w:ind w:left="0"/>
        <w:jc w:val="both"/>
      </w:pPr>
      <w:r>
        <w:rPr>
          <w:rFonts w:ascii="Times New Roman"/>
          <w:b w:val="false"/>
          <w:i w:val="false"/>
          <w:color w:val="000000"/>
          <w:sz w:val="28"/>
        </w:rPr>
        <w:t>    монтаж жұмысы</w:t>
      </w:r>
    </w:p>
    <w:p>
      <w:pPr>
        <w:spacing w:after="0"/>
        <w:ind w:left="0"/>
        <w:jc w:val="both"/>
      </w:pPr>
      <w:r>
        <w:rPr>
          <w:rFonts w:ascii="Times New Roman"/>
          <w:b w:val="false"/>
          <w:i w:val="false"/>
          <w:color w:val="000000"/>
          <w:sz w:val="28"/>
        </w:rPr>
        <w:t>8.  Объектiнiң сапалық сипаттамасы</w:t>
      </w:r>
    </w:p>
    <w:p>
      <w:pPr>
        <w:spacing w:after="0"/>
        <w:ind w:left="0"/>
        <w:jc w:val="both"/>
      </w:pPr>
      <w:r>
        <w:rPr>
          <w:rFonts w:ascii="Times New Roman"/>
          <w:b w:val="false"/>
          <w:i w:val="false"/>
          <w:color w:val="000000"/>
          <w:sz w:val="28"/>
        </w:rPr>
        <w:t>9.  Баланстық (жалпы) пайда (қажеттiгi             мың теңге</w:t>
      </w:r>
    </w:p>
    <w:p>
      <w:pPr>
        <w:spacing w:after="0"/>
        <w:ind w:left="0"/>
        <w:jc w:val="both"/>
      </w:pPr>
      <w:r>
        <w:rPr>
          <w:rFonts w:ascii="Times New Roman"/>
          <w:b w:val="false"/>
          <w:i w:val="false"/>
          <w:color w:val="000000"/>
          <w:sz w:val="28"/>
        </w:rPr>
        <w:t>    болғанда)</w:t>
      </w:r>
    </w:p>
    <w:p>
      <w:pPr>
        <w:spacing w:after="0"/>
        <w:ind w:left="0"/>
        <w:jc w:val="both"/>
      </w:pPr>
      <w:r>
        <w:rPr>
          <w:rFonts w:ascii="Times New Roman"/>
          <w:b w:val="false"/>
          <w:i w:val="false"/>
          <w:color w:val="000000"/>
          <w:sz w:val="28"/>
        </w:rPr>
        <w:t>10. Таза пайда қажет болғанда                      мың теңге</w:t>
      </w:r>
    </w:p>
    <w:p>
      <w:pPr>
        <w:spacing w:after="0"/>
        <w:ind w:left="0"/>
        <w:jc w:val="both"/>
      </w:pPr>
      <w:r>
        <w:rPr>
          <w:rFonts w:ascii="Times New Roman"/>
          <w:b w:val="false"/>
          <w:i w:val="false"/>
          <w:color w:val="000000"/>
          <w:sz w:val="28"/>
        </w:rPr>
        <w:t>11. Өтелу мерзiмi                                  жыл</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ТҰРҒЫН YЙЛЕРГЕ АРНАЛҒАН ТЕХНИКАЛЫҚ-ЭКОНОМИКАЛЫҚ</w:t>
      </w:r>
    </w:p>
    <w:p>
      <w:pPr>
        <w:spacing w:after="0"/>
        <w:ind w:left="0"/>
        <w:jc w:val="both"/>
      </w:pPr>
      <w:r>
        <w:rPr>
          <w:rFonts w:ascii="Times New Roman"/>
          <w:b w:val="false"/>
          <w:i w:val="false"/>
          <w:color w:val="000000"/>
          <w:sz w:val="28"/>
        </w:rPr>
        <w:t>                        КӨРСЕТКІШТЕРДІҢ ҮЛГІ ТІЗБЕСІ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Көрсеткiштер атауы                          өлшем      Мәні</w:t>
      </w:r>
    </w:p>
    <w:p>
      <w:pPr>
        <w:spacing w:after="0"/>
        <w:ind w:left="0"/>
        <w:jc w:val="both"/>
      </w:pPr>
      <w:r>
        <w:rPr>
          <w:rFonts w:ascii="Times New Roman"/>
          <w:b w:val="false"/>
          <w:i w:val="false"/>
          <w:color w:val="000000"/>
          <w:sz w:val="28"/>
        </w:rPr>
        <w:t>                                                       бiрлiгi</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1                 2                                      3        4</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1.  Пәтерлер саны, сыйымдылығы                        бiрлiк</w:t>
      </w:r>
    </w:p>
    <w:p>
      <w:pPr>
        <w:spacing w:after="0"/>
        <w:ind w:left="0"/>
        <w:jc w:val="both"/>
      </w:pPr>
      <w:r>
        <w:rPr>
          <w:rFonts w:ascii="Times New Roman"/>
          <w:b w:val="false"/>
          <w:i w:val="false"/>
          <w:color w:val="000000"/>
          <w:sz w:val="28"/>
        </w:rPr>
        <w:t>2.  Құрылыс көлемi                                    текше метр</w:t>
      </w:r>
    </w:p>
    <w:p>
      <w:pPr>
        <w:spacing w:after="0"/>
        <w:ind w:left="0"/>
        <w:jc w:val="both"/>
      </w:pPr>
      <w:r>
        <w:rPr>
          <w:rFonts w:ascii="Times New Roman"/>
          <w:b w:val="false"/>
          <w:i w:val="false"/>
          <w:color w:val="000000"/>
          <w:sz w:val="28"/>
        </w:rPr>
        <w:t>3.  Жалпы алаңының көлемi                             шаршы</w:t>
      </w:r>
    </w:p>
    <w:p>
      <w:pPr>
        <w:spacing w:after="0"/>
        <w:ind w:left="0"/>
        <w:jc w:val="both"/>
      </w:pPr>
      <w:r>
        <w:rPr>
          <w:rFonts w:ascii="Times New Roman"/>
          <w:b w:val="false"/>
          <w:i w:val="false"/>
          <w:color w:val="000000"/>
          <w:sz w:val="28"/>
        </w:rPr>
        <w:t>                                                      метр</w:t>
      </w:r>
    </w:p>
    <w:p>
      <w:pPr>
        <w:spacing w:after="0"/>
        <w:ind w:left="0"/>
        <w:jc w:val="both"/>
      </w:pPr>
      <w:r>
        <w:rPr>
          <w:rFonts w:ascii="Times New Roman"/>
          <w:b w:val="false"/>
          <w:i w:val="false"/>
          <w:color w:val="000000"/>
          <w:sz w:val="28"/>
        </w:rPr>
        <w:t>4.  Тұрғын алаңының көлемi                            шаршы</w:t>
      </w:r>
    </w:p>
    <w:p>
      <w:pPr>
        <w:spacing w:after="0"/>
        <w:ind w:left="0"/>
        <w:jc w:val="both"/>
      </w:pPr>
      <w:r>
        <w:rPr>
          <w:rFonts w:ascii="Times New Roman"/>
          <w:b w:val="false"/>
          <w:i w:val="false"/>
          <w:color w:val="000000"/>
          <w:sz w:val="28"/>
        </w:rPr>
        <w:t>                                                      метр</w:t>
      </w:r>
    </w:p>
    <w:p>
      <w:pPr>
        <w:spacing w:after="0"/>
        <w:ind w:left="0"/>
        <w:jc w:val="both"/>
      </w:pPr>
      <w:r>
        <w:rPr>
          <w:rFonts w:ascii="Times New Roman"/>
          <w:b w:val="false"/>
          <w:i w:val="false"/>
          <w:color w:val="000000"/>
          <w:sz w:val="28"/>
        </w:rPr>
        <w:t>5.  Тұрғын алаңының өлшем бiрлiгiне сәйкес жалпы</w:t>
      </w:r>
    </w:p>
    <w:p>
      <w:pPr>
        <w:spacing w:after="0"/>
        <w:ind w:left="0"/>
        <w:jc w:val="both"/>
      </w:pPr>
      <w:r>
        <w:rPr>
          <w:rFonts w:ascii="Times New Roman"/>
          <w:b w:val="false"/>
          <w:i w:val="false"/>
          <w:color w:val="000000"/>
          <w:sz w:val="28"/>
        </w:rPr>
        <w:t>    алаңға арақатынасының коэффициентi</w:t>
      </w:r>
    </w:p>
    <w:p>
      <w:pPr>
        <w:spacing w:after="0"/>
        <w:ind w:left="0"/>
        <w:jc w:val="both"/>
      </w:pPr>
      <w:r>
        <w:rPr>
          <w:rFonts w:ascii="Times New Roman"/>
          <w:b w:val="false"/>
          <w:i w:val="false"/>
          <w:color w:val="000000"/>
          <w:sz w:val="28"/>
        </w:rPr>
        <w:t>6.  Құрылыстың жалпы құны, соның ішінде               млн.теңге</w:t>
      </w:r>
    </w:p>
    <w:p>
      <w:pPr>
        <w:spacing w:after="0"/>
        <w:ind w:left="0"/>
        <w:jc w:val="both"/>
      </w:pPr>
      <w:r>
        <w:rPr>
          <w:rFonts w:ascii="Times New Roman"/>
          <w:b w:val="false"/>
          <w:i w:val="false"/>
          <w:color w:val="000000"/>
          <w:sz w:val="28"/>
        </w:rPr>
        <w:t xml:space="preserve">    құрылыс-монтаж жұмысының құны </w:t>
      </w:r>
    </w:p>
    <w:p>
      <w:pPr>
        <w:spacing w:after="0"/>
        <w:ind w:left="0"/>
        <w:jc w:val="both"/>
      </w:pPr>
      <w:r>
        <w:rPr>
          <w:rFonts w:ascii="Times New Roman"/>
          <w:b w:val="false"/>
          <w:i w:val="false"/>
          <w:color w:val="000000"/>
          <w:sz w:val="28"/>
        </w:rPr>
        <w:t>7.  Алаңның (жалпы тұрғын алаңның) 1 шаршы            млн.теңге</w:t>
      </w:r>
    </w:p>
    <w:p>
      <w:pPr>
        <w:spacing w:after="0"/>
        <w:ind w:left="0"/>
        <w:jc w:val="both"/>
      </w:pPr>
      <w:r>
        <w:rPr>
          <w:rFonts w:ascii="Times New Roman"/>
          <w:b w:val="false"/>
          <w:i w:val="false"/>
          <w:color w:val="000000"/>
          <w:sz w:val="28"/>
        </w:rPr>
        <w:t>    метрiнiң, с.i. құны құрылыс-монтаж жұмысының</w:t>
      </w:r>
    </w:p>
    <w:p>
      <w:pPr>
        <w:spacing w:after="0"/>
        <w:ind w:left="0"/>
        <w:jc w:val="both"/>
      </w:pPr>
      <w:r>
        <w:rPr>
          <w:rFonts w:ascii="Times New Roman"/>
          <w:b w:val="false"/>
          <w:i w:val="false"/>
          <w:color w:val="000000"/>
          <w:sz w:val="28"/>
        </w:rPr>
        <w:t>    құны</w:t>
      </w:r>
    </w:p>
    <w:p>
      <w:pPr>
        <w:spacing w:after="0"/>
        <w:ind w:left="0"/>
        <w:jc w:val="both"/>
      </w:pPr>
      <w:r>
        <w:rPr>
          <w:rFonts w:ascii="Times New Roman"/>
          <w:b w:val="false"/>
          <w:i w:val="false"/>
          <w:color w:val="000000"/>
          <w:sz w:val="28"/>
        </w:rPr>
        <w:t>8.  Бiр пәтердің орташа құны                          млн.теңге</w:t>
      </w:r>
    </w:p>
    <w:p>
      <w:pPr>
        <w:spacing w:after="0"/>
        <w:ind w:left="0"/>
        <w:jc w:val="both"/>
      </w:pPr>
      <w:r>
        <w:rPr>
          <w:rFonts w:ascii="Times New Roman"/>
          <w:b w:val="false"/>
          <w:i w:val="false"/>
          <w:color w:val="000000"/>
          <w:sz w:val="28"/>
        </w:rPr>
        <w:t>9.  Жалпы алаңның 1 шаршы метрiне энергетика          ш.о.т.</w:t>
      </w:r>
    </w:p>
    <w:p>
      <w:pPr>
        <w:spacing w:after="0"/>
        <w:ind w:left="0"/>
        <w:jc w:val="both"/>
      </w:pPr>
      <w:r>
        <w:rPr>
          <w:rFonts w:ascii="Times New Roman"/>
          <w:b w:val="false"/>
          <w:i w:val="false"/>
          <w:color w:val="000000"/>
          <w:sz w:val="28"/>
        </w:rPr>
        <w:t>    ресурстарының үлестiк шығыны</w:t>
      </w:r>
    </w:p>
    <w:p>
      <w:pPr>
        <w:spacing w:after="0"/>
        <w:ind w:left="0"/>
        <w:jc w:val="both"/>
      </w:pPr>
      <w:r>
        <w:rPr>
          <w:rFonts w:ascii="Times New Roman"/>
          <w:b w:val="false"/>
          <w:i w:val="false"/>
          <w:color w:val="000000"/>
          <w:sz w:val="28"/>
        </w:rPr>
        <w:t>10. Табиғи жарық</w:t>
      </w:r>
    </w:p>
    <w:p>
      <w:pPr>
        <w:spacing w:after="0"/>
        <w:ind w:left="0"/>
        <w:jc w:val="both"/>
      </w:pPr>
      <w:r>
        <w:rPr>
          <w:rFonts w:ascii="Times New Roman"/>
          <w:b w:val="false"/>
          <w:i w:val="false"/>
          <w:color w:val="000000"/>
          <w:sz w:val="28"/>
        </w:rPr>
        <w:t xml:space="preserve">11. Құрылыстың ұзақтығы                               ай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Омарбекова А.Т.</w:t>
      </w:r>
    </w:p>
    <w:p>
      <w:pPr>
        <w:spacing w:after="0"/>
        <w:ind w:left="0"/>
        <w:jc w:val="both"/>
      </w:pPr>
      <w:r>
        <w:rPr>
          <w:rFonts w:ascii="Times New Roman"/>
          <w:b w:val="false"/>
          <w:i w:val="false"/>
          <w:color w:val="000000"/>
          <w:sz w:val="28"/>
        </w:rPr>
        <w:t>         Икебаева Ә.Ж.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