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d4b5" w14:textId="f8ed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бағалы қағаздарға ұлттық бiрiздендiру нөмiрлерiн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 Директоратының 2001 жылғы 15 мамыр N 828 қаулысы. Қазақстан Республикасы Әділет министрілігінде 2001 жылғы 10 шілдеде тіркелді. Тіркеу N 1569. Күші жойылды - Қазақстан Республикасы Қаржы нарығын және қаржы ұйымдарын реттеу мен қадағалау Агенттігі Басқармасының 2008 жылғы 29 қазандағы N 158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2008.10.29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Қаулыдан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Бағалы қағаздар рыногын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(бұдан әрі - Агенттік)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күшіне енгізілген күннен бастап осы қаулының қосымшасына сәйкес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нарығын және қаржы ұйымдарын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реттеу мен қадағалау агенттігі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2008 жылғы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29 қазандағы N 158 қаулысына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танылатын нормативтік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құқықтық актілердің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Бағалы қағаздар жөнiндегi Ұлттық комиссиясы Директоратының "Мемлекеттік бағалы қағаздарға ұлттық бiрiздендiру нөмірлерін беру қағидаларын бекіту туралы" 2001 жылғы 15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828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(Нормативтік құқықтық актілерді мемлекеттік тіркеу тізілімінде N 1569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бағалы қағаздарға ұлттық бiрiздендiру нөмiрлерiн беру әдiстемесiн жетiлдiру мақсатында және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7-бабының 2-тармағына сәйкес Қазақстан Республикасы Бағалы қағаздар жөнiндегi ұлттық комиссиясының (бұдан әрi "Ұлттық комиссия" деп аталады) Директораты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 енгізілді - ҚР Қаржы нарығын және қаржы ұйымдарын реттеу мен қадағалау жөніндегі агенттігі Басқармасының 2004 жылғы 25 қазандағы N 301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 Мемлекеттiк бағалы қағаздарға ұлттық бiрiздендiру нөмiрлерiн беру қағидалары бекiтiлсiн (қоса берiлдi).
</w:t>
      </w:r>
      <w:r>
        <w:br/>
      </w:r>
      <w:r>
        <w:rPr>
          <w:rFonts w:ascii="Times New Roman"/>
          <w:b w:val="false"/>
          <w:i w:val="false"/>
          <w:color w:val="000000"/>
          <w:sz w:val="28"/>
        </w:rPr>
        <w:t>
     2. Осы Қаулы Қазақстан Республикасының Әдiлет министрлiгінде тiркелгеннен кейiн 15 күннен соң қолданысқа енетiндiгі белгіленсiн.
</w:t>
      </w:r>
      <w:r>
        <w:br/>
      </w:r>
      <w:r>
        <w:rPr>
          <w:rFonts w:ascii="Times New Roman"/>
          <w:b w:val="false"/>
          <w:i w:val="false"/>
          <w:color w:val="000000"/>
          <w:sz w:val="28"/>
        </w:rPr>
        <w:t>
     3. Ұлттық комиссия орталық аппаратының Корпоративтiк қаржылар департаментi:
</w:t>
      </w:r>
      <w:r>
        <w:br/>
      </w:r>
      <w:r>
        <w:rPr>
          <w:rFonts w:ascii="Times New Roman"/>
          <w:b w:val="false"/>
          <w:i w:val="false"/>
          <w:color w:val="000000"/>
          <w:sz w:val="28"/>
        </w:rPr>
        <w:t>
     1) басқармасы осы Қаулыны (ол күшiне енгізiлгеннен кейiн) Қазақстан Республикасы Ұлттық Банкiнiң, Қазақстан Республикасы Қаржы министрлiгінiң және Қазақстан Республикасы жергiлiктi атқарушы органдарының назарына жеткiзсiн;
</w:t>
      </w:r>
      <w:r>
        <w:br/>
      </w:r>
      <w:r>
        <w:rPr>
          <w:rFonts w:ascii="Times New Roman"/>
          <w:b w:val="false"/>
          <w:i w:val="false"/>
          <w:color w:val="000000"/>
          <w:sz w:val="28"/>
        </w:rPr>
        <w:t>
     2) осы Қаулының және жоғарыда аталған Қағидалардың орындалысына бақылау жасасын.
</w:t>
      </w:r>
      <w:r>
        <w:br/>
      </w:r>
      <w:r>
        <w:rPr>
          <w:rFonts w:ascii="Times New Roman"/>
          <w:b w:val="false"/>
          <w:i w:val="false"/>
          <w:color w:val="000000"/>
          <w:sz w:val="28"/>
        </w:rPr>
        <w:t>
     4. Қазақстан Республикасының Әдiлет министрлiгінде 1998 жылғы 11 ақпанда 458-нөмiрмен тiркелген "Қазақстан Республикасында мемлекеттiк бағалы қағаздарға ұлттық бiрдейлендiру нөмiрлерiн берудiң тәртiбi туралы ереженi бекiту туралы" Ұлттық комиссияның 1997 жылғы 08 қазандағы N 161 
</w:t>
      </w:r>
      <w:r>
        <w:rPr>
          <w:rFonts w:ascii="Times New Roman"/>
          <w:b w:val="false"/>
          <w:i w:val="false"/>
          <w:color w:val="000000"/>
          <w:sz w:val="28"/>
        </w:rPr>
        <w:t xml:space="preserve"> қаулысының </w:t>
      </w:r>
      <w:r>
        <w:rPr>
          <w:rFonts w:ascii="Times New Roman"/>
          <w:b w:val="false"/>
          <w:i w:val="false"/>
          <w:color w:val="000000"/>
          <w:sz w:val="28"/>
        </w:rPr>
        <w:t>
 күшi жойылған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Банкімен    
</w:t>
      </w:r>
      <w:r>
        <w:br/>
      </w:r>
      <w:r>
        <w:rPr>
          <w:rFonts w:ascii="Times New Roman"/>
          <w:b w:val="false"/>
          <w:i w:val="false"/>
          <w:color w:val="000000"/>
          <w:sz w:val="28"/>
        </w:rPr>
        <w:t>
2001 жылғы 27 сәуірде 
</w:t>
      </w:r>
      <w:r>
        <w:br/>
      </w:r>
      <w:r>
        <w:rPr>
          <w:rFonts w:ascii="Times New Roman"/>
          <w:b w:val="false"/>
          <w:i w:val="false"/>
          <w:color w:val="000000"/>
          <w:sz w:val="28"/>
        </w:rPr>
        <w:t>
келісілген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министрлігімен  
</w:t>
      </w:r>
      <w:r>
        <w:br/>
      </w:r>
      <w:r>
        <w:rPr>
          <w:rFonts w:ascii="Times New Roman"/>
          <w:b w:val="false"/>
          <w:i w:val="false"/>
          <w:color w:val="000000"/>
          <w:sz w:val="28"/>
        </w:rPr>
        <w:t>
2001 жылғы 30 сәуірде  
</w:t>
      </w:r>
      <w:r>
        <w:br/>
      </w:r>
      <w:r>
        <w:rPr>
          <w:rFonts w:ascii="Times New Roman"/>
          <w:b w:val="false"/>
          <w:i w:val="false"/>
          <w:color w:val="000000"/>
          <w:sz w:val="28"/>
        </w:rPr>
        <w:t>
келісілген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Бағалы қағаздар жөніндегі
</w:t>
      </w:r>
      <w:r>
        <w:br/>
      </w:r>
      <w:r>
        <w:rPr>
          <w:rFonts w:ascii="Times New Roman"/>
          <w:b w:val="false"/>
          <w:i w:val="false"/>
          <w:color w:val="000000"/>
          <w:sz w:val="28"/>
        </w:rPr>
        <w:t>
ұлттық комиссиясы    
</w:t>
      </w:r>
      <w:r>
        <w:br/>
      </w:r>
      <w:r>
        <w:rPr>
          <w:rFonts w:ascii="Times New Roman"/>
          <w:b w:val="false"/>
          <w:i w:val="false"/>
          <w:color w:val="000000"/>
          <w:sz w:val="28"/>
        </w:rPr>
        <w:t>
Директоратының     
</w:t>
      </w:r>
      <w:r>
        <w:br/>
      </w:r>
      <w:r>
        <w:rPr>
          <w:rFonts w:ascii="Times New Roman"/>
          <w:b w:val="false"/>
          <w:i w:val="false"/>
          <w:color w:val="000000"/>
          <w:sz w:val="28"/>
        </w:rPr>
        <w:t>
2001 жылғы 15 мамырдағы 
</w:t>
      </w:r>
      <w:r>
        <w:br/>
      </w:r>
      <w:r>
        <w:rPr>
          <w:rFonts w:ascii="Times New Roman"/>
          <w:b w:val="false"/>
          <w:i w:val="false"/>
          <w:color w:val="000000"/>
          <w:sz w:val="28"/>
        </w:rPr>
        <w:t>
N 828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бағалы қағаздарға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біріздендіру нөмірлерін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Қағидалардың мәтiнi бойынша түрлi септiктегi "Ұлттық комиссия" деген сөздер тиiстi септiктегi "уәкiлеттi орган" деген сөздермен ауыстырылды - ҚР Ұлттық Банкі Басқармасының 2003.04.16.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барлық мәтiн бойынша "эмиссиясы", "эмиссиясының" деген сөздер тиiсiнше "шығарылымы" "шығарылымының" деген сөздермен ауыстырылды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2004.10.25. N 301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Осы Қағидалар бағалы қағаздар рыногында қалыптасқан қатынастарды мемлекеттiк реттеудi жүзеге асыратын мемлекеттiк орган (бұдан әрi - уәкiлеттi орган) Қазақстан Республикасының заңдарына сәйкес Қазақстан Республикасының Қаржы министрлiгi, Қазақстан Республикасының Ұлттық Банкi және республикалық мәндегі қаланың, астананың жергілікті атқарушы органдары шығаратын мемлекеттiк бағалы қағаздарға ұлттық бiрiздендiру нөмiрлерiн беру және мемлекеттiк бағалы қағаздарға берiлген ұлттық бiрiздендiру нөмiрлерiне есеп жүргiзу тәртiбiн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өзгертулер енгізілді - ҚР Ұлттық Банкі Басқармасының 2003.04.16.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2004.10.25.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Қағидаларда пайдаланылған ұғымдар мыналарды бiлдiредi:
</w:t>
      </w:r>
      <w:r>
        <w:br/>
      </w:r>
      <w:r>
        <w:rPr>
          <w:rFonts w:ascii="Times New Roman"/>
          <w:b w:val="false"/>
          <w:i w:val="false"/>
          <w:color w:val="000000"/>
          <w:sz w:val="28"/>
        </w:rPr>
        <w:t>
     1)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2)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3) "ҰБН" - ұлттық бiрiздендiру нөмiрi немесе егер бұл контекстке негiзделсе ұлттық бiрiздендiру нөмiрлерi;
</w:t>
      </w:r>
      <w:r>
        <w:br/>
      </w:r>
      <w:r>
        <w:rPr>
          <w:rFonts w:ascii="Times New Roman"/>
          <w:b w:val="false"/>
          <w:i w:val="false"/>
          <w:color w:val="000000"/>
          <w:sz w:val="28"/>
        </w:rPr>
        <w:t>
     4) "Жауапты қызметкер"- уәкiлеттi органның ҰБН-iн беруге жауапты қызметкерi; 
</w:t>
      </w:r>
      <w:r>
        <w:br/>
      </w:r>
      <w:r>
        <w:rPr>
          <w:rFonts w:ascii="Times New Roman"/>
          <w:b w:val="false"/>
          <w:i w:val="false"/>
          <w:color w:val="000000"/>
          <w:sz w:val="28"/>
        </w:rPr>
        <w:t>
     5) "эмитент" - Қазақстан Республикасының Қаржы министрлiгi, Қазақстан Республикасының Ұлттық Банкi және республикалық мәндегі қаланың, астананың жергілікті атқарушы органы.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өзгертулер енгізілді - ҚР Ұлттық Банкі Басқармасының 2003.04.16.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2004.10.25.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ҰБН бағалы қағаздарға оны біріздендіру, әртүрлі шығарылдардың бағалы қағаздарын белгілеуді бірегейлендіру және Қазақстан Республикасының аумағында айналысқа жіберілген бағалы қағаздарға есеп жүргізуді жүйелендіру мақсатында уәкілетті орган беретін бірегей әріптік-сандық код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ҰБН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Шығарылымы жобаланып отырған мемлекеттiк бағалы қағаздарға ҰБН берудi эмитенттiң еркiн нысанда жазған және мазмұнында осы шығарылым туралы мынадай мәлiметтер бар сұрауының (бұдан әрi "Сұрау" деп аталады) негiзiнде уәкілетті орган жүргізеді:
</w:t>
      </w:r>
      <w:r>
        <w:br/>
      </w:r>
      <w:r>
        <w:rPr>
          <w:rFonts w:ascii="Times New Roman"/>
          <w:b w:val="false"/>
          <w:i w:val="false"/>
          <w:color w:val="000000"/>
          <w:sz w:val="28"/>
        </w:rPr>
        <w:t>
     1) мемлекеттiк бағалы қағаздардың түрi - олардың толық атауы немесе жалпы қолданылатын белгiсi (қысқаша атауы, аббревиатурасы);
</w:t>
      </w:r>
      <w:r>
        <w:br/>
      </w:r>
      <w:r>
        <w:rPr>
          <w:rFonts w:ascii="Times New Roman"/>
          <w:b w:val="false"/>
          <w:i w:val="false"/>
          <w:color w:val="000000"/>
          <w:sz w:val="28"/>
        </w:rPr>
        <w:t>
     2) шығарылымның валютасы;
</w:t>
      </w:r>
      <w:r>
        <w:br/>
      </w:r>
      <w:r>
        <w:rPr>
          <w:rFonts w:ascii="Times New Roman"/>
          <w:b w:val="false"/>
          <w:i w:val="false"/>
          <w:color w:val="000000"/>
          <w:sz w:val="28"/>
        </w:rPr>
        <w:t>
     3) айналыс мерзiмi;
</w:t>
      </w:r>
      <w:r>
        <w:br/>
      </w:r>
      <w:r>
        <w:rPr>
          <w:rFonts w:ascii="Times New Roman"/>
          <w:b w:val="false"/>
          <w:i w:val="false"/>
          <w:color w:val="000000"/>
          <w:sz w:val="28"/>
        </w:rPr>
        <w:t>
     4) эмитент пайдаланатын нөмiрлеуге сәйкес шығарылымның реттiк нөмiрi;
</w:t>
      </w:r>
      <w:r>
        <w:br/>
      </w:r>
      <w:r>
        <w:rPr>
          <w:rFonts w:ascii="Times New Roman"/>
          <w:b w:val="false"/>
          <w:i w:val="false"/>
          <w:color w:val="000000"/>
          <w:sz w:val="28"/>
        </w:rPr>
        <w:t>
     5) орналастыру жобаланған күн; 
</w:t>
      </w:r>
      <w:r>
        <w:br/>
      </w:r>
      <w:r>
        <w:rPr>
          <w:rFonts w:ascii="Times New Roman"/>
          <w:b w:val="false"/>
          <w:i w:val="false"/>
          <w:color w:val="000000"/>
          <w:sz w:val="28"/>
        </w:rPr>
        <w:t>
     6) Қазақстан Республикасы Қаржы министрлiгiнiң және Қазақстан Республикасы Ұлттық Банкiнiң осы Қағидалардың 1-қосымшасының 1-таблицасында көрсетiлмеген мемлекеттiк бағалы қағаздары үшiн - осы бағалы қағаздардың мынадай белгiлерi бойынша сипаттамасы:
</w:t>
      </w:r>
      <w:r>
        <w:br/>
      </w:r>
      <w:r>
        <w:rPr>
          <w:rFonts w:ascii="Times New Roman"/>
          <w:b w:val="false"/>
          <w:i w:val="false"/>
          <w:color w:val="000000"/>
          <w:sz w:val="28"/>
        </w:rPr>
        <w:t>
     осы бағалы қағаздар құжаттандырылған немесе құжатсыздандырылған болып табыла ма әлде жоқ па;
</w:t>
      </w:r>
      <w:r>
        <w:br/>
      </w:r>
      <w:r>
        <w:rPr>
          <w:rFonts w:ascii="Times New Roman"/>
          <w:b w:val="false"/>
          <w:i w:val="false"/>
          <w:color w:val="000000"/>
          <w:sz w:val="28"/>
        </w:rPr>
        <w:t>
     осы бағалы қағаздар дисконттық (олар бойынша сыйақы дисконт - атаулы құны мен орналастыру бағасының арасындағы он айырмасы түрiнде төленедi) бiр мезгiлде осы бағалы қағаздарды өтеумен және олардың атаулы құны шегiнде) немесе купондық (олар бойынша сыйақылар купон - осы бағалы қағаздар шығарылымының шарттарына сәйкес атаулы құнынан жоғары мерзiмдiк (бiр немесе бiрнеше дүркiн) төлеуге жататын сома түрiнде төленедi) болып табыла ма әлде жоқ па;
</w:t>
      </w:r>
      <w:r>
        <w:br/>
      </w:r>
      <w:r>
        <w:rPr>
          <w:rFonts w:ascii="Times New Roman"/>
          <w:b w:val="false"/>
          <w:i w:val="false"/>
          <w:color w:val="000000"/>
          <w:sz w:val="28"/>
        </w:rPr>
        <w:t>
     осы бағалы қағаздар шығарылымының шарттарында олардың атаулы құнын және олар бойынша сыйақыларды қандай да болмасын көрсеткiш бойынша индекстеудi көзделе ме әлде жоқ па;
</w:t>
      </w:r>
      <w:r>
        <w:br/>
      </w:r>
      <w:r>
        <w:rPr>
          <w:rFonts w:ascii="Times New Roman"/>
          <w:b w:val="false"/>
          <w:i w:val="false"/>
          <w:color w:val="000000"/>
          <w:sz w:val="28"/>
        </w:rPr>
        <w:t>
     егер осы бағалы қағаздар купондық болып табылса, олардың шығарылым шарттарында осы бағалы қағаздардың атаулы құнынан өзгеше (дисконтпен немесе сыйлықпен) баға бойынша орналастыру көзделе ме, яғни осы бағалы қағаздар дисконттық - купондық болып табыла ма әлде жоқ па;
</w:t>
      </w:r>
      <w:r>
        <w:br/>
      </w:r>
      <w:r>
        <w:rPr>
          <w:rFonts w:ascii="Times New Roman"/>
          <w:b w:val="false"/>
          <w:i w:val="false"/>
          <w:color w:val="000000"/>
          <w:sz w:val="28"/>
        </w:rPr>
        <w:t>
      6-1) республикалық мәндегі қаланың, астананың жергілікті атқарушы органдарының мемлекеттiк бағалы қағаздары үшiн осы бағалы қағаздардың мынадай түрлері бойынша сипаттамасы:
</w:t>
      </w:r>
      <w:r>
        <w:br/>
      </w:r>
      <w:r>
        <w:rPr>
          <w:rFonts w:ascii="Times New Roman"/>
          <w:b w:val="false"/>
          <w:i w:val="false"/>
          <w:color w:val="000000"/>
          <w:sz w:val="28"/>
        </w:rPr>
        <w:t>
      1) орта мерзімді;
</w:t>
      </w:r>
      <w:r>
        <w:br/>
      </w:r>
      <w:r>
        <w:rPr>
          <w:rFonts w:ascii="Times New Roman"/>
          <w:b w:val="false"/>
          <w:i w:val="false"/>
          <w:color w:val="000000"/>
          <w:sz w:val="28"/>
        </w:rPr>
        <w:t>
      2) ұзақ мерзімді;
</w:t>
      </w:r>
      <w:r>
        <w:br/>
      </w:r>
      <w:r>
        <w:rPr>
          <w:rFonts w:ascii="Times New Roman"/>
          <w:b w:val="false"/>
          <w:i w:val="false"/>
          <w:color w:val="000000"/>
          <w:sz w:val="28"/>
        </w:rPr>
        <w:t>
      3) индекстелген орта мерзімді;
</w:t>
      </w:r>
      <w:r>
        <w:br/>
      </w:r>
      <w:r>
        <w:rPr>
          <w:rFonts w:ascii="Times New Roman"/>
          <w:b w:val="false"/>
          <w:i w:val="false"/>
          <w:color w:val="000000"/>
          <w:sz w:val="28"/>
        </w:rPr>
        <w:t>
      4) индекстелген ұзақ мерзімді;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Қаржы нарығын және қаржы ұйымдарын реттеу мен қадағалау жөніндегі агенттігі Басқармасының 2004.10.25.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министрлiгi немесе Қазақстан Республикасы Ұлттық Банкi жобаланып отырған бiрнеше, оның iшiнде белгiлi бiр кезеңге алға, шығарылымның мемлекеттік бағалы қағаздарына ҰБН беруге сұрау жасауға жол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5-6.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5-6-тармақтар алынып тасталды - ҚР Ұлттық Банкі Басқармасының 2003.04.16.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Жауапты қызметкер сұрауды алғаннан кейiн оның мына бөлiктерде жасалуының дұрыстығын тексередi:
</w:t>
      </w:r>
      <w:r>
        <w:br/>
      </w:r>
      <w:r>
        <w:rPr>
          <w:rFonts w:ascii="Times New Roman"/>
          <w:b w:val="false"/>
          <w:i w:val="false"/>
          <w:color w:val="000000"/>
          <w:sz w:val="28"/>
        </w:rPr>
        <w:t>
     1) осы Қағидалардың 3-тармағына сәйкес сұрауда көрсетiлуге тиiстi мәлiметтердiң толықтығын;
</w:t>
      </w:r>
      <w:r>
        <w:br/>
      </w:r>
      <w:r>
        <w:rPr>
          <w:rFonts w:ascii="Times New Roman"/>
          <w:b w:val="false"/>
          <w:i w:val="false"/>
          <w:color w:val="000000"/>
          <w:sz w:val="28"/>
        </w:rPr>
        <w:t>
     2) Қазақстан Республикасы Үкiметiнiң және Ұлттық Банкiнiң нормативтiк құқықтық актiлерiне сәйкес мемлекеттiк бағалы қағаздардың түрiн көрсетудің дұрыстығын;
</w:t>
      </w:r>
      <w:r>
        <w:br/>
      </w:r>
      <w:r>
        <w:rPr>
          <w:rFonts w:ascii="Times New Roman"/>
          <w:b w:val="false"/>
          <w:i w:val="false"/>
          <w:color w:val="000000"/>
          <w:sz w:val="28"/>
        </w:rPr>
        <w:t>
     3) мемлекеттiк бағалы қағаздар түрiнiң олардың жобаланып отырған шығарылымының осы Қағидалардың 3-тармағының 2)-6-1) тармақшаларында көрсетiлген өлшемдерiне сәйкес келуiн; 
</w:t>
      </w:r>
      <w:r>
        <w:br/>
      </w:r>
      <w:r>
        <w:rPr>
          <w:rFonts w:ascii="Times New Roman"/>
          <w:b w:val="false"/>
          <w:i w:val="false"/>
          <w:color w:val="000000"/>
          <w:sz w:val="28"/>
        </w:rPr>
        <w:t>
     4) мемлекеттiк бағалы қағаздардың жобаланып отырған шығарылымының реттiк нөмiрiнiң мемлекеттiк бағалы қағаздардың осы түрiнiң алдыңғы шығарылымы туралы уәкілетті органда бар ақпаратқа сәйкес келуiн;
</w:t>
      </w:r>
      <w:r>
        <w:br/>
      </w:r>
      <w:r>
        <w:rPr>
          <w:rFonts w:ascii="Times New Roman"/>
          <w:b w:val="false"/>
          <w:i w:val="false"/>
          <w:color w:val="000000"/>
          <w:sz w:val="28"/>
        </w:rPr>
        <w:t>
     5) шығарылымы жобаланып отырған мемлекеттiк бағалы қағаздарға ҰБН беру үшiн қажеттi өзге де ықтимал шарттардың сақталысын.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Қаржы нарығын және қаржы ұйымдарын реттеу мен қадағалау жөніндегі агенттігі Басқармасының 2004.10.25.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Сұрату бойынша ескертпелер жоқ болған кезде Жауапты қызметкер осы Қағидалардың 1-қосымшасында келтiрiлген әдiстемеге сәйкес ҰБН жасайды, бағалы қағаздардың айналыста жүрген шығарылымдарының осындай ҰБН бар жоқ екенiн тексередi, ҰБН беру жөнiнде эмитентке беретiн хат дайындайды және негiзiнде ҰБН құрылған сұратуды қоса бере отырып оны келесi бұрыштаманы қою үшiн 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жаңа редакцияда жазылды - ҚР Ұлттық Банкі Басқармасының 2003 жылғы 16 сәуірдегі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9-10.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9-10-тармақтар алынып тасталды - ҚР Ұлттық Банкі Басқармасының 2003 жылғы 16 сәуірдегі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Сұратуда қате және/немесе толық емес мәлiметтер анықталған кезде уәкiлеттi орган эмитентке бас тарту себебiн көрсете отырып ҰБН беруден жазбаша бас тарту жiбередi.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жаңа редакцияда жазылды - ҚР Ұлттық Банкі Басқармасының 2003 жылғы 16 сәуірдегі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800000"/>
          <w:sz w:val="28"/>
        </w:rPr>
        <w:t>
</w:t>
      </w:r>
      <w:r>
        <w:rPr>
          <w:rFonts w:ascii="Times New Roman"/>
          <w:b w:val="false"/>
          <w:i/>
          <w:color w:val="800000"/>
          <w:sz w:val="28"/>
        </w:rPr>
        <w:t>
Тармақ алынып тасталды - ҚР Ұлттық Банкі Басқармасының 2003 жылғы 16 сәуірдегі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Сұрауды қарау (ҰБН беру туралы немесе ҰБН беруден бас тарту туралы эмитентке жазылған хатты жөнелту (беру) мүмкiндiгiнше қысқа мерзiмде аяқталу керек, бiрақ уәкілетті орган сұрауды алған күннен бастап үш жұмыс күнiнен кешiктiрмей (осы тармақтың екiншi азатжолында белгiленген ерекшелiктi қоспағанда). 
</w:t>
      </w:r>
      <w:r>
        <w:br/>
      </w:r>
      <w:r>
        <w:rPr>
          <w:rFonts w:ascii="Times New Roman"/>
          <w:b w:val="false"/>
          <w:i w:val="false"/>
          <w:color w:val="000000"/>
          <w:sz w:val="28"/>
        </w:rPr>
        <w:t>
     Егер эмитент алты және одан да көп шығарылымдары жобаланған мемлекеттiк бағалы қағаздарға ҰБН берудi сұраған жағдайда, сұрауды уәкілетті орган алған күннен бастап үш жұмыс күнiне дейiн, ҰБН беру туралы эмитентке жазылған хатты жөнелтудiң (берудiң) мерзiмiн ұзартуға жол берiледi.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өзгертілді - ҚР Ұлттық Банкі Басқармасының 2003 жылғы 16 сәуірдегі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800000"/>
          <w:sz w:val="28"/>
        </w:rPr>
        <w:t>
</w:t>
      </w:r>
      <w:r>
        <w:rPr>
          <w:rFonts w:ascii="Times New Roman"/>
          <w:b w:val="false"/>
          <w:i/>
          <w:color w:val="800000"/>
          <w:sz w:val="28"/>
        </w:rPr>
        <w:t>
Тармақ алынып тасталды - ҚР Ұлттық Банкі Басқармасының 2003 жылғы 16 сәуірдегі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БЕРІЛГЕН ҰБН-не ЕСЕП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Мемлекеттік бағалы қағаздарға берілген ҰБН-не есеп жүргізу:
</w:t>
      </w:r>
      <w:r>
        <w:br/>
      </w:r>
      <w:r>
        <w:rPr>
          <w:rFonts w:ascii="Times New Roman"/>
          <w:b w:val="false"/>
          <w:i w:val="false"/>
          <w:color w:val="000000"/>
          <w:sz w:val="28"/>
        </w:rPr>
        <w:t>
     1) қағаз тасымалдағыштағы "Мемлекеттік бағалы қағаздарға берілген ұлттық біріздендіру нөмірлерін тіркеу журналы" тізілім-журналын (бұдан әрі "Журнал" деп аталады);
</w:t>
      </w:r>
      <w:r>
        <w:br/>
      </w:r>
      <w:r>
        <w:rPr>
          <w:rFonts w:ascii="Times New Roman"/>
          <w:b w:val="false"/>
          <w:i w:val="false"/>
          <w:color w:val="000000"/>
          <w:sz w:val="28"/>
        </w:rPr>
        <w:t>
     2) "Мемлекеттік бағалы қағаздарға берілген ұлттық біріздендіру нөмірлерін тіркеудің электрондық журналы" электрондық мәліметтер базасын (бұдан әрі "Электрондық журнал" деп аталады);
</w:t>
      </w:r>
      <w:r>
        <w:br/>
      </w:r>
      <w:r>
        <w:rPr>
          <w:rFonts w:ascii="Times New Roman"/>
          <w:b w:val="false"/>
          <w:i w:val="false"/>
          <w:color w:val="000000"/>
          <w:sz w:val="28"/>
        </w:rPr>
        <w:t>
     3) мемлекеттік бағалы қағаздарға ҰБН беру мәселелері бойынша алмасу файлдарын (бұдан әрі "Алмасу файлдары" деп аталады) жүргізу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Журналдың мазмұны мен Электрондық журналдың мазмұны бір-бірімен ұқсас және мынадай мәліметтер енгізіледі:
</w:t>
      </w:r>
      <w:r>
        <w:br/>
      </w:r>
      <w:r>
        <w:rPr>
          <w:rFonts w:ascii="Times New Roman"/>
          <w:b w:val="false"/>
          <w:i w:val="false"/>
          <w:color w:val="000000"/>
          <w:sz w:val="28"/>
        </w:rPr>
        <w:t>
     1) ҰБН беру туралы жазбаның реттік нөмірі;
</w:t>
      </w:r>
      <w:r>
        <w:br/>
      </w:r>
      <w:r>
        <w:rPr>
          <w:rFonts w:ascii="Times New Roman"/>
          <w:b w:val="false"/>
          <w:i w:val="false"/>
          <w:color w:val="000000"/>
          <w:sz w:val="28"/>
        </w:rPr>
        <w:t>
     2) ҰБН берілген мемлекеттік бағалы қағаздардың түрі;
</w:t>
      </w:r>
      <w:r>
        <w:br/>
      </w:r>
      <w:r>
        <w:rPr>
          <w:rFonts w:ascii="Times New Roman"/>
          <w:b w:val="false"/>
          <w:i w:val="false"/>
          <w:color w:val="000000"/>
          <w:sz w:val="28"/>
        </w:rPr>
        <w:t>
     3) ҰБН берілген мемлекеттік бағалы қағаздар эмитентінің атауы;
</w:t>
      </w:r>
      <w:r>
        <w:br/>
      </w:r>
      <w:r>
        <w:rPr>
          <w:rFonts w:ascii="Times New Roman"/>
          <w:b w:val="false"/>
          <w:i w:val="false"/>
          <w:color w:val="000000"/>
          <w:sz w:val="28"/>
        </w:rPr>
        <w:t>
     4) ҰБН берілген мемлекеттік бағалы қағаздардың валютасы;
</w:t>
      </w:r>
      <w:r>
        <w:br/>
      </w:r>
      <w:r>
        <w:rPr>
          <w:rFonts w:ascii="Times New Roman"/>
          <w:b w:val="false"/>
          <w:i w:val="false"/>
          <w:color w:val="000000"/>
          <w:sz w:val="28"/>
        </w:rPr>
        <w:t>
     5) ҰБН берілген мемлекеттік бағалы қағаздар шығарылымының реттік нөмірін эмитент қолданатын нөмірлеуге сәйкес сандық белгілеу;
</w:t>
      </w:r>
      <w:r>
        <w:br/>
      </w:r>
      <w:r>
        <w:rPr>
          <w:rFonts w:ascii="Times New Roman"/>
          <w:b w:val="false"/>
          <w:i w:val="false"/>
          <w:color w:val="000000"/>
          <w:sz w:val="28"/>
        </w:rPr>
        <w:t>
     6) ҰБН беру күні;
</w:t>
      </w:r>
      <w:r>
        <w:br/>
      </w:r>
      <w:r>
        <w:rPr>
          <w:rFonts w:ascii="Times New Roman"/>
          <w:b w:val="false"/>
          <w:i w:val="false"/>
          <w:color w:val="000000"/>
          <w:sz w:val="28"/>
        </w:rPr>
        <w:t>
     7) берілген ҰБН;
</w:t>
      </w:r>
      <w:r>
        <w:br/>
      </w:r>
      <w:r>
        <w:rPr>
          <w:rFonts w:ascii="Times New Roman"/>
          <w:b w:val="false"/>
          <w:i w:val="false"/>
          <w:color w:val="000000"/>
          <w:sz w:val="28"/>
        </w:rPr>
        <w:t>
     8) ҰБН беруге арналған негіз (сұраудың күні және нөмірі);
</w:t>
      </w:r>
      <w:r>
        <w:br/>
      </w:r>
      <w:r>
        <w:rPr>
          <w:rFonts w:ascii="Times New Roman"/>
          <w:b w:val="false"/>
          <w:i w:val="false"/>
          <w:color w:val="000000"/>
          <w:sz w:val="28"/>
        </w:rPr>
        <w:t>
     9) Жауапты қызметкердің тегі және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17. Журналды (Электрондық журналды) ҰБН берілген мемлекеттік бағалы қағаздардың түрі туралы мәліметтер бөлігінде толтыру кезінде мемлекеттік бағалы қағаздардың түрлерін Қазақстан Республикасының Үкіметінің немесе Ұлттық Банкінің нормативтік құқықтық актілерімен белгіленген не жалпы қолданылатын белгілеулер қолданылады, мысалы, "НСО", "МЕККАМ-6", "теңгелік ноттар". Бұл ретте айналыс мерзімдері бірдей мемлекеттік бағалы қағаздардың бірнеше түріне әртүрлі белгілеулерді қолдануға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Журналды (Электрондық журналды) ҰБН берілген мемлекеттік бағалы қағаздар эмитентінің атауы туралы мәліметтер бөлігінде толтыру кезінде: 
</w:t>
      </w:r>
      <w:r>
        <w:br/>
      </w:r>
      <w:r>
        <w:rPr>
          <w:rFonts w:ascii="Times New Roman"/>
          <w:b w:val="false"/>
          <w:i w:val="false"/>
          <w:color w:val="000000"/>
          <w:sz w:val="28"/>
        </w:rPr>
        <w:t>
     1) Қазақстан Республикасының Қаржы министрлігінде қатысты "Қаржымині" қысқаша атауын немесе "ҚМ" аббревиатурасын қолдануға жол беріледі; 
</w:t>
      </w:r>
      <w:r>
        <w:br/>
      </w:r>
      <w:r>
        <w:rPr>
          <w:rFonts w:ascii="Times New Roman"/>
          <w:b w:val="false"/>
          <w:i w:val="false"/>
          <w:color w:val="000000"/>
          <w:sz w:val="28"/>
        </w:rPr>
        <w:t>
     2) Қазақстан Республикасының Ұлттық Банкіне қатысты "Ұлттық Банк" қысқаша атауын немесе "ҰБ" аббревиатурасын қолдануға жол беріледі; 
</w:t>
      </w:r>
      <w:r>
        <w:br/>
      </w:r>
      <w:r>
        <w:rPr>
          <w:rFonts w:ascii="Times New Roman"/>
          <w:b w:val="false"/>
          <w:i w:val="false"/>
          <w:color w:val="000000"/>
          <w:sz w:val="28"/>
        </w:rPr>
        <w:t>
     3) егер мемлекеттік бағалы қағаздардың түрі туралы мәліметтерге сүйене отырып біржақты түрде эмитент тек қана Қазақстан Республикасының Қаржы министрлігі немесе тек қана Қазақстан Республикасының Ұлттық Банкі болатын жағдайда Журналдың тиісті бағанасы (Электрондық журналдың тиісті жолы) толтырылмайды;
</w:t>
      </w:r>
      <w:r>
        <w:br/>
      </w:r>
      <w:r>
        <w:rPr>
          <w:rFonts w:ascii="Times New Roman"/>
          <w:b w:val="false"/>
          <w:i w:val="false"/>
          <w:color w:val="000000"/>
          <w:sz w:val="28"/>
        </w:rPr>
        <w:t>
     3-1) жергілікті атқарушы органдарына қатысты қысқартылған атауды қолдануға жол берілмейді.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18-тармаққа өзгерту енгізілді - ҚР Қаржы нарығын және қаржы ұйымдарын реттеу мен қадағалау жөніндегі агенттігі Басқармасының 2004.10.25.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19. Журналды (Электрондық журналды) мемлекеттік бағалы қағаздар шығарылымының валютасы туралы мәліметтер бөлігінде толтыру кезінде, егер мемлекеттік бағалы қағаздардың түрі туралы мәліметтерге сүйене отырып бір жақты түрде олар тек Қазақстан Республикасының ұлттық валютасында немесе тек қандай болсын шетелдік валютада шығарылуы мүмкін болады делінсе, тиісті бағана (тиісті жол) толтырылмайды.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ҰБН беру туралы жазбалар Журналға және Электрондық журналға ҰБН берілген күні енгізілуге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Журнал беттері бойынша нөмірленуі, тігілуі және уәкілетті органның мөр таңбасымен (жартылай тігістің түйініне жапсырылған жазба қағазға жартылай параққа) бекітілуі керек.
</w:t>
      </w:r>
      <w:r>
        <w:br/>
      </w:r>
      <w:r>
        <w:rPr>
          <w:rFonts w:ascii="Times New Roman"/>
          <w:b w:val="false"/>
          <w:i w:val="false"/>
          <w:color w:val="000000"/>
          <w:sz w:val="28"/>
        </w:rPr>
        <w:t>
     Журналдағы ҰБН беру туралы әрбір жазба Жауапты қызметкердің қолымен расталуы керек. 
</w:t>
      </w:r>
      <w:r>
        <w:br/>
      </w:r>
      <w:r>
        <w:rPr>
          <w:rFonts w:ascii="Times New Roman"/>
          <w:b w:val="false"/>
          <w:i w:val="false"/>
          <w:color w:val="000000"/>
          <w:sz w:val="28"/>
        </w:rPr>
        <w:t>
     Журнал аяқталғаннан кейін оның сыртқы парағына "Журналда ҰБН беру туралы барлығы (ҰБН туралы соңғы жазбаның реттік нөмірі) жазбалар бар" деген жазба енгізіледі, еркін нысандағы форматта Журналдың аяқтау күні көрсетіледі, Жауапты қызметкердің қолы
</w:t>
      </w:r>
      <w:r>
        <w:br/>
      </w:r>
      <w:r>
        <w:rPr>
          <w:rFonts w:ascii="Times New Roman"/>
          <w:b w:val="false"/>
          <w:i w:val="false"/>
          <w:color w:val="000000"/>
          <w:sz w:val="28"/>
        </w:rPr>
        <w:t>
қойылады.
</w:t>
      </w:r>
      <w:r>
        <w:br/>
      </w:r>
      <w:r>
        <w:rPr>
          <w:rFonts w:ascii="Times New Roman"/>
          <w:b w:val="false"/>
          <w:i w:val="false"/>
          <w:color w:val="000000"/>
          <w:sz w:val="28"/>
        </w:rPr>
        <w:t>
     Жаңадан ашылатын Журнал бұрынғы Журналдағы соңғы жазбаның реттік нөмірінен бір бірлікке асатын ҰБН беру туралы жазбаның реттік нөмірінен басталады.
</w:t>
      </w:r>
      <w:r>
        <w:br/>
      </w:r>
      <w:r>
        <w:rPr>
          <w:rFonts w:ascii="Times New Roman"/>
          <w:b w:val="false"/>
          <w:i w:val="false"/>
          <w:color w:val="000000"/>
          <w:sz w:val="28"/>
        </w:rPr>
        <w:t>
     ҰБН туралы аяқталмаған жазбаны бір Журналдан екіншісіне ауыстыруға тыйым салынады. Бұндай жазба әрбір бағанада "Z" белгісімен сызып тастау арқылы жойылуы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өзгертілді - ҚР Ұлттық Банкі Басқармасының 2003 жылғы 16 сәуірдегі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Уәкілетті орган орталық аппаратының Электрондық журналды жүргізуді жүзеге асыратын қызметкерлері оған рұқсат етілмеген өзгерістерді енгізуден қорғалуын қамтамасыз етуге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өзгертілді - ҚР Ұлттық Банкі Басқармасының 2003 жылғы 16 сәуірдегі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ҰБН беру үшiн ұсынылған құжаттар жазысқан хаттар файлдарына хронологиялық тәртiппен тiгiледi.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жаңа редакцияда жазылды - ҚР Ұлттық Банкі Басқармасының 2003 жылғы 16 сәуірдегі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Алмасу файлдарына енгізілген құжаттардың барлық парақтары төменгі оң жақ бұрышына нөмірленеді. Алмасу файлдары аяқталғаннан кейін оған бірінші парағында "Осы файлда ("кк.аа.жж" форматтағы күн)-нен бастап ("кк.аа.жж" форматтағы күн)-ге дейінгі құжаттардың барлығы (соңғы құжаттың соңғы (жоғарғы) парағының реттік нөмірі) парағы бар" деген жазба жасалатын құжаттардың тізбесі енгізіледі және Жауапты қызметкердің қолы қойылады.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 өзгертілді - ҚР Ұлттық Банкі Басқармасының 2003 жылғы 16 сәуірдегі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Мемлекеттік бағалы қағаздарға берілген ҰБН туралы мәліметтер уәкілетті орган тиісті сұрауды алған күннен бастап бес жұмыс күні ішінде кез келген мүдделі тұлғаға беріледі.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Бағалы
</w:t>
      </w:r>
      <w:r>
        <w:br/>
      </w:r>
      <w:r>
        <w:rPr>
          <w:rFonts w:ascii="Times New Roman"/>
          <w:b w:val="false"/>
          <w:i w:val="false"/>
          <w:color w:val="000000"/>
          <w:sz w:val="28"/>
        </w:rPr>
        <w:t>
қағаздар жөніндегі ұлттық  
</w:t>
      </w:r>
      <w:r>
        <w:br/>
      </w:r>
      <w:r>
        <w:rPr>
          <w:rFonts w:ascii="Times New Roman"/>
          <w:b w:val="false"/>
          <w:i w:val="false"/>
          <w:color w:val="000000"/>
          <w:sz w:val="28"/>
        </w:rPr>
        <w:t>
комиссиясы Директоратының  
</w:t>
      </w:r>
      <w:r>
        <w:br/>
      </w:r>
      <w:r>
        <w:rPr>
          <w:rFonts w:ascii="Times New Roman"/>
          <w:b w:val="false"/>
          <w:i w:val="false"/>
          <w:color w:val="000000"/>
          <w:sz w:val="28"/>
        </w:rPr>
        <w:t>
2001 жылғы 15 мамырдағы  
</w:t>
      </w:r>
      <w:r>
        <w:br/>
      </w:r>
      <w:r>
        <w:rPr>
          <w:rFonts w:ascii="Times New Roman"/>
          <w:b w:val="false"/>
          <w:i w:val="false"/>
          <w:color w:val="000000"/>
          <w:sz w:val="28"/>
        </w:rPr>
        <w:t>
N 828 қаулысымен бекітілген 
</w:t>
      </w:r>
      <w:r>
        <w:br/>
      </w:r>
      <w:r>
        <w:rPr>
          <w:rFonts w:ascii="Times New Roman"/>
          <w:b w:val="false"/>
          <w:i w:val="false"/>
          <w:color w:val="000000"/>
          <w:sz w:val="28"/>
        </w:rPr>
        <w:t>
Мемлекеттік бағалы қағаздарға
</w:t>
      </w:r>
      <w:r>
        <w:br/>
      </w:r>
      <w:r>
        <w:rPr>
          <w:rFonts w:ascii="Times New Roman"/>
          <w:b w:val="false"/>
          <w:i w:val="false"/>
          <w:color w:val="000000"/>
          <w:sz w:val="28"/>
        </w:rPr>
        <w:t>
ұлттық біріздендіру нөмірлерін
</w:t>
      </w:r>
      <w:r>
        <w:br/>
      </w:r>
      <w:r>
        <w:rPr>
          <w:rFonts w:ascii="Times New Roman"/>
          <w:b w:val="false"/>
          <w:i w:val="false"/>
          <w:color w:val="000000"/>
          <w:sz w:val="28"/>
        </w:rPr>
        <w:t>
беру қағидаларына     
</w:t>
      </w:r>
    </w:p>
    <w:p>
      <w:pPr>
        <w:spacing w:after="0"/>
        <w:ind w:left="0"/>
        <w:jc w:val="both"/>
      </w:pP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бағалы қағаздарға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ұлттық біріздендіру нөмірін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ҚҰРУ ӘДІСТЕМЕСІ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мемлекеттік бағалы қағаздарының ұлттық біріздендіру нөмірін (бұдан әрі "ҰБН" деп аталады) құру үшін араб сандары және латын әліпбиінің жазба (бас) әріптері ("І" және "О" әріптерінен басқа) пайдалынылады.
</w:t>
      </w:r>
      <w:r>
        <w:br/>
      </w:r>
      <w:r>
        <w:rPr>
          <w:rFonts w:ascii="Times New Roman"/>
          <w:b w:val="false"/>
          <w:i w:val="false"/>
          <w:color w:val="000000"/>
          <w:sz w:val="28"/>
        </w:rPr>
        <w:t>
     2. ҰБН-не қандай да болмасын тыныс белгісімен бөлінбеген, тізбектелген он екі рәміздер (солдан оңға санаумен) кіреді және үш бөліктен тұрады:
</w:t>
      </w:r>
      <w:r>
        <w:br/>
      </w:r>
      <w:r>
        <w:rPr>
          <w:rFonts w:ascii="Times New Roman"/>
          <w:b w:val="false"/>
          <w:i w:val="false"/>
          <w:color w:val="000000"/>
          <w:sz w:val="28"/>
        </w:rPr>
        <w:t>
     1) бірінші және екінші позицияларда орналасқан рәміздер эмитент елінің екі әріпті кодын білдіреді (Қазақстан Республикасы үшін "KZ" коды пайдаланылады);
</w:t>
      </w:r>
      <w:r>
        <w:br/>
      </w:r>
      <w:r>
        <w:rPr>
          <w:rFonts w:ascii="Times New Roman"/>
          <w:b w:val="false"/>
          <w:i w:val="false"/>
          <w:color w:val="000000"/>
          <w:sz w:val="28"/>
        </w:rPr>
        <w:t>
     2) үшінші-он бірінші позицияларда орналасқан рәміздер осы Әдістеменің 3-9-тармақтарына сәйкес жасалған негізгі нөмірлер болып табылады;
</w:t>
      </w:r>
      <w:r>
        <w:br/>
      </w:r>
      <w:r>
        <w:rPr>
          <w:rFonts w:ascii="Times New Roman"/>
          <w:b w:val="false"/>
          <w:i w:val="false"/>
          <w:color w:val="000000"/>
          <w:sz w:val="28"/>
        </w:rPr>
        <w:t>
     3) он екінші позицияда орналасқан рәміз осы Әдістеменің 10-тармағына сәйкес есептелген бақылау саны болып табылады.
</w:t>
      </w:r>
      <w:r>
        <w:br/>
      </w:r>
      <w:r>
        <w:rPr>
          <w:rFonts w:ascii="Times New Roman"/>
          <w:b w:val="false"/>
          <w:i w:val="false"/>
          <w:color w:val="000000"/>
          <w:sz w:val="28"/>
        </w:rPr>
        <w:t>
     3. ҰБН үшінші позициясында орналасқан рәміз мемлекеттік бағалы қағаздардың эмитентін білдіреді:
</w:t>
      </w:r>
      <w:r>
        <w:br/>
      </w:r>
      <w:r>
        <w:rPr>
          <w:rFonts w:ascii="Times New Roman"/>
          <w:b w:val="false"/>
          <w:i w:val="false"/>
          <w:color w:val="000000"/>
          <w:sz w:val="28"/>
        </w:rPr>
        <w:t>
     1)  "К" рәмізі - Қазақстан Республикасының Қаржы министрлігі;
</w:t>
      </w:r>
      <w:r>
        <w:br/>
      </w:r>
      <w:r>
        <w:rPr>
          <w:rFonts w:ascii="Times New Roman"/>
          <w:b w:val="false"/>
          <w:i w:val="false"/>
          <w:color w:val="000000"/>
          <w:sz w:val="28"/>
        </w:rPr>
        <w:t>
     2)  "W" рәмізі - Қазақстан республикасының Ұлттық Банкі;
</w:t>
      </w:r>
      <w:r>
        <w:br/>
      </w:r>
      <w:r>
        <w:rPr>
          <w:rFonts w:ascii="Times New Roman"/>
          <w:b w:val="false"/>
          <w:i w:val="false"/>
          <w:color w:val="000000"/>
          <w:sz w:val="28"/>
        </w:rPr>
        <w:t>
     2-1) "А" - Алматы қаласының жергілікті атқарушы органы;
</w:t>
      </w:r>
      <w:r>
        <w:br/>
      </w:r>
      <w:r>
        <w:rPr>
          <w:rFonts w:ascii="Times New Roman"/>
          <w:b w:val="false"/>
          <w:i w:val="false"/>
          <w:color w:val="000000"/>
          <w:sz w:val="28"/>
        </w:rPr>
        <w:t>
     2-2) "Z" - Астана қаласының жергілікті атқарушы органы.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ҚР Қаржы нарығын және қаржы ұйымдарын реттеу мен қадағалау жөніндегі агенттігі Басқармасының 2004.10.25.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4. ҰБН төртінші позициясында орналасқан рәміз мемлекеттік бағалы қағаздардың кодын білдіреді:
</w:t>
      </w:r>
      <w:r>
        <w:br/>
      </w:r>
      <w:r>
        <w:rPr>
          <w:rFonts w:ascii="Times New Roman"/>
          <w:b w:val="false"/>
          <w:i w:val="false"/>
          <w:color w:val="000000"/>
          <w:sz w:val="28"/>
        </w:rPr>
        <w:t>
     1) "1" рәмізі - шығарылым шарттарында олардың атаулы құнын және олар бойынша сыйақыларды индекстеу көзделмейтін құжатсыздандырылған дисконттық және дисконттық-купондық бағалы қағаздар;
</w:t>
      </w:r>
      <w:r>
        <w:br/>
      </w:r>
      <w:r>
        <w:rPr>
          <w:rFonts w:ascii="Times New Roman"/>
          <w:b w:val="false"/>
          <w:i w:val="false"/>
          <w:color w:val="000000"/>
          <w:sz w:val="28"/>
        </w:rPr>
        <w:t>
     2) "2" рәмізі - шығарылым шарттарында олардың атаулы құнын және олар бойынша сыйақыларды индекстеу көзделмейтін құжатсыздандырылған купондық бағалы қағаздар;
</w:t>
      </w:r>
      <w:r>
        <w:br/>
      </w:r>
      <w:r>
        <w:rPr>
          <w:rFonts w:ascii="Times New Roman"/>
          <w:b w:val="false"/>
          <w:i w:val="false"/>
          <w:color w:val="000000"/>
          <w:sz w:val="28"/>
        </w:rPr>
        <w:t>
     3) "3" рәмізі - шығарылым шарттарында олардың атаулы құнын және олар бойынша қандай да болмасын көрсеткішке төленетін сыйақыларды ішінара немесе толық индекстеу көзделетін құжатсыздандырылған дисконттық және дисконттық-купондық бағалы қағаздар;
</w:t>
      </w:r>
      <w:r>
        <w:br/>
      </w:r>
      <w:r>
        <w:rPr>
          <w:rFonts w:ascii="Times New Roman"/>
          <w:b w:val="false"/>
          <w:i w:val="false"/>
          <w:color w:val="000000"/>
          <w:sz w:val="28"/>
        </w:rPr>
        <w:t>
     4) "4" рәмізі - шығарылым шарттарында олардың атаулы құнын және олар бойынша қандай да болмасын көрсеткішке төленетін сыйақыларды ішінара немесе толық индекстеу көзделетін құжатсыздандырылған купондық бағалы қағаздар;
</w:t>
      </w:r>
      <w:r>
        <w:br/>
      </w:r>
      <w:r>
        <w:rPr>
          <w:rFonts w:ascii="Times New Roman"/>
          <w:b w:val="false"/>
          <w:i w:val="false"/>
          <w:color w:val="000000"/>
          <w:sz w:val="28"/>
        </w:rPr>
        <w:t>
     5) "5" рәмізі - шығарылым шарттарында олардың атаулы құнын және олар бойынша сыйақыларды индекстеу көзделмейтін құжаттандырылған дисконттық және дисконттық-купондық бағалы қағаздар;
</w:t>
      </w:r>
      <w:r>
        <w:br/>
      </w:r>
      <w:r>
        <w:rPr>
          <w:rFonts w:ascii="Times New Roman"/>
          <w:b w:val="false"/>
          <w:i w:val="false"/>
          <w:color w:val="000000"/>
          <w:sz w:val="28"/>
        </w:rPr>
        <w:t>
     6) "6" рәмізі - шығарылым шарттарында олардың атаулы құнын және олар бойынша сыйақыларды индекстеу көзделмейтін құжаттандырылған купондық бағалы қағаздар;
</w:t>
      </w:r>
      <w:r>
        <w:br/>
      </w:r>
      <w:r>
        <w:rPr>
          <w:rFonts w:ascii="Times New Roman"/>
          <w:b w:val="false"/>
          <w:i w:val="false"/>
          <w:color w:val="000000"/>
          <w:sz w:val="28"/>
        </w:rPr>
        <w:t>
     7) "7" рәмізі - шығарылым шарттарында олардың атаулы құнын және олар бойынша қандай да болмасын көрсеткішке төленетін сыйақыларды ішінара немесе толық индекстеу көзделетін құжаттандырылған дисконттық және дисконттық-купондық бағалы қағаздар;
</w:t>
      </w:r>
      <w:r>
        <w:br/>
      </w:r>
      <w:r>
        <w:rPr>
          <w:rFonts w:ascii="Times New Roman"/>
          <w:b w:val="false"/>
          <w:i w:val="false"/>
          <w:color w:val="000000"/>
          <w:sz w:val="28"/>
        </w:rPr>
        <w:t>
     8) "8" рәмізі - шығарылым шарттарында олардың атаулы құнын және олар бойынша қандай да болмасын көрсеткішке төленетін сыйақыларды ішінара немесе толық индекстеу көзделетін құжаттандырылған купондық бағалы қағаздар;
</w:t>
      </w:r>
      <w:r>
        <w:br/>
      </w:r>
      <w:r>
        <w:rPr>
          <w:rFonts w:ascii="Times New Roman"/>
          <w:b w:val="false"/>
          <w:i w:val="false"/>
          <w:color w:val="000000"/>
          <w:sz w:val="28"/>
        </w:rPr>
        <w:t>
     9) "9" символы - Қазақстан Республикасы азаматтарының салымдарына өтемақы төлеу мақсатында шығарылған, номиналдық құнын индекстеу және сыйақы ставкаларын айқындау Қазақстан Республикасының Үкiметi белгiленген тәртiппен жүзеге асырылатын құжатсыздандырылған купондық бағалы қағаздар;
</w:t>
      </w:r>
      <w:r>
        <w:br/>
      </w:r>
      <w:r>
        <w:rPr>
          <w:rFonts w:ascii="Times New Roman"/>
          <w:b w:val="false"/>
          <w:i w:val="false"/>
          <w:color w:val="000000"/>
          <w:sz w:val="28"/>
        </w:rPr>
        <w:t>
     10) "А" символы - орналастырылуы мен өтелуі номиналдық құны бойынша жүзеге асырылатын құжатсыздандырылған купондық бағалы қағаздар, бұл ретте айналыс мерзімі ішінде индекстелген купон деп аталатын сыйақы төленеді;
</w:t>
      </w:r>
      <w:r>
        <w:br/>
      </w:r>
      <w:r>
        <w:rPr>
          <w:rFonts w:ascii="Times New Roman"/>
          <w:b w:val="false"/>
          <w:i w:val="false"/>
          <w:color w:val="000000"/>
          <w:sz w:val="28"/>
        </w:rPr>
        <w:t>
     11) "В" символы - орналастырылуы мен өтелуі номиналдық құны бойынша жүзеге асырылатын құжатсыздандырылған купондық бағалы қағаздар, бұл ретте айналыс мерзімі ішінде индекстелген купон деп аталатын сыйақы төленеді;
</w:t>
      </w:r>
      <w:r>
        <w:br/>
      </w:r>
      <w:r>
        <w:rPr>
          <w:rFonts w:ascii="Times New Roman"/>
          <w:b w:val="false"/>
          <w:i w:val="false"/>
          <w:color w:val="000000"/>
          <w:sz w:val="28"/>
        </w:rPr>
        <w:t>
     12) "С" символы - орналастырылуы мен өтелуі номиналдық құны бойынша жүзеге асырылатын құжатсыздандырылған купондық бағалы қағаздар, бұл ретте айналыс мерзімі ішінде индекстелген купон деп аталатын сыйақы төленеді;
</w:t>
      </w:r>
      <w:r>
        <w:br/>
      </w:r>
      <w:r>
        <w:rPr>
          <w:rFonts w:ascii="Times New Roman"/>
          <w:b w:val="false"/>
          <w:i w:val="false"/>
          <w:color w:val="000000"/>
          <w:sz w:val="28"/>
        </w:rPr>
        <w:t>
     13) "D" символы - орналастырылуы мен өтелуі номиналдық құны бойынша жүзеге асырылатын құжатсыздандырылған купондық бағалы қағаздар, бұл ретте айналыс мерзімі ішінде орналастыру кезінде айқындалатын, купон деп аталатын сыйақы төленеді;
</w:t>
      </w:r>
      <w:r>
        <w:br/>
      </w:r>
      <w:r>
        <w:rPr>
          <w:rFonts w:ascii="Times New Roman"/>
          <w:b w:val="false"/>
          <w:i w:val="false"/>
          <w:color w:val="000000"/>
          <w:sz w:val="28"/>
        </w:rPr>
        <w:t>
     14) "Е" рәмізі - республикалық мәндегі қаланың, астананың жергілікті атқарушы органдарының орта мерзімді бағалы қағаздары;
</w:t>
      </w:r>
      <w:r>
        <w:br/>
      </w:r>
      <w:r>
        <w:rPr>
          <w:rFonts w:ascii="Times New Roman"/>
          <w:b w:val="false"/>
          <w:i w:val="false"/>
          <w:color w:val="000000"/>
          <w:sz w:val="28"/>
        </w:rPr>
        <w:t>
     15) "F" рәмізі - республикалық мәндегі қаланың, астананың жергілікті атқарушы органдарының ұзақ мерзімді бағалы қағаздары;
</w:t>
      </w:r>
      <w:r>
        <w:br/>
      </w:r>
      <w:r>
        <w:rPr>
          <w:rFonts w:ascii="Times New Roman"/>
          <w:b w:val="false"/>
          <w:i w:val="false"/>
          <w:color w:val="000000"/>
          <w:sz w:val="28"/>
        </w:rPr>
        <w:t>
     16) "G" рәмізі - республикалық мәндегі қаланың, астананың жергілікті атқарушы органдарының орта мерзімді индекстелген бағалы қағаздары;
</w:t>
      </w:r>
      <w:r>
        <w:br/>
      </w:r>
      <w:r>
        <w:rPr>
          <w:rFonts w:ascii="Times New Roman"/>
          <w:b w:val="false"/>
          <w:i w:val="false"/>
          <w:color w:val="000000"/>
          <w:sz w:val="28"/>
        </w:rPr>
        <w:t>
     17) "Н" рәмізі - республикалық мәндегі қаланың, астананың жергілікті атқарушы органдарының ұзақ мерзімді индекстелген бағалы қағаздары.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өзгертулер енгізілді - ҚР Ұлттық Банкі Басқармасының 2003.04.16.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2005.03.26.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5. Мемлекеттік бағалы қағаздардың жекелеген түрлерінің ҰБН төртінші позициясын толтыру кезінде пайдаланылатын кодтары осы Әдістеменің 1-таблицасында келтірілген.
</w:t>
      </w:r>
      <w:r>
        <w:br/>
      </w:r>
      <w:r>
        <w:rPr>
          <w:rFonts w:ascii="Times New Roman"/>
          <w:b w:val="false"/>
          <w:i w:val="false"/>
          <w:color w:val="000000"/>
          <w:sz w:val="28"/>
        </w:rPr>
        <w:t>
     6. ҰБН бесінші позициясында орналасқан рәміз шығарылымның валютасын білдіреді:
</w:t>
      </w:r>
      <w:r>
        <w:br/>
      </w:r>
      <w:r>
        <w:rPr>
          <w:rFonts w:ascii="Times New Roman"/>
          <w:b w:val="false"/>
          <w:i w:val="false"/>
          <w:color w:val="000000"/>
          <w:sz w:val="28"/>
        </w:rPr>
        <w:t>
     1) "К" рәмізі - қазақстан теңгесі;
</w:t>
      </w:r>
      <w:r>
        <w:br/>
      </w:r>
      <w:r>
        <w:rPr>
          <w:rFonts w:ascii="Times New Roman"/>
          <w:b w:val="false"/>
          <w:i w:val="false"/>
          <w:color w:val="000000"/>
          <w:sz w:val="28"/>
        </w:rPr>
        <w:t>
     2) "U" рәмізі - АҚШ доллары;
</w:t>
      </w:r>
      <w:r>
        <w:br/>
      </w:r>
      <w:r>
        <w:rPr>
          <w:rFonts w:ascii="Times New Roman"/>
          <w:b w:val="false"/>
          <w:i w:val="false"/>
          <w:color w:val="000000"/>
          <w:sz w:val="28"/>
        </w:rPr>
        <w:t>
     3) "Е" рәмізі - евро.
</w:t>
      </w:r>
      <w:r>
        <w:br/>
      </w:r>
      <w:r>
        <w:rPr>
          <w:rFonts w:ascii="Times New Roman"/>
          <w:b w:val="false"/>
          <w:i w:val="false"/>
          <w:color w:val="000000"/>
          <w:sz w:val="28"/>
        </w:rPr>
        <w:t>
     7. ҰБН алтыншы позициясында орналасқан рәміз мемлекеттік бағалы қағаздардың айналыс мерзімінің өлшем бірлігін білдіреді:
</w:t>
      </w:r>
      <w:r>
        <w:br/>
      </w:r>
      <w:r>
        <w:rPr>
          <w:rFonts w:ascii="Times New Roman"/>
          <w:b w:val="false"/>
          <w:i w:val="false"/>
          <w:color w:val="000000"/>
          <w:sz w:val="28"/>
        </w:rPr>
        <w:t>
     1) "Y" рәмізі - жылдар;
</w:t>
      </w:r>
      <w:r>
        <w:br/>
      </w:r>
      <w:r>
        <w:rPr>
          <w:rFonts w:ascii="Times New Roman"/>
          <w:b w:val="false"/>
          <w:i w:val="false"/>
          <w:color w:val="000000"/>
          <w:sz w:val="28"/>
        </w:rPr>
        <w:t>
     2) "M" рәмізі - айлар;
</w:t>
      </w:r>
      <w:r>
        <w:br/>
      </w:r>
      <w:r>
        <w:rPr>
          <w:rFonts w:ascii="Times New Roman"/>
          <w:b w:val="false"/>
          <w:i w:val="false"/>
          <w:color w:val="000000"/>
          <w:sz w:val="28"/>
        </w:rPr>
        <w:t>
     3) "W" рәмізі - апталар;
</w:t>
      </w:r>
      <w:r>
        <w:br/>
      </w:r>
      <w:r>
        <w:rPr>
          <w:rFonts w:ascii="Times New Roman"/>
          <w:b w:val="false"/>
          <w:i w:val="false"/>
          <w:color w:val="000000"/>
          <w:sz w:val="28"/>
        </w:rPr>
        <w:t>
     4) "D" рәмізі - күндер.
</w:t>
      </w:r>
      <w:r>
        <w:br/>
      </w:r>
      <w:r>
        <w:rPr>
          <w:rFonts w:ascii="Times New Roman"/>
          <w:b w:val="false"/>
          <w:i w:val="false"/>
          <w:color w:val="000000"/>
          <w:sz w:val="28"/>
        </w:rPr>
        <w:t>
     8. ҰБН жетінші және сегізінші позицияларында орналасқан рәміздер мемлекеттік бағалы қағаздардың тиісті өлшем бірлігіндегі айналыс мерзімін білдіреді.
</w:t>
      </w:r>
      <w:r>
        <w:br/>
      </w:r>
      <w:r>
        <w:rPr>
          <w:rFonts w:ascii="Times New Roman"/>
          <w:b w:val="false"/>
          <w:i w:val="false"/>
          <w:color w:val="000000"/>
          <w:sz w:val="28"/>
        </w:rPr>
        <w:t>
     Егер айналыс мерзімі 10-нан төмен тиісті өлшем бірлігін құраған жағдайда, жетінші позицияда "0" (нөл) рәмізі көрсетіледі.
</w:t>
      </w:r>
      <w:r>
        <w:br/>
      </w:r>
      <w:r>
        <w:rPr>
          <w:rFonts w:ascii="Times New Roman"/>
          <w:b w:val="false"/>
          <w:i w:val="false"/>
          <w:color w:val="000000"/>
          <w:sz w:val="28"/>
        </w:rPr>
        <w:t>
     9. ҰБН тоғызыншы, оныншы және он бірінші позицияларында орналасқан рәміздер мемлекеттік бағалы қағаздар шығарылымының олардың эмитенттері пайдаланатын нөмірлеуге сәйкес реттік нөмірін білдіреді.
</w:t>
      </w:r>
      <w:r>
        <w:br/>
      </w:r>
      <w:r>
        <w:rPr>
          <w:rFonts w:ascii="Times New Roman"/>
          <w:b w:val="false"/>
          <w:i w:val="false"/>
          <w:color w:val="000000"/>
          <w:sz w:val="28"/>
        </w:rPr>
        <w:t>
     Егер шығарылымның реттік нөмірі 100-ден төмен болып құралған жағдайда, тоғызыншы позицияда "0" (нөл) рәмізі көрсетіледі.
</w:t>
      </w:r>
      <w:r>
        <w:br/>
      </w:r>
      <w:r>
        <w:rPr>
          <w:rFonts w:ascii="Times New Roman"/>
          <w:b w:val="false"/>
          <w:i w:val="false"/>
          <w:color w:val="000000"/>
          <w:sz w:val="28"/>
        </w:rPr>
        <w:t>
     Егер шығарылымның реттік нөмірі 10-нан төмен болып құралған жағдайда, оныншы позицияда (тоғызыншы позициядағы "0" рәмізіне қосымша) "0" (нөл) рәмізі көрсетіледі.
</w:t>
      </w:r>
      <w:r>
        <w:br/>
      </w:r>
      <w:r>
        <w:rPr>
          <w:rFonts w:ascii="Times New Roman"/>
          <w:b w:val="false"/>
          <w:i w:val="false"/>
          <w:color w:val="000000"/>
          <w:sz w:val="28"/>
        </w:rPr>
        <w:t>
     Егер шығарылымның реттік нөмірі 999 асып кеткен жағдайда, оның бірінші саны көрсетілмейді.
</w:t>
      </w:r>
      <w:r>
        <w:br/>
      </w:r>
      <w:r>
        <w:rPr>
          <w:rFonts w:ascii="Times New Roman"/>
          <w:b w:val="false"/>
          <w:i w:val="false"/>
          <w:color w:val="000000"/>
          <w:sz w:val="28"/>
        </w:rPr>
        <w:t>
     10. Бақылау саны мынадай түрде есептеледі:
</w:t>
      </w:r>
      <w:r>
        <w:br/>
      </w:r>
      <w:r>
        <w:rPr>
          <w:rFonts w:ascii="Times New Roman"/>
          <w:b w:val="false"/>
          <w:i w:val="false"/>
          <w:color w:val="000000"/>
          <w:sz w:val="28"/>
        </w:rPr>
        <w:t>
     1) 1-қадам: осы Әдістеменің 2-тармағының 1) тармақшасына және 3-9-тармақтарына сәйкес бастапқы он бір позициялар толтырылады;
</w:t>
      </w:r>
      <w:r>
        <w:br/>
      </w:r>
      <w:r>
        <w:rPr>
          <w:rFonts w:ascii="Times New Roman"/>
          <w:b w:val="false"/>
          <w:i w:val="false"/>
          <w:color w:val="000000"/>
          <w:sz w:val="28"/>
        </w:rPr>
        <w:t>
     2) 2-қадам: позицияларда орналасқан әріптік рәміздер осы Әдістеменің 2-таблицасына сәйкес сандармен ауыстырылады;
</w:t>
      </w:r>
      <w:r>
        <w:br/>
      </w:r>
      <w:r>
        <w:rPr>
          <w:rFonts w:ascii="Times New Roman"/>
          <w:b w:val="false"/>
          <w:i w:val="false"/>
          <w:color w:val="000000"/>
          <w:sz w:val="28"/>
        </w:rPr>
        <w:t>
     3) 3-қадам: сандық қатарда (оның оң жақ шетінен бастап) алынған әрбір сан коэффициентке көбейтіледі: "2" - тақ позицияларда орналасқан сандар үшін немесе "1" - жұп позицияларда орналасқан сандар үшін;
</w:t>
      </w:r>
      <w:r>
        <w:br/>
      </w:r>
      <w:r>
        <w:rPr>
          <w:rFonts w:ascii="Times New Roman"/>
          <w:b w:val="false"/>
          <w:i w:val="false"/>
          <w:color w:val="000000"/>
          <w:sz w:val="28"/>
        </w:rPr>
        <w:t>
     4) 4-қадам: 3-қадамды орындаудың нәтижесінде алынған сандар қатары қосылады;
</w:t>
      </w:r>
      <w:r>
        <w:br/>
      </w:r>
      <w:r>
        <w:rPr>
          <w:rFonts w:ascii="Times New Roman"/>
          <w:b w:val="false"/>
          <w:i w:val="false"/>
          <w:color w:val="000000"/>
          <w:sz w:val="28"/>
        </w:rPr>
        <w:t>
     5) 5-қадам: егер 4-қадамды орындау нәтижесінде алынған сома "0-мен" аяқталса, онда бақылау саны "0" болып табылады. Керісінше жағдайда, 4-қадамды орындау нәтижесінде алынған соманы осы сомадан асатын және он еседен төмен болып табылатын саннан алып тастау нәтижесі бақылау саны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1-кесте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1-кесте жаңа редакцияда жазылды - ҚР Қаржы нарығын және қаржы ұйымдарын реттеу мен қадағалау жөніндегі агенттігі Басқармасының 2005 жылғы 26 наурыздағы N 104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бағалы қағаздардың жекелеген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түрлері кодтарының кестесі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3"/>
        <w:gridCol w:w="1653"/>
      </w:tblGrid>
      <w:tr>
        <w:trPr>
          <w:trHeight w:val="90" w:hRule="atLeast"/>
        </w:trPr>
        <w:tc>
          <w:tcPr>
            <w:tcW w:w="1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қағаздың түрі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p>
        </w:tc>
      </w:tr>
      <w:tr>
        <w:trPr>
          <w:trHeight w:val="90" w:hRule="atLeast"/>
        </w:trPr>
        <w:tc>
          <w:tcPr>
            <w:tcW w:w="1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шығарған, Қазақстан Республикасының мемлекеттік қысқа мерзімді қазыналық міндеттемелері (МЕККАМ)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1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шығарған, Қазақстан Республикасының мемлекеттік орта мерзімді қазыналық міндеттемелері (МЕОКАМ)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1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шығарған, Қазақстан Республикасының мемлекеттік ұзақ мерзімді қазыналық міндеттемелері (МЕУКАМ)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
</w:t>
            </w:r>
          </w:p>
        </w:tc>
      </w:tr>
      <w:tr>
        <w:trPr>
          <w:trHeight w:val="90" w:hRule="atLeast"/>
        </w:trPr>
        <w:tc>
          <w:tcPr>
            <w:tcW w:w="1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шығарған,
</w:t>
            </w:r>
            <w:r>
              <w:br/>
            </w:r>
            <w:r>
              <w:rPr>
                <w:rFonts w:ascii="Times New Roman"/>
                <w:b w:val="false"/>
                <w:i w:val="false"/>
                <w:color w:val="000000"/>
                <w:sz w:val="20"/>
              </w:rPr>
              <w:t>
Қазақстан Республикасының мемлекеттік орта мерзімді
</w:t>
            </w:r>
            <w:r>
              <w:br/>
            </w:r>
            <w:r>
              <w:rPr>
                <w:rFonts w:ascii="Times New Roman"/>
                <w:b w:val="false"/>
                <w:i w:val="false"/>
                <w:color w:val="000000"/>
                <w:sz w:val="20"/>
              </w:rPr>
              <w:t>
индекстелген қазыналық міндеттемелері (МОИКАМ)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p>
        </w:tc>
      </w:tr>
      <w:tr>
        <w:trPr>
          <w:trHeight w:val="90" w:hRule="atLeast"/>
        </w:trPr>
        <w:tc>
          <w:tcPr>
            <w:tcW w:w="1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шығарған,
</w:t>
            </w:r>
            <w:r>
              <w:br/>
            </w:r>
            <w:r>
              <w:rPr>
                <w:rFonts w:ascii="Times New Roman"/>
                <w:b w:val="false"/>
                <w:i w:val="false"/>
                <w:color w:val="000000"/>
                <w:sz w:val="20"/>
              </w:rPr>
              <w:t>
Қазақстан Республикасының мемлекеттік ұзақ мерзімді
</w:t>
            </w:r>
            <w:r>
              <w:br/>
            </w:r>
            <w:r>
              <w:rPr>
                <w:rFonts w:ascii="Times New Roman"/>
                <w:b w:val="false"/>
                <w:i w:val="false"/>
                <w:color w:val="000000"/>
                <w:sz w:val="20"/>
              </w:rPr>
              <w:t>
индекстелген қазыналық міндеттемелері (МУИКАМ)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p>
        </w:tc>
      </w:tr>
      <w:tr>
        <w:trPr>
          <w:trHeight w:val="90" w:hRule="atLeast"/>
        </w:trPr>
        <w:tc>
          <w:tcPr>
            <w:tcW w:w="1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шығарған,
</w:t>
            </w:r>
            <w:r>
              <w:br/>
            </w:r>
            <w:r>
              <w:rPr>
                <w:rFonts w:ascii="Times New Roman"/>
                <w:b w:val="false"/>
                <w:i w:val="false"/>
                <w:color w:val="000000"/>
                <w:sz w:val="20"/>
              </w:rPr>
              <w:t>
Қазақстан Республикасының мемлекеттік ұзақ мерзімді жинақ қазыналық міндеттемелері (МЕУЖКАМ)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r>
      <w:tr>
        <w:trPr>
          <w:trHeight w:val="90" w:hRule="atLeast"/>
        </w:trPr>
        <w:tc>
          <w:tcPr>
            <w:tcW w:w="1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шығарған,
</w:t>
            </w:r>
            <w:r>
              <w:br/>
            </w:r>
            <w:r>
              <w:rPr>
                <w:rFonts w:ascii="Times New Roman"/>
                <w:b w:val="false"/>
                <w:i w:val="false"/>
                <w:color w:val="000000"/>
                <w:sz w:val="20"/>
              </w:rPr>
              <w:t>
Қазақстан Республикасының мемлекеттік қысқа мерзімді
</w:t>
            </w:r>
            <w:r>
              <w:br/>
            </w:r>
            <w:r>
              <w:rPr>
                <w:rFonts w:ascii="Times New Roman"/>
                <w:b w:val="false"/>
                <w:i w:val="false"/>
                <w:color w:val="000000"/>
                <w:sz w:val="20"/>
              </w:rPr>
              <w:t>
қазыналық валюталық міндеттемелері (МЕКАВМ)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шығарған, Қазақстан Республикасының мемлекеттік орта мерзімді 
</w:t>
            </w:r>
            <w:r>
              <w:br/>
            </w:r>
            <w:r>
              <w:rPr>
                <w:rFonts w:ascii="Times New Roman"/>
                <w:b w:val="false"/>
                <w:i w:val="false"/>
                <w:color w:val="000000"/>
                <w:sz w:val="20"/>
              </w:rPr>
              <w:t>
қазыналық валюталық міндеттемелері (МЕОКАВМ)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1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шығарған,
</w:t>
            </w:r>
            <w:r>
              <w:br/>
            </w:r>
            <w:r>
              <w:rPr>
                <w:rFonts w:ascii="Times New Roman"/>
                <w:b w:val="false"/>
                <w:i w:val="false"/>
                <w:color w:val="000000"/>
                <w:sz w:val="20"/>
              </w:rPr>
              <w:t>
Қазақстан Республикасының мемлекеттік индекстелген
</w:t>
            </w:r>
            <w:r>
              <w:br/>
            </w:r>
            <w:r>
              <w:rPr>
                <w:rFonts w:ascii="Times New Roman"/>
                <w:b w:val="false"/>
                <w:i w:val="false"/>
                <w:color w:val="000000"/>
                <w:sz w:val="20"/>
              </w:rPr>
              <w:t>
қазыналық міндеттемелері (МЕИКАМ)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1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шығарған,
</w:t>
            </w:r>
            <w:r>
              <w:br/>
            </w:r>
            <w:r>
              <w:rPr>
                <w:rFonts w:ascii="Times New Roman"/>
                <w:b w:val="false"/>
                <w:i w:val="false"/>
                <w:color w:val="000000"/>
                <w:sz w:val="20"/>
              </w:rPr>
              <w:t>
Қазақстан Республикасының мемлекеттік ішкі займның ұлттық жинақ облигациялары (НСО)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1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Банкінің теңгеде номинацияланған қысқа мерзімді ноттары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1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Банкінің шетелдік валютада номинацияланған қысқа мерзімді ноттары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арнаулы өтем қазынашылық облигациялар (МАОКО)»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2-кесте
</w:t>
      </w:r>
    </w:p>
    <w:p>
      <w:pPr>
        <w:spacing w:after="0"/>
        <w:ind w:left="0"/>
        <w:jc w:val="both"/>
      </w:pPr>
      <w:r>
        <w:rPr>
          <w:rFonts w:ascii="Times New Roman"/>
          <w:b w:val="false"/>
          <w:i w:val="false"/>
          <w:color w:val="000000"/>
          <w:sz w:val="28"/>
        </w:rPr>
        <w:t>
</w:t>
      </w:r>
      <w:r>
        <w:rPr>
          <w:rFonts w:ascii="Times New Roman"/>
          <w:b/>
          <w:i w:val="false"/>
          <w:color w:val="000000"/>
          <w:sz w:val="28"/>
        </w:rPr>
        <w:t>
              Әріптік рәміздерді сандарға ауыстыру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ТАБЛИЦАСЫ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А   10      F   15      L   20       R   25      W   30
</w:t>
      </w:r>
      <w:r>
        <w:br/>
      </w:r>
      <w:r>
        <w:rPr>
          <w:rFonts w:ascii="Times New Roman"/>
          <w:b w:val="false"/>
          <w:i w:val="false"/>
          <w:color w:val="000000"/>
          <w:sz w:val="28"/>
        </w:rPr>
        <w:t>
       B   11      G   16      M   21       S   26      X   31
</w:t>
      </w:r>
      <w:r>
        <w:br/>
      </w:r>
      <w:r>
        <w:rPr>
          <w:rFonts w:ascii="Times New Roman"/>
          <w:b w:val="false"/>
          <w:i w:val="false"/>
          <w:color w:val="000000"/>
          <w:sz w:val="28"/>
        </w:rPr>
        <w:t>
       C   12      H   17      N   22       T   27      Y   32
</w:t>
      </w:r>
      <w:r>
        <w:br/>
      </w:r>
      <w:r>
        <w:rPr>
          <w:rFonts w:ascii="Times New Roman"/>
          <w:b w:val="false"/>
          <w:i w:val="false"/>
          <w:color w:val="000000"/>
          <w:sz w:val="28"/>
        </w:rPr>
        <w:t>
       D   13      J   18      P   23       U   28      Z   33
</w:t>
      </w:r>
      <w:r>
        <w:br/>
      </w:r>
      <w:r>
        <w:rPr>
          <w:rFonts w:ascii="Times New Roman"/>
          <w:b w:val="false"/>
          <w:i w:val="false"/>
          <w:color w:val="000000"/>
          <w:sz w:val="28"/>
        </w:rPr>
        <w:t>
       T   14      K   19      Q   24       V   29
</w:t>
      </w:r>
      <w:r>
        <w:br/>
      </w: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Бағалы
</w:t>
      </w:r>
      <w:r>
        <w:br/>
      </w:r>
      <w:r>
        <w:rPr>
          <w:rFonts w:ascii="Times New Roman"/>
          <w:b w:val="false"/>
          <w:i w:val="false"/>
          <w:color w:val="000000"/>
          <w:sz w:val="28"/>
        </w:rPr>
        <w:t>
                                    қағаздар жөніндегі ұлттық  
</w:t>
      </w:r>
      <w:r>
        <w:br/>
      </w:r>
      <w:r>
        <w:rPr>
          <w:rFonts w:ascii="Times New Roman"/>
          <w:b w:val="false"/>
          <w:i w:val="false"/>
          <w:color w:val="000000"/>
          <w:sz w:val="28"/>
        </w:rPr>
        <w:t>
                                   комиссиясы Директоратының  
</w:t>
      </w:r>
      <w:r>
        <w:br/>
      </w:r>
      <w:r>
        <w:rPr>
          <w:rFonts w:ascii="Times New Roman"/>
          <w:b w:val="false"/>
          <w:i w:val="false"/>
          <w:color w:val="000000"/>
          <w:sz w:val="28"/>
        </w:rPr>
        <w:t>
                                    2001 жылғы 15 мамырдағы   
</w:t>
      </w:r>
      <w:r>
        <w:br/>
      </w:r>
      <w:r>
        <w:rPr>
          <w:rFonts w:ascii="Times New Roman"/>
          <w:b w:val="false"/>
          <w:i w:val="false"/>
          <w:color w:val="000000"/>
          <w:sz w:val="28"/>
        </w:rPr>
        <w:t>
                                  N 828 қаулысымен бекітілген 
</w:t>
      </w:r>
      <w:r>
        <w:br/>
      </w:r>
      <w:r>
        <w:rPr>
          <w:rFonts w:ascii="Times New Roman"/>
          <w:b w:val="false"/>
          <w:i w:val="false"/>
          <w:color w:val="000000"/>
          <w:sz w:val="28"/>
        </w:rPr>
        <w:t>
                                 Мемлекеттік бағалы қағаздарға
</w:t>
      </w:r>
      <w:r>
        <w:br/>
      </w:r>
      <w:r>
        <w:rPr>
          <w:rFonts w:ascii="Times New Roman"/>
          <w:b w:val="false"/>
          <w:i w:val="false"/>
          <w:color w:val="000000"/>
          <w:sz w:val="28"/>
        </w:rPr>
        <w:t>
                                 ұлттық біріздендіру нөмірлерін
</w:t>
      </w:r>
      <w:r>
        <w:br/>
      </w:r>
      <w:r>
        <w:rPr>
          <w:rFonts w:ascii="Times New Roman"/>
          <w:b w:val="false"/>
          <w:i w:val="false"/>
          <w:color w:val="000000"/>
          <w:sz w:val="28"/>
        </w:rPr>
        <w:t>
                                        беру қағидаларына     
</w:t>
      </w:r>
    </w:p>
    <w:p>
      <w:pPr>
        <w:spacing w:after="0"/>
        <w:ind w:left="0"/>
        <w:jc w:val="both"/>
      </w:pP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бағалы қағаздардың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ұлттық біріздендіру нөмірін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ҚҰРУДЫҢ МЫСАЛЫ  
</w:t>
      </w:r>
      <w:r>
        <w:rPr>
          <w:rFonts w:ascii="Times New Roman"/>
          <w:b w:val="false"/>
          <w:i w:val="false"/>
          <w:color w:val="000000"/>
          <w:sz w:val="28"/>
        </w:rPr>
        <w:t>
</w:t>
      </w:r>
    </w:p>
    <w:p>
      <w:pPr>
        <w:spacing w:after="0"/>
        <w:ind w:left="0"/>
        <w:jc w:val="both"/>
      </w:pPr>
      <w:r>
        <w:rPr>
          <w:rFonts w:ascii="Times New Roman"/>
          <w:b w:val="false"/>
          <w:i w:val="false"/>
          <w:color w:val="000000"/>
          <w:sz w:val="28"/>
        </w:rPr>
        <w:t>
                     Берілді (мысалдың шарттары):
</w:t>
      </w:r>
    </w:p>
    <w:p>
      <w:pPr>
        <w:spacing w:after="0"/>
        <w:ind w:left="0"/>
        <w:jc w:val="both"/>
      </w:pPr>
      <w:r>
        <w:rPr>
          <w:rFonts w:ascii="Times New Roman"/>
          <w:b w:val="false"/>
          <w:i w:val="false"/>
          <w:color w:val="000000"/>
          <w:sz w:val="28"/>
        </w:rPr>
        <w:t>
     Қазақстан Республикасының Қаржы министрлігі Қазақстан Республикасының айналыс мерзімі алты ай мемлекеттік қысқа мерзімді қазыналық міндеттемелерін (бұдан әрі - МЕККАМ) айналысқа шығарады; шығарылымның реттік нөмірі - 123
</w:t>
      </w:r>
      <w:r>
        <w:br/>
      </w:r>
      <w:r>
        <w:rPr>
          <w:rFonts w:ascii="Times New Roman"/>
          <w:b w:val="false"/>
          <w:i w:val="false"/>
          <w:color w:val="000000"/>
          <w:sz w:val="28"/>
        </w:rPr>
        <w:t>
</w:t>
      </w:r>
      <w:r>
        <w:rPr>
          <w:rFonts w:ascii="Times New Roman"/>
          <w:b/>
          <w:i w:val="false"/>
          <w:color w:val="000000"/>
          <w:sz w:val="28"/>
        </w:rPr>
        <w:t>
                            1-қадам: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Позицияның
</w:t>
      </w:r>
      <w:r>
        <w:br/>
      </w:r>
      <w:r>
        <w:rPr>
          <w:rFonts w:ascii="Times New Roman"/>
          <w:b w:val="false"/>
          <w:i w:val="false"/>
          <w:color w:val="000000"/>
          <w:sz w:val="28"/>
        </w:rPr>
        <w:t>
нөмірі      Рәміздер                      Түсіндірме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1-2          КZ       Эмитенттің елін белгілеу (Қағидаларға
</w:t>
      </w:r>
      <w:r>
        <w:br/>
      </w:r>
      <w:r>
        <w:rPr>
          <w:rFonts w:ascii="Times New Roman"/>
          <w:b w:val="false"/>
          <w:i w:val="false"/>
          <w:color w:val="000000"/>
          <w:sz w:val="28"/>
        </w:rPr>
        <w:t>
                        1-қосымшаның 2-тармағының 1) тармақшасы)
</w:t>
      </w:r>
      <w:r>
        <w:br/>
      </w:r>
      <w:r>
        <w:rPr>
          <w:rFonts w:ascii="Times New Roman"/>
          <w:b w:val="false"/>
          <w:i w:val="false"/>
          <w:color w:val="000000"/>
          <w:sz w:val="28"/>
        </w:rPr>
        <w:t>
   3           К        Мемлекеттік бағалы қағаздардың эмитентін
</w:t>
      </w:r>
      <w:r>
        <w:br/>
      </w:r>
      <w:r>
        <w:rPr>
          <w:rFonts w:ascii="Times New Roman"/>
          <w:b w:val="false"/>
          <w:i w:val="false"/>
          <w:color w:val="000000"/>
          <w:sz w:val="28"/>
        </w:rPr>
        <w:t>
                        белгілеу:
</w:t>
      </w:r>
      <w:r>
        <w:br/>
      </w:r>
      <w:r>
        <w:rPr>
          <w:rFonts w:ascii="Times New Roman"/>
          <w:b w:val="false"/>
          <w:i w:val="false"/>
          <w:color w:val="000000"/>
          <w:sz w:val="28"/>
        </w:rPr>
        <w:t>
                        Мемлекеттік бағалы қағаздардың эмитенті
</w:t>
      </w:r>
      <w:r>
        <w:br/>
      </w:r>
      <w:r>
        <w:rPr>
          <w:rFonts w:ascii="Times New Roman"/>
          <w:b w:val="false"/>
          <w:i w:val="false"/>
          <w:color w:val="000000"/>
          <w:sz w:val="28"/>
        </w:rPr>
        <w:t>
                        ретінде Қазақстан Республикасының Қаржы
</w:t>
      </w:r>
      <w:r>
        <w:br/>
      </w:r>
      <w:r>
        <w:rPr>
          <w:rFonts w:ascii="Times New Roman"/>
          <w:b w:val="false"/>
          <w:i w:val="false"/>
          <w:color w:val="000000"/>
          <w:sz w:val="28"/>
        </w:rPr>
        <w:t>
                        министрлігіне "К" рәмізі сәйкес келеді
</w:t>
      </w:r>
      <w:r>
        <w:br/>
      </w:r>
      <w:r>
        <w:rPr>
          <w:rFonts w:ascii="Times New Roman"/>
          <w:b w:val="false"/>
          <w:i w:val="false"/>
          <w:color w:val="000000"/>
          <w:sz w:val="28"/>
        </w:rPr>
        <w:t>
                        (Қағидаларға 1-қосымшаның 3-тармағы және
</w:t>
      </w:r>
      <w:r>
        <w:br/>
      </w:r>
      <w:r>
        <w:rPr>
          <w:rFonts w:ascii="Times New Roman"/>
          <w:b w:val="false"/>
          <w:i w:val="false"/>
          <w:color w:val="000000"/>
          <w:sz w:val="28"/>
        </w:rPr>
        <w:t>
                        мысалдың шарттары) 
</w:t>
      </w:r>
      <w:r>
        <w:br/>
      </w:r>
      <w:r>
        <w:rPr>
          <w:rFonts w:ascii="Times New Roman"/>
          <w:b w:val="false"/>
          <w:i w:val="false"/>
          <w:color w:val="000000"/>
          <w:sz w:val="28"/>
        </w:rPr>
        <w:t>
  4            I        Мемлекеттік бағалы қағаздардың түрін
</w:t>
      </w:r>
      <w:r>
        <w:br/>
      </w:r>
      <w:r>
        <w:rPr>
          <w:rFonts w:ascii="Times New Roman"/>
          <w:b w:val="false"/>
          <w:i w:val="false"/>
          <w:color w:val="000000"/>
          <w:sz w:val="28"/>
        </w:rPr>
        <w:t>
                        белгілеу:
</w:t>
      </w:r>
      <w:r>
        <w:br/>
      </w:r>
      <w:r>
        <w:rPr>
          <w:rFonts w:ascii="Times New Roman"/>
          <w:b w:val="false"/>
          <w:i w:val="false"/>
          <w:color w:val="000000"/>
          <w:sz w:val="28"/>
        </w:rPr>
        <w:t>
                        МЕККАМ "І" рәмізіне  сәйкес келеді
</w:t>
      </w:r>
      <w:r>
        <w:br/>
      </w:r>
      <w:r>
        <w:rPr>
          <w:rFonts w:ascii="Times New Roman"/>
          <w:b w:val="false"/>
          <w:i w:val="false"/>
          <w:color w:val="000000"/>
          <w:sz w:val="28"/>
        </w:rPr>
        <w:t>
                        (Қағидаларға 1-қосымшаның 4-тармағы және
</w:t>
      </w:r>
      <w:r>
        <w:br/>
      </w:r>
      <w:r>
        <w:rPr>
          <w:rFonts w:ascii="Times New Roman"/>
          <w:b w:val="false"/>
          <w:i w:val="false"/>
          <w:color w:val="000000"/>
          <w:sz w:val="28"/>
        </w:rPr>
        <w:t>
                        1-таблица) 
</w:t>
      </w:r>
      <w:r>
        <w:br/>
      </w:r>
      <w:r>
        <w:rPr>
          <w:rFonts w:ascii="Times New Roman"/>
          <w:b w:val="false"/>
          <w:i w:val="false"/>
          <w:color w:val="000000"/>
          <w:sz w:val="28"/>
        </w:rPr>
        <w:t>
  5            К        шығарылымның валютасын белгілеу: МЕККАМ-ның
</w:t>
      </w:r>
      <w:r>
        <w:br/>
      </w:r>
      <w:r>
        <w:rPr>
          <w:rFonts w:ascii="Times New Roman"/>
          <w:b w:val="false"/>
          <w:i w:val="false"/>
          <w:color w:val="000000"/>
          <w:sz w:val="28"/>
        </w:rPr>
        <w:t>
                        атаулы құны "К" рәмізіне сәйкес келетін
</w:t>
      </w:r>
      <w:r>
        <w:br/>
      </w:r>
      <w:r>
        <w:rPr>
          <w:rFonts w:ascii="Times New Roman"/>
          <w:b w:val="false"/>
          <w:i w:val="false"/>
          <w:color w:val="000000"/>
          <w:sz w:val="28"/>
        </w:rPr>
        <w:t>
                        Қазақстан теңгесімен көрсетіледі
</w:t>
      </w:r>
      <w:r>
        <w:br/>
      </w:r>
      <w:r>
        <w:rPr>
          <w:rFonts w:ascii="Times New Roman"/>
          <w:b w:val="false"/>
          <w:i w:val="false"/>
          <w:color w:val="000000"/>
          <w:sz w:val="28"/>
        </w:rPr>
        <w:t>
                        (Қағидаларға 1-қосымшаның 6-тармағы)  
</w:t>
      </w:r>
      <w:r>
        <w:br/>
      </w:r>
      <w:r>
        <w:rPr>
          <w:rFonts w:ascii="Times New Roman"/>
          <w:b w:val="false"/>
          <w:i w:val="false"/>
          <w:color w:val="000000"/>
          <w:sz w:val="28"/>
        </w:rPr>
        <w:t>
  6            М        Мемлекеттік бағалы қағаздардың айналыс
</w:t>
      </w:r>
      <w:r>
        <w:br/>
      </w:r>
      <w:r>
        <w:rPr>
          <w:rFonts w:ascii="Times New Roman"/>
          <w:b w:val="false"/>
          <w:i w:val="false"/>
          <w:color w:val="000000"/>
          <w:sz w:val="28"/>
        </w:rPr>
        <w:t>
                        мерзімінің өлшем бірлігін белгілеу:
</w:t>
      </w:r>
      <w:r>
        <w:br/>
      </w:r>
      <w:r>
        <w:rPr>
          <w:rFonts w:ascii="Times New Roman"/>
          <w:b w:val="false"/>
          <w:i w:val="false"/>
          <w:color w:val="000000"/>
          <w:sz w:val="28"/>
        </w:rPr>
        <w:t>
                        МЕККАМ-ның айналыс мерзімі "М" рәмізі
</w:t>
      </w:r>
      <w:r>
        <w:br/>
      </w:r>
      <w:r>
        <w:rPr>
          <w:rFonts w:ascii="Times New Roman"/>
          <w:b w:val="false"/>
          <w:i w:val="false"/>
          <w:color w:val="000000"/>
          <w:sz w:val="28"/>
        </w:rPr>
        <w:t>
                        сәйкес келетін айлармен өлшенеді
</w:t>
      </w:r>
      <w:r>
        <w:br/>
      </w:r>
      <w:r>
        <w:rPr>
          <w:rFonts w:ascii="Times New Roman"/>
          <w:b w:val="false"/>
          <w:i w:val="false"/>
          <w:color w:val="000000"/>
          <w:sz w:val="28"/>
        </w:rPr>
        <w:t>
                        (Қағидаларға 1-қосымшаның 7-тармағы)  
</w:t>
      </w:r>
      <w:r>
        <w:br/>
      </w:r>
      <w:r>
        <w:rPr>
          <w:rFonts w:ascii="Times New Roman"/>
          <w:b w:val="false"/>
          <w:i w:val="false"/>
          <w:color w:val="000000"/>
          <w:sz w:val="28"/>
        </w:rPr>
        <w:t>
 7-8          06        Бағалы қағаздардың айналыс мерзімін
</w:t>
      </w:r>
      <w:r>
        <w:br/>
      </w:r>
      <w:r>
        <w:rPr>
          <w:rFonts w:ascii="Times New Roman"/>
          <w:b w:val="false"/>
          <w:i w:val="false"/>
          <w:color w:val="000000"/>
          <w:sz w:val="28"/>
        </w:rPr>
        <w:t>
                        айлармен белгілеу: МЕККАМ-ның осы
</w:t>
      </w:r>
      <w:r>
        <w:br/>
      </w:r>
      <w:r>
        <w:rPr>
          <w:rFonts w:ascii="Times New Roman"/>
          <w:b w:val="false"/>
          <w:i w:val="false"/>
          <w:color w:val="000000"/>
          <w:sz w:val="28"/>
        </w:rPr>
        <w:t>
                        шығарылымның айналыс мерзімі 10 айдан төмен
</w:t>
      </w:r>
      <w:r>
        <w:br/>
      </w:r>
      <w:r>
        <w:rPr>
          <w:rFonts w:ascii="Times New Roman"/>
          <w:b w:val="false"/>
          <w:i w:val="false"/>
          <w:color w:val="000000"/>
          <w:sz w:val="28"/>
        </w:rPr>
        <w:t>
                        болғандықтан, жетінші позицияда "0" (нөл)
</w:t>
      </w:r>
      <w:r>
        <w:br/>
      </w:r>
      <w:r>
        <w:rPr>
          <w:rFonts w:ascii="Times New Roman"/>
          <w:b w:val="false"/>
          <w:i w:val="false"/>
          <w:color w:val="000000"/>
          <w:sz w:val="28"/>
        </w:rPr>
        <w:t>
                        рәмізі көрсетіледі (Қағидаларға 
</w:t>
      </w:r>
      <w:r>
        <w:br/>
      </w:r>
      <w:r>
        <w:rPr>
          <w:rFonts w:ascii="Times New Roman"/>
          <w:b w:val="false"/>
          <w:i w:val="false"/>
          <w:color w:val="000000"/>
          <w:sz w:val="28"/>
        </w:rPr>
        <w:t>
                        1-қосымшаның 8-тармағы және мысалдың 
</w:t>
      </w:r>
      <w:r>
        <w:br/>
      </w:r>
      <w:r>
        <w:rPr>
          <w:rFonts w:ascii="Times New Roman"/>
          <w:b w:val="false"/>
          <w:i w:val="false"/>
          <w:color w:val="000000"/>
          <w:sz w:val="28"/>
        </w:rPr>
        <w:t>
                        шарттары)
</w:t>
      </w:r>
      <w:r>
        <w:br/>
      </w:r>
      <w:r>
        <w:rPr>
          <w:rFonts w:ascii="Times New Roman"/>
          <w:b w:val="false"/>
          <w:i w:val="false"/>
          <w:color w:val="000000"/>
          <w:sz w:val="28"/>
        </w:rPr>
        <w:t>
 9-11        123        Мемлекеттік бағалы қағаздар шығарылымының
</w:t>
      </w:r>
      <w:r>
        <w:br/>
      </w:r>
      <w:r>
        <w:rPr>
          <w:rFonts w:ascii="Times New Roman"/>
          <w:b w:val="false"/>
          <w:i w:val="false"/>
          <w:color w:val="000000"/>
          <w:sz w:val="28"/>
        </w:rPr>
        <w:t>
                        реттік нөмірін белгілеу (Қағидаларға
</w:t>
      </w:r>
      <w:r>
        <w:br/>
      </w:r>
      <w:r>
        <w:rPr>
          <w:rFonts w:ascii="Times New Roman"/>
          <w:b w:val="false"/>
          <w:i w:val="false"/>
          <w:color w:val="000000"/>
          <w:sz w:val="28"/>
        </w:rPr>
        <w:t>
                        1-қосымшаның 8-тармағы және мысалдың
</w:t>
      </w:r>
      <w:r>
        <w:br/>
      </w:r>
      <w:r>
        <w:rPr>
          <w:rFonts w:ascii="Times New Roman"/>
          <w:b w:val="false"/>
          <w:i w:val="false"/>
          <w:color w:val="000000"/>
          <w:sz w:val="28"/>
        </w:rPr>
        <w:t>
                        шарттары)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Нәтижесінде МЕККАМ-ның осы шығарылымының ұлттық біріздендіру
</w:t>
      </w:r>
      <w:r>
        <w:br/>
      </w:r>
      <w:r>
        <w:rPr>
          <w:rFonts w:ascii="Times New Roman"/>
          <w:b w:val="false"/>
          <w:i w:val="false"/>
          <w:color w:val="000000"/>
          <w:sz w:val="28"/>
        </w:rPr>
        <w:t>
нөмірі (оны екінші позициядағы бақылау санынсыз) былайша көрінеді: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K    Z    K    1    K    M    0    6    1    2    3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2-қадам:
</w:t>
      </w:r>
      <w:r>
        <w:rPr>
          <w:rFonts w:ascii="Times New Roman"/>
          <w:b w:val="false"/>
          <w:i w:val="false"/>
          <w:color w:val="000000"/>
          <w:sz w:val="28"/>
        </w:rPr>
        <w:t>
</w:t>
      </w:r>
      <w:r>
        <w:br/>
      </w:r>
      <w:r>
        <w:rPr>
          <w:rFonts w:ascii="Times New Roman"/>
          <w:b w:val="false"/>
          <w:i w:val="false"/>
          <w:color w:val="000000"/>
          <w:sz w:val="28"/>
        </w:rPr>
        <w:t>
     Қағидалардың 1-қосымшасындағы 2-таблицаға сәйкес әріпті 
</w:t>
      </w:r>
      <w:r>
        <w:br/>
      </w:r>
      <w:r>
        <w:rPr>
          <w:rFonts w:ascii="Times New Roman"/>
          <w:b w:val="false"/>
          <w:i w:val="false"/>
          <w:color w:val="000000"/>
          <w:sz w:val="28"/>
        </w:rPr>
        <w:t>
рәміздерді сандарға ауыстыру: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1 9 3 3 1 9 1 1 9 2 1 0 6 1 2 3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3-қадам:
</w:t>
      </w:r>
      <w:r>
        <w:rPr>
          <w:rFonts w:ascii="Times New Roman"/>
          <w:b w:val="false"/>
          <w:i w:val="false"/>
          <w:color w:val="000000"/>
          <w:sz w:val="28"/>
        </w:rPr>
        <w:t>
</w:t>
      </w:r>
      <w:r>
        <w:br/>
      </w:r>
      <w:r>
        <w:rPr>
          <w:rFonts w:ascii="Times New Roman"/>
          <w:b w:val="false"/>
          <w:i w:val="false"/>
          <w:color w:val="000000"/>
          <w:sz w:val="28"/>
        </w:rPr>
        <w:t>
     Сандық қатарда (оның оң жақ шетінен бастап) алынған сандарды
</w:t>
      </w:r>
      <w:r>
        <w:br/>
      </w:r>
      <w:r>
        <w:rPr>
          <w:rFonts w:ascii="Times New Roman"/>
          <w:b w:val="false"/>
          <w:i w:val="false"/>
          <w:color w:val="000000"/>
          <w:sz w:val="28"/>
        </w:rPr>
        <w:t>
коэффициентке көбейту: "2" - тақ позицияларда орналасқан сандар 
</w:t>
      </w:r>
      <w:r>
        <w:br/>
      </w:r>
      <w:r>
        <w:rPr>
          <w:rFonts w:ascii="Times New Roman"/>
          <w:b w:val="false"/>
          <w:i w:val="false"/>
          <w:color w:val="000000"/>
          <w:sz w:val="28"/>
        </w:rPr>
        <w:t>
үшін немесе "1" - жұп позицияларда орналасқан сандар үшін:
</w:t>
      </w:r>
      <w:r>
        <w:br/>
      </w:r>
      <w:r>
        <w:rPr>
          <w:rFonts w:ascii="Times New Roman"/>
          <w:b w:val="false"/>
          <w:i w:val="false"/>
          <w:color w:val="000000"/>
          <w:sz w:val="28"/>
        </w:rPr>
        <w:t>
     сандық қатар (3-қадамды орындау нәтижесі):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1 9 3 3 1 9    1    1 9 2 1   0   6   1   2   3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көбейту коэффициенттері: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1 2 1 2 1 2    1    2 1 2 1   2   1  2  1  2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көбейту нәтижесі: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1 1 8 3 6 1 1 8 1 2 9 4 1 0   6   2   2   6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4-қадам:
</w:t>
      </w:r>
      <w:r>
        <w:rPr>
          <w:rFonts w:ascii="Times New Roman"/>
          <w:b w:val="false"/>
          <w:i w:val="false"/>
          <w:color w:val="000000"/>
          <w:sz w:val="28"/>
        </w:rPr>
        <w:t>
</w:t>
      </w:r>
      <w:r>
        <w:br/>
      </w:r>
      <w:r>
        <w:rPr>
          <w:rFonts w:ascii="Times New Roman"/>
          <w:b w:val="false"/>
          <w:i w:val="false"/>
          <w:color w:val="000000"/>
          <w:sz w:val="28"/>
        </w:rPr>
        <w:t>
     3-қадамды орындаудың нәтижесінде алынған қатардың сандарын қосу:
</w:t>
      </w:r>
      <w:r>
        <w:br/>
      </w:r>
      <w:r>
        <w:rPr>
          <w:rFonts w:ascii="Times New Roman"/>
          <w:b w:val="false"/>
          <w:i w:val="false"/>
          <w:color w:val="000000"/>
          <w:sz w:val="28"/>
        </w:rPr>
        <w:t>
               1+1+8+3+6+1+1+8+1+2+9+4+1+0+6+2+2+6=62 
</w:t>
      </w:r>
    </w:p>
    <w:p>
      <w:pPr>
        <w:spacing w:after="0"/>
        <w:ind w:left="0"/>
        <w:jc w:val="both"/>
      </w:pPr>
      <w:r>
        <w:rPr>
          <w:rFonts w:ascii="Times New Roman"/>
          <w:b w:val="false"/>
          <w:i w:val="false"/>
          <w:color w:val="000000"/>
          <w:sz w:val="28"/>
        </w:rPr>
        <w:t>
</w:t>
      </w:r>
      <w:r>
        <w:rPr>
          <w:rFonts w:ascii="Times New Roman"/>
          <w:b/>
          <w:i w:val="false"/>
          <w:color w:val="000000"/>
          <w:sz w:val="28"/>
        </w:rPr>
        <w:t>
                             5-қадам:
</w:t>
      </w:r>
      <w:r>
        <w:rPr>
          <w:rFonts w:ascii="Times New Roman"/>
          <w:b w:val="false"/>
          <w:i w:val="false"/>
          <w:color w:val="000000"/>
          <w:sz w:val="28"/>
        </w:rPr>
        <w:t>
</w:t>
      </w:r>
      <w:r>
        <w:br/>
      </w:r>
      <w:r>
        <w:rPr>
          <w:rFonts w:ascii="Times New Roman"/>
          <w:b w:val="false"/>
          <w:i w:val="false"/>
          <w:color w:val="000000"/>
          <w:sz w:val="28"/>
        </w:rPr>
        <w:t>
     4-қадамды орындау нәтижесінде алынған сома "0-мен" аяқталмағандықтан, осы сомадан асатын және он еседен төмен болатын сан анықталады. 62 сомасы үшін осындай сан 70 болып табылады. Тиісінше бақылау саны 8-ге тең (70-62).
</w:t>
      </w:r>
      <w:r>
        <w:br/>
      </w:r>
      <w:r>
        <w:rPr>
          <w:rFonts w:ascii="Times New Roman"/>
          <w:b w:val="false"/>
          <w:i w:val="false"/>
          <w:color w:val="000000"/>
          <w:sz w:val="28"/>
        </w:rPr>
        <w:t>
     Осы шығарылымдағы мемлекеттік бағалы қағаздардың толық ұлттық біріздендіру нөмірі мынаған тең: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K    Z    K    2    K    M    0    6    1    2    3   8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Бағалы
</w:t>
      </w:r>
      <w:r>
        <w:br/>
      </w:r>
      <w:r>
        <w:rPr>
          <w:rFonts w:ascii="Times New Roman"/>
          <w:b w:val="false"/>
          <w:i w:val="false"/>
          <w:color w:val="000000"/>
          <w:sz w:val="28"/>
        </w:rPr>
        <w:t>
қағаздар жөніндегі ұлттық  
</w:t>
      </w:r>
      <w:r>
        <w:br/>
      </w:r>
      <w:r>
        <w:rPr>
          <w:rFonts w:ascii="Times New Roman"/>
          <w:b w:val="false"/>
          <w:i w:val="false"/>
          <w:color w:val="000000"/>
          <w:sz w:val="28"/>
        </w:rPr>
        <w:t>
комиссиясы Директоратының  
</w:t>
      </w:r>
      <w:r>
        <w:br/>
      </w:r>
      <w:r>
        <w:rPr>
          <w:rFonts w:ascii="Times New Roman"/>
          <w:b w:val="false"/>
          <w:i w:val="false"/>
          <w:color w:val="000000"/>
          <w:sz w:val="28"/>
        </w:rPr>
        <w:t>
2001 жылғы 15 мамырдағы   
</w:t>
      </w:r>
      <w:r>
        <w:br/>
      </w:r>
      <w:r>
        <w:rPr>
          <w:rFonts w:ascii="Times New Roman"/>
          <w:b w:val="false"/>
          <w:i w:val="false"/>
          <w:color w:val="000000"/>
          <w:sz w:val="28"/>
        </w:rPr>
        <w:t>
N 828 қаулысымен бекітілген 
</w:t>
      </w:r>
      <w:r>
        <w:br/>
      </w:r>
      <w:r>
        <w:rPr>
          <w:rFonts w:ascii="Times New Roman"/>
          <w:b w:val="false"/>
          <w:i w:val="false"/>
          <w:color w:val="000000"/>
          <w:sz w:val="28"/>
        </w:rPr>
        <w:t>
Мемлекеттік бағалы қағаздарға
</w:t>
      </w:r>
      <w:r>
        <w:br/>
      </w:r>
      <w:r>
        <w:rPr>
          <w:rFonts w:ascii="Times New Roman"/>
          <w:b w:val="false"/>
          <w:i w:val="false"/>
          <w:color w:val="000000"/>
          <w:sz w:val="28"/>
        </w:rPr>
        <w:t>
ұлттық біріздендіру нөмірлерін
</w:t>
      </w:r>
      <w:r>
        <w:br/>
      </w:r>
      <w:r>
        <w:rPr>
          <w:rFonts w:ascii="Times New Roman"/>
          <w:b w:val="false"/>
          <w:i w:val="false"/>
          <w:color w:val="000000"/>
          <w:sz w:val="28"/>
        </w:rPr>
        <w:t>
беру қағидаларына     
</w:t>
      </w:r>
    </w:p>
    <w:p>
      <w:pPr>
        <w:spacing w:after="0"/>
        <w:ind w:left="0"/>
        <w:jc w:val="both"/>
      </w:pP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алынып тасталынды - ҚР Ұлттық Банкі Басқармасының 2003 жылғы 16 сәуірдегі N 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