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79d2" w14:textId="cd37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жіктемеге N 55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2001 жылғы 4 маусымдағы N 294 бұйрығы Қазақстан Республикасы Әділет министрлігінде 2001 жылғы 10 шілдеде тіркелді. Тіркеу N 1572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1997 жылғы 16 маусымдағы "Қазақстан 
Республикасындағы жұмылдыру дайындығы мен жұмылдыру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Z970127_ </w:t>
      </w:r>
      <w:r>
        <w:rPr>
          <w:rFonts w:ascii="Times New Roman"/>
          <w:b w:val="false"/>
          <w:i w:val="false"/>
          <w:color w:val="000000"/>
          <w:sz w:val="28"/>
        </w:rPr>
        <w:t>
Заңына, Қазақстан Республикасы Президентiнiң 2000 жылғы 13 желтоқсандағы N 
507 "Қазақстан Республикасының жекелеген мемлекеттiк органдарын қайта 
ұйымдастыру, тарату және құру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U000507_ </w:t>
      </w:r>
      <w:r>
        <w:rPr>
          <w:rFonts w:ascii="Times New Roman"/>
          <w:b w:val="false"/>
          <w:i w:val="false"/>
          <w:color w:val="000000"/>
          <w:sz w:val="28"/>
        </w:rPr>
        <w:t>
  және 2001 жылғы 22 
қаңтардағы N 536 "Қазақстан Республикасының құқық қорғау қызметiн 
жетiлдiру жөнiндегi шаралар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U010536_ </w:t>
      </w:r>
      <w:r>
        <w:rPr>
          <w:rFonts w:ascii="Times New Roman"/>
          <w:b w:val="false"/>
          <w:i w:val="false"/>
          <w:color w:val="000000"/>
          <w:sz w:val="28"/>
        </w:rPr>
        <w:t>
  Жарлықтарына сәйкес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Қаржы министрлiгiнiң 1999 жылғы 30 
желтоқсандағы N 715 "Бiрыңғай бюджеттік жiктеменi бекiту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бұйрығына келесi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бұйрықпен бекiтiлген Қазақстан Республикасының Бiрыңғай 
бюджеттiк жiктемесiне: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 шығыстарының функционалдық жiктемесiне: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 "Қорғаныс" функционалдық тобында 2 "Төтенше жағдайлар жөнiндегi 
жұмыстарды ұйымдастыру" кiшi функциясында 105 "Әкiмдер аппараты" 
мем.мекеме-бағдарлама әкiмшiсi бойынша 31-бағдарлама мынадай мазмұнда 
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"Жергiлiктi деңгейдегі жұмылдыру дайындығы бойынша шаралар";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 "Қоғамдық тәртiп және қауiпсiздiк" функционалдық тобын 1 "Құқық 
қорғау қызметi" кiшi функциясы 618 "Қазақстан Республикасының Қаржы 
полициясы агенттiгi" мем.мекеме-бағдарлама әкiмшiсi мынадай мазмұндағы 
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 Табиғи және техногендiк сипаттағы төтенше жағдайларды және өзге 
де күтпеген шығыстарды жою үшiн Қазақстан Республикасының Үкiметi 
резервiнiң қаражаты есебiнен iс 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 Өкiлеттiк шығыстарға арналған қаражат есебiнен iс-шараларды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 Қазақстан Республикасы Үкiметiнiң Резервiнен Үкiметтiң, орталық 
мемлекеттiк органдардың және олардың аумақтық бөлiмшелерiнiң сот шешiмдерi 
бойынша мiндеттемелерiн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 "Басқалар" функционалдық тобын 9 "Өзге де" кiшi функциясы 617 
"Қазақстан Республикасының Мемлекеттiк материалдық резервтер жөнiндегi 
агенттiгi" мем.мекеме-бағдарлама әкiмшiсi мынадай мазмұндағы 
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 Табиғи және техногендiк сипаттағы төтенше жағдайларды және өзге 
де күтпеген шығыстарды жою үшiн Қазақстан Республикасының Үкiметi 
резервiнiң қаражаты есебiнен iс 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 Өкілеттік шығыстарға арналған қаражат есебінен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 Қазақстан Республикасы Үкіметінің Резервінен Үкіметтің, орталық 
мемлекеттік органдардың және олардың аумақтық бөлімшелерінің сот шешімдері 
бойынша міндеттемелерін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2001 жылғы 1 шілдеден бастап шығыстар мынадай бағдарлама бойынша 
жүзеге асырылмайды деп белгіленсін: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 "Тұрғын үй-коммуналдық шаруашылық" функционалдық тобында 2 
"Коммуналдық шаруашылық" кіші функциясында 274 "Жергілікті бюджеттен 
қаржыландырылатын тұрғын үй-коммуналдық, жол шаруашылығының және көліктің 
атқарушы органы" мем.мекеме-бағдарлама әкімшісі бойынша 72 "Жылу беруші 
кәсіпорындарды қысқа дайындау шаралары".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Заң қызметі (Қ. Әбдіқалықов) және Бюджет (Б. Сұлтанов)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департаменттері осы бұйрықтың Қазақстан Республикасы Әділет министрлігінде 
мемлекеттік тіркелуін қамтамасыз етсін.
     4. Осы бұйрық Қазақстан Республикасының Әділет министрлігінде 
мемлекеттік тіркеуден өткен күнінен бастап күшіне енеді.
     Министр
     Мамандар:
            Омарбекова А.Т.
            Икебаева Ә.Ж.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