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7be98" w14:textId="847be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рыногының кәсіби қатысушыларымен және кәсіби қызметті жүзеге асыратын сақтандыру агенттерімен құжаттарды жасау, құжаттаманы басқару және құжаттарды сақтау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2001 жылғы 14 маусым N 224 қаулысы. Қазақстан Республикасы Әділет министрлігінде 2001 жылғы 30 шілдеде тіркелді. Тіркеу N 1592. Күші жойылды - Қазақстан Республикасы Қаржы нарығын және қаржы ұйымдарын реттеу мен қадағалау агенттігі Басқармасының 2010 жылғы 27 желтоқсандағы № 182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2010.12.27 № 182 (мемлекеттік тіркеуден өткен күннен бастап он төрт күнтізбелік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Қаулының атауына өзгерту енгізілді - ҚР Қаржы нарығын және қаржы ұйымдарын реттеу мен қадағалау агенттігі Басқармасының 2006 жылғы 27 мамырдағы  </w:t>
      </w:r>
      <w:r>
        <w:rPr>
          <w:rFonts w:ascii="Times New Roman"/>
          <w:b w:val="false"/>
          <w:i w:val="false"/>
          <w:color w:val="000000"/>
          <w:sz w:val="28"/>
        </w:rPr>
        <w:t xml:space="preserve">N 113 </w:t>
      </w:r>
      <w:r>
        <w:rPr>
          <w:rFonts w:ascii="Times New Roman"/>
          <w:b w:val="false"/>
          <w:i w:val="false"/>
          <w:color w:val="ff0000"/>
          <w:sz w:val="28"/>
        </w:rPr>
        <w:t xml:space="preserve">қаулысымен (қолданысқа енгізу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"Сақтандыру қызметі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жүзеге асыру мақсатында Қазақстан Республикасы Ұлттық Банкінің Басқармасы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Сақтандыру рыногының кәсіби қатысушыларымен және кәсіби қызметті жүзеге асыратын сақтандыру агенттерімен құжаттарды жасау, құжаттаманы басқару және құжаттарды сақтау жөніндегі нұсқаулық бекітілсін және Нұсқаулық пен осы қаулы Қазақстан Республикасының Әділет министрлігінде мемлекеттік тіркелген күннен бастап он төрт күн өткеннен кейін күшіне енгізілсін.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Қаржы нарығын және қаржы ұйымдарын реттеу мен қадағалау агенттігі Басқармасының 2006 жылғы 27 мамырдағы  </w:t>
      </w:r>
      <w:r>
        <w:rPr>
          <w:rFonts w:ascii="Times New Roman"/>
          <w:b w:val="false"/>
          <w:i w:val="false"/>
          <w:color w:val="000000"/>
          <w:sz w:val="28"/>
        </w:rPr>
        <w:t xml:space="preserve">N 113 </w:t>
      </w:r>
      <w:r>
        <w:rPr>
          <w:rFonts w:ascii="Times New Roman"/>
          <w:b w:val="false"/>
          <w:i w:val="false"/>
          <w:color w:val="ff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2. Банктерді және сақтандыруды қадағалау департаменті (Мекішев А.А.):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 Ұлттық Банкінің орталық аппаратының мүдделі бөлімшелеріне, аумақтық филиалдарына және сақтандыру (қайта сақтандыру) ұйымдарына жіберсін.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Қаржы нарығын және қаржы ұйымдарын реттеу мен қадағалау агенттігі Басқармасының 2006 жылғы 27 мамырдағы  </w:t>
      </w:r>
      <w:r>
        <w:rPr>
          <w:rFonts w:ascii="Times New Roman"/>
          <w:b w:val="false"/>
          <w:i w:val="false"/>
          <w:color w:val="000000"/>
          <w:sz w:val="28"/>
        </w:rPr>
        <w:t xml:space="preserve">N 113 </w:t>
      </w:r>
      <w:r>
        <w:rPr>
          <w:rFonts w:ascii="Times New Roman"/>
          <w:b w:val="false"/>
          <w:i w:val="false"/>
          <w:color w:val="ff0000"/>
          <w:sz w:val="28"/>
        </w:rPr>
        <w:t xml:space="preserve">қаулысымен (қолданысқа енгізу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r>
        <w:br/>
      </w:r>
      <w:r>
        <w:rPr>
          <w:rFonts w:ascii="Times New Roman"/>
          <w:b w:val="false"/>
          <w:i w:val="false"/>
          <w:color w:val="000000"/>
          <w:sz w:val="28"/>
        </w:rPr>
        <w:t xml:space="preserve">
      3. Осы қаулының орындалуын бақылау Қазақстан Республикасы Ұлттық банкінің Төрағасы Г.А.Марченкоға жүктелсін.      </w:t>
      </w:r>
    </w:p>
    <w:p>
      <w:pPr>
        <w:spacing w:after="0"/>
        <w:ind w:left="0"/>
        <w:jc w:val="both"/>
      </w:pPr>
      <w:r>
        <w:rPr>
          <w:rFonts w:ascii="Times New Roman"/>
          <w:b w:val="false"/>
          <w:i w:val="false"/>
          <w:color w:val="000000"/>
          <w:sz w:val="28"/>
        </w:rPr>
        <w:t xml:space="preserve">      Ұлттық Банк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Мәдениет, ақпарат және қоғамдық     </w:t>
      </w:r>
      <w:r>
        <w:br/>
      </w:r>
      <w:r>
        <w:rPr>
          <w:rFonts w:ascii="Times New Roman"/>
          <w:b w:val="false"/>
          <w:i w:val="false"/>
          <w:color w:val="000000"/>
          <w:sz w:val="28"/>
        </w:rPr>
        <w:t xml:space="preserve">
     келісім министрлігінің Архивтерді       </w:t>
      </w:r>
      <w:r>
        <w:br/>
      </w:r>
      <w:r>
        <w:rPr>
          <w:rFonts w:ascii="Times New Roman"/>
          <w:b w:val="false"/>
          <w:i w:val="false"/>
          <w:color w:val="000000"/>
          <w:sz w:val="28"/>
        </w:rPr>
        <w:t xml:space="preserve">
     және құжаттарды басқару жөніндегі       </w:t>
      </w:r>
      <w:r>
        <w:br/>
      </w:r>
      <w:r>
        <w:rPr>
          <w:rFonts w:ascii="Times New Roman"/>
          <w:b w:val="false"/>
          <w:i w:val="false"/>
          <w:color w:val="000000"/>
          <w:sz w:val="28"/>
        </w:rPr>
        <w:t xml:space="preserve">
     комитетінің Орталық сараптау-           </w:t>
      </w:r>
      <w:r>
        <w:br/>
      </w:r>
      <w:r>
        <w:rPr>
          <w:rFonts w:ascii="Times New Roman"/>
          <w:b w:val="false"/>
          <w:i w:val="false"/>
          <w:color w:val="000000"/>
          <w:sz w:val="28"/>
        </w:rPr>
        <w:t xml:space="preserve">
     тексеру комиссиясының  </w:t>
      </w:r>
      <w:r>
        <w:br/>
      </w:r>
      <w:r>
        <w:rPr>
          <w:rFonts w:ascii="Times New Roman"/>
          <w:b w:val="false"/>
          <w:i w:val="false"/>
          <w:color w:val="000000"/>
          <w:sz w:val="28"/>
        </w:rPr>
        <w:t xml:space="preserve">
     2001 жылғы 30 наурыздағы  </w:t>
      </w:r>
      <w:r>
        <w:br/>
      </w:r>
      <w:r>
        <w:rPr>
          <w:rFonts w:ascii="Times New Roman"/>
          <w:b w:val="false"/>
          <w:i w:val="false"/>
          <w:color w:val="000000"/>
          <w:sz w:val="28"/>
        </w:rPr>
        <w:t xml:space="preserve">
    №N 3 хаттама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2001 жылғы 14 маусымдағы  </w:t>
      </w:r>
      <w:r>
        <w:br/>
      </w:r>
      <w:r>
        <w:rPr>
          <w:rFonts w:ascii="Times New Roman"/>
          <w:b w:val="false"/>
          <w:i w:val="false"/>
          <w:color w:val="000000"/>
          <w:sz w:val="28"/>
        </w:rPr>
        <w:t xml:space="preserve">
N 224 қаулысымен      </w:t>
      </w:r>
      <w:r>
        <w:br/>
      </w:r>
      <w:r>
        <w:rPr>
          <w:rFonts w:ascii="Times New Roman"/>
          <w:b w:val="false"/>
          <w:i w:val="false"/>
          <w:color w:val="000000"/>
          <w:sz w:val="28"/>
        </w:rPr>
        <w:t xml:space="preserve">
БЕКІТІЛДІ         </w:t>
      </w:r>
    </w:p>
    <w:bookmarkStart w:name="z2" w:id="1"/>
    <w:p>
      <w:pPr>
        <w:spacing w:after="0"/>
        <w:ind w:left="0"/>
        <w:jc w:val="left"/>
      </w:pPr>
      <w:r>
        <w:rPr>
          <w:rFonts w:ascii="Times New Roman"/>
          <w:b/>
          <w:i w:val="false"/>
          <w:color w:val="000000"/>
        </w:rPr>
        <w:t xml:space="preserve"> 
   Сақтандыру рыногының кәсіби қатысушылары мен  </w:t>
      </w:r>
      <w:r>
        <w:br/>
      </w:r>
      <w:r>
        <w:rPr>
          <w:rFonts w:ascii="Times New Roman"/>
          <w:b/>
          <w:i w:val="false"/>
          <w:color w:val="000000"/>
        </w:rPr>
        <w:t xml:space="preserve">
кәсіпкерлік қызметті жүзеге асыратын сақтандыру </w:t>
      </w:r>
      <w:r>
        <w:br/>
      </w:r>
      <w:r>
        <w:rPr>
          <w:rFonts w:ascii="Times New Roman"/>
          <w:b/>
          <w:i w:val="false"/>
          <w:color w:val="000000"/>
        </w:rPr>
        <w:t xml:space="preserve">
агенттерінің құжаттарды жасау, құжаттаманы  </w:t>
      </w:r>
      <w:r>
        <w:br/>
      </w:r>
      <w:r>
        <w:rPr>
          <w:rFonts w:ascii="Times New Roman"/>
          <w:b/>
          <w:i w:val="false"/>
          <w:color w:val="000000"/>
        </w:rPr>
        <w:t xml:space="preserve">
басқару және құжаттарды сақтау жөніндегі </w:t>
      </w:r>
      <w:r>
        <w:br/>
      </w:r>
      <w:r>
        <w:rPr>
          <w:rFonts w:ascii="Times New Roman"/>
          <w:b/>
          <w:i w:val="false"/>
          <w:color w:val="000000"/>
        </w:rPr>
        <w:t xml:space="preserve">
НҰСҚАУЛЫҚ </w:t>
      </w:r>
    </w:p>
    <w:bookmarkEnd w:id="1"/>
    <w:p>
      <w:pPr>
        <w:spacing w:after="0"/>
        <w:ind w:left="0"/>
        <w:jc w:val="both"/>
      </w:pPr>
      <w:r>
        <w:rPr>
          <w:rFonts w:ascii="Times New Roman"/>
          <w:b w:val="false"/>
          <w:i w:val="false"/>
          <w:color w:val="ff0000"/>
          <w:sz w:val="28"/>
        </w:rPr>
        <w:t xml:space="preserve">       Ескерту: Нұсқаулықтың атауына өзгерту енгізілді - ҚР Қаржы нарығын және қаржы ұйымдарын реттеу мен қадағалау агенттігі Басқармасының 2006 жылғы 27 мамырдағы  </w:t>
      </w:r>
      <w:r>
        <w:rPr>
          <w:rFonts w:ascii="Times New Roman"/>
          <w:b w:val="false"/>
          <w:i w:val="false"/>
          <w:color w:val="000000"/>
          <w:sz w:val="28"/>
        </w:rPr>
        <w:t xml:space="preserve">N 113 </w:t>
      </w:r>
      <w:r>
        <w:rPr>
          <w:rFonts w:ascii="Times New Roman"/>
          <w:b w:val="false"/>
          <w:i w:val="false"/>
          <w:color w:val="ff0000"/>
          <w:sz w:val="28"/>
        </w:rPr>
        <w:t xml:space="preserve">қаулысымен (қолданысқа енгізу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p>
    <w:bookmarkStart w:name="z3" w:id="2"/>
    <w:p>
      <w:pPr>
        <w:spacing w:after="0"/>
        <w:ind w:left="0"/>
        <w:jc w:val="left"/>
      </w:pPr>
      <w:r>
        <w:rPr>
          <w:rFonts w:ascii="Times New Roman"/>
          <w:b/>
          <w:i w:val="false"/>
          <w:color w:val="000000"/>
        </w:rPr>
        <w:t xml:space="preserve"> 
  1-тарау. Жалпы ережелер </w:t>
      </w:r>
    </w:p>
    <w:bookmarkEnd w:id="2"/>
    <w:p>
      <w:pPr>
        <w:spacing w:after="0"/>
        <w:ind w:left="0"/>
        <w:jc w:val="both"/>
      </w:pPr>
      <w:r>
        <w:rPr>
          <w:rFonts w:ascii="Times New Roman"/>
          <w:b w:val="false"/>
          <w:i w:val="false"/>
          <w:color w:val="000000"/>
          <w:sz w:val="28"/>
        </w:rPr>
        <w:t xml:space="preserve">      1. Осы Нұсқаулық " </w:t>
      </w:r>
      <w:r>
        <w:rPr>
          <w:rFonts w:ascii="Times New Roman"/>
          <w:b w:val="false"/>
          <w:i w:val="false"/>
          <w:color w:val="000000"/>
          <w:sz w:val="28"/>
          <w:u w:val="single"/>
        </w:rPr>
        <w:t xml:space="preserve">Ұлттық мұрағат қоры және мұрағаттар туралы </w:t>
      </w:r>
      <w:r>
        <w:rPr>
          <w:rFonts w:ascii="Times New Roman"/>
          <w:b w:val="false"/>
          <w:i w:val="false"/>
          <w:color w:val="000000"/>
          <w:sz w:val="28"/>
        </w:rPr>
        <w:t xml:space="preserve">", " </w:t>
      </w:r>
      <w:r>
        <w:rPr>
          <w:rFonts w:ascii="Times New Roman"/>
          <w:b w:val="false"/>
          <w:i w:val="false"/>
          <w:color w:val="000000"/>
          <w:sz w:val="28"/>
        </w:rPr>
        <w:t xml:space="preserve">Сақтандыру қызметі туралы </w:t>
      </w:r>
      <w:r>
        <w:rPr>
          <w:rFonts w:ascii="Times New Roman"/>
          <w:b w:val="false"/>
          <w:i w:val="false"/>
          <w:color w:val="000000"/>
          <w:sz w:val="28"/>
        </w:rPr>
        <w:t xml:space="preserve">", " </w:t>
      </w:r>
      <w:r>
        <w:rPr>
          <w:rFonts w:ascii="Times New Roman"/>
          <w:b w:val="false"/>
          <w:i w:val="false"/>
          <w:color w:val="000000"/>
          <w:sz w:val="28"/>
        </w:rPr>
        <w:t xml:space="preserve">Бухгалтерлік есеп </w:t>
      </w:r>
      <w:r>
        <w:rPr>
          <w:rFonts w:ascii="Times New Roman"/>
          <w:b w:val="false"/>
          <w:i w:val="false"/>
          <w:color w:val="000000"/>
          <w:sz w:val="28"/>
        </w:rPr>
        <w:t xml:space="preserve">және қаржылық есеп беру туралы" Қазақстан Республикасының Заңдарына сәйкес әзірленді және заңды тұлғалар - сақтандыру (қайта сақтандыру ұйымдарында), сақтандыру брокерлерінде және сақтандыру агенттерінде (бұдан әрі - ұйымдар), жеке тұлғалар - актуарийлердегі және сақтандыру агенттеріндегі құжаттарды жасау, құжаттаманы басқару және құжаттарды сақтау тәртібін белгілейді.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және қаржы ұйымдарын реттеу мен қадағалау агенттігі Басқармасының 2006 жылғы 27 мамырдағы  </w:t>
      </w:r>
      <w:r>
        <w:rPr>
          <w:rFonts w:ascii="Times New Roman"/>
          <w:b w:val="false"/>
          <w:i w:val="false"/>
          <w:color w:val="000000"/>
          <w:sz w:val="28"/>
        </w:rPr>
        <w:t xml:space="preserve">N 113 </w:t>
      </w:r>
      <w:r>
        <w:rPr>
          <w:rFonts w:ascii="Times New Roman"/>
          <w:b w:val="false"/>
          <w:i w:val="false"/>
          <w:color w:val="ff0000"/>
          <w:sz w:val="28"/>
        </w:rPr>
        <w:t xml:space="preserve">қаулысымен (қолданысқа енгізу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p>
    <w:bookmarkStart w:name="z4" w:id="3"/>
    <w:p>
      <w:pPr>
        <w:spacing w:after="0"/>
        <w:ind w:left="0"/>
        <w:jc w:val="both"/>
      </w:pPr>
      <w:r>
        <w:rPr>
          <w:rFonts w:ascii="Times New Roman"/>
          <w:b w:val="false"/>
          <w:i w:val="false"/>
          <w:color w:val="000000"/>
          <w:sz w:val="28"/>
        </w:rPr>
        <w:t xml:space="preserve">
      2. Ұйым құжаттарды жасау, құжаттаманы басқару және құжаттарды сақтауды дұрыс жүргізуді қамтамасыз ету жөнінде заңнамада белгіленген талаптарды орындау мақсатында іс қағаздарын жүргізу жөніндегі, тиісті орталық мемлекеттік республикалық архивпен немесе архивтерді және құжаттаманы басқару жөніндегі жергілікті уәкілетті мемлекеттік органмен (бұдан әрі - архив ісін басқару және жүргізу органдары) келісу жөніндегі ішкі Нұсқаулықты бекітуге міндетті.  </w:t>
      </w:r>
      <w:r>
        <w:br/>
      </w:r>
      <w:r>
        <w:rPr>
          <w:rFonts w:ascii="Times New Roman"/>
          <w:b w:val="false"/>
          <w:i w:val="false"/>
          <w:color w:val="000000"/>
          <w:sz w:val="28"/>
        </w:rPr>
        <w:t xml:space="preserve">
      Ұйымның қызметкерлері құжаттарды жасау, құжаттаманы басқару және құжаттарды сақтаудың ішкі ережелерімен танысқан болуы тиіс.  </w:t>
      </w:r>
    </w:p>
    <w:bookmarkEnd w:id="3"/>
    <w:bookmarkStart w:name="z5" w:id="4"/>
    <w:p>
      <w:pPr>
        <w:spacing w:after="0"/>
        <w:ind w:left="0"/>
        <w:jc w:val="both"/>
      </w:pPr>
      <w:r>
        <w:rPr>
          <w:rFonts w:ascii="Times New Roman"/>
          <w:b w:val="false"/>
          <w:i w:val="false"/>
          <w:color w:val="000000"/>
          <w:sz w:val="28"/>
        </w:rPr>
        <w:t xml:space="preserve">
      3. Құжаттарды жасау, құжаттаманы басқару және құжаттарды сақтауға қойылатын негізгі талаптар Қазақстан Республикасының архивтерді және құжаттарды басқару жөніндегі уәкілетті мемлекеттік органының нормативтік құқықтық актілерінде белгіленеді.  </w:t>
      </w:r>
    </w:p>
    <w:bookmarkEnd w:id="4"/>
    <w:bookmarkStart w:name="z6" w:id="5"/>
    <w:p>
      <w:pPr>
        <w:spacing w:after="0"/>
        <w:ind w:left="0"/>
        <w:jc w:val="both"/>
      </w:pPr>
      <w:r>
        <w:rPr>
          <w:rFonts w:ascii="Times New Roman"/>
          <w:b w:val="false"/>
          <w:i w:val="false"/>
          <w:color w:val="000000"/>
          <w:sz w:val="28"/>
        </w:rPr>
        <w:t xml:space="preserve">
      4. Ұйымда (филиалда және өкілдікте) құжаттарды жасау, құжаттаманы басқару және құжаттарды сақтауға ағымдағы бақылау бойынша жұмыс оның іс қағаздарын жүргізу қызметіне не нақты лауазымды тұлғаға жүктеледі.  </w:t>
      </w:r>
    </w:p>
    <w:bookmarkEnd w:id="5"/>
    <w:bookmarkStart w:name="z7" w:id="6"/>
    <w:p>
      <w:pPr>
        <w:spacing w:after="0"/>
        <w:ind w:left="0"/>
        <w:jc w:val="both"/>
      </w:pPr>
      <w:r>
        <w:rPr>
          <w:rFonts w:ascii="Times New Roman"/>
          <w:b w:val="false"/>
          <w:i w:val="false"/>
          <w:color w:val="000000"/>
          <w:sz w:val="28"/>
        </w:rPr>
        <w:t xml:space="preserve">
      5. Іс қағаздарын жүргізу қызметінің басшысы немесе ұйымдағы іс қағаздарын жүргізудің жай-күйіне жауап беретін лауазымды тұлға ауысқан жағдайда іс қағаздары мен құжаттар тиісті акті бойынша жаңадан тағайындалған адамға беріледі.  </w:t>
      </w:r>
    </w:p>
    <w:bookmarkEnd w:id="6"/>
    <w:bookmarkStart w:name="z8" w:id="7"/>
    <w:p>
      <w:pPr>
        <w:spacing w:after="0"/>
        <w:ind w:left="0"/>
        <w:jc w:val="both"/>
      </w:pPr>
      <w:r>
        <w:rPr>
          <w:rFonts w:ascii="Times New Roman"/>
          <w:b w:val="false"/>
          <w:i w:val="false"/>
          <w:color w:val="000000"/>
          <w:sz w:val="28"/>
        </w:rPr>
        <w:t xml:space="preserve">
      6. Ұйымның (филиалдың және өкілдіктің) қызметі барысында пайда болған құжаттарды уақытша сақтау, оларды есепке алу және іс жүзіндегі мақсаттарға пайдалану үшін ұйымның (филиалдың және өкілдіктің) ведомстволық (жеке) архиві құрылады.  </w:t>
      </w:r>
    </w:p>
    <w:bookmarkEnd w:id="7"/>
    <w:bookmarkStart w:name="z9" w:id="8"/>
    <w:p>
      <w:pPr>
        <w:spacing w:after="0"/>
        <w:ind w:left="0"/>
        <w:jc w:val="both"/>
      </w:pPr>
      <w:r>
        <w:rPr>
          <w:rFonts w:ascii="Times New Roman"/>
          <w:b w:val="false"/>
          <w:i w:val="false"/>
          <w:color w:val="000000"/>
          <w:sz w:val="28"/>
        </w:rPr>
        <w:t xml:space="preserve">
      7. Ұйым қызметі барысында жасалған іс қағаздарын жүргізу аяқталған құжаттар мен істер осы Нұсқаулықта белгіленген мерзімдерге сәйкес ұйымның (филиалдың және өкілдіктің) ведомстволық (жеке) архивінде уақытша сақталуы тиіс. Қазақстан Республикасының архивтерді және құжаттарды басқару жөніндегі уәкілетті мемлекеттік органы белгілеген ведомстволық (жеке) уақытша сақтау мерзімі өткеннен кейін Қазақстан Республикасының Ұлттық архив қорының құрамына жатқызылған құжаттар реттелген түрде тиісті мемлекеттік архивке тұрақты мемлекеттік сақтауға беріледі.  </w:t>
      </w:r>
    </w:p>
    <w:bookmarkEnd w:id="8"/>
    <w:bookmarkStart w:name="z10" w:id="9"/>
    <w:p>
      <w:pPr>
        <w:spacing w:after="0"/>
        <w:ind w:left="0"/>
        <w:jc w:val="both"/>
      </w:pPr>
      <w:r>
        <w:rPr>
          <w:rFonts w:ascii="Times New Roman"/>
          <w:b w:val="false"/>
          <w:i w:val="false"/>
          <w:color w:val="000000"/>
          <w:sz w:val="28"/>
        </w:rPr>
        <w:t xml:space="preserve">
      8. Ұйымдағы құжаттарды жасау және құжаттаманы басқару тәртібі  Қазақстан Республикасының Мәдениет, ақпарат және қоғамдық келісім министрлігі Мұрағаттар мен құжаттаманы басқару жөніндегі комитеті Төрағасының 2003 жылғы 29 сәуірдегі N 33  </w:t>
      </w:r>
      <w:r>
        <w:rPr>
          <w:rFonts w:ascii="Times New Roman"/>
          <w:b w:val="false"/>
          <w:i w:val="false"/>
          <w:color w:val="000000"/>
          <w:sz w:val="28"/>
        </w:rPr>
        <w:t xml:space="preserve">бұйрығымен </w:t>
      </w:r>
      <w:r>
        <w:rPr>
          <w:rFonts w:ascii="Times New Roman"/>
          <w:b w:val="false"/>
          <w:i w:val="false"/>
          <w:color w:val="000000"/>
          <w:sz w:val="28"/>
        </w:rPr>
        <w:t xml:space="preserve">бекітілген Қазақстан Республикасы мемлекеттік ұйымдарында құжаттау мен құжаттаманы басқарудың Тұрпатты ережелерінің талаптарына сәйкес жүзеге асырылады. </w:t>
      </w:r>
      <w:r>
        <w:rPr>
          <w:rFonts w:ascii="Times New Roman"/>
          <w:b w:val="false"/>
          <w:i w:val="false"/>
          <w:color w:val="000000"/>
          <w:sz w:val="28"/>
        </w:rPr>
        <w:t>Қараныз V095834</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ҚР Қаржы нарығын және қаржы ұйымдарын реттеу мен қадағалау агенттігі Басқармасының 2005 жылғы 30 қыркүйектегі N 356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9"/>
    <w:bookmarkStart w:name="z11" w:id="10"/>
    <w:p>
      <w:pPr>
        <w:spacing w:after="0"/>
        <w:ind w:left="0"/>
        <w:jc w:val="both"/>
      </w:pPr>
      <w:r>
        <w:rPr>
          <w:rFonts w:ascii="Times New Roman"/>
          <w:b w:val="false"/>
          <w:i w:val="false"/>
          <w:color w:val="000000"/>
          <w:sz w:val="28"/>
        </w:rPr>
        <w:t xml:space="preserve">
      9. Ұйымдардың (филиалдарының және өкілдіктерінің) іс қағаздарын жүргізу және архив қызметі жұмысын қамтамасыз етуге әдістемелік, консультациялық және іс жүзінде көмекті архив ісін басқаратын және жүргізетін тиісті органмен екіжақты шартқа сәйкес жүргізеді.  </w:t>
      </w:r>
    </w:p>
    <w:bookmarkEnd w:id="10"/>
    <w:bookmarkStart w:name="z12" w:id="11"/>
    <w:p>
      <w:pPr>
        <w:spacing w:after="0"/>
        <w:ind w:left="0"/>
        <w:jc w:val="left"/>
      </w:pPr>
      <w:r>
        <w:rPr>
          <w:rFonts w:ascii="Times New Roman"/>
          <w:b/>
          <w:i w:val="false"/>
          <w:color w:val="000000"/>
        </w:rPr>
        <w:t xml:space="preserve"> 
  2-тарау. Құжаттарды жасау және құжаттаманы басқару </w:t>
      </w:r>
    </w:p>
    <w:bookmarkEnd w:id="11"/>
    <w:p>
      <w:pPr>
        <w:spacing w:after="0"/>
        <w:ind w:left="0"/>
        <w:jc w:val="both"/>
      </w:pPr>
      <w:r>
        <w:rPr>
          <w:rFonts w:ascii="Times New Roman"/>
          <w:b w:val="false"/>
          <w:i w:val="false"/>
          <w:color w:val="000000"/>
          <w:sz w:val="28"/>
        </w:rPr>
        <w:t xml:space="preserve">        10. Ұйымның қызметі үшін құжаттарды жасау құжаттардың деректемелеріне және бланкілеріне заңнамада белгіленген талаптардың қатаң орындалуын, олардың дұрыс жасалуын және бірдей болуын көздейді.  </w:t>
      </w:r>
      <w:r>
        <w:br/>
      </w:r>
      <w:r>
        <w:rPr>
          <w:rFonts w:ascii="Times New Roman"/>
          <w:b w:val="false"/>
          <w:i w:val="false"/>
          <w:color w:val="000000"/>
          <w:sz w:val="28"/>
        </w:rPr>
        <w:t xml:space="preserve">
      Ұйымның қызметі барысында пайда болған құжаттар құрамы оның құқықтық мәртебесінің, шешілетін міндеттер мен функциялардың ерекшеліктерін ескере отырып белгіленеді.  </w:t>
      </w:r>
    </w:p>
    <w:bookmarkStart w:name="z13" w:id="12"/>
    <w:p>
      <w:pPr>
        <w:spacing w:after="0"/>
        <w:ind w:left="0"/>
        <w:jc w:val="both"/>
      </w:pPr>
      <w:r>
        <w:rPr>
          <w:rFonts w:ascii="Times New Roman"/>
          <w:b w:val="false"/>
          <w:i w:val="false"/>
          <w:color w:val="000000"/>
          <w:sz w:val="28"/>
        </w:rPr>
        <w:t xml:space="preserve">
      11. Құжаттарды олардың жіктелуіне сәйкес іс қағаздарына дұрыс бөлу, құжаттарды жедел іздеуді және ұйымның (филиалдың және өкілдіктің) іс қағаздарын жүргізуді есепке алуын қамтамасыз ету үшін архивтер жөніндегі жергілікті мемлекеттік органдармен міндетті түрде келісуге жататын жеке іс қағаздары номенклатурасы (бұдан әрі - іс қағаздары номенклатурасы) жасалады.  </w:t>
      </w:r>
    </w:p>
    <w:bookmarkEnd w:id="12"/>
    <w:bookmarkStart w:name="z14" w:id="13"/>
    <w:p>
      <w:pPr>
        <w:spacing w:after="0"/>
        <w:ind w:left="0"/>
        <w:jc w:val="both"/>
      </w:pPr>
      <w:r>
        <w:rPr>
          <w:rFonts w:ascii="Times New Roman"/>
          <w:b w:val="false"/>
          <w:i w:val="false"/>
          <w:color w:val="000000"/>
          <w:sz w:val="28"/>
        </w:rPr>
        <w:t xml:space="preserve">
      12. Заңды тұлғалар қызметіндегі құжат айналымының жалпы мәселелері заңнамада белгіленеді.  </w:t>
      </w:r>
    </w:p>
    <w:bookmarkEnd w:id="13"/>
    <w:bookmarkStart w:name="z15" w:id="14"/>
    <w:p>
      <w:pPr>
        <w:spacing w:after="0"/>
        <w:ind w:left="0"/>
        <w:jc w:val="both"/>
      </w:pPr>
      <w:r>
        <w:rPr>
          <w:rFonts w:ascii="Times New Roman"/>
          <w:b w:val="false"/>
          <w:i w:val="false"/>
          <w:color w:val="000000"/>
          <w:sz w:val="28"/>
        </w:rPr>
        <w:t xml:space="preserve">
      13. Ұйым келіп түскен (кірген) және жіберілетін (шығатын) құжаттарды өңдеудің, ішкі құжаттармен жұмыс істеудің, құжаттарды тіркеудің және орындаудың тәртібін Қазақстан Республикасының архивтерді және құжаттарды басқару жөніндегі уәкілетті мемлекеттік органының талаптарын ескере отырып белгілейді.  </w:t>
      </w:r>
    </w:p>
    <w:bookmarkEnd w:id="14"/>
    <w:bookmarkStart w:name="z16" w:id="15"/>
    <w:p>
      <w:pPr>
        <w:spacing w:after="0"/>
        <w:ind w:left="0"/>
        <w:jc w:val="both"/>
      </w:pPr>
      <w:r>
        <w:rPr>
          <w:rFonts w:ascii="Times New Roman"/>
          <w:b w:val="false"/>
          <w:i w:val="false"/>
          <w:color w:val="000000"/>
          <w:sz w:val="28"/>
        </w:rPr>
        <w:t xml:space="preserve">
      14. Ұйымда электронды құжат айналымы жүйесінің жұмыс істеуі осы мәселе бойынша мынадай принциптерді көздейтін жекелеген ішкі нормативтік құжатты қабылдау қажеттігінің алғышарты болып табылады:  </w:t>
      </w:r>
      <w:r>
        <w:br/>
      </w:r>
      <w:r>
        <w:rPr>
          <w:rFonts w:ascii="Times New Roman"/>
          <w:b w:val="false"/>
          <w:i w:val="false"/>
          <w:color w:val="000000"/>
          <w:sz w:val="28"/>
        </w:rPr>
        <w:t xml:space="preserve">
      1) ұйымда жеткілікті деңгейде деректерді компьютермен өңдейтін бағдарламалық және техникалық құралдардың, құжаттардың электронды нысандарын және электронды почтаны басқарудың автоматтандырылған жүйесінің болуы;  </w:t>
      </w:r>
      <w:r>
        <w:br/>
      </w:r>
      <w:r>
        <w:rPr>
          <w:rFonts w:ascii="Times New Roman"/>
          <w:b w:val="false"/>
          <w:i w:val="false"/>
          <w:color w:val="000000"/>
          <w:sz w:val="28"/>
        </w:rPr>
        <w:t xml:space="preserve">
      2) электронды құжатты тіркеудің бір рет болуы;  </w:t>
      </w:r>
      <w:r>
        <w:br/>
      </w:r>
      <w:r>
        <w:rPr>
          <w:rFonts w:ascii="Times New Roman"/>
          <w:b w:val="false"/>
          <w:i w:val="false"/>
          <w:color w:val="000000"/>
          <w:sz w:val="28"/>
        </w:rPr>
        <w:t xml:space="preserve">
      3) ақпарат жүйесінде осы қолдың бірегей болуын қамтамасыз ететін бағдарламалық-техникалық құралдар болғанда ғана электронды сандық қолдың шынайылығын тану;  </w:t>
      </w:r>
      <w:r>
        <w:br/>
      </w:r>
      <w:r>
        <w:rPr>
          <w:rFonts w:ascii="Times New Roman"/>
          <w:b w:val="false"/>
          <w:i w:val="false"/>
          <w:color w:val="000000"/>
          <w:sz w:val="28"/>
        </w:rPr>
        <w:t xml:space="preserve">
      4) құжатты жүйеге енгізгеннен бастап оны іс қағаздарына орналастырғанға (сақтауға бергенге) дейін құжат айналымының үздіксіз технологиясын қамтамасыз ету.  </w:t>
      </w:r>
    </w:p>
    <w:bookmarkEnd w:id="15"/>
    <w:bookmarkStart w:name="z17" w:id="16"/>
    <w:p>
      <w:pPr>
        <w:spacing w:after="0"/>
        <w:ind w:left="0"/>
        <w:jc w:val="both"/>
      </w:pPr>
      <w:r>
        <w:rPr>
          <w:rFonts w:ascii="Times New Roman"/>
          <w:b w:val="false"/>
          <w:i w:val="false"/>
          <w:color w:val="000000"/>
          <w:sz w:val="28"/>
        </w:rPr>
        <w:t xml:space="preserve">
      15. Құжаттар жүргізіле бастағаннан бастап ұйымның (филиалдың және өкілдіктің) ведомстволық (жеке) архивіне берілгенге дейін оларды іс қағазында қалыптастырған орында не орталықтандырылған сақтау тәртібімен ұйымның іс қағаздарын жүргізу қызметінде сақталады.  </w:t>
      </w:r>
    </w:p>
    <w:bookmarkEnd w:id="16"/>
    <w:bookmarkStart w:name="z18" w:id="17"/>
    <w:p>
      <w:pPr>
        <w:spacing w:after="0"/>
        <w:ind w:left="0"/>
        <w:jc w:val="both"/>
      </w:pPr>
      <w:r>
        <w:rPr>
          <w:rFonts w:ascii="Times New Roman"/>
          <w:b w:val="false"/>
          <w:i w:val="false"/>
          <w:color w:val="000000"/>
          <w:sz w:val="28"/>
        </w:rPr>
        <w:t xml:space="preserve">
      16. Филиалдар мен өкілдіктердің (құрылымдық бөлімшелердің) басшылары және ұйымның құжаттама жасауға жауапты қызметкерлері құжаттардың және іс қағаздарының сақталуын қамтамасыз етеді. Іс қағаздары жұмыс кабинеттерінде немесе осы мақсатқа арналған арнайы үй-жайларда болады, құжаттардың толық сақталуын қамтамасыз ететін шкафтар мен үстелдерде, элеваторлық картотекаларда орналастырылады.  </w:t>
      </w:r>
      <w:r>
        <w:br/>
      </w:r>
      <w:r>
        <w:rPr>
          <w:rFonts w:ascii="Times New Roman"/>
          <w:b w:val="false"/>
          <w:i w:val="false"/>
          <w:color w:val="000000"/>
          <w:sz w:val="28"/>
        </w:rPr>
        <w:t xml:space="preserve">
      Электронды құжаттар олардың физикалық сақталуын, электрондық ақпараттың сәйкестігін қамтамасыз ететін серверлерде сақталуы мүмкін.  </w:t>
      </w:r>
    </w:p>
    <w:bookmarkEnd w:id="17"/>
    <w:bookmarkStart w:name="z19" w:id="18"/>
    <w:p>
      <w:pPr>
        <w:spacing w:after="0"/>
        <w:ind w:left="0"/>
        <w:jc w:val="both"/>
      </w:pPr>
      <w:r>
        <w:rPr>
          <w:rFonts w:ascii="Times New Roman"/>
          <w:b w:val="false"/>
          <w:i w:val="false"/>
          <w:color w:val="000000"/>
          <w:sz w:val="28"/>
        </w:rPr>
        <w:t xml:space="preserve">
      17. Құжаттарды іздеудің жеделдігін арттыру мақсатында іс қағаздары бекітілген іс қағаздары номенклатурасына сәйкес орналастырылуы тиіс, ол тиісті құрылымдық бөлімшедегі көрнекі жерге орналастырылады. Іс қағаздары мұқабаларының түбіне іс қағаздары номенклатурасы бойынша істің номері көрсетіледі. Іс қағаздарын жұмыс үстелдерінде сақтауға тыйым салынады.  </w:t>
      </w:r>
    </w:p>
    <w:bookmarkEnd w:id="18"/>
    <w:bookmarkStart w:name="z20" w:id="19"/>
    <w:p>
      <w:pPr>
        <w:spacing w:after="0"/>
        <w:ind w:left="0"/>
        <w:jc w:val="both"/>
      </w:pPr>
      <w:r>
        <w:rPr>
          <w:rFonts w:ascii="Times New Roman"/>
          <w:b w:val="false"/>
          <w:i w:val="false"/>
          <w:color w:val="000000"/>
          <w:sz w:val="28"/>
        </w:rPr>
        <w:t xml:space="preserve">
      18. Іс қағаздары басқа ұйымдарға уақытша пайдалануға ұйымның (филиалдың және өкілдіктің) басшысының рұқсатымен ғана беріледі. Берілген іс қағазына іс қағазын ауыстырушы карта ашылады. Іс қағаздарын жүргізу аяқталмаған іс қағазын басқа ұйымдарға беруге тыйым салынады.  </w:t>
      </w:r>
    </w:p>
    <w:bookmarkEnd w:id="19"/>
    <w:bookmarkStart w:name="z21" w:id="20"/>
    <w:p>
      <w:pPr>
        <w:spacing w:after="0"/>
        <w:ind w:left="0"/>
        <w:jc w:val="both"/>
      </w:pPr>
      <w:r>
        <w:rPr>
          <w:rFonts w:ascii="Times New Roman"/>
          <w:b w:val="false"/>
          <w:i w:val="false"/>
          <w:color w:val="000000"/>
          <w:sz w:val="28"/>
        </w:rPr>
        <w:t xml:space="preserve">
      19. Тұрақты сақталатын іс қағаздарынан құжаттарды алуға (оның ішінде арнайы мемлекеттік органдардың нұсқауымен) ерекше жағдайларда рұқсат етіледі және ол іс қағазында құжаттың расталған көшірмесін және түпнұсқаны алғаны туралы актіні міндетті түрде қалдыра отырып ұйым басшысының рұқсатымен жүзеге асырылады.  </w:t>
      </w:r>
    </w:p>
    <w:bookmarkEnd w:id="20"/>
    <w:bookmarkStart w:name="z22" w:id="21"/>
    <w:p>
      <w:pPr>
        <w:spacing w:after="0"/>
        <w:ind w:left="0"/>
        <w:jc w:val="both"/>
      </w:pPr>
      <w:r>
        <w:rPr>
          <w:rFonts w:ascii="Times New Roman"/>
          <w:b w:val="false"/>
          <w:i w:val="false"/>
          <w:color w:val="000000"/>
          <w:sz w:val="28"/>
        </w:rPr>
        <w:t xml:space="preserve">
      20. Құжаттарды дербес компьютерде сақтау бір құжатқа - бір файл принципі бойынша файлдар түрінде жүзеге асырылады.  </w:t>
      </w:r>
    </w:p>
    <w:bookmarkEnd w:id="21"/>
    <w:bookmarkStart w:name="z23" w:id="22"/>
    <w:p>
      <w:pPr>
        <w:spacing w:after="0"/>
        <w:ind w:left="0"/>
        <w:jc w:val="both"/>
      </w:pPr>
      <w:r>
        <w:rPr>
          <w:rFonts w:ascii="Times New Roman"/>
          <w:b w:val="false"/>
          <w:i w:val="false"/>
          <w:color w:val="000000"/>
          <w:sz w:val="28"/>
        </w:rPr>
        <w:t xml:space="preserve">
      21. Қағазға шығарылған іс қағаздары үшін қабылданған барлық сақтау мерзімі электрондық архивтерге қолданылады. Қазақстан Республикасының Ұлттық архив қорының құрамына жатқызылған электронды құжаттар, жеке құрам бойынша электронды құжаттар, іс қағаздары номенклатурасына қойылған "ЭПК" белгісі бар электронды құжаттар қағаздағы негізбен де сақталады (электронды нұсқалар архив ісін басқару және жүргізудің тиісті органына мемлекеттік сақтауға түскен кезде құжаттардың қағаздағы негізінің сақтандыру көшірмелері ретінде қаралады). Қағазға шығарылған құжаттарда қажетті қолдар мен мөрлер болуы тиіс.  </w:t>
      </w:r>
    </w:p>
    <w:bookmarkEnd w:id="22"/>
    <w:bookmarkStart w:name="z24" w:id="23"/>
    <w:p>
      <w:pPr>
        <w:spacing w:after="0"/>
        <w:ind w:left="0"/>
        <w:jc w:val="both"/>
      </w:pPr>
      <w:r>
        <w:rPr>
          <w:rFonts w:ascii="Times New Roman"/>
          <w:b w:val="false"/>
          <w:i w:val="false"/>
          <w:color w:val="000000"/>
          <w:sz w:val="28"/>
        </w:rPr>
        <w:t xml:space="preserve">
      22. Құжаттарды ұйымның (филиалдар мен өкілдіктердің) құрылымдық бөлімшелерінде жедел сақтауды қамтамасыз ету жөніндегі іс-шаралар осы Нұсқаулықтың талаптарын ескере отырып белгіленеді.  </w:t>
      </w:r>
    </w:p>
    <w:bookmarkEnd w:id="23"/>
    <w:bookmarkStart w:name="z25" w:id="24"/>
    <w:p>
      <w:pPr>
        <w:spacing w:after="0"/>
        <w:ind w:left="0"/>
        <w:jc w:val="left"/>
      </w:pPr>
      <w:r>
        <w:rPr>
          <w:rFonts w:ascii="Times New Roman"/>
          <w:b/>
          <w:i w:val="false"/>
          <w:color w:val="000000"/>
        </w:rPr>
        <w:t xml:space="preserve"> 
  3-тарау. Іс қағаздарының номенклатурасы және ұйымдағы іс  </w:t>
      </w:r>
      <w:r>
        <w:br/>
      </w:r>
      <w:r>
        <w:rPr>
          <w:rFonts w:ascii="Times New Roman"/>
          <w:b/>
          <w:i w:val="false"/>
          <w:color w:val="000000"/>
        </w:rPr>
        <w:t xml:space="preserve">
қағаздарын қалыптастыруға қойылатын негізгі талаптар </w:t>
      </w:r>
    </w:p>
    <w:bookmarkEnd w:id="24"/>
    <w:p>
      <w:pPr>
        <w:spacing w:after="0"/>
        <w:ind w:left="0"/>
        <w:jc w:val="both"/>
      </w:pPr>
      <w:r>
        <w:rPr>
          <w:rFonts w:ascii="Times New Roman"/>
          <w:b w:val="false"/>
          <w:i w:val="false"/>
          <w:color w:val="000000"/>
          <w:sz w:val="28"/>
        </w:rPr>
        <w:t xml:space="preserve">        23. Іс қағаздарының номенклатурасы - ұйымның (филиал және өкілдіктің) орындайтын міндеттері мен функцияларына сәйкес белгілі бір күнтізбелік жылда іс қағаздарында жүргізу белгіленген нақты іс қағаздары атауларының жүйеге келтірілген тізбесі. </w:t>
      </w:r>
    </w:p>
    <w:bookmarkStart w:name="z26" w:id="25"/>
    <w:p>
      <w:pPr>
        <w:spacing w:after="0"/>
        <w:ind w:left="0"/>
        <w:jc w:val="both"/>
      </w:pPr>
      <w:r>
        <w:rPr>
          <w:rFonts w:ascii="Times New Roman"/>
          <w:b w:val="false"/>
          <w:i w:val="false"/>
          <w:color w:val="000000"/>
          <w:sz w:val="28"/>
        </w:rPr>
        <w:t xml:space="preserve">
      24. Іс қағаздарының номенклатурасын жасау кезінде мыналар пайдаланылады: </w:t>
      </w:r>
      <w:r>
        <w:br/>
      </w:r>
      <w:r>
        <w:rPr>
          <w:rFonts w:ascii="Times New Roman"/>
          <w:b w:val="false"/>
          <w:i w:val="false"/>
          <w:color w:val="000000"/>
          <w:sz w:val="28"/>
        </w:rPr>
        <w:t xml:space="preserve">
      1) бұрын бекітілген іс қағаздары номенклатуралары; </w:t>
      </w:r>
      <w:r>
        <w:br/>
      </w:r>
      <w:r>
        <w:rPr>
          <w:rFonts w:ascii="Times New Roman"/>
          <w:b w:val="false"/>
          <w:i w:val="false"/>
          <w:color w:val="000000"/>
          <w:sz w:val="28"/>
        </w:rPr>
        <w:t xml:space="preserve">
      2) құжаттардың сақтау мерзімдері көрсетілген бекітілген үлгі тізбелері; </w:t>
      </w:r>
      <w:r>
        <w:br/>
      </w:r>
      <w:r>
        <w:rPr>
          <w:rFonts w:ascii="Times New Roman"/>
          <w:b w:val="false"/>
          <w:i w:val="false"/>
          <w:color w:val="000000"/>
          <w:sz w:val="28"/>
        </w:rPr>
        <w:t xml:space="preserve">
      3) Қазақстан Республикасының архивтерді және құжаттарды басқару жөніндегі уәкілетті мемлекеттік органы әзірлеген нормативтік құқықтық актілер мен әдістемелік құжаттар. </w:t>
      </w:r>
    </w:p>
    <w:bookmarkEnd w:id="25"/>
    <w:bookmarkStart w:name="z27" w:id="26"/>
    <w:p>
      <w:pPr>
        <w:spacing w:after="0"/>
        <w:ind w:left="0"/>
        <w:jc w:val="both"/>
      </w:pPr>
      <w:r>
        <w:rPr>
          <w:rFonts w:ascii="Times New Roman"/>
          <w:b w:val="false"/>
          <w:i w:val="false"/>
          <w:color w:val="000000"/>
          <w:sz w:val="28"/>
        </w:rPr>
        <w:t xml:space="preserve">
      25. Іс қағаздары номенклатурасына баспа басылымдарының атаулары енгізілмейді. </w:t>
      </w:r>
      <w:r>
        <w:br/>
      </w:r>
      <w:r>
        <w:rPr>
          <w:rFonts w:ascii="Times New Roman"/>
          <w:b w:val="false"/>
          <w:i w:val="false"/>
          <w:color w:val="000000"/>
          <w:sz w:val="28"/>
        </w:rPr>
        <w:t xml:space="preserve">
      26. Іс қағаздарының атауы мынадай кезектілікпен орналасқан элементтерден тұрады: </w:t>
      </w:r>
      <w:r>
        <w:br/>
      </w:r>
      <w:r>
        <w:rPr>
          <w:rFonts w:ascii="Times New Roman"/>
          <w:b w:val="false"/>
          <w:i w:val="false"/>
          <w:color w:val="000000"/>
          <w:sz w:val="28"/>
        </w:rPr>
        <w:t xml:space="preserve">
      1) іс қағаздары түрлерінің (оның ішінде жазысқан хаттар, журналдар) немесе құжаттардың әр түрлілігі (оның ішінде бұйрықтар, хаттамалар); </w:t>
      </w:r>
      <w:r>
        <w:br/>
      </w:r>
      <w:r>
        <w:rPr>
          <w:rFonts w:ascii="Times New Roman"/>
          <w:b w:val="false"/>
          <w:i w:val="false"/>
          <w:color w:val="000000"/>
          <w:sz w:val="28"/>
        </w:rPr>
        <w:t xml:space="preserve">
      2) ұйымның немесе тиісті құрылымдық бөлімшенің атауы (құжат авторы); </w:t>
      </w:r>
      <w:r>
        <w:br/>
      </w:r>
      <w:r>
        <w:rPr>
          <w:rFonts w:ascii="Times New Roman"/>
          <w:b w:val="false"/>
          <w:i w:val="false"/>
          <w:color w:val="000000"/>
          <w:sz w:val="28"/>
        </w:rPr>
        <w:t xml:space="preserve">
      3) құжаттар жіберілетін немесе алынатын ұйымның аты; </w:t>
      </w:r>
      <w:r>
        <w:br/>
      </w:r>
      <w:r>
        <w:rPr>
          <w:rFonts w:ascii="Times New Roman"/>
          <w:b w:val="false"/>
          <w:i w:val="false"/>
          <w:color w:val="000000"/>
          <w:sz w:val="28"/>
        </w:rPr>
        <w:t xml:space="preserve">
      4) іс қағаздары құжаттарының қысқаша мазмұны; </w:t>
      </w:r>
      <w:r>
        <w:br/>
      </w:r>
      <w:r>
        <w:rPr>
          <w:rFonts w:ascii="Times New Roman"/>
          <w:b w:val="false"/>
          <w:i w:val="false"/>
          <w:color w:val="000000"/>
          <w:sz w:val="28"/>
        </w:rPr>
        <w:t xml:space="preserve">
      5) іс қағаздары құжаттары жасалатын күн (кезең); </w:t>
      </w:r>
      <w:r>
        <w:br/>
      </w:r>
      <w:r>
        <w:rPr>
          <w:rFonts w:ascii="Times New Roman"/>
          <w:b w:val="false"/>
          <w:i w:val="false"/>
          <w:color w:val="000000"/>
          <w:sz w:val="28"/>
        </w:rPr>
        <w:t xml:space="preserve">
      6) іс қағаздары құжаттарының көшірмесі бар екендігін көрсету. </w:t>
      </w:r>
    </w:p>
    <w:bookmarkEnd w:id="26"/>
    <w:bookmarkStart w:name="z28" w:id="27"/>
    <w:p>
      <w:pPr>
        <w:spacing w:after="0"/>
        <w:ind w:left="0"/>
        <w:jc w:val="both"/>
      </w:pPr>
      <w:r>
        <w:rPr>
          <w:rFonts w:ascii="Times New Roman"/>
          <w:b w:val="false"/>
          <w:i w:val="false"/>
          <w:color w:val="000000"/>
          <w:sz w:val="28"/>
        </w:rPr>
        <w:t xml:space="preserve">
      27. Іс қағаздарының атауы іс қағаздары құжаттарының негізгі мазмұны мен құрамын көрсетуі тиіс. </w:t>
      </w:r>
      <w:r>
        <w:br/>
      </w:r>
      <w:r>
        <w:rPr>
          <w:rFonts w:ascii="Times New Roman"/>
          <w:b w:val="false"/>
          <w:i w:val="false"/>
          <w:color w:val="000000"/>
          <w:sz w:val="28"/>
        </w:rPr>
        <w:t xml:space="preserve">
      Іс қағаздарын қалыптастыру және ресімдеу барысында атауын нақтылай түсуге болады. </w:t>
      </w:r>
    </w:p>
    <w:bookmarkEnd w:id="27"/>
    <w:bookmarkStart w:name="z29" w:id="28"/>
    <w:p>
      <w:pPr>
        <w:spacing w:after="0"/>
        <w:ind w:left="0"/>
        <w:jc w:val="both"/>
      </w:pPr>
      <w:r>
        <w:rPr>
          <w:rFonts w:ascii="Times New Roman"/>
          <w:b w:val="false"/>
          <w:i w:val="false"/>
          <w:color w:val="000000"/>
          <w:sz w:val="28"/>
        </w:rPr>
        <w:t xml:space="preserve">
      28. Хат жазысуға байланысты іс қағаздарының атауында хат жазысудың кіммен және қандай мәселе бойынша жүргізілетіні көрсетіледі.  </w:t>
      </w:r>
    </w:p>
    <w:bookmarkEnd w:id="28"/>
    <w:bookmarkStart w:name="z30" w:id="29"/>
    <w:p>
      <w:pPr>
        <w:spacing w:after="0"/>
        <w:ind w:left="0"/>
        <w:jc w:val="both"/>
      </w:pPr>
      <w:r>
        <w:rPr>
          <w:rFonts w:ascii="Times New Roman"/>
          <w:b w:val="false"/>
          <w:i w:val="false"/>
          <w:color w:val="000000"/>
          <w:sz w:val="28"/>
        </w:rPr>
        <w:t xml:space="preserve">
      29. Жоспар немесе есеп құжаттамасы бар іс қағаздарының атауында жоспар (есеп) қандай кезеңге жасалғаны көрсетіледі.  </w:t>
      </w:r>
    </w:p>
    <w:bookmarkEnd w:id="29"/>
    <w:bookmarkStart w:name="z31" w:id="30"/>
    <w:p>
      <w:pPr>
        <w:spacing w:after="0"/>
        <w:ind w:left="0"/>
        <w:jc w:val="both"/>
      </w:pPr>
      <w:r>
        <w:rPr>
          <w:rFonts w:ascii="Times New Roman"/>
          <w:b w:val="false"/>
          <w:i w:val="false"/>
          <w:color w:val="000000"/>
          <w:sz w:val="28"/>
        </w:rPr>
        <w:t xml:space="preserve">
      30. Ұйымның іс қағаздары номенклатурасы мынадай бөлімдерден тұрады:  </w:t>
      </w:r>
      <w:r>
        <w:br/>
      </w:r>
      <w:r>
        <w:rPr>
          <w:rFonts w:ascii="Times New Roman"/>
          <w:b w:val="false"/>
          <w:i w:val="false"/>
          <w:color w:val="000000"/>
          <w:sz w:val="28"/>
        </w:rPr>
        <w:t xml:space="preserve">
      1) ұйымның жоғары органы - акционерлердің жалпы жиналысы;  </w:t>
      </w:r>
      <w:r>
        <w:br/>
      </w:r>
      <w:r>
        <w:rPr>
          <w:rFonts w:ascii="Times New Roman"/>
          <w:b w:val="false"/>
          <w:i w:val="false"/>
          <w:color w:val="000000"/>
          <w:sz w:val="28"/>
        </w:rPr>
        <w:t xml:space="preserve">
      2) алқалық органдар (атқарушы органды қоспағанда) - директорлар кеңесі және тексеру комиссиясы;  </w:t>
      </w:r>
      <w:r>
        <w:br/>
      </w:r>
      <w:r>
        <w:rPr>
          <w:rFonts w:ascii="Times New Roman"/>
          <w:b w:val="false"/>
          <w:i w:val="false"/>
          <w:color w:val="000000"/>
          <w:sz w:val="28"/>
        </w:rPr>
        <w:t xml:space="preserve">
      3) атқарушы орган - басқарма (бекітілген штаттық кестеге сәйкес оның құрылымдық бөлімшелері).  </w:t>
      </w:r>
      <w:r>
        <w:br/>
      </w:r>
      <w:r>
        <w:rPr>
          <w:rFonts w:ascii="Times New Roman"/>
          <w:b w:val="false"/>
          <w:i w:val="false"/>
          <w:color w:val="000000"/>
          <w:sz w:val="28"/>
        </w:rPr>
        <w:t xml:space="preserve">
      Ұйымның филиалдары мен өкілдіктерінің іс қағаздары номенклатурасы филиалдың және өкілдіктің бекітілген штаттық кестесіне сәйкес әзірленеді.  </w:t>
      </w:r>
    </w:p>
    <w:bookmarkEnd w:id="30"/>
    <w:bookmarkStart w:name="z32" w:id="31"/>
    <w:p>
      <w:pPr>
        <w:spacing w:after="0"/>
        <w:ind w:left="0"/>
        <w:jc w:val="both"/>
      </w:pPr>
      <w:r>
        <w:rPr>
          <w:rFonts w:ascii="Times New Roman"/>
          <w:b w:val="false"/>
          <w:i w:val="false"/>
          <w:color w:val="000000"/>
          <w:sz w:val="28"/>
        </w:rPr>
        <w:t xml:space="preserve">
      31. Атқарушы органның әрбір құрылымдық бөлімшесіндегі, ұйымның филиалындағы және өкілдігіндегі іс қағаздары номенклатурасындағы іс қағаздарының атауында мыналар міндетті түрде болуы тиіс:  </w:t>
      </w:r>
      <w:r>
        <w:br/>
      </w:r>
      <w:r>
        <w:rPr>
          <w:rFonts w:ascii="Times New Roman"/>
          <w:b w:val="false"/>
          <w:i w:val="false"/>
          <w:color w:val="000000"/>
          <w:sz w:val="28"/>
        </w:rPr>
        <w:t xml:space="preserve">
      1) сақтандыру қызметін реттеу және қадағалау жөніндегі уәкілетті мемлекеттік органның нормативтік құқықтық актілері;  </w:t>
      </w:r>
      <w:r>
        <w:br/>
      </w:r>
      <w:r>
        <w:rPr>
          <w:rFonts w:ascii="Times New Roman"/>
          <w:b w:val="false"/>
          <w:i w:val="false"/>
          <w:color w:val="000000"/>
          <w:sz w:val="28"/>
        </w:rPr>
        <w:t xml:space="preserve">
      2) түрлі мемлекеттік органдардың нұсқамалары (тапсырмалар) және оларды орындау бойынша құжаттар;  </w:t>
      </w:r>
      <w:r>
        <w:br/>
      </w:r>
      <w:r>
        <w:rPr>
          <w:rFonts w:ascii="Times New Roman"/>
          <w:b w:val="false"/>
          <w:i w:val="false"/>
          <w:color w:val="000000"/>
          <w:sz w:val="28"/>
        </w:rPr>
        <w:t xml:space="preserve">
      3) ұйымның құрылтай құжаттары мен басқа да тіркеу құжаттары (жарғылар, ұйымның құрылымдық бөлімшелері туралы ережелер, тіркеу нысандары), ұйымның жұмыс регламенті (болған жағдайда);  </w:t>
      </w:r>
      <w:r>
        <w:br/>
      </w:r>
      <w:r>
        <w:rPr>
          <w:rFonts w:ascii="Times New Roman"/>
          <w:b w:val="false"/>
          <w:i w:val="false"/>
          <w:color w:val="000000"/>
          <w:sz w:val="28"/>
        </w:rPr>
        <w:t xml:space="preserve">
      4) ұйымның басқару құжаттары (оның ішінде қаулылар, бұйрықтар, өкімдер);  </w:t>
      </w:r>
      <w:r>
        <w:br/>
      </w:r>
      <w:r>
        <w:rPr>
          <w:rFonts w:ascii="Times New Roman"/>
          <w:b w:val="false"/>
          <w:i w:val="false"/>
          <w:color w:val="000000"/>
          <w:sz w:val="28"/>
        </w:rPr>
        <w:t xml:space="preserve">
      5) нұсқаулықтар (өндірістік, үлгі, лауазымдық);  </w:t>
      </w:r>
      <w:r>
        <w:br/>
      </w:r>
      <w:r>
        <w:rPr>
          <w:rFonts w:ascii="Times New Roman"/>
          <w:b w:val="false"/>
          <w:i w:val="false"/>
          <w:color w:val="000000"/>
          <w:sz w:val="28"/>
        </w:rPr>
        <w:t xml:space="preserve">
      6) жоспар құжаттамасы (болашақ, орта мерзімді, жылдық, тоқсандық, айлық, жоспарлар, шығыс сметалары, штаттық кестелер);  </w:t>
      </w:r>
      <w:r>
        <w:br/>
      </w:r>
      <w:r>
        <w:rPr>
          <w:rFonts w:ascii="Times New Roman"/>
          <w:b w:val="false"/>
          <w:i w:val="false"/>
          <w:color w:val="000000"/>
          <w:sz w:val="28"/>
        </w:rPr>
        <w:t xml:space="preserve">
      7) есеп беру құжаттамасы (жиынтық, жылдық және үлкен кезеңге арналған, тоқсандық, айлық, жедел);  </w:t>
      </w:r>
      <w:r>
        <w:br/>
      </w:r>
      <w:r>
        <w:rPr>
          <w:rFonts w:ascii="Times New Roman"/>
          <w:b w:val="false"/>
          <w:i w:val="false"/>
          <w:color w:val="000000"/>
          <w:sz w:val="28"/>
        </w:rPr>
        <w:t xml:space="preserve">
      8) негізгі қызмет бойынша құжаттар;  </w:t>
      </w:r>
      <w:r>
        <w:br/>
      </w:r>
      <w:r>
        <w:rPr>
          <w:rFonts w:ascii="Times New Roman"/>
          <w:b w:val="false"/>
          <w:i w:val="false"/>
          <w:color w:val="000000"/>
          <w:sz w:val="28"/>
        </w:rPr>
        <w:t xml:space="preserve">
      9) хат жазысу;  </w:t>
      </w:r>
      <w:r>
        <w:br/>
      </w:r>
      <w:r>
        <w:rPr>
          <w:rFonts w:ascii="Times New Roman"/>
          <w:b w:val="false"/>
          <w:i w:val="false"/>
          <w:color w:val="000000"/>
          <w:sz w:val="28"/>
        </w:rPr>
        <w:t xml:space="preserve">
      10) есепке алу-тіркеу құжаттары (оның ішінде журналдар, кітаптар, картотекалар, карточкалар);  </w:t>
      </w:r>
      <w:r>
        <w:br/>
      </w:r>
      <w:r>
        <w:rPr>
          <w:rFonts w:ascii="Times New Roman"/>
          <w:b w:val="false"/>
          <w:i w:val="false"/>
          <w:color w:val="000000"/>
          <w:sz w:val="28"/>
        </w:rPr>
        <w:t xml:space="preserve">
      11) іс қағаздары номенклатурасы (ұйымның, атқарушы органның құрылымдық бөлімшесінің, филиалдың немесе өкілдіктің).  </w:t>
      </w:r>
    </w:p>
    <w:bookmarkEnd w:id="31"/>
    <w:bookmarkStart w:name="z33" w:id="32"/>
    <w:p>
      <w:pPr>
        <w:spacing w:after="0"/>
        <w:ind w:left="0"/>
        <w:jc w:val="both"/>
      </w:pPr>
      <w:r>
        <w:rPr>
          <w:rFonts w:ascii="Times New Roman"/>
          <w:b w:val="false"/>
          <w:i w:val="false"/>
          <w:color w:val="000000"/>
          <w:sz w:val="28"/>
        </w:rPr>
        <w:t xml:space="preserve">
      32. Ұйым жұмысы барысында жасалған құжаттардың көшірмелері үшін (оның ішінде бұйрықтар, өкімдер, нұсқаулықтар, хаттамалар) "Қажет болғанға дейін" сақтау мерзімі белгісі қойылады.  </w:t>
      </w:r>
    </w:p>
    <w:bookmarkEnd w:id="32"/>
    <w:bookmarkStart w:name="z34" w:id="33"/>
    <w:p>
      <w:pPr>
        <w:spacing w:after="0"/>
        <w:ind w:left="0"/>
        <w:jc w:val="both"/>
      </w:pPr>
      <w:r>
        <w:rPr>
          <w:rFonts w:ascii="Times New Roman"/>
          <w:b w:val="false"/>
          <w:i w:val="false"/>
          <w:color w:val="000000"/>
          <w:sz w:val="28"/>
        </w:rPr>
        <w:t xml:space="preserve">
      33. "ЭПК" белгісі осы іс қағаздарында Ұлттық архив қорының құрамына жатқызылатын құжат жасалуы ықтимал екендігін білдіреді және құндылықтарға сараптама жүргізілген кезде оны тұрақты сақталатын іс қағаздарының тізімдемесіне енгізу үшін парақтап қарау қажет.  </w:t>
      </w:r>
    </w:p>
    <w:bookmarkEnd w:id="33"/>
    <w:bookmarkStart w:name="z35" w:id="34"/>
    <w:p>
      <w:pPr>
        <w:spacing w:after="0"/>
        <w:ind w:left="0"/>
        <w:jc w:val="both"/>
      </w:pPr>
      <w:r>
        <w:rPr>
          <w:rFonts w:ascii="Times New Roman"/>
          <w:b w:val="false"/>
          <w:i w:val="false"/>
          <w:color w:val="000000"/>
          <w:sz w:val="28"/>
        </w:rPr>
        <w:t xml:space="preserve">
      34. Белгіленген тәртіппен ресімделіп, бекітілген, келісілген және мақұлданған іс қағаздары номенклатурасында мыналар болуы тиіс:  </w:t>
      </w:r>
      <w:r>
        <w:br/>
      </w:r>
      <w:r>
        <w:rPr>
          <w:rFonts w:ascii="Times New Roman"/>
          <w:b w:val="false"/>
          <w:i w:val="false"/>
          <w:color w:val="000000"/>
          <w:sz w:val="28"/>
        </w:rPr>
        <w:t xml:space="preserve">
      1) ұйымның ресми атауы және ведомстволық бағыныштылығы, іс қағаздарының атауы, күні және жасалған орны көрсетілген бірінші беті;  </w:t>
      </w:r>
      <w:r>
        <w:br/>
      </w:r>
      <w:r>
        <w:rPr>
          <w:rFonts w:ascii="Times New Roman"/>
          <w:b w:val="false"/>
          <w:i w:val="false"/>
          <w:color w:val="000000"/>
          <w:sz w:val="28"/>
        </w:rPr>
        <w:t xml:space="preserve">
      2) олардың іс қағаздарының номенклатурасы бойынша индекстер номері көрсетілген ұйымның тиісті құрылымдық бөлімшелері атауларының тізбесі;  </w:t>
      </w:r>
      <w:r>
        <w:br/>
      </w:r>
      <w:r>
        <w:rPr>
          <w:rFonts w:ascii="Times New Roman"/>
          <w:b w:val="false"/>
          <w:i w:val="false"/>
          <w:color w:val="000000"/>
          <w:sz w:val="28"/>
        </w:rPr>
        <w:t xml:space="preserve">
      3) қысқарған сөздер тізімін талдамасымен қоса (қатаң алфавиттік тәртіппен);  </w:t>
      </w:r>
      <w:r>
        <w:br/>
      </w:r>
      <w:r>
        <w:rPr>
          <w:rFonts w:ascii="Times New Roman"/>
          <w:b w:val="false"/>
          <w:i w:val="false"/>
          <w:color w:val="000000"/>
          <w:sz w:val="28"/>
        </w:rPr>
        <w:t xml:space="preserve">
      4) іс қағаздарының негізгі сипаттама бөлігі;  </w:t>
      </w:r>
      <w:r>
        <w:br/>
      </w:r>
      <w:r>
        <w:rPr>
          <w:rFonts w:ascii="Times New Roman"/>
          <w:b w:val="false"/>
          <w:i w:val="false"/>
          <w:color w:val="000000"/>
          <w:sz w:val="28"/>
        </w:rPr>
        <w:t xml:space="preserve">
      5) іс қағаздарының номенклатурасына қорытынды жазба.  </w:t>
      </w:r>
    </w:p>
    <w:bookmarkEnd w:id="34"/>
    <w:bookmarkStart w:name="z36" w:id="35"/>
    <w:p>
      <w:pPr>
        <w:spacing w:after="0"/>
        <w:ind w:left="0"/>
        <w:jc w:val="both"/>
      </w:pPr>
      <w:r>
        <w:rPr>
          <w:rFonts w:ascii="Times New Roman"/>
          <w:b w:val="false"/>
          <w:i w:val="false"/>
          <w:color w:val="000000"/>
          <w:sz w:val="28"/>
        </w:rPr>
        <w:t xml:space="preserve">
      35. Іс қағаздарын қалыптастыру деп орындалған құжаттарды іс қағаздары номенклатурасына сәйкес іс қағаздарына топтауды айтады.  </w:t>
      </w:r>
      <w:r>
        <w:br/>
      </w:r>
      <w:r>
        <w:rPr>
          <w:rFonts w:ascii="Times New Roman"/>
          <w:b w:val="false"/>
          <w:i w:val="false"/>
          <w:color w:val="000000"/>
          <w:sz w:val="28"/>
        </w:rPr>
        <w:t xml:space="preserve">
      Іс қағаздарына мазмұны бойынша іс қағаздарының атауына сай келетін құжаттар орналастырылады. Сонымен қатар іс қағаздарына құжаттардың жоба жазбалары мен көшірме даналарын, сондай-ақ қайтарылатын құжаттарды топтастыруға тыйым салынады.  </w:t>
      </w:r>
    </w:p>
    <w:bookmarkEnd w:id="35"/>
    <w:bookmarkStart w:name="z37" w:id="36"/>
    <w:p>
      <w:pPr>
        <w:spacing w:after="0"/>
        <w:ind w:left="0"/>
        <w:jc w:val="both"/>
      </w:pPr>
      <w:r>
        <w:rPr>
          <w:rFonts w:ascii="Times New Roman"/>
          <w:b w:val="false"/>
          <w:i w:val="false"/>
          <w:color w:val="000000"/>
          <w:sz w:val="28"/>
        </w:rPr>
        <w:t xml:space="preserve">
      36. Іс қағаздарының номенклатурасы алдағы жылдың соңғы тоқсанында жасалады және архив істерін басқаратын және жүргізетін тиісті органдармен белгіленген тәртіппен келісілгеннен (бекітілгеннен) кейін 1 қаңтардан бастап күшіне енгізіледі. Іс қағаздары номенклатурасының қолданылуы бес жыл мерзім деп белгіленеді, ол бұл мерзім ішінде жыл сайын қайта басылады және құжаттар құрамындағы өзгерістерді ескере отырып бекітіледі. Ұйымның (филиалдың және өкілдіктің) құрылымында өзгерістер болған жағдайда іс қағаздарының номенклатурасы қайта жасалады және ол белгіленген тәртіппен бекітіліп, келісілуі тиіс.  </w:t>
      </w:r>
    </w:p>
    <w:bookmarkEnd w:id="36"/>
    <w:bookmarkStart w:name="z38" w:id="37"/>
    <w:p>
      <w:pPr>
        <w:spacing w:after="0"/>
        <w:ind w:left="0"/>
        <w:jc w:val="both"/>
      </w:pPr>
      <w:r>
        <w:rPr>
          <w:rFonts w:ascii="Times New Roman"/>
          <w:b w:val="false"/>
          <w:i w:val="false"/>
          <w:color w:val="000000"/>
          <w:sz w:val="28"/>
        </w:rPr>
        <w:t xml:space="preserve">
      37. Іс қағаздарын қалыптастырған кезде мынадай негізгі талаптар сақталуы тиіс:  </w:t>
      </w:r>
      <w:r>
        <w:br/>
      </w:r>
      <w:r>
        <w:rPr>
          <w:rFonts w:ascii="Times New Roman"/>
          <w:b w:val="false"/>
          <w:i w:val="false"/>
          <w:color w:val="000000"/>
          <w:sz w:val="28"/>
        </w:rPr>
        <w:t xml:space="preserve">
      1) тұрақты және уақытша сақталатын құжаттарды жеке іс қағаздарына топтастыру қажет;  </w:t>
      </w:r>
      <w:r>
        <w:br/>
      </w:r>
      <w:r>
        <w:rPr>
          <w:rFonts w:ascii="Times New Roman"/>
          <w:b w:val="false"/>
          <w:i w:val="false"/>
          <w:color w:val="000000"/>
          <w:sz w:val="28"/>
        </w:rPr>
        <w:t xml:space="preserve">
      2) іс қағаздарына әрбір құжатты бір данадан енгізу;  </w:t>
      </w:r>
      <w:r>
        <w:br/>
      </w:r>
      <w:r>
        <w:rPr>
          <w:rFonts w:ascii="Times New Roman"/>
          <w:b w:val="false"/>
          <w:i w:val="false"/>
          <w:color w:val="000000"/>
          <w:sz w:val="28"/>
        </w:rPr>
        <w:t xml:space="preserve">
      3) іс қағаздарына орналастырылған әрбір құжат архивтерді және құжаттарды басқару жөніндегі уәкілетті мемлекеттік органның талаптарына сәйкес ресімделуі және қажетті деректемелері болуы тиіс;  </w:t>
      </w:r>
      <w:r>
        <w:br/>
      </w:r>
      <w:r>
        <w:rPr>
          <w:rFonts w:ascii="Times New Roman"/>
          <w:b w:val="false"/>
          <w:i w:val="false"/>
          <w:color w:val="000000"/>
          <w:sz w:val="28"/>
        </w:rPr>
        <w:t xml:space="preserve">
      4) іс қағаздарына бір күнтізбелік жылдағы құжаттарды топтастыру (жеке істер мен ауыспалы іс қағаздарынан басқасы); </w:t>
      </w:r>
      <w:r>
        <w:br/>
      </w:r>
      <w:r>
        <w:rPr>
          <w:rFonts w:ascii="Times New Roman"/>
          <w:b w:val="false"/>
          <w:i w:val="false"/>
          <w:color w:val="000000"/>
          <w:sz w:val="28"/>
        </w:rPr>
        <w:t xml:space="preserve">
      5) іс қағаздарының парақ саны 250-ден, қалыңдығы 4 сантиметрден аспауы тиіс; </w:t>
      </w:r>
      <w:r>
        <w:br/>
      </w:r>
      <w:r>
        <w:rPr>
          <w:rFonts w:ascii="Times New Roman"/>
          <w:b w:val="false"/>
          <w:i w:val="false"/>
          <w:color w:val="000000"/>
          <w:sz w:val="28"/>
        </w:rPr>
        <w:t xml:space="preserve">
      6) құжаттарды іс қағазына мәселені көрсету кезектілігіне сәйкес орналастырады (шешілетін мәселелер бойынша хронологиялық тәртіппен) немесе іс қағаздарының басында бастама құжатты, содан кейін жауаптар және мәселенің шешімін хабарлайтын басқа да құжаттар орналастырылады. </w:t>
      </w:r>
    </w:p>
    <w:bookmarkEnd w:id="37"/>
    <w:bookmarkStart w:name="z39" w:id="38"/>
    <w:p>
      <w:pPr>
        <w:spacing w:after="0"/>
        <w:ind w:left="0"/>
        <w:jc w:val="both"/>
      </w:pPr>
      <w:r>
        <w:rPr>
          <w:rFonts w:ascii="Times New Roman"/>
          <w:b w:val="false"/>
          <w:i w:val="false"/>
          <w:color w:val="000000"/>
          <w:sz w:val="28"/>
        </w:rPr>
        <w:t xml:space="preserve">
      38. Басқару құжаттары іс қағаздарына түрлері және хронологиясы бойынша соларға қатысты қосымшалармен бірге топтастырылады. </w:t>
      </w:r>
    </w:p>
    <w:bookmarkEnd w:id="38"/>
    <w:bookmarkStart w:name="z40" w:id="39"/>
    <w:p>
      <w:pPr>
        <w:spacing w:after="0"/>
        <w:ind w:left="0"/>
        <w:jc w:val="both"/>
      </w:pPr>
      <w:r>
        <w:rPr>
          <w:rFonts w:ascii="Times New Roman"/>
          <w:b w:val="false"/>
          <w:i w:val="false"/>
          <w:color w:val="000000"/>
          <w:sz w:val="28"/>
        </w:rPr>
        <w:t xml:space="preserve">
      39. Басқару құжаттарымен бекітілген ережелер және нұсқаулықтар олардың қосымшалары болып табылады және аталған құжаттармен бірге топтастырылады.  </w:t>
      </w:r>
      <w:r>
        <w:br/>
      </w:r>
      <w:r>
        <w:rPr>
          <w:rFonts w:ascii="Times New Roman"/>
          <w:b w:val="false"/>
          <w:i w:val="false"/>
          <w:color w:val="000000"/>
          <w:sz w:val="28"/>
        </w:rPr>
        <w:t xml:space="preserve">
      Егер олар дербес құжат ретінде бекітілсе, оларды жеке іс қағаздарына топтастырады. </w:t>
      </w:r>
    </w:p>
    <w:bookmarkEnd w:id="39"/>
    <w:bookmarkStart w:name="z41" w:id="40"/>
    <w:p>
      <w:pPr>
        <w:spacing w:after="0"/>
        <w:ind w:left="0"/>
        <w:jc w:val="both"/>
      </w:pPr>
      <w:r>
        <w:rPr>
          <w:rFonts w:ascii="Times New Roman"/>
          <w:b w:val="false"/>
          <w:i w:val="false"/>
          <w:color w:val="000000"/>
          <w:sz w:val="28"/>
        </w:rPr>
        <w:t xml:space="preserve">
      40. Негізгі қызмет бойынша бұйрықтарды жеке құрам бойынша бұйрықтардан бөлек топтастырады. </w:t>
      </w:r>
    </w:p>
    <w:bookmarkEnd w:id="40"/>
    <w:bookmarkStart w:name="z42" w:id="41"/>
    <w:p>
      <w:pPr>
        <w:spacing w:after="0"/>
        <w:ind w:left="0"/>
        <w:jc w:val="both"/>
      </w:pPr>
      <w:r>
        <w:rPr>
          <w:rFonts w:ascii="Times New Roman"/>
          <w:b w:val="false"/>
          <w:i w:val="false"/>
          <w:color w:val="000000"/>
          <w:sz w:val="28"/>
        </w:rPr>
        <w:t xml:space="preserve">
      41. Бекітілген жоспарлар, есептер, лимиттер, сметалар және басқа құжаттар олардың жобаларынан бөлек қалыптасады. </w:t>
      </w:r>
    </w:p>
    <w:bookmarkEnd w:id="41"/>
    <w:bookmarkStart w:name="z43" w:id="42"/>
    <w:p>
      <w:pPr>
        <w:spacing w:after="0"/>
        <w:ind w:left="0"/>
        <w:jc w:val="both"/>
      </w:pPr>
      <w:r>
        <w:rPr>
          <w:rFonts w:ascii="Times New Roman"/>
          <w:b w:val="false"/>
          <w:i w:val="false"/>
          <w:color w:val="000000"/>
          <w:sz w:val="28"/>
        </w:rPr>
        <w:t xml:space="preserve">
      42. Жеке іс қағаздарындағы құжаттар олардың келіп түсуіне қарай хронологиялық тәртіппен орналастырылады. </w:t>
      </w:r>
    </w:p>
    <w:bookmarkEnd w:id="42"/>
    <w:bookmarkStart w:name="z44" w:id="43"/>
    <w:p>
      <w:pPr>
        <w:spacing w:after="0"/>
        <w:ind w:left="0"/>
        <w:jc w:val="both"/>
      </w:pPr>
      <w:r>
        <w:rPr>
          <w:rFonts w:ascii="Times New Roman"/>
          <w:b w:val="false"/>
          <w:i w:val="false"/>
          <w:color w:val="000000"/>
          <w:sz w:val="28"/>
        </w:rPr>
        <w:t xml:space="preserve">
      43. Азаматтардың өтініштері мен ұйымдастыру жұмысы, сыбайлас жемқорлық фактілері және мемлекет белгілеген басқа маңызды мәселелер бойынша орындау жөніндегі құжаттар азаматтардың жеке және ұйым қызметіне тікелей қатысты емес мәселелер бойынша өтініштерінен бөлек топтастырылады. </w:t>
      </w:r>
    </w:p>
    <w:bookmarkEnd w:id="43"/>
    <w:bookmarkStart w:name="z45" w:id="44"/>
    <w:p>
      <w:pPr>
        <w:spacing w:after="0"/>
        <w:ind w:left="0"/>
        <w:jc w:val="both"/>
      </w:pPr>
      <w:r>
        <w:rPr>
          <w:rFonts w:ascii="Times New Roman"/>
          <w:b w:val="false"/>
          <w:i w:val="false"/>
          <w:color w:val="000000"/>
          <w:sz w:val="28"/>
        </w:rPr>
        <w:t xml:space="preserve">
      44. Хат жазысу әдеттегідей күнтізбелік жыл кезеңіне топтастырылады және хронологиялық кезектілігімен жүйеленеді. </w:t>
      </w:r>
    </w:p>
    <w:bookmarkEnd w:id="44"/>
    <w:bookmarkStart w:name="z46" w:id="45"/>
    <w:p>
      <w:pPr>
        <w:spacing w:after="0"/>
        <w:ind w:left="0"/>
        <w:jc w:val="both"/>
      </w:pPr>
      <w:r>
        <w:rPr>
          <w:rFonts w:ascii="Times New Roman"/>
          <w:b w:val="false"/>
          <w:i w:val="false"/>
          <w:color w:val="000000"/>
          <w:sz w:val="28"/>
        </w:rPr>
        <w:t xml:space="preserve">
      45. Электронды тасымалдаушылардағы құжаттар іс қағаздарына іс қағаздары номенклатурасына сәйкес топтастырылады. </w:t>
      </w:r>
    </w:p>
    <w:bookmarkEnd w:id="45"/>
    <w:bookmarkStart w:name="z47" w:id="46"/>
    <w:p>
      <w:pPr>
        <w:spacing w:after="0"/>
        <w:ind w:left="0"/>
        <w:jc w:val="both"/>
      </w:pPr>
      <w:r>
        <w:rPr>
          <w:rFonts w:ascii="Times New Roman"/>
          <w:b w:val="false"/>
          <w:i w:val="false"/>
          <w:color w:val="000000"/>
          <w:sz w:val="28"/>
        </w:rPr>
        <w:t xml:space="preserve">
      46. Іс қағазының мұқабасында мынадай деректемелер болуы тиіс: </w:t>
      </w:r>
      <w:r>
        <w:br/>
      </w:r>
      <w:r>
        <w:rPr>
          <w:rFonts w:ascii="Times New Roman"/>
          <w:b w:val="false"/>
          <w:i w:val="false"/>
          <w:color w:val="000000"/>
          <w:sz w:val="28"/>
        </w:rPr>
        <w:t xml:space="preserve">
      1) ұйымның (филиалдың және өкілдіктің) ресми атауы; </w:t>
      </w:r>
      <w:r>
        <w:br/>
      </w:r>
      <w:r>
        <w:rPr>
          <w:rFonts w:ascii="Times New Roman"/>
          <w:b w:val="false"/>
          <w:i w:val="false"/>
          <w:color w:val="000000"/>
          <w:sz w:val="28"/>
        </w:rPr>
        <w:t xml:space="preserve">
      2) елді мекеннің атауы; </w:t>
      </w:r>
      <w:r>
        <w:br/>
      </w:r>
      <w:r>
        <w:rPr>
          <w:rFonts w:ascii="Times New Roman"/>
          <w:b w:val="false"/>
          <w:i w:val="false"/>
          <w:color w:val="000000"/>
          <w:sz w:val="28"/>
        </w:rPr>
        <w:t xml:space="preserve">
      3) істің атауы (аты), оның іс қағаздарының номенклатурасы бойынша  индексі; </w:t>
      </w:r>
      <w:r>
        <w:br/>
      </w:r>
      <w:r>
        <w:rPr>
          <w:rFonts w:ascii="Times New Roman"/>
          <w:b w:val="false"/>
          <w:i w:val="false"/>
          <w:color w:val="000000"/>
          <w:sz w:val="28"/>
        </w:rPr>
        <w:t xml:space="preserve">
      4) іс қағаздарының сақталу мерзімі; </w:t>
      </w:r>
      <w:r>
        <w:br/>
      </w:r>
      <w:r>
        <w:rPr>
          <w:rFonts w:ascii="Times New Roman"/>
          <w:b w:val="false"/>
          <w:i w:val="false"/>
          <w:color w:val="000000"/>
          <w:sz w:val="28"/>
        </w:rPr>
        <w:t xml:space="preserve">
      5) іс қағаздарындағы парақ саны (іс қағаздарын жүргізу аяқталғаннан кейін толтырылады). </w:t>
      </w:r>
    </w:p>
    <w:bookmarkEnd w:id="46"/>
    <w:bookmarkStart w:name="z48" w:id="47"/>
    <w:p>
      <w:pPr>
        <w:spacing w:after="0"/>
        <w:ind w:left="0"/>
        <w:jc w:val="both"/>
      </w:pPr>
      <w:r>
        <w:rPr>
          <w:rFonts w:ascii="Times New Roman"/>
          <w:b w:val="false"/>
          <w:i w:val="false"/>
          <w:color w:val="000000"/>
          <w:sz w:val="28"/>
        </w:rPr>
        <w:t xml:space="preserve">
      47.  Қажетті жағдайларда (құпия ақпараты бар іс қағаздарында, жеке іс қағаздарында, жобалау-смета құжаттамасында) іс қағаздарына құжаттардың ішкі тізімдемесі салынады. </w:t>
      </w:r>
    </w:p>
    <w:bookmarkEnd w:id="47"/>
    <w:bookmarkStart w:name="z49" w:id="48"/>
    <w:p>
      <w:pPr>
        <w:spacing w:after="0"/>
        <w:ind w:left="0"/>
        <w:jc w:val="both"/>
      </w:pPr>
      <w:r>
        <w:rPr>
          <w:rFonts w:ascii="Times New Roman"/>
          <w:b w:val="false"/>
          <w:i w:val="false"/>
          <w:color w:val="000000"/>
          <w:sz w:val="28"/>
        </w:rPr>
        <w:t xml:space="preserve">
      48. Іс қағаздарын ұйымның (филиалдың және өкілдіктің) ведомстволық (жеке) архивіне немесе мемлекеттік сақтауға беруге әзірлеу кезінде құжаттардың құндылығына сараптама жасалады.  </w:t>
      </w:r>
      <w:r>
        <w:br/>
      </w:r>
      <w:r>
        <w:rPr>
          <w:rFonts w:ascii="Times New Roman"/>
          <w:b w:val="false"/>
          <w:i w:val="false"/>
          <w:color w:val="000000"/>
          <w:sz w:val="28"/>
        </w:rPr>
        <w:t xml:space="preserve">
      Құжаттарды сақтау мерзімін белгілеу және оларды Қазақстан Республикасының архивтерді және құжаттарды басқару жөніндегі уәкілетті мемлекеттік органы белгілеген принциптер мен өлшемдер негізінде ведомстволық (жеке) немесе мемлекеттік сақтауға іріктеу процесі құжаттардың құндылығын сараптау деп аталады.  </w:t>
      </w:r>
    </w:p>
    <w:bookmarkEnd w:id="48"/>
    <w:bookmarkStart w:name="z50" w:id="49"/>
    <w:p>
      <w:pPr>
        <w:spacing w:after="0"/>
        <w:ind w:left="0"/>
        <w:jc w:val="both"/>
      </w:pPr>
      <w:r>
        <w:rPr>
          <w:rFonts w:ascii="Times New Roman"/>
          <w:b w:val="false"/>
          <w:i w:val="false"/>
          <w:color w:val="000000"/>
          <w:sz w:val="28"/>
        </w:rPr>
        <w:t xml:space="preserve">
      49. Қазақстан Республикасының Ұлттық архив қорының құрамына жатқызылған және жеке құрам бойынша тұрақты сақталатын іс қағаздарының құндылығын сараптау барысында толық ресімдеуге жатады, олар мынаны көздейді:  </w:t>
      </w:r>
      <w:r>
        <w:br/>
      </w:r>
      <w:r>
        <w:rPr>
          <w:rFonts w:ascii="Times New Roman"/>
          <w:b w:val="false"/>
          <w:i w:val="false"/>
          <w:color w:val="000000"/>
          <w:sz w:val="28"/>
        </w:rPr>
        <w:t xml:space="preserve">
      1) іс қағаздарын тігу немесе түптеу;  </w:t>
      </w:r>
      <w:r>
        <w:br/>
      </w:r>
      <w:r>
        <w:rPr>
          <w:rFonts w:ascii="Times New Roman"/>
          <w:b w:val="false"/>
          <w:i w:val="false"/>
          <w:color w:val="000000"/>
          <w:sz w:val="28"/>
        </w:rPr>
        <w:t xml:space="preserve">
      2) іс қағаздарының парақтарын номерлеу;  </w:t>
      </w:r>
      <w:r>
        <w:br/>
      </w:r>
      <w:r>
        <w:rPr>
          <w:rFonts w:ascii="Times New Roman"/>
          <w:b w:val="false"/>
          <w:i w:val="false"/>
          <w:color w:val="000000"/>
          <w:sz w:val="28"/>
        </w:rPr>
        <w:t xml:space="preserve">
      3) іс қағаздарын растау парағын жасау;  </w:t>
      </w:r>
      <w:r>
        <w:br/>
      </w:r>
      <w:r>
        <w:rPr>
          <w:rFonts w:ascii="Times New Roman"/>
          <w:b w:val="false"/>
          <w:i w:val="false"/>
          <w:color w:val="000000"/>
          <w:sz w:val="28"/>
        </w:rPr>
        <w:t xml:space="preserve">
      4) қажет болған жағдайларда құжаттардың ішкі тізімдемесін жасау;  </w:t>
      </w:r>
      <w:r>
        <w:br/>
      </w:r>
      <w:r>
        <w:rPr>
          <w:rFonts w:ascii="Times New Roman"/>
          <w:b w:val="false"/>
          <w:i w:val="false"/>
          <w:color w:val="000000"/>
          <w:sz w:val="28"/>
        </w:rPr>
        <w:t xml:space="preserve">
      5) іс қағаздары мұқабасының деректемелерін ресімдеу.  </w:t>
      </w:r>
    </w:p>
    <w:bookmarkEnd w:id="49"/>
    <w:bookmarkStart w:name="z51" w:id="50"/>
    <w:p>
      <w:pPr>
        <w:spacing w:after="0"/>
        <w:ind w:left="0"/>
        <w:jc w:val="both"/>
      </w:pPr>
      <w:r>
        <w:rPr>
          <w:rFonts w:ascii="Times New Roman"/>
          <w:b w:val="false"/>
          <w:i w:val="false"/>
          <w:color w:val="000000"/>
          <w:sz w:val="28"/>
        </w:rPr>
        <w:t xml:space="preserve">
      50. Құжаттардың құндылығына сараптаманы ұйымның (филиалдардың және өкілдіктердің) құрылымдық бөлімшелерінің арнайы белгіленген қызметкерлері және ұйымның (филиалдардың және өкілдіктердің) атқарушы органы құрған тұрақты жұмыс істейтін сараптау комиссиясы қажет болған жағдайларда оның құрамына архив іс қағаздарын басқаратын және жүргізетін тиісті органдардың қызметкерлерін енгізе отырып жүзеге асырады. Ұйымның (филиалдың және өкілдіктің) сараптау комиссиясы туралы ереже міндетті түрде архив іс қағаздарын басқаратын және жүргізетін тиісті органмен келісілуі тиіс.  </w:t>
      </w:r>
      <w:r>
        <w:br/>
      </w:r>
      <w:r>
        <w:rPr>
          <w:rFonts w:ascii="Times New Roman"/>
          <w:b w:val="false"/>
          <w:i w:val="false"/>
          <w:color w:val="000000"/>
          <w:sz w:val="28"/>
        </w:rPr>
        <w:t xml:space="preserve">
      Сараптау комиссиясының мәжілісінде хаттама жүргізіледі. Хаттамаға комиссия төрағасы мен хатшысы қол қояды және ұйымның (филиалдардың және өкілдіктердің) атқарушы органының басшысы бекітеді.  </w:t>
      </w:r>
      <w:r>
        <w:br/>
      </w:r>
      <w:r>
        <w:rPr>
          <w:rFonts w:ascii="Times New Roman"/>
          <w:b w:val="false"/>
          <w:i w:val="false"/>
          <w:color w:val="000000"/>
          <w:sz w:val="28"/>
        </w:rPr>
        <w:t xml:space="preserve">
      Ұйымның сараптау комиссиясының міндетті түрде қарауына жатқызылатын мәселелер:  </w:t>
      </w:r>
      <w:r>
        <w:br/>
      </w:r>
      <w:r>
        <w:rPr>
          <w:rFonts w:ascii="Times New Roman"/>
          <w:b w:val="false"/>
          <w:i w:val="false"/>
          <w:color w:val="000000"/>
          <w:sz w:val="28"/>
        </w:rPr>
        <w:t xml:space="preserve">
      1) нақты, бірыңғай және үлгі іс қағаздары номенклатурасының жобаларын мақұлдау туралы;  </w:t>
      </w:r>
      <w:r>
        <w:br/>
      </w:r>
      <w:r>
        <w:rPr>
          <w:rFonts w:ascii="Times New Roman"/>
          <w:b w:val="false"/>
          <w:i w:val="false"/>
          <w:color w:val="000000"/>
          <w:sz w:val="28"/>
        </w:rPr>
        <w:t xml:space="preserve">
      2) тұрақты сақталатын және жеке құрам бойынша іс қағаздарының тізімдемесін мақұлдау туралы;  </w:t>
      </w:r>
      <w:r>
        <w:br/>
      </w:r>
      <w:r>
        <w:rPr>
          <w:rFonts w:ascii="Times New Roman"/>
          <w:b w:val="false"/>
          <w:i w:val="false"/>
          <w:color w:val="000000"/>
          <w:sz w:val="28"/>
        </w:rPr>
        <w:t xml:space="preserve">
      3) сақтау мерзімі аяқталған құжаттарды жою үшін бөліп шығару туралы актілерді мақұлдау туралы;  </w:t>
      </w:r>
      <w:r>
        <w:br/>
      </w:r>
      <w:r>
        <w:rPr>
          <w:rFonts w:ascii="Times New Roman"/>
          <w:b w:val="false"/>
          <w:i w:val="false"/>
          <w:color w:val="000000"/>
          <w:sz w:val="28"/>
        </w:rPr>
        <w:t xml:space="preserve">
      4) ұйымдағы (филиалдар мен өкілдіктерде) іс қағаздарын жүргізу мен архивтік сақтаудың жай-күйі туралы;  </w:t>
      </w:r>
      <w:r>
        <w:br/>
      </w:r>
      <w:r>
        <w:rPr>
          <w:rFonts w:ascii="Times New Roman"/>
          <w:b w:val="false"/>
          <w:i w:val="false"/>
          <w:color w:val="000000"/>
          <w:sz w:val="28"/>
        </w:rPr>
        <w:t xml:space="preserve">
      5) осы Нұсқаулыққа қоса беріліп отырған "Сақтандыру және қайта сақтандыру ұйымдарының қызметі барысында жасалған құжаттар тізбесінде (сақтау мерзімін көрсете отырып)" (бұдан әрі - Тізбе) құжаттардың жекелеген санаттарын бекіту мерзімдерін өзгерту (белгілеу) жөніндегі ұсыныстарға белгіленген тәртіппен бастама жасау туралы;  </w:t>
      </w:r>
      <w:r>
        <w:br/>
      </w:r>
      <w:r>
        <w:rPr>
          <w:rFonts w:ascii="Times New Roman"/>
          <w:b w:val="false"/>
          <w:i w:val="false"/>
          <w:color w:val="000000"/>
          <w:sz w:val="28"/>
        </w:rPr>
        <w:t xml:space="preserve">
      6) іс қағаздарын ұйымдардың (филиалдардың және өкілдіктердің) ведомстволық (жеке) архивіне немесе мемлекеттік сақтауға беру кестесін мақұлдау туралы.  </w:t>
      </w:r>
    </w:p>
    <w:bookmarkEnd w:id="50"/>
    <w:bookmarkStart w:name="z52" w:id="51"/>
    <w:p>
      <w:pPr>
        <w:spacing w:after="0"/>
        <w:ind w:left="0"/>
        <w:jc w:val="both"/>
      </w:pPr>
      <w:r>
        <w:rPr>
          <w:rFonts w:ascii="Times New Roman"/>
          <w:b w:val="false"/>
          <w:i w:val="false"/>
          <w:color w:val="000000"/>
          <w:sz w:val="28"/>
        </w:rPr>
        <w:t xml:space="preserve">
      51. Құжаттардың құндылығын сараптау нәтижелері мынадай түрде ресімделеді:  </w:t>
      </w:r>
      <w:r>
        <w:br/>
      </w:r>
      <w:r>
        <w:rPr>
          <w:rFonts w:ascii="Times New Roman"/>
          <w:b w:val="false"/>
          <w:i w:val="false"/>
          <w:color w:val="000000"/>
          <w:sz w:val="28"/>
        </w:rPr>
        <w:t xml:space="preserve">
      1) ұйымның атқарушы органының басшысы (филиалдың және өкілдіктің басшысы) мен архив іс қағаздарын басқаратын және жүргізетін тиісті орган бекіткен тұрақты сақталатын іс қағаздарының тізімдемесі;  </w:t>
      </w:r>
      <w:r>
        <w:br/>
      </w:r>
      <w:r>
        <w:rPr>
          <w:rFonts w:ascii="Times New Roman"/>
          <w:b w:val="false"/>
          <w:i w:val="false"/>
          <w:color w:val="000000"/>
          <w:sz w:val="28"/>
        </w:rPr>
        <w:t xml:space="preserve">
      2) ұйымның атқарушы органының басшысы (филиалдың және өкілдіктің басшысы) бекіткен және архив іс қағаздарын басқаратын және жүргізетін тиісті органмен келісілген жеке құрам бойынша іс қағаздарының тізімдемесі;  </w:t>
      </w:r>
      <w:r>
        <w:br/>
      </w:r>
      <w:r>
        <w:rPr>
          <w:rFonts w:ascii="Times New Roman"/>
          <w:b w:val="false"/>
          <w:i w:val="false"/>
          <w:color w:val="000000"/>
          <w:sz w:val="28"/>
        </w:rPr>
        <w:t xml:space="preserve">
      3) ұйымның атқарушы органының басшысы (филиалдың және өкілдіктің басшысы) бекіткен және архив іс қағаздарын басқаратын және жүргізетін тиісті органмен келісілген сақталмайтын құжаттарды жою үшін бөлек шығару туралы акті;  </w:t>
      </w:r>
      <w:r>
        <w:br/>
      </w:r>
      <w:r>
        <w:rPr>
          <w:rFonts w:ascii="Times New Roman"/>
          <w:b w:val="false"/>
          <w:i w:val="false"/>
          <w:color w:val="000000"/>
          <w:sz w:val="28"/>
        </w:rPr>
        <w:t xml:space="preserve">
      4) ұйымның атқарушы органының (филиалдың және өкілдіктің) басшысы бекітетін және архив іс қағаздарын басқаратын және жүргізетін тиісті органға берілетін Қазақстан Республикасының Ұлттық архив қорының құрамына жатқызылған құжаттардың толық еместігі туралы анықтамалар.  </w:t>
      </w:r>
    </w:p>
    <w:bookmarkEnd w:id="51"/>
    <w:bookmarkStart w:name="z53" w:id="52"/>
    <w:p>
      <w:pPr>
        <w:spacing w:after="0"/>
        <w:ind w:left="0"/>
        <w:jc w:val="both"/>
      </w:pPr>
      <w:r>
        <w:rPr>
          <w:rFonts w:ascii="Times New Roman"/>
          <w:b w:val="false"/>
          <w:i w:val="false"/>
          <w:color w:val="000000"/>
          <w:sz w:val="28"/>
        </w:rPr>
        <w:t xml:space="preserve">
      52. Іс қағаздарын жүргізу бөлімшесі растаған тұрақты сақталатын және жеке құрам бойынша іс қағаздары тізімдемесінің соңында жеке парақта номерленген парақ санын санмен және жазумен көрсете отырып растау жазбалары, қолдар және қолдардың талдамасы қоса тігіледі.  </w:t>
      </w:r>
    </w:p>
    <w:bookmarkEnd w:id="52"/>
    <w:bookmarkStart w:name="z54" w:id="53"/>
    <w:p>
      <w:pPr>
        <w:spacing w:after="0"/>
        <w:ind w:left="0"/>
        <w:jc w:val="both"/>
      </w:pPr>
      <w:r>
        <w:rPr>
          <w:rFonts w:ascii="Times New Roman"/>
          <w:b w:val="false"/>
          <w:i w:val="false"/>
          <w:color w:val="000000"/>
          <w:sz w:val="28"/>
        </w:rPr>
        <w:t xml:space="preserve">
      53. Қосымша деректемелер (қордың, тізімдеменің, іс қағаздарының номері) құндылықтарды сараптау аяқталғаннан кейін қойылады.  </w:t>
      </w:r>
    </w:p>
    <w:bookmarkEnd w:id="53"/>
    <w:bookmarkStart w:name="z55" w:id="54"/>
    <w:p>
      <w:pPr>
        <w:spacing w:after="0"/>
        <w:ind w:left="0"/>
        <w:jc w:val="both"/>
      </w:pPr>
      <w:r>
        <w:rPr>
          <w:rFonts w:ascii="Times New Roman"/>
          <w:b w:val="false"/>
          <w:i w:val="false"/>
          <w:color w:val="000000"/>
          <w:sz w:val="28"/>
        </w:rPr>
        <w:t xml:space="preserve">
      54. Ұйымның атқарушы органының құрылымдық бөлімшелерінен іс қағаздарын ұйымның (филиал мен өкілдіктің) ведомстволық (жеке) архивіне екі жылдан кейін үшінші жылда береді.  </w:t>
      </w:r>
    </w:p>
    <w:bookmarkEnd w:id="54"/>
    <w:bookmarkStart w:name="z56" w:id="55"/>
    <w:p>
      <w:pPr>
        <w:spacing w:after="0"/>
        <w:ind w:left="0"/>
        <w:jc w:val="left"/>
      </w:pPr>
      <w:r>
        <w:rPr>
          <w:rFonts w:ascii="Times New Roman"/>
          <w:b/>
          <w:i w:val="false"/>
          <w:color w:val="000000"/>
        </w:rPr>
        <w:t xml:space="preserve"> 
  4-тарау. Ұйымның ведомстволық (жеке) архивінде </w:t>
      </w:r>
      <w:r>
        <w:br/>
      </w:r>
      <w:r>
        <w:rPr>
          <w:rFonts w:ascii="Times New Roman"/>
          <w:b/>
          <w:i w:val="false"/>
          <w:color w:val="000000"/>
        </w:rPr>
        <w:t xml:space="preserve">
құжаттарды уақытша сақтау  </w:t>
      </w:r>
    </w:p>
    <w:bookmarkEnd w:id="55"/>
    <w:p>
      <w:pPr>
        <w:spacing w:after="0"/>
        <w:ind w:left="0"/>
        <w:jc w:val="both"/>
      </w:pPr>
      <w:r>
        <w:rPr>
          <w:rFonts w:ascii="Times New Roman"/>
          <w:b w:val="false"/>
          <w:i w:val="false"/>
          <w:color w:val="000000"/>
          <w:sz w:val="28"/>
        </w:rPr>
        <w:t xml:space="preserve">      55. Қазақстан Республикасының Ұлттық архив қорының құрамына жатқызылған құжаттарды және олардың сақтандыру көшірмелерін ұйымның (филиалдың және өкілдіктің) ведомстволық (жеке) архивінде уақытша сақтау тәртібін Қазақстан Республикасының архивтерді және құжаттарды басқару жөніндегі уәкілетті мемлекеттік органы белгілейді.  </w:t>
      </w:r>
    </w:p>
    <w:bookmarkStart w:name="z57" w:id="56"/>
    <w:p>
      <w:pPr>
        <w:spacing w:after="0"/>
        <w:ind w:left="0"/>
        <w:jc w:val="both"/>
      </w:pPr>
      <w:r>
        <w:rPr>
          <w:rFonts w:ascii="Times New Roman"/>
          <w:b w:val="false"/>
          <w:i w:val="false"/>
          <w:color w:val="000000"/>
          <w:sz w:val="28"/>
        </w:rPr>
        <w:t xml:space="preserve">
      56. Ұйымның (филиал мен өкілдіктің) ведомстволық (жеке) архиві қағазға шығарылған, электронды негіздегі және пленкалы тасымалдаушылардағы Қазақстан Республикасының Ұлттық архив қорының құрамына жатқызылған құжаттарды архив іс қағаздарын басқаратын және жүргізетін тиісті орган сақтайды.  </w:t>
      </w:r>
    </w:p>
    <w:bookmarkEnd w:id="56"/>
    <w:bookmarkStart w:name="z58" w:id="57"/>
    <w:p>
      <w:pPr>
        <w:spacing w:after="0"/>
        <w:ind w:left="0"/>
        <w:jc w:val="both"/>
      </w:pPr>
      <w:r>
        <w:rPr>
          <w:rFonts w:ascii="Times New Roman"/>
          <w:b w:val="false"/>
          <w:i w:val="false"/>
          <w:color w:val="000000"/>
          <w:sz w:val="28"/>
        </w:rPr>
        <w:t xml:space="preserve">
      57. Сыртқы және ішкі магниттік тасымалдаушылардағы (оның ішінде дискеттердегі, магниттік таспалардағы) электронды құжаттар есепке алу және сақтау үшін берілетін магниттік тасымалдаушылардың шынайы болуына және сапасына жауап беретін адамдар туралы мәліметтерді көрсете отырып, ораулы және мөр басылған күйінде сақталуы тиіс.  </w:t>
      </w:r>
    </w:p>
    <w:bookmarkEnd w:id="57"/>
    <w:bookmarkStart w:name="z59" w:id="58"/>
    <w:p>
      <w:pPr>
        <w:spacing w:after="0"/>
        <w:ind w:left="0"/>
        <w:jc w:val="both"/>
      </w:pPr>
      <w:r>
        <w:rPr>
          <w:rFonts w:ascii="Times New Roman"/>
          <w:b w:val="false"/>
          <w:i w:val="false"/>
          <w:color w:val="000000"/>
          <w:sz w:val="28"/>
        </w:rPr>
        <w:t xml:space="preserve">
      58. Ұйымның (филиал мен өкілдіктің) ведомстволық (жеке) архивінде құжаттардың сақталуын қамтамасыз ету мақсатында мынадай қажетті жұмыстар кешені жүргізіледі:  </w:t>
      </w:r>
      <w:r>
        <w:br/>
      </w:r>
      <w:r>
        <w:rPr>
          <w:rFonts w:ascii="Times New Roman"/>
          <w:b w:val="false"/>
          <w:i w:val="false"/>
          <w:color w:val="000000"/>
          <w:sz w:val="28"/>
        </w:rPr>
        <w:t xml:space="preserve">
      1) құжаттардың есебін жүргізу;  </w:t>
      </w:r>
      <w:r>
        <w:br/>
      </w:r>
      <w:r>
        <w:rPr>
          <w:rFonts w:ascii="Times New Roman"/>
          <w:b w:val="false"/>
          <w:i w:val="false"/>
          <w:color w:val="000000"/>
          <w:sz w:val="28"/>
        </w:rPr>
        <w:t xml:space="preserve">
      2) құжаттарды сақтауға оңтайлы жағдай жасау;  </w:t>
      </w:r>
      <w:r>
        <w:br/>
      </w:r>
      <w:r>
        <w:rPr>
          <w:rFonts w:ascii="Times New Roman"/>
          <w:b w:val="false"/>
          <w:i w:val="false"/>
          <w:color w:val="000000"/>
          <w:sz w:val="28"/>
        </w:rPr>
        <w:t xml:space="preserve">
      3) ұйымның (филиал мен өкілдіктің) ведомстволық (жеке) архивінен іс қағаздарын берудің тәртібін сақтау;  </w:t>
      </w:r>
      <w:r>
        <w:br/>
      </w:r>
      <w:r>
        <w:rPr>
          <w:rFonts w:ascii="Times New Roman"/>
          <w:b w:val="false"/>
          <w:i w:val="false"/>
          <w:color w:val="000000"/>
          <w:sz w:val="28"/>
        </w:rPr>
        <w:t xml:space="preserve">
      4) іс қағаздарының болуын және жай-күйін тексеру;  </w:t>
      </w:r>
      <w:r>
        <w:br/>
      </w:r>
      <w:r>
        <w:rPr>
          <w:rFonts w:ascii="Times New Roman"/>
          <w:b w:val="false"/>
          <w:i w:val="false"/>
          <w:color w:val="000000"/>
          <w:sz w:val="28"/>
        </w:rPr>
        <w:t xml:space="preserve">
      5) құжаттардың физикалық-химиялық сақталуын қамтамасыз ету.  </w:t>
      </w:r>
    </w:p>
    <w:bookmarkEnd w:id="58"/>
    <w:bookmarkStart w:name="z60" w:id="59"/>
    <w:p>
      <w:pPr>
        <w:spacing w:after="0"/>
        <w:ind w:left="0"/>
        <w:jc w:val="both"/>
      </w:pPr>
      <w:r>
        <w:rPr>
          <w:rFonts w:ascii="Times New Roman"/>
          <w:b w:val="false"/>
          <w:i w:val="false"/>
          <w:color w:val="000000"/>
          <w:sz w:val="28"/>
        </w:rPr>
        <w:t xml:space="preserve">
      59. Ұйымның (филиал мен өкілдіктің) ведомстволық (жеке) архивінде сақталатын, оның ішінде ерекше құнды құжаттардың тізімдеме жасалмаған сақтандыру көшірмелері де, іс қағаздарының тізімдемелері, басқа ұйымдардың қызметі барысында жасалған құжаттар да есепке алынуы тиіс.  </w:t>
      </w:r>
      <w:r>
        <w:br/>
      </w:r>
      <w:r>
        <w:rPr>
          <w:rFonts w:ascii="Times New Roman"/>
          <w:b w:val="false"/>
          <w:i w:val="false"/>
          <w:color w:val="000000"/>
          <w:sz w:val="28"/>
        </w:rPr>
        <w:t xml:space="preserve">
      Ұйымдардың (филиалдардың және өкілдіктердің) ведомстволық (жеке) архивінде сақталатын негізгі есепке алынатын құжаттар:  </w:t>
      </w:r>
      <w:r>
        <w:br/>
      </w:r>
      <w:r>
        <w:rPr>
          <w:rFonts w:ascii="Times New Roman"/>
          <w:b w:val="false"/>
          <w:i w:val="false"/>
          <w:color w:val="000000"/>
          <w:sz w:val="28"/>
        </w:rPr>
        <w:t xml:space="preserve">
      1) келіп түскен және жіберілген құжаттарды есепке алу кітабы - сақталатын құжаттарды тұрақты есепке алу үшін;  </w:t>
      </w:r>
      <w:r>
        <w:br/>
      </w:r>
      <w:r>
        <w:rPr>
          <w:rFonts w:ascii="Times New Roman"/>
          <w:b w:val="false"/>
          <w:i w:val="false"/>
          <w:color w:val="000000"/>
          <w:sz w:val="28"/>
        </w:rPr>
        <w:t xml:space="preserve">
      2) сақтандыру қорының келіп түскен және жіберілген құжаттарды есепке алу кітабы - ерекше құнды құжаттарды тұрақты есепке алу үшін;  </w:t>
      </w:r>
      <w:r>
        <w:br/>
      </w:r>
      <w:r>
        <w:rPr>
          <w:rFonts w:ascii="Times New Roman"/>
          <w:b w:val="false"/>
          <w:i w:val="false"/>
          <w:color w:val="000000"/>
          <w:sz w:val="28"/>
        </w:rPr>
        <w:t xml:space="preserve">
      3) іс қағаздарының тізімдемесі - іс қағаздарын жеке-жеке және жиынтық есепке алу үшін.  </w:t>
      </w:r>
    </w:p>
    <w:bookmarkEnd w:id="59"/>
    <w:bookmarkStart w:name="z61" w:id="60"/>
    <w:p>
      <w:pPr>
        <w:spacing w:after="0"/>
        <w:ind w:left="0"/>
        <w:jc w:val="both"/>
      </w:pPr>
      <w:r>
        <w:rPr>
          <w:rFonts w:ascii="Times New Roman"/>
          <w:b w:val="false"/>
          <w:i w:val="false"/>
          <w:color w:val="000000"/>
          <w:sz w:val="28"/>
        </w:rPr>
        <w:t xml:space="preserve">
      60. Сақтандыру ұйымының атқарушы органының басшылығы құжаттардың сақталуына оңтайлы жағдай жасау мақсатында:  </w:t>
      </w:r>
      <w:r>
        <w:br/>
      </w:r>
      <w:r>
        <w:rPr>
          <w:rFonts w:ascii="Times New Roman"/>
          <w:b w:val="false"/>
          <w:i w:val="false"/>
          <w:color w:val="000000"/>
          <w:sz w:val="28"/>
        </w:rPr>
        <w:t xml:space="preserve">
      1) сақталатын іс қағаздарының көлеміне және құрамына сәйкес ұйымдық (филиалдардың және өкілдіктің) ведомстволық (жеке) архивіне арнап бөлек үй (немесе үйдің бір бөлігін) не құжаттарды сақтау үшін арнайы жабдықталған (бейімделген) орын (бұдан әрі - қойма) беруді;  </w:t>
      </w:r>
      <w:r>
        <w:br/>
      </w:r>
      <w:r>
        <w:rPr>
          <w:rFonts w:ascii="Times New Roman"/>
          <w:b w:val="false"/>
          <w:i w:val="false"/>
          <w:color w:val="000000"/>
          <w:sz w:val="28"/>
        </w:rPr>
        <w:t xml:space="preserve">
      2) қоймада өрт қауіпсіздігі шараларын сақтауды;  </w:t>
      </w:r>
      <w:r>
        <w:br/>
      </w:r>
      <w:r>
        <w:rPr>
          <w:rFonts w:ascii="Times New Roman"/>
          <w:b w:val="false"/>
          <w:i w:val="false"/>
          <w:color w:val="000000"/>
          <w:sz w:val="28"/>
        </w:rPr>
        <w:t xml:space="preserve">
      3) үй-жайда және қоймада күзет дабылының орнатылуын;  </w:t>
      </w:r>
      <w:r>
        <w:br/>
      </w:r>
      <w:r>
        <w:rPr>
          <w:rFonts w:ascii="Times New Roman"/>
          <w:b w:val="false"/>
          <w:i w:val="false"/>
          <w:color w:val="000000"/>
          <w:sz w:val="28"/>
        </w:rPr>
        <w:t xml:space="preserve">
      4) құжаттарды сақтауға қолайлы температуралық-ылғалдылық және жарық режимінің болуын;  </w:t>
      </w:r>
      <w:r>
        <w:br/>
      </w:r>
      <w:r>
        <w:rPr>
          <w:rFonts w:ascii="Times New Roman"/>
          <w:b w:val="false"/>
          <w:i w:val="false"/>
          <w:color w:val="000000"/>
          <w:sz w:val="28"/>
        </w:rPr>
        <w:t xml:space="preserve">
      5) көгеруден, жәндіктердің, кеміргіштердің пайда болуынан және шаң-тозаң жиналуынан сақтаудың алдын ала іс-шараларын тұрақты түрде жүргізуді;  </w:t>
      </w:r>
      <w:r>
        <w:br/>
      </w:r>
      <w:r>
        <w:rPr>
          <w:rFonts w:ascii="Times New Roman"/>
          <w:b w:val="false"/>
          <w:i w:val="false"/>
          <w:color w:val="000000"/>
          <w:sz w:val="28"/>
        </w:rPr>
        <w:t xml:space="preserve">
      6) өрттен қорғайтын құраммен өңделген металл немесе ағаш сөрелер орнатуды қамтамасыз етеді.  </w:t>
      </w:r>
    </w:p>
    <w:bookmarkEnd w:id="60"/>
    <w:bookmarkStart w:name="z62" w:id="61"/>
    <w:p>
      <w:pPr>
        <w:spacing w:after="0"/>
        <w:ind w:left="0"/>
        <w:jc w:val="both"/>
      </w:pPr>
      <w:r>
        <w:rPr>
          <w:rFonts w:ascii="Times New Roman"/>
          <w:b w:val="false"/>
          <w:i w:val="false"/>
          <w:color w:val="000000"/>
          <w:sz w:val="28"/>
        </w:rPr>
        <w:t xml:space="preserve">
      61. Қоймадан іс қағаздарын, ұйымдардың (филиалдардың және өкілдіктердің) ведомстволық (жеке) оқу залына немесе оның құрылымдық бөлімшелеріне не басқа ұйымдарға беруді қоса алғанда, құжаттарды микрофильмдеу мен қайта жаңғырту жөнінде жұмыстар жүргізу үшін уақытша пайдалануға беру тәртібі осы Нұсқаулықтың талаптарын ескере отырып ұйымның атқарушы органының басшысы бекітетін ұйымның ішкі құжаттарында белгіленеді. Іс қағаздарын уақытша пайдалану үшін сақтандыру ұйымының атқарушы органының құрылымдық бөлімшелерінің қызметкерлеріне - 10 күннен аспайтын, басқа заңды тұлғаларға - 3 ай мерзімге пайдалануға беріледі. Белгіленген мерзім аяқталғанда қажет болған жағдайда берілген іс қағаздарының құжаттарын қайта ресімдейді. Іс қағаздарын беру есепке алу құжаттарында тіркеледі.  </w:t>
      </w:r>
    </w:p>
    <w:bookmarkEnd w:id="61"/>
    <w:bookmarkStart w:name="z63" w:id="62"/>
    <w:p>
      <w:pPr>
        <w:spacing w:after="0"/>
        <w:ind w:left="0"/>
        <w:jc w:val="both"/>
      </w:pPr>
      <w:r>
        <w:rPr>
          <w:rFonts w:ascii="Times New Roman"/>
          <w:b w:val="false"/>
          <w:i w:val="false"/>
          <w:color w:val="000000"/>
          <w:sz w:val="28"/>
        </w:rPr>
        <w:t xml:space="preserve">
      62. Тиісті тізімдемеге енгізілген іс қағаздарының нақты болуын белгілеу, консервациялық алдын ала өңдеуді және қайта жаңғыртуды қажет ететін іс қағаздарын анықтау мақсатында сақтандыру ұйымының атқарушы органы (филиалдары мен өкілдіктері) құжаттар мен іс қағаздарының болуын және олардың жай-күйін тексереді. Тұрақты сақталатын іс қағаздарының тізімдемесіне енгізілген Ұлттық архив қорының құжаттарын тексеру кемінде 5 жылда бір рет, жеке құрам бойынша іс қағаздары мен уақытша сақталатын құжаттар (10 жылдан артық) - кемінде 10 жылда бір рет жүргізіледі.  </w:t>
      </w:r>
      <w:r>
        <w:br/>
      </w:r>
      <w:r>
        <w:rPr>
          <w:rFonts w:ascii="Times New Roman"/>
          <w:b w:val="false"/>
          <w:i w:val="false"/>
          <w:color w:val="000000"/>
          <w:sz w:val="28"/>
        </w:rPr>
        <w:t xml:space="preserve">
      Іс қағаздарының болуы мен жай-күйіне бір мезгілде кезектен тыс тексеру:  </w:t>
      </w:r>
      <w:r>
        <w:br/>
      </w:r>
      <w:r>
        <w:rPr>
          <w:rFonts w:ascii="Times New Roman"/>
          <w:b w:val="false"/>
          <w:i w:val="false"/>
          <w:color w:val="000000"/>
          <w:sz w:val="28"/>
        </w:rPr>
        <w:t xml:space="preserve">
      1) іс қағаздарын басқа үй-жайға (қоймаға) орналастырғаннан кейін;  </w:t>
      </w:r>
      <w:r>
        <w:br/>
      </w:r>
      <w:r>
        <w:rPr>
          <w:rFonts w:ascii="Times New Roman"/>
          <w:b w:val="false"/>
          <w:i w:val="false"/>
          <w:color w:val="000000"/>
          <w:sz w:val="28"/>
        </w:rPr>
        <w:t xml:space="preserve">
      2) іс қағаздарының орын ауыстыруға (көшіруге) мәжбүр еткен төтенше жағдайлардан кейін немесе қоймаға бөгде адамның (адамдардың) кіру фактісіне байланысты;  </w:t>
      </w:r>
      <w:r>
        <w:br/>
      </w:r>
      <w:r>
        <w:rPr>
          <w:rFonts w:ascii="Times New Roman"/>
          <w:b w:val="false"/>
          <w:i w:val="false"/>
          <w:color w:val="000000"/>
          <w:sz w:val="28"/>
        </w:rPr>
        <w:t xml:space="preserve">
      3) ұйымның (филиалдың және өкілдіктің) ведомстволық (жеке) архивінің басшысы немесе құжаттардың сақталуын қамтамасыз етуге жауап беретін адам ауысқан жағдайда;  </w:t>
      </w:r>
      <w:r>
        <w:br/>
      </w:r>
      <w:r>
        <w:rPr>
          <w:rFonts w:ascii="Times New Roman"/>
          <w:b w:val="false"/>
          <w:i w:val="false"/>
          <w:color w:val="000000"/>
          <w:sz w:val="28"/>
        </w:rPr>
        <w:t xml:space="preserve">
      4) ұйым қайта құрылған (таратылған), оның филиалдары мен өкілдіктері құрылған немесе жойылған кезде жүргізіледі.  </w:t>
      </w:r>
      <w:r>
        <w:br/>
      </w:r>
      <w:r>
        <w:rPr>
          <w:rFonts w:ascii="Times New Roman"/>
          <w:b w:val="false"/>
          <w:i w:val="false"/>
          <w:color w:val="000000"/>
          <w:sz w:val="28"/>
        </w:rPr>
        <w:t xml:space="preserve">
      Ұлттық архив қоры құжаттарынан физикалық ақаулар табылған жағдайда құжаттың негізі немесе оның мәтіні (құжаттың бір бөлігі жоғалғанда, бөлініп қалғанда) мынадай арнайы өңдеуден өткізіледі: қалпына келтіру, залалсыздандыру, микрофильмдеу, фото қалпына келтіру немесе көшірмелеу. Көгеріп, жәндіктер зақымдаған құжаттар құндылығына қарамастан дереу өңдеуге (дезинфекциялауға, дезинсекцияға) берілуі тиіс.  </w:t>
      </w:r>
    </w:p>
    <w:bookmarkEnd w:id="62"/>
    <w:bookmarkStart w:name="z64" w:id="63"/>
    <w:p>
      <w:pPr>
        <w:spacing w:after="0"/>
        <w:ind w:left="0"/>
        <w:jc w:val="left"/>
      </w:pPr>
      <w:r>
        <w:rPr>
          <w:rFonts w:ascii="Times New Roman"/>
          <w:b/>
          <w:i w:val="false"/>
          <w:color w:val="000000"/>
        </w:rPr>
        <w:t xml:space="preserve"> 
  5-тарау. Тізбені қолдану бойынша нұсқаулар </w:t>
      </w:r>
    </w:p>
    <w:bookmarkEnd w:id="63"/>
    <w:p>
      <w:pPr>
        <w:spacing w:after="0"/>
        <w:ind w:left="0"/>
        <w:jc w:val="both"/>
      </w:pPr>
      <w:r>
        <w:rPr>
          <w:rFonts w:ascii="Times New Roman"/>
          <w:b w:val="false"/>
          <w:i w:val="false"/>
          <w:color w:val="000000"/>
          <w:sz w:val="28"/>
        </w:rPr>
        <w:t xml:space="preserve">        63. Тізбе (осы Нұсқаулықтың 1, 2, 3 және 4 қосымшаларымен сәйкес) Қазақстан Республикасының архивтерді және құжаттарды басқару жөніндегі уәкілетті мемлекеттік органының нормативтік-құқықтық актілерінің талаптарына сәйкес жасалған. </w:t>
      </w:r>
      <w:r>
        <w:br/>
      </w:r>
      <w:r>
        <w:rPr>
          <w:rFonts w:ascii="Times New Roman"/>
          <w:b w:val="false"/>
          <w:i w:val="false"/>
          <w:color w:val="000000"/>
          <w:sz w:val="28"/>
        </w:rPr>
        <w:t>
</w:t>
      </w:r>
      <w:r>
        <w:rPr>
          <w:rFonts w:ascii="Times New Roman"/>
          <w:b w:val="false"/>
          <w:i w:val="false"/>
          <w:color w:val="ff0000"/>
          <w:sz w:val="28"/>
        </w:rPr>
        <w:t xml:space="preserve">       Ескерту: 63-тармаққа өзгерту енгізілді - ҚР Қаржы нарығын және қаржы ұйымдарын реттеу мен қадағалау агенттігі Басқармасының 2006 жылғы 27 мамырдағы  </w:t>
      </w:r>
      <w:r>
        <w:rPr>
          <w:rFonts w:ascii="Times New Roman"/>
          <w:b w:val="false"/>
          <w:i w:val="false"/>
          <w:color w:val="000000"/>
          <w:sz w:val="28"/>
        </w:rPr>
        <w:t xml:space="preserve">N 113 </w:t>
      </w:r>
      <w:r>
        <w:rPr>
          <w:rFonts w:ascii="Times New Roman"/>
          <w:b w:val="false"/>
          <w:i w:val="false"/>
          <w:color w:val="ff0000"/>
          <w:sz w:val="28"/>
        </w:rPr>
        <w:t xml:space="preserve">қаулысымен (қолданысқа енгізу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p>
    <w:bookmarkStart w:name="z65" w:id="64"/>
    <w:p>
      <w:pPr>
        <w:spacing w:after="0"/>
        <w:ind w:left="0"/>
        <w:jc w:val="both"/>
      </w:pPr>
      <w:r>
        <w:rPr>
          <w:rFonts w:ascii="Times New Roman"/>
          <w:b w:val="false"/>
          <w:i w:val="false"/>
          <w:color w:val="000000"/>
          <w:sz w:val="28"/>
        </w:rPr>
        <w:t xml:space="preserve">
      64. Тізбе ұйымның, оның филиалдары мен өкілдіктерінің, сондай-ақ актуарийді және сақтандыру агентінің қызметі барысында жасалған барлық құжаттар жиынтығын, оның ішінде құпия ақпараты бар құжаттарды сақтау мерзімін белгілейтін негізгі құжат болып табылады.  </w:t>
      </w:r>
      <w:r>
        <w:br/>
      </w:r>
      <w:r>
        <w:rPr>
          <w:rFonts w:ascii="Times New Roman"/>
          <w:b w:val="false"/>
          <w:i w:val="false"/>
          <w:color w:val="000000"/>
          <w:sz w:val="28"/>
        </w:rPr>
        <w:t xml:space="preserve">
      Тізбе іс қағаздары номенклатурасын жасау және құжаттар мен іс қағаздары құндылықтарына сараптама жүргізу кезінде негізгі құрал болып есептеледі. </w:t>
      </w:r>
      <w:r>
        <w:br/>
      </w:r>
      <w:r>
        <w:rPr>
          <w:rFonts w:ascii="Times New Roman"/>
          <w:b w:val="false"/>
          <w:i w:val="false"/>
          <w:color w:val="000000"/>
          <w:sz w:val="28"/>
        </w:rPr>
        <w:t>
</w:t>
      </w:r>
      <w:r>
        <w:rPr>
          <w:rFonts w:ascii="Times New Roman"/>
          <w:b w:val="false"/>
          <w:i w:val="false"/>
          <w:color w:val="ff0000"/>
          <w:sz w:val="28"/>
        </w:rPr>
        <w:t xml:space="preserve">       Ескерту: 64-тармаққа өзгерту енгізілді - ҚР Қаржы нарығын және қаржы ұйымдарын реттеу мен қадағалау агенттігі Басқармасының 2006 жылғы 27 мамырдағы  </w:t>
      </w:r>
      <w:r>
        <w:rPr>
          <w:rFonts w:ascii="Times New Roman"/>
          <w:b w:val="false"/>
          <w:i w:val="false"/>
          <w:color w:val="000000"/>
          <w:sz w:val="28"/>
        </w:rPr>
        <w:t xml:space="preserve">N 113 </w:t>
      </w:r>
      <w:r>
        <w:rPr>
          <w:rFonts w:ascii="Times New Roman"/>
          <w:b w:val="false"/>
          <w:i w:val="false"/>
          <w:color w:val="ff0000"/>
          <w:sz w:val="28"/>
        </w:rPr>
        <w:t xml:space="preserve">қаулысымен (қолданысқа енгізу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p>
    <w:bookmarkEnd w:id="64"/>
    <w:bookmarkStart w:name="z66" w:id="65"/>
    <w:p>
      <w:pPr>
        <w:spacing w:after="0"/>
        <w:ind w:left="0"/>
        <w:jc w:val="both"/>
      </w:pPr>
      <w:r>
        <w:rPr>
          <w:rFonts w:ascii="Times New Roman"/>
          <w:b w:val="false"/>
          <w:i w:val="false"/>
          <w:color w:val="000000"/>
          <w:sz w:val="28"/>
        </w:rPr>
        <w:t xml:space="preserve">
      65. Тізбеде іс қағаздарының нақты атаулары берілмейді, құжаттардың санаттары мен түрлері келтіріледі. Ұйым іс қағаздары номенклатурасын дербес жасайды. Іс қағаздарының атауын жасау үшін Тізбеден тиісті құжаттардың атауы және мәселенің қойылуы алынады, олар басқа да қажетті элементтермен толықтырылады: авторы, корреспонденті, күні, сақтау мерзімі және бап номері көрсетіледі. </w:t>
      </w:r>
      <w:r>
        <w:br/>
      </w:r>
      <w:r>
        <w:rPr>
          <w:rFonts w:ascii="Times New Roman"/>
          <w:b w:val="false"/>
          <w:i w:val="false"/>
          <w:color w:val="000000"/>
          <w:sz w:val="28"/>
        </w:rPr>
        <w:t xml:space="preserve">
      Ұйым, актуарий және сақтандыру агенті іс қағаздары номенклатурасын дербес жасайды. </w:t>
      </w:r>
      <w:r>
        <w:br/>
      </w:r>
      <w:r>
        <w:rPr>
          <w:rFonts w:ascii="Times New Roman"/>
          <w:b w:val="false"/>
          <w:i w:val="false"/>
          <w:color w:val="000000"/>
          <w:sz w:val="28"/>
        </w:rPr>
        <w:t>
</w:t>
      </w:r>
      <w:r>
        <w:rPr>
          <w:rFonts w:ascii="Times New Roman"/>
          <w:b w:val="false"/>
          <w:i w:val="false"/>
          <w:color w:val="ff0000"/>
          <w:sz w:val="28"/>
        </w:rPr>
        <w:t xml:space="preserve">       Ескерту: 65-тармаққа өзгерту енгізілді - ҚР Қаржы нарығын және қаржы ұйымдарын реттеу мен қадағалау агенттігі Басқармасының 2006 жылғы 27 мамырдағы  </w:t>
      </w:r>
      <w:r>
        <w:rPr>
          <w:rFonts w:ascii="Times New Roman"/>
          <w:b w:val="false"/>
          <w:i w:val="false"/>
          <w:color w:val="000000"/>
          <w:sz w:val="28"/>
        </w:rPr>
        <w:t xml:space="preserve">N 113 </w:t>
      </w:r>
      <w:r>
        <w:rPr>
          <w:rFonts w:ascii="Times New Roman"/>
          <w:b w:val="false"/>
          <w:i w:val="false"/>
          <w:color w:val="ff0000"/>
          <w:sz w:val="28"/>
        </w:rPr>
        <w:t xml:space="preserve">қаулысымен (қолданысқа енгізу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p>
    <w:bookmarkEnd w:id="65"/>
    <w:bookmarkStart w:name="z67" w:id="66"/>
    <w:p>
      <w:pPr>
        <w:spacing w:after="0"/>
        <w:ind w:left="0"/>
        <w:jc w:val="both"/>
      </w:pPr>
      <w:r>
        <w:rPr>
          <w:rFonts w:ascii="Times New Roman"/>
          <w:b w:val="false"/>
          <w:i w:val="false"/>
          <w:color w:val="000000"/>
          <w:sz w:val="28"/>
        </w:rPr>
        <w:t xml:space="preserve">
      66-67. &lt;*&gt; </w:t>
      </w:r>
      <w:r>
        <w:br/>
      </w:r>
      <w:r>
        <w:rPr>
          <w:rFonts w:ascii="Times New Roman"/>
          <w:b w:val="false"/>
          <w:i w:val="false"/>
          <w:color w:val="000000"/>
          <w:sz w:val="28"/>
        </w:rPr>
        <w:t>
</w:t>
      </w:r>
      <w:r>
        <w:rPr>
          <w:rFonts w:ascii="Times New Roman"/>
          <w:b w:val="false"/>
          <w:i w:val="false"/>
          <w:color w:val="ff0000"/>
          <w:sz w:val="28"/>
        </w:rPr>
        <w:t xml:space="preserve">       Ескерту: 66-67-тармақтар алынып тасталды - ҚР Қаржы нарығын және қаржы ұйымдарын реттеу мен қадағалау агенттігі Басқармасының 2006 жылғы 27 мамырдағы  </w:t>
      </w:r>
      <w:r>
        <w:rPr>
          <w:rFonts w:ascii="Times New Roman"/>
          <w:b w:val="false"/>
          <w:i w:val="false"/>
          <w:color w:val="000000"/>
          <w:sz w:val="28"/>
        </w:rPr>
        <w:t xml:space="preserve">N 113 </w:t>
      </w:r>
      <w:r>
        <w:rPr>
          <w:rFonts w:ascii="Times New Roman"/>
          <w:b w:val="false"/>
          <w:i w:val="false"/>
          <w:color w:val="ff0000"/>
          <w:sz w:val="28"/>
        </w:rPr>
        <w:t xml:space="preserve">қаулысымен (қолданысқа енгізу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p>
    <w:bookmarkEnd w:id="66"/>
    <w:bookmarkStart w:name="z69" w:id="67"/>
    <w:p>
      <w:pPr>
        <w:spacing w:after="0"/>
        <w:ind w:left="0"/>
        <w:jc w:val="both"/>
      </w:pPr>
      <w:r>
        <w:rPr>
          <w:rFonts w:ascii="Times New Roman"/>
          <w:b w:val="false"/>
          <w:i w:val="false"/>
          <w:color w:val="000000"/>
          <w:sz w:val="28"/>
        </w:rPr>
        <w:t xml:space="preserve">
      68. Қажет болған жағдайда ұйымның сарапшы комиссиясы құжаттардың жекелеген санаттарын сақтау мерзімінің өзгергені туралы ұсынысты белгіленген тәртіппен енгізуге құқылы.  </w:t>
      </w:r>
      <w:r>
        <w:br/>
      </w:r>
      <w:r>
        <w:rPr>
          <w:rFonts w:ascii="Times New Roman"/>
          <w:b w:val="false"/>
          <w:i w:val="false"/>
          <w:color w:val="000000"/>
          <w:sz w:val="28"/>
        </w:rPr>
        <w:t xml:space="preserve">
      Тізбеде көзделген құжаттардың жекелеген санаттарын сақтау мерзімі архив ісін жүргізу мен басқарудың тиісті органының шешіміне сәйкес өзгереді.  </w:t>
      </w:r>
    </w:p>
    <w:bookmarkEnd w:id="67"/>
    <w:bookmarkStart w:name="z70" w:id="68"/>
    <w:p>
      <w:pPr>
        <w:spacing w:after="0"/>
        <w:ind w:left="0"/>
        <w:jc w:val="both"/>
      </w:pPr>
      <w:r>
        <w:rPr>
          <w:rFonts w:ascii="Times New Roman"/>
          <w:b w:val="false"/>
          <w:i w:val="false"/>
          <w:color w:val="000000"/>
          <w:sz w:val="28"/>
        </w:rPr>
        <w:t xml:space="preserve">
      69. Тізбе зат-сұрақ принципі бойынша жасалады және ұйым қызметінің, актуарий және сақтандыру агенті негізгі мәселелеріне сәйкес келетін бөлімдерден тұрады. </w:t>
      </w:r>
      <w:r>
        <w:br/>
      </w:r>
      <w:r>
        <w:rPr>
          <w:rFonts w:ascii="Times New Roman"/>
          <w:b w:val="false"/>
          <w:i w:val="false"/>
          <w:color w:val="000000"/>
          <w:sz w:val="28"/>
        </w:rPr>
        <w:t>
</w:t>
      </w:r>
      <w:r>
        <w:rPr>
          <w:rFonts w:ascii="Times New Roman"/>
          <w:b w:val="false"/>
          <w:i w:val="false"/>
          <w:color w:val="ff0000"/>
          <w:sz w:val="28"/>
        </w:rPr>
        <w:t xml:space="preserve">       Ескерту: 69-тармаққа өзгерту енгізілді - ҚР Қаржы нарығын және қаржы ұйымдарын реттеу мен қадағалау агенттігі Басқармасының 2006 жылғы 27 мамырдағы  </w:t>
      </w:r>
      <w:r>
        <w:rPr>
          <w:rFonts w:ascii="Times New Roman"/>
          <w:b w:val="false"/>
          <w:i w:val="false"/>
          <w:color w:val="000000"/>
          <w:sz w:val="28"/>
        </w:rPr>
        <w:t xml:space="preserve">N 113 </w:t>
      </w:r>
      <w:r>
        <w:rPr>
          <w:rFonts w:ascii="Times New Roman"/>
          <w:b w:val="false"/>
          <w:i w:val="false"/>
          <w:color w:val="ff0000"/>
          <w:sz w:val="28"/>
        </w:rPr>
        <w:t xml:space="preserve">қаулысымен (қолданысқа енгізу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p>
    <w:bookmarkEnd w:id="68"/>
    <w:bookmarkStart w:name="z71" w:id="69"/>
    <w:p>
      <w:pPr>
        <w:spacing w:after="0"/>
        <w:ind w:left="0"/>
        <w:jc w:val="both"/>
      </w:pPr>
      <w:r>
        <w:rPr>
          <w:rFonts w:ascii="Times New Roman"/>
          <w:b w:val="false"/>
          <w:i w:val="false"/>
          <w:color w:val="000000"/>
          <w:sz w:val="28"/>
        </w:rPr>
        <w:t xml:space="preserve">
      70. Іс қағаздары мен құжаттарды сақтау мерзімі іс қағаздарын жүргізу аяқталған жылдан кейінгі жылдың 1 қаңтарынан бастап есептеледі.  </w:t>
      </w:r>
    </w:p>
    <w:bookmarkEnd w:id="69"/>
    <w:bookmarkStart w:name="z72" w:id="70"/>
    <w:p>
      <w:pPr>
        <w:spacing w:after="0"/>
        <w:ind w:left="0"/>
        <w:jc w:val="both"/>
      </w:pPr>
      <w:r>
        <w:rPr>
          <w:rFonts w:ascii="Times New Roman"/>
          <w:b w:val="false"/>
          <w:i w:val="false"/>
          <w:color w:val="000000"/>
          <w:sz w:val="28"/>
        </w:rPr>
        <w:t xml:space="preserve">
      71. Тізбеге енгізілген "қажетіне қарай" деген мерзім, негізінен ұйымдастыру-нұсқау құжаттамаларға қатысты және құжаттаманың іс жүзіндегі шектеулі мәнін білдіреді.  </w:t>
      </w:r>
    </w:p>
    <w:bookmarkEnd w:id="70"/>
    <w:bookmarkStart w:name="z73" w:id="71"/>
    <w:p>
      <w:pPr>
        <w:spacing w:after="0"/>
        <w:ind w:left="0"/>
        <w:jc w:val="left"/>
      </w:pPr>
      <w:r>
        <w:rPr>
          <w:rFonts w:ascii="Times New Roman"/>
          <w:b/>
          <w:i w:val="false"/>
          <w:color w:val="000000"/>
        </w:rPr>
        <w:t xml:space="preserve"> 
  6-тарау. Ұйымның қызметі тоқтатылған кезде құжаттарды </w:t>
      </w:r>
      <w:r>
        <w:br/>
      </w:r>
      <w:r>
        <w:rPr>
          <w:rFonts w:ascii="Times New Roman"/>
          <w:b/>
          <w:i w:val="false"/>
          <w:color w:val="000000"/>
        </w:rPr>
        <w:t xml:space="preserve">
сақтау </w:t>
      </w:r>
    </w:p>
    <w:bookmarkEnd w:id="71"/>
    <w:p>
      <w:pPr>
        <w:spacing w:after="0"/>
        <w:ind w:left="0"/>
        <w:jc w:val="both"/>
      </w:pPr>
      <w:r>
        <w:rPr>
          <w:rFonts w:ascii="Times New Roman"/>
          <w:b w:val="false"/>
          <w:i w:val="false"/>
          <w:color w:val="000000"/>
          <w:sz w:val="28"/>
        </w:rPr>
        <w:t xml:space="preserve">        72. Ұйымды ерікті тарату (қайта ұйымдастыру) кезінде оның құжаттарын одан әрі сақтау орны туралы шешімді тарату комиссиясы (басқа уәкілетті орган) архив ісін жүргізу мен басқарудың тиісті органының келісімі бойынша қабылдайды.  </w:t>
      </w:r>
    </w:p>
    <w:bookmarkStart w:name="z74" w:id="72"/>
    <w:p>
      <w:pPr>
        <w:spacing w:after="0"/>
        <w:ind w:left="0"/>
        <w:jc w:val="both"/>
      </w:pPr>
      <w:r>
        <w:rPr>
          <w:rFonts w:ascii="Times New Roman"/>
          <w:b w:val="false"/>
          <w:i w:val="false"/>
          <w:color w:val="000000"/>
          <w:sz w:val="28"/>
        </w:rPr>
        <w:t xml:space="preserve">
      73. Қызметі ерікті немесе еріксіз тәртіппен тоқтатылатын ұйымның тарату комиссиясы (конкурсты басқарушы) құжаттардың дұрыс есебін жүргізу және сақтау, оның ішінде тарату комиссиясының (конкурсты басқарушының) қызметіне байланысты мәселелер бойынша заңды тұлғаларға қойылатын барлық талаптарды қамтамасыз етуге міндетті.  </w:t>
      </w:r>
      <w:r>
        <w:br/>
      </w:r>
      <w:r>
        <w:rPr>
          <w:rFonts w:ascii="Times New Roman"/>
          <w:b w:val="false"/>
          <w:i w:val="false"/>
          <w:color w:val="000000"/>
          <w:sz w:val="28"/>
        </w:rPr>
        <w:t xml:space="preserve">
      Ұйымның тарату комиссиясы (конкурсты басқарушы) таратылатын ұйымның іс қағаздарын және құжаттарын заңнамаларда белгіленген тәртіппен қабылдағаннан кейін ұйымның құжаттарын сақтауға жауапты адамды белгілеуі тиіс.  </w:t>
      </w:r>
    </w:p>
    <w:bookmarkEnd w:id="72"/>
    <w:bookmarkStart w:name="z75" w:id="73"/>
    <w:p>
      <w:pPr>
        <w:spacing w:after="0"/>
        <w:ind w:left="0"/>
        <w:jc w:val="both"/>
      </w:pPr>
      <w:r>
        <w:rPr>
          <w:rFonts w:ascii="Times New Roman"/>
          <w:b w:val="false"/>
          <w:i w:val="false"/>
          <w:color w:val="000000"/>
          <w:sz w:val="28"/>
        </w:rPr>
        <w:t xml:space="preserve">
      74. Ұйымның тарату комиссиясының құрамы өзгерген жағдайда сақтауға тиісті іс қағаздары мен құжаттарын тарату комиссиясының жаңа құрамына (оның жекелеген мүшелеріне) осы Нұсқаулықтың талаптарына сәйкес қабылдап-өткізу жүргізіледі.  </w:t>
      </w:r>
    </w:p>
    <w:bookmarkEnd w:id="73"/>
    <w:bookmarkStart w:name="z76" w:id="74"/>
    <w:p>
      <w:pPr>
        <w:spacing w:after="0"/>
        <w:ind w:left="0"/>
        <w:jc w:val="both"/>
      </w:pPr>
      <w:r>
        <w:rPr>
          <w:rFonts w:ascii="Times New Roman"/>
          <w:b w:val="false"/>
          <w:i w:val="false"/>
          <w:color w:val="000000"/>
          <w:sz w:val="28"/>
        </w:rPr>
        <w:t xml:space="preserve">
      75. Тарату комиссиясы (конкурсты басқарушы) өзінің қызметі кезеңінде таратылатын ұйымның сарапшы комиссиясына бұрын жүктелген міндеттер мен қызметті жүзеге асырады.  </w:t>
      </w:r>
    </w:p>
    <w:bookmarkEnd w:id="74"/>
    <w:bookmarkStart w:name="z77" w:id="75"/>
    <w:p>
      <w:pPr>
        <w:spacing w:after="0"/>
        <w:ind w:left="0"/>
        <w:jc w:val="both"/>
      </w:pPr>
      <w:r>
        <w:rPr>
          <w:rFonts w:ascii="Times New Roman"/>
          <w:b w:val="false"/>
          <w:i w:val="false"/>
          <w:color w:val="000000"/>
          <w:sz w:val="28"/>
        </w:rPr>
        <w:t xml:space="preserve">
      76. Құқықтық мұрагерлері жоқ ұйымдарды тарату кезінде оларды тіркеуден өткізген органдар Қазақстан Республикасының тарихы және мәдениеті, азаматтарды әлеуметтік-құқықтық қорғау үшін мәні бар құжаттарды сақтау жөнінде шаралар қабылдауға және архив ісін жүргізу мен басқарудың тиісті органымен бірлесіп олардың одан әрі сақталу тәртібін белгілеуге міндетті.  </w:t>
      </w:r>
    </w:p>
    <w:bookmarkEnd w:id="75"/>
    <w:bookmarkStart w:name="z78" w:id="76"/>
    <w:p>
      <w:pPr>
        <w:spacing w:after="0"/>
        <w:ind w:left="0"/>
        <w:jc w:val="both"/>
      </w:pPr>
      <w:r>
        <w:rPr>
          <w:rFonts w:ascii="Times New Roman"/>
          <w:b w:val="false"/>
          <w:i w:val="false"/>
          <w:color w:val="000000"/>
          <w:sz w:val="28"/>
        </w:rPr>
        <w:t xml:space="preserve">
      77. Еріксіз таратылатын ұйымның тұрақты түрде сақталуға тиісті құжаттары сот қаулысының негізінде тиісті түрде ресімделіп, архив ісін жүргізу мен басқарудың тиісті органына сақтауға берілуі тиіс.  </w:t>
      </w:r>
      <w:r>
        <w:br/>
      </w:r>
      <w:r>
        <w:rPr>
          <w:rFonts w:ascii="Times New Roman"/>
          <w:b w:val="false"/>
          <w:i w:val="false"/>
          <w:color w:val="000000"/>
          <w:sz w:val="28"/>
        </w:rPr>
        <w:t xml:space="preserve">
      Таратылатын ұйымның құжаттарын архивке сақтауға берудің алдында іс қағаздарының түгел болуын және олардың жай-күйін, сондай-ақ құжаттардың өңделу сапасын тексереді. Құжаттар тізімдеме бойынша беріледі және тиісті актімен ресімделеді.  </w:t>
      </w:r>
      <w:r>
        <w:br/>
      </w:r>
      <w:r>
        <w:rPr>
          <w:rFonts w:ascii="Times New Roman"/>
          <w:b w:val="false"/>
          <w:i w:val="false"/>
          <w:color w:val="000000"/>
          <w:sz w:val="28"/>
        </w:rPr>
        <w:t xml:space="preserve">
      Егер таратылатын ұйымның құжаттарының жай-күйі және өңделу сапасы қойылатын талаптарға сәйкес келмейтін болса, онда ұйымның тарату комиссиясы олардың реттелуін қамтамасыз етуге міндетті.  </w:t>
      </w:r>
    </w:p>
    <w:bookmarkEnd w:id="76"/>
    <w:bookmarkStart w:name="z79" w:id="77"/>
    <w:p>
      <w:pPr>
        <w:spacing w:after="0"/>
        <w:ind w:left="0"/>
        <w:jc w:val="both"/>
      </w:pPr>
      <w:r>
        <w:rPr>
          <w:rFonts w:ascii="Times New Roman"/>
          <w:b w:val="false"/>
          <w:i w:val="false"/>
          <w:color w:val="000000"/>
          <w:sz w:val="28"/>
        </w:rPr>
        <w:t xml:space="preserve">
      78. Таратылатын ұйымның құжаттарын сақтауды ұйымдастыру бойынша шығыстар, оның ішінде сот шешімі бойынша ұйымның қаражаты есебінен жұмсалады.  </w:t>
      </w:r>
      <w:r>
        <w:br/>
      </w:r>
      <w:r>
        <w:rPr>
          <w:rFonts w:ascii="Times New Roman"/>
          <w:b w:val="false"/>
          <w:i w:val="false"/>
          <w:color w:val="000000"/>
          <w:sz w:val="28"/>
        </w:rPr>
        <w:t xml:space="preserve">
      Еріксіз таратылатын ұйымның іс қағаздарын және құжаттарын архивте сақтауға беру үшін қаражаты болмаған жағдайда оларды тұрақты сақтайтын орынды сот белгілейді.  </w:t>
      </w:r>
    </w:p>
    <w:bookmarkEnd w:id="77"/>
    <w:bookmarkStart w:name="z80" w:id="78"/>
    <w:p>
      <w:pPr>
        <w:spacing w:after="0"/>
        <w:ind w:left="0"/>
        <w:jc w:val="both"/>
      </w:pPr>
      <w:r>
        <w:rPr>
          <w:rFonts w:ascii="Times New Roman"/>
          <w:b w:val="false"/>
          <w:i w:val="false"/>
          <w:color w:val="000000"/>
          <w:sz w:val="28"/>
        </w:rPr>
        <w:t xml:space="preserve">
      79. Ұйымның іс қағаздарын және құжаттарын архив ісін жүргізу мен басқарудың тиісті органына уақытша және/немесе тұрақты сақтауға өткізу туралы мәліметтер тарату комиссиясының есебінде көрсетіледі. </w:t>
      </w:r>
    </w:p>
    <w:bookmarkEnd w:id="78"/>
    <w:bookmarkStart w:name="z81" w:id="79"/>
    <w:p>
      <w:pPr>
        <w:spacing w:after="0"/>
        <w:ind w:left="0"/>
        <w:jc w:val="left"/>
      </w:pPr>
      <w:r>
        <w:rPr>
          <w:rFonts w:ascii="Times New Roman"/>
          <w:b/>
          <w:i w:val="false"/>
          <w:color w:val="000000"/>
        </w:rPr>
        <w:t xml:space="preserve"> 
  7-тарау. Қорытынды ережелер </w:t>
      </w:r>
    </w:p>
    <w:bookmarkEnd w:id="79"/>
    <w:p>
      <w:pPr>
        <w:spacing w:after="0"/>
        <w:ind w:left="0"/>
        <w:jc w:val="both"/>
      </w:pPr>
      <w:r>
        <w:rPr>
          <w:rFonts w:ascii="Times New Roman"/>
          <w:b w:val="false"/>
          <w:i w:val="false"/>
          <w:color w:val="000000"/>
          <w:sz w:val="28"/>
        </w:rPr>
        <w:t xml:space="preserve">      80. Құжаттарды есепке алудың және сақтаудың заңнамада белгіленген тәртібін бұзғаны үшін жауапкершілік заңнама актілерінде айқындалады. </w:t>
      </w:r>
    </w:p>
    <w:bookmarkStart w:name="z82" w:id="80"/>
    <w:p>
      <w:pPr>
        <w:spacing w:after="0"/>
        <w:ind w:left="0"/>
        <w:jc w:val="both"/>
      </w:pPr>
      <w:r>
        <w:rPr>
          <w:rFonts w:ascii="Times New Roman"/>
          <w:b w:val="false"/>
          <w:i w:val="false"/>
          <w:color w:val="000000"/>
          <w:sz w:val="28"/>
        </w:rPr>
        <w:t xml:space="preserve">
      81. Осы Нұсқаулықта реттелмеген мәселелер Қазақстан Республикасы заңнамаларының нормаларына сәйкес шешілуі тиіс.  </w:t>
      </w:r>
    </w:p>
    <w:bookmarkEnd w:id="80"/>
    <w:p>
      <w:pPr>
        <w:spacing w:after="0"/>
        <w:ind w:left="0"/>
        <w:jc w:val="both"/>
      </w:pPr>
      <w:r>
        <w:rPr>
          <w:rFonts w:ascii="Times New Roman"/>
          <w:b w:val="false"/>
          <w:i w:val="false"/>
          <w:color w:val="000000"/>
          <w:sz w:val="28"/>
        </w:rPr>
        <w:t xml:space="preserve">      Төраға                                                    </w:t>
      </w:r>
    </w:p>
    <w:bookmarkStart w:name="z68" w:id="81"/>
    <w:p>
      <w:pPr>
        <w:spacing w:after="0"/>
        <w:ind w:left="0"/>
        <w:jc w:val="both"/>
      </w:pPr>
      <w:r>
        <w:rPr>
          <w:rFonts w:ascii="Times New Roman"/>
          <w:b w:val="false"/>
          <w:i w:val="false"/>
          <w:color w:val="000000"/>
          <w:sz w:val="28"/>
        </w:rPr>
        <w:t xml:space="preserve">
Сақтандыру рыногының кәсіби   </w:t>
      </w:r>
      <w:r>
        <w:br/>
      </w:r>
      <w:r>
        <w:rPr>
          <w:rFonts w:ascii="Times New Roman"/>
          <w:b w:val="false"/>
          <w:i w:val="false"/>
          <w:color w:val="000000"/>
          <w:sz w:val="28"/>
        </w:rPr>
        <w:t xml:space="preserve">
қатысушылары мен кәсіпкерлік  </w:t>
      </w:r>
      <w:r>
        <w:br/>
      </w:r>
      <w:r>
        <w:rPr>
          <w:rFonts w:ascii="Times New Roman"/>
          <w:b w:val="false"/>
          <w:i w:val="false"/>
          <w:color w:val="000000"/>
          <w:sz w:val="28"/>
        </w:rPr>
        <w:t xml:space="preserve">
қызметті жүзеге асыратын      </w:t>
      </w:r>
      <w:r>
        <w:br/>
      </w:r>
      <w:r>
        <w:rPr>
          <w:rFonts w:ascii="Times New Roman"/>
          <w:b w:val="false"/>
          <w:i w:val="false"/>
          <w:color w:val="000000"/>
          <w:sz w:val="28"/>
        </w:rPr>
        <w:t xml:space="preserve">
сақтандыру агенттерінің       </w:t>
      </w:r>
      <w:r>
        <w:br/>
      </w:r>
      <w:r>
        <w:rPr>
          <w:rFonts w:ascii="Times New Roman"/>
          <w:b w:val="false"/>
          <w:i w:val="false"/>
          <w:color w:val="000000"/>
          <w:sz w:val="28"/>
        </w:rPr>
        <w:t xml:space="preserve">
құжаттарды жасау, құжаттаманы </w:t>
      </w:r>
      <w:r>
        <w:br/>
      </w:r>
      <w:r>
        <w:rPr>
          <w:rFonts w:ascii="Times New Roman"/>
          <w:b w:val="false"/>
          <w:i w:val="false"/>
          <w:color w:val="000000"/>
          <w:sz w:val="28"/>
        </w:rPr>
        <w:t>
басқару және құжаттарды сақтау</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1-Қосымша             </w:t>
      </w:r>
    </w:p>
    <w:bookmarkEnd w:id="81"/>
    <w:p>
      <w:pPr>
        <w:spacing w:after="0"/>
        <w:ind w:left="0"/>
        <w:jc w:val="both"/>
      </w:pPr>
      <w:r>
        <w:rPr>
          <w:rFonts w:ascii="Times New Roman"/>
          <w:b w:val="false"/>
          <w:i w:val="false"/>
          <w:color w:val="ff0000"/>
          <w:sz w:val="28"/>
        </w:rPr>
        <w:t>       Ескерту: 1-қосымшаға өзгерту енгізілді - ҚР Қаржы нарығын және</w:t>
      </w:r>
      <w:r>
        <w:br/>
      </w:r>
      <w:r>
        <w:rPr>
          <w:rFonts w:ascii="Times New Roman"/>
          <w:b w:val="false"/>
          <w:i w:val="false"/>
          <w:color w:val="ff0000"/>
          <w:sz w:val="28"/>
        </w:rPr>
        <w:t xml:space="preserve">
қаржы ұйымдарын реттеу мен қадағалау агенттігі Басқармасының </w:t>
      </w:r>
      <w:r>
        <w:br/>
      </w:r>
      <w:r>
        <w:rPr>
          <w:rFonts w:ascii="Times New Roman"/>
          <w:b w:val="false"/>
          <w:i w:val="false"/>
          <w:color w:val="ff0000"/>
          <w:sz w:val="28"/>
        </w:rPr>
        <w:t xml:space="preserve">
2005.09.30.  </w:t>
      </w:r>
      <w:r>
        <w:rPr>
          <w:rFonts w:ascii="Times New Roman"/>
          <w:b w:val="false"/>
          <w:i w:val="false"/>
          <w:color w:val="ff0000"/>
          <w:sz w:val="28"/>
        </w:rPr>
        <w:t xml:space="preserve">N 356 </w:t>
      </w:r>
      <w:r>
        <w:rPr>
          <w:rFonts w:ascii="Times New Roman"/>
          <w:b w:val="false"/>
          <w:i w:val="false"/>
          <w:color w:val="ff0000"/>
          <w:sz w:val="28"/>
        </w:rPr>
        <w:t xml:space="preserve">,   2006.05.27.  </w:t>
      </w:r>
      <w:r>
        <w:rPr>
          <w:rFonts w:ascii="Times New Roman"/>
          <w:b w:val="false"/>
          <w:i w:val="false"/>
          <w:color w:val="ff0000"/>
          <w:sz w:val="28"/>
        </w:rPr>
        <w:t xml:space="preserve">N 113 </w:t>
      </w:r>
      <w:r>
        <w:rPr>
          <w:rFonts w:ascii="Times New Roman"/>
          <w:b w:val="false"/>
          <w:i w:val="false"/>
          <w:color w:val="ff0000"/>
          <w:sz w:val="28"/>
        </w:rPr>
        <w:t xml:space="preserve">(қолданысқа енгізу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2007.06.25.  </w:t>
      </w:r>
      <w:r>
        <w:rPr>
          <w:rFonts w:ascii="Times New Roman"/>
          <w:b w:val="false"/>
          <w:i w:val="false"/>
          <w:color w:val="ff0000"/>
          <w:sz w:val="28"/>
        </w:rPr>
        <w:t xml:space="preserve">N 191 </w:t>
      </w:r>
      <w:r>
        <w:rPr>
          <w:rFonts w:ascii="Times New Roman"/>
          <w:b w:val="false"/>
          <w:i w:val="false"/>
          <w:color w:val="ff0000"/>
          <w:sz w:val="28"/>
        </w:rPr>
        <w:t xml:space="preserve">(қолданысқа енгізу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қаулыларымен. </w:t>
      </w:r>
    </w:p>
    <w:p>
      <w:pPr>
        <w:spacing w:after="0"/>
        <w:ind w:left="0"/>
        <w:jc w:val="both"/>
      </w:pPr>
      <w:r>
        <w:rPr>
          <w:rFonts w:ascii="Times New Roman"/>
          <w:b/>
          <w:i w:val="false"/>
          <w:color w:val="000000"/>
          <w:sz w:val="28"/>
        </w:rPr>
        <w:t xml:space="preserve">          САҚТАНДЫРУ ЖӘНЕ ҚАЙТА САҚТАНДЫРУ ҰЙЫМДАРЫНЫҢ </w:t>
      </w:r>
      <w:r>
        <w:br/>
      </w:r>
      <w:r>
        <w:rPr>
          <w:rFonts w:ascii="Times New Roman"/>
          <w:b w:val="false"/>
          <w:i w:val="false"/>
          <w:color w:val="000000"/>
          <w:sz w:val="28"/>
        </w:rPr>
        <w:t>
</w:t>
      </w:r>
      <w:r>
        <w:rPr>
          <w:rFonts w:ascii="Times New Roman"/>
          <w:b/>
          <w:i w:val="false"/>
          <w:color w:val="000000"/>
          <w:sz w:val="28"/>
        </w:rPr>
        <w:t xml:space="preserve">          ҚЫЗМЕТІНДЕ ЖАСАЛАТЫН ҚҰЖАТТАРДЫҢ ТІЗБЕСІ </w:t>
      </w:r>
      <w:r>
        <w:br/>
      </w:r>
      <w:r>
        <w:rPr>
          <w:rFonts w:ascii="Times New Roman"/>
          <w:b w:val="false"/>
          <w:i w:val="false"/>
          <w:color w:val="000000"/>
          <w:sz w:val="28"/>
        </w:rPr>
        <w:t xml:space="preserve">
                  (САҚТАУ МЕРЗІМІ КӨРСЕТІЛГЕН)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Бап           Құжаттардың түрі             Құжаттарды сақтау </w:t>
      </w:r>
      <w:r>
        <w:br/>
      </w:r>
      <w:r>
        <w:rPr>
          <w:rFonts w:ascii="Times New Roman"/>
          <w:b w:val="false"/>
          <w:i w:val="false"/>
          <w:color w:val="000000"/>
          <w:sz w:val="28"/>
        </w:rPr>
        <w:t xml:space="preserve">
N                                              мерзімі          Ескерту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Сақтандыру Ұйымның </w:t>
      </w:r>
      <w:r>
        <w:br/>
      </w:r>
      <w:r>
        <w:rPr>
          <w:rFonts w:ascii="Times New Roman"/>
          <w:b w:val="false"/>
          <w:i w:val="false"/>
          <w:color w:val="000000"/>
          <w:sz w:val="28"/>
        </w:rPr>
        <w:t xml:space="preserve">
                                           және қайта филиал. </w:t>
      </w:r>
      <w:r>
        <w:br/>
      </w:r>
      <w:r>
        <w:rPr>
          <w:rFonts w:ascii="Times New Roman"/>
          <w:b w:val="false"/>
          <w:i w:val="false"/>
          <w:color w:val="000000"/>
          <w:sz w:val="28"/>
        </w:rPr>
        <w:t xml:space="preserve">
                                           сақтандыру дарында </w:t>
      </w:r>
      <w:r>
        <w:br/>
      </w:r>
      <w:r>
        <w:rPr>
          <w:rFonts w:ascii="Times New Roman"/>
          <w:b w:val="false"/>
          <w:i w:val="false"/>
          <w:color w:val="000000"/>
          <w:sz w:val="28"/>
        </w:rPr>
        <w:t xml:space="preserve">
                                            ұйымының   және </w:t>
      </w:r>
      <w:r>
        <w:br/>
      </w:r>
      <w:r>
        <w:rPr>
          <w:rFonts w:ascii="Times New Roman"/>
          <w:b w:val="false"/>
          <w:i w:val="false"/>
          <w:color w:val="000000"/>
          <w:sz w:val="28"/>
        </w:rPr>
        <w:t xml:space="preserve">
                                           (бұдан әрі өкілдік. </w:t>
      </w:r>
      <w:r>
        <w:br/>
      </w:r>
      <w:r>
        <w:rPr>
          <w:rFonts w:ascii="Times New Roman"/>
          <w:b w:val="false"/>
          <w:i w:val="false"/>
          <w:color w:val="000000"/>
          <w:sz w:val="28"/>
        </w:rPr>
        <w:t xml:space="preserve">
                                           - ұйым)    терінде </w:t>
      </w:r>
      <w:r>
        <w:br/>
      </w:r>
      <w:r>
        <w:rPr>
          <w:rFonts w:ascii="Times New Roman"/>
          <w:b w:val="false"/>
          <w:i w:val="false"/>
          <w:color w:val="000000"/>
          <w:sz w:val="28"/>
        </w:rPr>
        <w:t xml:space="preserve">
                                           атқарушы </w:t>
      </w:r>
      <w:r>
        <w:br/>
      </w:r>
      <w:r>
        <w:rPr>
          <w:rFonts w:ascii="Times New Roman"/>
          <w:b w:val="false"/>
          <w:i w:val="false"/>
          <w:color w:val="000000"/>
          <w:sz w:val="28"/>
        </w:rPr>
        <w:t xml:space="preserve">
                                           органында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1                 2                            3        4         5  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 БАСҚАРУ ЖҮЙЕСІНІҢ МӘСЕЛЕЛЕРІ </w:t>
      </w:r>
      <w:r>
        <w:br/>
      </w:r>
      <w:r>
        <w:rPr>
          <w:rFonts w:ascii="Times New Roman"/>
          <w:b w:val="false"/>
          <w:i w:val="false"/>
          <w:color w:val="000000"/>
          <w:sz w:val="28"/>
        </w:rPr>
        <w:t xml:space="preserve">
                       1.1. Басқару қызметі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   ҚР-ның Заңдары және басқа заңнама  </w:t>
      </w:r>
      <w:r>
        <w:br/>
      </w:r>
      <w:r>
        <w:rPr>
          <w:rFonts w:ascii="Times New Roman"/>
          <w:b w:val="false"/>
          <w:i w:val="false"/>
          <w:color w:val="000000"/>
          <w:sz w:val="28"/>
        </w:rPr>
        <w:t xml:space="preserve">
     актiлерi, ҚР Президентiнiң Жарлықтары </w:t>
      </w:r>
      <w:r>
        <w:br/>
      </w:r>
      <w:r>
        <w:rPr>
          <w:rFonts w:ascii="Times New Roman"/>
          <w:b w:val="false"/>
          <w:i w:val="false"/>
          <w:color w:val="000000"/>
          <w:sz w:val="28"/>
        </w:rPr>
        <w:t xml:space="preserve">
     және басқа актiлерi, ҚР Yкiметiнiң  </w:t>
      </w:r>
      <w:r>
        <w:br/>
      </w:r>
      <w:r>
        <w:rPr>
          <w:rFonts w:ascii="Times New Roman"/>
          <w:b w:val="false"/>
          <w:i w:val="false"/>
          <w:color w:val="000000"/>
          <w:sz w:val="28"/>
        </w:rPr>
        <w:t xml:space="preserve">
     қаулылары (Премьер-Министрдің </w:t>
      </w:r>
      <w:r>
        <w:br/>
      </w:r>
      <w:r>
        <w:rPr>
          <w:rFonts w:ascii="Times New Roman"/>
          <w:b w:val="false"/>
          <w:i w:val="false"/>
          <w:color w:val="000000"/>
          <w:sz w:val="28"/>
        </w:rPr>
        <w:t xml:space="preserve">
     өкiмдерi) </w:t>
      </w:r>
      <w:r>
        <w:br/>
      </w:r>
      <w:r>
        <w:rPr>
          <w:rFonts w:ascii="Times New Roman"/>
          <w:b w:val="false"/>
          <w:i w:val="false"/>
          <w:color w:val="000000"/>
          <w:sz w:val="28"/>
        </w:rPr>
        <w:t xml:space="preserve">
     а) ұйымдардың қызметiне қатысты          Тұрақты   ҚБД </w:t>
      </w:r>
      <w:r>
        <w:br/>
      </w:r>
      <w:r>
        <w:rPr>
          <w:rFonts w:ascii="Times New Roman"/>
          <w:b w:val="false"/>
          <w:i w:val="false"/>
          <w:color w:val="000000"/>
          <w:sz w:val="28"/>
        </w:rPr>
        <w:t xml:space="preserve">
     б) басшылыққа және мәлiмет үшiн            ҚБД     ҚБД </w:t>
      </w:r>
      <w:r>
        <w:br/>
      </w:r>
      <w:r>
        <w:rPr>
          <w:rFonts w:ascii="Times New Roman"/>
          <w:b w:val="false"/>
          <w:i w:val="false"/>
          <w:color w:val="000000"/>
          <w:sz w:val="28"/>
        </w:rPr>
        <w:t xml:space="preserve">
     жiберiлгендерi </w:t>
      </w:r>
      <w:r>
        <w:br/>
      </w:r>
      <w:r>
        <w:rPr>
          <w:rFonts w:ascii="Times New Roman"/>
          <w:b w:val="false"/>
          <w:i w:val="false"/>
          <w:color w:val="000000"/>
          <w:sz w:val="28"/>
        </w:rPr>
        <w:t xml:space="preserve">
2.   ҚР Президентi Әкiмшiлiгiнiң, ҚР          Тұрақты  </w:t>
      </w:r>
      <w:r>
        <w:br/>
      </w:r>
      <w:r>
        <w:rPr>
          <w:rFonts w:ascii="Times New Roman"/>
          <w:b w:val="false"/>
          <w:i w:val="false"/>
          <w:color w:val="000000"/>
          <w:sz w:val="28"/>
        </w:rPr>
        <w:t xml:space="preserve">
     Премьер-министрi Кеңсесiнiң, орталық  </w:t>
      </w:r>
      <w:r>
        <w:br/>
      </w:r>
      <w:r>
        <w:rPr>
          <w:rFonts w:ascii="Times New Roman"/>
          <w:b w:val="false"/>
          <w:i w:val="false"/>
          <w:color w:val="000000"/>
          <w:sz w:val="28"/>
        </w:rPr>
        <w:t xml:space="preserve">
     атқарушы органдарының тапсырмалары, </w:t>
      </w:r>
      <w:r>
        <w:br/>
      </w:r>
      <w:r>
        <w:rPr>
          <w:rFonts w:ascii="Times New Roman"/>
          <w:b w:val="false"/>
          <w:i w:val="false"/>
          <w:color w:val="000000"/>
          <w:sz w:val="28"/>
        </w:rPr>
        <w:t xml:space="preserve">
     олардың орындауы жөнiндегi құжаттар </w:t>
      </w:r>
    </w:p>
    <w:p>
      <w:pPr>
        <w:spacing w:after="0"/>
        <w:ind w:left="0"/>
        <w:jc w:val="both"/>
      </w:pPr>
      <w:r>
        <w:rPr>
          <w:rFonts w:ascii="Times New Roman"/>
          <w:b w:val="false"/>
          <w:i w:val="false"/>
          <w:color w:val="000000"/>
          <w:sz w:val="28"/>
        </w:rPr>
        <w:t xml:space="preserve">3.   Орталық атқарушы органдардың бұйрықтары, </w:t>
      </w:r>
      <w:r>
        <w:br/>
      </w:r>
      <w:r>
        <w:rPr>
          <w:rFonts w:ascii="Times New Roman"/>
          <w:b w:val="false"/>
          <w:i w:val="false"/>
          <w:color w:val="000000"/>
          <w:sz w:val="28"/>
        </w:rPr>
        <w:t xml:space="preserve">
     нұсқаулары: </w:t>
      </w:r>
      <w:r>
        <w:br/>
      </w:r>
      <w:r>
        <w:rPr>
          <w:rFonts w:ascii="Times New Roman"/>
          <w:b w:val="false"/>
          <w:i w:val="false"/>
          <w:color w:val="000000"/>
          <w:sz w:val="28"/>
        </w:rPr>
        <w:t xml:space="preserve">
     а) ұйымдардың қызметiне қатысты          Тұрақты   ҚБД  </w:t>
      </w:r>
      <w:r>
        <w:br/>
      </w:r>
      <w:r>
        <w:rPr>
          <w:rFonts w:ascii="Times New Roman"/>
          <w:b w:val="false"/>
          <w:i w:val="false"/>
          <w:color w:val="000000"/>
          <w:sz w:val="28"/>
        </w:rPr>
        <w:t xml:space="preserve">
     б) басшылыққа және мәлiмет үшiн             ҚБД    ҚБД </w:t>
      </w:r>
      <w:r>
        <w:br/>
      </w:r>
      <w:r>
        <w:rPr>
          <w:rFonts w:ascii="Times New Roman"/>
          <w:b w:val="false"/>
          <w:i w:val="false"/>
          <w:color w:val="000000"/>
          <w:sz w:val="28"/>
        </w:rPr>
        <w:t xml:space="preserve">
     жiберiлгендерi </w:t>
      </w:r>
      <w:r>
        <w:br/>
      </w:r>
      <w:r>
        <w:rPr>
          <w:rFonts w:ascii="Times New Roman"/>
          <w:b w:val="false"/>
          <w:i w:val="false"/>
          <w:color w:val="000000"/>
          <w:sz w:val="28"/>
        </w:rPr>
        <w:t xml:space="preserve">
4.   Ұйымдардың қызметiн реттеу және  </w:t>
      </w:r>
      <w:r>
        <w:br/>
      </w:r>
      <w:r>
        <w:rPr>
          <w:rFonts w:ascii="Times New Roman"/>
          <w:b w:val="false"/>
          <w:i w:val="false"/>
          <w:color w:val="000000"/>
          <w:sz w:val="28"/>
        </w:rPr>
        <w:t xml:space="preserve">
     қадағалау жөнiндегі уәкiлеттi </w:t>
      </w:r>
      <w:r>
        <w:br/>
      </w:r>
      <w:r>
        <w:rPr>
          <w:rFonts w:ascii="Times New Roman"/>
          <w:b w:val="false"/>
          <w:i w:val="false"/>
          <w:color w:val="000000"/>
          <w:sz w:val="28"/>
        </w:rPr>
        <w:t xml:space="preserve">
     мемлекеттік органның нормативтiк </w:t>
      </w:r>
      <w:r>
        <w:br/>
      </w:r>
      <w:r>
        <w:rPr>
          <w:rFonts w:ascii="Times New Roman"/>
          <w:b w:val="false"/>
          <w:i w:val="false"/>
          <w:color w:val="000000"/>
          <w:sz w:val="28"/>
        </w:rPr>
        <w:t xml:space="preserve">
     құқықтық актiлерi мен әдiстемелiк </w:t>
      </w:r>
      <w:r>
        <w:br/>
      </w:r>
      <w:r>
        <w:rPr>
          <w:rFonts w:ascii="Times New Roman"/>
          <w:b w:val="false"/>
          <w:i w:val="false"/>
          <w:color w:val="000000"/>
          <w:sz w:val="28"/>
        </w:rPr>
        <w:t xml:space="preserve">
     ұсынымдары: </w:t>
      </w:r>
      <w:r>
        <w:br/>
      </w:r>
      <w:r>
        <w:rPr>
          <w:rFonts w:ascii="Times New Roman"/>
          <w:b w:val="false"/>
          <w:i w:val="false"/>
          <w:color w:val="000000"/>
          <w:sz w:val="28"/>
        </w:rPr>
        <w:t xml:space="preserve">
     а) ұйымдардың қызметiне қатысты          Тұрақты   ЖАД </w:t>
      </w:r>
      <w:r>
        <w:br/>
      </w:r>
      <w:r>
        <w:rPr>
          <w:rFonts w:ascii="Times New Roman"/>
          <w:b w:val="false"/>
          <w:i w:val="false"/>
          <w:color w:val="000000"/>
          <w:sz w:val="28"/>
        </w:rPr>
        <w:t xml:space="preserve">
     б) басшылыққа және мәлiмет үшін             ҚБД    ЖАД </w:t>
      </w:r>
      <w:r>
        <w:br/>
      </w:r>
      <w:r>
        <w:rPr>
          <w:rFonts w:ascii="Times New Roman"/>
          <w:b w:val="false"/>
          <w:i w:val="false"/>
          <w:color w:val="000000"/>
          <w:sz w:val="28"/>
        </w:rPr>
        <w:t xml:space="preserve">
     жіберілгендері  </w:t>
      </w:r>
      <w:r>
        <w:br/>
      </w:r>
      <w:r>
        <w:rPr>
          <w:rFonts w:ascii="Times New Roman"/>
          <w:b w:val="false"/>
          <w:i w:val="false"/>
          <w:color w:val="000000"/>
          <w:sz w:val="28"/>
        </w:rPr>
        <w:t xml:space="preserve">
5.   Жергiлiктi мемлекеттiк басқару  </w:t>
      </w:r>
      <w:r>
        <w:br/>
      </w:r>
      <w:r>
        <w:rPr>
          <w:rFonts w:ascii="Times New Roman"/>
          <w:b w:val="false"/>
          <w:i w:val="false"/>
          <w:color w:val="000000"/>
          <w:sz w:val="28"/>
        </w:rPr>
        <w:t xml:space="preserve">
     органдарының нормативтiк құқықтық  </w:t>
      </w:r>
      <w:r>
        <w:br/>
      </w:r>
      <w:r>
        <w:rPr>
          <w:rFonts w:ascii="Times New Roman"/>
          <w:b w:val="false"/>
          <w:i w:val="false"/>
          <w:color w:val="000000"/>
          <w:sz w:val="28"/>
        </w:rPr>
        <w:t xml:space="preserve">
     актiлерi </w:t>
      </w:r>
      <w:r>
        <w:br/>
      </w:r>
      <w:r>
        <w:rPr>
          <w:rFonts w:ascii="Times New Roman"/>
          <w:b w:val="false"/>
          <w:i w:val="false"/>
          <w:color w:val="000000"/>
          <w:sz w:val="28"/>
        </w:rPr>
        <w:t xml:space="preserve">
     а) ұйымның қызметіне қатысты             Тұрақты   ҚБД  </w:t>
      </w:r>
      <w:r>
        <w:br/>
      </w:r>
      <w:r>
        <w:rPr>
          <w:rFonts w:ascii="Times New Roman"/>
          <w:b w:val="false"/>
          <w:i w:val="false"/>
          <w:color w:val="000000"/>
          <w:sz w:val="28"/>
        </w:rPr>
        <w:t xml:space="preserve">
     б) басшылыққа және мәлiмет үшін             ҚБД    ҚБД </w:t>
      </w:r>
      <w:r>
        <w:br/>
      </w:r>
      <w:r>
        <w:rPr>
          <w:rFonts w:ascii="Times New Roman"/>
          <w:b w:val="false"/>
          <w:i w:val="false"/>
          <w:color w:val="000000"/>
          <w:sz w:val="28"/>
        </w:rPr>
        <w:t xml:space="preserve">
     жіберілгендері </w:t>
      </w:r>
      <w:r>
        <w:br/>
      </w:r>
      <w:r>
        <w:rPr>
          <w:rFonts w:ascii="Times New Roman"/>
          <w:b w:val="false"/>
          <w:i w:val="false"/>
          <w:color w:val="000000"/>
          <w:sz w:val="28"/>
        </w:rPr>
        <w:t xml:space="preserve">
6.   Нормативтiк құқықтық актілердің  </w:t>
      </w:r>
      <w:r>
        <w:br/>
      </w:r>
      <w:r>
        <w:rPr>
          <w:rFonts w:ascii="Times New Roman"/>
          <w:b w:val="false"/>
          <w:i w:val="false"/>
          <w:color w:val="000000"/>
          <w:sz w:val="28"/>
        </w:rPr>
        <w:t xml:space="preserve">
     жобалары; </w:t>
      </w:r>
      <w:r>
        <w:br/>
      </w:r>
      <w:r>
        <w:rPr>
          <w:rFonts w:ascii="Times New Roman"/>
          <w:b w:val="false"/>
          <w:i w:val="false"/>
          <w:color w:val="000000"/>
          <w:sz w:val="28"/>
        </w:rPr>
        <w:t xml:space="preserve">
     оларды әзірлеу жөніндегі құжаттар. </w:t>
      </w:r>
      <w:r>
        <w:br/>
      </w:r>
      <w:r>
        <w:rPr>
          <w:rFonts w:ascii="Times New Roman"/>
          <w:b w:val="false"/>
          <w:i w:val="false"/>
          <w:color w:val="000000"/>
          <w:sz w:val="28"/>
        </w:rPr>
        <w:t xml:space="preserve">
     Нормативтік құқықтық актілердің  </w:t>
      </w:r>
      <w:r>
        <w:br/>
      </w:r>
      <w:r>
        <w:rPr>
          <w:rFonts w:ascii="Times New Roman"/>
          <w:b w:val="false"/>
          <w:i w:val="false"/>
          <w:color w:val="000000"/>
          <w:sz w:val="28"/>
        </w:rPr>
        <w:t xml:space="preserve">
     жобаларына жасалған қорытындылар: </w:t>
      </w:r>
      <w:r>
        <w:br/>
      </w:r>
      <w:r>
        <w:rPr>
          <w:rFonts w:ascii="Times New Roman"/>
          <w:b w:val="false"/>
          <w:i w:val="false"/>
          <w:color w:val="000000"/>
          <w:sz w:val="28"/>
        </w:rPr>
        <w:t xml:space="preserve">
     а) жасаған жері бойынша                  Тұрақты    - </w:t>
      </w:r>
      <w:r>
        <w:br/>
      </w:r>
      <w:r>
        <w:rPr>
          <w:rFonts w:ascii="Times New Roman"/>
          <w:b w:val="false"/>
          <w:i w:val="false"/>
          <w:color w:val="000000"/>
          <w:sz w:val="28"/>
        </w:rPr>
        <w:t xml:space="preserve">
     б) басқа ұйымдарда                          ҚБД    ҚБД </w:t>
      </w:r>
      <w:r>
        <w:br/>
      </w:r>
      <w:r>
        <w:rPr>
          <w:rFonts w:ascii="Times New Roman"/>
          <w:b w:val="false"/>
          <w:i w:val="false"/>
          <w:color w:val="000000"/>
          <w:sz w:val="28"/>
        </w:rPr>
        <w:t xml:space="preserve">
7.   Ұйымның жоғарғы органының басқару        Тұрақты   ҚБД  </w:t>
      </w:r>
      <w:r>
        <w:br/>
      </w:r>
      <w:r>
        <w:rPr>
          <w:rFonts w:ascii="Times New Roman"/>
          <w:b w:val="false"/>
          <w:i w:val="false"/>
          <w:color w:val="000000"/>
          <w:sz w:val="28"/>
        </w:rPr>
        <w:t xml:space="preserve">
     құжаттары  </w:t>
      </w:r>
      <w:r>
        <w:br/>
      </w:r>
      <w:r>
        <w:rPr>
          <w:rFonts w:ascii="Times New Roman"/>
          <w:b w:val="false"/>
          <w:i w:val="false"/>
          <w:color w:val="000000"/>
          <w:sz w:val="28"/>
        </w:rPr>
        <w:t xml:space="preserve">
8.   Ұйымның жоғарғы органының, оның алқалық  Тұрақты   ҚБД  </w:t>
      </w:r>
      <w:r>
        <w:br/>
      </w:r>
      <w:r>
        <w:rPr>
          <w:rFonts w:ascii="Times New Roman"/>
          <w:b w:val="false"/>
          <w:i w:val="false"/>
          <w:color w:val="000000"/>
          <w:sz w:val="28"/>
        </w:rPr>
        <w:t xml:space="preserve">
     органдары жиналыстарының (мәжілісте. </w:t>
      </w:r>
      <w:r>
        <w:br/>
      </w:r>
      <w:r>
        <w:rPr>
          <w:rFonts w:ascii="Times New Roman"/>
          <w:b w:val="false"/>
          <w:i w:val="false"/>
          <w:color w:val="000000"/>
          <w:sz w:val="28"/>
        </w:rPr>
        <w:t xml:space="preserve">
     рінің) хаттамалары және олар бойынша  </w:t>
      </w:r>
      <w:r>
        <w:br/>
      </w:r>
      <w:r>
        <w:rPr>
          <w:rFonts w:ascii="Times New Roman"/>
          <w:b w:val="false"/>
          <w:i w:val="false"/>
          <w:color w:val="000000"/>
          <w:sz w:val="28"/>
        </w:rPr>
        <w:t xml:space="preserve">
     құжаттар </w:t>
      </w:r>
      <w:r>
        <w:br/>
      </w:r>
      <w:r>
        <w:rPr>
          <w:rFonts w:ascii="Times New Roman"/>
          <w:b w:val="false"/>
          <w:i w:val="false"/>
          <w:color w:val="000000"/>
          <w:sz w:val="28"/>
        </w:rPr>
        <w:t xml:space="preserve">
9.   Ұйымның бұйрықтары мен өкімдері:                   ҚБД </w:t>
      </w:r>
      <w:r>
        <w:br/>
      </w:r>
      <w:r>
        <w:rPr>
          <w:rFonts w:ascii="Times New Roman"/>
          <w:b w:val="false"/>
          <w:i w:val="false"/>
          <w:color w:val="000000"/>
          <w:sz w:val="28"/>
        </w:rPr>
        <w:t xml:space="preserve">
     а) негiзгi қызметi бойынша               Тұрақты   ҚБД  </w:t>
      </w:r>
      <w:r>
        <w:br/>
      </w:r>
      <w:r>
        <w:rPr>
          <w:rFonts w:ascii="Times New Roman"/>
          <w:b w:val="false"/>
          <w:i w:val="false"/>
          <w:color w:val="000000"/>
          <w:sz w:val="28"/>
        </w:rPr>
        <w:t xml:space="preserve">
     б) жұмысшылар мен қызметкерлердi          75 жыл  </w:t>
      </w:r>
      <w:r>
        <w:br/>
      </w:r>
      <w:r>
        <w:rPr>
          <w:rFonts w:ascii="Times New Roman"/>
          <w:b w:val="false"/>
          <w:i w:val="false"/>
          <w:color w:val="000000"/>
          <w:sz w:val="28"/>
        </w:rPr>
        <w:t xml:space="preserve">
     қабылдау, ауыстыру, ынталандыру,  </w:t>
      </w:r>
      <w:r>
        <w:br/>
      </w:r>
      <w:r>
        <w:rPr>
          <w:rFonts w:ascii="Times New Roman"/>
          <w:b w:val="false"/>
          <w:i w:val="false"/>
          <w:color w:val="000000"/>
          <w:sz w:val="28"/>
        </w:rPr>
        <w:t xml:space="preserve">
     сыйлықақы беру, жұмыстан босату, </w:t>
      </w:r>
      <w:r>
        <w:br/>
      </w:r>
      <w:r>
        <w:rPr>
          <w:rFonts w:ascii="Times New Roman"/>
          <w:b w:val="false"/>
          <w:i w:val="false"/>
          <w:color w:val="000000"/>
          <w:sz w:val="28"/>
        </w:rPr>
        <w:t xml:space="preserve">
     ұзақ іссапарлары туралы (көрсетiлген </w:t>
      </w:r>
      <w:r>
        <w:br/>
      </w:r>
      <w:r>
        <w:rPr>
          <w:rFonts w:ascii="Times New Roman"/>
          <w:b w:val="false"/>
          <w:i w:val="false"/>
          <w:color w:val="000000"/>
          <w:sz w:val="28"/>
        </w:rPr>
        <w:t xml:space="preserve">
     мәселелер бойынша бұйрықтар, </w:t>
      </w:r>
      <w:r>
        <w:br/>
      </w:r>
      <w:r>
        <w:rPr>
          <w:rFonts w:ascii="Times New Roman"/>
          <w:b w:val="false"/>
          <w:i w:val="false"/>
          <w:color w:val="000000"/>
          <w:sz w:val="28"/>
        </w:rPr>
        <w:t xml:space="preserve">
     өкiмдер шығарылады) </w:t>
      </w:r>
      <w:r>
        <w:br/>
      </w:r>
      <w:r>
        <w:rPr>
          <w:rFonts w:ascii="Times New Roman"/>
          <w:b w:val="false"/>
          <w:i w:val="false"/>
          <w:color w:val="000000"/>
          <w:sz w:val="28"/>
        </w:rPr>
        <w:t xml:space="preserve">
     в) қызметкерлердiң еңбек демалысын       5 жыл     5 жыл </w:t>
      </w:r>
      <w:r>
        <w:br/>
      </w:r>
      <w:r>
        <w:rPr>
          <w:rFonts w:ascii="Times New Roman"/>
          <w:b w:val="false"/>
          <w:i w:val="false"/>
          <w:color w:val="000000"/>
          <w:sz w:val="28"/>
        </w:rPr>
        <w:t xml:space="preserve">
     беру, жаза белгілеу, іссапарлары туралы </w:t>
      </w:r>
      <w:r>
        <w:br/>
      </w:r>
      <w:r>
        <w:rPr>
          <w:rFonts w:ascii="Times New Roman"/>
          <w:b w:val="false"/>
          <w:i w:val="false"/>
          <w:color w:val="000000"/>
          <w:sz w:val="28"/>
        </w:rPr>
        <w:t xml:space="preserve">
     г) әкiмшiлiк-шаруашылық мәселелерi       5 жыл     5 жыл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10.  Ұйымдардың атқарушы органының басшылы.   Тұрақты   Тұрақты </w:t>
      </w:r>
      <w:r>
        <w:br/>
      </w:r>
      <w:r>
        <w:rPr>
          <w:rFonts w:ascii="Times New Roman"/>
          <w:b w:val="false"/>
          <w:i w:val="false"/>
          <w:color w:val="000000"/>
          <w:sz w:val="28"/>
        </w:rPr>
        <w:t xml:space="preserve">
     ғындағы өндiрiстiк жиналыстардың </w:t>
      </w:r>
      <w:r>
        <w:br/>
      </w:r>
      <w:r>
        <w:rPr>
          <w:rFonts w:ascii="Times New Roman"/>
          <w:b w:val="false"/>
          <w:i w:val="false"/>
          <w:color w:val="000000"/>
          <w:sz w:val="28"/>
        </w:rPr>
        <w:t xml:space="preserve">
     хаттамасы мен стенограммалары  </w:t>
      </w:r>
      <w:r>
        <w:br/>
      </w:r>
      <w:r>
        <w:rPr>
          <w:rFonts w:ascii="Times New Roman"/>
          <w:b w:val="false"/>
          <w:i w:val="false"/>
          <w:color w:val="000000"/>
          <w:sz w:val="28"/>
        </w:rPr>
        <w:t xml:space="preserve">
11.  Ұйым жасаған ереже, тәртіп, нұсқаулық.   Тұрақты   Жаңасына </w:t>
      </w:r>
      <w:r>
        <w:br/>
      </w:r>
      <w:r>
        <w:rPr>
          <w:rFonts w:ascii="Times New Roman"/>
          <w:b w:val="false"/>
          <w:i w:val="false"/>
          <w:color w:val="000000"/>
          <w:sz w:val="28"/>
        </w:rPr>
        <w:t xml:space="preserve">
     тар, әдiстемелiк нұсқаулар, ұсынымдар              ауыстыр. </w:t>
      </w:r>
      <w:r>
        <w:br/>
      </w:r>
      <w:r>
        <w:rPr>
          <w:rFonts w:ascii="Times New Roman"/>
          <w:b w:val="false"/>
          <w:i w:val="false"/>
          <w:color w:val="000000"/>
          <w:sz w:val="28"/>
        </w:rPr>
        <w:t xml:space="preserve">
                                                        ғанға </w:t>
      </w:r>
      <w:r>
        <w:br/>
      </w:r>
      <w:r>
        <w:rPr>
          <w:rFonts w:ascii="Times New Roman"/>
          <w:b w:val="false"/>
          <w:i w:val="false"/>
          <w:color w:val="000000"/>
          <w:sz w:val="28"/>
        </w:rPr>
        <w:t xml:space="preserve">
                                                        дейін </w:t>
      </w:r>
      <w:r>
        <w:br/>
      </w:r>
      <w:r>
        <w:rPr>
          <w:rFonts w:ascii="Times New Roman"/>
          <w:b w:val="false"/>
          <w:i w:val="false"/>
          <w:color w:val="000000"/>
          <w:sz w:val="28"/>
        </w:rPr>
        <w:t xml:space="preserve">
12.  Ішкi құжаттардың жобалары, оларды          3 жыл1  3 жыл1  1Бе-      әзiрлеу жөнiндегi құжаттар (қорытынды.                     кіт. </w:t>
      </w:r>
      <w:r>
        <w:br/>
      </w:r>
      <w:r>
        <w:rPr>
          <w:rFonts w:ascii="Times New Roman"/>
          <w:b w:val="false"/>
          <w:i w:val="false"/>
          <w:color w:val="000000"/>
          <w:sz w:val="28"/>
        </w:rPr>
        <w:t xml:space="preserve">
     лар, ұсыныстар, анықтамалар, баяндау                       іл. </w:t>
      </w:r>
      <w:r>
        <w:br/>
      </w:r>
      <w:r>
        <w:rPr>
          <w:rFonts w:ascii="Times New Roman"/>
          <w:b w:val="false"/>
          <w:i w:val="false"/>
          <w:color w:val="000000"/>
          <w:sz w:val="28"/>
        </w:rPr>
        <w:t xml:space="preserve">
     жазбалары)                                                 ген. </w:t>
      </w:r>
      <w:r>
        <w:br/>
      </w:r>
      <w:r>
        <w:rPr>
          <w:rFonts w:ascii="Times New Roman"/>
          <w:b w:val="false"/>
          <w:i w:val="false"/>
          <w:color w:val="000000"/>
          <w:sz w:val="28"/>
        </w:rPr>
        <w:t xml:space="preserve">
                                                                нен </w:t>
      </w:r>
      <w:r>
        <w:br/>
      </w:r>
      <w:r>
        <w:rPr>
          <w:rFonts w:ascii="Times New Roman"/>
          <w:b w:val="false"/>
          <w:i w:val="false"/>
          <w:color w:val="000000"/>
          <w:sz w:val="28"/>
        </w:rPr>
        <w:t xml:space="preserve">
                                                                ке. </w:t>
      </w:r>
      <w:r>
        <w:br/>
      </w:r>
      <w:r>
        <w:rPr>
          <w:rFonts w:ascii="Times New Roman"/>
          <w:b w:val="false"/>
          <w:i w:val="false"/>
          <w:color w:val="000000"/>
          <w:sz w:val="28"/>
        </w:rPr>
        <w:t xml:space="preserve">
                                                                йін </w:t>
      </w:r>
      <w:r>
        <w:br/>
      </w:r>
      <w:r>
        <w:rPr>
          <w:rFonts w:ascii="Times New Roman"/>
          <w:b w:val="false"/>
          <w:i w:val="false"/>
          <w:color w:val="000000"/>
          <w:sz w:val="28"/>
        </w:rPr>
        <w:t xml:space="preserve">
13.  Ережелердi, нұсқаулықтарды, нұсқаманың     3 жыл   3 жыл  </w:t>
      </w:r>
      <w:r>
        <w:br/>
      </w:r>
      <w:r>
        <w:rPr>
          <w:rFonts w:ascii="Times New Roman"/>
          <w:b w:val="false"/>
          <w:i w:val="false"/>
          <w:color w:val="000000"/>
          <w:sz w:val="28"/>
        </w:rPr>
        <w:t xml:space="preserve">
     және әдiстемелiк нұсқауларды, ұсынымдарды  </w:t>
      </w:r>
      <w:r>
        <w:br/>
      </w:r>
      <w:r>
        <w:rPr>
          <w:rFonts w:ascii="Times New Roman"/>
          <w:b w:val="false"/>
          <w:i w:val="false"/>
          <w:color w:val="000000"/>
          <w:sz w:val="28"/>
        </w:rPr>
        <w:t xml:space="preserve">
     әзірлеу, қолдану және түсіндіру туралы </w:t>
      </w:r>
      <w:r>
        <w:br/>
      </w:r>
      <w:r>
        <w:rPr>
          <w:rFonts w:ascii="Times New Roman"/>
          <w:b w:val="false"/>
          <w:i w:val="false"/>
          <w:color w:val="000000"/>
          <w:sz w:val="28"/>
        </w:rPr>
        <w:t xml:space="preserve">
     жазысқан хаттар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1.2. Бақылау_____________________________________________________________________ </w:t>
      </w:r>
      <w:r>
        <w:br/>
      </w:r>
      <w:r>
        <w:rPr>
          <w:rFonts w:ascii="Times New Roman"/>
          <w:b w:val="false"/>
          <w:i w:val="false"/>
          <w:color w:val="000000"/>
          <w:sz w:val="28"/>
        </w:rPr>
        <w:t xml:space="preserve">
14.  Уәкiлеттi мемлекеттiк органдар, сыртқы  </w:t>
      </w:r>
      <w:r>
        <w:br/>
      </w:r>
      <w:r>
        <w:rPr>
          <w:rFonts w:ascii="Times New Roman"/>
          <w:b w:val="false"/>
          <w:i w:val="false"/>
          <w:color w:val="000000"/>
          <w:sz w:val="28"/>
        </w:rPr>
        <w:t xml:space="preserve">
     және iшкi аудит жүргiзетiн ұйымдардың  </w:t>
      </w:r>
      <w:r>
        <w:br/>
      </w:r>
      <w:r>
        <w:rPr>
          <w:rFonts w:ascii="Times New Roman"/>
          <w:b w:val="false"/>
          <w:i w:val="false"/>
          <w:color w:val="000000"/>
          <w:sz w:val="28"/>
        </w:rPr>
        <w:t xml:space="preserve">
     қызметiне ревизия жасау және тексеру  </w:t>
      </w:r>
      <w:r>
        <w:br/>
      </w:r>
      <w:r>
        <w:rPr>
          <w:rFonts w:ascii="Times New Roman"/>
          <w:b w:val="false"/>
          <w:i w:val="false"/>
          <w:color w:val="000000"/>
          <w:sz w:val="28"/>
        </w:rPr>
        <w:t xml:space="preserve">
     құжаттары (баяндамалар, баяндау жазбалары, </w:t>
      </w:r>
      <w:r>
        <w:br/>
      </w:r>
      <w:r>
        <w:rPr>
          <w:rFonts w:ascii="Times New Roman"/>
          <w:b w:val="false"/>
          <w:i w:val="false"/>
          <w:color w:val="000000"/>
          <w:sz w:val="28"/>
        </w:rPr>
        <w:t xml:space="preserve">
     анықтамалар, актiлер, қорытындылар,  </w:t>
      </w:r>
      <w:r>
        <w:br/>
      </w:r>
      <w:r>
        <w:rPr>
          <w:rFonts w:ascii="Times New Roman"/>
          <w:b w:val="false"/>
          <w:i w:val="false"/>
          <w:color w:val="000000"/>
          <w:sz w:val="28"/>
        </w:rPr>
        <w:t xml:space="preserve">
     есептер, қарсылықтар): </w:t>
      </w:r>
      <w:r>
        <w:br/>
      </w:r>
      <w:r>
        <w:rPr>
          <w:rFonts w:ascii="Times New Roman"/>
          <w:b w:val="false"/>
          <w:i w:val="false"/>
          <w:color w:val="000000"/>
          <w:sz w:val="28"/>
        </w:rPr>
        <w:t xml:space="preserve">
     а) тексеру орны және тексерушi ұйым      Тұрақты   5 жыл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б) басқа ұйымдарда                       5 жыл       - </w:t>
      </w:r>
      <w:r>
        <w:br/>
      </w:r>
      <w:r>
        <w:rPr>
          <w:rFonts w:ascii="Times New Roman"/>
          <w:b w:val="false"/>
          <w:i w:val="false"/>
          <w:color w:val="000000"/>
          <w:sz w:val="28"/>
        </w:rPr>
        <w:t xml:space="preserve">
15.  Жүргiзiлген ревизияларды, олардың        5 жыл     5 жыл </w:t>
      </w:r>
      <w:r>
        <w:br/>
      </w:r>
      <w:r>
        <w:rPr>
          <w:rFonts w:ascii="Times New Roman"/>
          <w:b w:val="false"/>
          <w:i w:val="false"/>
          <w:color w:val="000000"/>
          <w:sz w:val="28"/>
        </w:rPr>
        <w:t xml:space="preserve">
     шешімдерiнiң орындалуына тексерулерді  </w:t>
      </w:r>
      <w:r>
        <w:br/>
      </w:r>
      <w:r>
        <w:rPr>
          <w:rFonts w:ascii="Times New Roman"/>
          <w:b w:val="false"/>
          <w:i w:val="false"/>
          <w:color w:val="000000"/>
          <w:sz w:val="28"/>
        </w:rPr>
        <w:t xml:space="preserve">
     және бақылауларды есепке алу журналдары </w:t>
      </w:r>
      <w:r>
        <w:br/>
      </w:r>
      <w:r>
        <w:rPr>
          <w:rFonts w:ascii="Times New Roman"/>
          <w:b w:val="false"/>
          <w:i w:val="false"/>
          <w:color w:val="000000"/>
          <w:sz w:val="28"/>
        </w:rPr>
        <w:t xml:space="preserve">
16.  Тексеру, ревизия нәтижелерi бойынша      5 жыл     5 жыл  </w:t>
      </w:r>
      <w:r>
        <w:br/>
      </w:r>
      <w:r>
        <w:rPr>
          <w:rFonts w:ascii="Times New Roman"/>
          <w:b w:val="false"/>
          <w:i w:val="false"/>
          <w:color w:val="000000"/>
          <w:sz w:val="28"/>
        </w:rPr>
        <w:t xml:space="preserve">
     ұсыныстардың орындалуы туралы құжаттар    СТК </w:t>
      </w:r>
      <w:r>
        <w:br/>
      </w:r>
      <w:r>
        <w:rPr>
          <w:rFonts w:ascii="Times New Roman"/>
          <w:b w:val="false"/>
          <w:i w:val="false"/>
          <w:color w:val="000000"/>
          <w:sz w:val="28"/>
        </w:rPr>
        <w:t xml:space="preserve">
     (баяндау жазбалары, есептер,  </w:t>
      </w:r>
      <w:r>
        <w:br/>
      </w:r>
      <w:r>
        <w:rPr>
          <w:rFonts w:ascii="Times New Roman"/>
          <w:b w:val="false"/>
          <w:i w:val="false"/>
          <w:color w:val="000000"/>
          <w:sz w:val="28"/>
        </w:rPr>
        <w:t xml:space="preserve">
     анықтамалар, жазысқан хаттар) </w:t>
      </w:r>
      <w:r>
        <w:br/>
      </w:r>
      <w:r>
        <w:rPr>
          <w:rFonts w:ascii="Times New Roman"/>
          <w:b w:val="false"/>
          <w:i w:val="false"/>
          <w:color w:val="000000"/>
          <w:sz w:val="28"/>
        </w:rPr>
        <w:t xml:space="preserve">
17.  Азаматтардың өтiнiштерi: </w:t>
      </w:r>
      <w:r>
        <w:br/>
      </w:r>
      <w:r>
        <w:rPr>
          <w:rFonts w:ascii="Times New Roman"/>
          <w:b w:val="false"/>
          <w:i w:val="false"/>
          <w:color w:val="000000"/>
          <w:sz w:val="28"/>
        </w:rPr>
        <w:t xml:space="preserve">
     а) ұйымның, оның филиалдары мен          Тұрақты   Тұрақты </w:t>
      </w:r>
      <w:r>
        <w:br/>
      </w:r>
      <w:r>
        <w:rPr>
          <w:rFonts w:ascii="Times New Roman"/>
          <w:b w:val="false"/>
          <w:i w:val="false"/>
          <w:color w:val="000000"/>
          <w:sz w:val="28"/>
        </w:rPr>
        <w:t xml:space="preserve">
     өкiлдiктерінің қызметiн жақсарту,  </w:t>
      </w:r>
      <w:r>
        <w:br/>
      </w:r>
      <w:r>
        <w:rPr>
          <w:rFonts w:ascii="Times New Roman"/>
          <w:b w:val="false"/>
          <w:i w:val="false"/>
          <w:color w:val="000000"/>
          <w:sz w:val="28"/>
        </w:rPr>
        <w:t xml:space="preserve">
     кемшiлiктерiн жою жөнiнде, сыбайлас  </w:t>
      </w:r>
      <w:r>
        <w:br/>
      </w:r>
      <w:r>
        <w:rPr>
          <w:rFonts w:ascii="Times New Roman"/>
          <w:b w:val="false"/>
          <w:i w:val="false"/>
          <w:color w:val="000000"/>
          <w:sz w:val="28"/>
        </w:rPr>
        <w:t xml:space="preserve">
     жемқорлық фактiлерi туралы ұсыныстары  </w:t>
      </w:r>
      <w:r>
        <w:br/>
      </w:r>
      <w:r>
        <w:rPr>
          <w:rFonts w:ascii="Times New Roman"/>
          <w:b w:val="false"/>
          <w:i w:val="false"/>
          <w:color w:val="000000"/>
          <w:sz w:val="28"/>
        </w:rPr>
        <w:t xml:space="preserve">
     бар </w:t>
      </w:r>
      <w:r>
        <w:br/>
      </w:r>
      <w:r>
        <w:rPr>
          <w:rFonts w:ascii="Times New Roman"/>
          <w:b w:val="false"/>
          <w:i w:val="false"/>
          <w:color w:val="000000"/>
          <w:sz w:val="28"/>
        </w:rPr>
        <w:t xml:space="preserve">
     б) қосалқы және жеке сипаттағы           5 жыл     5 жыл </w:t>
      </w:r>
      <w:r>
        <w:br/>
      </w:r>
      <w:r>
        <w:rPr>
          <w:rFonts w:ascii="Times New Roman"/>
          <w:b w:val="false"/>
          <w:i w:val="false"/>
          <w:color w:val="000000"/>
          <w:sz w:val="28"/>
        </w:rPr>
        <w:t xml:space="preserve">
18.  Азаматтардың өтiнiштерiн тiркеу журналы  5 жыл     5жыл </w:t>
      </w:r>
      <w:r>
        <w:br/>
      </w:r>
      <w:r>
        <w:rPr>
          <w:rFonts w:ascii="Times New Roman"/>
          <w:b w:val="false"/>
          <w:i w:val="false"/>
          <w:color w:val="000000"/>
          <w:sz w:val="28"/>
        </w:rPr>
        <w:t xml:space="preserve">
19.  Азаматтардың өтiнiштерiн тексеру туралы  5 жыл      -  </w:t>
      </w:r>
      <w:r>
        <w:br/>
      </w:r>
      <w:r>
        <w:rPr>
          <w:rFonts w:ascii="Times New Roman"/>
          <w:b w:val="false"/>
          <w:i w:val="false"/>
          <w:color w:val="000000"/>
          <w:sz w:val="28"/>
        </w:rPr>
        <w:t xml:space="preserve">
     хаттар                                    СТК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1.3. Басқаруды ұйымдастыру негіздері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20.  Ұйымның оның филиалдары мен өкiлдiкте.   Тұрақты    ҚБД </w:t>
      </w:r>
      <w:r>
        <w:br/>
      </w:r>
      <w:r>
        <w:rPr>
          <w:rFonts w:ascii="Times New Roman"/>
          <w:b w:val="false"/>
          <w:i w:val="false"/>
          <w:color w:val="000000"/>
          <w:sz w:val="28"/>
        </w:rPr>
        <w:t xml:space="preserve">
     рiнiң құрылтай және тiркеу құжаттары  </w:t>
      </w:r>
      <w:r>
        <w:br/>
      </w:r>
      <w:r>
        <w:rPr>
          <w:rFonts w:ascii="Times New Roman"/>
          <w:b w:val="false"/>
          <w:i w:val="false"/>
          <w:color w:val="000000"/>
          <w:sz w:val="28"/>
        </w:rPr>
        <w:t xml:space="preserve">
     (құрылтай шарттары, жарғылар, ережелер,  </w:t>
      </w:r>
      <w:r>
        <w:br/>
      </w:r>
      <w:r>
        <w:rPr>
          <w:rFonts w:ascii="Times New Roman"/>
          <w:b w:val="false"/>
          <w:i w:val="false"/>
          <w:color w:val="000000"/>
          <w:sz w:val="28"/>
        </w:rPr>
        <w:t xml:space="preserve">
     мемлекеттік тіркеу (қайта тіркеу) </w:t>
      </w:r>
      <w:r>
        <w:br/>
      </w:r>
      <w:r>
        <w:rPr>
          <w:rFonts w:ascii="Times New Roman"/>
          <w:b w:val="false"/>
          <w:i w:val="false"/>
          <w:color w:val="000000"/>
          <w:sz w:val="28"/>
        </w:rPr>
        <w:t xml:space="preserve">
     туралы куәліктері, есепке алу тіркеу </w:t>
      </w:r>
      <w:r>
        <w:br/>
      </w:r>
      <w:r>
        <w:rPr>
          <w:rFonts w:ascii="Times New Roman"/>
          <w:b w:val="false"/>
          <w:i w:val="false"/>
          <w:color w:val="000000"/>
          <w:sz w:val="28"/>
        </w:rPr>
        <w:t xml:space="preserve">
     (қайта тіркеу) туралы куәліктері) </w:t>
      </w:r>
      <w:r>
        <w:br/>
      </w:r>
      <w:r>
        <w:rPr>
          <w:rFonts w:ascii="Times New Roman"/>
          <w:b w:val="false"/>
          <w:i w:val="false"/>
          <w:color w:val="000000"/>
          <w:sz w:val="28"/>
        </w:rPr>
        <w:t xml:space="preserve">
21.  Қызметтi жүзеге асыру құқығына           Қайтарыл.    - </w:t>
      </w:r>
      <w:r>
        <w:br/>
      </w:r>
      <w:r>
        <w:rPr>
          <w:rFonts w:ascii="Times New Roman"/>
          <w:b w:val="false"/>
          <w:i w:val="false"/>
          <w:color w:val="000000"/>
          <w:sz w:val="28"/>
        </w:rPr>
        <w:t xml:space="preserve">
     лицензиялар                             ғанға дейін  </w:t>
      </w:r>
      <w:r>
        <w:br/>
      </w:r>
      <w:r>
        <w:rPr>
          <w:rFonts w:ascii="Times New Roman"/>
          <w:b w:val="false"/>
          <w:i w:val="false"/>
          <w:color w:val="000000"/>
          <w:sz w:val="28"/>
        </w:rPr>
        <w:t xml:space="preserve">
22.  Ұйымның, оның филиалдары мен             Тұрақты    Тұрақты </w:t>
      </w:r>
      <w:r>
        <w:br/>
      </w:r>
      <w:r>
        <w:rPr>
          <w:rFonts w:ascii="Times New Roman"/>
          <w:b w:val="false"/>
          <w:i w:val="false"/>
          <w:color w:val="000000"/>
          <w:sz w:val="28"/>
        </w:rPr>
        <w:t xml:space="preserve">
     өкiлдiктерiнiң атқарушы органының  </w:t>
      </w:r>
      <w:r>
        <w:br/>
      </w:r>
      <w:r>
        <w:rPr>
          <w:rFonts w:ascii="Times New Roman"/>
          <w:b w:val="false"/>
          <w:i w:val="false"/>
          <w:color w:val="000000"/>
          <w:sz w:val="28"/>
        </w:rPr>
        <w:t xml:space="preserve">
     құрылымдық бөлiмшелерi туралы ережелер </w:t>
      </w:r>
      <w:r>
        <w:br/>
      </w:r>
      <w:r>
        <w:rPr>
          <w:rFonts w:ascii="Times New Roman"/>
          <w:b w:val="false"/>
          <w:i w:val="false"/>
          <w:color w:val="000000"/>
          <w:sz w:val="28"/>
        </w:rPr>
        <w:t xml:space="preserve">
23.  Ережелердiң, жарғылардың жобалары;       3 жыл1      -    1Бе. </w:t>
      </w:r>
      <w:r>
        <w:br/>
      </w:r>
      <w:r>
        <w:rPr>
          <w:rFonts w:ascii="Times New Roman"/>
          <w:b w:val="false"/>
          <w:i w:val="false"/>
          <w:color w:val="000000"/>
          <w:sz w:val="28"/>
        </w:rPr>
        <w:t xml:space="preserve">
     оларды әзiрлеу жөнiндегi құжаттар                         кі.   </w:t>
      </w:r>
      <w:r>
        <w:br/>
      </w:r>
      <w:r>
        <w:rPr>
          <w:rFonts w:ascii="Times New Roman"/>
          <w:b w:val="false"/>
          <w:i w:val="false"/>
          <w:color w:val="000000"/>
          <w:sz w:val="28"/>
        </w:rPr>
        <w:t xml:space="preserve">
     (анықтамалар, баяндау жазбалары,                          тіл. </w:t>
      </w:r>
      <w:r>
        <w:br/>
      </w:r>
      <w:r>
        <w:rPr>
          <w:rFonts w:ascii="Times New Roman"/>
          <w:b w:val="false"/>
          <w:i w:val="false"/>
          <w:color w:val="000000"/>
          <w:sz w:val="28"/>
        </w:rPr>
        <w:t xml:space="preserve">
     ұсыныстар)                                                ген. </w:t>
      </w:r>
      <w:r>
        <w:br/>
      </w:r>
      <w:r>
        <w:rPr>
          <w:rFonts w:ascii="Times New Roman"/>
          <w:b w:val="false"/>
          <w:i w:val="false"/>
          <w:color w:val="000000"/>
          <w:sz w:val="28"/>
        </w:rPr>
        <w:t xml:space="preserve">
                                                               нен </w:t>
      </w:r>
      <w:r>
        <w:br/>
      </w:r>
      <w:r>
        <w:rPr>
          <w:rFonts w:ascii="Times New Roman"/>
          <w:b w:val="false"/>
          <w:i w:val="false"/>
          <w:color w:val="000000"/>
          <w:sz w:val="28"/>
        </w:rPr>
        <w:t xml:space="preserve">
                                                               ке. </w:t>
      </w:r>
      <w:r>
        <w:br/>
      </w:r>
      <w:r>
        <w:rPr>
          <w:rFonts w:ascii="Times New Roman"/>
          <w:b w:val="false"/>
          <w:i w:val="false"/>
          <w:color w:val="000000"/>
          <w:sz w:val="28"/>
        </w:rPr>
        <w:t xml:space="preserve">
                                                               йін </w:t>
      </w:r>
    </w:p>
    <w:p>
      <w:pPr>
        <w:spacing w:after="0"/>
        <w:ind w:left="0"/>
        <w:jc w:val="both"/>
      </w:pPr>
      <w:r>
        <w:rPr>
          <w:rFonts w:ascii="Times New Roman"/>
          <w:b w:val="false"/>
          <w:i w:val="false"/>
          <w:color w:val="000000"/>
          <w:sz w:val="28"/>
        </w:rPr>
        <w:t xml:space="preserve">24.  Ұйымның, оның филиалдары мен             Тұрақты    ҚБД </w:t>
      </w:r>
      <w:r>
        <w:br/>
      </w:r>
      <w:r>
        <w:rPr>
          <w:rFonts w:ascii="Times New Roman"/>
          <w:b w:val="false"/>
          <w:i w:val="false"/>
          <w:color w:val="000000"/>
          <w:sz w:val="28"/>
        </w:rPr>
        <w:t xml:space="preserve">
     өкілдіктерінің атқарушы органының  </w:t>
      </w:r>
      <w:r>
        <w:br/>
      </w:r>
      <w:r>
        <w:rPr>
          <w:rFonts w:ascii="Times New Roman"/>
          <w:b w:val="false"/>
          <w:i w:val="false"/>
          <w:color w:val="000000"/>
          <w:sz w:val="28"/>
        </w:rPr>
        <w:t xml:space="preserve">
     штаттық кестесі және оларға өзгерістер </w:t>
      </w:r>
      <w:r>
        <w:br/>
      </w:r>
      <w:r>
        <w:rPr>
          <w:rFonts w:ascii="Times New Roman"/>
          <w:b w:val="false"/>
          <w:i w:val="false"/>
          <w:color w:val="000000"/>
          <w:sz w:val="28"/>
        </w:rPr>
        <w:t xml:space="preserve">
25.  Мына жағдайда: </w:t>
      </w:r>
      <w:r>
        <w:br/>
      </w:r>
      <w:r>
        <w:rPr>
          <w:rFonts w:ascii="Times New Roman"/>
          <w:b w:val="false"/>
          <w:i w:val="false"/>
          <w:color w:val="000000"/>
          <w:sz w:val="28"/>
        </w:rPr>
        <w:t xml:space="preserve">
     а) ұйымның, оның филиалдары мен өкіл.    Тұрақты      - </w:t>
      </w:r>
      <w:r>
        <w:br/>
      </w:r>
      <w:r>
        <w:rPr>
          <w:rFonts w:ascii="Times New Roman"/>
          <w:b w:val="false"/>
          <w:i w:val="false"/>
          <w:color w:val="000000"/>
          <w:sz w:val="28"/>
        </w:rPr>
        <w:t xml:space="preserve">
     діктерінің атқарушы органының басшылары </w:t>
      </w:r>
      <w:r>
        <w:br/>
      </w:r>
      <w:r>
        <w:rPr>
          <w:rFonts w:ascii="Times New Roman"/>
          <w:b w:val="false"/>
          <w:i w:val="false"/>
          <w:color w:val="000000"/>
          <w:sz w:val="28"/>
        </w:rPr>
        <w:t xml:space="preserve">
     б) жауапты орындаушылармен хатшылар      5 жыл      5 жыл  </w:t>
      </w:r>
      <w:r>
        <w:br/>
      </w:r>
      <w:r>
        <w:rPr>
          <w:rFonts w:ascii="Times New Roman"/>
          <w:b w:val="false"/>
          <w:i w:val="false"/>
          <w:color w:val="000000"/>
          <w:sz w:val="28"/>
        </w:rPr>
        <w:t xml:space="preserve">
     ауысқан кезде жасалған қабылдау-тапсыру </w:t>
      </w:r>
      <w:r>
        <w:br/>
      </w:r>
      <w:r>
        <w:rPr>
          <w:rFonts w:ascii="Times New Roman"/>
          <w:b w:val="false"/>
          <w:i w:val="false"/>
          <w:color w:val="000000"/>
          <w:sz w:val="28"/>
        </w:rPr>
        <w:t xml:space="preserve">
     актілері  </w:t>
      </w:r>
      <w:r>
        <w:br/>
      </w:r>
      <w:r>
        <w:rPr>
          <w:rFonts w:ascii="Times New Roman"/>
          <w:b w:val="false"/>
          <w:i w:val="false"/>
          <w:color w:val="000000"/>
          <w:sz w:val="28"/>
        </w:rPr>
        <w:t xml:space="preserve">
26.  Ұйым қызметін бұқаралық ақпарат құрал.    Тұрақты1  - 1аудиови. </w:t>
      </w:r>
      <w:r>
        <w:br/>
      </w:r>
      <w:r>
        <w:rPr>
          <w:rFonts w:ascii="Times New Roman"/>
          <w:b w:val="false"/>
          <w:i w:val="false"/>
          <w:color w:val="000000"/>
          <w:sz w:val="28"/>
        </w:rPr>
        <w:t xml:space="preserve">
     дарында көрсету жөніндегі құжаттар                    зуальды  </w:t>
      </w:r>
      <w:r>
        <w:br/>
      </w:r>
      <w:r>
        <w:rPr>
          <w:rFonts w:ascii="Times New Roman"/>
          <w:b w:val="false"/>
          <w:i w:val="false"/>
          <w:color w:val="000000"/>
          <w:sz w:val="28"/>
        </w:rPr>
        <w:t xml:space="preserve">
     (бағдарламалар, сөйлеген сөздердің                    құжаттама </w:t>
      </w:r>
      <w:r>
        <w:br/>
      </w:r>
      <w:r>
        <w:rPr>
          <w:rFonts w:ascii="Times New Roman"/>
          <w:b w:val="false"/>
          <w:i w:val="false"/>
          <w:color w:val="000000"/>
          <w:sz w:val="28"/>
        </w:rPr>
        <w:t xml:space="preserve">
     мәтіндері, мақалалар, сұқбат, баспасөз                мемлекет. </w:t>
      </w:r>
      <w:r>
        <w:br/>
      </w:r>
      <w:r>
        <w:rPr>
          <w:rFonts w:ascii="Times New Roman"/>
          <w:b w:val="false"/>
          <w:i w:val="false"/>
          <w:color w:val="000000"/>
          <w:sz w:val="28"/>
        </w:rPr>
        <w:t xml:space="preserve">
     конференцияларының стенограммалары,                   тік сақ. </w:t>
      </w:r>
      <w:r>
        <w:br/>
      </w:r>
      <w:r>
        <w:rPr>
          <w:rFonts w:ascii="Times New Roman"/>
          <w:b w:val="false"/>
          <w:i w:val="false"/>
          <w:color w:val="000000"/>
          <w:sz w:val="28"/>
        </w:rPr>
        <w:t xml:space="preserve">
     баспасөз релиздері, жарнама және басқа                тауға 3 </w:t>
      </w:r>
      <w:r>
        <w:br/>
      </w:r>
      <w:r>
        <w:rPr>
          <w:rFonts w:ascii="Times New Roman"/>
          <w:b w:val="false"/>
          <w:i w:val="false"/>
          <w:color w:val="000000"/>
          <w:sz w:val="28"/>
        </w:rPr>
        <w:t xml:space="preserve">
     ақпарат)                                              жылдан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беріледі  </w:t>
      </w:r>
      <w:r>
        <w:br/>
      </w:r>
      <w:r>
        <w:rPr>
          <w:rFonts w:ascii="Times New Roman"/>
          <w:b w:val="false"/>
          <w:i w:val="false"/>
          <w:color w:val="000000"/>
          <w:sz w:val="28"/>
        </w:rPr>
        <w:t xml:space="preserve">
27.  Ұйымның оның филиалдары мен өкiлдік.   5 жыл1  5 жыл1  Жаңасына </w:t>
      </w:r>
      <w:r>
        <w:br/>
      </w:r>
      <w:r>
        <w:rPr>
          <w:rFonts w:ascii="Times New Roman"/>
          <w:b w:val="false"/>
          <w:i w:val="false"/>
          <w:color w:val="000000"/>
          <w:sz w:val="28"/>
        </w:rPr>
        <w:t xml:space="preserve">
     терiнiң атқарушы органы қызметкерлері.                 ауыстыр. </w:t>
      </w:r>
      <w:r>
        <w:br/>
      </w:r>
      <w:r>
        <w:rPr>
          <w:rFonts w:ascii="Times New Roman"/>
          <w:b w:val="false"/>
          <w:i w:val="false"/>
          <w:color w:val="000000"/>
          <w:sz w:val="28"/>
        </w:rPr>
        <w:t xml:space="preserve">
     нің қызметтік нұсқаулықтары, қызметтік                 ғаннан  </w:t>
      </w:r>
      <w:r>
        <w:br/>
      </w:r>
      <w:r>
        <w:rPr>
          <w:rFonts w:ascii="Times New Roman"/>
          <w:b w:val="false"/>
          <w:i w:val="false"/>
          <w:color w:val="000000"/>
          <w:sz w:val="28"/>
        </w:rPr>
        <w:t xml:space="preserve">
     міндеттерін бөлу                                       кейін </w:t>
      </w:r>
      <w:r>
        <w:br/>
      </w:r>
      <w:r>
        <w:rPr>
          <w:rFonts w:ascii="Times New Roman"/>
          <w:b w:val="false"/>
          <w:i w:val="false"/>
          <w:color w:val="000000"/>
          <w:sz w:val="28"/>
        </w:rPr>
        <w:t xml:space="preserve">
28.  Ұйымның құпия мәлiметтерi болатын        Тұрақты    - </w:t>
      </w:r>
      <w:r>
        <w:br/>
      </w:r>
      <w:r>
        <w:rPr>
          <w:rFonts w:ascii="Times New Roman"/>
          <w:b w:val="false"/>
          <w:i w:val="false"/>
          <w:color w:val="000000"/>
          <w:sz w:val="28"/>
        </w:rPr>
        <w:t xml:space="preserve">
     мәлiметтердiң тiзбесi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1.4. Басқаруды құқықтық қамтамасыз ету _____________________________________________________________________</w:t>
      </w:r>
      <w:r>
        <w:br/>
      </w:r>
      <w:r>
        <w:rPr>
          <w:rFonts w:ascii="Times New Roman"/>
          <w:b w:val="false"/>
          <w:i w:val="false"/>
          <w:color w:val="000000"/>
          <w:sz w:val="28"/>
        </w:rPr>
        <w:t xml:space="preserve">
29.  Құқықтық мәселелер бойынша жазысқан     5 жыл СТК </w:t>
      </w:r>
      <w:r>
        <w:br/>
      </w:r>
      <w:r>
        <w:rPr>
          <w:rFonts w:ascii="Times New Roman"/>
          <w:b w:val="false"/>
          <w:i w:val="false"/>
          <w:color w:val="000000"/>
          <w:sz w:val="28"/>
        </w:rPr>
        <w:t xml:space="preserve">
     хаттар </w:t>
      </w:r>
      <w:r>
        <w:br/>
      </w:r>
      <w:r>
        <w:rPr>
          <w:rFonts w:ascii="Times New Roman"/>
          <w:b w:val="false"/>
          <w:i w:val="false"/>
          <w:color w:val="000000"/>
          <w:sz w:val="28"/>
        </w:rPr>
        <w:t xml:space="preserve">
30.  Заң және шиеленiскен істер бойынша      5 жыл1     - 1Түпкілік. </w:t>
      </w:r>
      <w:r>
        <w:br/>
      </w:r>
      <w:r>
        <w:rPr>
          <w:rFonts w:ascii="Times New Roman"/>
          <w:b w:val="false"/>
          <w:i w:val="false"/>
          <w:color w:val="000000"/>
          <w:sz w:val="28"/>
        </w:rPr>
        <w:t xml:space="preserve">
     құқықтық қорытындылар                                ті шешім                                                              шығарыл.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31.  Сот істері (шағым беру өтiнiштерi,      5 жыл1     - 1Түпкілік. </w:t>
      </w:r>
      <w:r>
        <w:br/>
      </w:r>
      <w:r>
        <w:rPr>
          <w:rFonts w:ascii="Times New Roman"/>
          <w:b w:val="false"/>
          <w:i w:val="false"/>
          <w:color w:val="000000"/>
          <w:sz w:val="28"/>
        </w:rPr>
        <w:t xml:space="preserve">
     сенiмхаттар, шағым-талаптар,                         ті шешім         анықтамалар, сот шешiмдерінің көшірме.               шығарыл. </w:t>
      </w:r>
      <w:r>
        <w:br/>
      </w:r>
      <w:r>
        <w:rPr>
          <w:rFonts w:ascii="Times New Roman"/>
          <w:b w:val="false"/>
          <w:i w:val="false"/>
          <w:color w:val="000000"/>
          <w:sz w:val="28"/>
        </w:rPr>
        <w:t xml:space="preserve">
     лерi және басқа материалдар) және осы                ғаннан </w:t>
      </w:r>
      <w:r>
        <w:br/>
      </w:r>
      <w:r>
        <w:rPr>
          <w:rFonts w:ascii="Times New Roman"/>
          <w:b w:val="false"/>
          <w:i w:val="false"/>
          <w:color w:val="000000"/>
          <w:sz w:val="28"/>
        </w:rPr>
        <w:t xml:space="preserve">
     iстердi жүргiзу туралы жазысқан хаттар               кейін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1.5. Басқаруды құжаттамалық қамтамасыз ету және </w:t>
      </w:r>
      <w:r>
        <w:br/>
      </w:r>
      <w:r>
        <w:rPr>
          <w:rFonts w:ascii="Times New Roman"/>
          <w:b w:val="false"/>
          <w:i w:val="false"/>
          <w:color w:val="000000"/>
          <w:sz w:val="28"/>
        </w:rPr>
        <w:t>
                  құжаттарды ведомстволық (жеке) сақтау _____________________________________________________________________</w:t>
      </w:r>
      <w:r>
        <w:br/>
      </w:r>
      <w:r>
        <w:rPr>
          <w:rFonts w:ascii="Times New Roman"/>
          <w:b w:val="false"/>
          <w:i w:val="false"/>
          <w:color w:val="000000"/>
          <w:sz w:val="28"/>
        </w:rPr>
        <w:t xml:space="preserve">
32.  Iс номенклатурасы:                                     1Келісіл.      а) ұйым                             Тұрақты1  Тұрақты1  меген  </w:t>
      </w:r>
      <w:r>
        <w:br/>
      </w:r>
      <w:r>
        <w:rPr>
          <w:rFonts w:ascii="Times New Roman"/>
          <w:b w:val="false"/>
          <w:i w:val="false"/>
          <w:color w:val="000000"/>
          <w:sz w:val="28"/>
        </w:rPr>
        <w:t xml:space="preserve">
     б) ұйымның (филиалдардың және өкiлдiк.   5 жыл  5 жыл     ҚБД </w:t>
      </w:r>
      <w:r>
        <w:br/>
      </w:r>
      <w:r>
        <w:rPr>
          <w:rFonts w:ascii="Times New Roman"/>
          <w:b w:val="false"/>
          <w:i w:val="false"/>
          <w:color w:val="000000"/>
          <w:sz w:val="28"/>
        </w:rPr>
        <w:t xml:space="preserve">
     тердiң) атқарушы органының құрылымдық </w:t>
      </w:r>
      <w:r>
        <w:br/>
      </w:r>
      <w:r>
        <w:rPr>
          <w:rFonts w:ascii="Times New Roman"/>
          <w:b w:val="false"/>
          <w:i w:val="false"/>
          <w:color w:val="000000"/>
          <w:sz w:val="28"/>
        </w:rPr>
        <w:t xml:space="preserve">
     бөлімшелері </w:t>
      </w:r>
      <w:r>
        <w:br/>
      </w:r>
      <w:r>
        <w:rPr>
          <w:rFonts w:ascii="Times New Roman"/>
          <w:b w:val="false"/>
          <w:i w:val="false"/>
          <w:color w:val="000000"/>
          <w:sz w:val="28"/>
        </w:rPr>
        <w:t xml:space="preserve">
33.  Тiркеу карточкалары (журналдары):                      1Ұйымның </w:t>
      </w:r>
      <w:r>
        <w:br/>
      </w:r>
      <w:r>
        <w:rPr>
          <w:rFonts w:ascii="Times New Roman"/>
          <w:b w:val="false"/>
          <w:i w:val="false"/>
          <w:color w:val="000000"/>
          <w:sz w:val="28"/>
        </w:rPr>
        <w:t xml:space="preserve">
     а) бұйрықтарды, нұсқауларды, өкiмдердi, Тұрақты1 ҚБД   атқарушы </w:t>
      </w:r>
      <w:r>
        <w:br/>
      </w:r>
      <w:r>
        <w:rPr>
          <w:rFonts w:ascii="Times New Roman"/>
          <w:b w:val="false"/>
          <w:i w:val="false"/>
          <w:color w:val="000000"/>
          <w:sz w:val="28"/>
        </w:rPr>
        <w:t xml:space="preserve">
     ережелердi, нұсқаулықтарды,                           органында </w:t>
      </w:r>
      <w:r>
        <w:br/>
      </w:r>
      <w:r>
        <w:rPr>
          <w:rFonts w:ascii="Times New Roman"/>
          <w:b w:val="false"/>
          <w:i w:val="false"/>
          <w:color w:val="000000"/>
          <w:sz w:val="28"/>
        </w:rPr>
        <w:t xml:space="preserve">
     тәртiптердi, жарғыларды                                сақтала. </w:t>
      </w:r>
      <w:r>
        <w:br/>
      </w:r>
      <w:r>
        <w:rPr>
          <w:rFonts w:ascii="Times New Roman"/>
          <w:b w:val="false"/>
          <w:i w:val="false"/>
          <w:color w:val="000000"/>
          <w:sz w:val="28"/>
        </w:rPr>
        <w:t xml:space="preserve">
     б) келiп түсетiн және жiберiлетiн      3 жыл  3 жыл    ды. Егер </w:t>
      </w:r>
      <w:r>
        <w:br/>
      </w:r>
      <w:r>
        <w:rPr>
          <w:rFonts w:ascii="Times New Roman"/>
          <w:b w:val="false"/>
          <w:i w:val="false"/>
          <w:color w:val="000000"/>
          <w:sz w:val="28"/>
        </w:rPr>
        <w:t xml:space="preserve">
     құжаттарды, оның ішінде электрондық                   құжаттар. </w:t>
      </w:r>
      <w:r>
        <w:br/>
      </w:r>
      <w:r>
        <w:rPr>
          <w:rFonts w:ascii="Times New Roman"/>
          <w:b w:val="false"/>
          <w:i w:val="false"/>
          <w:color w:val="000000"/>
          <w:sz w:val="28"/>
        </w:rPr>
        <w:t xml:space="preserve">
     почтамен                                              ға ғылы. </w:t>
      </w:r>
      <w:r>
        <w:br/>
      </w:r>
      <w:r>
        <w:rPr>
          <w:rFonts w:ascii="Times New Roman"/>
          <w:b w:val="false"/>
          <w:i w:val="false"/>
          <w:color w:val="000000"/>
          <w:sz w:val="28"/>
        </w:rPr>
        <w:t xml:space="preserve">
                                                           ми-анық. </w:t>
      </w:r>
      <w:r>
        <w:br/>
      </w:r>
      <w:r>
        <w:rPr>
          <w:rFonts w:ascii="Times New Roman"/>
          <w:b w:val="false"/>
          <w:i w:val="false"/>
          <w:color w:val="000000"/>
          <w:sz w:val="28"/>
        </w:rPr>
        <w:t xml:space="preserve">
                                                           тамалық </w:t>
      </w:r>
      <w:r>
        <w:br/>
      </w:r>
      <w:r>
        <w:rPr>
          <w:rFonts w:ascii="Times New Roman"/>
          <w:b w:val="false"/>
          <w:i w:val="false"/>
          <w:color w:val="000000"/>
          <w:sz w:val="28"/>
        </w:rPr>
        <w:t xml:space="preserve">
                                                           ақпарат </w:t>
      </w:r>
      <w:r>
        <w:br/>
      </w:r>
      <w:r>
        <w:rPr>
          <w:rFonts w:ascii="Times New Roman"/>
          <w:b w:val="false"/>
          <w:i w:val="false"/>
          <w:color w:val="000000"/>
          <w:sz w:val="28"/>
        </w:rPr>
        <w:t xml:space="preserve">
                                                           ретінде </w:t>
      </w:r>
      <w:r>
        <w:br/>
      </w:r>
      <w:r>
        <w:rPr>
          <w:rFonts w:ascii="Times New Roman"/>
          <w:b w:val="false"/>
          <w:i w:val="false"/>
          <w:color w:val="000000"/>
          <w:sz w:val="28"/>
        </w:rPr>
        <w:t xml:space="preserve">
                                                           пайдала. </w:t>
      </w:r>
      <w:r>
        <w:br/>
      </w:r>
      <w:r>
        <w:rPr>
          <w:rFonts w:ascii="Times New Roman"/>
          <w:b w:val="false"/>
          <w:i w:val="false"/>
          <w:color w:val="000000"/>
          <w:sz w:val="28"/>
        </w:rPr>
        <w:t xml:space="preserve">
                                                           нылатын </w:t>
      </w:r>
      <w:r>
        <w:br/>
      </w:r>
      <w:r>
        <w:rPr>
          <w:rFonts w:ascii="Times New Roman"/>
          <w:b w:val="false"/>
          <w:i w:val="false"/>
          <w:color w:val="000000"/>
          <w:sz w:val="28"/>
        </w:rPr>
        <w:t xml:space="preserve">
                                                           болса, </w:t>
      </w:r>
      <w:r>
        <w:br/>
      </w:r>
      <w:r>
        <w:rPr>
          <w:rFonts w:ascii="Times New Roman"/>
          <w:b w:val="false"/>
          <w:i w:val="false"/>
          <w:color w:val="000000"/>
          <w:sz w:val="28"/>
        </w:rPr>
        <w:t xml:space="preserve">
                                                           мемлекет. </w:t>
      </w:r>
      <w:r>
        <w:br/>
      </w:r>
      <w:r>
        <w:rPr>
          <w:rFonts w:ascii="Times New Roman"/>
          <w:b w:val="false"/>
          <w:i w:val="false"/>
          <w:color w:val="000000"/>
          <w:sz w:val="28"/>
        </w:rPr>
        <w:t xml:space="preserve">
                                                           тік  </w:t>
      </w:r>
      <w:r>
        <w:br/>
      </w:r>
      <w:r>
        <w:rPr>
          <w:rFonts w:ascii="Times New Roman"/>
          <w:b w:val="false"/>
          <w:i w:val="false"/>
          <w:color w:val="000000"/>
          <w:sz w:val="28"/>
        </w:rPr>
        <w:t xml:space="preserve">
                                                           архивке </w:t>
      </w:r>
      <w:r>
        <w:br/>
      </w:r>
      <w:r>
        <w:rPr>
          <w:rFonts w:ascii="Times New Roman"/>
          <w:b w:val="false"/>
          <w:i w:val="false"/>
          <w:color w:val="000000"/>
          <w:sz w:val="28"/>
        </w:rPr>
        <w:t xml:space="preserve">
                                                           беріледі </w:t>
      </w:r>
      <w:r>
        <w:br/>
      </w:r>
      <w:r>
        <w:rPr>
          <w:rFonts w:ascii="Times New Roman"/>
          <w:b w:val="false"/>
          <w:i w:val="false"/>
          <w:color w:val="000000"/>
          <w:sz w:val="28"/>
        </w:rPr>
        <w:t xml:space="preserve">
34.  Қатаң есептегi бланкiлердi есепке алу    3 жыл      3 жыл   </w:t>
      </w:r>
      <w:r>
        <w:br/>
      </w:r>
      <w:r>
        <w:rPr>
          <w:rFonts w:ascii="Times New Roman"/>
          <w:b w:val="false"/>
          <w:i w:val="false"/>
          <w:color w:val="000000"/>
          <w:sz w:val="28"/>
        </w:rPr>
        <w:t xml:space="preserve">
     журналдары (кiтаптары), ведомостерi </w:t>
      </w:r>
      <w:r>
        <w:br/>
      </w:r>
      <w:r>
        <w:rPr>
          <w:rFonts w:ascii="Times New Roman"/>
          <w:b w:val="false"/>
          <w:i w:val="false"/>
          <w:color w:val="000000"/>
          <w:sz w:val="28"/>
        </w:rPr>
        <w:t xml:space="preserve">
35.  Сақтандыру және қайта сақтандыру ұйым.   Тұрақты    Жаңасына </w:t>
      </w:r>
      <w:r>
        <w:br/>
      </w:r>
      <w:r>
        <w:rPr>
          <w:rFonts w:ascii="Times New Roman"/>
          <w:b w:val="false"/>
          <w:i w:val="false"/>
          <w:color w:val="000000"/>
          <w:sz w:val="28"/>
        </w:rPr>
        <w:t xml:space="preserve">
     дарының қызметiнде жасалатын құжаттардың            ауыстыр. </w:t>
      </w:r>
      <w:r>
        <w:br/>
      </w:r>
      <w:r>
        <w:rPr>
          <w:rFonts w:ascii="Times New Roman"/>
          <w:b w:val="false"/>
          <w:i w:val="false"/>
          <w:color w:val="000000"/>
          <w:sz w:val="28"/>
        </w:rPr>
        <w:t xml:space="preserve">
     тiзбесi (сақтау мерзiмi көрсетiледi)                ғанға </w:t>
      </w:r>
      <w:r>
        <w:br/>
      </w:r>
      <w:r>
        <w:rPr>
          <w:rFonts w:ascii="Times New Roman"/>
          <w:b w:val="false"/>
          <w:i w:val="false"/>
          <w:color w:val="000000"/>
          <w:sz w:val="28"/>
        </w:rPr>
        <w:t xml:space="preserve">
                                                         дейін </w:t>
      </w:r>
      <w:r>
        <w:br/>
      </w:r>
      <w:r>
        <w:rPr>
          <w:rFonts w:ascii="Times New Roman"/>
          <w:b w:val="false"/>
          <w:i w:val="false"/>
          <w:color w:val="000000"/>
          <w:sz w:val="28"/>
        </w:rPr>
        <w:t xml:space="preserve">
36.  Істер тiзiмдемелерi:                                         1Істер </w:t>
      </w:r>
      <w:r>
        <w:br/>
      </w:r>
      <w:r>
        <w:rPr>
          <w:rFonts w:ascii="Times New Roman"/>
          <w:b w:val="false"/>
          <w:i w:val="false"/>
          <w:color w:val="000000"/>
          <w:sz w:val="28"/>
        </w:rPr>
        <w:t xml:space="preserve">
     а) тұрақты сақтау мерзiмiмен             Тұрақты      -      жойыл. </w:t>
      </w:r>
      <w:r>
        <w:br/>
      </w:r>
      <w:r>
        <w:rPr>
          <w:rFonts w:ascii="Times New Roman"/>
          <w:b w:val="false"/>
          <w:i w:val="false"/>
          <w:color w:val="000000"/>
          <w:sz w:val="28"/>
        </w:rPr>
        <w:t xml:space="preserve">
     б) жеке құрам бойынша                    3 жыл1       -      ғаннан  </w:t>
      </w:r>
      <w:r>
        <w:br/>
      </w:r>
      <w:r>
        <w:rPr>
          <w:rFonts w:ascii="Times New Roman"/>
          <w:b w:val="false"/>
          <w:i w:val="false"/>
          <w:color w:val="000000"/>
          <w:sz w:val="28"/>
        </w:rPr>
        <w:t xml:space="preserve">
     в) ұзақ уақыт сақтау мерзiмiмен          3 жыл1    3 жыл1    кейін </w:t>
      </w:r>
      <w:r>
        <w:br/>
      </w:r>
      <w:r>
        <w:rPr>
          <w:rFonts w:ascii="Times New Roman"/>
          <w:b w:val="false"/>
          <w:i w:val="false"/>
          <w:color w:val="000000"/>
          <w:sz w:val="28"/>
        </w:rPr>
        <w:t xml:space="preserve">
37.  Құжаттарды жоюға бөлу туралы актiлер     Тұрақты1  Тұрақты1 1Мемлекет. </w:t>
      </w:r>
      <w:r>
        <w:br/>
      </w:r>
      <w:r>
        <w:rPr>
          <w:rFonts w:ascii="Times New Roman"/>
          <w:b w:val="false"/>
          <w:i w:val="false"/>
          <w:color w:val="000000"/>
          <w:sz w:val="28"/>
        </w:rPr>
        <w:t xml:space="preserve">
                                                                  тік ар. </w:t>
      </w:r>
      <w:r>
        <w:br/>
      </w:r>
      <w:r>
        <w:rPr>
          <w:rFonts w:ascii="Times New Roman"/>
          <w:b w:val="false"/>
          <w:i w:val="false"/>
          <w:color w:val="000000"/>
          <w:sz w:val="28"/>
        </w:rPr>
        <w:t xml:space="preserve">
                                                                  хивке </w:t>
      </w:r>
      <w:r>
        <w:br/>
      </w:r>
      <w:r>
        <w:rPr>
          <w:rFonts w:ascii="Times New Roman"/>
          <w:b w:val="false"/>
          <w:i w:val="false"/>
          <w:color w:val="000000"/>
          <w:sz w:val="28"/>
        </w:rPr>
        <w:t xml:space="preserve">
                                                                  беріл. </w:t>
      </w:r>
      <w:r>
        <w:br/>
      </w:r>
      <w:r>
        <w:rPr>
          <w:rFonts w:ascii="Times New Roman"/>
          <w:b w:val="false"/>
          <w:i w:val="false"/>
          <w:color w:val="000000"/>
          <w:sz w:val="28"/>
        </w:rPr>
        <w:t xml:space="preserve">
                                                                  мейді </w:t>
      </w:r>
      <w:r>
        <w:br/>
      </w:r>
      <w:r>
        <w:rPr>
          <w:rFonts w:ascii="Times New Roman"/>
          <w:b w:val="false"/>
          <w:i w:val="false"/>
          <w:color w:val="000000"/>
          <w:sz w:val="28"/>
        </w:rPr>
        <w:t xml:space="preserve">
38.  Құжаттар мен iстердi мемлекеттік         Тұрақты   Тұрақты   </w:t>
      </w:r>
      <w:r>
        <w:br/>
      </w:r>
      <w:r>
        <w:rPr>
          <w:rFonts w:ascii="Times New Roman"/>
          <w:b w:val="false"/>
          <w:i w:val="false"/>
          <w:color w:val="000000"/>
          <w:sz w:val="28"/>
        </w:rPr>
        <w:t xml:space="preserve">
     сақтауға қабылдау-өткізу актілері </w:t>
      </w:r>
      <w:r>
        <w:br/>
      </w:r>
      <w:r>
        <w:rPr>
          <w:rFonts w:ascii="Times New Roman"/>
          <w:b w:val="false"/>
          <w:i w:val="false"/>
          <w:color w:val="000000"/>
          <w:sz w:val="28"/>
        </w:rPr>
        <w:t xml:space="preserve">
39.  Сараптау-тексеру комиссиялары мәжілiсте. Тұрақты   10 жыл  </w:t>
      </w:r>
      <w:r>
        <w:br/>
      </w:r>
      <w:r>
        <w:rPr>
          <w:rFonts w:ascii="Times New Roman"/>
          <w:b w:val="false"/>
          <w:i w:val="false"/>
          <w:color w:val="000000"/>
          <w:sz w:val="28"/>
        </w:rPr>
        <w:t xml:space="preserve">
     рiнiң хаттамалары және олар бойынша  </w:t>
      </w:r>
      <w:r>
        <w:br/>
      </w:r>
      <w:r>
        <w:rPr>
          <w:rFonts w:ascii="Times New Roman"/>
          <w:b w:val="false"/>
          <w:i w:val="false"/>
          <w:color w:val="000000"/>
          <w:sz w:val="28"/>
        </w:rPr>
        <w:t xml:space="preserve">
     құжаттар </w:t>
      </w:r>
      <w:r>
        <w:br/>
      </w:r>
      <w:r>
        <w:rPr>
          <w:rFonts w:ascii="Times New Roman"/>
          <w:b w:val="false"/>
          <w:i w:val="false"/>
          <w:color w:val="000000"/>
          <w:sz w:val="28"/>
        </w:rPr>
        <w:t xml:space="preserve">
40.  Iс қағаздарын және архив iсiн жүргізудің 3 жыл     3 жыл </w:t>
      </w:r>
      <w:r>
        <w:br/>
      </w:r>
      <w:r>
        <w:rPr>
          <w:rFonts w:ascii="Times New Roman"/>
          <w:b w:val="false"/>
          <w:i w:val="false"/>
          <w:color w:val="000000"/>
          <w:sz w:val="28"/>
        </w:rPr>
        <w:t xml:space="preserve">
     әдістемелік және ұйымдастыру мәселелерi </w:t>
      </w:r>
      <w:r>
        <w:br/>
      </w:r>
      <w:r>
        <w:rPr>
          <w:rFonts w:ascii="Times New Roman"/>
          <w:b w:val="false"/>
          <w:i w:val="false"/>
          <w:color w:val="000000"/>
          <w:sz w:val="28"/>
        </w:rPr>
        <w:t xml:space="preserve">
     бойынша жазысқан хаттар </w:t>
      </w:r>
      <w:r>
        <w:br/>
      </w:r>
      <w:r>
        <w:rPr>
          <w:rFonts w:ascii="Times New Roman"/>
          <w:b w:val="false"/>
          <w:i w:val="false"/>
          <w:color w:val="000000"/>
          <w:sz w:val="28"/>
        </w:rPr>
        <w:t xml:space="preserve">
41.  Ұйымның ведомстволық (жеке) архивінен    1 жыл1    1 жыл1   1Құжаттар  </w:t>
      </w:r>
      <w:r>
        <w:br/>
      </w:r>
      <w:r>
        <w:rPr>
          <w:rFonts w:ascii="Times New Roman"/>
          <w:b w:val="false"/>
          <w:i w:val="false"/>
          <w:color w:val="000000"/>
          <w:sz w:val="28"/>
        </w:rPr>
        <w:t xml:space="preserve">
     құжаттарды беруге талаптар, өтінімдер                        ведомст. </w:t>
      </w:r>
      <w:r>
        <w:br/>
      </w:r>
      <w:r>
        <w:rPr>
          <w:rFonts w:ascii="Times New Roman"/>
          <w:b w:val="false"/>
          <w:i w:val="false"/>
          <w:color w:val="000000"/>
          <w:sz w:val="28"/>
        </w:rPr>
        <w:t xml:space="preserve">
     (тапсырыстар)                                                волық </w:t>
      </w:r>
      <w:r>
        <w:br/>
      </w:r>
      <w:r>
        <w:rPr>
          <w:rFonts w:ascii="Times New Roman"/>
          <w:b w:val="false"/>
          <w:i w:val="false"/>
          <w:color w:val="000000"/>
          <w:sz w:val="28"/>
        </w:rPr>
        <w:t xml:space="preserve">
                                                                  (және) </w:t>
      </w:r>
      <w:r>
        <w:br/>
      </w:r>
      <w:r>
        <w:rPr>
          <w:rFonts w:ascii="Times New Roman"/>
          <w:b w:val="false"/>
          <w:i w:val="false"/>
          <w:color w:val="000000"/>
          <w:sz w:val="28"/>
        </w:rPr>
        <w:t xml:space="preserve">
                                                                  архивке </w:t>
      </w:r>
      <w:r>
        <w:br/>
      </w:r>
      <w:r>
        <w:rPr>
          <w:rFonts w:ascii="Times New Roman"/>
          <w:b w:val="false"/>
          <w:i w:val="false"/>
          <w:color w:val="000000"/>
          <w:sz w:val="28"/>
        </w:rPr>
        <w:t xml:space="preserve">
                                                                  қайтарыл.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42.  Заңды және жеке тұлғалардың архивтiк     3 жыл     3 жыл </w:t>
      </w:r>
      <w:r>
        <w:br/>
      </w:r>
      <w:r>
        <w:rPr>
          <w:rFonts w:ascii="Times New Roman"/>
          <w:b w:val="false"/>
          <w:i w:val="false"/>
          <w:color w:val="000000"/>
          <w:sz w:val="28"/>
        </w:rPr>
        <w:t xml:space="preserve">
     анықтамаларды, көшiрмелердi, құжаттардың  </w:t>
      </w:r>
      <w:r>
        <w:br/>
      </w:r>
      <w:r>
        <w:rPr>
          <w:rFonts w:ascii="Times New Roman"/>
          <w:b w:val="false"/>
          <w:i w:val="false"/>
          <w:color w:val="000000"/>
          <w:sz w:val="28"/>
        </w:rPr>
        <w:t xml:space="preserve">
     көшiрмелерiн беру туралы өтiнiштерi, </w:t>
      </w:r>
      <w:r>
        <w:br/>
      </w:r>
      <w:r>
        <w:rPr>
          <w:rFonts w:ascii="Times New Roman"/>
          <w:b w:val="false"/>
          <w:i w:val="false"/>
          <w:color w:val="000000"/>
          <w:sz w:val="28"/>
        </w:rPr>
        <w:t xml:space="preserve">
     сұратулары, оларды беру жөнiнде жазысқан </w:t>
      </w:r>
      <w:r>
        <w:br/>
      </w:r>
      <w:r>
        <w:rPr>
          <w:rFonts w:ascii="Times New Roman"/>
          <w:b w:val="false"/>
          <w:i w:val="false"/>
          <w:color w:val="000000"/>
          <w:sz w:val="28"/>
        </w:rPr>
        <w:t xml:space="preserve">
     хаттар </w:t>
      </w:r>
      <w:r>
        <w:br/>
      </w:r>
      <w:r>
        <w:rPr>
          <w:rFonts w:ascii="Times New Roman"/>
          <w:b w:val="false"/>
          <w:i w:val="false"/>
          <w:color w:val="000000"/>
          <w:sz w:val="28"/>
        </w:rPr>
        <w:t xml:space="preserve">
43.  Ұйымның ведомстволық (жеке) архивiнен    3 жыл1    3 жыл1   1Құжаттар  </w:t>
      </w:r>
      <w:r>
        <w:br/>
      </w:r>
      <w:r>
        <w:rPr>
          <w:rFonts w:ascii="Times New Roman"/>
          <w:b w:val="false"/>
          <w:i w:val="false"/>
          <w:color w:val="000000"/>
          <w:sz w:val="28"/>
        </w:rPr>
        <w:t xml:space="preserve">
     құжаттарды уақытша пайдалануға беру                          ведомст. </w:t>
      </w:r>
      <w:r>
        <w:br/>
      </w:r>
      <w:r>
        <w:rPr>
          <w:rFonts w:ascii="Times New Roman"/>
          <w:b w:val="false"/>
          <w:i w:val="false"/>
          <w:color w:val="000000"/>
          <w:sz w:val="28"/>
        </w:rPr>
        <w:t xml:space="preserve">
     актiлерi                                                     волық </w:t>
      </w:r>
      <w:r>
        <w:br/>
      </w:r>
      <w:r>
        <w:rPr>
          <w:rFonts w:ascii="Times New Roman"/>
          <w:b w:val="false"/>
          <w:i w:val="false"/>
          <w:color w:val="000000"/>
          <w:sz w:val="28"/>
        </w:rPr>
        <w:t xml:space="preserve">
                                                                  (жеке) </w:t>
      </w:r>
      <w:r>
        <w:br/>
      </w:r>
      <w:r>
        <w:rPr>
          <w:rFonts w:ascii="Times New Roman"/>
          <w:b w:val="false"/>
          <w:i w:val="false"/>
          <w:color w:val="000000"/>
          <w:sz w:val="28"/>
        </w:rPr>
        <w:t xml:space="preserve">
                                                                  архивке </w:t>
      </w:r>
      <w:r>
        <w:br/>
      </w:r>
      <w:r>
        <w:rPr>
          <w:rFonts w:ascii="Times New Roman"/>
          <w:b w:val="false"/>
          <w:i w:val="false"/>
          <w:color w:val="000000"/>
          <w:sz w:val="28"/>
        </w:rPr>
        <w:t xml:space="preserve">
                                                                  қайтарыл.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44.  Ұйымның ведомстволық (жеке) архивінен    Тұрақты1  Тұрақты1 1Мемлекет. </w:t>
      </w:r>
      <w:r>
        <w:br/>
      </w:r>
      <w:r>
        <w:rPr>
          <w:rFonts w:ascii="Times New Roman"/>
          <w:b w:val="false"/>
          <w:i w:val="false"/>
          <w:color w:val="000000"/>
          <w:sz w:val="28"/>
        </w:rPr>
        <w:t xml:space="preserve">
     құжаттардың түсуiн және шығуын есепке                        тік сақ. </w:t>
      </w:r>
      <w:r>
        <w:br/>
      </w:r>
      <w:r>
        <w:rPr>
          <w:rFonts w:ascii="Times New Roman"/>
          <w:b w:val="false"/>
          <w:i w:val="false"/>
          <w:color w:val="000000"/>
          <w:sz w:val="28"/>
        </w:rPr>
        <w:t xml:space="preserve">
     алу журналдары                                               тауға </w:t>
      </w:r>
      <w:r>
        <w:br/>
      </w:r>
      <w:r>
        <w:rPr>
          <w:rFonts w:ascii="Times New Roman"/>
          <w:b w:val="false"/>
          <w:i w:val="false"/>
          <w:color w:val="000000"/>
          <w:sz w:val="28"/>
        </w:rPr>
        <w:t xml:space="preserve">
                                                                  беріл. </w:t>
      </w:r>
      <w:r>
        <w:br/>
      </w:r>
      <w:r>
        <w:rPr>
          <w:rFonts w:ascii="Times New Roman"/>
          <w:b w:val="false"/>
          <w:i w:val="false"/>
          <w:color w:val="000000"/>
          <w:sz w:val="28"/>
        </w:rPr>
        <w:t xml:space="preserve">
                                                                  мейді </w:t>
      </w:r>
      <w:r>
        <w:br/>
      </w:r>
      <w:r>
        <w:rPr>
          <w:rFonts w:ascii="Times New Roman"/>
          <w:b w:val="false"/>
          <w:i w:val="false"/>
          <w:color w:val="000000"/>
          <w:sz w:val="28"/>
        </w:rPr>
        <w:t xml:space="preserve">
45.  Ұйымның ведомстволық (жеке) архивi       Тұрақты   5 жыл1    Жаңасына  </w:t>
      </w:r>
      <w:r>
        <w:br/>
      </w:r>
      <w:r>
        <w:rPr>
          <w:rFonts w:ascii="Times New Roman"/>
          <w:b w:val="false"/>
          <w:i w:val="false"/>
          <w:color w:val="000000"/>
          <w:sz w:val="28"/>
        </w:rPr>
        <w:t xml:space="preserve">
     туралы ереже                                                 ауыстыр.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46.  Ұйымның ведомстволық (жеке) архивiнiң    Тұрақты1  Тұрақты1 1Мемлекет. </w:t>
      </w:r>
      <w:r>
        <w:br/>
      </w:r>
      <w:r>
        <w:rPr>
          <w:rFonts w:ascii="Times New Roman"/>
          <w:b w:val="false"/>
          <w:i w:val="false"/>
          <w:color w:val="000000"/>
          <w:sz w:val="28"/>
        </w:rPr>
        <w:t xml:space="preserve">
     паспорты                                                     тік сақ. </w:t>
      </w:r>
      <w:r>
        <w:br/>
      </w:r>
      <w:r>
        <w:rPr>
          <w:rFonts w:ascii="Times New Roman"/>
          <w:b w:val="false"/>
          <w:i w:val="false"/>
          <w:color w:val="000000"/>
          <w:sz w:val="28"/>
        </w:rPr>
        <w:t xml:space="preserve">
                                                                  тауға </w:t>
      </w:r>
      <w:r>
        <w:br/>
      </w:r>
      <w:r>
        <w:rPr>
          <w:rFonts w:ascii="Times New Roman"/>
          <w:b w:val="false"/>
          <w:i w:val="false"/>
          <w:color w:val="000000"/>
          <w:sz w:val="28"/>
        </w:rPr>
        <w:t xml:space="preserve">
                                                                  берілмей. </w:t>
      </w:r>
      <w:r>
        <w:br/>
      </w:r>
      <w:r>
        <w:rPr>
          <w:rFonts w:ascii="Times New Roman"/>
          <w:b w:val="false"/>
          <w:i w:val="false"/>
          <w:color w:val="000000"/>
          <w:sz w:val="28"/>
        </w:rPr>
        <w:t xml:space="preserve">
                                                                  ді </w:t>
      </w:r>
      <w:r>
        <w:br/>
      </w:r>
      <w:r>
        <w:rPr>
          <w:rFonts w:ascii="Times New Roman"/>
          <w:b w:val="false"/>
          <w:i w:val="false"/>
          <w:color w:val="000000"/>
          <w:sz w:val="28"/>
        </w:rPr>
        <w:t xml:space="preserve">
47.  Ұйымның, оның филиалдары мен өкiлдiкте.  Тұрақты1  Тұрақты1 1Мемлекет  </w:t>
      </w:r>
      <w:r>
        <w:br/>
      </w:r>
      <w:r>
        <w:rPr>
          <w:rFonts w:ascii="Times New Roman"/>
          <w:b w:val="false"/>
          <w:i w:val="false"/>
          <w:color w:val="000000"/>
          <w:sz w:val="28"/>
        </w:rPr>
        <w:t xml:space="preserve">
     рiнiң бақылау iстерi (тарихи анықтама.                       тік сақ. </w:t>
      </w:r>
      <w:r>
        <w:br/>
      </w:r>
      <w:r>
        <w:rPr>
          <w:rFonts w:ascii="Times New Roman"/>
          <w:b w:val="false"/>
          <w:i w:val="false"/>
          <w:color w:val="000000"/>
          <w:sz w:val="28"/>
        </w:rPr>
        <w:t xml:space="preserve">
     лар, қолда бар екендiгiн тексеру актiлерi)                   тауға </w:t>
      </w:r>
      <w:r>
        <w:br/>
      </w:r>
      <w:r>
        <w:rPr>
          <w:rFonts w:ascii="Times New Roman"/>
          <w:b w:val="false"/>
          <w:i w:val="false"/>
          <w:color w:val="000000"/>
          <w:sz w:val="28"/>
        </w:rPr>
        <w:t xml:space="preserve">
                                                                  беріл. </w:t>
      </w:r>
      <w:r>
        <w:br/>
      </w:r>
      <w:r>
        <w:rPr>
          <w:rFonts w:ascii="Times New Roman"/>
          <w:b w:val="false"/>
          <w:i w:val="false"/>
          <w:color w:val="000000"/>
          <w:sz w:val="28"/>
        </w:rPr>
        <w:t xml:space="preserve">
                                                                  мейді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2. БОЛЖАУ, ЖОСПАРЛАУ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48.  Жұмыстардың жылдық жоспарлары: </w:t>
      </w:r>
      <w:r>
        <w:br/>
      </w:r>
      <w:r>
        <w:rPr>
          <w:rFonts w:ascii="Times New Roman"/>
          <w:b w:val="false"/>
          <w:i w:val="false"/>
          <w:color w:val="000000"/>
          <w:sz w:val="28"/>
        </w:rPr>
        <w:t xml:space="preserve">
     а) ұйымның жоғары, атқарушы және басқа   Тұрақты   ҚБД   </w:t>
      </w:r>
      <w:r>
        <w:br/>
      </w:r>
      <w:r>
        <w:rPr>
          <w:rFonts w:ascii="Times New Roman"/>
          <w:b w:val="false"/>
          <w:i w:val="false"/>
          <w:color w:val="000000"/>
          <w:sz w:val="28"/>
        </w:rPr>
        <w:t xml:space="preserve">
     да алқалық органдары </w:t>
      </w:r>
      <w:r>
        <w:br/>
      </w:r>
      <w:r>
        <w:rPr>
          <w:rFonts w:ascii="Times New Roman"/>
          <w:b w:val="false"/>
          <w:i w:val="false"/>
          <w:color w:val="000000"/>
          <w:sz w:val="28"/>
        </w:rPr>
        <w:t xml:space="preserve">
     б) ұйымның, оның филиалдары мен өкiлдiк. 5 жыл     5 жыл </w:t>
      </w:r>
      <w:r>
        <w:br/>
      </w:r>
      <w:r>
        <w:rPr>
          <w:rFonts w:ascii="Times New Roman"/>
          <w:b w:val="false"/>
          <w:i w:val="false"/>
          <w:color w:val="000000"/>
          <w:sz w:val="28"/>
        </w:rPr>
        <w:t xml:space="preserve">
     терiнiң атқару органының құрылымдық  </w:t>
      </w:r>
      <w:r>
        <w:br/>
      </w:r>
      <w:r>
        <w:rPr>
          <w:rFonts w:ascii="Times New Roman"/>
          <w:b w:val="false"/>
          <w:i w:val="false"/>
          <w:color w:val="000000"/>
          <w:sz w:val="28"/>
        </w:rPr>
        <w:t xml:space="preserve">
     бөлiмшелерi </w:t>
      </w:r>
      <w:r>
        <w:br/>
      </w:r>
      <w:r>
        <w:rPr>
          <w:rFonts w:ascii="Times New Roman"/>
          <w:b w:val="false"/>
          <w:i w:val="false"/>
          <w:color w:val="000000"/>
          <w:sz w:val="28"/>
        </w:rPr>
        <w:t xml:space="preserve">
49.  Ұйымның, ұйымның атқарушы органының, оның </w:t>
      </w:r>
      <w:r>
        <w:br/>
      </w:r>
      <w:r>
        <w:rPr>
          <w:rFonts w:ascii="Times New Roman"/>
          <w:b w:val="false"/>
          <w:i w:val="false"/>
          <w:color w:val="000000"/>
          <w:sz w:val="28"/>
        </w:rPr>
        <w:t xml:space="preserve">
     филиалдары мен өкiлдiктерiнiң жоғары,  </w:t>
      </w:r>
      <w:r>
        <w:br/>
      </w:r>
      <w:r>
        <w:rPr>
          <w:rFonts w:ascii="Times New Roman"/>
          <w:b w:val="false"/>
          <w:i w:val="false"/>
          <w:color w:val="000000"/>
          <w:sz w:val="28"/>
        </w:rPr>
        <w:t xml:space="preserve">
     алқалық (оның iшiнде атқарушы) орган. </w:t>
      </w:r>
      <w:r>
        <w:br/>
      </w:r>
      <w:r>
        <w:rPr>
          <w:rFonts w:ascii="Times New Roman"/>
          <w:b w:val="false"/>
          <w:i w:val="false"/>
          <w:color w:val="000000"/>
          <w:sz w:val="28"/>
        </w:rPr>
        <w:t xml:space="preserve">
     дарының құрылымдық бөлiмшелерінің жедел </w:t>
      </w:r>
      <w:r>
        <w:br/>
      </w:r>
      <w:r>
        <w:rPr>
          <w:rFonts w:ascii="Times New Roman"/>
          <w:b w:val="false"/>
          <w:i w:val="false"/>
          <w:color w:val="000000"/>
          <w:sz w:val="28"/>
        </w:rPr>
        <w:t xml:space="preserve">
     жұмыс жоспарлары: </w:t>
      </w:r>
      <w:r>
        <w:br/>
      </w:r>
      <w:r>
        <w:rPr>
          <w:rFonts w:ascii="Times New Roman"/>
          <w:b w:val="false"/>
          <w:i w:val="false"/>
          <w:color w:val="000000"/>
          <w:sz w:val="28"/>
        </w:rPr>
        <w:t xml:space="preserve">
     а) жарты жылдық                          5 жыл     5 жыл </w:t>
      </w:r>
      <w:r>
        <w:br/>
      </w:r>
      <w:r>
        <w:rPr>
          <w:rFonts w:ascii="Times New Roman"/>
          <w:b w:val="false"/>
          <w:i w:val="false"/>
          <w:color w:val="000000"/>
          <w:sz w:val="28"/>
        </w:rPr>
        <w:t xml:space="preserve">
     б) тоқсандық                             5 жыл     5 жыл </w:t>
      </w:r>
      <w:r>
        <w:br/>
      </w:r>
      <w:r>
        <w:rPr>
          <w:rFonts w:ascii="Times New Roman"/>
          <w:b w:val="false"/>
          <w:i w:val="false"/>
          <w:color w:val="000000"/>
          <w:sz w:val="28"/>
        </w:rPr>
        <w:t xml:space="preserve">
     в) айлық                                 6 ай      6 ай </w:t>
      </w:r>
      <w:r>
        <w:br/>
      </w:r>
      <w:r>
        <w:rPr>
          <w:rFonts w:ascii="Times New Roman"/>
          <w:b w:val="false"/>
          <w:i w:val="false"/>
          <w:color w:val="000000"/>
          <w:sz w:val="28"/>
        </w:rPr>
        <w:t xml:space="preserve">
50.  Бизнес-жоспарлар және олардың            Тұрақты   Тұрақты  </w:t>
      </w:r>
      <w:r>
        <w:br/>
      </w:r>
      <w:r>
        <w:rPr>
          <w:rFonts w:ascii="Times New Roman"/>
          <w:b w:val="false"/>
          <w:i w:val="false"/>
          <w:color w:val="000000"/>
          <w:sz w:val="28"/>
        </w:rPr>
        <w:t xml:space="preserve">
     экономикалық негiздемелерi </w:t>
      </w:r>
      <w:r>
        <w:br/>
      </w:r>
      <w:r>
        <w:rPr>
          <w:rFonts w:ascii="Times New Roman"/>
          <w:b w:val="false"/>
          <w:i w:val="false"/>
          <w:color w:val="000000"/>
          <w:sz w:val="28"/>
        </w:rPr>
        <w:t xml:space="preserve">
51.  Болжау және жоспарлау мәселелерi бойынша 5 жыл     5 жыл  </w:t>
      </w:r>
      <w:r>
        <w:br/>
      </w:r>
      <w:r>
        <w:rPr>
          <w:rFonts w:ascii="Times New Roman"/>
          <w:b w:val="false"/>
          <w:i w:val="false"/>
          <w:color w:val="000000"/>
          <w:sz w:val="28"/>
        </w:rPr>
        <w:t xml:space="preserve">
     жазысқан хаттар                          СТК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3. ҚАРЖЫЛАНДЫРУ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52.  Ұйымның, оның филиалдары мен өкiлдiк.                       1Тұрақты   </w:t>
      </w:r>
      <w:r>
        <w:br/>
      </w:r>
      <w:r>
        <w:rPr>
          <w:rFonts w:ascii="Times New Roman"/>
          <w:b w:val="false"/>
          <w:i w:val="false"/>
          <w:color w:val="000000"/>
          <w:sz w:val="28"/>
        </w:rPr>
        <w:t xml:space="preserve">
     терiнiң атқарушы органының бюджет,                          - жасалған </w:t>
      </w:r>
      <w:r>
        <w:br/>
      </w:r>
      <w:r>
        <w:rPr>
          <w:rFonts w:ascii="Times New Roman"/>
          <w:b w:val="false"/>
          <w:i w:val="false"/>
          <w:color w:val="000000"/>
          <w:sz w:val="28"/>
        </w:rPr>
        <w:t xml:space="preserve">
     арнайы және басқа қаражаттары бойынша                        орны бой. </w:t>
      </w:r>
      <w:r>
        <w:br/>
      </w:r>
      <w:r>
        <w:rPr>
          <w:rFonts w:ascii="Times New Roman"/>
          <w:b w:val="false"/>
          <w:i w:val="false"/>
          <w:color w:val="000000"/>
          <w:sz w:val="28"/>
        </w:rPr>
        <w:t xml:space="preserve">
     сметалары:                                                   ынша,  </w:t>
      </w:r>
      <w:r>
        <w:br/>
      </w:r>
      <w:r>
        <w:rPr>
          <w:rFonts w:ascii="Times New Roman"/>
          <w:b w:val="false"/>
          <w:i w:val="false"/>
          <w:color w:val="000000"/>
          <w:sz w:val="28"/>
        </w:rPr>
        <w:t xml:space="preserve">
     а) жылдық                                Тұрақты1  10 жыл    басқа </w:t>
      </w:r>
      <w:r>
        <w:br/>
      </w:r>
      <w:r>
        <w:rPr>
          <w:rFonts w:ascii="Times New Roman"/>
          <w:b w:val="false"/>
          <w:i w:val="false"/>
          <w:color w:val="000000"/>
          <w:sz w:val="28"/>
        </w:rPr>
        <w:t xml:space="preserve">
     б) тоқсандық                             5 жыл2    5 жыл3    ұйымдар. </w:t>
      </w:r>
      <w:r>
        <w:br/>
      </w:r>
      <w:r>
        <w:rPr>
          <w:rFonts w:ascii="Times New Roman"/>
          <w:b w:val="false"/>
          <w:i w:val="false"/>
          <w:color w:val="000000"/>
          <w:sz w:val="28"/>
        </w:rPr>
        <w:t xml:space="preserve">
                                                                  да - ҚБД. </w:t>
      </w:r>
      <w:r>
        <w:br/>
      </w:r>
      <w:r>
        <w:rPr>
          <w:rFonts w:ascii="Times New Roman"/>
          <w:b w:val="false"/>
          <w:i w:val="false"/>
          <w:color w:val="000000"/>
          <w:sz w:val="28"/>
        </w:rPr>
        <w:t xml:space="preserve">
                                                                 2Жылдығы </w:t>
      </w:r>
      <w:r>
        <w:br/>
      </w:r>
      <w:r>
        <w:rPr>
          <w:rFonts w:ascii="Times New Roman"/>
          <w:b w:val="false"/>
          <w:i w:val="false"/>
          <w:color w:val="000000"/>
          <w:sz w:val="28"/>
        </w:rPr>
        <w:t xml:space="preserve">
                                                                  жоқ бол. </w:t>
      </w:r>
      <w:r>
        <w:br/>
      </w:r>
      <w:r>
        <w:rPr>
          <w:rFonts w:ascii="Times New Roman"/>
          <w:b w:val="false"/>
          <w:i w:val="false"/>
          <w:color w:val="000000"/>
          <w:sz w:val="28"/>
        </w:rPr>
        <w:t xml:space="preserve">
                                                                  ған </w:t>
      </w:r>
      <w:r>
        <w:br/>
      </w:r>
      <w:r>
        <w:rPr>
          <w:rFonts w:ascii="Times New Roman"/>
          <w:b w:val="false"/>
          <w:i w:val="false"/>
          <w:color w:val="000000"/>
          <w:sz w:val="28"/>
        </w:rPr>
        <w:t xml:space="preserve">
                                                                  кезде - </w:t>
      </w:r>
      <w:r>
        <w:br/>
      </w:r>
      <w:r>
        <w:rPr>
          <w:rFonts w:ascii="Times New Roman"/>
          <w:b w:val="false"/>
          <w:i w:val="false"/>
          <w:color w:val="000000"/>
          <w:sz w:val="28"/>
        </w:rPr>
        <w:t xml:space="preserve">
                                                                  тұрақты. </w:t>
      </w:r>
      <w:r>
        <w:br/>
      </w:r>
      <w:r>
        <w:rPr>
          <w:rFonts w:ascii="Times New Roman"/>
          <w:b w:val="false"/>
          <w:i w:val="false"/>
          <w:color w:val="000000"/>
          <w:sz w:val="28"/>
        </w:rPr>
        <w:t xml:space="preserve">
                                                                 3Жылдығы </w:t>
      </w:r>
      <w:r>
        <w:br/>
      </w:r>
      <w:r>
        <w:rPr>
          <w:rFonts w:ascii="Times New Roman"/>
          <w:b w:val="false"/>
          <w:i w:val="false"/>
          <w:color w:val="000000"/>
          <w:sz w:val="28"/>
        </w:rPr>
        <w:t xml:space="preserve">
                                                                  жоқ бол. </w:t>
      </w:r>
      <w:r>
        <w:br/>
      </w:r>
      <w:r>
        <w:rPr>
          <w:rFonts w:ascii="Times New Roman"/>
          <w:b w:val="false"/>
          <w:i w:val="false"/>
          <w:color w:val="000000"/>
          <w:sz w:val="28"/>
        </w:rPr>
        <w:t xml:space="preserve">
                                                                  ған кезде </w:t>
      </w:r>
      <w:r>
        <w:br/>
      </w:r>
      <w:r>
        <w:rPr>
          <w:rFonts w:ascii="Times New Roman"/>
          <w:b w:val="false"/>
          <w:i w:val="false"/>
          <w:color w:val="000000"/>
          <w:sz w:val="28"/>
        </w:rPr>
        <w:t xml:space="preserve">
                                                                  - 10 жыл </w:t>
      </w:r>
      <w:r>
        <w:br/>
      </w:r>
      <w:r>
        <w:rPr>
          <w:rFonts w:ascii="Times New Roman"/>
          <w:b w:val="false"/>
          <w:i w:val="false"/>
          <w:color w:val="000000"/>
          <w:sz w:val="28"/>
        </w:rPr>
        <w:t xml:space="preserve">
53.  Қаржыландыру мәселелерi бойынша          5 жыл     5 жыл </w:t>
      </w:r>
      <w:r>
        <w:br/>
      </w:r>
      <w:r>
        <w:rPr>
          <w:rFonts w:ascii="Times New Roman"/>
          <w:b w:val="false"/>
          <w:i w:val="false"/>
          <w:color w:val="000000"/>
          <w:sz w:val="28"/>
        </w:rPr>
        <w:t xml:space="preserve">
     жазысқан хаттар                          СТК </w:t>
      </w:r>
      <w:r>
        <w:br/>
      </w:r>
      <w:r>
        <w:rPr>
          <w:rFonts w:ascii="Times New Roman"/>
          <w:b w:val="false"/>
          <w:i w:val="false"/>
          <w:color w:val="000000"/>
          <w:sz w:val="28"/>
        </w:rPr>
        <w:t xml:space="preserve">
54.  Ұйымның, оның филиалдары мен өкiлдiк.    Тұрақты   10 жыл </w:t>
      </w:r>
      <w:r>
        <w:br/>
      </w:r>
      <w:r>
        <w:rPr>
          <w:rFonts w:ascii="Times New Roman"/>
          <w:b w:val="false"/>
          <w:i w:val="false"/>
          <w:color w:val="000000"/>
          <w:sz w:val="28"/>
        </w:rPr>
        <w:t xml:space="preserve">
     терінің шығындар сметасының орындалуына </w:t>
      </w:r>
      <w:r>
        <w:br/>
      </w:r>
      <w:r>
        <w:rPr>
          <w:rFonts w:ascii="Times New Roman"/>
          <w:b w:val="false"/>
          <w:i w:val="false"/>
          <w:color w:val="000000"/>
          <w:sz w:val="28"/>
        </w:rPr>
        <w:t xml:space="preserve">
     талдау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4. ЕСЕПКЕ АЛУ ЖӘНЕ ЕСЕП БЕРУ </w:t>
      </w:r>
      <w:r>
        <w:br/>
      </w:r>
      <w:r>
        <w:rPr>
          <w:rFonts w:ascii="Times New Roman"/>
          <w:b w:val="false"/>
          <w:i w:val="false"/>
          <w:color w:val="000000"/>
          <w:sz w:val="28"/>
        </w:rPr>
        <w:t xml:space="preserve">
        4.1. Жедел және статистикалық есепке алу және есеп беру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55.   Оның филиалдары мен өкiлдiктерiнiң                         1Жылдығы </w:t>
      </w:r>
      <w:r>
        <w:br/>
      </w:r>
      <w:r>
        <w:rPr>
          <w:rFonts w:ascii="Times New Roman"/>
          <w:b w:val="false"/>
          <w:i w:val="false"/>
          <w:color w:val="000000"/>
          <w:sz w:val="28"/>
        </w:rPr>
        <w:t xml:space="preserve">
      қызметі бойынша статистикалық есептер                       жоқ бол. </w:t>
      </w:r>
      <w:r>
        <w:br/>
      </w:r>
      <w:r>
        <w:rPr>
          <w:rFonts w:ascii="Times New Roman"/>
          <w:b w:val="false"/>
          <w:i w:val="false"/>
          <w:color w:val="000000"/>
          <w:sz w:val="28"/>
        </w:rPr>
        <w:t xml:space="preserve">
      мен кестелер                                                ған кез. </w:t>
      </w:r>
      <w:r>
        <w:br/>
      </w:r>
      <w:r>
        <w:rPr>
          <w:rFonts w:ascii="Times New Roman"/>
          <w:b w:val="false"/>
          <w:i w:val="false"/>
          <w:color w:val="000000"/>
          <w:sz w:val="28"/>
        </w:rPr>
        <w:t xml:space="preserve">
      а) жиынтық жылдық және кезеңділігі      Тұрақты     -       де -    </w:t>
      </w:r>
      <w:r>
        <w:br/>
      </w:r>
      <w:r>
        <w:rPr>
          <w:rFonts w:ascii="Times New Roman"/>
          <w:b w:val="false"/>
          <w:i w:val="false"/>
          <w:color w:val="000000"/>
          <w:sz w:val="28"/>
        </w:rPr>
        <w:t xml:space="preserve">
      басым                                                       тұрақты  </w:t>
      </w:r>
      <w:r>
        <w:br/>
      </w:r>
      <w:r>
        <w:rPr>
          <w:rFonts w:ascii="Times New Roman"/>
          <w:b w:val="false"/>
          <w:i w:val="false"/>
          <w:color w:val="000000"/>
          <w:sz w:val="28"/>
        </w:rPr>
        <w:t xml:space="preserve">
      б) жылдық және кезеңдiлігi басым        Тұрақты   10 жыл   2Жылдығы,  </w:t>
      </w:r>
      <w:r>
        <w:br/>
      </w:r>
      <w:r>
        <w:rPr>
          <w:rFonts w:ascii="Times New Roman"/>
          <w:b w:val="false"/>
          <w:i w:val="false"/>
          <w:color w:val="000000"/>
          <w:sz w:val="28"/>
        </w:rPr>
        <w:t xml:space="preserve">
      в) жарты жылдық                         5 жыл1    5 жыл     жарты  </w:t>
      </w:r>
      <w:r>
        <w:br/>
      </w:r>
      <w:r>
        <w:rPr>
          <w:rFonts w:ascii="Times New Roman"/>
          <w:b w:val="false"/>
          <w:i w:val="false"/>
          <w:color w:val="000000"/>
          <w:sz w:val="28"/>
        </w:rPr>
        <w:t xml:space="preserve">
      г) тоқсандық                            5 жыл2    5 жыл     жылдығы  </w:t>
      </w:r>
      <w:r>
        <w:br/>
      </w:r>
      <w:r>
        <w:rPr>
          <w:rFonts w:ascii="Times New Roman"/>
          <w:b w:val="false"/>
          <w:i w:val="false"/>
          <w:color w:val="000000"/>
          <w:sz w:val="28"/>
        </w:rPr>
        <w:t xml:space="preserve">
      д) айлық                                1 жыл3    1 жыл     жоқ бол. </w:t>
      </w:r>
      <w:r>
        <w:br/>
      </w:r>
      <w:r>
        <w:rPr>
          <w:rFonts w:ascii="Times New Roman"/>
          <w:b w:val="false"/>
          <w:i w:val="false"/>
          <w:color w:val="000000"/>
          <w:sz w:val="28"/>
        </w:rPr>
        <w:t xml:space="preserve">
                                                                  ған кез. </w:t>
      </w:r>
      <w:r>
        <w:br/>
      </w:r>
      <w:r>
        <w:rPr>
          <w:rFonts w:ascii="Times New Roman"/>
          <w:b w:val="false"/>
          <w:i w:val="false"/>
          <w:color w:val="000000"/>
          <w:sz w:val="28"/>
        </w:rPr>
        <w:t xml:space="preserve">
                                                                  де - </w:t>
      </w:r>
      <w:r>
        <w:br/>
      </w:r>
      <w:r>
        <w:rPr>
          <w:rFonts w:ascii="Times New Roman"/>
          <w:b w:val="false"/>
          <w:i w:val="false"/>
          <w:color w:val="000000"/>
          <w:sz w:val="28"/>
        </w:rPr>
        <w:t xml:space="preserve">
                                                                  тұрақты </w:t>
      </w:r>
      <w:r>
        <w:br/>
      </w:r>
      <w:r>
        <w:rPr>
          <w:rFonts w:ascii="Times New Roman"/>
          <w:b w:val="false"/>
          <w:i w:val="false"/>
          <w:color w:val="000000"/>
          <w:sz w:val="28"/>
        </w:rPr>
        <w:t xml:space="preserve">
                                                                 3Жылдығы, </w:t>
      </w:r>
      <w:r>
        <w:br/>
      </w:r>
      <w:r>
        <w:rPr>
          <w:rFonts w:ascii="Times New Roman"/>
          <w:b w:val="false"/>
          <w:i w:val="false"/>
          <w:color w:val="000000"/>
          <w:sz w:val="28"/>
        </w:rPr>
        <w:t xml:space="preserve">
                                                                  жарты  </w:t>
      </w:r>
      <w:r>
        <w:br/>
      </w:r>
      <w:r>
        <w:rPr>
          <w:rFonts w:ascii="Times New Roman"/>
          <w:b w:val="false"/>
          <w:i w:val="false"/>
          <w:color w:val="000000"/>
          <w:sz w:val="28"/>
        </w:rPr>
        <w:t xml:space="preserve">
                                                                  жылдығы, </w:t>
      </w:r>
      <w:r>
        <w:br/>
      </w:r>
      <w:r>
        <w:rPr>
          <w:rFonts w:ascii="Times New Roman"/>
          <w:b w:val="false"/>
          <w:i w:val="false"/>
          <w:color w:val="000000"/>
          <w:sz w:val="28"/>
        </w:rPr>
        <w:t xml:space="preserve">
                                                                  тоқсан. </w:t>
      </w:r>
      <w:r>
        <w:br/>
      </w:r>
      <w:r>
        <w:rPr>
          <w:rFonts w:ascii="Times New Roman"/>
          <w:b w:val="false"/>
          <w:i w:val="false"/>
          <w:color w:val="000000"/>
          <w:sz w:val="28"/>
        </w:rPr>
        <w:t xml:space="preserve">
                                                                  дығы жоқ </w:t>
      </w:r>
      <w:r>
        <w:br/>
      </w:r>
      <w:r>
        <w:rPr>
          <w:rFonts w:ascii="Times New Roman"/>
          <w:b w:val="false"/>
          <w:i w:val="false"/>
          <w:color w:val="000000"/>
          <w:sz w:val="28"/>
        </w:rPr>
        <w:t xml:space="preserve">
                                                                  болған </w:t>
      </w:r>
      <w:r>
        <w:br/>
      </w:r>
      <w:r>
        <w:rPr>
          <w:rFonts w:ascii="Times New Roman"/>
          <w:b w:val="false"/>
          <w:i w:val="false"/>
          <w:color w:val="000000"/>
          <w:sz w:val="28"/>
        </w:rPr>
        <w:t xml:space="preserve">
                                                                  кезде - </w:t>
      </w:r>
      <w:r>
        <w:br/>
      </w:r>
      <w:r>
        <w:rPr>
          <w:rFonts w:ascii="Times New Roman"/>
          <w:b w:val="false"/>
          <w:i w:val="false"/>
          <w:color w:val="000000"/>
          <w:sz w:val="28"/>
        </w:rPr>
        <w:t xml:space="preserve">
                                                                  тұрақты </w:t>
      </w:r>
      <w:r>
        <w:br/>
      </w:r>
      <w:r>
        <w:rPr>
          <w:rFonts w:ascii="Times New Roman"/>
          <w:b w:val="false"/>
          <w:i w:val="false"/>
          <w:color w:val="000000"/>
          <w:sz w:val="28"/>
        </w:rPr>
        <w:t xml:space="preserve">
56.   Ұйымның, оның филиалдары мен өкiлдiк.                      1Жылдығы </w:t>
      </w:r>
      <w:r>
        <w:br/>
      </w:r>
      <w:r>
        <w:rPr>
          <w:rFonts w:ascii="Times New Roman"/>
          <w:b w:val="false"/>
          <w:i w:val="false"/>
          <w:color w:val="000000"/>
          <w:sz w:val="28"/>
        </w:rPr>
        <w:t xml:space="preserve">
      терінің атқарушы органының есептерi:                        жоқ бол. </w:t>
      </w:r>
      <w:r>
        <w:br/>
      </w:r>
      <w:r>
        <w:rPr>
          <w:rFonts w:ascii="Times New Roman"/>
          <w:b w:val="false"/>
          <w:i w:val="false"/>
          <w:color w:val="000000"/>
          <w:sz w:val="28"/>
        </w:rPr>
        <w:t xml:space="preserve">
      а) жиынтық жылдық және кезеңдiлігi      Тұрақты     -       ған кез. </w:t>
      </w:r>
      <w:r>
        <w:br/>
      </w:r>
      <w:r>
        <w:rPr>
          <w:rFonts w:ascii="Times New Roman"/>
          <w:b w:val="false"/>
          <w:i w:val="false"/>
          <w:color w:val="000000"/>
          <w:sz w:val="28"/>
        </w:rPr>
        <w:t xml:space="preserve">
      басым                                                       де -    </w:t>
      </w:r>
      <w:r>
        <w:br/>
      </w:r>
      <w:r>
        <w:rPr>
          <w:rFonts w:ascii="Times New Roman"/>
          <w:b w:val="false"/>
          <w:i w:val="false"/>
          <w:color w:val="000000"/>
          <w:sz w:val="28"/>
        </w:rPr>
        <w:t xml:space="preserve">
      б) жылдық және кезеңдiлігі басым        Тұрақты   10 жыл    тұрақты </w:t>
      </w:r>
      <w:r>
        <w:br/>
      </w:r>
      <w:r>
        <w:rPr>
          <w:rFonts w:ascii="Times New Roman"/>
          <w:b w:val="false"/>
          <w:i w:val="false"/>
          <w:color w:val="000000"/>
          <w:sz w:val="28"/>
        </w:rPr>
        <w:t xml:space="preserve">
      в) жарты жылдық                         5 жыл1    5 жыл2   2Жылдығы </w:t>
      </w:r>
      <w:r>
        <w:br/>
      </w:r>
      <w:r>
        <w:rPr>
          <w:rFonts w:ascii="Times New Roman"/>
          <w:b w:val="false"/>
          <w:i w:val="false"/>
          <w:color w:val="000000"/>
          <w:sz w:val="28"/>
        </w:rPr>
        <w:t xml:space="preserve">
      г) тоқсандық                            5 жыл3    5 жыл4    жоқ бол. </w:t>
      </w:r>
      <w:r>
        <w:br/>
      </w:r>
      <w:r>
        <w:rPr>
          <w:rFonts w:ascii="Times New Roman"/>
          <w:b w:val="false"/>
          <w:i w:val="false"/>
          <w:color w:val="000000"/>
          <w:sz w:val="28"/>
        </w:rPr>
        <w:t xml:space="preserve">
      д) айлық                                3 жыл5    3 жыл6    ған кез. </w:t>
      </w:r>
      <w:r>
        <w:br/>
      </w:r>
      <w:r>
        <w:rPr>
          <w:rFonts w:ascii="Times New Roman"/>
          <w:b w:val="false"/>
          <w:i w:val="false"/>
          <w:color w:val="000000"/>
          <w:sz w:val="28"/>
        </w:rPr>
        <w:t xml:space="preserve">
                                                                  де - 10 </w:t>
      </w:r>
      <w:r>
        <w:br/>
      </w:r>
      <w:r>
        <w:rPr>
          <w:rFonts w:ascii="Times New Roman"/>
          <w:b w:val="false"/>
          <w:i w:val="false"/>
          <w:color w:val="000000"/>
          <w:sz w:val="28"/>
        </w:rPr>
        <w:t xml:space="preserve">
                                                                  жыл </w:t>
      </w:r>
      <w:r>
        <w:br/>
      </w:r>
      <w:r>
        <w:rPr>
          <w:rFonts w:ascii="Times New Roman"/>
          <w:b w:val="false"/>
          <w:i w:val="false"/>
          <w:color w:val="000000"/>
          <w:sz w:val="28"/>
        </w:rPr>
        <w:t xml:space="preserve">
                                                                 3Жылдығы, </w:t>
      </w:r>
      <w:r>
        <w:br/>
      </w:r>
      <w:r>
        <w:rPr>
          <w:rFonts w:ascii="Times New Roman"/>
          <w:b w:val="false"/>
          <w:i w:val="false"/>
          <w:color w:val="000000"/>
          <w:sz w:val="28"/>
        </w:rPr>
        <w:t xml:space="preserve">
                                                                  жарты  </w:t>
      </w:r>
      <w:r>
        <w:br/>
      </w:r>
      <w:r>
        <w:rPr>
          <w:rFonts w:ascii="Times New Roman"/>
          <w:b w:val="false"/>
          <w:i w:val="false"/>
          <w:color w:val="000000"/>
          <w:sz w:val="28"/>
        </w:rPr>
        <w:t xml:space="preserve">
                                                                  жылдығы </w:t>
      </w:r>
      <w:r>
        <w:br/>
      </w:r>
      <w:r>
        <w:rPr>
          <w:rFonts w:ascii="Times New Roman"/>
          <w:b w:val="false"/>
          <w:i w:val="false"/>
          <w:color w:val="000000"/>
          <w:sz w:val="28"/>
        </w:rPr>
        <w:t xml:space="preserve">
                                                                  жоқ бол. </w:t>
      </w:r>
      <w:r>
        <w:br/>
      </w:r>
      <w:r>
        <w:rPr>
          <w:rFonts w:ascii="Times New Roman"/>
          <w:b w:val="false"/>
          <w:i w:val="false"/>
          <w:color w:val="000000"/>
          <w:sz w:val="28"/>
        </w:rPr>
        <w:t xml:space="preserve">
                                                                  ған кез. </w:t>
      </w:r>
      <w:r>
        <w:br/>
      </w:r>
      <w:r>
        <w:rPr>
          <w:rFonts w:ascii="Times New Roman"/>
          <w:b w:val="false"/>
          <w:i w:val="false"/>
          <w:color w:val="000000"/>
          <w:sz w:val="28"/>
        </w:rPr>
        <w:t xml:space="preserve">
                                                                  де -  </w:t>
      </w:r>
      <w:r>
        <w:br/>
      </w:r>
      <w:r>
        <w:rPr>
          <w:rFonts w:ascii="Times New Roman"/>
          <w:b w:val="false"/>
          <w:i w:val="false"/>
          <w:color w:val="000000"/>
          <w:sz w:val="28"/>
        </w:rPr>
        <w:t xml:space="preserve">
                                                                  тұрақты </w:t>
      </w:r>
      <w:r>
        <w:br/>
      </w:r>
      <w:r>
        <w:rPr>
          <w:rFonts w:ascii="Times New Roman"/>
          <w:b w:val="false"/>
          <w:i w:val="false"/>
          <w:color w:val="000000"/>
          <w:sz w:val="28"/>
        </w:rPr>
        <w:t xml:space="preserve">
                                                                 4Жылдығы, </w:t>
      </w:r>
      <w:r>
        <w:br/>
      </w:r>
      <w:r>
        <w:rPr>
          <w:rFonts w:ascii="Times New Roman"/>
          <w:b w:val="false"/>
          <w:i w:val="false"/>
          <w:color w:val="000000"/>
          <w:sz w:val="28"/>
        </w:rPr>
        <w:t xml:space="preserve">
                                                                  жарты </w:t>
      </w:r>
      <w:r>
        <w:br/>
      </w:r>
      <w:r>
        <w:rPr>
          <w:rFonts w:ascii="Times New Roman"/>
          <w:b w:val="false"/>
          <w:i w:val="false"/>
          <w:color w:val="000000"/>
          <w:sz w:val="28"/>
        </w:rPr>
        <w:t xml:space="preserve">
                                                                  жылдығы </w:t>
      </w:r>
      <w:r>
        <w:br/>
      </w:r>
      <w:r>
        <w:rPr>
          <w:rFonts w:ascii="Times New Roman"/>
          <w:b w:val="false"/>
          <w:i w:val="false"/>
          <w:color w:val="000000"/>
          <w:sz w:val="28"/>
        </w:rPr>
        <w:t xml:space="preserve">
                                                                  жоқ бол. </w:t>
      </w:r>
      <w:r>
        <w:br/>
      </w:r>
      <w:r>
        <w:rPr>
          <w:rFonts w:ascii="Times New Roman"/>
          <w:b w:val="false"/>
          <w:i w:val="false"/>
          <w:color w:val="000000"/>
          <w:sz w:val="28"/>
        </w:rPr>
        <w:t xml:space="preserve">
                                                                  ған кез. </w:t>
      </w:r>
      <w:r>
        <w:br/>
      </w:r>
      <w:r>
        <w:rPr>
          <w:rFonts w:ascii="Times New Roman"/>
          <w:b w:val="false"/>
          <w:i w:val="false"/>
          <w:color w:val="000000"/>
          <w:sz w:val="28"/>
        </w:rPr>
        <w:t xml:space="preserve">
                                                                  де - 10 </w:t>
      </w:r>
      <w:r>
        <w:br/>
      </w:r>
      <w:r>
        <w:rPr>
          <w:rFonts w:ascii="Times New Roman"/>
          <w:b w:val="false"/>
          <w:i w:val="false"/>
          <w:color w:val="000000"/>
          <w:sz w:val="28"/>
        </w:rPr>
        <w:t xml:space="preserve">
                                                                  жыл </w:t>
      </w:r>
      <w:r>
        <w:br/>
      </w:r>
      <w:r>
        <w:rPr>
          <w:rFonts w:ascii="Times New Roman"/>
          <w:b w:val="false"/>
          <w:i w:val="false"/>
          <w:color w:val="000000"/>
          <w:sz w:val="28"/>
        </w:rPr>
        <w:t xml:space="preserve">
                                                                 5Жылдығы, </w:t>
      </w:r>
      <w:r>
        <w:br/>
      </w:r>
      <w:r>
        <w:rPr>
          <w:rFonts w:ascii="Times New Roman"/>
          <w:b w:val="false"/>
          <w:i w:val="false"/>
          <w:color w:val="000000"/>
          <w:sz w:val="28"/>
        </w:rPr>
        <w:t xml:space="preserve">
                                                                  жарты </w:t>
      </w:r>
      <w:r>
        <w:br/>
      </w:r>
      <w:r>
        <w:rPr>
          <w:rFonts w:ascii="Times New Roman"/>
          <w:b w:val="false"/>
          <w:i w:val="false"/>
          <w:color w:val="000000"/>
          <w:sz w:val="28"/>
        </w:rPr>
        <w:t xml:space="preserve">
                                                                  жылдығы, </w:t>
      </w:r>
      <w:r>
        <w:br/>
      </w:r>
      <w:r>
        <w:rPr>
          <w:rFonts w:ascii="Times New Roman"/>
          <w:b w:val="false"/>
          <w:i w:val="false"/>
          <w:color w:val="000000"/>
          <w:sz w:val="28"/>
        </w:rPr>
        <w:t xml:space="preserve">
                                                                  тоқсанды. </w:t>
      </w:r>
      <w:r>
        <w:br/>
      </w:r>
      <w:r>
        <w:rPr>
          <w:rFonts w:ascii="Times New Roman"/>
          <w:b w:val="false"/>
          <w:i w:val="false"/>
          <w:color w:val="000000"/>
          <w:sz w:val="28"/>
        </w:rPr>
        <w:t xml:space="preserve">
                                                                  ғы жоқ </w:t>
      </w:r>
      <w:r>
        <w:br/>
      </w:r>
      <w:r>
        <w:rPr>
          <w:rFonts w:ascii="Times New Roman"/>
          <w:b w:val="false"/>
          <w:i w:val="false"/>
          <w:color w:val="000000"/>
          <w:sz w:val="28"/>
        </w:rPr>
        <w:t xml:space="preserve">
                                                                  болған </w:t>
      </w:r>
      <w:r>
        <w:br/>
      </w:r>
      <w:r>
        <w:rPr>
          <w:rFonts w:ascii="Times New Roman"/>
          <w:b w:val="false"/>
          <w:i w:val="false"/>
          <w:color w:val="000000"/>
          <w:sz w:val="28"/>
        </w:rPr>
        <w:t xml:space="preserve">
                                                                  кезде - </w:t>
      </w:r>
      <w:r>
        <w:br/>
      </w:r>
      <w:r>
        <w:rPr>
          <w:rFonts w:ascii="Times New Roman"/>
          <w:b w:val="false"/>
          <w:i w:val="false"/>
          <w:color w:val="000000"/>
          <w:sz w:val="28"/>
        </w:rPr>
        <w:t xml:space="preserve">
                                                                  10 жыл </w:t>
      </w:r>
      <w:r>
        <w:br/>
      </w:r>
      <w:r>
        <w:rPr>
          <w:rFonts w:ascii="Times New Roman"/>
          <w:b w:val="false"/>
          <w:i w:val="false"/>
          <w:color w:val="000000"/>
          <w:sz w:val="28"/>
        </w:rPr>
        <w:t xml:space="preserve">
                                                                 6Жылдығы, </w:t>
      </w:r>
      <w:r>
        <w:br/>
      </w:r>
      <w:r>
        <w:rPr>
          <w:rFonts w:ascii="Times New Roman"/>
          <w:b w:val="false"/>
          <w:i w:val="false"/>
          <w:color w:val="000000"/>
          <w:sz w:val="28"/>
        </w:rPr>
        <w:t xml:space="preserve">
                                                                  жарты </w:t>
      </w:r>
      <w:r>
        <w:br/>
      </w:r>
      <w:r>
        <w:rPr>
          <w:rFonts w:ascii="Times New Roman"/>
          <w:b w:val="false"/>
          <w:i w:val="false"/>
          <w:color w:val="000000"/>
          <w:sz w:val="28"/>
        </w:rPr>
        <w:t xml:space="preserve">
                                                                  жылдығы, </w:t>
      </w:r>
      <w:r>
        <w:br/>
      </w:r>
      <w:r>
        <w:rPr>
          <w:rFonts w:ascii="Times New Roman"/>
          <w:b w:val="false"/>
          <w:i w:val="false"/>
          <w:color w:val="000000"/>
          <w:sz w:val="28"/>
        </w:rPr>
        <w:t xml:space="preserve">
                                                                  тоқсан. </w:t>
      </w:r>
      <w:r>
        <w:br/>
      </w:r>
      <w:r>
        <w:rPr>
          <w:rFonts w:ascii="Times New Roman"/>
          <w:b w:val="false"/>
          <w:i w:val="false"/>
          <w:color w:val="000000"/>
          <w:sz w:val="28"/>
        </w:rPr>
        <w:t xml:space="preserve">
                                                                  дығы жоқ </w:t>
      </w:r>
      <w:r>
        <w:br/>
      </w:r>
      <w:r>
        <w:rPr>
          <w:rFonts w:ascii="Times New Roman"/>
          <w:b w:val="false"/>
          <w:i w:val="false"/>
          <w:color w:val="000000"/>
          <w:sz w:val="28"/>
        </w:rPr>
        <w:t xml:space="preserve">
                                                                  болған  </w:t>
      </w:r>
      <w:r>
        <w:br/>
      </w:r>
      <w:r>
        <w:rPr>
          <w:rFonts w:ascii="Times New Roman"/>
          <w:b w:val="false"/>
          <w:i w:val="false"/>
          <w:color w:val="000000"/>
          <w:sz w:val="28"/>
        </w:rPr>
        <w:t xml:space="preserve">
                                                                  кезде - </w:t>
      </w:r>
      <w:r>
        <w:br/>
      </w:r>
      <w:r>
        <w:rPr>
          <w:rFonts w:ascii="Times New Roman"/>
          <w:b w:val="false"/>
          <w:i w:val="false"/>
          <w:color w:val="000000"/>
          <w:sz w:val="28"/>
        </w:rPr>
        <w:t xml:space="preserve">
                                                                  10 жыл </w:t>
      </w:r>
      <w:r>
        <w:br/>
      </w:r>
      <w:r>
        <w:rPr>
          <w:rFonts w:ascii="Times New Roman"/>
          <w:b w:val="false"/>
          <w:i w:val="false"/>
          <w:color w:val="000000"/>
          <w:sz w:val="28"/>
        </w:rPr>
        <w:t xml:space="preserve">
57.   Ұйымның атқарушы органының құрылымдық </w:t>
      </w:r>
      <w:r>
        <w:br/>
      </w:r>
      <w:r>
        <w:rPr>
          <w:rFonts w:ascii="Times New Roman"/>
          <w:b w:val="false"/>
          <w:i w:val="false"/>
          <w:color w:val="000000"/>
          <w:sz w:val="28"/>
        </w:rPr>
        <w:t xml:space="preserve">
      бөлiмшелерінің есептерi: </w:t>
      </w:r>
      <w:r>
        <w:br/>
      </w:r>
      <w:r>
        <w:rPr>
          <w:rFonts w:ascii="Times New Roman"/>
          <w:b w:val="false"/>
          <w:i w:val="false"/>
          <w:color w:val="000000"/>
          <w:sz w:val="28"/>
        </w:rPr>
        <w:t xml:space="preserve">
      а) жылдық                                         5 жыл </w:t>
      </w:r>
      <w:r>
        <w:br/>
      </w:r>
      <w:r>
        <w:rPr>
          <w:rFonts w:ascii="Times New Roman"/>
          <w:b w:val="false"/>
          <w:i w:val="false"/>
          <w:color w:val="000000"/>
          <w:sz w:val="28"/>
        </w:rPr>
        <w:t xml:space="preserve">
      б) жарты жылдық                                   5 жыл </w:t>
      </w:r>
      <w:r>
        <w:br/>
      </w:r>
      <w:r>
        <w:rPr>
          <w:rFonts w:ascii="Times New Roman"/>
          <w:b w:val="false"/>
          <w:i w:val="false"/>
          <w:color w:val="000000"/>
          <w:sz w:val="28"/>
        </w:rPr>
        <w:t xml:space="preserve">
      в) тоқсандық                                      5 жыл </w:t>
      </w:r>
      <w:r>
        <w:br/>
      </w:r>
      <w:r>
        <w:rPr>
          <w:rFonts w:ascii="Times New Roman"/>
          <w:b w:val="false"/>
          <w:i w:val="false"/>
          <w:color w:val="000000"/>
          <w:sz w:val="28"/>
        </w:rPr>
        <w:t xml:space="preserve">
      г) айлық                                          3 жыл </w:t>
      </w:r>
      <w:r>
        <w:br/>
      </w:r>
      <w:r>
        <w:rPr>
          <w:rFonts w:ascii="Times New Roman"/>
          <w:b w:val="false"/>
          <w:i w:val="false"/>
          <w:color w:val="000000"/>
          <w:sz w:val="28"/>
        </w:rPr>
        <w:t xml:space="preserve">
58.   Есептер бойынша қорытындылар:                              1Жылдығы </w:t>
      </w:r>
      <w:r>
        <w:br/>
      </w:r>
      <w:r>
        <w:rPr>
          <w:rFonts w:ascii="Times New Roman"/>
          <w:b w:val="false"/>
          <w:i w:val="false"/>
          <w:color w:val="000000"/>
          <w:sz w:val="28"/>
        </w:rPr>
        <w:t xml:space="preserve">
      а) жылдық                               Тұрақты   10 жыл    жоқ бол.  </w:t>
      </w:r>
      <w:r>
        <w:br/>
      </w:r>
      <w:r>
        <w:rPr>
          <w:rFonts w:ascii="Times New Roman"/>
          <w:b w:val="false"/>
          <w:i w:val="false"/>
          <w:color w:val="000000"/>
          <w:sz w:val="28"/>
        </w:rPr>
        <w:t xml:space="preserve">
      б) тоқсандық                            5 жыл1    5 жыл2    ған кез. </w:t>
      </w:r>
      <w:r>
        <w:br/>
      </w:r>
      <w:r>
        <w:rPr>
          <w:rFonts w:ascii="Times New Roman"/>
          <w:b w:val="false"/>
          <w:i w:val="false"/>
          <w:color w:val="000000"/>
          <w:sz w:val="28"/>
        </w:rPr>
        <w:t xml:space="preserve">
                                                                  де - </w:t>
      </w:r>
      <w:r>
        <w:br/>
      </w:r>
      <w:r>
        <w:rPr>
          <w:rFonts w:ascii="Times New Roman"/>
          <w:b w:val="false"/>
          <w:i w:val="false"/>
          <w:color w:val="000000"/>
          <w:sz w:val="28"/>
        </w:rPr>
        <w:t xml:space="preserve">
                                                                  тұрақты </w:t>
      </w:r>
      <w:r>
        <w:br/>
      </w:r>
      <w:r>
        <w:rPr>
          <w:rFonts w:ascii="Times New Roman"/>
          <w:b w:val="false"/>
          <w:i w:val="false"/>
          <w:color w:val="000000"/>
          <w:sz w:val="28"/>
        </w:rPr>
        <w:t xml:space="preserve">
                                                                 2Жылдығы </w:t>
      </w:r>
      <w:r>
        <w:br/>
      </w:r>
      <w:r>
        <w:rPr>
          <w:rFonts w:ascii="Times New Roman"/>
          <w:b w:val="false"/>
          <w:i w:val="false"/>
          <w:color w:val="000000"/>
          <w:sz w:val="28"/>
        </w:rPr>
        <w:t xml:space="preserve">
                                                                  жоқ </w:t>
      </w:r>
      <w:r>
        <w:br/>
      </w:r>
      <w:r>
        <w:rPr>
          <w:rFonts w:ascii="Times New Roman"/>
          <w:b w:val="false"/>
          <w:i w:val="false"/>
          <w:color w:val="000000"/>
          <w:sz w:val="28"/>
        </w:rPr>
        <w:t xml:space="preserve">
                                                                  болған </w:t>
      </w:r>
      <w:r>
        <w:br/>
      </w:r>
      <w:r>
        <w:rPr>
          <w:rFonts w:ascii="Times New Roman"/>
          <w:b w:val="false"/>
          <w:i w:val="false"/>
          <w:color w:val="000000"/>
          <w:sz w:val="28"/>
        </w:rPr>
        <w:t xml:space="preserve">
                                                                  кезде - </w:t>
      </w:r>
      <w:r>
        <w:br/>
      </w:r>
      <w:r>
        <w:rPr>
          <w:rFonts w:ascii="Times New Roman"/>
          <w:b w:val="false"/>
          <w:i w:val="false"/>
          <w:color w:val="000000"/>
          <w:sz w:val="28"/>
        </w:rPr>
        <w:t xml:space="preserve">
                                                                  10 жыл. </w:t>
      </w:r>
      <w:r>
        <w:br/>
      </w:r>
      <w:r>
        <w:rPr>
          <w:rFonts w:ascii="Times New Roman"/>
          <w:b w:val="false"/>
          <w:i w:val="false"/>
          <w:color w:val="000000"/>
          <w:sz w:val="28"/>
        </w:rPr>
        <w:t xml:space="preserve">
59.   Есептердi беру туралы жазысқан хаттар   5 жыл     5 жыл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4.2.  Бухгалтерлiк есепке алу және есеп беру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60.  Ұйымның (филиалдар мен өкiлдiктердiң)                       1Жылдығы  </w:t>
      </w:r>
      <w:r>
        <w:br/>
      </w:r>
      <w:r>
        <w:rPr>
          <w:rFonts w:ascii="Times New Roman"/>
          <w:b w:val="false"/>
          <w:i w:val="false"/>
          <w:color w:val="000000"/>
          <w:sz w:val="28"/>
        </w:rPr>
        <w:t xml:space="preserve">
     бухгалтерлiк есептерi мен баланстары                         жоқ бол. </w:t>
      </w:r>
      <w:r>
        <w:br/>
      </w:r>
      <w:r>
        <w:rPr>
          <w:rFonts w:ascii="Times New Roman"/>
          <w:b w:val="false"/>
          <w:i w:val="false"/>
          <w:color w:val="000000"/>
          <w:sz w:val="28"/>
        </w:rPr>
        <w:t xml:space="preserve">
     және олар бойынша түсіндірме жазбалар:                       ған кез.  </w:t>
      </w:r>
      <w:r>
        <w:br/>
      </w:r>
      <w:r>
        <w:rPr>
          <w:rFonts w:ascii="Times New Roman"/>
          <w:b w:val="false"/>
          <w:i w:val="false"/>
          <w:color w:val="000000"/>
          <w:sz w:val="28"/>
        </w:rPr>
        <w:t xml:space="preserve">
     а) жиынтық жылдық                        Тұрақты    -        де - </w:t>
      </w:r>
      <w:r>
        <w:br/>
      </w:r>
      <w:r>
        <w:rPr>
          <w:rFonts w:ascii="Times New Roman"/>
          <w:b w:val="false"/>
          <w:i w:val="false"/>
          <w:color w:val="000000"/>
          <w:sz w:val="28"/>
        </w:rPr>
        <w:t xml:space="preserve">
     б) жылдық                                Тұрақты   10 жыл    тұрақты </w:t>
      </w:r>
      <w:r>
        <w:br/>
      </w:r>
      <w:r>
        <w:rPr>
          <w:rFonts w:ascii="Times New Roman"/>
          <w:b w:val="false"/>
          <w:i w:val="false"/>
          <w:color w:val="000000"/>
          <w:sz w:val="28"/>
        </w:rPr>
        <w:t xml:space="preserve">
     в) тоқсандық                             5 жыл1    5 жыл2    2Жылдығы </w:t>
      </w:r>
      <w:r>
        <w:br/>
      </w:r>
      <w:r>
        <w:rPr>
          <w:rFonts w:ascii="Times New Roman"/>
          <w:b w:val="false"/>
          <w:i w:val="false"/>
          <w:color w:val="000000"/>
          <w:sz w:val="28"/>
        </w:rPr>
        <w:t xml:space="preserve">
                                                                   жоқ </w:t>
      </w:r>
      <w:r>
        <w:br/>
      </w:r>
      <w:r>
        <w:rPr>
          <w:rFonts w:ascii="Times New Roman"/>
          <w:b w:val="false"/>
          <w:i w:val="false"/>
          <w:color w:val="000000"/>
          <w:sz w:val="28"/>
        </w:rPr>
        <w:t xml:space="preserve">
                                                                  болған </w:t>
      </w:r>
      <w:r>
        <w:br/>
      </w:r>
      <w:r>
        <w:rPr>
          <w:rFonts w:ascii="Times New Roman"/>
          <w:b w:val="false"/>
          <w:i w:val="false"/>
          <w:color w:val="000000"/>
          <w:sz w:val="28"/>
        </w:rPr>
        <w:t xml:space="preserve">
                                                                  кезде -  </w:t>
      </w:r>
      <w:r>
        <w:br/>
      </w:r>
      <w:r>
        <w:rPr>
          <w:rFonts w:ascii="Times New Roman"/>
          <w:b w:val="false"/>
          <w:i w:val="false"/>
          <w:color w:val="000000"/>
          <w:sz w:val="28"/>
        </w:rPr>
        <w:t xml:space="preserve">
                                                                  10 жыл </w:t>
      </w:r>
      <w:r>
        <w:br/>
      </w:r>
      <w:r>
        <w:rPr>
          <w:rFonts w:ascii="Times New Roman"/>
          <w:b w:val="false"/>
          <w:i w:val="false"/>
          <w:color w:val="000000"/>
          <w:sz w:val="28"/>
        </w:rPr>
        <w:t xml:space="preserve">
     г) ай сайынғы                            5 жыл     5 жыл </w:t>
      </w:r>
      <w:r>
        <w:br/>
      </w:r>
      <w:r>
        <w:rPr>
          <w:rFonts w:ascii="Times New Roman"/>
          <w:b w:val="false"/>
          <w:i w:val="false"/>
          <w:color w:val="000000"/>
          <w:sz w:val="28"/>
        </w:rPr>
        <w:t xml:space="preserve">
61.  Беру, бөлу, тарату баланстары мен        Тұрақты   Тұрақты </w:t>
      </w:r>
      <w:r>
        <w:br/>
      </w:r>
      <w:r>
        <w:rPr>
          <w:rFonts w:ascii="Times New Roman"/>
          <w:b w:val="false"/>
          <w:i w:val="false"/>
          <w:color w:val="000000"/>
          <w:sz w:val="28"/>
        </w:rPr>
        <w:t xml:space="preserve">
     қосымшалар, олар бойынша түсіндірме </w:t>
      </w:r>
      <w:r>
        <w:br/>
      </w:r>
      <w:r>
        <w:rPr>
          <w:rFonts w:ascii="Times New Roman"/>
          <w:b w:val="false"/>
          <w:i w:val="false"/>
          <w:color w:val="000000"/>
          <w:sz w:val="28"/>
        </w:rPr>
        <w:t xml:space="preserve">
     жазбалар </w:t>
      </w:r>
      <w:r>
        <w:br/>
      </w:r>
      <w:r>
        <w:rPr>
          <w:rFonts w:ascii="Times New Roman"/>
          <w:b w:val="false"/>
          <w:i w:val="false"/>
          <w:color w:val="000000"/>
          <w:sz w:val="28"/>
        </w:rPr>
        <w:t xml:space="preserve">
62.  Жылдық есептер мен баланстарды әзірлеу   Тұрақты   5 жыл </w:t>
      </w:r>
      <w:r>
        <w:br/>
      </w:r>
      <w:r>
        <w:rPr>
          <w:rFonts w:ascii="Times New Roman"/>
          <w:b w:val="false"/>
          <w:i w:val="false"/>
          <w:color w:val="000000"/>
          <w:sz w:val="28"/>
        </w:rPr>
        <w:t xml:space="preserve">
     және талдау бойынша талдау кестелерi </w:t>
      </w:r>
      <w:r>
        <w:br/>
      </w:r>
      <w:r>
        <w:rPr>
          <w:rFonts w:ascii="Times New Roman"/>
          <w:b w:val="false"/>
          <w:i w:val="false"/>
          <w:color w:val="000000"/>
          <w:sz w:val="28"/>
        </w:rPr>
        <w:t xml:space="preserve">
63.  Баланстар мен есептерді бекіту және      5 жыл     5 жыл </w:t>
      </w:r>
      <w:r>
        <w:br/>
      </w:r>
      <w:r>
        <w:rPr>
          <w:rFonts w:ascii="Times New Roman"/>
          <w:b w:val="false"/>
          <w:i w:val="false"/>
          <w:color w:val="000000"/>
          <w:sz w:val="28"/>
        </w:rPr>
        <w:t xml:space="preserve">
     нақтылау жөнінде жазысқан хаттар </w:t>
      </w:r>
      <w:r>
        <w:br/>
      </w:r>
      <w:r>
        <w:rPr>
          <w:rFonts w:ascii="Times New Roman"/>
          <w:b w:val="false"/>
          <w:i w:val="false"/>
          <w:color w:val="000000"/>
          <w:sz w:val="28"/>
        </w:rPr>
        <w:t xml:space="preserve">
64.  Бухгалтерлік және қаржылық есеп беруді   1 жыл     1 жыл  </w:t>
      </w:r>
      <w:r>
        <w:br/>
      </w:r>
      <w:r>
        <w:rPr>
          <w:rFonts w:ascii="Times New Roman"/>
          <w:b w:val="false"/>
          <w:i w:val="false"/>
          <w:color w:val="000000"/>
          <w:sz w:val="28"/>
        </w:rPr>
        <w:t xml:space="preserve">
     ұсынудың мерзімі туралы жазысқан </w:t>
      </w:r>
      <w:r>
        <w:br/>
      </w:r>
      <w:r>
        <w:rPr>
          <w:rFonts w:ascii="Times New Roman"/>
          <w:b w:val="false"/>
          <w:i w:val="false"/>
          <w:color w:val="000000"/>
          <w:sz w:val="28"/>
        </w:rPr>
        <w:t xml:space="preserve">
     хаттар </w:t>
      </w:r>
      <w:r>
        <w:br/>
      </w:r>
      <w:r>
        <w:rPr>
          <w:rFonts w:ascii="Times New Roman"/>
          <w:b w:val="false"/>
          <w:i w:val="false"/>
          <w:color w:val="000000"/>
          <w:sz w:val="28"/>
        </w:rPr>
        <w:t xml:space="preserve">
65.  Шаруашылық операцияның жасалу фактісін   5 жыл1    5 жыл1    1Даулар, </w:t>
      </w:r>
      <w:r>
        <w:br/>
      </w:r>
      <w:r>
        <w:rPr>
          <w:rFonts w:ascii="Times New Roman"/>
          <w:b w:val="false"/>
          <w:i w:val="false"/>
          <w:color w:val="000000"/>
          <w:sz w:val="28"/>
        </w:rPr>
        <w:t xml:space="preserve">
     белгілейтін және бухгалтерлік жазбалар                       келіс. </w:t>
      </w:r>
      <w:r>
        <w:br/>
      </w:r>
      <w:r>
        <w:rPr>
          <w:rFonts w:ascii="Times New Roman"/>
          <w:b w:val="false"/>
          <w:i w:val="false"/>
          <w:color w:val="000000"/>
          <w:sz w:val="28"/>
        </w:rPr>
        <w:t xml:space="preserve">
     үшін негіз болып табылатын бастапқы                          пеушілік. </w:t>
      </w:r>
      <w:r>
        <w:br/>
      </w:r>
      <w:r>
        <w:rPr>
          <w:rFonts w:ascii="Times New Roman"/>
          <w:b w:val="false"/>
          <w:i w:val="false"/>
          <w:color w:val="000000"/>
          <w:sz w:val="28"/>
        </w:rPr>
        <w:t xml:space="preserve">
     құжаттар мен оларға қосымшалар                               тер тер. </w:t>
      </w:r>
      <w:r>
        <w:br/>
      </w:r>
      <w:r>
        <w:rPr>
          <w:rFonts w:ascii="Times New Roman"/>
          <w:b w:val="false"/>
          <w:i w:val="false"/>
          <w:color w:val="000000"/>
          <w:sz w:val="28"/>
        </w:rPr>
        <w:t xml:space="preserve">
     (кассалық, банктік құжаттар, банктердің                      геу және </w:t>
      </w:r>
      <w:r>
        <w:br/>
      </w:r>
      <w:r>
        <w:rPr>
          <w:rFonts w:ascii="Times New Roman"/>
          <w:b w:val="false"/>
          <w:i w:val="false"/>
          <w:color w:val="000000"/>
          <w:sz w:val="28"/>
        </w:rPr>
        <w:t xml:space="preserve">
     хабарламалары және аудару талаптары,                         сот </w:t>
      </w:r>
      <w:r>
        <w:br/>
      </w:r>
      <w:r>
        <w:rPr>
          <w:rFonts w:ascii="Times New Roman"/>
          <w:b w:val="false"/>
          <w:i w:val="false"/>
          <w:color w:val="000000"/>
          <w:sz w:val="28"/>
        </w:rPr>
        <w:t xml:space="preserve">
     банктердің көшірмелері, жұмысқа тапсырма                     істері </w:t>
      </w:r>
      <w:r>
        <w:br/>
      </w:r>
      <w:r>
        <w:rPr>
          <w:rFonts w:ascii="Times New Roman"/>
          <w:b w:val="false"/>
          <w:i w:val="false"/>
          <w:color w:val="000000"/>
          <w:sz w:val="28"/>
        </w:rPr>
        <w:t xml:space="preserve">
     құжаты, табельдер, мүлік пен материал.                       туындаған </w:t>
      </w:r>
      <w:r>
        <w:br/>
      </w:r>
      <w:r>
        <w:rPr>
          <w:rFonts w:ascii="Times New Roman"/>
          <w:b w:val="false"/>
          <w:i w:val="false"/>
          <w:color w:val="000000"/>
          <w:sz w:val="28"/>
        </w:rPr>
        <w:t xml:space="preserve">
     дарды қабылдау, тапсыру және есептен                         жағдайда </w:t>
      </w:r>
      <w:r>
        <w:br/>
      </w:r>
      <w:r>
        <w:rPr>
          <w:rFonts w:ascii="Times New Roman"/>
          <w:b w:val="false"/>
          <w:i w:val="false"/>
          <w:color w:val="000000"/>
          <w:sz w:val="28"/>
        </w:rPr>
        <w:t xml:space="preserve">
     шығару туралы актілер, тауар-материалдық                     - түпкі. </w:t>
      </w:r>
      <w:r>
        <w:br/>
      </w:r>
      <w:r>
        <w:rPr>
          <w:rFonts w:ascii="Times New Roman"/>
          <w:b w:val="false"/>
          <w:i w:val="false"/>
          <w:color w:val="000000"/>
          <w:sz w:val="28"/>
        </w:rPr>
        <w:t xml:space="preserve">
     құндылықтарды есепке алу жөніндегі                           лікті  </w:t>
      </w:r>
      <w:r>
        <w:br/>
      </w:r>
      <w:r>
        <w:rPr>
          <w:rFonts w:ascii="Times New Roman"/>
          <w:b w:val="false"/>
          <w:i w:val="false"/>
          <w:color w:val="000000"/>
          <w:sz w:val="28"/>
        </w:rPr>
        <w:t xml:space="preserve">
     түбіртектер мен тапсырма құжаттары,                          шешім </w:t>
      </w:r>
      <w:r>
        <w:br/>
      </w:r>
      <w:r>
        <w:rPr>
          <w:rFonts w:ascii="Times New Roman"/>
          <w:b w:val="false"/>
          <w:i w:val="false"/>
          <w:color w:val="000000"/>
          <w:sz w:val="28"/>
        </w:rPr>
        <w:t xml:space="preserve">
     аванстық есептер және басқалары)                             шығарыл. </w:t>
      </w:r>
      <w:r>
        <w:br/>
      </w:r>
      <w:r>
        <w:rPr>
          <w:rFonts w:ascii="Times New Roman"/>
          <w:b w:val="false"/>
          <w:i w:val="false"/>
          <w:color w:val="000000"/>
          <w:sz w:val="28"/>
        </w:rPr>
        <w:t xml:space="preserve">
                                                                  ғанға </w:t>
      </w:r>
      <w:r>
        <w:br/>
      </w:r>
      <w:r>
        <w:rPr>
          <w:rFonts w:ascii="Times New Roman"/>
          <w:b w:val="false"/>
          <w:i w:val="false"/>
          <w:color w:val="000000"/>
          <w:sz w:val="28"/>
        </w:rPr>
        <w:t xml:space="preserve">
                                                                  дейін </w:t>
      </w:r>
      <w:r>
        <w:br/>
      </w:r>
      <w:r>
        <w:rPr>
          <w:rFonts w:ascii="Times New Roman"/>
          <w:b w:val="false"/>
          <w:i w:val="false"/>
          <w:color w:val="000000"/>
          <w:sz w:val="28"/>
        </w:rPr>
        <w:t xml:space="preserve">
                                                                  сақталады </w:t>
      </w:r>
      <w:r>
        <w:br/>
      </w:r>
      <w:r>
        <w:rPr>
          <w:rFonts w:ascii="Times New Roman"/>
          <w:b w:val="false"/>
          <w:i w:val="false"/>
          <w:color w:val="000000"/>
          <w:sz w:val="28"/>
        </w:rPr>
        <w:t xml:space="preserve">
66.  Ұйым басшылары мен қызметкерлерінің жеке                    1Жәрдем.  </w:t>
      </w:r>
      <w:r>
        <w:br/>
      </w:r>
      <w:r>
        <w:rPr>
          <w:rFonts w:ascii="Times New Roman"/>
          <w:b w:val="false"/>
          <w:i w:val="false"/>
          <w:color w:val="000000"/>
          <w:sz w:val="28"/>
        </w:rPr>
        <w:t xml:space="preserve">
     есепшоттары (еңбекақы есептеу кiтабы):                       ақылар </w:t>
      </w:r>
      <w:r>
        <w:br/>
      </w:r>
      <w:r>
        <w:rPr>
          <w:rFonts w:ascii="Times New Roman"/>
          <w:b w:val="false"/>
          <w:i w:val="false"/>
          <w:color w:val="000000"/>
          <w:sz w:val="28"/>
        </w:rPr>
        <w:t xml:space="preserve">
     1) қызметкерлер (оның iшiнде штаттағы    75 жыл -  75 жыл -  мен </w:t>
      </w:r>
      <w:r>
        <w:br/>
      </w:r>
      <w:r>
        <w:rPr>
          <w:rFonts w:ascii="Times New Roman"/>
          <w:b w:val="false"/>
          <w:i w:val="false"/>
          <w:color w:val="000000"/>
          <w:sz w:val="28"/>
        </w:rPr>
        <w:t xml:space="preserve">
     сақтандыру агенттері);                   В "СТК"   В "СТК"   зейнет. </w:t>
      </w:r>
      <w:r>
        <w:br/>
      </w:r>
      <w:r>
        <w:rPr>
          <w:rFonts w:ascii="Times New Roman"/>
          <w:b w:val="false"/>
          <w:i w:val="false"/>
          <w:color w:val="000000"/>
          <w:sz w:val="28"/>
        </w:rPr>
        <w:t xml:space="preserve">
     2) зейнетақыларды, арнайы мемлекеттiк    5 жыл1    5 жыл     ақылар  </w:t>
      </w:r>
      <w:r>
        <w:br/>
      </w:r>
      <w:r>
        <w:rPr>
          <w:rFonts w:ascii="Times New Roman"/>
          <w:b w:val="false"/>
          <w:i w:val="false"/>
          <w:color w:val="000000"/>
          <w:sz w:val="28"/>
        </w:rPr>
        <w:t xml:space="preserve">
     және басқа жәрдемақыларды алушылар                           төлеу    </w:t>
      </w:r>
      <w:r>
        <w:br/>
      </w:r>
      <w:r>
        <w:rPr>
          <w:rFonts w:ascii="Times New Roman"/>
          <w:b w:val="false"/>
          <w:i w:val="false"/>
          <w:color w:val="000000"/>
          <w:sz w:val="28"/>
        </w:rPr>
        <w:t xml:space="preserve">
                                                                  тоқтатыл.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67.  Шарт талаптарымен қызмет атқаратын       75 жыл -  75 жыл -  </w:t>
      </w:r>
      <w:r>
        <w:br/>
      </w:r>
      <w:r>
        <w:rPr>
          <w:rFonts w:ascii="Times New Roman"/>
          <w:b w:val="false"/>
          <w:i w:val="false"/>
          <w:color w:val="000000"/>
          <w:sz w:val="28"/>
        </w:rPr>
        <w:t xml:space="preserve">
     сақтандыру агенттерiнiң жеке есепшоттары В "СТК"   В "СТК" </w:t>
      </w:r>
      <w:r>
        <w:br/>
      </w:r>
      <w:r>
        <w:rPr>
          <w:rFonts w:ascii="Times New Roman"/>
          <w:b w:val="false"/>
          <w:i w:val="false"/>
          <w:color w:val="000000"/>
          <w:sz w:val="28"/>
        </w:rPr>
        <w:t xml:space="preserve">
68.  Есеп айырысу (есеп айырысу-төлем)        5 жыл1             1Жеке есеп </w:t>
      </w:r>
      <w:r>
        <w:br/>
      </w:r>
      <w:r>
        <w:rPr>
          <w:rFonts w:ascii="Times New Roman"/>
          <w:b w:val="false"/>
          <w:i w:val="false"/>
          <w:color w:val="000000"/>
          <w:sz w:val="28"/>
        </w:rPr>
        <w:t xml:space="preserve">
     ведомостерi                                                  -шоттар </w:t>
      </w:r>
      <w:r>
        <w:br/>
      </w:r>
      <w:r>
        <w:rPr>
          <w:rFonts w:ascii="Times New Roman"/>
          <w:b w:val="false"/>
          <w:i w:val="false"/>
          <w:color w:val="000000"/>
          <w:sz w:val="28"/>
        </w:rPr>
        <w:t xml:space="preserve">
                                                                  жоқ </w:t>
      </w:r>
      <w:r>
        <w:br/>
      </w:r>
      <w:r>
        <w:rPr>
          <w:rFonts w:ascii="Times New Roman"/>
          <w:b w:val="false"/>
          <w:i w:val="false"/>
          <w:color w:val="000000"/>
          <w:sz w:val="28"/>
        </w:rPr>
        <w:t xml:space="preserve">
                                                                  болған </w:t>
      </w:r>
      <w:r>
        <w:br/>
      </w:r>
      <w:r>
        <w:rPr>
          <w:rFonts w:ascii="Times New Roman"/>
          <w:b w:val="false"/>
          <w:i w:val="false"/>
          <w:color w:val="000000"/>
          <w:sz w:val="28"/>
        </w:rPr>
        <w:t xml:space="preserve">
                                                                  кезде - </w:t>
      </w:r>
      <w:r>
        <w:br/>
      </w:r>
      <w:r>
        <w:rPr>
          <w:rFonts w:ascii="Times New Roman"/>
          <w:b w:val="false"/>
          <w:i w:val="false"/>
          <w:color w:val="000000"/>
          <w:sz w:val="28"/>
        </w:rPr>
        <w:t xml:space="preserve">
                                                                  75 жыл </w:t>
      </w:r>
      <w:r>
        <w:br/>
      </w:r>
      <w:r>
        <w:rPr>
          <w:rFonts w:ascii="Times New Roman"/>
          <w:b w:val="false"/>
          <w:i w:val="false"/>
          <w:color w:val="000000"/>
          <w:sz w:val="28"/>
        </w:rPr>
        <w:t xml:space="preserve">
69.  Түгендеу карточкалары және негiзгi       5 жыл1    5 жыл1   1Негізгі </w:t>
      </w:r>
      <w:r>
        <w:br/>
      </w:r>
      <w:r>
        <w:rPr>
          <w:rFonts w:ascii="Times New Roman"/>
          <w:b w:val="false"/>
          <w:i w:val="false"/>
          <w:color w:val="000000"/>
          <w:sz w:val="28"/>
        </w:rPr>
        <w:t xml:space="preserve">
     құрал-жабдықтарды (активтердi) есепке                        құрал- </w:t>
      </w:r>
      <w:r>
        <w:br/>
      </w:r>
      <w:r>
        <w:rPr>
          <w:rFonts w:ascii="Times New Roman"/>
          <w:b w:val="false"/>
          <w:i w:val="false"/>
          <w:color w:val="000000"/>
          <w:sz w:val="28"/>
        </w:rPr>
        <w:t xml:space="preserve">
     алу кiтабы                                                   жабдық. </w:t>
      </w:r>
      <w:r>
        <w:br/>
      </w:r>
      <w:r>
        <w:rPr>
          <w:rFonts w:ascii="Times New Roman"/>
          <w:b w:val="false"/>
          <w:i w:val="false"/>
          <w:color w:val="000000"/>
          <w:sz w:val="28"/>
        </w:rPr>
        <w:t xml:space="preserve">
                                                                  тарды </w:t>
      </w:r>
      <w:r>
        <w:br/>
      </w:r>
      <w:r>
        <w:rPr>
          <w:rFonts w:ascii="Times New Roman"/>
          <w:b w:val="false"/>
          <w:i w:val="false"/>
          <w:color w:val="000000"/>
          <w:sz w:val="28"/>
        </w:rPr>
        <w:t xml:space="preserve">
                                                                 (активтер) </w:t>
      </w:r>
      <w:r>
        <w:br/>
      </w:r>
      <w:r>
        <w:rPr>
          <w:rFonts w:ascii="Times New Roman"/>
          <w:b w:val="false"/>
          <w:i w:val="false"/>
          <w:color w:val="000000"/>
          <w:sz w:val="28"/>
        </w:rPr>
        <w:t xml:space="preserve">
                                                                  жабыл.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70.  Ақша сомасын және тауар-материалдық      5 жыл     5 жыл </w:t>
      </w:r>
      <w:r>
        <w:br/>
      </w:r>
      <w:r>
        <w:rPr>
          <w:rFonts w:ascii="Times New Roman"/>
          <w:b w:val="false"/>
          <w:i w:val="false"/>
          <w:color w:val="000000"/>
          <w:sz w:val="28"/>
        </w:rPr>
        <w:t xml:space="preserve">
     құндылықтарды алуға берiлген сенiмхаттар  </w:t>
      </w:r>
      <w:r>
        <w:br/>
      </w:r>
      <w:r>
        <w:rPr>
          <w:rFonts w:ascii="Times New Roman"/>
          <w:b w:val="false"/>
          <w:i w:val="false"/>
          <w:color w:val="000000"/>
          <w:sz w:val="28"/>
        </w:rPr>
        <w:t xml:space="preserve">
     (оның ішiнде күшi жойылған сенiмхаттар)  </w:t>
      </w:r>
      <w:r>
        <w:br/>
      </w:r>
      <w:r>
        <w:rPr>
          <w:rFonts w:ascii="Times New Roman"/>
          <w:b w:val="false"/>
          <w:i w:val="false"/>
          <w:color w:val="000000"/>
          <w:sz w:val="28"/>
        </w:rPr>
        <w:t xml:space="preserve">
71.  Есепке алу тiзiлiмдерi (бас кiтап,       5 жыл1    5 жыл1   1Даулар, </w:t>
      </w:r>
      <w:r>
        <w:br/>
      </w:r>
      <w:r>
        <w:rPr>
          <w:rFonts w:ascii="Times New Roman"/>
          <w:b w:val="false"/>
          <w:i w:val="false"/>
          <w:color w:val="000000"/>
          <w:sz w:val="28"/>
        </w:rPr>
        <w:t xml:space="preserve">
     ордер-журналдары, әзiрлеу кестелерi).                       келіспеу. </w:t>
      </w:r>
      <w:r>
        <w:br/>
      </w:r>
      <w:r>
        <w:rPr>
          <w:rFonts w:ascii="Times New Roman"/>
          <w:b w:val="false"/>
          <w:i w:val="false"/>
          <w:color w:val="000000"/>
          <w:sz w:val="28"/>
        </w:rPr>
        <w:t xml:space="preserve">
     Қосалқы және бақылау кiтаптары,                             шіліктер, </w:t>
      </w:r>
      <w:r>
        <w:br/>
      </w:r>
      <w:r>
        <w:rPr>
          <w:rFonts w:ascii="Times New Roman"/>
          <w:b w:val="false"/>
          <w:i w:val="false"/>
          <w:color w:val="000000"/>
          <w:sz w:val="28"/>
        </w:rPr>
        <w:t xml:space="preserve">
     журналдар, картотекалар, кассалық кiтап.                    тергеу </w:t>
      </w:r>
      <w:r>
        <w:br/>
      </w:r>
      <w:r>
        <w:rPr>
          <w:rFonts w:ascii="Times New Roman"/>
          <w:b w:val="false"/>
          <w:i w:val="false"/>
          <w:color w:val="000000"/>
          <w:sz w:val="28"/>
        </w:rPr>
        <w:t xml:space="preserve">
     тар, айналым ведомостерi                                    және сот   </w:t>
      </w:r>
      <w:r>
        <w:br/>
      </w:r>
      <w:r>
        <w:rPr>
          <w:rFonts w:ascii="Times New Roman"/>
          <w:b w:val="false"/>
          <w:i w:val="false"/>
          <w:color w:val="000000"/>
          <w:sz w:val="28"/>
        </w:rPr>
        <w:t xml:space="preserve">
                                                                 істері  </w:t>
      </w:r>
      <w:r>
        <w:br/>
      </w:r>
      <w:r>
        <w:rPr>
          <w:rFonts w:ascii="Times New Roman"/>
          <w:b w:val="false"/>
          <w:i w:val="false"/>
          <w:color w:val="000000"/>
          <w:sz w:val="28"/>
        </w:rPr>
        <w:t xml:space="preserve">
                                                                 туындаған </w:t>
      </w:r>
      <w:r>
        <w:br/>
      </w:r>
      <w:r>
        <w:rPr>
          <w:rFonts w:ascii="Times New Roman"/>
          <w:b w:val="false"/>
          <w:i w:val="false"/>
          <w:color w:val="000000"/>
          <w:sz w:val="28"/>
        </w:rPr>
        <w:t xml:space="preserve">
                                                                 жағдайда </w:t>
      </w:r>
      <w:r>
        <w:br/>
      </w:r>
      <w:r>
        <w:rPr>
          <w:rFonts w:ascii="Times New Roman"/>
          <w:b w:val="false"/>
          <w:i w:val="false"/>
          <w:color w:val="000000"/>
          <w:sz w:val="28"/>
        </w:rPr>
        <w:t xml:space="preserve">
                                                                 - түпкі. </w:t>
      </w:r>
      <w:r>
        <w:br/>
      </w:r>
      <w:r>
        <w:rPr>
          <w:rFonts w:ascii="Times New Roman"/>
          <w:b w:val="false"/>
          <w:i w:val="false"/>
          <w:color w:val="000000"/>
          <w:sz w:val="28"/>
        </w:rPr>
        <w:t xml:space="preserve">
                                                                 лікті  </w:t>
      </w:r>
      <w:r>
        <w:br/>
      </w:r>
      <w:r>
        <w:rPr>
          <w:rFonts w:ascii="Times New Roman"/>
          <w:b w:val="false"/>
          <w:i w:val="false"/>
          <w:color w:val="000000"/>
          <w:sz w:val="28"/>
        </w:rPr>
        <w:t xml:space="preserve">
                                                                 шешім </w:t>
      </w:r>
      <w:r>
        <w:br/>
      </w:r>
      <w:r>
        <w:rPr>
          <w:rFonts w:ascii="Times New Roman"/>
          <w:b w:val="false"/>
          <w:i w:val="false"/>
          <w:color w:val="000000"/>
          <w:sz w:val="28"/>
        </w:rPr>
        <w:t xml:space="preserve">
                                                                 шығарыл. </w:t>
      </w:r>
      <w:r>
        <w:br/>
      </w:r>
      <w:r>
        <w:rPr>
          <w:rFonts w:ascii="Times New Roman"/>
          <w:b w:val="false"/>
          <w:i w:val="false"/>
          <w:color w:val="000000"/>
          <w:sz w:val="28"/>
        </w:rPr>
        <w:t xml:space="preserve">
                                                                 ғанға </w:t>
      </w:r>
      <w:r>
        <w:br/>
      </w:r>
      <w:r>
        <w:rPr>
          <w:rFonts w:ascii="Times New Roman"/>
          <w:b w:val="false"/>
          <w:i w:val="false"/>
          <w:color w:val="000000"/>
          <w:sz w:val="28"/>
        </w:rPr>
        <w:t xml:space="preserve">
                                                                 дейін </w:t>
      </w:r>
      <w:r>
        <w:br/>
      </w:r>
      <w:r>
        <w:rPr>
          <w:rFonts w:ascii="Times New Roman"/>
          <w:b w:val="false"/>
          <w:i w:val="false"/>
          <w:color w:val="000000"/>
          <w:sz w:val="28"/>
        </w:rPr>
        <w:t xml:space="preserve">
                                                                 сақталады </w:t>
      </w:r>
      <w:r>
        <w:br/>
      </w:r>
      <w:r>
        <w:rPr>
          <w:rFonts w:ascii="Times New Roman"/>
          <w:b w:val="false"/>
          <w:i w:val="false"/>
          <w:color w:val="000000"/>
          <w:sz w:val="28"/>
        </w:rPr>
        <w:t xml:space="preserve">
72.  Есепшоттарды, кассалық ордерлердi,       5 жыл     5 жыл </w:t>
      </w:r>
      <w:r>
        <w:br/>
      </w:r>
      <w:r>
        <w:rPr>
          <w:rFonts w:ascii="Times New Roman"/>
          <w:b w:val="false"/>
          <w:i w:val="false"/>
          <w:color w:val="000000"/>
          <w:sz w:val="28"/>
        </w:rPr>
        <w:t xml:space="preserve">
     сенімхаттарды, төлем тапсырмаларын  </w:t>
      </w:r>
      <w:r>
        <w:br/>
      </w:r>
      <w:r>
        <w:rPr>
          <w:rFonts w:ascii="Times New Roman"/>
          <w:b w:val="false"/>
          <w:i w:val="false"/>
          <w:color w:val="000000"/>
          <w:sz w:val="28"/>
        </w:rPr>
        <w:t xml:space="preserve">
     тiркеу журналдары, кiтаптары </w:t>
      </w:r>
      <w:r>
        <w:br/>
      </w:r>
      <w:r>
        <w:rPr>
          <w:rFonts w:ascii="Times New Roman"/>
          <w:b w:val="false"/>
          <w:i w:val="false"/>
          <w:color w:val="000000"/>
          <w:sz w:val="28"/>
        </w:rPr>
        <w:t xml:space="preserve">
73.  Қорлардың есебi жөнiндегi, еңбекақы      5 жыл     5 жыл </w:t>
      </w:r>
      <w:r>
        <w:br/>
      </w:r>
      <w:r>
        <w:rPr>
          <w:rFonts w:ascii="Times New Roman"/>
          <w:b w:val="false"/>
          <w:i w:val="false"/>
          <w:color w:val="000000"/>
          <w:sz w:val="28"/>
        </w:rPr>
        <w:t xml:space="preserve">
     және олардың бөлiнуiн бақылау лимиттерi,  </w:t>
      </w:r>
      <w:r>
        <w:br/>
      </w:r>
      <w:r>
        <w:rPr>
          <w:rFonts w:ascii="Times New Roman"/>
          <w:b w:val="false"/>
          <w:i w:val="false"/>
          <w:color w:val="000000"/>
          <w:sz w:val="28"/>
        </w:rPr>
        <w:t xml:space="preserve">
     қайта шығыстар бойынша есеп айырысу және  </w:t>
      </w:r>
      <w:r>
        <w:br/>
      </w:r>
      <w:r>
        <w:rPr>
          <w:rFonts w:ascii="Times New Roman"/>
          <w:b w:val="false"/>
          <w:i w:val="false"/>
          <w:color w:val="000000"/>
          <w:sz w:val="28"/>
        </w:rPr>
        <w:t xml:space="preserve">
     еңбекақы бойынша берешектер туралы, </w:t>
      </w:r>
      <w:r>
        <w:br/>
      </w:r>
      <w:r>
        <w:rPr>
          <w:rFonts w:ascii="Times New Roman"/>
          <w:b w:val="false"/>
          <w:i w:val="false"/>
          <w:color w:val="000000"/>
          <w:sz w:val="28"/>
        </w:rPr>
        <w:t xml:space="preserve">
     еңбекақыдан, әлеуметтiк сақтандыру  </w:t>
      </w:r>
      <w:r>
        <w:br/>
      </w:r>
      <w:r>
        <w:rPr>
          <w:rFonts w:ascii="Times New Roman"/>
          <w:b w:val="false"/>
          <w:i w:val="false"/>
          <w:color w:val="000000"/>
          <w:sz w:val="28"/>
        </w:rPr>
        <w:t xml:space="preserve">
     қаражатынан ұсталымдар жөнiнде, еңбек  </w:t>
      </w:r>
      <w:r>
        <w:br/>
      </w:r>
      <w:r>
        <w:rPr>
          <w:rFonts w:ascii="Times New Roman"/>
          <w:b w:val="false"/>
          <w:i w:val="false"/>
          <w:color w:val="000000"/>
          <w:sz w:val="28"/>
        </w:rPr>
        <w:t xml:space="preserve">
     демалысы және демалыс жәрдемақысын төлеу  </w:t>
      </w:r>
      <w:r>
        <w:br/>
      </w:r>
      <w:r>
        <w:rPr>
          <w:rFonts w:ascii="Times New Roman"/>
          <w:b w:val="false"/>
          <w:i w:val="false"/>
          <w:color w:val="000000"/>
          <w:sz w:val="28"/>
        </w:rPr>
        <w:t xml:space="preserve">
     туралы мәлiметтер </w:t>
      </w:r>
      <w:r>
        <w:br/>
      </w:r>
      <w:r>
        <w:rPr>
          <w:rFonts w:ascii="Times New Roman"/>
          <w:b w:val="false"/>
          <w:i w:val="false"/>
          <w:color w:val="000000"/>
          <w:sz w:val="28"/>
        </w:rPr>
        <w:t xml:space="preserve">
73-1.  Жеке тұлғалар тізімі және              75 жыл    75 жыл </w:t>
      </w:r>
      <w:r>
        <w:br/>
      </w:r>
      <w:r>
        <w:rPr>
          <w:rFonts w:ascii="Times New Roman"/>
          <w:b w:val="false"/>
          <w:i w:val="false"/>
          <w:color w:val="000000"/>
          <w:sz w:val="28"/>
        </w:rPr>
        <w:t xml:space="preserve">
       міндетті зейнетақы жарналарын аудару </w:t>
      </w:r>
      <w:r>
        <w:br/>
      </w:r>
      <w:r>
        <w:rPr>
          <w:rFonts w:ascii="Times New Roman"/>
          <w:b w:val="false"/>
          <w:i w:val="false"/>
          <w:color w:val="000000"/>
          <w:sz w:val="28"/>
        </w:rPr>
        <w:t xml:space="preserve">
       жөніндегі төлем тапсырмалары                  </w:t>
      </w:r>
      <w:r>
        <w:br/>
      </w:r>
      <w:r>
        <w:rPr>
          <w:rFonts w:ascii="Times New Roman"/>
          <w:b w:val="false"/>
          <w:i w:val="false"/>
          <w:color w:val="000000"/>
          <w:sz w:val="28"/>
        </w:rPr>
        <w:t xml:space="preserve">
73-2.  Қызметкерлер тізімдері және            75 жыл    75 жыл </w:t>
      </w:r>
      <w:r>
        <w:br/>
      </w:r>
      <w:r>
        <w:rPr>
          <w:rFonts w:ascii="Times New Roman"/>
          <w:b w:val="false"/>
          <w:i w:val="false"/>
          <w:color w:val="000000"/>
          <w:sz w:val="28"/>
        </w:rPr>
        <w:t xml:space="preserve">
       міндетті әлеуметтік жарналарды аудару </w:t>
      </w:r>
      <w:r>
        <w:br/>
      </w:r>
      <w:r>
        <w:rPr>
          <w:rFonts w:ascii="Times New Roman"/>
          <w:b w:val="false"/>
          <w:i w:val="false"/>
          <w:color w:val="000000"/>
          <w:sz w:val="28"/>
        </w:rPr>
        <w:t xml:space="preserve">
       бойынша тапсырма                              </w:t>
      </w:r>
      <w:r>
        <w:br/>
      </w:r>
      <w:r>
        <w:rPr>
          <w:rFonts w:ascii="Times New Roman"/>
          <w:b w:val="false"/>
          <w:i w:val="false"/>
          <w:color w:val="000000"/>
          <w:sz w:val="28"/>
        </w:rPr>
        <w:t xml:space="preserve">
74.  Түгендеу жөніндегі құжаттар (түгендеу    5 жыл1    5 жыл1   1Даулар, </w:t>
      </w:r>
      <w:r>
        <w:br/>
      </w:r>
      <w:r>
        <w:rPr>
          <w:rFonts w:ascii="Times New Roman"/>
          <w:b w:val="false"/>
          <w:i w:val="false"/>
          <w:color w:val="000000"/>
          <w:sz w:val="28"/>
        </w:rPr>
        <w:t xml:space="preserve">
     комиссиясы мәжiлістерiнiң хаттамалары,                      келіспеу. </w:t>
      </w:r>
      <w:r>
        <w:br/>
      </w:r>
      <w:r>
        <w:rPr>
          <w:rFonts w:ascii="Times New Roman"/>
          <w:b w:val="false"/>
          <w:i w:val="false"/>
          <w:color w:val="000000"/>
          <w:sz w:val="28"/>
        </w:rPr>
        <w:t xml:space="preserve">
     түгендеу тізімдемелері, актілер,                            шіліктер    </w:t>
      </w:r>
      <w:r>
        <w:br/>
      </w:r>
      <w:r>
        <w:rPr>
          <w:rFonts w:ascii="Times New Roman"/>
          <w:b w:val="false"/>
          <w:i w:val="false"/>
          <w:color w:val="000000"/>
          <w:sz w:val="28"/>
        </w:rPr>
        <w:t xml:space="preserve">
     салыстыру ведомостері)                                      тергеу  </w:t>
      </w:r>
      <w:r>
        <w:br/>
      </w:r>
      <w:r>
        <w:rPr>
          <w:rFonts w:ascii="Times New Roman"/>
          <w:b w:val="false"/>
          <w:i w:val="false"/>
          <w:color w:val="000000"/>
          <w:sz w:val="28"/>
        </w:rPr>
        <w:t xml:space="preserve">
                                                                 және сот </w:t>
      </w:r>
      <w:r>
        <w:br/>
      </w:r>
      <w:r>
        <w:rPr>
          <w:rFonts w:ascii="Times New Roman"/>
          <w:b w:val="false"/>
          <w:i w:val="false"/>
          <w:color w:val="000000"/>
          <w:sz w:val="28"/>
        </w:rPr>
        <w:t xml:space="preserve">
                                                                 істері </w:t>
      </w:r>
      <w:r>
        <w:br/>
      </w:r>
      <w:r>
        <w:rPr>
          <w:rFonts w:ascii="Times New Roman"/>
          <w:b w:val="false"/>
          <w:i w:val="false"/>
          <w:color w:val="000000"/>
          <w:sz w:val="28"/>
        </w:rPr>
        <w:t xml:space="preserve">
                                                                 туындаған </w:t>
      </w:r>
      <w:r>
        <w:br/>
      </w:r>
      <w:r>
        <w:rPr>
          <w:rFonts w:ascii="Times New Roman"/>
          <w:b w:val="false"/>
          <w:i w:val="false"/>
          <w:color w:val="000000"/>
          <w:sz w:val="28"/>
        </w:rPr>
        <w:t xml:space="preserve">
                                                                 жағдайда </w:t>
      </w:r>
      <w:r>
        <w:br/>
      </w:r>
      <w:r>
        <w:rPr>
          <w:rFonts w:ascii="Times New Roman"/>
          <w:b w:val="false"/>
          <w:i w:val="false"/>
          <w:color w:val="000000"/>
          <w:sz w:val="28"/>
        </w:rPr>
        <w:t xml:space="preserve">
                                                                 - түпкі. </w:t>
      </w:r>
      <w:r>
        <w:br/>
      </w:r>
      <w:r>
        <w:rPr>
          <w:rFonts w:ascii="Times New Roman"/>
          <w:b w:val="false"/>
          <w:i w:val="false"/>
          <w:color w:val="000000"/>
          <w:sz w:val="28"/>
        </w:rPr>
        <w:t xml:space="preserve">
                                                                 лікті </w:t>
      </w:r>
      <w:r>
        <w:br/>
      </w:r>
      <w:r>
        <w:rPr>
          <w:rFonts w:ascii="Times New Roman"/>
          <w:b w:val="false"/>
          <w:i w:val="false"/>
          <w:color w:val="000000"/>
          <w:sz w:val="28"/>
        </w:rPr>
        <w:t xml:space="preserve">
                                                                 шешім </w:t>
      </w:r>
      <w:r>
        <w:br/>
      </w:r>
      <w:r>
        <w:rPr>
          <w:rFonts w:ascii="Times New Roman"/>
          <w:b w:val="false"/>
          <w:i w:val="false"/>
          <w:color w:val="000000"/>
          <w:sz w:val="28"/>
        </w:rPr>
        <w:t xml:space="preserve">
                                                                 шығарыл. </w:t>
      </w:r>
      <w:r>
        <w:br/>
      </w:r>
      <w:r>
        <w:rPr>
          <w:rFonts w:ascii="Times New Roman"/>
          <w:b w:val="false"/>
          <w:i w:val="false"/>
          <w:color w:val="000000"/>
          <w:sz w:val="28"/>
        </w:rPr>
        <w:t xml:space="preserve">
                                                                 ғанға </w:t>
      </w:r>
      <w:r>
        <w:br/>
      </w:r>
      <w:r>
        <w:rPr>
          <w:rFonts w:ascii="Times New Roman"/>
          <w:b w:val="false"/>
          <w:i w:val="false"/>
          <w:color w:val="000000"/>
          <w:sz w:val="28"/>
        </w:rPr>
        <w:t xml:space="preserve">
                                                                 дейін </w:t>
      </w:r>
      <w:r>
        <w:br/>
      </w:r>
      <w:r>
        <w:rPr>
          <w:rFonts w:ascii="Times New Roman"/>
          <w:b w:val="false"/>
          <w:i w:val="false"/>
          <w:color w:val="000000"/>
          <w:sz w:val="28"/>
        </w:rPr>
        <w:t xml:space="preserve">
                                                                 сақталады </w:t>
      </w:r>
      <w:r>
        <w:br/>
      </w:r>
      <w:r>
        <w:rPr>
          <w:rFonts w:ascii="Times New Roman"/>
          <w:b w:val="false"/>
          <w:i w:val="false"/>
          <w:color w:val="000000"/>
          <w:sz w:val="28"/>
        </w:rPr>
        <w:t xml:space="preserve">
75.  Арнайы мемлекеттік және басқа жәрдем.    ҚБД1      ҚБД1     </w:t>
      </w:r>
      <w:r>
        <w:rPr>
          <w:rFonts w:ascii="Times New Roman"/>
          <w:b w:val="false"/>
          <w:i w:val="false"/>
          <w:color w:val="000000"/>
          <w:vertAlign w:val="superscript"/>
        </w:rPr>
        <w:t xml:space="preserve">1 </w:t>
      </w:r>
      <w:r>
        <w:rPr>
          <w:rFonts w:ascii="Times New Roman"/>
          <w:b w:val="false"/>
          <w:i w:val="false"/>
          <w:color w:val="000000"/>
          <w:sz w:val="28"/>
        </w:rPr>
        <w:t xml:space="preserve">5 жылдан  </w:t>
      </w:r>
      <w:r>
        <w:br/>
      </w:r>
      <w:r>
        <w:rPr>
          <w:rFonts w:ascii="Times New Roman"/>
          <w:b w:val="false"/>
          <w:i w:val="false"/>
          <w:color w:val="000000"/>
          <w:sz w:val="28"/>
        </w:rPr>
        <w:t xml:space="preserve">
     ақыларды, зейнетақыларды, әлеуметтiк                        кем емес </w:t>
      </w:r>
      <w:r>
        <w:br/>
      </w:r>
      <w:r>
        <w:rPr>
          <w:rFonts w:ascii="Times New Roman"/>
          <w:b w:val="false"/>
          <w:i w:val="false"/>
          <w:color w:val="000000"/>
          <w:sz w:val="28"/>
        </w:rPr>
        <w:t xml:space="preserve">
     сақтандыру бойынша еңбекке қабiлетсiздiк </w:t>
      </w:r>
      <w:r>
        <w:br/>
      </w:r>
      <w:r>
        <w:rPr>
          <w:rFonts w:ascii="Times New Roman"/>
          <w:b w:val="false"/>
          <w:i w:val="false"/>
          <w:color w:val="000000"/>
          <w:sz w:val="28"/>
        </w:rPr>
        <w:t xml:space="preserve">
     парағын төлеу туралы құжаттар  </w:t>
      </w:r>
      <w:r>
        <w:br/>
      </w:r>
      <w:r>
        <w:rPr>
          <w:rFonts w:ascii="Times New Roman"/>
          <w:b w:val="false"/>
          <w:i w:val="false"/>
          <w:color w:val="000000"/>
          <w:sz w:val="28"/>
        </w:rPr>
        <w:t xml:space="preserve">
     (есептердiң көшiрмелерi, хаттамалардың,  </w:t>
      </w:r>
      <w:r>
        <w:br/>
      </w:r>
      <w:r>
        <w:rPr>
          <w:rFonts w:ascii="Times New Roman"/>
          <w:b w:val="false"/>
          <w:i w:val="false"/>
          <w:color w:val="000000"/>
          <w:sz w:val="28"/>
        </w:rPr>
        <w:t xml:space="preserve">
     қорытындылардың көшiрмелері) </w:t>
      </w:r>
      <w:r>
        <w:br/>
      </w:r>
      <w:r>
        <w:rPr>
          <w:rFonts w:ascii="Times New Roman"/>
          <w:b w:val="false"/>
          <w:i w:val="false"/>
          <w:color w:val="000000"/>
          <w:sz w:val="28"/>
        </w:rPr>
        <w:t xml:space="preserve">
76.  Орындау парақтары                        ҚБД1      ҚБД1     </w:t>
      </w:r>
      <w:r>
        <w:rPr>
          <w:rFonts w:ascii="Times New Roman"/>
          <w:b w:val="false"/>
          <w:i w:val="false"/>
          <w:color w:val="000000"/>
          <w:vertAlign w:val="superscript"/>
        </w:rPr>
        <w:t xml:space="preserve">1 </w:t>
      </w:r>
      <w:r>
        <w:rPr>
          <w:rFonts w:ascii="Times New Roman"/>
          <w:b w:val="false"/>
          <w:i w:val="false"/>
          <w:color w:val="000000"/>
          <w:sz w:val="28"/>
        </w:rPr>
        <w:t xml:space="preserve">5 жылдан </w:t>
      </w:r>
      <w:r>
        <w:br/>
      </w:r>
      <w:r>
        <w:rPr>
          <w:rFonts w:ascii="Times New Roman"/>
          <w:b w:val="false"/>
          <w:i w:val="false"/>
          <w:color w:val="000000"/>
          <w:sz w:val="28"/>
        </w:rPr>
        <w:t xml:space="preserve">
                                                                  кем емес </w:t>
      </w:r>
      <w:r>
        <w:br/>
      </w:r>
      <w:r>
        <w:rPr>
          <w:rFonts w:ascii="Times New Roman"/>
          <w:b w:val="false"/>
          <w:i w:val="false"/>
          <w:color w:val="000000"/>
          <w:sz w:val="28"/>
        </w:rPr>
        <w:t xml:space="preserve">
77.  Оқу демалысына ақы төлеуге, салықтар     ҚБД1      ҚБД1     </w:t>
      </w:r>
      <w:r>
        <w:rPr>
          <w:rFonts w:ascii="Times New Roman"/>
          <w:b w:val="false"/>
          <w:i w:val="false"/>
          <w:color w:val="000000"/>
          <w:vertAlign w:val="superscript"/>
        </w:rPr>
        <w:t xml:space="preserve">1  </w:t>
      </w:r>
      <w:r>
        <w:rPr>
          <w:rFonts w:ascii="Times New Roman"/>
          <w:b w:val="false"/>
          <w:i w:val="false"/>
          <w:color w:val="000000"/>
          <w:sz w:val="28"/>
        </w:rPr>
        <w:t xml:space="preserve">5 жылдан </w:t>
      </w:r>
      <w:r>
        <w:br/>
      </w:r>
      <w:r>
        <w:rPr>
          <w:rFonts w:ascii="Times New Roman"/>
          <w:b w:val="false"/>
          <w:i w:val="false"/>
          <w:color w:val="000000"/>
          <w:sz w:val="28"/>
        </w:rPr>
        <w:t xml:space="preserve">
     бойынша жеңiлдiктер алуға бухгалтерияға                      кем емес </w:t>
      </w:r>
      <w:r>
        <w:br/>
      </w:r>
      <w:r>
        <w:rPr>
          <w:rFonts w:ascii="Times New Roman"/>
          <w:b w:val="false"/>
          <w:i w:val="false"/>
          <w:color w:val="000000"/>
          <w:sz w:val="28"/>
        </w:rPr>
        <w:t xml:space="preserve">
     ұсынылатын анықтамалар және басқалары </w:t>
      </w:r>
      <w:r>
        <w:br/>
      </w:r>
      <w:r>
        <w:rPr>
          <w:rFonts w:ascii="Times New Roman"/>
          <w:b w:val="false"/>
          <w:i w:val="false"/>
          <w:color w:val="000000"/>
          <w:sz w:val="28"/>
        </w:rPr>
        <w:t xml:space="preserve">
78.  Дебиторлық берешек, жетiспеушілiктер,    ҚБД1      ҚБД1     </w:t>
      </w:r>
      <w:r>
        <w:rPr>
          <w:rFonts w:ascii="Times New Roman"/>
          <w:b w:val="false"/>
          <w:i w:val="false"/>
          <w:color w:val="000000"/>
          <w:vertAlign w:val="superscript"/>
        </w:rPr>
        <w:t xml:space="preserve">1 </w:t>
      </w:r>
      <w:r>
        <w:rPr>
          <w:rFonts w:ascii="Times New Roman"/>
          <w:b w:val="false"/>
          <w:i w:val="false"/>
          <w:color w:val="000000"/>
          <w:sz w:val="28"/>
        </w:rPr>
        <w:t xml:space="preserve">5 жылдан  </w:t>
      </w:r>
      <w:r>
        <w:br/>
      </w:r>
      <w:r>
        <w:rPr>
          <w:rFonts w:ascii="Times New Roman"/>
          <w:b w:val="false"/>
          <w:i w:val="false"/>
          <w:color w:val="000000"/>
          <w:sz w:val="28"/>
        </w:rPr>
        <w:t xml:space="preserve">
     ұрлау жөнiндегi құжаттар (анықтамалар,                       кем емес  </w:t>
      </w:r>
      <w:r>
        <w:br/>
      </w:r>
      <w:r>
        <w:rPr>
          <w:rFonts w:ascii="Times New Roman"/>
          <w:b w:val="false"/>
          <w:i w:val="false"/>
          <w:color w:val="000000"/>
          <w:sz w:val="28"/>
        </w:rPr>
        <w:t xml:space="preserve">
     актілер, міндеттемелер, хаттар) </w:t>
      </w:r>
      <w:r>
        <w:br/>
      </w:r>
      <w:r>
        <w:rPr>
          <w:rFonts w:ascii="Times New Roman"/>
          <w:b w:val="false"/>
          <w:i w:val="false"/>
          <w:color w:val="000000"/>
          <w:sz w:val="28"/>
        </w:rPr>
        <w:t xml:space="preserve">
79.  Негiзгi қорларды (активтердi) қайта      Тұрақты   Қайта </w:t>
      </w:r>
      <w:r>
        <w:br/>
      </w:r>
      <w:r>
        <w:rPr>
          <w:rFonts w:ascii="Times New Roman"/>
          <w:b w:val="false"/>
          <w:i w:val="false"/>
          <w:color w:val="000000"/>
          <w:sz w:val="28"/>
        </w:rPr>
        <w:t xml:space="preserve">
     бағалау туралы құжаттар (хаттамалар,               бағала. </w:t>
      </w:r>
      <w:r>
        <w:br/>
      </w:r>
      <w:r>
        <w:rPr>
          <w:rFonts w:ascii="Times New Roman"/>
          <w:b w:val="false"/>
          <w:i w:val="false"/>
          <w:color w:val="000000"/>
          <w:sz w:val="28"/>
        </w:rPr>
        <w:t xml:space="preserve">
     актiлер, есептер)                                  ғанға  </w:t>
      </w:r>
      <w:r>
        <w:br/>
      </w:r>
      <w:r>
        <w:rPr>
          <w:rFonts w:ascii="Times New Roman"/>
          <w:b w:val="false"/>
          <w:i w:val="false"/>
          <w:color w:val="000000"/>
          <w:sz w:val="28"/>
        </w:rPr>
        <w:t xml:space="preserve">
                                                        дейін </w:t>
      </w:r>
      <w:r>
        <w:br/>
      </w:r>
      <w:r>
        <w:rPr>
          <w:rFonts w:ascii="Times New Roman"/>
          <w:b w:val="false"/>
          <w:i w:val="false"/>
          <w:color w:val="000000"/>
          <w:sz w:val="28"/>
        </w:rPr>
        <w:t xml:space="preserve">
80.  Негiзгi құрал-жабдықтарды (активтердi)   Тұрақты   Қайта </w:t>
      </w:r>
      <w:r>
        <w:br/>
      </w:r>
      <w:r>
        <w:rPr>
          <w:rFonts w:ascii="Times New Roman"/>
          <w:b w:val="false"/>
          <w:i w:val="false"/>
          <w:color w:val="000000"/>
          <w:sz w:val="28"/>
        </w:rPr>
        <w:t xml:space="preserve">
     қайта бағалау және тозуын анықтау                  бағала. </w:t>
      </w:r>
      <w:r>
        <w:br/>
      </w:r>
      <w:r>
        <w:rPr>
          <w:rFonts w:ascii="Times New Roman"/>
          <w:b w:val="false"/>
          <w:i w:val="false"/>
          <w:color w:val="000000"/>
          <w:sz w:val="28"/>
        </w:rPr>
        <w:t xml:space="preserve">
     актiлерi, ведомостерi                              ғанға </w:t>
      </w:r>
      <w:r>
        <w:br/>
      </w:r>
      <w:r>
        <w:rPr>
          <w:rFonts w:ascii="Times New Roman"/>
          <w:b w:val="false"/>
          <w:i w:val="false"/>
          <w:color w:val="000000"/>
          <w:sz w:val="28"/>
        </w:rPr>
        <w:t xml:space="preserve">
                                                        дейін  </w:t>
      </w:r>
      <w:r>
        <w:br/>
      </w:r>
      <w:r>
        <w:rPr>
          <w:rFonts w:ascii="Times New Roman"/>
          <w:b w:val="false"/>
          <w:i w:val="false"/>
          <w:color w:val="000000"/>
          <w:sz w:val="28"/>
        </w:rPr>
        <w:t xml:space="preserve">
81.  Үйлердiң1, ғимараттардың1 және жабдықтар. 5 жыл2   5 жыл2   1Үйлердің, </w:t>
      </w:r>
      <w:r>
        <w:br/>
      </w:r>
      <w:r>
        <w:rPr>
          <w:rFonts w:ascii="Times New Roman"/>
          <w:b w:val="false"/>
          <w:i w:val="false"/>
          <w:color w:val="000000"/>
          <w:sz w:val="28"/>
        </w:rPr>
        <w:t xml:space="preserve">
     дың паспорттары                                              ғимарат. </w:t>
      </w:r>
      <w:r>
        <w:br/>
      </w:r>
      <w:r>
        <w:rPr>
          <w:rFonts w:ascii="Times New Roman"/>
          <w:b w:val="false"/>
          <w:i w:val="false"/>
          <w:color w:val="000000"/>
          <w:sz w:val="28"/>
        </w:rPr>
        <w:t xml:space="preserve">
                                                                  тардың  </w:t>
      </w:r>
      <w:r>
        <w:br/>
      </w:r>
      <w:r>
        <w:rPr>
          <w:rFonts w:ascii="Times New Roman"/>
          <w:b w:val="false"/>
          <w:i w:val="false"/>
          <w:color w:val="000000"/>
          <w:sz w:val="28"/>
        </w:rPr>
        <w:t xml:space="preserve">
                                                                  паспорт. </w:t>
      </w:r>
      <w:r>
        <w:br/>
      </w:r>
      <w:r>
        <w:rPr>
          <w:rFonts w:ascii="Times New Roman"/>
          <w:b w:val="false"/>
          <w:i w:val="false"/>
          <w:color w:val="000000"/>
          <w:sz w:val="28"/>
        </w:rPr>
        <w:t xml:space="preserve">
                                                                  тары - </w:t>
      </w:r>
      <w:r>
        <w:br/>
      </w:r>
      <w:r>
        <w:rPr>
          <w:rFonts w:ascii="Times New Roman"/>
          <w:b w:val="false"/>
          <w:i w:val="false"/>
          <w:color w:val="000000"/>
          <w:sz w:val="28"/>
        </w:rPr>
        <w:t xml:space="preserve">
                                                                  мемлекет. </w:t>
      </w:r>
      <w:r>
        <w:br/>
      </w:r>
      <w:r>
        <w:rPr>
          <w:rFonts w:ascii="Times New Roman"/>
          <w:b w:val="false"/>
          <w:i w:val="false"/>
          <w:color w:val="000000"/>
          <w:sz w:val="28"/>
        </w:rPr>
        <w:t xml:space="preserve">
                                                                  тің қор. </w:t>
      </w:r>
      <w:r>
        <w:br/>
      </w:r>
      <w:r>
        <w:rPr>
          <w:rFonts w:ascii="Times New Roman"/>
          <w:b w:val="false"/>
          <w:i w:val="false"/>
          <w:color w:val="000000"/>
          <w:sz w:val="28"/>
        </w:rPr>
        <w:t xml:space="preserve">
                                                                  ғауындағы </w:t>
      </w:r>
      <w:r>
        <w:br/>
      </w:r>
      <w:r>
        <w:rPr>
          <w:rFonts w:ascii="Times New Roman"/>
          <w:b w:val="false"/>
          <w:i w:val="false"/>
          <w:color w:val="000000"/>
          <w:sz w:val="28"/>
        </w:rPr>
        <w:t xml:space="preserve">
                                                                  сәулет </w:t>
      </w:r>
      <w:r>
        <w:br/>
      </w:r>
      <w:r>
        <w:rPr>
          <w:rFonts w:ascii="Times New Roman"/>
          <w:b w:val="false"/>
          <w:i w:val="false"/>
          <w:color w:val="000000"/>
          <w:sz w:val="28"/>
        </w:rPr>
        <w:t xml:space="preserve">
                                                                  ескерт. </w:t>
      </w:r>
      <w:r>
        <w:br/>
      </w:r>
      <w:r>
        <w:rPr>
          <w:rFonts w:ascii="Times New Roman"/>
          <w:b w:val="false"/>
          <w:i w:val="false"/>
          <w:color w:val="000000"/>
          <w:sz w:val="28"/>
        </w:rPr>
        <w:t xml:space="preserve">
                                                                  кіштері - </w:t>
      </w:r>
      <w:r>
        <w:br/>
      </w:r>
      <w:r>
        <w:rPr>
          <w:rFonts w:ascii="Times New Roman"/>
          <w:b w:val="false"/>
          <w:i w:val="false"/>
          <w:color w:val="000000"/>
          <w:sz w:val="28"/>
        </w:rPr>
        <w:t xml:space="preserve">
                                                                  тұрақты. </w:t>
      </w:r>
      <w:r>
        <w:br/>
      </w:r>
      <w:r>
        <w:rPr>
          <w:rFonts w:ascii="Times New Roman"/>
          <w:b w:val="false"/>
          <w:i w:val="false"/>
          <w:color w:val="000000"/>
          <w:sz w:val="28"/>
        </w:rPr>
        <w:t xml:space="preserve">
                                                                 2Негізгі </w:t>
      </w:r>
      <w:r>
        <w:br/>
      </w:r>
      <w:r>
        <w:rPr>
          <w:rFonts w:ascii="Times New Roman"/>
          <w:b w:val="false"/>
          <w:i w:val="false"/>
          <w:color w:val="000000"/>
          <w:sz w:val="28"/>
        </w:rPr>
        <w:t xml:space="preserve">
                                                                  құрал- </w:t>
      </w:r>
      <w:r>
        <w:br/>
      </w:r>
      <w:r>
        <w:rPr>
          <w:rFonts w:ascii="Times New Roman"/>
          <w:b w:val="false"/>
          <w:i w:val="false"/>
          <w:color w:val="000000"/>
          <w:sz w:val="28"/>
        </w:rPr>
        <w:t xml:space="preserve">
                                                                  жабдықтар </w:t>
      </w:r>
      <w:r>
        <w:br/>
      </w:r>
      <w:r>
        <w:rPr>
          <w:rFonts w:ascii="Times New Roman"/>
          <w:b w:val="false"/>
          <w:i w:val="false"/>
          <w:color w:val="000000"/>
          <w:sz w:val="28"/>
        </w:rPr>
        <w:t xml:space="preserve">
                                                                 (активтер) </w:t>
      </w:r>
      <w:r>
        <w:br/>
      </w:r>
      <w:r>
        <w:rPr>
          <w:rFonts w:ascii="Times New Roman"/>
          <w:b w:val="false"/>
          <w:i w:val="false"/>
          <w:color w:val="000000"/>
          <w:sz w:val="28"/>
        </w:rPr>
        <w:t xml:space="preserve">
                                                                  жойылған. </w:t>
      </w:r>
      <w:r>
        <w:br/>
      </w:r>
      <w:r>
        <w:rPr>
          <w:rFonts w:ascii="Times New Roman"/>
          <w:b w:val="false"/>
          <w:i w:val="false"/>
          <w:color w:val="000000"/>
          <w:sz w:val="28"/>
        </w:rPr>
        <w:t xml:space="preserve">
                                                                  нан кейін </w:t>
      </w:r>
      <w:r>
        <w:br/>
      </w:r>
      <w:r>
        <w:rPr>
          <w:rFonts w:ascii="Times New Roman"/>
          <w:b w:val="false"/>
          <w:i w:val="false"/>
          <w:color w:val="000000"/>
          <w:sz w:val="28"/>
        </w:rPr>
        <w:t xml:space="preserve">
82.  Құжаттамалық ревизия және бақылау-       5 жыл     5 жыл </w:t>
      </w:r>
      <w:r>
        <w:br/>
      </w:r>
      <w:r>
        <w:rPr>
          <w:rFonts w:ascii="Times New Roman"/>
          <w:b w:val="false"/>
          <w:i w:val="false"/>
          <w:color w:val="000000"/>
          <w:sz w:val="28"/>
        </w:rPr>
        <w:t xml:space="preserve">
     ревизиялық жұмыстарын жүргiзу туралы  </w:t>
      </w:r>
      <w:r>
        <w:br/>
      </w:r>
      <w:r>
        <w:rPr>
          <w:rFonts w:ascii="Times New Roman"/>
          <w:b w:val="false"/>
          <w:i w:val="false"/>
          <w:color w:val="000000"/>
          <w:sz w:val="28"/>
        </w:rPr>
        <w:t xml:space="preserve">
     құжаттар (жоспарлар, есептер, хаттар) </w:t>
      </w:r>
      <w:r>
        <w:br/>
      </w:r>
      <w:r>
        <w:rPr>
          <w:rFonts w:ascii="Times New Roman"/>
          <w:b w:val="false"/>
          <w:i w:val="false"/>
          <w:color w:val="000000"/>
          <w:sz w:val="28"/>
        </w:rPr>
        <w:t xml:space="preserve">
83.  Ұйымның (филиалдар мен өкiлдiктердiң)    5 жыл1    5 жыл1   1Даулар, </w:t>
      </w:r>
      <w:r>
        <w:br/>
      </w:r>
      <w:r>
        <w:rPr>
          <w:rFonts w:ascii="Times New Roman"/>
          <w:b w:val="false"/>
          <w:i w:val="false"/>
          <w:color w:val="000000"/>
          <w:sz w:val="28"/>
        </w:rPr>
        <w:t xml:space="preserve">
     қаржы-шаруашылық қызметiне құжаттамалық                     келіспеу. </w:t>
      </w:r>
      <w:r>
        <w:br/>
      </w:r>
      <w:r>
        <w:rPr>
          <w:rFonts w:ascii="Times New Roman"/>
          <w:b w:val="false"/>
          <w:i w:val="false"/>
          <w:color w:val="000000"/>
          <w:sz w:val="28"/>
        </w:rPr>
        <w:t xml:space="preserve">
     ревизия жасау актiлерi және оларға қоса                     шіліктер,  </w:t>
      </w:r>
      <w:r>
        <w:br/>
      </w:r>
      <w:r>
        <w:rPr>
          <w:rFonts w:ascii="Times New Roman"/>
          <w:b w:val="false"/>
          <w:i w:val="false"/>
          <w:color w:val="000000"/>
          <w:sz w:val="28"/>
        </w:rPr>
        <w:t xml:space="preserve">
     берiлетiн құжаттар                                          тергеу </w:t>
      </w:r>
      <w:r>
        <w:br/>
      </w:r>
      <w:r>
        <w:rPr>
          <w:rFonts w:ascii="Times New Roman"/>
          <w:b w:val="false"/>
          <w:i w:val="false"/>
          <w:color w:val="000000"/>
          <w:sz w:val="28"/>
        </w:rPr>
        <w:t xml:space="preserve">
                                                                 және сот </w:t>
      </w:r>
      <w:r>
        <w:br/>
      </w:r>
      <w:r>
        <w:rPr>
          <w:rFonts w:ascii="Times New Roman"/>
          <w:b w:val="false"/>
          <w:i w:val="false"/>
          <w:color w:val="000000"/>
          <w:sz w:val="28"/>
        </w:rPr>
        <w:t xml:space="preserve">
                                                                 істері </w:t>
      </w:r>
      <w:r>
        <w:br/>
      </w:r>
      <w:r>
        <w:rPr>
          <w:rFonts w:ascii="Times New Roman"/>
          <w:b w:val="false"/>
          <w:i w:val="false"/>
          <w:color w:val="000000"/>
          <w:sz w:val="28"/>
        </w:rPr>
        <w:t xml:space="preserve">
                                                                 туындаған </w:t>
      </w:r>
      <w:r>
        <w:br/>
      </w:r>
      <w:r>
        <w:rPr>
          <w:rFonts w:ascii="Times New Roman"/>
          <w:b w:val="false"/>
          <w:i w:val="false"/>
          <w:color w:val="000000"/>
          <w:sz w:val="28"/>
        </w:rPr>
        <w:t xml:space="preserve">
                                                                 жағдайда </w:t>
      </w:r>
      <w:r>
        <w:br/>
      </w:r>
      <w:r>
        <w:rPr>
          <w:rFonts w:ascii="Times New Roman"/>
          <w:b w:val="false"/>
          <w:i w:val="false"/>
          <w:color w:val="000000"/>
          <w:sz w:val="28"/>
        </w:rPr>
        <w:t xml:space="preserve">
                                                                 - түпкі. </w:t>
      </w:r>
      <w:r>
        <w:br/>
      </w:r>
      <w:r>
        <w:rPr>
          <w:rFonts w:ascii="Times New Roman"/>
          <w:b w:val="false"/>
          <w:i w:val="false"/>
          <w:color w:val="000000"/>
          <w:sz w:val="28"/>
        </w:rPr>
        <w:t xml:space="preserve">
                                                                 лікті </w:t>
      </w:r>
      <w:r>
        <w:br/>
      </w:r>
      <w:r>
        <w:rPr>
          <w:rFonts w:ascii="Times New Roman"/>
          <w:b w:val="false"/>
          <w:i w:val="false"/>
          <w:color w:val="000000"/>
          <w:sz w:val="28"/>
        </w:rPr>
        <w:t xml:space="preserve">
                                                                 шешім </w:t>
      </w:r>
      <w:r>
        <w:br/>
      </w:r>
      <w:r>
        <w:rPr>
          <w:rFonts w:ascii="Times New Roman"/>
          <w:b w:val="false"/>
          <w:i w:val="false"/>
          <w:color w:val="000000"/>
          <w:sz w:val="28"/>
        </w:rPr>
        <w:t xml:space="preserve">
                                                                 шығарыл. </w:t>
      </w:r>
      <w:r>
        <w:br/>
      </w:r>
      <w:r>
        <w:rPr>
          <w:rFonts w:ascii="Times New Roman"/>
          <w:b w:val="false"/>
          <w:i w:val="false"/>
          <w:color w:val="000000"/>
          <w:sz w:val="28"/>
        </w:rPr>
        <w:t xml:space="preserve">
                                                                 ғанға </w:t>
      </w:r>
      <w:r>
        <w:br/>
      </w:r>
      <w:r>
        <w:rPr>
          <w:rFonts w:ascii="Times New Roman"/>
          <w:b w:val="false"/>
          <w:i w:val="false"/>
          <w:color w:val="000000"/>
          <w:sz w:val="28"/>
        </w:rPr>
        <w:t xml:space="preserve">
                                                                 дейін </w:t>
      </w:r>
      <w:r>
        <w:br/>
      </w:r>
      <w:r>
        <w:rPr>
          <w:rFonts w:ascii="Times New Roman"/>
          <w:b w:val="false"/>
          <w:i w:val="false"/>
          <w:color w:val="000000"/>
          <w:sz w:val="28"/>
        </w:rPr>
        <w:t xml:space="preserve">
                                                                 сақталады </w:t>
      </w:r>
      <w:r>
        <w:br/>
      </w:r>
      <w:r>
        <w:rPr>
          <w:rFonts w:ascii="Times New Roman"/>
          <w:b w:val="false"/>
          <w:i w:val="false"/>
          <w:color w:val="000000"/>
          <w:sz w:val="28"/>
        </w:rPr>
        <w:t xml:space="preserve">
84.  Кассаны, салықтардың алыну дұрыстығын    5 жыл     5 жыл  </w:t>
      </w:r>
      <w:r>
        <w:br/>
      </w:r>
      <w:r>
        <w:rPr>
          <w:rFonts w:ascii="Times New Roman"/>
          <w:b w:val="false"/>
          <w:i w:val="false"/>
          <w:color w:val="000000"/>
          <w:sz w:val="28"/>
        </w:rPr>
        <w:t xml:space="preserve">
     тексеру актiлерi </w:t>
      </w:r>
      <w:r>
        <w:br/>
      </w:r>
      <w:r>
        <w:rPr>
          <w:rFonts w:ascii="Times New Roman"/>
          <w:b w:val="false"/>
          <w:i w:val="false"/>
          <w:color w:val="000000"/>
          <w:sz w:val="28"/>
        </w:rPr>
        <w:t xml:space="preserve">
85.  Шарттар, келiсiмдер (шаруашылық,         5 жыл1    5 жыл1   1шарттар. </w:t>
      </w:r>
      <w:r>
        <w:br/>
      </w:r>
      <w:r>
        <w:rPr>
          <w:rFonts w:ascii="Times New Roman"/>
          <w:b w:val="false"/>
          <w:i w:val="false"/>
          <w:color w:val="000000"/>
          <w:sz w:val="28"/>
        </w:rPr>
        <w:t xml:space="preserve">
     операциялық, еңбек)                                           дың, </w:t>
      </w:r>
      <w:r>
        <w:br/>
      </w:r>
      <w:r>
        <w:rPr>
          <w:rFonts w:ascii="Times New Roman"/>
          <w:b w:val="false"/>
          <w:i w:val="false"/>
          <w:color w:val="000000"/>
          <w:sz w:val="28"/>
        </w:rPr>
        <w:t xml:space="preserve">
                                                                  келісім. </w:t>
      </w:r>
      <w:r>
        <w:br/>
      </w:r>
      <w:r>
        <w:rPr>
          <w:rFonts w:ascii="Times New Roman"/>
          <w:b w:val="false"/>
          <w:i w:val="false"/>
          <w:color w:val="000000"/>
          <w:sz w:val="28"/>
        </w:rPr>
        <w:t xml:space="preserve">
                                                                  дердің </w:t>
      </w:r>
      <w:r>
        <w:br/>
      </w:r>
      <w:r>
        <w:rPr>
          <w:rFonts w:ascii="Times New Roman"/>
          <w:b w:val="false"/>
          <w:i w:val="false"/>
          <w:color w:val="000000"/>
          <w:sz w:val="28"/>
        </w:rPr>
        <w:t xml:space="preserve">
                                                                  мерзімі </w:t>
      </w:r>
      <w:r>
        <w:br/>
      </w:r>
      <w:r>
        <w:rPr>
          <w:rFonts w:ascii="Times New Roman"/>
          <w:b w:val="false"/>
          <w:i w:val="false"/>
          <w:color w:val="000000"/>
          <w:sz w:val="28"/>
        </w:rPr>
        <w:t xml:space="preserve">
                                                                  өткеннен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86.  Шарттардың тізілімдері                   5 жыл     5 жыл </w:t>
      </w:r>
      <w:r>
        <w:br/>
      </w:r>
      <w:r>
        <w:rPr>
          <w:rFonts w:ascii="Times New Roman"/>
          <w:b w:val="false"/>
          <w:i w:val="false"/>
          <w:color w:val="000000"/>
          <w:sz w:val="28"/>
        </w:rPr>
        <w:t xml:space="preserve">
87.  Материалдық жауапкершілік шарттары       5 жыл1    5 жыл1   1Материал. </w:t>
      </w:r>
      <w:r>
        <w:br/>
      </w:r>
      <w:r>
        <w:rPr>
          <w:rFonts w:ascii="Times New Roman"/>
          <w:b w:val="false"/>
          <w:i w:val="false"/>
          <w:color w:val="000000"/>
          <w:sz w:val="28"/>
        </w:rPr>
        <w:t xml:space="preserve">
                                                                  дық </w:t>
      </w:r>
      <w:r>
        <w:br/>
      </w:r>
      <w:r>
        <w:rPr>
          <w:rFonts w:ascii="Times New Roman"/>
          <w:b w:val="false"/>
          <w:i w:val="false"/>
          <w:color w:val="000000"/>
          <w:sz w:val="28"/>
        </w:rPr>
        <w:t xml:space="preserve">
                                                                  жауапты </w:t>
      </w:r>
      <w:r>
        <w:br/>
      </w:r>
      <w:r>
        <w:rPr>
          <w:rFonts w:ascii="Times New Roman"/>
          <w:b w:val="false"/>
          <w:i w:val="false"/>
          <w:color w:val="000000"/>
          <w:sz w:val="28"/>
        </w:rPr>
        <w:t xml:space="preserve">
                                                                  адам </w:t>
      </w:r>
      <w:r>
        <w:br/>
      </w:r>
      <w:r>
        <w:rPr>
          <w:rFonts w:ascii="Times New Roman"/>
          <w:b w:val="false"/>
          <w:i w:val="false"/>
          <w:color w:val="000000"/>
          <w:sz w:val="28"/>
        </w:rPr>
        <w:t xml:space="preserve">
                                                                  қызметтен </w:t>
      </w:r>
      <w:r>
        <w:br/>
      </w:r>
      <w:r>
        <w:rPr>
          <w:rFonts w:ascii="Times New Roman"/>
          <w:b w:val="false"/>
          <w:i w:val="false"/>
          <w:color w:val="000000"/>
          <w:sz w:val="28"/>
        </w:rPr>
        <w:t xml:space="preserve">
                                                                  босаған. </w:t>
      </w:r>
      <w:r>
        <w:br/>
      </w:r>
      <w:r>
        <w:rPr>
          <w:rFonts w:ascii="Times New Roman"/>
          <w:b w:val="false"/>
          <w:i w:val="false"/>
          <w:color w:val="000000"/>
          <w:sz w:val="28"/>
        </w:rPr>
        <w:t xml:space="preserve">
                                                                  нан кейін </w:t>
      </w:r>
      <w:r>
        <w:br/>
      </w:r>
      <w:r>
        <w:rPr>
          <w:rFonts w:ascii="Times New Roman"/>
          <w:b w:val="false"/>
          <w:i w:val="false"/>
          <w:color w:val="000000"/>
          <w:sz w:val="28"/>
        </w:rPr>
        <w:t xml:space="preserve">
88.  Әкімшілік-шаруашылық мәселелер бойынша   5 жыл     5 жыл </w:t>
      </w:r>
      <w:r>
        <w:br/>
      </w:r>
      <w:r>
        <w:rPr>
          <w:rFonts w:ascii="Times New Roman"/>
          <w:b w:val="false"/>
          <w:i w:val="false"/>
          <w:color w:val="000000"/>
          <w:sz w:val="28"/>
        </w:rPr>
        <w:t xml:space="preserve">
     жазысқан хаттар </w:t>
      </w:r>
      <w:r>
        <w:br/>
      </w:r>
      <w:r>
        <w:rPr>
          <w:rFonts w:ascii="Times New Roman"/>
          <w:b w:val="false"/>
          <w:i w:val="false"/>
          <w:color w:val="000000"/>
          <w:sz w:val="28"/>
        </w:rPr>
        <w:t xml:space="preserve">
89.  Қол қою үлгілері (материалдық жауапты    5 жыл1    5 жыл1   1Материал. </w:t>
      </w:r>
      <w:r>
        <w:br/>
      </w:r>
      <w:r>
        <w:rPr>
          <w:rFonts w:ascii="Times New Roman"/>
          <w:b w:val="false"/>
          <w:i w:val="false"/>
          <w:color w:val="000000"/>
          <w:sz w:val="28"/>
        </w:rPr>
        <w:t xml:space="preserve">
     тұлғалардың)                                                 дық </w:t>
      </w:r>
      <w:r>
        <w:br/>
      </w:r>
      <w:r>
        <w:rPr>
          <w:rFonts w:ascii="Times New Roman"/>
          <w:b w:val="false"/>
          <w:i w:val="false"/>
          <w:color w:val="000000"/>
          <w:sz w:val="28"/>
        </w:rPr>
        <w:t xml:space="preserve">
                                                                  жауапты </w:t>
      </w:r>
      <w:r>
        <w:br/>
      </w:r>
      <w:r>
        <w:rPr>
          <w:rFonts w:ascii="Times New Roman"/>
          <w:b w:val="false"/>
          <w:i w:val="false"/>
          <w:color w:val="000000"/>
          <w:sz w:val="28"/>
        </w:rPr>
        <w:t xml:space="preserve">
                                                                  адам </w:t>
      </w:r>
      <w:r>
        <w:br/>
      </w:r>
      <w:r>
        <w:rPr>
          <w:rFonts w:ascii="Times New Roman"/>
          <w:b w:val="false"/>
          <w:i w:val="false"/>
          <w:color w:val="000000"/>
          <w:sz w:val="28"/>
        </w:rPr>
        <w:t xml:space="preserve">
                                                                  қызметтен </w:t>
      </w:r>
      <w:r>
        <w:br/>
      </w:r>
      <w:r>
        <w:rPr>
          <w:rFonts w:ascii="Times New Roman"/>
          <w:b w:val="false"/>
          <w:i w:val="false"/>
          <w:color w:val="000000"/>
          <w:sz w:val="28"/>
        </w:rPr>
        <w:t xml:space="preserve">
                                                                  босаған. </w:t>
      </w:r>
      <w:r>
        <w:br/>
      </w:r>
      <w:r>
        <w:rPr>
          <w:rFonts w:ascii="Times New Roman"/>
          <w:b w:val="false"/>
          <w:i w:val="false"/>
          <w:color w:val="000000"/>
          <w:sz w:val="28"/>
        </w:rPr>
        <w:t xml:space="preserve">
                                                                  нан кейін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5. ЕҢБЕК РЕСУРСТАРЫН ПАЙДАЛАНУ МӘСЕЛЕЛЕРІ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90.  Жылдық есептер: еңбек, қызметкерлердiң   Тұрақты   10 жыл  </w:t>
      </w:r>
      <w:r>
        <w:br/>
      </w:r>
      <w:r>
        <w:rPr>
          <w:rFonts w:ascii="Times New Roman"/>
          <w:b w:val="false"/>
          <w:i w:val="false"/>
          <w:color w:val="000000"/>
          <w:sz w:val="28"/>
        </w:rPr>
        <w:t xml:space="preserve">
     саны, олардың ауысуы бойынша </w:t>
      </w:r>
      <w:r>
        <w:br/>
      </w:r>
      <w:r>
        <w:rPr>
          <w:rFonts w:ascii="Times New Roman"/>
          <w:b w:val="false"/>
          <w:i w:val="false"/>
          <w:color w:val="000000"/>
          <w:sz w:val="28"/>
        </w:rPr>
        <w:t xml:space="preserve">
91.  Еңбек ресурстарының болуын, қозғалысын,  5 жыл     5 жыл   </w:t>
      </w:r>
      <w:r>
        <w:br/>
      </w:r>
      <w:r>
        <w:rPr>
          <w:rFonts w:ascii="Times New Roman"/>
          <w:b w:val="false"/>
          <w:i w:val="false"/>
          <w:color w:val="000000"/>
          <w:sz w:val="28"/>
        </w:rPr>
        <w:t xml:space="preserve">
     жиынтығы, пайдалануды есепке алу          СТК </w:t>
      </w:r>
      <w:r>
        <w:br/>
      </w:r>
      <w:r>
        <w:rPr>
          <w:rFonts w:ascii="Times New Roman"/>
          <w:b w:val="false"/>
          <w:i w:val="false"/>
          <w:color w:val="000000"/>
          <w:sz w:val="28"/>
        </w:rPr>
        <w:t xml:space="preserve">
     бойынша құжаттар (анықтамалар, ақпарлар,  </w:t>
      </w:r>
      <w:r>
        <w:br/>
      </w:r>
      <w:r>
        <w:rPr>
          <w:rFonts w:ascii="Times New Roman"/>
          <w:b w:val="false"/>
          <w:i w:val="false"/>
          <w:color w:val="000000"/>
          <w:sz w:val="28"/>
        </w:rPr>
        <w:t xml:space="preserve">
     ведомостер)  </w:t>
      </w:r>
      <w:r>
        <w:br/>
      </w:r>
      <w:r>
        <w:rPr>
          <w:rFonts w:ascii="Times New Roman"/>
          <w:b w:val="false"/>
          <w:i w:val="false"/>
          <w:color w:val="000000"/>
          <w:sz w:val="28"/>
        </w:rPr>
        <w:t xml:space="preserve">
92.  Бекітілген жылдық еңбекақы төлеу қорлары Тұрақты   10 жыл   </w:t>
      </w:r>
      <w:r>
        <w:br/>
      </w:r>
      <w:r>
        <w:rPr>
          <w:rFonts w:ascii="Times New Roman"/>
          <w:b w:val="false"/>
          <w:i w:val="false"/>
          <w:color w:val="000000"/>
          <w:sz w:val="28"/>
        </w:rPr>
        <w:t xml:space="preserve">
93.  Еңбекақы төлеу, сыйлықақы есептеу        5 жыл     5 жыл   </w:t>
      </w:r>
      <w:r>
        <w:br/>
      </w:r>
      <w:r>
        <w:rPr>
          <w:rFonts w:ascii="Times New Roman"/>
          <w:b w:val="false"/>
          <w:i w:val="false"/>
          <w:color w:val="000000"/>
          <w:sz w:val="28"/>
        </w:rPr>
        <w:t xml:space="preserve">
     мөлшерін ретке келтіру және белгілеу  </w:t>
      </w:r>
      <w:r>
        <w:br/>
      </w:r>
      <w:r>
        <w:rPr>
          <w:rFonts w:ascii="Times New Roman"/>
          <w:b w:val="false"/>
          <w:i w:val="false"/>
          <w:color w:val="000000"/>
          <w:sz w:val="28"/>
        </w:rPr>
        <w:t xml:space="preserve">
     жөнінде жазысқан хаттар     </w:t>
      </w:r>
      <w:r>
        <w:br/>
      </w:r>
      <w:r>
        <w:rPr>
          <w:rFonts w:ascii="Times New Roman"/>
          <w:b w:val="false"/>
          <w:i w:val="false"/>
          <w:color w:val="000000"/>
          <w:sz w:val="28"/>
        </w:rPr>
        <w:t xml:space="preserve">
94.  Сыйлықақы беру туралы құжаттар           5 жыл     5 жыл </w:t>
      </w:r>
      <w:r>
        <w:br/>
      </w:r>
      <w:r>
        <w:rPr>
          <w:rFonts w:ascii="Times New Roman"/>
          <w:b w:val="false"/>
          <w:i w:val="false"/>
          <w:color w:val="000000"/>
          <w:sz w:val="28"/>
        </w:rPr>
        <w:t xml:space="preserve">
     (анықтамалар, тізімдер, хаттар) </w:t>
      </w:r>
      <w:r>
        <w:br/>
      </w:r>
      <w:r>
        <w:rPr>
          <w:rFonts w:ascii="Times New Roman"/>
          <w:b w:val="false"/>
          <w:i w:val="false"/>
          <w:color w:val="000000"/>
          <w:sz w:val="28"/>
        </w:rPr>
        <w:t xml:space="preserve">
95.  Еңбекақы төлеудің әр түрлі нысанын       3 жыл     3 жыл </w:t>
      </w:r>
      <w:r>
        <w:br/>
      </w:r>
      <w:r>
        <w:rPr>
          <w:rFonts w:ascii="Times New Roman"/>
          <w:b w:val="false"/>
          <w:i w:val="false"/>
          <w:color w:val="000000"/>
          <w:sz w:val="28"/>
        </w:rPr>
        <w:t xml:space="preserve">
     қолдану, лауазымдық жалақы белгілеу,  </w:t>
      </w:r>
      <w:r>
        <w:br/>
      </w:r>
      <w:r>
        <w:rPr>
          <w:rFonts w:ascii="Times New Roman"/>
          <w:b w:val="false"/>
          <w:i w:val="false"/>
          <w:color w:val="000000"/>
          <w:sz w:val="28"/>
        </w:rPr>
        <w:t xml:space="preserve">
     тариф желісін қолдану, еңбекақы төлеу  </w:t>
      </w:r>
      <w:r>
        <w:br/>
      </w:r>
      <w:r>
        <w:rPr>
          <w:rFonts w:ascii="Times New Roman"/>
          <w:b w:val="false"/>
          <w:i w:val="false"/>
          <w:color w:val="000000"/>
          <w:sz w:val="28"/>
        </w:rPr>
        <w:t xml:space="preserve">
     қорын реттеу және жұмсау туралы жазысқан  </w:t>
      </w:r>
      <w:r>
        <w:br/>
      </w:r>
      <w:r>
        <w:rPr>
          <w:rFonts w:ascii="Times New Roman"/>
          <w:b w:val="false"/>
          <w:i w:val="false"/>
          <w:color w:val="000000"/>
          <w:sz w:val="28"/>
        </w:rPr>
        <w:t xml:space="preserve">
     хаттар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6. КАДРЛАРМЕН ЖҰМЫС ЖҮРГІЗУ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96.  Ұйымның алқалық органдарындағы           5 жыл     5 жыл </w:t>
      </w:r>
      <w:r>
        <w:br/>
      </w:r>
      <w:r>
        <w:rPr>
          <w:rFonts w:ascii="Times New Roman"/>
          <w:b w:val="false"/>
          <w:i w:val="false"/>
          <w:color w:val="000000"/>
          <w:sz w:val="28"/>
        </w:rPr>
        <w:t xml:space="preserve">
     қызметкерлер құрамы туралы анықтамалар </w:t>
      </w:r>
      <w:r>
        <w:br/>
      </w:r>
      <w:r>
        <w:rPr>
          <w:rFonts w:ascii="Times New Roman"/>
          <w:b w:val="false"/>
          <w:i w:val="false"/>
          <w:color w:val="000000"/>
          <w:sz w:val="28"/>
        </w:rPr>
        <w:t xml:space="preserve">
97.  Жеке істер құрамына кірмеген жеке құрам  3 жыл     3 жыл </w:t>
      </w:r>
      <w:r>
        <w:br/>
      </w:r>
      <w:r>
        <w:rPr>
          <w:rFonts w:ascii="Times New Roman"/>
          <w:b w:val="false"/>
          <w:i w:val="false"/>
          <w:color w:val="000000"/>
          <w:sz w:val="28"/>
        </w:rPr>
        <w:t xml:space="preserve">
     бойынша бұйрықтардың құжаттары (кадрлар. </w:t>
      </w:r>
      <w:r>
        <w:br/>
      </w:r>
      <w:r>
        <w:rPr>
          <w:rFonts w:ascii="Times New Roman"/>
          <w:b w:val="false"/>
          <w:i w:val="false"/>
          <w:color w:val="000000"/>
          <w:sz w:val="28"/>
        </w:rPr>
        <w:t xml:space="preserve">
     ды есепке алу парақтары, ұсыну өтініштері,  </w:t>
      </w:r>
      <w:r>
        <w:br/>
      </w:r>
      <w:r>
        <w:rPr>
          <w:rFonts w:ascii="Times New Roman"/>
          <w:b w:val="false"/>
          <w:i w:val="false"/>
          <w:color w:val="000000"/>
          <w:sz w:val="28"/>
        </w:rPr>
        <w:t xml:space="preserve">
     баяндау жазбалар)     </w:t>
      </w:r>
    </w:p>
    <w:p>
      <w:pPr>
        <w:spacing w:after="0"/>
        <w:ind w:left="0"/>
        <w:jc w:val="both"/>
      </w:pPr>
      <w:r>
        <w:rPr>
          <w:rFonts w:ascii="Times New Roman"/>
          <w:b w:val="false"/>
          <w:i w:val="false"/>
          <w:color w:val="000000"/>
          <w:sz w:val="28"/>
        </w:rPr>
        <w:t xml:space="preserve">98.    Жеке істер (өтініштер, сауалнамалар,    75        75 </w:t>
      </w:r>
      <w:r>
        <w:br/>
      </w:r>
      <w:r>
        <w:rPr>
          <w:rFonts w:ascii="Times New Roman"/>
          <w:b w:val="false"/>
          <w:i w:val="false"/>
          <w:color w:val="000000"/>
          <w:sz w:val="28"/>
        </w:rPr>
        <w:t xml:space="preserve">
       өмірбаяндар, жұмысқа қабылдау, орнын   жыл -     жыл - </w:t>
      </w:r>
      <w:r>
        <w:br/>
      </w:r>
      <w:r>
        <w:rPr>
          <w:rFonts w:ascii="Times New Roman"/>
          <w:b w:val="false"/>
          <w:i w:val="false"/>
          <w:color w:val="000000"/>
          <w:sz w:val="28"/>
        </w:rPr>
        <w:t xml:space="preserve">
       ауыстыру, іссапарға жіберу, жұмыстан   "В"       "В" </w:t>
      </w:r>
      <w:r>
        <w:br/>
      </w:r>
      <w:r>
        <w:rPr>
          <w:rFonts w:ascii="Times New Roman"/>
          <w:b w:val="false"/>
          <w:i w:val="false"/>
          <w:color w:val="000000"/>
          <w:sz w:val="28"/>
        </w:rPr>
        <w:t xml:space="preserve">
       шығару, алғыс білдіру туралы           СТК </w:t>
      </w:r>
      <w:r>
        <w:br/>
      </w:r>
      <w:r>
        <w:rPr>
          <w:rFonts w:ascii="Times New Roman"/>
          <w:b w:val="false"/>
          <w:i w:val="false"/>
          <w:color w:val="000000"/>
          <w:sz w:val="28"/>
        </w:rPr>
        <w:t xml:space="preserve">
       бұйрықтардың көшірмелері және үзінді </w:t>
      </w:r>
      <w:r>
        <w:br/>
      </w:r>
      <w:r>
        <w:rPr>
          <w:rFonts w:ascii="Times New Roman"/>
          <w:b w:val="false"/>
          <w:i w:val="false"/>
          <w:color w:val="000000"/>
          <w:sz w:val="28"/>
        </w:rPr>
        <w:t xml:space="preserve">
       жазбалар, жеке құжаттарының </w:t>
      </w:r>
      <w:r>
        <w:br/>
      </w:r>
      <w:r>
        <w:rPr>
          <w:rFonts w:ascii="Times New Roman"/>
          <w:b w:val="false"/>
          <w:i w:val="false"/>
          <w:color w:val="000000"/>
          <w:sz w:val="28"/>
        </w:rPr>
        <w:t xml:space="preserve">
       көшірмелері, пікірлер, мінездемелер, </w:t>
      </w:r>
      <w:r>
        <w:br/>
      </w:r>
      <w:r>
        <w:rPr>
          <w:rFonts w:ascii="Times New Roman"/>
          <w:b w:val="false"/>
          <w:i w:val="false"/>
          <w:color w:val="000000"/>
          <w:sz w:val="28"/>
        </w:rPr>
        <w:t xml:space="preserve">
       қызметкерлерді есепке алу жөніндегі </w:t>
      </w:r>
      <w:r>
        <w:br/>
      </w:r>
      <w:r>
        <w:rPr>
          <w:rFonts w:ascii="Times New Roman"/>
          <w:b w:val="false"/>
          <w:i w:val="false"/>
          <w:color w:val="000000"/>
          <w:sz w:val="28"/>
        </w:rPr>
        <w:t xml:space="preserve">
       парақтар, жеке еңбек шарттары, </w:t>
      </w:r>
      <w:r>
        <w:br/>
      </w:r>
      <w:r>
        <w:rPr>
          <w:rFonts w:ascii="Times New Roman"/>
          <w:b w:val="false"/>
          <w:i w:val="false"/>
          <w:color w:val="000000"/>
          <w:sz w:val="28"/>
        </w:rPr>
        <w:t xml:space="preserve">
       келісім-шарттар, қызметкерлердің </w:t>
      </w:r>
      <w:r>
        <w:br/>
      </w:r>
      <w:r>
        <w:rPr>
          <w:rFonts w:ascii="Times New Roman"/>
          <w:b w:val="false"/>
          <w:i w:val="false"/>
          <w:color w:val="000000"/>
          <w:sz w:val="28"/>
        </w:rPr>
        <w:t xml:space="preserve">
       келісімдері, аттестациялау парақтары, </w:t>
      </w:r>
      <w:r>
        <w:br/>
      </w:r>
      <w:r>
        <w:rPr>
          <w:rFonts w:ascii="Times New Roman"/>
          <w:b w:val="false"/>
          <w:i w:val="false"/>
          <w:color w:val="000000"/>
          <w:sz w:val="28"/>
        </w:rPr>
        <w:t xml:space="preserve">
       аттестацияны өткізу және біліктілікті </w:t>
      </w:r>
      <w:r>
        <w:br/>
      </w:r>
      <w:r>
        <w:rPr>
          <w:rFonts w:ascii="Times New Roman"/>
          <w:b w:val="false"/>
          <w:i w:val="false"/>
          <w:color w:val="000000"/>
          <w:sz w:val="28"/>
        </w:rPr>
        <w:t xml:space="preserve">
       белгілеу туралы сауалнамалар) </w:t>
      </w:r>
    </w:p>
    <w:p>
      <w:pPr>
        <w:spacing w:after="0"/>
        <w:ind w:left="0"/>
        <w:jc w:val="both"/>
      </w:pPr>
      <w:r>
        <w:rPr>
          <w:rFonts w:ascii="Times New Roman"/>
          <w:b w:val="false"/>
          <w:i w:val="false"/>
          <w:color w:val="000000"/>
          <w:sz w:val="28"/>
        </w:rPr>
        <w:t xml:space="preserve">99.   </w:t>
      </w:r>
      <w:r>
        <w:rPr>
          <w:rFonts w:ascii="Times New Roman"/>
          <w:b w:val="false"/>
          <w:i w:val="false"/>
          <w:color w:val="000000"/>
          <w:sz w:val="28"/>
        </w:rPr>
        <w:t xml:space="preserve">алынып тасталды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100. Кадрларды қабылдау, бөлу, ауыстыру,      3 жыл     3 жыл </w:t>
      </w:r>
      <w:r>
        <w:br/>
      </w:r>
      <w:r>
        <w:rPr>
          <w:rFonts w:ascii="Times New Roman"/>
          <w:b w:val="false"/>
          <w:i w:val="false"/>
          <w:color w:val="000000"/>
          <w:sz w:val="28"/>
        </w:rPr>
        <w:t xml:space="preserve">
     есепке алу туралы жазысқан хаттар </w:t>
      </w:r>
      <w:r>
        <w:br/>
      </w:r>
      <w:r>
        <w:rPr>
          <w:rFonts w:ascii="Times New Roman"/>
          <w:b w:val="false"/>
          <w:i w:val="false"/>
          <w:color w:val="000000"/>
          <w:sz w:val="28"/>
        </w:rPr>
        <w:t xml:space="preserve">
101. Ұйымның (филиалдар мен өкiлдiктердiң)  </w:t>
      </w:r>
      <w:r>
        <w:br/>
      </w:r>
      <w:r>
        <w:rPr>
          <w:rFonts w:ascii="Times New Roman"/>
          <w:b w:val="false"/>
          <w:i w:val="false"/>
          <w:color w:val="000000"/>
          <w:sz w:val="28"/>
        </w:rPr>
        <w:t xml:space="preserve">
     атқару органы басшы қызметкерлерінің  </w:t>
      </w:r>
      <w:r>
        <w:br/>
      </w:r>
      <w:r>
        <w:rPr>
          <w:rFonts w:ascii="Times New Roman"/>
          <w:b w:val="false"/>
          <w:i w:val="false"/>
          <w:color w:val="000000"/>
          <w:sz w:val="28"/>
        </w:rPr>
        <w:t xml:space="preserve">
     лауазымдары тізбесi: </w:t>
      </w:r>
      <w:r>
        <w:br/>
      </w:r>
      <w:r>
        <w:rPr>
          <w:rFonts w:ascii="Times New Roman"/>
          <w:b w:val="false"/>
          <w:i w:val="false"/>
          <w:color w:val="000000"/>
          <w:sz w:val="28"/>
        </w:rPr>
        <w:t xml:space="preserve">
     а) бекітілген орны бойынша               Тұрақты     - </w:t>
      </w:r>
      <w:r>
        <w:br/>
      </w:r>
      <w:r>
        <w:rPr>
          <w:rFonts w:ascii="Times New Roman"/>
          <w:b w:val="false"/>
          <w:i w:val="false"/>
          <w:color w:val="000000"/>
          <w:sz w:val="28"/>
        </w:rPr>
        <w:t xml:space="preserve">
     б) басқа ұйымдарда                        ҚБД      ҚБД  </w:t>
      </w:r>
      <w:r>
        <w:br/>
      </w:r>
      <w:r>
        <w:rPr>
          <w:rFonts w:ascii="Times New Roman"/>
          <w:b w:val="false"/>
          <w:i w:val="false"/>
          <w:color w:val="000000"/>
          <w:sz w:val="28"/>
        </w:rPr>
        <w:t xml:space="preserve">
102.  </w:t>
      </w:r>
      <w:r>
        <w:rPr>
          <w:rFonts w:ascii="Times New Roman"/>
          <w:b w:val="false"/>
          <w:i w:val="false"/>
          <w:color w:val="000000"/>
          <w:sz w:val="28"/>
        </w:rPr>
        <w:t xml:space="preserve">алынып тасталды </w:t>
      </w:r>
      <w:r>
        <w:rPr>
          <w:rFonts w:ascii="Times New Roman"/>
          <w:b w:val="false"/>
          <w:i w:val="false"/>
          <w:color w:val="000000"/>
          <w:sz w:val="28"/>
        </w:rPr>
        <w:t xml:space="preserve">; </w:t>
      </w:r>
      <w:r>
        <w:br/>
      </w:r>
      <w:r>
        <w:rPr>
          <w:rFonts w:ascii="Times New Roman"/>
          <w:b w:val="false"/>
          <w:i w:val="false"/>
          <w:color w:val="000000"/>
          <w:sz w:val="28"/>
        </w:rPr>
        <w:t xml:space="preserve">
103. Қос қызметте жұмыс iстейтіндердің жеке </w:t>
      </w:r>
      <w:r>
        <w:br/>
      </w:r>
      <w:r>
        <w:rPr>
          <w:rFonts w:ascii="Times New Roman"/>
          <w:b w:val="false"/>
          <w:i w:val="false"/>
          <w:color w:val="000000"/>
          <w:sz w:val="28"/>
        </w:rPr>
        <w:t xml:space="preserve">
     iстерi (тұлғаларды есепке алу, қабылдау, </w:t>
      </w:r>
      <w:r>
        <w:br/>
      </w:r>
      <w:r>
        <w:rPr>
          <w:rFonts w:ascii="Times New Roman"/>
          <w:b w:val="false"/>
          <w:i w:val="false"/>
          <w:color w:val="000000"/>
          <w:sz w:val="28"/>
        </w:rPr>
        <w:t xml:space="preserve">
     ауыстыру және босату карточкалары):      75 жыл -    -    </w:t>
      </w:r>
      <w:r>
        <w:br/>
      </w:r>
      <w:r>
        <w:rPr>
          <w:rFonts w:ascii="Times New Roman"/>
          <w:b w:val="false"/>
          <w:i w:val="false"/>
          <w:color w:val="000000"/>
          <w:sz w:val="28"/>
        </w:rPr>
        <w:t xml:space="preserve">
     а) зейнетақы заңнамасына сәйкес қос      "В" СТК </w:t>
      </w:r>
      <w:r>
        <w:br/>
      </w:r>
      <w:r>
        <w:rPr>
          <w:rFonts w:ascii="Times New Roman"/>
          <w:b w:val="false"/>
          <w:i w:val="false"/>
          <w:color w:val="000000"/>
          <w:sz w:val="28"/>
        </w:rPr>
        <w:t xml:space="preserve">
     қызмет зейнетақы мөлшерiне әсер ететiн </w:t>
      </w:r>
      <w:r>
        <w:br/>
      </w:r>
      <w:r>
        <w:rPr>
          <w:rFonts w:ascii="Times New Roman"/>
          <w:b w:val="false"/>
          <w:i w:val="false"/>
          <w:color w:val="000000"/>
          <w:sz w:val="28"/>
        </w:rPr>
        <w:t xml:space="preserve">
     қызметкерлер      </w:t>
      </w:r>
      <w:r>
        <w:br/>
      </w:r>
      <w:r>
        <w:rPr>
          <w:rFonts w:ascii="Times New Roman"/>
          <w:b w:val="false"/>
          <w:i w:val="false"/>
          <w:color w:val="000000"/>
          <w:sz w:val="28"/>
        </w:rPr>
        <w:t xml:space="preserve">
     б) негiзгi жұмыс орны бойынша толық      5 жыл     5 жыл </w:t>
      </w:r>
      <w:r>
        <w:br/>
      </w:r>
      <w:r>
        <w:rPr>
          <w:rFonts w:ascii="Times New Roman"/>
          <w:b w:val="false"/>
          <w:i w:val="false"/>
          <w:color w:val="000000"/>
          <w:sz w:val="28"/>
        </w:rPr>
        <w:t xml:space="preserve">
     лауазымдық жалақысы (ставкасы) бар  </w:t>
      </w:r>
      <w:r>
        <w:br/>
      </w:r>
      <w:r>
        <w:rPr>
          <w:rFonts w:ascii="Times New Roman"/>
          <w:b w:val="false"/>
          <w:i w:val="false"/>
          <w:color w:val="000000"/>
          <w:sz w:val="28"/>
        </w:rPr>
        <w:t xml:space="preserve">
     қызметкерлер </w:t>
      </w:r>
      <w:r>
        <w:br/>
      </w:r>
      <w:r>
        <w:rPr>
          <w:rFonts w:ascii="Times New Roman"/>
          <w:b w:val="false"/>
          <w:i w:val="false"/>
          <w:color w:val="000000"/>
          <w:sz w:val="28"/>
        </w:rPr>
        <w:t xml:space="preserve">
104. Шетелге іссапарға жіберілген қызметкер.   </w:t>
      </w:r>
      <w:r>
        <w:br/>
      </w:r>
      <w:r>
        <w:rPr>
          <w:rFonts w:ascii="Times New Roman"/>
          <w:b w:val="false"/>
          <w:i w:val="false"/>
          <w:color w:val="000000"/>
          <w:sz w:val="28"/>
        </w:rPr>
        <w:t xml:space="preserve">
     лердің шығу істері (сауалнамалар,  </w:t>
      </w:r>
      <w:r>
        <w:br/>
      </w:r>
      <w:r>
        <w:rPr>
          <w:rFonts w:ascii="Times New Roman"/>
          <w:b w:val="false"/>
          <w:i w:val="false"/>
          <w:color w:val="000000"/>
          <w:sz w:val="28"/>
        </w:rPr>
        <w:t xml:space="preserve">
     мінездемелер, өмірбаяндар, анықтамалар,  </w:t>
      </w:r>
      <w:r>
        <w:br/>
      </w:r>
      <w:r>
        <w:rPr>
          <w:rFonts w:ascii="Times New Roman"/>
          <w:b w:val="false"/>
          <w:i w:val="false"/>
          <w:color w:val="000000"/>
          <w:sz w:val="28"/>
        </w:rPr>
        <w:t xml:space="preserve">
     жеке құжаттардың көшірмелері, іссапарға  </w:t>
      </w:r>
      <w:r>
        <w:br/>
      </w:r>
      <w:r>
        <w:rPr>
          <w:rFonts w:ascii="Times New Roman"/>
          <w:b w:val="false"/>
          <w:i w:val="false"/>
          <w:color w:val="000000"/>
          <w:sz w:val="28"/>
        </w:rPr>
        <w:t xml:space="preserve">
     жіберу туралы бұйрықтардың көшірмелері): </w:t>
      </w:r>
      <w:r>
        <w:br/>
      </w:r>
      <w:r>
        <w:rPr>
          <w:rFonts w:ascii="Times New Roman"/>
          <w:b w:val="false"/>
          <w:i w:val="false"/>
          <w:color w:val="000000"/>
          <w:sz w:val="28"/>
        </w:rPr>
        <w:t xml:space="preserve">
     а) шетелге барушылар                     45 жыл      - </w:t>
      </w:r>
      <w:r>
        <w:br/>
      </w:r>
      <w:r>
        <w:rPr>
          <w:rFonts w:ascii="Times New Roman"/>
          <w:b w:val="false"/>
          <w:i w:val="false"/>
          <w:color w:val="000000"/>
          <w:sz w:val="28"/>
        </w:rPr>
        <w:t xml:space="preserve">
     б) шетелге бармағандар                   5 жыл       -  </w:t>
      </w:r>
      <w:r>
        <w:br/>
      </w:r>
      <w:r>
        <w:rPr>
          <w:rFonts w:ascii="Times New Roman"/>
          <w:b w:val="false"/>
          <w:i w:val="false"/>
          <w:color w:val="000000"/>
          <w:sz w:val="28"/>
        </w:rPr>
        <w:t xml:space="preserve">
105. Қызметкерлердің жеке карточкалары (оның  75 жыл      -  </w:t>
      </w:r>
      <w:r>
        <w:br/>
      </w:r>
      <w:r>
        <w:rPr>
          <w:rFonts w:ascii="Times New Roman"/>
          <w:b w:val="false"/>
          <w:i w:val="false"/>
          <w:color w:val="000000"/>
          <w:sz w:val="28"/>
        </w:rPr>
        <w:t xml:space="preserve">
     ішінде уақытша қызметкерлердің)          "В" СТК </w:t>
      </w:r>
      <w:r>
        <w:br/>
      </w:r>
      <w:r>
        <w:rPr>
          <w:rFonts w:ascii="Times New Roman"/>
          <w:b w:val="false"/>
          <w:i w:val="false"/>
          <w:color w:val="000000"/>
          <w:sz w:val="28"/>
        </w:rPr>
        <w:t xml:space="preserve">
106. Жеке іс құрамына кірмеген құжаттар (кадр 3 жыл     3 жыл  </w:t>
      </w:r>
      <w:r>
        <w:br/>
      </w:r>
      <w:r>
        <w:rPr>
          <w:rFonts w:ascii="Times New Roman"/>
          <w:b w:val="false"/>
          <w:i w:val="false"/>
          <w:color w:val="000000"/>
          <w:sz w:val="28"/>
        </w:rPr>
        <w:t xml:space="preserve">
     есебі жөніндегі парақтар, анықтамалар,  </w:t>
      </w:r>
      <w:r>
        <w:br/>
      </w:r>
      <w:r>
        <w:rPr>
          <w:rFonts w:ascii="Times New Roman"/>
          <w:b w:val="false"/>
          <w:i w:val="false"/>
          <w:color w:val="000000"/>
          <w:sz w:val="28"/>
        </w:rPr>
        <w:t xml:space="preserve">
     анықтамалардың көшірмелері,  </w:t>
      </w:r>
      <w:r>
        <w:br/>
      </w:r>
      <w:r>
        <w:rPr>
          <w:rFonts w:ascii="Times New Roman"/>
          <w:b w:val="false"/>
          <w:i w:val="false"/>
          <w:color w:val="000000"/>
          <w:sz w:val="28"/>
        </w:rPr>
        <w:t xml:space="preserve">
     кету парақтары)      </w:t>
      </w:r>
      <w:r>
        <w:br/>
      </w:r>
      <w:r>
        <w:rPr>
          <w:rFonts w:ascii="Times New Roman"/>
          <w:b w:val="false"/>
          <w:i w:val="false"/>
          <w:color w:val="000000"/>
          <w:sz w:val="28"/>
        </w:rPr>
        <w:t xml:space="preserve">
107. Жұмысқа алынбаған адамдардың құжаттары   1 жыл     1 жыл </w:t>
      </w:r>
      <w:r>
        <w:br/>
      </w:r>
      <w:r>
        <w:rPr>
          <w:rFonts w:ascii="Times New Roman"/>
          <w:b w:val="false"/>
          <w:i w:val="false"/>
          <w:color w:val="000000"/>
          <w:sz w:val="28"/>
        </w:rPr>
        <w:t xml:space="preserve">
     (кадр есебі жөніндегі парақтар,  </w:t>
      </w:r>
      <w:r>
        <w:br/>
      </w:r>
      <w:r>
        <w:rPr>
          <w:rFonts w:ascii="Times New Roman"/>
          <w:b w:val="false"/>
          <w:i w:val="false"/>
          <w:color w:val="000000"/>
          <w:sz w:val="28"/>
        </w:rPr>
        <w:t xml:space="preserve">
     сауалнамалар, өмірбаяндар, өтініштер) </w:t>
      </w:r>
      <w:r>
        <w:br/>
      </w:r>
      <w:r>
        <w:rPr>
          <w:rFonts w:ascii="Times New Roman"/>
          <w:b w:val="false"/>
          <w:i w:val="false"/>
          <w:color w:val="000000"/>
          <w:sz w:val="28"/>
        </w:rPr>
        <w:t xml:space="preserve">
108. Дербес ставкаларды, жалақыларды,         15 жыл1   15 жыл1  1Жалақыны  </w:t>
      </w:r>
      <w:r>
        <w:br/>
      </w:r>
      <w:r>
        <w:rPr>
          <w:rFonts w:ascii="Times New Roman"/>
          <w:b w:val="false"/>
          <w:i w:val="false"/>
          <w:color w:val="000000"/>
          <w:sz w:val="28"/>
        </w:rPr>
        <w:t xml:space="preserve">
     үстемеақыларды белгілеу жөніндегі құжат.                     белгілеу </w:t>
      </w:r>
      <w:r>
        <w:br/>
      </w:r>
      <w:r>
        <w:rPr>
          <w:rFonts w:ascii="Times New Roman"/>
          <w:b w:val="false"/>
          <w:i w:val="false"/>
          <w:color w:val="000000"/>
          <w:sz w:val="28"/>
        </w:rPr>
        <w:t xml:space="preserve">
     тар (ұсыныстар, өтініштер, сауалнамалар,                     және өз.  </w:t>
      </w:r>
      <w:r>
        <w:br/>
      </w:r>
      <w:r>
        <w:rPr>
          <w:rFonts w:ascii="Times New Roman"/>
          <w:b w:val="false"/>
          <w:i w:val="false"/>
          <w:color w:val="000000"/>
          <w:sz w:val="28"/>
        </w:rPr>
        <w:t xml:space="preserve">
     актілер)                                                     герту </w:t>
      </w:r>
      <w:r>
        <w:br/>
      </w:r>
      <w:r>
        <w:rPr>
          <w:rFonts w:ascii="Times New Roman"/>
          <w:b w:val="false"/>
          <w:i w:val="false"/>
          <w:color w:val="000000"/>
          <w:sz w:val="28"/>
        </w:rPr>
        <w:t xml:space="preserve">
                                                                  жөнінде </w:t>
      </w:r>
      <w:r>
        <w:br/>
      </w:r>
      <w:r>
        <w:rPr>
          <w:rFonts w:ascii="Times New Roman"/>
          <w:b w:val="false"/>
          <w:i w:val="false"/>
          <w:color w:val="000000"/>
          <w:sz w:val="28"/>
        </w:rPr>
        <w:t xml:space="preserve">
                                                                  бұйрықтар </w:t>
      </w:r>
      <w:r>
        <w:br/>
      </w:r>
      <w:r>
        <w:rPr>
          <w:rFonts w:ascii="Times New Roman"/>
          <w:b w:val="false"/>
          <w:i w:val="false"/>
          <w:color w:val="000000"/>
          <w:sz w:val="28"/>
        </w:rPr>
        <w:t xml:space="preserve">
                                                                  жоқ </w:t>
      </w:r>
      <w:r>
        <w:br/>
      </w:r>
      <w:r>
        <w:rPr>
          <w:rFonts w:ascii="Times New Roman"/>
          <w:b w:val="false"/>
          <w:i w:val="false"/>
          <w:color w:val="000000"/>
          <w:sz w:val="28"/>
        </w:rPr>
        <w:t xml:space="preserve">
                                                                  болған </w:t>
      </w:r>
      <w:r>
        <w:br/>
      </w:r>
      <w:r>
        <w:rPr>
          <w:rFonts w:ascii="Times New Roman"/>
          <w:b w:val="false"/>
          <w:i w:val="false"/>
          <w:color w:val="000000"/>
          <w:sz w:val="28"/>
        </w:rPr>
        <w:t xml:space="preserve">
                                                                  кезде - </w:t>
      </w:r>
      <w:r>
        <w:br/>
      </w:r>
      <w:r>
        <w:rPr>
          <w:rFonts w:ascii="Times New Roman"/>
          <w:b w:val="false"/>
          <w:i w:val="false"/>
          <w:color w:val="000000"/>
          <w:sz w:val="28"/>
        </w:rPr>
        <w:t xml:space="preserve">
                                                                  50 жыл  </w:t>
      </w:r>
      <w:r>
        <w:br/>
      </w:r>
      <w:r>
        <w:rPr>
          <w:rFonts w:ascii="Times New Roman"/>
          <w:b w:val="false"/>
          <w:i w:val="false"/>
          <w:color w:val="000000"/>
          <w:sz w:val="28"/>
        </w:rPr>
        <w:t xml:space="preserve">
                                                                  СТК </w:t>
      </w:r>
      <w:r>
        <w:br/>
      </w:r>
      <w:r>
        <w:rPr>
          <w:rFonts w:ascii="Times New Roman"/>
          <w:b w:val="false"/>
          <w:i w:val="false"/>
          <w:color w:val="000000"/>
          <w:sz w:val="28"/>
        </w:rPr>
        <w:t xml:space="preserve">
                                                                  (50ж.) </w:t>
      </w:r>
      <w:r>
        <w:br/>
      </w:r>
      <w:r>
        <w:rPr>
          <w:rFonts w:ascii="Times New Roman"/>
          <w:b w:val="false"/>
          <w:i w:val="false"/>
          <w:color w:val="000000"/>
          <w:sz w:val="28"/>
        </w:rPr>
        <w:t xml:space="preserve">
109. Дербес ставкаларды, жалақыларды,         3 жыл     3 жыл </w:t>
      </w:r>
      <w:r>
        <w:br/>
      </w:r>
      <w:r>
        <w:rPr>
          <w:rFonts w:ascii="Times New Roman"/>
          <w:b w:val="false"/>
          <w:i w:val="false"/>
          <w:color w:val="000000"/>
          <w:sz w:val="28"/>
        </w:rPr>
        <w:t xml:space="preserve">
     үстемеақыларды белгілеу жөніндегі хаттар </w:t>
      </w:r>
      <w:r>
        <w:br/>
      </w:r>
      <w:r>
        <w:rPr>
          <w:rFonts w:ascii="Times New Roman"/>
          <w:b w:val="false"/>
          <w:i w:val="false"/>
          <w:color w:val="000000"/>
          <w:sz w:val="28"/>
        </w:rPr>
        <w:t xml:space="preserve">
110. Қызметкерлердің тізімі (штаттық-         75 жыл    75 жыл </w:t>
      </w:r>
      <w:r>
        <w:br/>
      </w:r>
      <w:r>
        <w:rPr>
          <w:rFonts w:ascii="Times New Roman"/>
          <w:b w:val="false"/>
          <w:i w:val="false"/>
          <w:color w:val="000000"/>
          <w:sz w:val="28"/>
        </w:rPr>
        <w:t xml:space="preserve">
     тізімдік құрам)      </w:t>
      </w:r>
      <w:r>
        <w:br/>
      </w:r>
      <w:r>
        <w:rPr>
          <w:rFonts w:ascii="Times New Roman"/>
          <w:b w:val="false"/>
          <w:i w:val="false"/>
          <w:color w:val="000000"/>
          <w:sz w:val="28"/>
        </w:rPr>
        <w:t xml:space="preserve">
111. Дербес ставкалар және жалақы алатын      10 жыл1   10 жыл1  1Жеке </w:t>
      </w:r>
      <w:r>
        <w:br/>
      </w:r>
      <w:r>
        <w:rPr>
          <w:rFonts w:ascii="Times New Roman"/>
          <w:b w:val="false"/>
          <w:i w:val="false"/>
          <w:color w:val="000000"/>
          <w:sz w:val="28"/>
        </w:rPr>
        <w:t xml:space="preserve">
     адамдардың тізімдері                                         есепшот. </w:t>
      </w:r>
      <w:r>
        <w:br/>
      </w:r>
      <w:r>
        <w:rPr>
          <w:rFonts w:ascii="Times New Roman"/>
          <w:b w:val="false"/>
          <w:i w:val="false"/>
          <w:color w:val="000000"/>
          <w:sz w:val="28"/>
        </w:rPr>
        <w:t xml:space="preserve">
                                                                  тар жоқ </w:t>
      </w:r>
      <w:r>
        <w:br/>
      </w:r>
      <w:r>
        <w:rPr>
          <w:rFonts w:ascii="Times New Roman"/>
          <w:b w:val="false"/>
          <w:i w:val="false"/>
          <w:color w:val="000000"/>
          <w:sz w:val="28"/>
        </w:rPr>
        <w:t xml:space="preserve">
                                                                  болған </w:t>
      </w:r>
      <w:r>
        <w:br/>
      </w:r>
      <w:r>
        <w:rPr>
          <w:rFonts w:ascii="Times New Roman"/>
          <w:b w:val="false"/>
          <w:i w:val="false"/>
          <w:color w:val="000000"/>
          <w:sz w:val="28"/>
        </w:rPr>
        <w:t xml:space="preserve">
                                                                  кезде - </w:t>
      </w:r>
      <w:r>
        <w:br/>
      </w:r>
      <w:r>
        <w:rPr>
          <w:rFonts w:ascii="Times New Roman"/>
          <w:b w:val="false"/>
          <w:i w:val="false"/>
          <w:color w:val="000000"/>
          <w:sz w:val="28"/>
        </w:rPr>
        <w:t xml:space="preserve">
                                                                  50ж. </w:t>
      </w:r>
      <w:r>
        <w:br/>
      </w:r>
      <w:r>
        <w:rPr>
          <w:rFonts w:ascii="Times New Roman"/>
          <w:b w:val="false"/>
          <w:i w:val="false"/>
          <w:color w:val="000000"/>
          <w:sz w:val="28"/>
        </w:rPr>
        <w:t xml:space="preserve">
112. Түпнұсқа жеке құжаттар (дипломдар,       Талап     Талап    1Талап </w:t>
      </w:r>
      <w:r>
        <w:br/>
      </w:r>
      <w:r>
        <w:rPr>
          <w:rFonts w:ascii="Times New Roman"/>
          <w:b w:val="false"/>
          <w:i w:val="false"/>
          <w:color w:val="000000"/>
          <w:sz w:val="28"/>
        </w:rPr>
        <w:t xml:space="preserve">
     аттестаттар, еңбек кітапшалары1)         еткенге   еткенге   етілмеген </w:t>
      </w:r>
      <w:r>
        <w:br/>
      </w:r>
      <w:r>
        <w:rPr>
          <w:rFonts w:ascii="Times New Roman"/>
          <w:b w:val="false"/>
          <w:i w:val="false"/>
          <w:color w:val="000000"/>
          <w:sz w:val="28"/>
        </w:rPr>
        <w:t xml:space="preserve">
                                              дейін.    дейін.    еңбек </w:t>
      </w:r>
      <w:r>
        <w:br/>
      </w:r>
      <w:r>
        <w:rPr>
          <w:rFonts w:ascii="Times New Roman"/>
          <w:b w:val="false"/>
          <w:i w:val="false"/>
          <w:color w:val="000000"/>
          <w:sz w:val="28"/>
        </w:rPr>
        <w:t xml:space="preserve">
                                              Талап     Талап     кітапша. </w:t>
      </w:r>
      <w:r>
        <w:br/>
      </w:r>
      <w:r>
        <w:rPr>
          <w:rFonts w:ascii="Times New Roman"/>
          <w:b w:val="false"/>
          <w:i w:val="false"/>
          <w:color w:val="000000"/>
          <w:sz w:val="28"/>
        </w:rPr>
        <w:t xml:space="preserve">
                                              етілме.   етілме.   лары - </w:t>
      </w:r>
      <w:r>
        <w:br/>
      </w:r>
      <w:r>
        <w:rPr>
          <w:rFonts w:ascii="Times New Roman"/>
          <w:b w:val="false"/>
          <w:i w:val="false"/>
          <w:color w:val="000000"/>
          <w:sz w:val="28"/>
        </w:rPr>
        <w:t xml:space="preserve">
                                              гендері   гендері   қызмет. </w:t>
      </w:r>
      <w:r>
        <w:br/>
      </w:r>
      <w:r>
        <w:rPr>
          <w:rFonts w:ascii="Times New Roman"/>
          <w:b w:val="false"/>
          <w:i w:val="false"/>
          <w:color w:val="000000"/>
          <w:sz w:val="28"/>
        </w:rPr>
        <w:t xml:space="preserve">
                                              - 50      - 50      керлер </w:t>
      </w:r>
      <w:r>
        <w:br/>
      </w:r>
      <w:r>
        <w:rPr>
          <w:rFonts w:ascii="Times New Roman"/>
          <w:b w:val="false"/>
          <w:i w:val="false"/>
          <w:color w:val="000000"/>
          <w:sz w:val="28"/>
        </w:rPr>
        <w:t xml:space="preserve">
                                              жылдан    жылдан    зейнет. </w:t>
      </w:r>
      <w:r>
        <w:br/>
      </w:r>
      <w:r>
        <w:rPr>
          <w:rFonts w:ascii="Times New Roman"/>
          <w:b w:val="false"/>
          <w:i w:val="false"/>
          <w:color w:val="000000"/>
          <w:sz w:val="28"/>
        </w:rPr>
        <w:t xml:space="preserve">
                                              кем емес  кем емес  керлік </w:t>
      </w:r>
      <w:r>
        <w:br/>
      </w:r>
      <w:r>
        <w:rPr>
          <w:rFonts w:ascii="Times New Roman"/>
          <w:b w:val="false"/>
          <w:i w:val="false"/>
          <w:color w:val="000000"/>
          <w:sz w:val="28"/>
        </w:rPr>
        <w:t xml:space="preserve">
                                                                  жасқа </w:t>
      </w:r>
      <w:r>
        <w:br/>
      </w:r>
      <w:r>
        <w:rPr>
          <w:rFonts w:ascii="Times New Roman"/>
          <w:b w:val="false"/>
          <w:i w:val="false"/>
          <w:color w:val="000000"/>
          <w:sz w:val="28"/>
        </w:rPr>
        <w:t xml:space="preserve">
                                                                  жеткеннен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10 жыл </w:t>
      </w:r>
      <w:r>
        <w:br/>
      </w:r>
      <w:r>
        <w:rPr>
          <w:rFonts w:ascii="Times New Roman"/>
          <w:b w:val="false"/>
          <w:i w:val="false"/>
          <w:color w:val="000000"/>
          <w:sz w:val="28"/>
        </w:rPr>
        <w:t xml:space="preserve">
113. Еңбек кітапшаларын, жеке еңбек           75 жыл    75 жыл </w:t>
      </w:r>
      <w:r>
        <w:br/>
      </w:r>
      <w:r>
        <w:rPr>
          <w:rFonts w:ascii="Times New Roman"/>
          <w:b w:val="false"/>
          <w:i w:val="false"/>
          <w:color w:val="000000"/>
          <w:sz w:val="28"/>
        </w:rPr>
        <w:t xml:space="preserve">
     шарттарын, қызметкерлермен жасасқан  </w:t>
      </w:r>
      <w:r>
        <w:br/>
      </w:r>
      <w:r>
        <w:rPr>
          <w:rFonts w:ascii="Times New Roman"/>
          <w:b w:val="false"/>
          <w:i w:val="false"/>
          <w:color w:val="000000"/>
          <w:sz w:val="28"/>
        </w:rPr>
        <w:t xml:space="preserve">
     келісімдер мен келісім-шарттарды есепке </w:t>
      </w:r>
      <w:r>
        <w:br/>
      </w:r>
      <w:r>
        <w:rPr>
          <w:rFonts w:ascii="Times New Roman"/>
          <w:b w:val="false"/>
          <w:i w:val="false"/>
          <w:color w:val="000000"/>
          <w:sz w:val="28"/>
        </w:rPr>
        <w:t xml:space="preserve">
     алу журналы </w:t>
      </w:r>
      <w:r>
        <w:br/>
      </w:r>
      <w:r>
        <w:rPr>
          <w:rFonts w:ascii="Times New Roman"/>
          <w:b w:val="false"/>
          <w:i w:val="false"/>
          <w:color w:val="000000"/>
          <w:sz w:val="28"/>
        </w:rPr>
        <w:t xml:space="preserve">
114. Әскери міндеттілерді есепке алу          3 жыл1    3 жыл1   1Қызметтен </w:t>
      </w:r>
      <w:r>
        <w:br/>
      </w:r>
      <w:r>
        <w:rPr>
          <w:rFonts w:ascii="Times New Roman"/>
          <w:b w:val="false"/>
          <w:i w:val="false"/>
          <w:color w:val="000000"/>
          <w:sz w:val="28"/>
        </w:rPr>
        <w:t xml:space="preserve">
     картотекалары, карточкалары                                  босатыл.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115. Іссапарға жіберілген адамдарды есепке  </w:t>
      </w:r>
      <w:r>
        <w:br/>
      </w:r>
      <w:r>
        <w:rPr>
          <w:rFonts w:ascii="Times New Roman"/>
          <w:b w:val="false"/>
          <w:i w:val="false"/>
          <w:color w:val="000000"/>
          <w:sz w:val="28"/>
        </w:rPr>
        <w:t xml:space="preserve">
     алу журналдары (кітаптары), тізімдері,  </w:t>
      </w:r>
      <w:r>
        <w:br/>
      </w:r>
      <w:r>
        <w:rPr>
          <w:rFonts w:ascii="Times New Roman"/>
          <w:b w:val="false"/>
          <w:i w:val="false"/>
          <w:color w:val="000000"/>
          <w:sz w:val="28"/>
        </w:rPr>
        <w:t xml:space="preserve">
     картотекалары: </w:t>
      </w:r>
      <w:r>
        <w:br/>
      </w:r>
      <w:r>
        <w:rPr>
          <w:rFonts w:ascii="Times New Roman"/>
          <w:b w:val="false"/>
          <w:i w:val="false"/>
          <w:color w:val="000000"/>
          <w:sz w:val="28"/>
        </w:rPr>
        <w:t xml:space="preserve">
     а) Қазақстан Республикасы бойынша        3 жыл     3 жыл </w:t>
      </w:r>
      <w:r>
        <w:br/>
      </w:r>
      <w:r>
        <w:rPr>
          <w:rFonts w:ascii="Times New Roman"/>
          <w:b w:val="false"/>
          <w:i w:val="false"/>
          <w:color w:val="000000"/>
          <w:sz w:val="28"/>
        </w:rPr>
        <w:t xml:space="preserve">
     б) шетелдiк                              5 жыл       -  </w:t>
      </w:r>
      <w:r>
        <w:br/>
      </w:r>
      <w:r>
        <w:rPr>
          <w:rFonts w:ascii="Times New Roman"/>
          <w:b w:val="false"/>
          <w:i w:val="false"/>
          <w:color w:val="000000"/>
          <w:sz w:val="28"/>
        </w:rPr>
        <w:t xml:space="preserve">
116. Iссапар куәлiктерiн берудi есепке алу    3 жыл     3 жыл  </w:t>
      </w:r>
      <w:r>
        <w:br/>
      </w:r>
      <w:r>
        <w:rPr>
          <w:rFonts w:ascii="Times New Roman"/>
          <w:b w:val="false"/>
          <w:i w:val="false"/>
          <w:color w:val="000000"/>
          <w:sz w:val="28"/>
        </w:rPr>
        <w:t xml:space="preserve">
     журналдары (кiтаптары) </w:t>
      </w:r>
      <w:r>
        <w:br/>
      </w:r>
      <w:r>
        <w:rPr>
          <w:rFonts w:ascii="Times New Roman"/>
          <w:b w:val="false"/>
          <w:i w:val="false"/>
          <w:color w:val="000000"/>
          <w:sz w:val="28"/>
        </w:rPr>
        <w:t xml:space="preserve">
117. Еңбек демалыстарын есепке алу журналдары 3 жыл     3 жыл  </w:t>
      </w:r>
      <w:r>
        <w:br/>
      </w:r>
      <w:r>
        <w:rPr>
          <w:rFonts w:ascii="Times New Roman"/>
          <w:b w:val="false"/>
          <w:i w:val="false"/>
          <w:color w:val="000000"/>
          <w:sz w:val="28"/>
        </w:rPr>
        <w:t xml:space="preserve">
     (кiтаптары) </w:t>
      </w:r>
      <w:r>
        <w:br/>
      </w:r>
      <w:r>
        <w:rPr>
          <w:rFonts w:ascii="Times New Roman"/>
          <w:b w:val="false"/>
          <w:i w:val="false"/>
          <w:color w:val="000000"/>
          <w:sz w:val="28"/>
        </w:rPr>
        <w:t xml:space="preserve">
118. Еңбек демалысын беру кестелерi, еңбек    1 жыл     1 жыл </w:t>
      </w:r>
      <w:r>
        <w:br/>
      </w:r>
      <w:r>
        <w:rPr>
          <w:rFonts w:ascii="Times New Roman"/>
          <w:b w:val="false"/>
          <w:i w:val="false"/>
          <w:color w:val="000000"/>
          <w:sz w:val="28"/>
        </w:rPr>
        <w:t xml:space="preserve">
     демалысын пайдалану жөнінде өтініштер, </w:t>
      </w:r>
      <w:r>
        <w:br/>
      </w:r>
      <w:r>
        <w:rPr>
          <w:rFonts w:ascii="Times New Roman"/>
          <w:b w:val="false"/>
          <w:i w:val="false"/>
          <w:color w:val="000000"/>
          <w:sz w:val="28"/>
        </w:rPr>
        <w:t xml:space="preserve">
     ақпарлар, жазысқан хаттар  </w:t>
      </w:r>
      <w:r>
        <w:br/>
      </w:r>
      <w:r>
        <w:rPr>
          <w:rFonts w:ascii="Times New Roman"/>
          <w:b w:val="false"/>
          <w:i w:val="false"/>
          <w:color w:val="000000"/>
          <w:sz w:val="28"/>
        </w:rPr>
        <w:t xml:space="preserve">
119. Оқу демалысын беру туралы өтiнiш         3 жыл1    3 жыл1   1Оқу орнын </w:t>
      </w:r>
      <w:r>
        <w:br/>
      </w:r>
      <w:r>
        <w:rPr>
          <w:rFonts w:ascii="Times New Roman"/>
          <w:b w:val="false"/>
          <w:i w:val="false"/>
          <w:color w:val="000000"/>
          <w:sz w:val="28"/>
        </w:rPr>
        <w:t xml:space="preserve">
                                                                  аяқта.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120. Еңбекақы, стажы, жұмыс орны туралы       3 жыл     3 жыл         </w:t>
      </w:r>
      <w:r>
        <w:br/>
      </w:r>
      <w:r>
        <w:rPr>
          <w:rFonts w:ascii="Times New Roman"/>
          <w:b w:val="false"/>
          <w:i w:val="false"/>
          <w:color w:val="000000"/>
          <w:sz w:val="28"/>
        </w:rPr>
        <w:t xml:space="preserve">
     анықтама беруді есепке алу кітаптары </w:t>
      </w:r>
      <w:r>
        <w:br/>
      </w:r>
      <w:r>
        <w:rPr>
          <w:rFonts w:ascii="Times New Roman"/>
          <w:b w:val="false"/>
          <w:i w:val="false"/>
          <w:color w:val="000000"/>
          <w:sz w:val="28"/>
        </w:rPr>
        <w:t xml:space="preserve">
121. Мәжiлiс хаттамалары, аттестациялық       15 жыл1   15 жыл1  1Олар </w:t>
      </w:r>
      <w:r>
        <w:br/>
      </w:r>
      <w:r>
        <w:rPr>
          <w:rFonts w:ascii="Times New Roman"/>
          <w:b w:val="false"/>
          <w:i w:val="false"/>
          <w:color w:val="000000"/>
          <w:sz w:val="28"/>
        </w:rPr>
        <w:t xml:space="preserve">
     (бiліктiлiк) комиссияларының қаулылары     СТК               бойынша </w:t>
      </w:r>
      <w:r>
        <w:br/>
      </w:r>
      <w:r>
        <w:rPr>
          <w:rFonts w:ascii="Times New Roman"/>
          <w:b w:val="false"/>
          <w:i w:val="false"/>
          <w:color w:val="000000"/>
          <w:sz w:val="28"/>
        </w:rPr>
        <w:t xml:space="preserve">
                                                                  құжаттар </w:t>
      </w:r>
      <w:r>
        <w:br/>
      </w:r>
      <w:r>
        <w:rPr>
          <w:rFonts w:ascii="Times New Roman"/>
          <w:b w:val="false"/>
          <w:i w:val="false"/>
          <w:color w:val="000000"/>
          <w:sz w:val="28"/>
        </w:rPr>
        <w:t xml:space="preserve">
                                                                  (есептеу </w:t>
      </w:r>
      <w:r>
        <w:br/>
      </w:r>
      <w:r>
        <w:rPr>
          <w:rFonts w:ascii="Times New Roman"/>
          <w:b w:val="false"/>
          <w:i w:val="false"/>
          <w:color w:val="000000"/>
          <w:sz w:val="28"/>
        </w:rPr>
        <w:t xml:space="preserve">
                                                                  комиссия. </w:t>
      </w:r>
      <w:r>
        <w:br/>
      </w:r>
      <w:r>
        <w:rPr>
          <w:rFonts w:ascii="Times New Roman"/>
          <w:b w:val="false"/>
          <w:i w:val="false"/>
          <w:color w:val="000000"/>
          <w:sz w:val="28"/>
        </w:rPr>
        <w:t xml:space="preserve">
                                                                  ларының </w:t>
      </w:r>
      <w:r>
        <w:br/>
      </w:r>
      <w:r>
        <w:rPr>
          <w:rFonts w:ascii="Times New Roman"/>
          <w:b w:val="false"/>
          <w:i w:val="false"/>
          <w:color w:val="000000"/>
          <w:sz w:val="28"/>
        </w:rPr>
        <w:t xml:space="preserve">
                                                                  хаттама. </w:t>
      </w:r>
      <w:r>
        <w:br/>
      </w:r>
      <w:r>
        <w:rPr>
          <w:rFonts w:ascii="Times New Roman"/>
          <w:b w:val="false"/>
          <w:i w:val="false"/>
          <w:color w:val="000000"/>
          <w:sz w:val="28"/>
        </w:rPr>
        <w:t xml:space="preserve">
                                                                  лары, </w:t>
      </w:r>
      <w:r>
        <w:br/>
      </w:r>
      <w:r>
        <w:rPr>
          <w:rFonts w:ascii="Times New Roman"/>
          <w:b w:val="false"/>
          <w:i w:val="false"/>
          <w:color w:val="000000"/>
          <w:sz w:val="28"/>
        </w:rPr>
        <w:t xml:space="preserve">
                                                                  жасырын </w:t>
      </w:r>
      <w:r>
        <w:br/>
      </w:r>
      <w:r>
        <w:rPr>
          <w:rFonts w:ascii="Times New Roman"/>
          <w:b w:val="false"/>
          <w:i w:val="false"/>
          <w:color w:val="000000"/>
          <w:sz w:val="28"/>
        </w:rPr>
        <w:t xml:space="preserve">
                                                                  дауыс </w:t>
      </w:r>
      <w:r>
        <w:br/>
      </w:r>
      <w:r>
        <w:rPr>
          <w:rFonts w:ascii="Times New Roman"/>
          <w:b w:val="false"/>
          <w:i w:val="false"/>
          <w:color w:val="000000"/>
          <w:sz w:val="28"/>
        </w:rPr>
        <w:t xml:space="preserve">
                                                                  беру </w:t>
      </w:r>
      <w:r>
        <w:br/>
      </w:r>
      <w:r>
        <w:rPr>
          <w:rFonts w:ascii="Times New Roman"/>
          <w:b w:val="false"/>
          <w:i w:val="false"/>
          <w:color w:val="000000"/>
          <w:sz w:val="28"/>
        </w:rPr>
        <w:t xml:space="preserve">
                                                                  бюлле. </w:t>
      </w:r>
      <w:r>
        <w:br/>
      </w:r>
      <w:r>
        <w:rPr>
          <w:rFonts w:ascii="Times New Roman"/>
          <w:b w:val="false"/>
          <w:i w:val="false"/>
          <w:color w:val="000000"/>
          <w:sz w:val="28"/>
        </w:rPr>
        <w:t xml:space="preserve">
                                                                  теньдері) </w:t>
      </w:r>
      <w:r>
        <w:br/>
      </w:r>
      <w:r>
        <w:rPr>
          <w:rFonts w:ascii="Times New Roman"/>
          <w:b w:val="false"/>
          <w:i w:val="false"/>
          <w:color w:val="000000"/>
          <w:sz w:val="28"/>
        </w:rPr>
        <w:t xml:space="preserve">
                                                                  - 5ж. </w:t>
      </w:r>
      <w:r>
        <w:br/>
      </w:r>
      <w:r>
        <w:rPr>
          <w:rFonts w:ascii="Times New Roman"/>
          <w:b w:val="false"/>
          <w:i w:val="false"/>
          <w:color w:val="000000"/>
          <w:sz w:val="28"/>
        </w:rPr>
        <w:t xml:space="preserve">
122.  </w:t>
      </w:r>
      <w:r>
        <w:rPr>
          <w:rFonts w:ascii="Times New Roman"/>
          <w:b w:val="false"/>
          <w:i w:val="false"/>
          <w:color w:val="000000"/>
          <w:sz w:val="28"/>
        </w:rPr>
        <w:t xml:space="preserve">алынып тасталды </w:t>
      </w:r>
      <w:r>
        <w:rPr>
          <w:rFonts w:ascii="Times New Roman"/>
          <w:b w:val="false"/>
          <w:i w:val="false"/>
          <w:color w:val="000000"/>
          <w:sz w:val="28"/>
        </w:rPr>
        <w:t xml:space="preserve">; </w:t>
      </w:r>
      <w:r>
        <w:br/>
      </w:r>
      <w:r>
        <w:rPr>
          <w:rFonts w:ascii="Times New Roman"/>
          <w:b w:val="false"/>
          <w:i w:val="false"/>
          <w:color w:val="000000"/>
          <w:sz w:val="28"/>
        </w:rPr>
        <w:t xml:space="preserve">
123. Аттестацияның өткiзiлуi және біліктілік. 5 жыл     5 жыл  </w:t>
      </w:r>
      <w:r>
        <w:br/>
      </w:r>
      <w:r>
        <w:rPr>
          <w:rFonts w:ascii="Times New Roman"/>
          <w:b w:val="false"/>
          <w:i w:val="false"/>
          <w:color w:val="000000"/>
          <w:sz w:val="28"/>
        </w:rPr>
        <w:t xml:space="preserve">
     ті белгілеу туралы жиынтық ақпарлар,  </w:t>
      </w:r>
      <w:r>
        <w:br/>
      </w:r>
      <w:r>
        <w:rPr>
          <w:rFonts w:ascii="Times New Roman"/>
          <w:b w:val="false"/>
          <w:i w:val="false"/>
          <w:color w:val="000000"/>
          <w:sz w:val="28"/>
        </w:rPr>
        <w:t xml:space="preserve">
     мәліметтер, ведомостер. Аттестациялық  </w:t>
      </w:r>
      <w:r>
        <w:br/>
      </w:r>
      <w:r>
        <w:rPr>
          <w:rFonts w:ascii="Times New Roman"/>
          <w:b w:val="false"/>
          <w:i w:val="false"/>
          <w:color w:val="000000"/>
          <w:sz w:val="28"/>
        </w:rPr>
        <w:t xml:space="preserve">
     және біліктілік комиссиялары мүшелерінің  </w:t>
      </w:r>
      <w:r>
        <w:br/>
      </w:r>
      <w:r>
        <w:rPr>
          <w:rFonts w:ascii="Times New Roman"/>
          <w:b w:val="false"/>
          <w:i w:val="false"/>
          <w:color w:val="000000"/>
          <w:sz w:val="28"/>
        </w:rPr>
        <w:t xml:space="preserve">
     тізімі </w:t>
      </w:r>
      <w:r>
        <w:br/>
      </w:r>
      <w:r>
        <w:rPr>
          <w:rFonts w:ascii="Times New Roman"/>
          <w:b w:val="false"/>
          <w:i w:val="false"/>
          <w:color w:val="000000"/>
          <w:sz w:val="28"/>
        </w:rPr>
        <w:t xml:space="preserve">
124. Еңбекке жарамсыздық парақтары, еңбекке   5 жыл     5 жыл </w:t>
      </w:r>
      <w:r>
        <w:br/>
      </w:r>
      <w:r>
        <w:rPr>
          <w:rFonts w:ascii="Times New Roman"/>
          <w:b w:val="false"/>
          <w:i w:val="false"/>
          <w:color w:val="000000"/>
          <w:sz w:val="28"/>
        </w:rPr>
        <w:t xml:space="preserve">
     жарамсыздық парақтарының түбіртектері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7. Сақтандыру рыногы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125. Сақтандыру және басқа рұқсат етілген     Тұрақты </w:t>
      </w:r>
      <w:r>
        <w:br/>
      </w:r>
      <w:r>
        <w:rPr>
          <w:rFonts w:ascii="Times New Roman"/>
          <w:b w:val="false"/>
          <w:i w:val="false"/>
          <w:color w:val="000000"/>
          <w:sz w:val="28"/>
        </w:rPr>
        <w:t xml:space="preserve">
     қызметті жүзеге асыруға лицензия алу  </w:t>
      </w:r>
      <w:r>
        <w:br/>
      </w:r>
      <w:r>
        <w:rPr>
          <w:rFonts w:ascii="Times New Roman"/>
          <w:b w:val="false"/>
          <w:i w:val="false"/>
          <w:color w:val="000000"/>
          <w:sz w:val="28"/>
        </w:rPr>
        <w:t xml:space="preserve">
     үшін лицензиарға ұсынылған құжаттар  </w:t>
      </w:r>
      <w:r>
        <w:br/>
      </w:r>
      <w:r>
        <w:rPr>
          <w:rFonts w:ascii="Times New Roman"/>
          <w:b w:val="false"/>
          <w:i w:val="false"/>
          <w:color w:val="000000"/>
          <w:sz w:val="28"/>
        </w:rPr>
        <w:t xml:space="preserve">
     (қаржы құжаттары, сақтандыру ережесі,  </w:t>
      </w:r>
      <w:r>
        <w:br/>
      </w:r>
      <w:r>
        <w:rPr>
          <w:rFonts w:ascii="Times New Roman"/>
          <w:b w:val="false"/>
          <w:i w:val="false"/>
          <w:color w:val="000000"/>
          <w:sz w:val="28"/>
        </w:rPr>
        <w:t xml:space="preserve">
     ішкі аудит (бақылау) туралы ереже, есеп  </w:t>
      </w:r>
      <w:r>
        <w:br/>
      </w:r>
      <w:r>
        <w:rPr>
          <w:rFonts w:ascii="Times New Roman"/>
          <w:b w:val="false"/>
          <w:i w:val="false"/>
          <w:color w:val="000000"/>
          <w:sz w:val="28"/>
        </w:rPr>
        <w:t xml:space="preserve">
     саясаты, экономикалық негіздеме) </w:t>
      </w:r>
      <w:r>
        <w:br/>
      </w:r>
      <w:r>
        <w:rPr>
          <w:rFonts w:ascii="Times New Roman"/>
          <w:b w:val="false"/>
          <w:i w:val="false"/>
          <w:color w:val="000000"/>
          <w:sz w:val="28"/>
        </w:rPr>
        <w:t xml:space="preserve">
126. Ұйымның басшы қызметкерлерінің           Тұрақты   Тұрақты </w:t>
      </w:r>
      <w:r>
        <w:br/>
      </w:r>
      <w:r>
        <w:rPr>
          <w:rFonts w:ascii="Times New Roman"/>
          <w:b w:val="false"/>
          <w:i w:val="false"/>
          <w:color w:val="000000"/>
          <w:sz w:val="28"/>
        </w:rPr>
        <w:t xml:space="preserve">
     лауазымына кандидатураларды келісу үшін </w:t>
      </w:r>
      <w:r>
        <w:br/>
      </w:r>
      <w:r>
        <w:rPr>
          <w:rFonts w:ascii="Times New Roman"/>
          <w:b w:val="false"/>
          <w:i w:val="false"/>
          <w:color w:val="000000"/>
          <w:sz w:val="28"/>
        </w:rPr>
        <w:t xml:space="preserve">
     уәкілетті мемлекеттік органға ұсынылған  </w:t>
      </w:r>
      <w:r>
        <w:br/>
      </w:r>
      <w:r>
        <w:rPr>
          <w:rFonts w:ascii="Times New Roman"/>
          <w:b w:val="false"/>
          <w:i w:val="false"/>
          <w:color w:val="000000"/>
          <w:sz w:val="28"/>
        </w:rPr>
        <w:t xml:space="preserve">
     құжаттар (өтініштер, сауалнамалар, жеке  </w:t>
      </w:r>
      <w:r>
        <w:br/>
      </w:r>
      <w:r>
        <w:rPr>
          <w:rFonts w:ascii="Times New Roman"/>
          <w:b w:val="false"/>
          <w:i w:val="false"/>
          <w:color w:val="000000"/>
          <w:sz w:val="28"/>
        </w:rPr>
        <w:t xml:space="preserve">
     құжаттардың, бұйрықтардың көшірмелері,  </w:t>
      </w:r>
      <w:r>
        <w:br/>
      </w:r>
      <w:r>
        <w:rPr>
          <w:rFonts w:ascii="Times New Roman"/>
          <w:b w:val="false"/>
          <w:i w:val="false"/>
          <w:color w:val="000000"/>
          <w:sz w:val="28"/>
        </w:rPr>
        <w:t xml:space="preserve">
     хаттаманың көшірмесі) </w:t>
      </w:r>
      <w:r>
        <w:br/>
      </w:r>
      <w:r>
        <w:rPr>
          <w:rFonts w:ascii="Times New Roman"/>
          <w:b w:val="false"/>
          <w:i w:val="false"/>
          <w:color w:val="000000"/>
          <w:sz w:val="28"/>
        </w:rPr>
        <w:t xml:space="preserve">
127. Ұйымның филиалдары мен өкілдіктерін      Тұрақты   Тұрақты    </w:t>
      </w:r>
      <w:r>
        <w:br/>
      </w:r>
      <w:r>
        <w:rPr>
          <w:rFonts w:ascii="Times New Roman"/>
          <w:b w:val="false"/>
          <w:i w:val="false"/>
          <w:color w:val="000000"/>
          <w:sz w:val="28"/>
        </w:rPr>
        <w:t xml:space="preserve">
     құру және тарату құжаттары (бұйрықтар,  </w:t>
      </w:r>
      <w:r>
        <w:br/>
      </w:r>
      <w:r>
        <w:rPr>
          <w:rFonts w:ascii="Times New Roman"/>
          <w:b w:val="false"/>
          <w:i w:val="false"/>
          <w:color w:val="000000"/>
          <w:sz w:val="28"/>
        </w:rPr>
        <w:t xml:space="preserve">
     шешімдер, экономикалық негіздемелер,  </w:t>
      </w:r>
      <w:r>
        <w:br/>
      </w:r>
      <w:r>
        <w:rPr>
          <w:rFonts w:ascii="Times New Roman"/>
          <w:b w:val="false"/>
          <w:i w:val="false"/>
          <w:color w:val="000000"/>
          <w:sz w:val="28"/>
        </w:rPr>
        <w:t xml:space="preserve">
     сенімхаттар) </w:t>
      </w:r>
      <w:r>
        <w:br/>
      </w:r>
      <w:r>
        <w:rPr>
          <w:rFonts w:ascii="Times New Roman"/>
          <w:b w:val="false"/>
          <w:i w:val="false"/>
          <w:color w:val="000000"/>
          <w:sz w:val="28"/>
        </w:rPr>
        <w:t xml:space="preserve">
128. Электрондық құжат айналымының автомат.   Тұрақты   Тұрақты </w:t>
      </w:r>
      <w:r>
        <w:br/>
      </w:r>
      <w:r>
        <w:rPr>
          <w:rFonts w:ascii="Times New Roman"/>
          <w:b w:val="false"/>
          <w:i w:val="false"/>
          <w:color w:val="000000"/>
          <w:sz w:val="28"/>
        </w:rPr>
        <w:t xml:space="preserve">
     тандырылған жүйесi жөнiндегi құжаттар </w:t>
      </w:r>
      <w:r>
        <w:br/>
      </w:r>
      <w:r>
        <w:rPr>
          <w:rFonts w:ascii="Times New Roman"/>
          <w:b w:val="false"/>
          <w:i w:val="false"/>
          <w:color w:val="000000"/>
          <w:sz w:val="28"/>
        </w:rPr>
        <w:t xml:space="preserve">
     (техникалық тапсырмалар, актiлер,  </w:t>
      </w:r>
      <w:r>
        <w:br/>
      </w:r>
      <w:r>
        <w:rPr>
          <w:rFonts w:ascii="Times New Roman"/>
          <w:b w:val="false"/>
          <w:i w:val="false"/>
          <w:color w:val="000000"/>
          <w:sz w:val="28"/>
        </w:rPr>
        <w:t xml:space="preserve">
     есептер, сипаттамалар) </w:t>
      </w:r>
      <w:r>
        <w:br/>
      </w:r>
      <w:r>
        <w:rPr>
          <w:rFonts w:ascii="Times New Roman"/>
          <w:b w:val="false"/>
          <w:i w:val="false"/>
          <w:color w:val="000000"/>
          <w:sz w:val="28"/>
        </w:rPr>
        <w:t xml:space="preserve">
129. Сақтандыру (қайта сақтандыру) шарттары,  5 жыл1    5 жыл1   1шарттар. </w:t>
      </w:r>
      <w:r>
        <w:br/>
      </w:r>
      <w:r>
        <w:rPr>
          <w:rFonts w:ascii="Times New Roman"/>
          <w:b w:val="false"/>
          <w:i w:val="false"/>
          <w:color w:val="000000"/>
          <w:sz w:val="28"/>
        </w:rPr>
        <w:t xml:space="preserve">
     сондай-ақ осы сақтандыру (қайта                              дың қол.  </w:t>
      </w:r>
      <w:r>
        <w:br/>
      </w:r>
      <w:r>
        <w:rPr>
          <w:rFonts w:ascii="Times New Roman"/>
          <w:b w:val="false"/>
          <w:i w:val="false"/>
          <w:color w:val="000000"/>
          <w:sz w:val="28"/>
        </w:rPr>
        <w:t xml:space="preserve">
     сақтандыру) шарттарын өзгертуге ықпал                        данылу </w:t>
      </w:r>
      <w:r>
        <w:br/>
      </w:r>
      <w:r>
        <w:rPr>
          <w:rFonts w:ascii="Times New Roman"/>
          <w:b w:val="false"/>
          <w:i w:val="false"/>
          <w:color w:val="000000"/>
          <w:sz w:val="28"/>
        </w:rPr>
        <w:t xml:space="preserve">
     ететiн құжаттар                                              мерзімі </w:t>
      </w:r>
      <w:r>
        <w:br/>
      </w:r>
      <w:r>
        <w:rPr>
          <w:rFonts w:ascii="Times New Roman"/>
          <w:b w:val="false"/>
          <w:i w:val="false"/>
          <w:color w:val="000000"/>
          <w:sz w:val="28"/>
        </w:rPr>
        <w:t xml:space="preserve">
                                                                  өткеннен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129-1. Солармен (солар арқылы) қайта          5 жыл     - </w:t>
      </w:r>
      <w:r>
        <w:br/>
      </w:r>
      <w:r>
        <w:rPr>
          <w:rFonts w:ascii="Times New Roman"/>
          <w:b w:val="false"/>
          <w:i w:val="false"/>
          <w:color w:val="000000"/>
          <w:sz w:val="28"/>
        </w:rPr>
        <w:t xml:space="preserve">
       сақтандыру шарттары жасалған қайта </w:t>
      </w:r>
      <w:r>
        <w:br/>
      </w:r>
      <w:r>
        <w:rPr>
          <w:rFonts w:ascii="Times New Roman"/>
          <w:b w:val="false"/>
          <w:i w:val="false"/>
          <w:color w:val="000000"/>
          <w:sz w:val="28"/>
        </w:rPr>
        <w:t xml:space="preserve">
       сақтандыру ұйымдарының және Қазақстан </w:t>
      </w:r>
      <w:r>
        <w:br/>
      </w:r>
      <w:r>
        <w:rPr>
          <w:rFonts w:ascii="Times New Roman"/>
          <w:b w:val="false"/>
          <w:i w:val="false"/>
          <w:color w:val="000000"/>
          <w:sz w:val="28"/>
        </w:rPr>
        <w:t xml:space="preserve">
       Республикасының резиденттері емес - </w:t>
      </w:r>
      <w:r>
        <w:br/>
      </w:r>
      <w:r>
        <w:rPr>
          <w:rFonts w:ascii="Times New Roman"/>
          <w:b w:val="false"/>
          <w:i w:val="false"/>
          <w:color w:val="000000"/>
          <w:sz w:val="28"/>
        </w:rPr>
        <w:t xml:space="preserve">
       сақтандыру брокерлерінің тиісті </w:t>
      </w:r>
      <w:r>
        <w:br/>
      </w:r>
      <w:r>
        <w:rPr>
          <w:rFonts w:ascii="Times New Roman"/>
          <w:b w:val="false"/>
          <w:i w:val="false"/>
          <w:color w:val="000000"/>
          <w:sz w:val="28"/>
        </w:rPr>
        <w:t xml:space="preserve">
       рейтингісінің болуын растайтын </w:t>
      </w:r>
      <w:r>
        <w:br/>
      </w:r>
      <w:r>
        <w:rPr>
          <w:rFonts w:ascii="Times New Roman"/>
          <w:b w:val="false"/>
          <w:i w:val="false"/>
          <w:color w:val="000000"/>
          <w:sz w:val="28"/>
        </w:rPr>
        <w:t xml:space="preserve">
       құжаттар </w:t>
      </w:r>
      <w:r>
        <w:br/>
      </w:r>
      <w:r>
        <w:rPr>
          <w:rFonts w:ascii="Times New Roman"/>
          <w:b w:val="false"/>
          <w:i w:val="false"/>
          <w:color w:val="000000"/>
          <w:sz w:val="28"/>
        </w:rPr>
        <w:t xml:space="preserve">
130. Жеке сақтандыру есепшоттары бойынша      Тұрақты   Тұрақты </w:t>
      </w:r>
      <w:r>
        <w:br/>
      </w:r>
      <w:r>
        <w:rPr>
          <w:rFonts w:ascii="Times New Roman"/>
          <w:b w:val="false"/>
          <w:i w:val="false"/>
          <w:color w:val="000000"/>
          <w:sz w:val="28"/>
        </w:rPr>
        <w:t xml:space="preserve">
     деректер базасы </w:t>
      </w:r>
      <w:r>
        <w:br/>
      </w:r>
      <w:r>
        <w:rPr>
          <w:rFonts w:ascii="Times New Roman"/>
          <w:b w:val="false"/>
          <w:i w:val="false"/>
          <w:color w:val="000000"/>
          <w:sz w:val="28"/>
        </w:rPr>
        <w:t xml:space="preserve">
131. Жеке сақтандыру есепшоттарын тiркеу      Тұрақты   Тұрақты  </w:t>
      </w:r>
      <w:r>
        <w:br/>
      </w:r>
      <w:r>
        <w:rPr>
          <w:rFonts w:ascii="Times New Roman"/>
          <w:b w:val="false"/>
          <w:i w:val="false"/>
          <w:color w:val="000000"/>
          <w:sz w:val="28"/>
        </w:rPr>
        <w:t xml:space="preserve">
     кiтабы </w:t>
      </w:r>
      <w:r>
        <w:br/>
      </w:r>
      <w:r>
        <w:rPr>
          <w:rFonts w:ascii="Times New Roman"/>
          <w:b w:val="false"/>
          <w:i w:val="false"/>
          <w:color w:val="000000"/>
          <w:sz w:val="28"/>
        </w:rPr>
        <w:t xml:space="preserve">
132. Сақтандыру сыйлықақыларының түскенiн     5 жыл1    5 жыл    1Ревизия.  </w:t>
      </w:r>
      <w:r>
        <w:br/>
      </w:r>
      <w:r>
        <w:rPr>
          <w:rFonts w:ascii="Times New Roman"/>
          <w:b w:val="false"/>
          <w:i w:val="false"/>
          <w:color w:val="000000"/>
          <w:sz w:val="28"/>
        </w:rPr>
        <w:t xml:space="preserve">
     растайтын бастапқы құжаттар және                             ның  </w:t>
      </w:r>
      <w:r>
        <w:br/>
      </w:r>
      <w:r>
        <w:rPr>
          <w:rFonts w:ascii="Times New Roman"/>
          <w:b w:val="false"/>
          <w:i w:val="false"/>
          <w:color w:val="000000"/>
          <w:sz w:val="28"/>
        </w:rPr>
        <w:t xml:space="preserve">
     олардың қосымшалары                                          аяқталу </w:t>
      </w:r>
      <w:r>
        <w:br/>
      </w:r>
      <w:r>
        <w:rPr>
          <w:rFonts w:ascii="Times New Roman"/>
          <w:b w:val="false"/>
          <w:i w:val="false"/>
          <w:color w:val="000000"/>
          <w:sz w:val="28"/>
        </w:rPr>
        <w:t xml:space="preserve">
                                                                  талабы. </w:t>
      </w:r>
      <w:r>
        <w:br/>
      </w:r>
      <w:r>
        <w:rPr>
          <w:rFonts w:ascii="Times New Roman"/>
          <w:b w:val="false"/>
          <w:i w:val="false"/>
          <w:color w:val="000000"/>
          <w:sz w:val="28"/>
        </w:rPr>
        <w:t xml:space="preserve">
                                                                  мен. </w:t>
      </w:r>
      <w:r>
        <w:br/>
      </w:r>
      <w:r>
        <w:rPr>
          <w:rFonts w:ascii="Times New Roman"/>
          <w:b w:val="false"/>
          <w:i w:val="false"/>
          <w:color w:val="000000"/>
          <w:sz w:val="28"/>
        </w:rPr>
        <w:t xml:space="preserve">
                                                                  Даулар, </w:t>
      </w:r>
      <w:r>
        <w:br/>
      </w:r>
      <w:r>
        <w:rPr>
          <w:rFonts w:ascii="Times New Roman"/>
          <w:b w:val="false"/>
          <w:i w:val="false"/>
          <w:color w:val="000000"/>
          <w:sz w:val="28"/>
        </w:rPr>
        <w:t xml:space="preserve">
                                                                  келіспеу. </w:t>
      </w:r>
      <w:r>
        <w:br/>
      </w:r>
      <w:r>
        <w:rPr>
          <w:rFonts w:ascii="Times New Roman"/>
          <w:b w:val="false"/>
          <w:i w:val="false"/>
          <w:color w:val="000000"/>
          <w:sz w:val="28"/>
        </w:rPr>
        <w:t xml:space="preserve">
                                                                  шіліктер, </w:t>
      </w:r>
      <w:r>
        <w:br/>
      </w:r>
      <w:r>
        <w:rPr>
          <w:rFonts w:ascii="Times New Roman"/>
          <w:b w:val="false"/>
          <w:i w:val="false"/>
          <w:color w:val="000000"/>
          <w:sz w:val="28"/>
        </w:rPr>
        <w:t xml:space="preserve">
                                                                  қылмыстық </w:t>
      </w:r>
      <w:r>
        <w:br/>
      </w:r>
      <w:r>
        <w:rPr>
          <w:rFonts w:ascii="Times New Roman"/>
          <w:b w:val="false"/>
          <w:i w:val="false"/>
          <w:color w:val="000000"/>
          <w:sz w:val="28"/>
        </w:rPr>
        <w:t xml:space="preserve">
                                                                  және аза. </w:t>
      </w:r>
      <w:r>
        <w:br/>
      </w:r>
      <w:r>
        <w:rPr>
          <w:rFonts w:ascii="Times New Roman"/>
          <w:b w:val="false"/>
          <w:i w:val="false"/>
          <w:color w:val="000000"/>
          <w:sz w:val="28"/>
        </w:rPr>
        <w:t xml:space="preserve">
                                                                  маттық іс </w:t>
      </w:r>
      <w:r>
        <w:br/>
      </w:r>
      <w:r>
        <w:rPr>
          <w:rFonts w:ascii="Times New Roman"/>
          <w:b w:val="false"/>
          <w:i w:val="false"/>
          <w:color w:val="000000"/>
          <w:sz w:val="28"/>
        </w:rPr>
        <w:t xml:space="preserve">
                                                                  қозғалған </w:t>
      </w:r>
      <w:r>
        <w:br/>
      </w:r>
      <w:r>
        <w:rPr>
          <w:rFonts w:ascii="Times New Roman"/>
          <w:b w:val="false"/>
          <w:i w:val="false"/>
          <w:color w:val="000000"/>
          <w:sz w:val="28"/>
        </w:rPr>
        <w:t xml:space="preserve">
                                                                  жағдайда </w:t>
      </w:r>
      <w:r>
        <w:br/>
      </w:r>
      <w:r>
        <w:rPr>
          <w:rFonts w:ascii="Times New Roman"/>
          <w:b w:val="false"/>
          <w:i w:val="false"/>
          <w:color w:val="000000"/>
          <w:sz w:val="28"/>
        </w:rPr>
        <w:t xml:space="preserve">
                                                                  - түпкі. </w:t>
      </w:r>
      <w:r>
        <w:br/>
      </w:r>
      <w:r>
        <w:rPr>
          <w:rFonts w:ascii="Times New Roman"/>
          <w:b w:val="false"/>
          <w:i w:val="false"/>
          <w:color w:val="000000"/>
          <w:sz w:val="28"/>
        </w:rPr>
        <w:t xml:space="preserve">
                                                                  лікті </w:t>
      </w:r>
      <w:r>
        <w:br/>
      </w:r>
      <w:r>
        <w:rPr>
          <w:rFonts w:ascii="Times New Roman"/>
          <w:b w:val="false"/>
          <w:i w:val="false"/>
          <w:color w:val="000000"/>
          <w:sz w:val="28"/>
        </w:rPr>
        <w:t xml:space="preserve">
                                                                  шешім </w:t>
      </w:r>
      <w:r>
        <w:br/>
      </w:r>
      <w:r>
        <w:rPr>
          <w:rFonts w:ascii="Times New Roman"/>
          <w:b w:val="false"/>
          <w:i w:val="false"/>
          <w:color w:val="000000"/>
          <w:sz w:val="28"/>
        </w:rPr>
        <w:t xml:space="preserve">
                                                                  шығарыл. </w:t>
      </w:r>
      <w:r>
        <w:br/>
      </w:r>
      <w:r>
        <w:rPr>
          <w:rFonts w:ascii="Times New Roman"/>
          <w:b w:val="false"/>
          <w:i w:val="false"/>
          <w:color w:val="000000"/>
          <w:sz w:val="28"/>
        </w:rPr>
        <w:t xml:space="preserve">
                                                                  ғанға </w:t>
      </w:r>
      <w:r>
        <w:br/>
      </w:r>
      <w:r>
        <w:rPr>
          <w:rFonts w:ascii="Times New Roman"/>
          <w:b w:val="false"/>
          <w:i w:val="false"/>
          <w:color w:val="000000"/>
          <w:sz w:val="28"/>
        </w:rPr>
        <w:t xml:space="preserve">
                                                                  дейін </w:t>
      </w:r>
      <w:r>
        <w:br/>
      </w:r>
      <w:r>
        <w:rPr>
          <w:rFonts w:ascii="Times New Roman"/>
          <w:b w:val="false"/>
          <w:i w:val="false"/>
          <w:color w:val="000000"/>
          <w:sz w:val="28"/>
        </w:rPr>
        <w:t xml:space="preserve">
                                                                  сақталады </w:t>
      </w:r>
      <w:r>
        <w:br/>
      </w:r>
      <w:r>
        <w:rPr>
          <w:rFonts w:ascii="Times New Roman"/>
          <w:b w:val="false"/>
          <w:i w:val="false"/>
          <w:color w:val="000000"/>
          <w:sz w:val="28"/>
        </w:rPr>
        <w:t xml:space="preserve">
133.   Пруденциалдық нормативтерді есептеуге  5 жыл     5 жыл </w:t>
      </w:r>
      <w:r>
        <w:br/>
      </w:r>
      <w:r>
        <w:rPr>
          <w:rFonts w:ascii="Times New Roman"/>
          <w:b w:val="false"/>
          <w:i w:val="false"/>
          <w:color w:val="000000"/>
          <w:sz w:val="28"/>
        </w:rPr>
        <w:t xml:space="preserve">
       арналған қосымша мәліметтер,           5 жыл     5 жыл </w:t>
      </w:r>
      <w:r>
        <w:br/>
      </w:r>
      <w:r>
        <w:rPr>
          <w:rFonts w:ascii="Times New Roman"/>
          <w:b w:val="false"/>
          <w:i w:val="false"/>
          <w:color w:val="000000"/>
          <w:sz w:val="28"/>
        </w:rPr>
        <w:t xml:space="preserve">
       пруденциалдық нормативтердің есебі </w:t>
      </w:r>
      <w:r>
        <w:br/>
      </w:r>
      <w:r>
        <w:rPr>
          <w:rFonts w:ascii="Times New Roman"/>
          <w:b w:val="false"/>
          <w:i w:val="false"/>
          <w:color w:val="000000"/>
          <w:sz w:val="28"/>
        </w:rPr>
        <w:t xml:space="preserve">
134. Инвестиция портфелiнiң құрылымы          10 жыл </w:t>
      </w:r>
      <w:r>
        <w:br/>
      </w:r>
      <w:r>
        <w:rPr>
          <w:rFonts w:ascii="Times New Roman"/>
          <w:b w:val="false"/>
          <w:i w:val="false"/>
          <w:color w:val="000000"/>
          <w:sz w:val="28"/>
        </w:rPr>
        <w:t xml:space="preserve">
135. Банк есепшоттарынан көшiрмелер           5 жыл     5 жыл  </w:t>
      </w:r>
      <w:r>
        <w:br/>
      </w:r>
      <w:r>
        <w:rPr>
          <w:rFonts w:ascii="Times New Roman"/>
          <w:b w:val="false"/>
          <w:i w:val="false"/>
          <w:color w:val="000000"/>
          <w:sz w:val="28"/>
        </w:rPr>
        <w:t xml:space="preserve">
136. Ұйымның сатып алу сомасы шегiнде         5 жыл     5 жыл    *Шарттың  </w:t>
      </w:r>
      <w:r>
        <w:br/>
      </w:r>
      <w:r>
        <w:rPr>
          <w:rFonts w:ascii="Times New Roman"/>
          <w:b w:val="false"/>
          <w:i w:val="false"/>
          <w:color w:val="000000"/>
          <w:sz w:val="28"/>
        </w:rPr>
        <w:t xml:space="preserve">
     сақтанушыларға заемдар беру туралы                           қолданы. </w:t>
      </w:r>
      <w:r>
        <w:br/>
      </w:r>
      <w:r>
        <w:rPr>
          <w:rFonts w:ascii="Times New Roman"/>
          <w:b w:val="false"/>
          <w:i w:val="false"/>
          <w:color w:val="000000"/>
          <w:sz w:val="28"/>
        </w:rPr>
        <w:t xml:space="preserve">
     шарттары                                                     лу мерзі. </w:t>
      </w:r>
      <w:r>
        <w:br/>
      </w:r>
      <w:r>
        <w:rPr>
          <w:rFonts w:ascii="Times New Roman"/>
          <w:b w:val="false"/>
          <w:i w:val="false"/>
          <w:color w:val="000000"/>
          <w:sz w:val="28"/>
        </w:rPr>
        <w:t xml:space="preserve">
                                                                  мі аяқ. </w:t>
      </w:r>
      <w:r>
        <w:br/>
      </w:r>
      <w:r>
        <w:rPr>
          <w:rFonts w:ascii="Times New Roman"/>
          <w:b w:val="false"/>
          <w:i w:val="false"/>
          <w:color w:val="000000"/>
          <w:sz w:val="28"/>
        </w:rPr>
        <w:t xml:space="preserve">
                                                                  талғаннан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137. Актуарийлық есеп айырысулар жөнінде      Тұрақты </w:t>
      </w:r>
      <w:r>
        <w:br/>
      </w:r>
      <w:r>
        <w:rPr>
          <w:rFonts w:ascii="Times New Roman"/>
          <w:b w:val="false"/>
          <w:i w:val="false"/>
          <w:color w:val="000000"/>
          <w:sz w:val="28"/>
        </w:rPr>
        <w:t xml:space="preserve">
     мәлiметтер </w:t>
      </w:r>
      <w:r>
        <w:br/>
      </w:r>
      <w:r>
        <w:rPr>
          <w:rFonts w:ascii="Times New Roman"/>
          <w:b w:val="false"/>
          <w:i w:val="false"/>
          <w:color w:val="000000"/>
          <w:sz w:val="28"/>
        </w:rPr>
        <w:t xml:space="preserve">
138. Қате есептелген сақтандыру сыйлықақы.    5 жыл      5 жыл </w:t>
      </w:r>
      <w:r>
        <w:br/>
      </w:r>
      <w:r>
        <w:rPr>
          <w:rFonts w:ascii="Times New Roman"/>
          <w:b w:val="false"/>
          <w:i w:val="false"/>
          <w:color w:val="000000"/>
          <w:sz w:val="28"/>
        </w:rPr>
        <w:t xml:space="preserve">
     ларын қайтару жөнiндегi құжаттар          </w:t>
      </w:r>
    </w:p>
    <w:p>
      <w:pPr>
        <w:spacing w:after="0"/>
        <w:ind w:left="0"/>
        <w:jc w:val="both"/>
      </w:pPr>
      <w:r>
        <w:rPr>
          <w:rFonts w:ascii="Times New Roman"/>
          <w:b w:val="false"/>
          <w:i w:val="false"/>
          <w:color w:val="000000"/>
          <w:sz w:val="28"/>
        </w:rPr>
        <w:t xml:space="preserve">     (өтiнiштер, хаттар, анықтамалар) </w:t>
      </w:r>
    </w:p>
    <w:p>
      <w:pPr>
        <w:spacing w:after="0"/>
        <w:ind w:left="0"/>
        <w:jc w:val="both"/>
      </w:pPr>
      <w:r>
        <w:rPr>
          <w:rFonts w:ascii="Times New Roman"/>
          <w:b w:val="false"/>
          <w:i w:val="false"/>
          <w:color w:val="000000"/>
          <w:sz w:val="28"/>
        </w:rPr>
        <w:t xml:space="preserve">139. Жеке сақтандыру есепшоттары бойынша      5 жыл      5 жыл </w:t>
      </w:r>
      <w:r>
        <w:br/>
      </w:r>
      <w:r>
        <w:rPr>
          <w:rFonts w:ascii="Times New Roman"/>
          <w:b w:val="false"/>
          <w:i w:val="false"/>
          <w:color w:val="000000"/>
          <w:sz w:val="28"/>
        </w:rPr>
        <w:t xml:space="preserve">
     сақтанушылардың растау анықтамалары </w:t>
      </w:r>
      <w:r>
        <w:br/>
      </w:r>
      <w:r>
        <w:rPr>
          <w:rFonts w:ascii="Times New Roman"/>
          <w:b w:val="false"/>
          <w:i w:val="false"/>
          <w:color w:val="000000"/>
          <w:sz w:val="28"/>
        </w:rPr>
        <w:t xml:space="preserve">
140. Төленген сақтандыру сыйлықақыларын       5 жыл1    5 жыл1   1Аудар.   </w:t>
      </w:r>
      <w:r>
        <w:br/>
      </w:r>
      <w:r>
        <w:rPr>
          <w:rFonts w:ascii="Times New Roman"/>
          <w:b w:val="false"/>
          <w:i w:val="false"/>
          <w:color w:val="000000"/>
          <w:sz w:val="28"/>
        </w:rPr>
        <w:t xml:space="preserve">
     аудару, қайтару жөніндегі құжаттар                           ғаннан </w:t>
      </w:r>
      <w:r>
        <w:br/>
      </w:r>
      <w:r>
        <w:rPr>
          <w:rFonts w:ascii="Times New Roman"/>
          <w:b w:val="false"/>
          <w:i w:val="false"/>
          <w:color w:val="000000"/>
          <w:sz w:val="28"/>
        </w:rPr>
        <w:t xml:space="preserve">
     (өтініштер)                                                  кейін </w:t>
      </w:r>
      <w:r>
        <w:br/>
      </w:r>
      <w:r>
        <w:rPr>
          <w:rFonts w:ascii="Times New Roman"/>
          <w:b w:val="false"/>
          <w:i w:val="false"/>
          <w:color w:val="000000"/>
          <w:sz w:val="28"/>
        </w:rPr>
        <w:t xml:space="preserve">
141.   Сақтандыру төлемі жөніндегі            5 жыл     5 жыл </w:t>
      </w:r>
      <w:r>
        <w:br/>
      </w:r>
      <w:r>
        <w:rPr>
          <w:rFonts w:ascii="Times New Roman"/>
          <w:b w:val="false"/>
          <w:i w:val="false"/>
          <w:color w:val="000000"/>
          <w:sz w:val="28"/>
        </w:rPr>
        <w:t xml:space="preserve">
       мәліметтер (сақтандыру жағдайының </w:t>
      </w:r>
      <w:r>
        <w:br/>
      </w:r>
      <w:r>
        <w:rPr>
          <w:rFonts w:ascii="Times New Roman"/>
          <w:b w:val="false"/>
          <w:i w:val="false"/>
          <w:color w:val="000000"/>
          <w:sz w:val="28"/>
        </w:rPr>
        <w:t xml:space="preserve">
       басталуын растайтын құжаттар, </w:t>
      </w:r>
      <w:r>
        <w:br/>
      </w:r>
      <w:r>
        <w:rPr>
          <w:rFonts w:ascii="Times New Roman"/>
          <w:b w:val="false"/>
          <w:i w:val="false"/>
          <w:color w:val="000000"/>
          <w:sz w:val="28"/>
        </w:rPr>
        <w:t xml:space="preserve">
       келтірілген зиян мөлшері және </w:t>
      </w:r>
      <w:r>
        <w:br/>
      </w:r>
      <w:r>
        <w:rPr>
          <w:rFonts w:ascii="Times New Roman"/>
          <w:b w:val="false"/>
          <w:i w:val="false"/>
          <w:color w:val="000000"/>
          <w:sz w:val="28"/>
        </w:rPr>
        <w:t xml:space="preserve">
       сақтандыру төлемін алу құқығы, </w:t>
      </w:r>
      <w:r>
        <w:br/>
      </w:r>
      <w:r>
        <w:rPr>
          <w:rFonts w:ascii="Times New Roman"/>
          <w:b w:val="false"/>
          <w:i w:val="false"/>
          <w:color w:val="000000"/>
          <w:sz w:val="28"/>
        </w:rPr>
        <w:t xml:space="preserve">
       сақтандыру төлемінен бас тарту) </w:t>
      </w:r>
      <w:r>
        <w:br/>
      </w:r>
      <w:r>
        <w:rPr>
          <w:rFonts w:ascii="Times New Roman"/>
          <w:b w:val="false"/>
          <w:i w:val="false"/>
          <w:color w:val="000000"/>
          <w:sz w:val="28"/>
        </w:rPr>
        <w:t xml:space="preserve">
142. Жеке сақтандыру есепшотының жағдайы      5 жыл     5 жыл </w:t>
      </w:r>
      <w:r>
        <w:br/>
      </w:r>
      <w:r>
        <w:rPr>
          <w:rFonts w:ascii="Times New Roman"/>
          <w:b w:val="false"/>
          <w:i w:val="false"/>
          <w:color w:val="000000"/>
          <w:sz w:val="28"/>
        </w:rPr>
        <w:t xml:space="preserve">
     туралы ақпаратты алуға берілген  </w:t>
      </w:r>
      <w:r>
        <w:br/>
      </w:r>
      <w:r>
        <w:rPr>
          <w:rFonts w:ascii="Times New Roman"/>
          <w:b w:val="false"/>
          <w:i w:val="false"/>
          <w:color w:val="000000"/>
          <w:sz w:val="28"/>
        </w:rPr>
        <w:t xml:space="preserve">
     өтініштер </w:t>
      </w:r>
      <w:r>
        <w:br/>
      </w:r>
      <w:r>
        <w:rPr>
          <w:rFonts w:ascii="Times New Roman"/>
          <w:b w:val="false"/>
          <w:i w:val="false"/>
          <w:color w:val="000000"/>
          <w:sz w:val="28"/>
        </w:rPr>
        <w:t xml:space="preserve">
143. Сақтанушыларға хабарлама жіберу тізілімі 3 жыл     3 жыл </w:t>
      </w:r>
      <w:r>
        <w:br/>
      </w:r>
      <w:r>
        <w:rPr>
          <w:rFonts w:ascii="Times New Roman"/>
          <w:b w:val="false"/>
          <w:i w:val="false"/>
          <w:color w:val="000000"/>
          <w:sz w:val="28"/>
        </w:rPr>
        <w:t xml:space="preserve">
144. Сақтанушылар алмаған жеке сақтандыру     3 жыл     3 жыл </w:t>
      </w:r>
      <w:r>
        <w:br/>
      </w:r>
      <w:r>
        <w:rPr>
          <w:rFonts w:ascii="Times New Roman"/>
          <w:b w:val="false"/>
          <w:i w:val="false"/>
          <w:color w:val="000000"/>
          <w:sz w:val="28"/>
        </w:rPr>
        <w:t xml:space="preserve">
     есепшоттарының көшірмелері      </w:t>
      </w:r>
      <w:r>
        <w:br/>
      </w:r>
      <w:r>
        <w:rPr>
          <w:rFonts w:ascii="Times New Roman"/>
          <w:b w:val="false"/>
          <w:i w:val="false"/>
          <w:color w:val="000000"/>
          <w:sz w:val="28"/>
        </w:rPr>
        <w:t xml:space="preserve">
145. Сенімхаттарды тіркеу журналы             5 жыл     5 жыл </w:t>
      </w:r>
      <w:r>
        <w:br/>
      </w:r>
      <w:r>
        <w:rPr>
          <w:rFonts w:ascii="Times New Roman"/>
          <w:b w:val="false"/>
          <w:i w:val="false"/>
          <w:color w:val="000000"/>
          <w:sz w:val="28"/>
        </w:rPr>
        <w:t xml:space="preserve">
146. Жеке сақтандыру есепшоттарының журналы   5 жыл     5 жыл </w:t>
      </w:r>
      <w:r>
        <w:br/>
      </w:r>
      <w:r>
        <w:rPr>
          <w:rFonts w:ascii="Times New Roman"/>
          <w:b w:val="false"/>
          <w:i w:val="false"/>
          <w:color w:val="000000"/>
          <w:sz w:val="28"/>
        </w:rPr>
        <w:t xml:space="preserve">
147. Сақтандыру жағдайларын тіркеу журналы    5 жыл     5 жыл </w:t>
      </w:r>
      <w:r>
        <w:br/>
      </w:r>
      <w:r>
        <w:rPr>
          <w:rFonts w:ascii="Times New Roman"/>
          <w:b w:val="false"/>
          <w:i w:val="false"/>
          <w:color w:val="000000"/>
          <w:sz w:val="28"/>
        </w:rPr>
        <w:t xml:space="preserve">
148. Шетелге шығушылардың сақтандыру          5 жыл     5 жыл </w:t>
      </w:r>
      <w:r>
        <w:br/>
      </w:r>
      <w:r>
        <w:rPr>
          <w:rFonts w:ascii="Times New Roman"/>
          <w:b w:val="false"/>
          <w:i w:val="false"/>
          <w:color w:val="000000"/>
          <w:sz w:val="28"/>
        </w:rPr>
        <w:t xml:space="preserve">
     полистерін тіркеу журналы      </w:t>
      </w:r>
      <w:r>
        <w:br/>
      </w:r>
      <w:r>
        <w:rPr>
          <w:rFonts w:ascii="Times New Roman"/>
          <w:b w:val="false"/>
          <w:i w:val="false"/>
          <w:color w:val="000000"/>
          <w:sz w:val="28"/>
        </w:rPr>
        <w:t xml:space="preserve">
149. Ерікті жеке сақтандыруды жүргізу         5 жыл     5 жыл  </w:t>
      </w:r>
      <w:r>
        <w:br/>
      </w:r>
      <w:r>
        <w:rPr>
          <w:rFonts w:ascii="Times New Roman"/>
          <w:b w:val="false"/>
          <w:i w:val="false"/>
          <w:color w:val="000000"/>
          <w:sz w:val="28"/>
        </w:rPr>
        <w:t xml:space="preserve">
     жөнінде шарттарды тіркеу журналдары </w:t>
      </w:r>
      <w:r>
        <w:br/>
      </w:r>
      <w:r>
        <w:rPr>
          <w:rFonts w:ascii="Times New Roman"/>
          <w:b w:val="false"/>
          <w:i w:val="false"/>
          <w:color w:val="000000"/>
          <w:sz w:val="28"/>
        </w:rPr>
        <w:t xml:space="preserve">
150. Жинақтау (басқа ұзақ мерзімді)           5 жыл     5 жыл </w:t>
      </w:r>
      <w:r>
        <w:br/>
      </w:r>
      <w:r>
        <w:rPr>
          <w:rFonts w:ascii="Times New Roman"/>
          <w:b w:val="false"/>
          <w:i w:val="false"/>
          <w:color w:val="000000"/>
          <w:sz w:val="28"/>
        </w:rPr>
        <w:t xml:space="preserve">
     сақтандыруды тіркеу журналдары </w:t>
      </w:r>
      <w:r>
        <w:br/>
      </w:r>
      <w:r>
        <w:rPr>
          <w:rFonts w:ascii="Times New Roman"/>
          <w:b w:val="false"/>
          <w:i w:val="false"/>
          <w:color w:val="000000"/>
          <w:sz w:val="28"/>
        </w:rPr>
        <w:t xml:space="preserve">
151. Ерікті мүліктік сақтандыруды тіркеу      5 жыл     5 жыл  </w:t>
      </w:r>
      <w:r>
        <w:br/>
      </w:r>
      <w:r>
        <w:rPr>
          <w:rFonts w:ascii="Times New Roman"/>
          <w:b w:val="false"/>
          <w:i w:val="false"/>
          <w:color w:val="000000"/>
          <w:sz w:val="28"/>
        </w:rPr>
        <w:t xml:space="preserve">
     журналдары </w:t>
      </w:r>
      <w:r>
        <w:br/>
      </w:r>
      <w:r>
        <w:rPr>
          <w:rFonts w:ascii="Times New Roman"/>
          <w:b w:val="false"/>
          <w:i w:val="false"/>
          <w:color w:val="000000"/>
          <w:sz w:val="28"/>
        </w:rPr>
        <w:t xml:space="preserve">
152. Қайта сақтандыру шарттарын тіркеу        5 жыл     5 жыл </w:t>
      </w:r>
      <w:r>
        <w:br/>
      </w:r>
      <w:r>
        <w:rPr>
          <w:rFonts w:ascii="Times New Roman"/>
          <w:b w:val="false"/>
          <w:i w:val="false"/>
          <w:color w:val="000000"/>
          <w:sz w:val="28"/>
        </w:rPr>
        <w:t xml:space="preserve">
     журналдары      </w:t>
      </w:r>
      <w:r>
        <w:br/>
      </w:r>
      <w:r>
        <w:rPr>
          <w:rFonts w:ascii="Times New Roman"/>
          <w:b w:val="false"/>
          <w:i w:val="false"/>
          <w:color w:val="000000"/>
          <w:sz w:val="28"/>
        </w:rPr>
        <w:t xml:space="preserve">
153. Міндетті сақтандыру түрлері бойынша      5 жыл     5 жыл </w:t>
      </w:r>
      <w:r>
        <w:br/>
      </w:r>
      <w:r>
        <w:rPr>
          <w:rFonts w:ascii="Times New Roman"/>
          <w:b w:val="false"/>
          <w:i w:val="false"/>
          <w:color w:val="000000"/>
          <w:sz w:val="28"/>
        </w:rPr>
        <w:t xml:space="preserve">
     шарттарды тіркеу журналдары              5 жыл     5 жыл </w:t>
      </w:r>
      <w:r>
        <w:br/>
      </w:r>
      <w:r>
        <w:rPr>
          <w:rFonts w:ascii="Times New Roman"/>
          <w:b w:val="false"/>
          <w:i w:val="false"/>
          <w:color w:val="000000"/>
          <w:sz w:val="28"/>
        </w:rPr>
        <w:t xml:space="preserve">
154. Сақтандыру полистерінің бланкілерін      5 жыл     5 жыл </w:t>
      </w:r>
      <w:r>
        <w:br/>
      </w:r>
      <w:r>
        <w:rPr>
          <w:rFonts w:ascii="Times New Roman"/>
          <w:b w:val="false"/>
          <w:i w:val="false"/>
          <w:color w:val="000000"/>
          <w:sz w:val="28"/>
        </w:rPr>
        <w:t xml:space="preserve">
     (сақтандыру шарттарын және оған тіркеле. </w:t>
      </w:r>
      <w:r>
        <w:br/>
      </w:r>
      <w:r>
        <w:rPr>
          <w:rFonts w:ascii="Times New Roman"/>
          <w:b w:val="false"/>
          <w:i w:val="false"/>
          <w:color w:val="000000"/>
          <w:sz w:val="28"/>
        </w:rPr>
        <w:t xml:space="preserve">
     тін құжаттарды) есепке алуды тіркеу  </w:t>
      </w:r>
      <w:r>
        <w:br/>
      </w:r>
      <w:r>
        <w:rPr>
          <w:rFonts w:ascii="Times New Roman"/>
          <w:b w:val="false"/>
          <w:i w:val="false"/>
          <w:color w:val="000000"/>
          <w:sz w:val="28"/>
        </w:rPr>
        <w:t xml:space="preserve">
     журналдары </w:t>
      </w:r>
      <w:r>
        <w:br/>
      </w:r>
      <w:r>
        <w:rPr>
          <w:rFonts w:ascii="Times New Roman"/>
          <w:b w:val="false"/>
          <w:i w:val="false"/>
          <w:color w:val="000000"/>
          <w:sz w:val="28"/>
        </w:rPr>
        <w:t xml:space="preserve">
155. Сақтандыру төлемдерін тіркеу журналдары  5 жыл     5 жыл  </w:t>
      </w:r>
      <w:r>
        <w:br/>
      </w:r>
      <w:r>
        <w:rPr>
          <w:rFonts w:ascii="Times New Roman"/>
          <w:b w:val="false"/>
          <w:i w:val="false"/>
          <w:color w:val="000000"/>
          <w:sz w:val="28"/>
        </w:rPr>
        <w:t xml:space="preserve">
156. Сақтандыру агенттерінің қызметі туралы   5 жыл     5 жыл </w:t>
      </w:r>
      <w:r>
        <w:br/>
      </w:r>
      <w:r>
        <w:rPr>
          <w:rFonts w:ascii="Times New Roman"/>
          <w:b w:val="false"/>
          <w:i w:val="false"/>
          <w:color w:val="000000"/>
          <w:sz w:val="28"/>
        </w:rPr>
        <w:t xml:space="preserve">
     мәліметтерді есепке алу журналы      </w:t>
      </w:r>
      <w:r>
        <w:br/>
      </w:r>
      <w:r>
        <w:rPr>
          <w:rFonts w:ascii="Times New Roman"/>
          <w:b w:val="false"/>
          <w:i w:val="false"/>
          <w:color w:val="000000"/>
          <w:sz w:val="28"/>
        </w:rPr>
        <w:t xml:space="preserve">
157. Ұйымдардың бiрлескен қызметi туралы      5 жыл     5 жыл </w:t>
      </w:r>
      <w:r>
        <w:br/>
      </w:r>
      <w:r>
        <w:rPr>
          <w:rFonts w:ascii="Times New Roman"/>
          <w:b w:val="false"/>
          <w:i w:val="false"/>
          <w:color w:val="000000"/>
          <w:sz w:val="28"/>
        </w:rPr>
        <w:t xml:space="preserve">
     шарттарды тiркеу журналдары </w:t>
      </w:r>
      <w:r>
        <w:br/>
      </w:r>
      <w:r>
        <w:rPr>
          <w:rFonts w:ascii="Times New Roman"/>
          <w:b w:val="false"/>
          <w:i w:val="false"/>
          <w:color w:val="000000"/>
          <w:sz w:val="28"/>
        </w:rPr>
        <w:t xml:space="preserve">
158. Сақтандыру брокерлерiмен жасасқан        5 жыл     5 жыл </w:t>
      </w:r>
      <w:r>
        <w:br/>
      </w:r>
      <w:r>
        <w:rPr>
          <w:rFonts w:ascii="Times New Roman"/>
          <w:b w:val="false"/>
          <w:i w:val="false"/>
          <w:color w:val="000000"/>
          <w:sz w:val="28"/>
        </w:rPr>
        <w:t xml:space="preserve">
     шарттарды тiркеу журналдары </w:t>
      </w:r>
      <w:r>
        <w:br/>
      </w:r>
      <w:r>
        <w:rPr>
          <w:rFonts w:ascii="Times New Roman"/>
          <w:b w:val="false"/>
          <w:i w:val="false"/>
          <w:color w:val="000000"/>
          <w:sz w:val="28"/>
        </w:rPr>
        <w:t xml:space="preserve">
159. Сақтандыру агенттерінің және олардың     5 жыл     5 жыл </w:t>
      </w:r>
      <w:r>
        <w:br/>
      </w:r>
      <w:r>
        <w:rPr>
          <w:rFonts w:ascii="Times New Roman"/>
          <w:b w:val="false"/>
          <w:i w:val="false"/>
          <w:color w:val="000000"/>
          <w:sz w:val="28"/>
        </w:rPr>
        <w:t xml:space="preserve">
     есептерінің тізілімі </w:t>
      </w:r>
      <w:r>
        <w:br/>
      </w:r>
      <w:r>
        <w:rPr>
          <w:rFonts w:ascii="Times New Roman"/>
          <w:b w:val="false"/>
          <w:i w:val="false"/>
          <w:color w:val="000000"/>
          <w:sz w:val="28"/>
        </w:rPr>
        <w:t xml:space="preserve">
160. Аванстық есептер                         5 жыл     5 жыл </w:t>
      </w:r>
      <w:r>
        <w:br/>
      </w:r>
      <w:r>
        <w:rPr>
          <w:rFonts w:ascii="Times New Roman"/>
          <w:b w:val="false"/>
          <w:i w:val="false"/>
          <w:color w:val="000000"/>
          <w:sz w:val="28"/>
        </w:rPr>
        <w:t xml:space="preserve">
161. Ұйымның, оның филиалдары мен өкілдікте.  5 жыл     5 жыл </w:t>
      </w:r>
      <w:r>
        <w:br/>
      </w:r>
      <w:r>
        <w:rPr>
          <w:rFonts w:ascii="Times New Roman"/>
          <w:b w:val="false"/>
          <w:i w:val="false"/>
          <w:color w:val="000000"/>
          <w:sz w:val="28"/>
        </w:rPr>
        <w:t xml:space="preserve">
     рінің негізгі қызметтері бойынша          СТК       СТК </w:t>
      </w:r>
      <w:r>
        <w:br/>
      </w:r>
      <w:r>
        <w:rPr>
          <w:rFonts w:ascii="Times New Roman"/>
          <w:b w:val="false"/>
          <w:i w:val="false"/>
          <w:color w:val="000000"/>
          <w:sz w:val="28"/>
        </w:rPr>
        <w:t xml:space="preserve">
     жазысқан хаттар </w:t>
      </w:r>
      <w:r>
        <w:br/>
      </w:r>
      <w:r>
        <w:rPr>
          <w:rFonts w:ascii="Times New Roman"/>
          <w:b w:val="false"/>
          <w:i w:val="false"/>
          <w:color w:val="000000"/>
          <w:sz w:val="28"/>
        </w:rPr>
        <w:t xml:space="preserve">
162. Сақтандырушылармен және сақтандыру       5 жыл     5 жыл </w:t>
      </w:r>
      <w:r>
        <w:br/>
      </w:r>
      <w:r>
        <w:rPr>
          <w:rFonts w:ascii="Times New Roman"/>
          <w:b w:val="false"/>
          <w:i w:val="false"/>
          <w:color w:val="000000"/>
          <w:sz w:val="28"/>
        </w:rPr>
        <w:t xml:space="preserve">
     төлемдерін алушылармен жазысқан хаттар </w:t>
      </w:r>
      <w:r>
        <w:br/>
      </w:r>
      <w:r>
        <w:rPr>
          <w:rFonts w:ascii="Times New Roman"/>
          <w:b w:val="false"/>
          <w:i w:val="false"/>
          <w:color w:val="000000"/>
          <w:sz w:val="28"/>
        </w:rPr>
        <w:t xml:space="preserve">
163. Ұйымды қайта құру және тарату құжаттары  Тұрақты   Тұрақты  </w:t>
      </w:r>
      <w:r>
        <w:br/>
      </w:r>
      <w:r>
        <w:rPr>
          <w:rFonts w:ascii="Times New Roman"/>
          <w:b w:val="false"/>
          <w:i w:val="false"/>
          <w:color w:val="000000"/>
          <w:sz w:val="28"/>
        </w:rPr>
        <w:t xml:space="preserve">
     (өтініш, шешімдер, болжау, іс-шаралар  </w:t>
      </w:r>
      <w:r>
        <w:br/>
      </w:r>
      <w:r>
        <w:rPr>
          <w:rFonts w:ascii="Times New Roman"/>
          <w:b w:val="false"/>
          <w:i w:val="false"/>
          <w:color w:val="000000"/>
          <w:sz w:val="28"/>
        </w:rPr>
        <w:t xml:space="preserve">
     тізбесі)(филиалдар мен өкілдіктерді  </w:t>
      </w:r>
      <w:r>
        <w:br/>
      </w:r>
      <w:r>
        <w:rPr>
          <w:rFonts w:ascii="Times New Roman"/>
          <w:b w:val="false"/>
          <w:i w:val="false"/>
          <w:color w:val="000000"/>
          <w:sz w:val="28"/>
        </w:rPr>
        <w:t xml:space="preserve">
     тарату)     ___________________________________________________________________________ </w:t>
      </w:r>
    </w:p>
    <w:p>
      <w:pPr>
        <w:spacing w:after="0"/>
        <w:ind w:left="0"/>
        <w:jc w:val="both"/>
      </w:pPr>
      <w:r>
        <w:rPr>
          <w:rFonts w:ascii="Times New Roman"/>
          <w:b w:val="false"/>
          <w:i w:val="false"/>
          <w:color w:val="000000"/>
          <w:sz w:val="28"/>
        </w:rPr>
        <w:t xml:space="preserve">                            Қысқартулар тізімі </w:t>
      </w:r>
    </w:p>
    <w:p>
      <w:pPr>
        <w:spacing w:after="0"/>
        <w:ind w:left="0"/>
        <w:jc w:val="both"/>
      </w:pPr>
      <w:r>
        <w:rPr>
          <w:rFonts w:ascii="Times New Roman"/>
          <w:b w:val="false"/>
          <w:i w:val="false"/>
          <w:color w:val="000000"/>
          <w:sz w:val="28"/>
        </w:rPr>
        <w:t xml:space="preserve">ҚБД - қажет болғанға дейiн </w:t>
      </w:r>
      <w:r>
        <w:br/>
      </w:r>
      <w:r>
        <w:rPr>
          <w:rFonts w:ascii="Times New Roman"/>
          <w:b w:val="false"/>
          <w:i w:val="false"/>
          <w:color w:val="000000"/>
          <w:sz w:val="28"/>
        </w:rPr>
        <w:t xml:space="preserve">
ЖАД - жаңасына ауыстырғанға дейiн </w:t>
      </w:r>
      <w:r>
        <w:br/>
      </w:r>
      <w:r>
        <w:rPr>
          <w:rFonts w:ascii="Times New Roman"/>
          <w:b w:val="false"/>
          <w:i w:val="false"/>
          <w:color w:val="000000"/>
          <w:sz w:val="28"/>
        </w:rPr>
        <w:t xml:space="preserve">
СТК - осы белгi мұндай құжаттардың ғылыми-тарихи маңызы бар екендiгiн  </w:t>
      </w:r>
      <w:r>
        <w:br/>
      </w:r>
      <w:r>
        <w:rPr>
          <w:rFonts w:ascii="Times New Roman"/>
          <w:b w:val="false"/>
          <w:i w:val="false"/>
          <w:color w:val="000000"/>
          <w:sz w:val="28"/>
        </w:rPr>
        <w:t xml:space="preserve">
бiлдіреді және белгіленген тәртіппен мемлекеттiк архивке тапсырылуы тиiс. </w:t>
      </w:r>
      <w:r>
        <w:br/>
      </w:r>
      <w:r>
        <w:rPr>
          <w:rFonts w:ascii="Times New Roman"/>
          <w:b w:val="false"/>
          <w:i w:val="false"/>
          <w:color w:val="000000"/>
          <w:sz w:val="28"/>
        </w:rPr>
        <w:t xml:space="preserve">
75 жыл - "В" СТК - мұндай сақтау мерзiмi белгіленген құжаттарды сақтау  </w:t>
      </w:r>
      <w:r>
        <w:br/>
      </w:r>
      <w:r>
        <w:rPr>
          <w:rFonts w:ascii="Times New Roman"/>
          <w:b w:val="false"/>
          <w:i w:val="false"/>
          <w:color w:val="000000"/>
          <w:sz w:val="28"/>
        </w:rPr>
        <w:t xml:space="preserve">
мерзiмi іс аяқталған сәттегі адамның жасы ("В" әрпiмен белгiленген)  </w:t>
      </w:r>
      <w:r>
        <w:br/>
      </w:r>
      <w:r>
        <w:rPr>
          <w:rFonts w:ascii="Times New Roman"/>
          <w:b w:val="false"/>
          <w:i w:val="false"/>
          <w:color w:val="000000"/>
          <w:sz w:val="28"/>
        </w:rPr>
        <w:t xml:space="preserve">
ескерiле отырып есептеледi. Iс жүргiзу аяқталғаннан кейін iстердi  </w:t>
      </w:r>
      <w:r>
        <w:br/>
      </w:r>
      <w:r>
        <w:rPr>
          <w:rFonts w:ascii="Times New Roman"/>
          <w:b w:val="false"/>
          <w:i w:val="false"/>
          <w:color w:val="000000"/>
          <w:sz w:val="28"/>
        </w:rPr>
        <w:t xml:space="preserve">
сақтаудың ұзақтығы 75 жыл - "В" қалдыққа теңестiрiлуi тиiс, мұндағы "В"  </w:t>
      </w:r>
      <w:r>
        <w:br/>
      </w:r>
      <w:r>
        <w:rPr>
          <w:rFonts w:ascii="Times New Roman"/>
          <w:b w:val="false"/>
          <w:i w:val="false"/>
          <w:color w:val="000000"/>
          <w:sz w:val="28"/>
        </w:rPr>
        <w:t xml:space="preserve">
- iс аяқталған сәттегі адамның жасы. </w:t>
      </w:r>
    </w:p>
    <w:bookmarkStart w:name="z83" w:id="82"/>
    <w:p>
      <w:pPr>
        <w:spacing w:after="0"/>
        <w:ind w:left="0"/>
        <w:jc w:val="both"/>
      </w:pPr>
      <w:r>
        <w:rPr>
          <w:rFonts w:ascii="Times New Roman"/>
          <w:b w:val="false"/>
          <w:i w:val="false"/>
          <w:color w:val="000000"/>
          <w:sz w:val="28"/>
        </w:rPr>
        <w:t xml:space="preserve">
                                        Сақтандыру рыногының кәсіби </w:t>
      </w:r>
      <w:r>
        <w:br/>
      </w:r>
      <w:r>
        <w:rPr>
          <w:rFonts w:ascii="Times New Roman"/>
          <w:b w:val="false"/>
          <w:i w:val="false"/>
          <w:color w:val="000000"/>
          <w:sz w:val="28"/>
        </w:rPr>
        <w:t xml:space="preserve">
                                    қатысушылары мен кәсіпкерлік </w:t>
      </w:r>
      <w:r>
        <w:br/>
      </w:r>
      <w:r>
        <w:rPr>
          <w:rFonts w:ascii="Times New Roman"/>
          <w:b w:val="false"/>
          <w:i w:val="false"/>
          <w:color w:val="000000"/>
          <w:sz w:val="28"/>
        </w:rPr>
        <w:t xml:space="preserve">
                                 қызметті жүзеге асыратын сақтандыру </w:t>
      </w:r>
      <w:r>
        <w:br/>
      </w:r>
      <w:r>
        <w:rPr>
          <w:rFonts w:ascii="Times New Roman"/>
          <w:b w:val="false"/>
          <w:i w:val="false"/>
          <w:color w:val="000000"/>
          <w:sz w:val="28"/>
        </w:rPr>
        <w:t xml:space="preserve">
                                   агенттерінің құжаттарды жасау, </w:t>
      </w:r>
      <w:r>
        <w:br/>
      </w:r>
      <w:r>
        <w:rPr>
          <w:rFonts w:ascii="Times New Roman"/>
          <w:b w:val="false"/>
          <w:i w:val="false"/>
          <w:color w:val="000000"/>
          <w:sz w:val="28"/>
        </w:rPr>
        <w:t xml:space="preserve">
                                 құжаттаманы басқару және құжаттарды </w:t>
      </w:r>
      <w:r>
        <w:br/>
      </w:r>
      <w:r>
        <w:rPr>
          <w:rFonts w:ascii="Times New Roman"/>
          <w:b w:val="false"/>
          <w:i w:val="false"/>
          <w:color w:val="000000"/>
          <w:sz w:val="28"/>
        </w:rPr>
        <w:t xml:space="preserve">
                                     сақтау жөніндегі нұсқаулыққа </w:t>
      </w:r>
      <w:r>
        <w:br/>
      </w:r>
      <w:r>
        <w:rPr>
          <w:rFonts w:ascii="Times New Roman"/>
          <w:b w:val="false"/>
          <w:i w:val="false"/>
          <w:color w:val="000000"/>
          <w:sz w:val="28"/>
        </w:rPr>
        <w:t xml:space="preserve">
                                               2-қосымша </w:t>
      </w:r>
    </w:p>
    <w:bookmarkEnd w:id="82"/>
    <w:p>
      <w:pPr>
        <w:spacing w:after="0"/>
        <w:ind w:left="0"/>
        <w:jc w:val="both"/>
      </w:pPr>
      <w:r>
        <w:rPr>
          <w:rFonts w:ascii="Times New Roman"/>
          <w:b w:val="false"/>
          <w:i w:val="false"/>
          <w:color w:val="ff0000"/>
          <w:sz w:val="28"/>
        </w:rPr>
        <w:t xml:space="preserve">        Ескерту: 2-қосымшамен толықтырылды, өзгертулер енгізілді - ҚР Қаржы нарығын және қаржы ұйымдарын реттеу мен қадағалау агенттігі Басқармасының 2006.05.27 </w:t>
      </w:r>
      <w:r>
        <w:rPr>
          <w:rFonts w:ascii="Times New Roman"/>
          <w:b w:val="false"/>
          <w:i w:val="false"/>
          <w:color w:val="ff0000"/>
          <w:sz w:val="28"/>
        </w:rPr>
        <w:t>N 113</w:t>
      </w:r>
      <w:r>
        <w:rPr>
          <w:rFonts w:ascii="Times New Roman"/>
          <w:b w:val="false"/>
          <w:i w:val="false"/>
          <w:color w:val="ff0000"/>
          <w:sz w:val="28"/>
        </w:rPr>
        <w:t> </w:t>
      </w:r>
      <w:r>
        <w:rPr>
          <w:rFonts w:ascii="Times New Roman"/>
          <w:b w:val="false"/>
          <w:i w:val="false"/>
          <w:color w:val="ff0000"/>
          <w:sz w:val="28"/>
        </w:rPr>
        <w:t xml:space="preserve">(қолданысқа енгізу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2007.06.25 </w:t>
      </w:r>
      <w:r>
        <w:rPr>
          <w:rFonts w:ascii="Times New Roman"/>
          <w:b w:val="false"/>
          <w:i w:val="false"/>
          <w:color w:val="ff0000"/>
          <w:sz w:val="28"/>
        </w:rPr>
        <w:t>N 191</w:t>
      </w:r>
      <w:r>
        <w:rPr>
          <w:rFonts w:ascii="Times New Roman"/>
          <w:b w:val="false"/>
          <w:i w:val="false"/>
          <w:color w:val="ff0000"/>
          <w:sz w:val="28"/>
        </w:rPr>
        <w:t> </w:t>
      </w:r>
      <w:r>
        <w:rPr>
          <w:rFonts w:ascii="Times New Roman"/>
          <w:b w:val="false"/>
          <w:i w:val="false"/>
          <w:color w:val="ff0000"/>
          <w:sz w:val="28"/>
        </w:rPr>
        <w:t xml:space="preserve">(қолданысқа енгізу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2010.09.03 </w:t>
      </w:r>
      <w:r>
        <w:rPr>
          <w:rFonts w:ascii="Times New Roman"/>
          <w:b w:val="false"/>
          <w:i w:val="false"/>
          <w:color w:val="ff0000"/>
          <w:sz w:val="28"/>
        </w:rPr>
        <w:t>N 144</w:t>
      </w:r>
      <w:r>
        <w:rPr>
          <w:rFonts w:ascii="Times New Roman"/>
          <w:b w:val="false"/>
          <w:i w:val="false"/>
          <w:color w:val="ff0000"/>
          <w:sz w:val="28"/>
        </w:rPr>
        <w:t xml:space="preserve"> (ресми жарияланған күнінен бастап он күнтізбелік күн өткеннен кейін қолданысқа енгізіледі) қаулыларымен. </w:t>
      </w:r>
    </w:p>
    <w:p>
      <w:pPr>
        <w:spacing w:after="0"/>
        <w:ind w:left="0"/>
        <w:jc w:val="both"/>
      </w:pPr>
      <w:r>
        <w:rPr>
          <w:rFonts w:ascii="Times New Roman"/>
          <w:b/>
          <w:i w:val="false"/>
          <w:color w:val="000000"/>
          <w:sz w:val="28"/>
        </w:rPr>
        <w:t xml:space="preserve">       Сақтандыру брокерлерінің қызметінде жасалатын құжаттар </w:t>
      </w:r>
      <w:r>
        <w:br/>
      </w:r>
      <w:r>
        <w:rPr>
          <w:rFonts w:ascii="Times New Roman"/>
          <w:b w:val="false"/>
          <w:i w:val="false"/>
          <w:color w:val="000000"/>
          <w:sz w:val="28"/>
        </w:rPr>
        <w:t>
</w:t>
      </w:r>
      <w:r>
        <w:rPr>
          <w:rFonts w:ascii="Times New Roman"/>
          <w:b/>
          <w:i w:val="false"/>
          <w:color w:val="000000"/>
          <w:sz w:val="28"/>
        </w:rPr>
        <w:t xml:space="preserve">                            тізбесі </w:t>
      </w:r>
      <w:r>
        <w:br/>
      </w:r>
      <w:r>
        <w:rPr>
          <w:rFonts w:ascii="Times New Roman"/>
          <w:b w:val="false"/>
          <w:i w:val="false"/>
          <w:color w:val="000000"/>
          <w:sz w:val="28"/>
        </w:rPr>
        <w:t xml:space="preserve">
                (сақтау мерзімін көрсете отырып)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Бап|        Құжаттар түрі        |  Құжаттарды  |    Ескерту </w:t>
      </w:r>
      <w:r>
        <w:br/>
      </w:r>
      <w:r>
        <w:rPr>
          <w:rFonts w:ascii="Times New Roman"/>
          <w:b w:val="false"/>
          <w:i w:val="false"/>
          <w:color w:val="000000"/>
          <w:sz w:val="28"/>
        </w:rPr>
        <w:t xml:space="preserve">
N |                             |   сақтау     | </w:t>
      </w:r>
      <w:r>
        <w:br/>
      </w:r>
      <w:r>
        <w:rPr>
          <w:rFonts w:ascii="Times New Roman"/>
          <w:b w:val="false"/>
          <w:i w:val="false"/>
          <w:color w:val="000000"/>
          <w:sz w:val="28"/>
        </w:rPr>
        <w:t xml:space="preserve">
   |                             |   мерзімі    | </w:t>
      </w:r>
      <w:r>
        <w:br/>
      </w:r>
      <w:r>
        <w:rPr>
          <w:rFonts w:ascii="Times New Roman"/>
          <w:b w:val="false"/>
          <w:i w:val="false"/>
          <w:color w:val="000000"/>
          <w:sz w:val="28"/>
        </w:rPr>
        <w:t xml:space="preserve">
   |                             |--------------| </w:t>
      </w:r>
      <w:r>
        <w:br/>
      </w:r>
      <w:r>
        <w:rPr>
          <w:rFonts w:ascii="Times New Roman"/>
          <w:b w:val="false"/>
          <w:i w:val="false"/>
          <w:color w:val="000000"/>
          <w:sz w:val="28"/>
        </w:rPr>
        <w:t xml:space="preserve">
   |                             |  Сақтандыру  | </w:t>
      </w:r>
      <w:r>
        <w:br/>
      </w:r>
      <w:r>
        <w:rPr>
          <w:rFonts w:ascii="Times New Roman"/>
          <w:b w:val="false"/>
          <w:i w:val="false"/>
          <w:color w:val="000000"/>
          <w:sz w:val="28"/>
        </w:rPr>
        <w:t xml:space="preserve">
   |                             |  брокерінің  | </w:t>
      </w:r>
      <w:r>
        <w:br/>
      </w:r>
      <w:r>
        <w:rPr>
          <w:rFonts w:ascii="Times New Roman"/>
          <w:b w:val="false"/>
          <w:i w:val="false"/>
          <w:color w:val="000000"/>
          <w:sz w:val="28"/>
        </w:rPr>
        <w:t xml:space="preserve">
   |                             |   атқарушы   |  </w:t>
      </w:r>
      <w:r>
        <w:br/>
      </w:r>
      <w:r>
        <w:rPr>
          <w:rFonts w:ascii="Times New Roman"/>
          <w:b w:val="false"/>
          <w:i w:val="false"/>
          <w:color w:val="000000"/>
          <w:sz w:val="28"/>
        </w:rPr>
        <w:t xml:space="preserve">
   |                             |   органында  |  </w:t>
      </w:r>
      <w:r>
        <w:br/>
      </w:r>
      <w:r>
        <w:rPr>
          <w:rFonts w:ascii="Times New Roman"/>
          <w:b w:val="false"/>
          <w:i w:val="false"/>
          <w:color w:val="000000"/>
          <w:sz w:val="28"/>
        </w:rPr>
        <w:t xml:space="preserve">
-------------------------------------------------------------------- </w:t>
      </w:r>
      <w:r>
        <w:br/>
      </w:r>
      <w:r>
        <w:rPr>
          <w:rFonts w:ascii="Times New Roman"/>
          <w:b w:val="false"/>
          <w:i w:val="false"/>
          <w:color w:val="000000"/>
          <w:sz w:val="28"/>
        </w:rPr>
        <w:t xml:space="preserve">
   1                 2                         3                4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1-тарау. Басқару жүйесінің мәселелері </w:t>
      </w:r>
      <w:r>
        <w:br/>
      </w:r>
      <w:r>
        <w:rPr>
          <w:rFonts w:ascii="Times New Roman"/>
          <w:b w:val="false"/>
          <w:i w:val="false"/>
          <w:color w:val="000000"/>
          <w:sz w:val="28"/>
        </w:rPr>
        <w:t xml:space="preserve">
                  1-параграф. Басқару қызметі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1.  Қазақстан Республикасының </w:t>
      </w:r>
      <w:r>
        <w:br/>
      </w:r>
      <w:r>
        <w:rPr>
          <w:rFonts w:ascii="Times New Roman"/>
          <w:b w:val="false"/>
          <w:i w:val="false"/>
          <w:color w:val="000000"/>
          <w:sz w:val="28"/>
        </w:rPr>
        <w:t xml:space="preserve">
    заңнама актілері, Қазақстан </w:t>
      </w:r>
      <w:r>
        <w:br/>
      </w:r>
      <w:r>
        <w:rPr>
          <w:rFonts w:ascii="Times New Roman"/>
          <w:b w:val="false"/>
          <w:i w:val="false"/>
          <w:color w:val="000000"/>
          <w:sz w:val="28"/>
        </w:rPr>
        <w:t xml:space="preserve">
    Республикасының Үкіметінің </w:t>
      </w:r>
      <w:r>
        <w:br/>
      </w:r>
      <w:r>
        <w:rPr>
          <w:rFonts w:ascii="Times New Roman"/>
          <w:b w:val="false"/>
          <w:i w:val="false"/>
          <w:color w:val="000000"/>
          <w:sz w:val="28"/>
        </w:rPr>
        <w:t xml:space="preserve">
    қаулылары,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Премьер-Министр өкімдері:          </w:t>
      </w:r>
      <w:r>
        <w:br/>
      </w:r>
      <w:r>
        <w:rPr>
          <w:rFonts w:ascii="Times New Roman"/>
          <w:b w:val="false"/>
          <w:i w:val="false"/>
          <w:color w:val="000000"/>
          <w:sz w:val="28"/>
        </w:rPr>
        <w:t xml:space="preserve">
    1) ұйымдардың қызметіне            Тұрақты </w:t>
      </w:r>
      <w:r>
        <w:br/>
      </w:r>
      <w:r>
        <w:rPr>
          <w:rFonts w:ascii="Times New Roman"/>
          <w:b w:val="false"/>
          <w:i w:val="false"/>
          <w:color w:val="000000"/>
          <w:sz w:val="28"/>
        </w:rPr>
        <w:t xml:space="preserve">
    қатысты       </w:t>
      </w:r>
      <w:r>
        <w:br/>
      </w:r>
      <w:r>
        <w:rPr>
          <w:rFonts w:ascii="Times New Roman"/>
          <w:b w:val="false"/>
          <w:i w:val="false"/>
          <w:color w:val="000000"/>
          <w:sz w:val="28"/>
        </w:rPr>
        <w:t xml:space="preserve">
    2) басшылыққа және мәлімет </w:t>
      </w:r>
      <w:r>
        <w:br/>
      </w:r>
      <w:r>
        <w:rPr>
          <w:rFonts w:ascii="Times New Roman"/>
          <w:b w:val="false"/>
          <w:i w:val="false"/>
          <w:color w:val="000000"/>
          <w:sz w:val="28"/>
        </w:rPr>
        <w:t xml:space="preserve">
    үшін жіберілгендері                ҚБД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2.  Қазақстан Республикасының </w:t>
      </w:r>
      <w:r>
        <w:br/>
      </w:r>
      <w:r>
        <w:rPr>
          <w:rFonts w:ascii="Times New Roman"/>
          <w:b w:val="false"/>
          <w:i w:val="false"/>
          <w:color w:val="000000"/>
          <w:sz w:val="28"/>
        </w:rPr>
        <w:t xml:space="preserve">
    Президенті Әкімшілігінің,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Премьер-министрі Кеңсесінің, </w:t>
      </w:r>
      <w:r>
        <w:br/>
      </w:r>
      <w:r>
        <w:rPr>
          <w:rFonts w:ascii="Times New Roman"/>
          <w:b w:val="false"/>
          <w:i w:val="false"/>
          <w:color w:val="000000"/>
          <w:sz w:val="28"/>
        </w:rPr>
        <w:t xml:space="preserve">
    орталық атқарушы                   Тұрақты </w:t>
      </w:r>
      <w:r>
        <w:br/>
      </w:r>
      <w:r>
        <w:rPr>
          <w:rFonts w:ascii="Times New Roman"/>
          <w:b w:val="false"/>
          <w:i w:val="false"/>
          <w:color w:val="000000"/>
          <w:sz w:val="28"/>
        </w:rPr>
        <w:t xml:space="preserve">
    органдарының тапсырмалары, </w:t>
      </w:r>
      <w:r>
        <w:br/>
      </w:r>
      <w:r>
        <w:rPr>
          <w:rFonts w:ascii="Times New Roman"/>
          <w:b w:val="false"/>
          <w:i w:val="false"/>
          <w:color w:val="000000"/>
          <w:sz w:val="28"/>
        </w:rPr>
        <w:t xml:space="preserve">
    олардың орындалуы жөніндегі </w:t>
      </w:r>
      <w:r>
        <w:br/>
      </w:r>
      <w:r>
        <w:rPr>
          <w:rFonts w:ascii="Times New Roman"/>
          <w:b w:val="false"/>
          <w:i w:val="false"/>
          <w:color w:val="000000"/>
          <w:sz w:val="28"/>
        </w:rPr>
        <w:t xml:space="preserve">
    құжаттар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3.  Орталық атқарушы органдардың </w:t>
      </w:r>
      <w:r>
        <w:br/>
      </w:r>
      <w:r>
        <w:rPr>
          <w:rFonts w:ascii="Times New Roman"/>
          <w:b w:val="false"/>
          <w:i w:val="false"/>
          <w:color w:val="000000"/>
          <w:sz w:val="28"/>
        </w:rPr>
        <w:t xml:space="preserve">
    бұйрықтары, нұсқаулары: </w:t>
      </w:r>
      <w:r>
        <w:br/>
      </w:r>
      <w:r>
        <w:rPr>
          <w:rFonts w:ascii="Times New Roman"/>
          <w:b w:val="false"/>
          <w:i w:val="false"/>
          <w:color w:val="000000"/>
          <w:sz w:val="28"/>
        </w:rPr>
        <w:t xml:space="preserve">
    1) ұйымдардың қызметіне </w:t>
      </w:r>
      <w:r>
        <w:br/>
      </w:r>
      <w:r>
        <w:rPr>
          <w:rFonts w:ascii="Times New Roman"/>
          <w:b w:val="false"/>
          <w:i w:val="false"/>
          <w:color w:val="000000"/>
          <w:sz w:val="28"/>
        </w:rPr>
        <w:t xml:space="preserve">
    қатысты                            Тұрақты </w:t>
      </w:r>
      <w:r>
        <w:br/>
      </w:r>
      <w:r>
        <w:rPr>
          <w:rFonts w:ascii="Times New Roman"/>
          <w:b w:val="false"/>
          <w:i w:val="false"/>
          <w:color w:val="000000"/>
          <w:sz w:val="28"/>
        </w:rPr>
        <w:t xml:space="preserve">
    2) басшылыққа және мәлімет         ҚБД </w:t>
      </w:r>
      <w:r>
        <w:br/>
      </w:r>
      <w:r>
        <w:rPr>
          <w:rFonts w:ascii="Times New Roman"/>
          <w:b w:val="false"/>
          <w:i w:val="false"/>
          <w:color w:val="000000"/>
          <w:sz w:val="28"/>
        </w:rPr>
        <w:t xml:space="preserve">
    үшін жіберілгендері                           </w:t>
      </w:r>
      <w:r>
        <w:br/>
      </w:r>
      <w:r>
        <w:rPr>
          <w:rFonts w:ascii="Times New Roman"/>
          <w:b w:val="false"/>
          <w:i w:val="false"/>
          <w:color w:val="000000"/>
          <w:sz w:val="28"/>
        </w:rPr>
        <w:t>
</w:t>
      </w:r>
      <w:r>
        <w:rPr>
          <w:rFonts w:ascii="Times New Roman"/>
          <w:b/>
          <w:i w:val="false"/>
          <w:color w:val="000000"/>
          <w:sz w:val="28"/>
        </w:rPr>
        <w:t xml:space="preserve">     -------------------------------------------------------------- </w:t>
      </w:r>
      <w:r>
        <w:br/>
      </w:r>
      <w:r>
        <w:rPr>
          <w:rFonts w:ascii="Times New Roman"/>
          <w:b w:val="false"/>
          <w:i w:val="false"/>
          <w:color w:val="000000"/>
          <w:sz w:val="28"/>
        </w:rPr>
        <w:t xml:space="preserve">
4.  Ұйымдардың қызметін реттеу </w:t>
      </w:r>
      <w:r>
        <w:br/>
      </w:r>
      <w:r>
        <w:rPr>
          <w:rFonts w:ascii="Times New Roman"/>
          <w:b w:val="false"/>
          <w:i w:val="false"/>
          <w:color w:val="000000"/>
          <w:sz w:val="28"/>
        </w:rPr>
        <w:t xml:space="preserve">
    және қадағалау жөніндегі </w:t>
      </w:r>
      <w:r>
        <w:br/>
      </w:r>
      <w:r>
        <w:rPr>
          <w:rFonts w:ascii="Times New Roman"/>
          <w:b w:val="false"/>
          <w:i w:val="false"/>
          <w:color w:val="000000"/>
          <w:sz w:val="28"/>
        </w:rPr>
        <w:t xml:space="preserve">
    уәкілетті мемлекеттік органның </w:t>
      </w:r>
      <w:r>
        <w:br/>
      </w:r>
      <w:r>
        <w:rPr>
          <w:rFonts w:ascii="Times New Roman"/>
          <w:b w:val="false"/>
          <w:i w:val="false"/>
          <w:color w:val="000000"/>
          <w:sz w:val="28"/>
        </w:rPr>
        <w:t xml:space="preserve">
    нормативтік құқықтық актілері </w:t>
      </w:r>
      <w:r>
        <w:br/>
      </w:r>
      <w:r>
        <w:rPr>
          <w:rFonts w:ascii="Times New Roman"/>
          <w:b w:val="false"/>
          <w:i w:val="false"/>
          <w:color w:val="000000"/>
          <w:sz w:val="28"/>
        </w:rPr>
        <w:t xml:space="preserve">
    мен әдістемелік ұсынымдары: </w:t>
      </w:r>
      <w:r>
        <w:br/>
      </w:r>
      <w:r>
        <w:rPr>
          <w:rFonts w:ascii="Times New Roman"/>
          <w:b w:val="false"/>
          <w:i w:val="false"/>
          <w:color w:val="000000"/>
          <w:sz w:val="28"/>
        </w:rPr>
        <w:t xml:space="preserve">
    1) ұйымдардың қызметіне қатысты    Тұрақты </w:t>
      </w:r>
      <w:r>
        <w:br/>
      </w:r>
      <w:r>
        <w:rPr>
          <w:rFonts w:ascii="Times New Roman"/>
          <w:b w:val="false"/>
          <w:i w:val="false"/>
          <w:color w:val="000000"/>
          <w:sz w:val="28"/>
        </w:rPr>
        <w:t xml:space="preserve">
    2) басшылыққа және мәлімет         ҚБД </w:t>
      </w:r>
      <w:r>
        <w:br/>
      </w:r>
      <w:r>
        <w:rPr>
          <w:rFonts w:ascii="Times New Roman"/>
          <w:b w:val="false"/>
          <w:i w:val="false"/>
          <w:color w:val="000000"/>
          <w:sz w:val="28"/>
        </w:rPr>
        <w:t xml:space="preserve">
    үшін жіберілгендері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5.  Жергілікті мемлекеттік басқару </w:t>
      </w:r>
      <w:r>
        <w:br/>
      </w:r>
      <w:r>
        <w:rPr>
          <w:rFonts w:ascii="Times New Roman"/>
          <w:b w:val="false"/>
          <w:i w:val="false"/>
          <w:color w:val="000000"/>
          <w:sz w:val="28"/>
        </w:rPr>
        <w:t xml:space="preserve">
    органдарының нормативтік құқықтық </w:t>
      </w:r>
      <w:r>
        <w:br/>
      </w:r>
      <w:r>
        <w:rPr>
          <w:rFonts w:ascii="Times New Roman"/>
          <w:b w:val="false"/>
          <w:i w:val="false"/>
          <w:color w:val="000000"/>
          <w:sz w:val="28"/>
        </w:rPr>
        <w:t xml:space="preserve">
    актілері: </w:t>
      </w:r>
      <w:r>
        <w:br/>
      </w:r>
      <w:r>
        <w:rPr>
          <w:rFonts w:ascii="Times New Roman"/>
          <w:b w:val="false"/>
          <w:i w:val="false"/>
          <w:color w:val="000000"/>
          <w:sz w:val="28"/>
        </w:rPr>
        <w:t xml:space="preserve">
    1) ұйымның қызметіне қатысты       Тұрақты </w:t>
      </w:r>
      <w:r>
        <w:br/>
      </w:r>
      <w:r>
        <w:rPr>
          <w:rFonts w:ascii="Times New Roman"/>
          <w:b w:val="false"/>
          <w:i w:val="false"/>
          <w:color w:val="000000"/>
          <w:sz w:val="28"/>
        </w:rPr>
        <w:t xml:space="preserve">
    2) басшылыққа және мәлімет үшін    ҚБД </w:t>
      </w:r>
      <w:r>
        <w:br/>
      </w:r>
      <w:r>
        <w:rPr>
          <w:rFonts w:ascii="Times New Roman"/>
          <w:b w:val="false"/>
          <w:i w:val="false"/>
          <w:color w:val="000000"/>
          <w:sz w:val="28"/>
        </w:rPr>
        <w:t xml:space="preserve">
    жіберілгендері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6.  Нормативтік құқықтық актілердің </w:t>
      </w:r>
      <w:r>
        <w:br/>
      </w:r>
      <w:r>
        <w:rPr>
          <w:rFonts w:ascii="Times New Roman"/>
          <w:b w:val="false"/>
          <w:i w:val="false"/>
          <w:color w:val="000000"/>
          <w:sz w:val="28"/>
        </w:rPr>
        <w:t xml:space="preserve">
    жобалары, ұйымға келісу үшін   </w:t>
      </w:r>
      <w:r>
        <w:br/>
      </w:r>
      <w:r>
        <w:rPr>
          <w:rFonts w:ascii="Times New Roman"/>
          <w:b w:val="false"/>
          <w:i w:val="false"/>
          <w:color w:val="000000"/>
          <w:sz w:val="28"/>
        </w:rPr>
        <w:t xml:space="preserve">
    түскен оларды әзірлеу жөніндегі    Тұрақты </w:t>
      </w:r>
      <w:r>
        <w:br/>
      </w:r>
      <w:r>
        <w:rPr>
          <w:rFonts w:ascii="Times New Roman"/>
          <w:b w:val="false"/>
          <w:i w:val="false"/>
          <w:color w:val="000000"/>
          <w:sz w:val="28"/>
        </w:rPr>
        <w:t xml:space="preserve">
    құжаттар  </w:t>
      </w:r>
    </w:p>
    <w:p>
      <w:pPr>
        <w:spacing w:after="0"/>
        <w:ind w:left="0"/>
        <w:jc w:val="both"/>
      </w:pPr>
      <w:r>
        <w:rPr>
          <w:rFonts w:ascii="Times New Roman"/>
          <w:b/>
          <w:i w:val="false"/>
          <w:color w:val="000000"/>
          <w:sz w:val="28"/>
        </w:rPr>
        <w:t xml:space="preserve">-------------------------------------------------------------- </w:t>
      </w:r>
      <w:r>
        <w:br/>
      </w:r>
      <w:r>
        <w:rPr>
          <w:rFonts w:ascii="Times New Roman"/>
          <w:b w:val="false"/>
          <w:i w:val="false"/>
          <w:color w:val="000000"/>
          <w:sz w:val="28"/>
        </w:rPr>
        <w:t xml:space="preserve">
7.  Ұйымның жоғарғы органының          Тұрақты </w:t>
      </w:r>
      <w:r>
        <w:br/>
      </w:r>
      <w:r>
        <w:rPr>
          <w:rFonts w:ascii="Times New Roman"/>
          <w:b w:val="false"/>
          <w:i w:val="false"/>
          <w:color w:val="000000"/>
          <w:sz w:val="28"/>
        </w:rPr>
        <w:t xml:space="preserve">
    басқару құжаттары </w:t>
      </w:r>
      <w:r>
        <w:br/>
      </w:r>
      <w:r>
        <w:rPr>
          <w:rFonts w:ascii="Times New Roman"/>
          <w:b w:val="false"/>
          <w:i w:val="false"/>
          <w:color w:val="000000"/>
          <w:sz w:val="28"/>
        </w:rPr>
        <w:t xml:space="preserve">
-------------------------------------------------------------------- </w:t>
      </w:r>
      <w:r>
        <w:br/>
      </w:r>
      <w:r>
        <w:rPr>
          <w:rFonts w:ascii="Times New Roman"/>
          <w:b w:val="false"/>
          <w:i w:val="false"/>
          <w:color w:val="000000"/>
          <w:sz w:val="28"/>
        </w:rPr>
        <w:t xml:space="preserve">
8.  Ұйымның жоғарғы органының, оның    Тұрақты </w:t>
      </w:r>
      <w:r>
        <w:br/>
      </w:r>
      <w:r>
        <w:rPr>
          <w:rFonts w:ascii="Times New Roman"/>
          <w:b w:val="false"/>
          <w:i w:val="false"/>
          <w:color w:val="000000"/>
          <w:sz w:val="28"/>
        </w:rPr>
        <w:t xml:space="preserve">
    алқалы органдары жиналыстарының </w:t>
      </w:r>
      <w:r>
        <w:br/>
      </w:r>
      <w:r>
        <w:rPr>
          <w:rFonts w:ascii="Times New Roman"/>
          <w:b w:val="false"/>
          <w:i w:val="false"/>
          <w:color w:val="000000"/>
          <w:sz w:val="28"/>
        </w:rPr>
        <w:t xml:space="preserve">
    (мәжілістерінің) хаттамалары және </w:t>
      </w:r>
      <w:r>
        <w:br/>
      </w:r>
      <w:r>
        <w:rPr>
          <w:rFonts w:ascii="Times New Roman"/>
          <w:b w:val="false"/>
          <w:i w:val="false"/>
          <w:color w:val="000000"/>
          <w:sz w:val="28"/>
        </w:rPr>
        <w:t xml:space="preserve">
    олар бойынша құжаттар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9.  Ұйымның бұйрықтары мен өкімдері:  </w:t>
      </w:r>
      <w:r>
        <w:br/>
      </w:r>
      <w:r>
        <w:rPr>
          <w:rFonts w:ascii="Times New Roman"/>
          <w:b w:val="false"/>
          <w:i w:val="false"/>
          <w:color w:val="000000"/>
          <w:sz w:val="28"/>
        </w:rPr>
        <w:t xml:space="preserve">
    1) негізгі қызметі бойынша         Тұрақты </w:t>
      </w:r>
      <w:r>
        <w:br/>
      </w:r>
      <w:r>
        <w:rPr>
          <w:rFonts w:ascii="Times New Roman"/>
          <w:b w:val="false"/>
          <w:i w:val="false"/>
          <w:color w:val="000000"/>
          <w:sz w:val="28"/>
        </w:rPr>
        <w:t xml:space="preserve">
    2) жұмысшылар мен қызметкерлерді   75 жыл </w:t>
      </w:r>
      <w:r>
        <w:br/>
      </w:r>
      <w:r>
        <w:rPr>
          <w:rFonts w:ascii="Times New Roman"/>
          <w:b w:val="false"/>
          <w:i w:val="false"/>
          <w:color w:val="000000"/>
          <w:sz w:val="28"/>
        </w:rPr>
        <w:t xml:space="preserve">
    қабылдау, ауыстыру, ынталандыру, </w:t>
      </w:r>
      <w:r>
        <w:br/>
      </w:r>
      <w:r>
        <w:rPr>
          <w:rFonts w:ascii="Times New Roman"/>
          <w:b w:val="false"/>
          <w:i w:val="false"/>
          <w:color w:val="000000"/>
          <w:sz w:val="28"/>
        </w:rPr>
        <w:t xml:space="preserve">
    сыйлықақы беру, жұмыстан шығару, </w:t>
      </w:r>
      <w:r>
        <w:br/>
      </w:r>
      <w:r>
        <w:rPr>
          <w:rFonts w:ascii="Times New Roman"/>
          <w:b w:val="false"/>
          <w:i w:val="false"/>
          <w:color w:val="000000"/>
          <w:sz w:val="28"/>
        </w:rPr>
        <w:t xml:space="preserve">
    ұзақ іссапарлар туралы </w:t>
      </w:r>
      <w:r>
        <w:br/>
      </w:r>
      <w:r>
        <w:rPr>
          <w:rFonts w:ascii="Times New Roman"/>
          <w:b w:val="false"/>
          <w:i w:val="false"/>
          <w:color w:val="000000"/>
          <w:sz w:val="28"/>
        </w:rPr>
        <w:t xml:space="preserve">
    (көрсетілген мәселелер бойынша </w:t>
      </w:r>
      <w:r>
        <w:br/>
      </w:r>
      <w:r>
        <w:rPr>
          <w:rFonts w:ascii="Times New Roman"/>
          <w:b w:val="false"/>
          <w:i w:val="false"/>
          <w:color w:val="000000"/>
          <w:sz w:val="28"/>
        </w:rPr>
        <w:t xml:space="preserve">
    бұйрықтар, өкімдер шығарылады) </w:t>
      </w:r>
      <w:r>
        <w:br/>
      </w:r>
      <w:r>
        <w:rPr>
          <w:rFonts w:ascii="Times New Roman"/>
          <w:b w:val="false"/>
          <w:i w:val="false"/>
          <w:color w:val="000000"/>
          <w:sz w:val="28"/>
        </w:rPr>
        <w:t xml:space="preserve">
    3) қызметкерлердің еңбек </w:t>
      </w:r>
      <w:r>
        <w:br/>
      </w:r>
      <w:r>
        <w:rPr>
          <w:rFonts w:ascii="Times New Roman"/>
          <w:b w:val="false"/>
          <w:i w:val="false"/>
          <w:color w:val="000000"/>
          <w:sz w:val="28"/>
        </w:rPr>
        <w:t xml:space="preserve">
    демалысын беру, жаза белгілеу,     5 жыл </w:t>
      </w:r>
      <w:r>
        <w:br/>
      </w:r>
      <w:r>
        <w:rPr>
          <w:rFonts w:ascii="Times New Roman"/>
          <w:b w:val="false"/>
          <w:i w:val="false"/>
          <w:color w:val="000000"/>
          <w:sz w:val="28"/>
        </w:rPr>
        <w:t xml:space="preserve">
    іссапарлары туралы </w:t>
      </w:r>
      <w:r>
        <w:br/>
      </w:r>
      <w:r>
        <w:rPr>
          <w:rFonts w:ascii="Times New Roman"/>
          <w:b w:val="false"/>
          <w:i w:val="false"/>
          <w:color w:val="000000"/>
          <w:sz w:val="28"/>
        </w:rPr>
        <w:t xml:space="preserve">
    4) әкімшілік-шаруашылық            5 жыл </w:t>
      </w:r>
      <w:r>
        <w:br/>
      </w:r>
      <w:r>
        <w:rPr>
          <w:rFonts w:ascii="Times New Roman"/>
          <w:b w:val="false"/>
          <w:i w:val="false"/>
          <w:color w:val="000000"/>
          <w:sz w:val="28"/>
        </w:rPr>
        <w:t xml:space="preserve">
    мәселелері бойынша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10. Ұйымның атқарушы органының         Тұрақты </w:t>
      </w:r>
      <w:r>
        <w:br/>
      </w:r>
      <w:r>
        <w:rPr>
          <w:rFonts w:ascii="Times New Roman"/>
          <w:b w:val="false"/>
          <w:i w:val="false"/>
          <w:color w:val="000000"/>
          <w:sz w:val="28"/>
        </w:rPr>
        <w:t xml:space="preserve">
    басшылығындағы өндірістік </w:t>
      </w:r>
      <w:r>
        <w:br/>
      </w:r>
      <w:r>
        <w:rPr>
          <w:rFonts w:ascii="Times New Roman"/>
          <w:b w:val="false"/>
          <w:i w:val="false"/>
          <w:color w:val="000000"/>
          <w:sz w:val="28"/>
        </w:rPr>
        <w:t xml:space="preserve">
    жиналыстардың хаттамасы мен </w:t>
      </w:r>
      <w:r>
        <w:br/>
      </w:r>
      <w:r>
        <w:rPr>
          <w:rFonts w:ascii="Times New Roman"/>
          <w:b w:val="false"/>
          <w:i w:val="false"/>
          <w:color w:val="000000"/>
          <w:sz w:val="28"/>
        </w:rPr>
        <w:t xml:space="preserve">
    стенограммалары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11. Ұйым жасаған ереже, тәртіп,        Тұрақты </w:t>
      </w:r>
      <w:r>
        <w:br/>
      </w:r>
      <w:r>
        <w:rPr>
          <w:rFonts w:ascii="Times New Roman"/>
          <w:b w:val="false"/>
          <w:i w:val="false"/>
          <w:color w:val="000000"/>
          <w:sz w:val="28"/>
        </w:rPr>
        <w:t xml:space="preserve">
    нұсқаулықтар, әдістемелік </w:t>
      </w:r>
      <w:r>
        <w:br/>
      </w:r>
      <w:r>
        <w:rPr>
          <w:rFonts w:ascii="Times New Roman"/>
          <w:b w:val="false"/>
          <w:i w:val="false"/>
          <w:color w:val="000000"/>
          <w:sz w:val="28"/>
        </w:rPr>
        <w:t xml:space="preserve">
    нұсқаулар, ұсынымдар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12. Ішкі құжаттардың жобалары:         3 жыл (1)    Бекітілгеннен </w:t>
      </w:r>
      <w:r>
        <w:br/>
      </w:r>
      <w:r>
        <w:rPr>
          <w:rFonts w:ascii="Times New Roman"/>
          <w:b w:val="false"/>
          <w:i w:val="false"/>
          <w:color w:val="000000"/>
          <w:sz w:val="28"/>
        </w:rPr>
        <w:t xml:space="preserve">
    оларды әзірлеу жөніндегі                        кейін (1) </w:t>
      </w:r>
      <w:r>
        <w:br/>
      </w:r>
      <w:r>
        <w:rPr>
          <w:rFonts w:ascii="Times New Roman"/>
          <w:b w:val="false"/>
          <w:i w:val="false"/>
          <w:color w:val="000000"/>
          <w:sz w:val="28"/>
        </w:rPr>
        <w:t xml:space="preserve">
    құжаттар (қорытындылар, </w:t>
      </w:r>
      <w:r>
        <w:br/>
      </w:r>
      <w:r>
        <w:rPr>
          <w:rFonts w:ascii="Times New Roman"/>
          <w:b w:val="false"/>
          <w:i w:val="false"/>
          <w:color w:val="000000"/>
          <w:sz w:val="28"/>
        </w:rPr>
        <w:t xml:space="preserve">
    ұсыныстар, анықтамалар, </w:t>
      </w:r>
      <w:r>
        <w:br/>
      </w:r>
      <w:r>
        <w:rPr>
          <w:rFonts w:ascii="Times New Roman"/>
          <w:b w:val="false"/>
          <w:i w:val="false"/>
          <w:color w:val="000000"/>
          <w:sz w:val="28"/>
        </w:rPr>
        <w:t xml:space="preserve">
    баяндау жазбалары)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13. Ережелерді, нұсқаулықтарды,        3 жыл </w:t>
      </w:r>
      <w:r>
        <w:br/>
      </w:r>
      <w:r>
        <w:rPr>
          <w:rFonts w:ascii="Times New Roman"/>
          <w:b w:val="false"/>
          <w:i w:val="false"/>
          <w:color w:val="000000"/>
          <w:sz w:val="28"/>
        </w:rPr>
        <w:t xml:space="preserve">
    нұсқамалық және әдістемелік </w:t>
      </w:r>
      <w:r>
        <w:br/>
      </w:r>
      <w:r>
        <w:rPr>
          <w:rFonts w:ascii="Times New Roman"/>
          <w:b w:val="false"/>
          <w:i w:val="false"/>
          <w:color w:val="000000"/>
          <w:sz w:val="28"/>
        </w:rPr>
        <w:t xml:space="preserve">
    нұсқауларды, ұсынымдарды </w:t>
      </w:r>
      <w:r>
        <w:br/>
      </w:r>
      <w:r>
        <w:rPr>
          <w:rFonts w:ascii="Times New Roman"/>
          <w:b w:val="false"/>
          <w:i w:val="false"/>
          <w:color w:val="000000"/>
          <w:sz w:val="28"/>
        </w:rPr>
        <w:t xml:space="preserve">
    әзірлеу, қолдану және </w:t>
      </w:r>
      <w:r>
        <w:br/>
      </w:r>
      <w:r>
        <w:rPr>
          <w:rFonts w:ascii="Times New Roman"/>
          <w:b w:val="false"/>
          <w:i w:val="false"/>
          <w:color w:val="000000"/>
          <w:sz w:val="28"/>
        </w:rPr>
        <w:t xml:space="preserve">
    түсіндіру туралы жазысқан </w:t>
      </w:r>
      <w:r>
        <w:br/>
      </w:r>
      <w:r>
        <w:rPr>
          <w:rFonts w:ascii="Times New Roman"/>
          <w:b w:val="false"/>
          <w:i w:val="false"/>
          <w:color w:val="000000"/>
          <w:sz w:val="28"/>
        </w:rPr>
        <w:t xml:space="preserve">
    хаттар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2-параграф. Бақылау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14. Уәкілетті мемлекеттік </w:t>
      </w:r>
      <w:r>
        <w:br/>
      </w:r>
      <w:r>
        <w:rPr>
          <w:rFonts w:ascii="Times New Roman"/>
          <w:b w:val="false"/>
          <w:i w:val="false"/>
          <w:color w:val="000000"/>
          <w:sz w:val="28"/>
        </w:rPr>
        <w:t xml:space="preserve">
    органдар, сыртқы және ішкі </w:t>
      </w:r>
      <w:r>
        <w:br/>
      </w:r>
      <w:r>
        <w:rPr>
          <w:rFonts w:ascii="Times New Roman"/>
          <w:b w:val="false"/>
          <w:i w:val="false"/>
          <w:color w:val="000000"/>
          <w:sz w:val="28"/>
        </w:rPr>
        <w:t xml:space="preserve">
    аудит жүргізетін ұйымдардың        Тұрақты </w:t>
      </w:r>
      <w:r>
        <w:br/>
      </w:r>
      <w:r>
        <w:rPr>
          <w:rFonts w:ascii="Times New Roman"/>
          <w:b w:val="false"/>
          <w:i w:val="false"/>
          <w:color w:val="000000"/>
          <w:sz w:val="28"/>
        </w:rPr>
        <w:t xml:space="preserve">
    қызметіне ревизия жасау және </w:t>
      </w:r>
      <w:r>
        <w:br/>
      </w:r>
      <w:r>
        <w:rPr>
          <w:rFonts w:ascii="Times New Roman"/>
          <w:b w:val="false"/>
          <w:i w:val="false"/>
          <w:color w:val="000000"/>
          <w:sz w:val="28"/>
        </w:rPr>
        <w:t xml:space="preserve">
    тексеру құжаттары (баяндамалар, </w:t>
      </w:r>
      <w:r>
        <w:br/>
      </w:r>
      <w:r>
        <w:rPr>
          <w:rFonts w:ascii="Times New Roman"/>
          <w:b w:val="false"/>
          <w:i w:val="false"/>
          <w:color w:val="000000"/>
          <w:sz w:val="28"/>
        </w:rPr>
        <w:t xml:space="preserve">
    баяндау жазбалары, анықтамалар, </w:t>
      </w:r>
      <w:r>
        <w:br/>
      </w:r>
      <w:r>
        <w:rPr>
          <w:rFonts w:ascii="Times New Roman"/>
          <w:b w:val="false"/>
          <w:i w:val="false"/>
          <w:color w:val="000000"/>
          <w:sz w:val="28"/>
        </w:rPr>
        <w:t xml:space="preserve">
    актілер, қорытындылар, </w:t>
      </w:r>
      <w:r>
        <w:br/>
      </w:r>
      <w:r>
        <w:rPr>
          <w:rFonts w:ascii="Times New Roman"/>
          <w:b w:val="false"/>
          <w:i w:val="false"/>
          <w:color w:val="000000"/>
          <w:sz w:val="28"/>
        </w:rPr>
        <w:t xml:space="preserve">
    есептер, қарсылықтар)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15. Жүргізілген ревизияларды, </w:t>
      </w:r>
      <w:r>
        <w:br/>
      </w:r>
      <w:r>
        <w:rPr>
          <w:rFonts w:ascii="Times New Roman"/>
          <w:b w:val="false"/>
          <w:i w:val="false"/>
          <w:color w:val="000000"/>
          <w:sz w:val="28"/>
        </w:rPr>
        <w:t xml:space="preserve">
    олардың шешімдерінің орындалуына </w:t>
      </w:r>
      <w:r>
        <w:br/>
      </w:r>
      <w:r>
        <w:rPr>
          <w:rFonts w:ascii="Times New Roman"/>
          <w:b w:val="false"/>
          <w:i w:val="false"/>
          <w:color w:val="000000"/>
          <w:sz w:val="28"/>
        </w:rPr>
        <w:t xml:space="preserve">
    тексерулерді және бақылауларды      5 жыл </w:t>
      </w:r>
      <w:r>
        <w:br/>
      </w:r>
      <w:r>
        <w:rPr>
          <w:rFonts w:ascii="Times New Roman"/>
          <w:b w:val="false"/>
          <w:i w:val="false"/>
          <w:color w:val="000000"/>
          <w:sz w:val="28"/>
        </w:rPr>
        <w:t xml:space="preserve">
    есепке алу журналдары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16. Тексеру, ревизия нәтижелері </w:t>
      </w:r>
      <w:r>
        <w:br/>
      </w:r>
      <w:r>
        <w:rPr>
          <w:rFonts w:ascii="Times New Roman"/>
          <w:b w:val="false"/>
          <w:i w:val="false"/>
          <w:color w:val="000000"/>
          <w:sz w:val="28"/>
        </w:rPr>
        <w:t xml:space="preserve">
    бойынша ұсыныстардың орындалуы </w:t>
      </w:r>
      <w:r>
        <w:br/>
      </w:r>
      <w:r>
        <w:rPr>
          <w:rFonts w:ascii="Times New Roman"/>
          <w:b w:val="false"/>
          <w:i w:val="false"/>
          <w:color w:val="000000"/>
          <w:sz w:val="28"/>
        </w:rPr>
        <w:t xml:space="preserve">
    туралы құжаттар (баяндау            5 жыл </w:t>
      </w:r>
      <w:r>
        <w:br/>
      </w:r>
      <w:r>
        <w:rPr>
          <w:rFonts w:ascii="Times New Roman"/>
          <w:b w:val="false"/>
          <w:i w:val="false"/>
          <w:color w:val="000000"/>
          <w:sz w:val="28"/>
        </w:rPr>
        <w:t xml:space="preserve">
    жазбалары, есептер, анықтамалар,     ЭПК </w:t>
      </w:r>
      <w:r>
        <w:br/>
      </w:r>
      <w:r>
        <w:rPr>
          <w:rFonts w:ascii="Times New Roman"/>
          <w:b w:val="false"/>
          <w:i w:val="false"/>
          <w:color w:val="000000"/>
          <w:sz w:val="28"/>
        </w:rPr>
        <w:t xml:space="preserve">
    жазысқан хаттар)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17. Азаматтардың өтініштері: </w:t>
      </w:r>
      <w:r>
        <w:br/>
      </w:r>
      <w:r>
        <w:rPr>
          <w:rFonts w:ascii="Times New Roman"/>
          <w:b w:val="false"/>
          <w:i w:val="false"/>
          <w:color w:val="000000"/>
          <w:sz w:val="28"/>
        </w:rPr>
        <w:t xml:space="preserve">
    1) ұйымның қызметін жақсарту,      Тұрақты </w:t>
      </w:r>
      <w:r>
        <w:br/>
      </w:r>
      <w:r>
        <w:rPr>
          <w:rFonts w:ascii="Times New Roman"/>
          <w:b w:val="false"/>
          <w:i w:val="false"/>
          <w:color w:val="000000"/>
          <w:sz w:val="28"/>
        </w:rPr>
        <w:t xml:space="preserve">
    кемшіліктерін жою жөнінде және </w:t>
      </w:r>
      <w:r>
        <w:br/>
      </w:r>
      <w:r>
        <w:rPr>
          <w:rFonts w:ascii="Times New Roman"/>
          <w:b w:val="false"/>
          <w:i w:val="false"/>
          <w:color w:val="000000"/>
          <w:sz w:val="28"/>
        </w:rPr>
        <w:t xml:space="preserve">
    сыбайлас жемқорлық фактілері </w:t>
      </w:r>
      <w:r>
        <w:br/>
      </w:r>
      <w:r>
        <w:rPr>
          <w:rFonts w:ascii="Times New Roman"/>
          <w:b w:val="false"/>
          <w:i w:val="false"/>
          <w:color w:val="000000"/>
          <w:sz w:val="28"/>
        </w:rPr>
        <w:t xml:space="preserve">
    туралы ұсыныстары бар </w:t>
      </w:r>
      <w:r>
        <w:br/>
      </w:r>
      <w:r>
        <w:rPr>
          <w:rFonts w:ascii="Times New Roman"/>
          <w:b w:val="false"/>
          <w:i w:val="false"/>
          <w:color w:val="000000"/>
          <w:sz w:val="28"/>
        </w:rPr>
        <w:t xml:space="preserve">
     2) қосалқы және жеке сипаттағы     5 жыл </w:t>
      </w:r>
    </w:p>
    <w:p>
      <w:pPr>
        <w:spacing w:after="0"/>
        <w:ind w:left="0"/>
        <w:jc w:val="both"/>
      </w:pPr>
      <w:r>
        <w:rPr>
          <w:rFonts w:ascii="Times New Roman"/>
          <w:b/>
          <w:i w:val="false"/>
          <w:color w:val="000000"/>
          <w:sz w:val="28"/>
        </w:rPr>
        <w:t xml:space="preserve">-------------------------------------------------------------- </w:t>
      </w:r>
      <w:r>
        <w:br/>
      </w:r>
      <w:r>
        <w:rPr>
          <w:rFonts w:ascii="Times New Roman"/>
          <w:b w:val="false"/>
          <w:i w:val="false"/>
          <w:color w:val="000000"/>
          <w:sz w:val="28"/>
        </w:rPr>
        <w:t xml:space="preserve">
18. Азаматтардың өтініштерін </w:t>
      </w:r>
      <w:r>
        <w:br/>
      </w:r>
      <w:r>
        <w:rPr>
          <w:rFonts w:ascii="Times New Roman"/>
          <w:b w:val="false"/>
          <w:i w:val="false"/>
          <w:color w:val="000000"/>
          <w:sz w:val="28"/>
        </w:rPr>
        <w:t xml:space="preserve">
    тіркеу журналы                     5 жыл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19. Азаматтардың өтініштері бойынша    5 жыл </w:t>
      </w:r>
      <w:r>
        <w:br/>
      </w:r>
      <w:r>
        <w:rPr>
          <w:rFonts w:ascii="Times New Roman"/>
          <w:b w:val="false"/>
          <w:i w:val="false"/>
          <w:color w:val="000000"/>
          <w:sz w:val="28"/>
        </w:rPr>
        <w:t xml:space="preserve">
    жазысқан хаттар                     ЭПК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3-параграф. Басқарудың ұйымдастыру негіздері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20. Ұйымның құрылтай және тіркеу       Тұрақты </w:t>
      </w:r>
      <w:r>
        <w:br/>
      </w:r>
      <w:r>
        <w:rPr>
          <w:rFonts w:ascii="Times New Roman"/>
          <w:b w:val="false"/>
          <w:i w:val="false"/>
          <w:color w:val="000000"/>
          <w:sz w:val="28"/>
        </w:rPr>
        <w:t xml:space="preserve">
    құжаттары (құрылтай шарттары, </w:t>
      </w:r>
      <w:r>
        <w:br/>
      </w:r>
      <w:r>
        <w:rPr>
          <w:rFonts w:ascii="Times New Roman"/>
          <w:b w:val="false"/>
          <w:i w:val="false"/>
          <w:color w:val="000000"/>
          <w:sz w:val="28"/>
        </w:rPr>
        <w:t xml:space="preserve">
    жарғылар, ережелер, мемлекеттік </w:t>
      </w:r>
      <w:r>
        <w:br/>
      </w:r>
      <w:r>
        <w:rPr>
          <w:rFonts w:ascii="Times New Roman"/>
          <w:b w:val="false"/>
          <w:i w:val="false"/>
          <w:color w:val="000000"/>
          <w:sz w:val="28"/>
        </w:rPr>
        <w:t xml:space="preserve">
    тіркеу (қайта тіркеу) туралы </w:t>
      </w:r>
      <w:r>
        <w:br/>
      </w:r>
      <w:r>
        <w:rPr>
          <w:rFonts w:ascii="Times New Roman"/>
          <w:b w:val="false"/>
          <w:i w:val="false"/>
          <w:color w:val="000000"/>
          <w:sz w:val="28"/>
        </w:rPr>
        <w:t xml:space="preserve">
    куәліктері)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21. Қызметті жүзеге асыру құқығына     Қайтарып </w:t>
      </w:r>
      <w:r>
        <w:br/>
      </w:r>
      <w:r>
        <w:rPr>
          <w:rFonts w:ascii="Times New Roman"/>
          <w:b w:val="false"/>
          <w:i w:val="false"/>
          <w:color w:val="000000"/>
          <w:sz w:val="28"/>
        </w:rPr>
        <w:t xml:space="preserve">
    лицензиялар                        алғанға дейін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22. Ережелердің, жарғылардың           3 жыл (1)     Бекітілгеннен </w:t>
      </w:r>
      <w:r>
        <w:br/>
      </w:r>
      <w:r>
        <w:rPr>
          <w:rFonts w:ascii="Times New Roman"/>
          <w:b w:val="false"/>
          <w:i w:val="false"/>
          <w:color w:val="000000"/>
          <w:sz w:val="28"/>
        </w:rPr>
        <w:t xml:space="preserve">
    жобалары: оларды әзірлеу                         кейін(1) </w:t>
      </w:r>
      <w:r>
        <w:br/>
      </w:r>
      <w:r>
        <w:rPr>
          <w:rFonts w:ascii="Times New Roman"/>
          <w:b w:val="false"/>
          <w:i w:val="false"/>
          <w:color w:val="000000"/>
          <w:sz w:val="28"/>
        </w:rPr>
        <w:t xml:space="preserve">
    жөніндегі құжаттар  </w:t>
      </w:r>
      <w:r>
        <w:br/>
      </w:r>
      <w:r>
        <w:rPr>
          <w:rFonts w:ascii="Times New Roman"/>
          <w:b w:val="false"/>
          <w:i w:val="false"/>
          <w:color w:val="000000"/>
          <w:sz w:val="28"/>
        </w:rPr>
        <w:t xml:space="preserve">
    (анықтамалар, баяндау жазбалары)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23. Ұйымның атқарушы органының         Тұрақты </w:t>
      </w:r>
      <w:r>
        <w:br/>
      </w:r>
      <w:r>
        <w:rPr>
          <w:rFonts w:ascii="Times New Roman"/>
          <w:b w:val="false"/>
          <w:i w:val="false"/>
          <w:color w:val="000000"/>
          <w:sz w:val="28"/>
        </w:rPr>
        <w:t xml:space="preserve">
    штаттық кестесі және оларға </w:t>
      </w:r>
      <w:r>
        <w:br/>
      </w:r>
      <w:r>
        <w:rPr>
          <w:rFonts w:ascii="Times New Roman"/>
          <w:b w:val="false"/>
          <w:i w:val="false"/>
          <w:color w:val="000000"/>
          <w:sz w:val="28"/>
        </w:rPr>
        <w:t xml:space="preserve">
    өзгерістер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24. Мына жағдайда: </w:t>
      </w:r>
      <w:r>
        <w:br/>
      </w:r>
      <w:r>
        <w:rPr>
          <w:rFonts w:ascii="Times New Roman"/>
          <w:b w:val="false"/>
          <w:i w:val="false"/>
          <w:color w:val="000000"/>
          <w:sz w:val="28"/>
        </w:rPr>
        <w:t xml:space="preserve">
    1) ұйымның атқарушы                Тұрақты </w:t>
      </w:r>
      <w:r>
        <w:br/>
      </w:r>
      <w:r>
        <w:rPr>
          <w:rFonts w:ascii="Times New Roman"/>
          <w:b w:val="false"/>
          <w:i w:val="false"/>
          <w:color w:val="000000"/>
          <w:sz w:val="28"/>
        </w:rPr>
        <w:t xml:space="preserve">
    органының басшылары </w:t>
      </w:r>
      <w:r>
        <w:br/>
      </w:r>
      <w:r>
        <w:rPr>
          <w:rFonts w:ascii="Times New Roman"/>
          <w:b w:val="false"/>
          <w:i w:val="false"/>
          <w:color w:val="000000"/>
          <w:sz w:val="28"/>
        </w:rPr>
        <w:t xml:space="preserve">
     2) жауапты орындаушылар мен </w:t>
      </w:r>
      <w:r>
        <w:br/>
      </w:r>
      <w:r>
        <w:rPr>
          <w:rFonts w:ascii="Times New Roman"/>
          <w:b w:val="false"/>
          <w:i w:val="false"/>
          <w:color w:val="000000"/>
          <w:sz w:val="28"/>
        </w:rPr>
        <w:t xml:space="preserve">
    хатшылар ауысқан кезде жасалған     5 жыл </w:t>
      </w:r>
      <w:r>
        <w:br/>
      </w:r>
      <w:r>
        <w:rPr>
          <w:rFonts w:ascii="Times New Roman"/>
          <w:b w:val="false"/>
          <w:i w:val="false"/>
          <w:color w:val="000000"/>
          <w:sz w:val="28"/>
        </w:rPr>
        <w:t xml:space="preserve">
     қабылдау-тапсыру актілері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25. Ұйым қызметін бұқаралық ақпарат    Тұрақты    (1)Аудиовизуаль. </w:t>
      </w:r>
      <w:r>
        <w:br/>
      </w:r>
      <w:r>
        <w:rPr>
          <w:rFonts w:ascii="Times New Roman"/>
          <w:b w:val="false"/>
          <w:i w:val="false"/>
          <w:color w:val="000000"/>
          <w:sz w:val="28"/>
        </w:rPr>
        <w:t xml:space="preserve">
    құралдарында көрсету жөніндегі      (1)        дық құжаттама </w:t>
      </w:r>
      <w:r>
        <w:br/>
      </w:r>
      <w:r>
        <w:rPr>
          <w:rFonts w:ascii="Times New Roman"/>
          <w:b w:val="false"/>
          <w:i w:val="false"/>
          <w:color w:val="000000"/>
          <w:sz w:val="28"/>
        </w:rPr>
        <w:t xml:space="preserve">
    құжаттар (бағдарламалар,                       мемлекеттік </w:t>
      </w:r>
      <w:r>
        <w:br/>
      </w:r>
      <w:r>
        <w:rPr>
          <w:rFonts w:ascii="Times New Roman"/>
          <w:b w:val="false"/>
          <w:i w:val="false"/>
          <w:color w:val="000000"/>
          <w:sz w:val="28"/>
        </w:rPr>
        <w:t xml:space="preserve">
    сөйлеген сөздердің, мақалалардың,              сақтауға 3 жыл- </w:t>
      </w:r>
      <w:r>
        <w:br/>
      </w:r>
      <w:r>
        <w:rPr>
          <w:rFonts w:ascii="Times New Roman"/>
          <w:b w:val="false"/>
          <w:i w:val="false"/>
          <w:color w:val="000000"/>
          <w:sz w:val="28"/>
        </w:rPr>
        <w:t xml:space="preserve">
    сұхбаттардың мәтіндері,                        дан кейін </w:t>
      </w:r>
      <w:r>
        <w:br/>
      </w:r>
      <w:r>
        <w:rPr>
          <w:rFonts w:ascii="Times New Roman"/>
          <w:b w:val="false"/>
          <w:i w:val="false"/>
          <w:color w:val="000000"/>
          <w:sz w:val="28"/>
        </w:rPr>
        <w:t xml:space="preserve">
    баспасөз конференцияларының                    беріледі  </w:t>
      </w:r>
      <w:r>
        <w:br/>
      </w:r>
      <w:r>
        <w:rPr>
          <w:rFonts w:ascii="Times New Roman"/>
          <w:b w:val="false"/>
          <w:i w:val="false"/>
          <w:color w:val="000000"/>
          <w:sz w:val="28"/>
        </w:rPr>
        <w:t xml:space="preserve">
    стенограммалары, баспасөз релиздері, </w:t>
      </w:r>
      <w:r>
        <w:br/>
      </w:r>
      <w:r>
        <w:rPr>
          <w:rFonts w:ascii="Times New Roman"/>
          <w:b w:val="false"/>
          <w:i w:val="false"/>
          <w:color w:val="000000"/>
          <w:sz w:val="28"/>
        </w:rPr>
        <w:t xml:space="preserve">
    жарнама) және ұйым қызметін  </w:t>
      </w:r>
      <w:r>
        <w:br/>
      </w:r>
      <w:r>
        <w:rPr>
          <w:rFonts w:ascii="Times New Roman"/>
          <w:b w:val="false"/>
          <w:i w:val="false"/>
          <w:color w:val="000000"/>
          <w:sz w:val="28"/>
        </w:rPr>
        <w:t xml:space="preserve">
    бұқаралық ақпарат құралдарында  </w:t>
      </w:r>
      <w:r>
        <w:br/>
      </w:r>
      <w:r>
        <w:rPr>
          <w:rFonts w:ascii="Times New Roman"/>
          <w:b w:val="false"/>
          <w:i w:val="false"/>
          <w:color w:val="000000"/>
          <w:sz w:val="28"/>
        </w:rPr>
        <w:t xml:space="preserve">
    жариялаған басқа да ақпарат </w:t>
      </w:r>
    </w:p>
    <w:p>
      <w:pPr>
        <w:spacing w:after="0"/>
        <w:ind w:left="0"/>
        <w:jc w:val="both"/>
      </w:pPr>
      <w:r>
        <w:rPr>
          <w:rFonts w:ascii="Times New Roman"/>
          <w:b/>
          <w:i w:val="false"/>
          <w:color w:val="000000"/>
          <w:sz w:val="28"/>
        </w:rPr>
        <w:t xml:space="preserve">-------------------------------------------------------------- </w:t>
      </w:r>
      <w:r>
        <w:br/>
      </w:r>
      <w:r>
        <w:rPr>
          <w:rFonts w:ascii="Times New Roman"/>
          <w:b w:val="false"/>
          <w:i w:val="false"/>
          <w:color w:val="000000"/>
          <w:sz w:val="28"/>
        </w:rPr>
        <w:t xml:space="preserve">
26. Ұйымның атқарушы органы             5 жыл (1) (1)Жаңасына </w:t>
      </w:r>
      <w:r>
        <w:br/>
      </w:r>
      <w:r>
        <w:rPr>
          <w:rFonts w:ascii="Times New Roman"/>
          <w:b w:val="false"/>
          <w:i w:val="false"/>
          <w:color w:val="000000"/>
          <w:sz w:val="28"/>
        </w:rPr>
        <w:t xml:space="preserve">
    қызметкерлерінің қызметтік                    ауыстырған. </w:t>
      </w:r>
      <w:r>
        <w:br/>
      </w:r>
      <w:r>
        <w:rPr>
          <w:rFonts w:ascii="Times New Roman"/>
          <w:b w:val="false"/>
          <w:i w:val="false"/>
          <w:color w:val="000000"/>
          <w:sz w:val="28"/>
        </w:rPr>
        <w:t xml:space="preserve">
    нұсқаулықтары, функционалдық                  нан кейін </w:t>
      </w:r>
      <w:r>
        <w:br/>
      </w:r>
      <w:r>
        <w:rPr>
          <w:rFonts w:ascii="Times New Roman"/>
          <w:b w:val="false"/>
          <w:i w:val="false"/>
          <w:color w:val="000000"/>
          <w:sz w:val="28"/>
        </w:rPr>
        <w:t xml:space="preserve">
    міндеттерін бөлу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27. Ұйымның құпия мәліметтерін         Тұрақты  </w:t>
      </w:r>
      <w:r>
        <w:br/>
      </w:r>
      <w:r>
        <w:rPr>
          <w:rFonts w:ascii="Times New Roman"/>
          <w:b w:val="false"/>
          <w:i w:val="false"/>
          <w:color w:val="000000"/>
          <w:sz w:val="28"/>
        </w:rPr>
        <w:t xml:space="preserve">
    құрайтын мәліметтер тізбесі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4-параграф. Басқаруды құқықтық қамтамасыз ету </w:t>
      </w:r>
    </w:p>
    <w:p>
      <w:pPr>
        <w:spacing w:after="0"/>
        <w:ind w:left="0"/>
        <w:jc w:val="both"/>
      </w:pPr>
      <w:r>
        <w:rPr>
          <w:rFonts w:ascii="Times New Roman"/>
          <w:b/>
          <w:i w:val="false"/>
          <w:color w:val="000000"/>
          <w:sz w:val="28"/>
        </w:rPr>
        <w:t xml:space="preserve">-------------------------------------------------------------- </w:t>
      </w:r>
      <w:r>
        <w:br/>
      </w:r>
      <w:r>
        <w:rPr>
          <w:rFonts w:ascii="Times New Roman"/>
          <w:b w:val="false"/>
          <w:i w:val="false"/>
          <w:color w:val="000000"/>
          <w:sz w:val="28"/>
        </w:rPr>
        <w:t xml:space="preserve">
28. Құқықтық мәселелер бойынша         5 жыл ЭПК </w:t>
      </w:r>
      <w:r>
        <w:br/>
      </w:r>
      <w:r>
        <w:rPr>
          <w:rFonts w:ascii="Times New Roman"/>
          <w:b w:val="false"/>
          <w:i w:val="false"/>
          <w:color w:val="000000"/>
          <w:sz w:val="28"/>
        </w:rPr>
        <w:t xml:space="preserve">
    жазысқан хаттар </w:t>
      </w:r>
      <w:r>
        <w:br/>
      </w:r>
      <w:r>
        <w:rPr>
          <w:rFonts w:ascii="Times New Roman"/>
          <w:b w:val="false"/>
          <w:i w:val="false"/>
          <w:color w:val="000000"/>
          <w:sz w:val="28"/>
        </w:rPr>
        <w:t xml:space="preserve">
-------------------------------------------------------------------- </w:t>
      </w:r>
      <w:r>
        <w:br/>
      </w:r>
      <w:r>
        <w:rPr>
          <w:rFonts w:ascii="Times New Roman"/>
          <w:b w:val="false"/>
          <w:i w:val="false"/>
          <w:color w:val="000000"/>
          <w:sz w:val="28"/>
        </w:rPr>
        <w:t xml:space="preserve">
29. Заң және шиеленіскен істер бойынша 5 жыл (1)   (1)Түпкілікті </w:t>
      </w:r>
      <w:r>
        <w:br/>
      </w:r>
      <w:r>
        <w:rPr>
          <w:rFonts w:ascii="Times New Roman"/>
          <w:b w:val="false"/>
          <w:i w:val="false"/>
          <w:color w:val="000000"/>
          <w:sz w:val="28"/>
        </w:rPr>
        <w:t xml:space="preserve">
    құқықтық қорытындылар                             шешім </w:t>
      </w:r>
      <w:r>
        <w:br/>
      </w:r>
      <w:r>
        <w:rPr>
          <w:rFonts w:ascii="Times New Roman"/>
          <w:b w:val="false"/>
          <w:i w:val="false"/>
          <w:color w:val="000000"/>
          <w:sz w:val="28"/>
        </w:rPr>
        <w:t xml:space="preserve">
                                                    шығарылған- </w:t>
      </w:r>
      <w:r>
        <w:br/>
      </w:r>
      <w:r>
        <w:rPr>
          <w:rFonts w:ascii="Times New Roman"/>
          <w:b w:val="false"/>
          <w:i w:val="false"/>
          <w:color w:val="000000"/>
          <w:sz w:val="28"/>
        </w:rPr>
        <w:t xml:space="preserve">
                                                    нан кейін </w:t>
      </w:r>
      <w:r>
        <w:br/>
      </w:r>
      <w:r>
        <w:rPr>
          <w:rFonts w:ascii="Times New Roman"/>
          <w:b w:val="false"/>
          <w:i w:val="false"/>
          <w:color w:val="000000"/>
          <w:sz w:val="28"/>
        </w:rPr>
        <w:t xml:space="preserve">
-------------------------------------------------------------------- </w:t>
      </w:r>
      <w:r>
        <w:br/>
      </w:r>
      <w:r>
        <w:rPr>
          <w:rFonts w:ascii="Times New Roman"/>
          <w:b w:val="false"/>
          <w:i w:val="false"/>
          <w:color w:val="000000"/>
          <w:sz w:val="28"/>
        </w:rPr>
        <w:t xml:space="preserve">
30. Соттың шағым-талап өтініштері,     5 жыл (1)   (1)Түпкілікті </w:t>
      </w:r>
      <w:r>
        <w:br/>
      </w:r>
      <w:r>
        <w:rPr>
          <w:rFonts w:ascii="Times New Roman"/>
          <w:b w:val="false"/>
          <w:i w:val="false"/>
          <w:color w:val="000000"/>
          <w:sz w:val="28"/>
        </w:rPr>
        <w:t xml:space="preserve">
    сенімхаттар, анықтамалар,                       шешім </w:t>
      </w:r>
      <w:r>
        <w:br/>
      </w:r>
      <w:r>
        <w:rPr>
          <w:rFonts w:ascii="Times New Roman"/>
          <w:b w:val="false"/>
          <w:i w:val="false"/>
          <w:color w:val="000000"/>
          <w:sz w:val="28"/>
        </w:rPr>
        <w:t xml:space="preserve">
    сот шешімдерінің көшірмелері                    шығарылған- </w:t>
      </w:r>
      <w:r>
        <w:br/>
      </w:r>
      <w:r>
        <w:rPr>
          <w:rFonts w:ascii="Times New Roman"/>
          <w:b w:val="false"/>
          <w:i w:val="false"/>
          <w:color w:val="000000"/>
          <w:sz w:val="28"/>
        </w:rPr>
        <w:t xml:space="preserve">
    және басқа материалдар                          нан кейін </w:t>
      </w:r>
      <w:r>
        <w:br/>
      </w:r>
      <w:r>
        <w:rPr>
          <w:rFonts w:ascii="Times New Roman"/>
          <w:b w:val="false"/>
          <w:i w:val="false"/>
          <w:color w:val="000000"/>
          <w:sz w:val="28"/>
        </w:rPr>
        <w:t>
 </w:t>
      </w:r>
      <w:r>
        <w:br/>
      </w:r>
      <w:r>
        <w:rPr>
          <w:rFonts w:ascii="Times New Roman"/>
          <w:b w:val="false"/>
          <w:i w:val="false"/>
          <w:color w:val="000000"/>
          <w:sz w:val="28"/>
        </w:rPr>
        <w:t xml:space="preserve">
     -------------------------------------------------------------------- </w:t>
      </w:r>
      <w:r>
        <w:br/>
      </w:r>
      <w:r>
        <w:rPr>
          <w:rFonts w:ascii="Times New Roman"/>
          <w:b w:val="false"/>
          <w:i w:val="false"/>
          <w:color w:val="000000"/>
          <w:sz w:val="28"/>
        </w:rPr>
        <w:t xml:space="preserve">
       5-параграф. Басқаруды құжаттамалық қамтамасыз ету және </w:t>
      </w:r>
      <w:r>
        <w:br/>
      </w:r>
      <w:r>
        <w:rPr>
          <w:rFonts w:ascii="Times New Roman"/>
          <w:b w:val="false"/>
          <w:i w:val="false"/>
          <w:color w:val="000000"/>
          <w:sz w:val="28"/>
        </w:rPr>
        <w:t xml:space="preserve">
              құжаттарды ведомстволық (жеке) сақтау  </w:t>
      </w:r>
      <w:r>
        <w:br/>
      </w:r>
      <w:r>
        <w:rPr>
          <w:rFonts w:ascii="Times New Roman"/>
          <w:b w:val="false"/>
          <w:i w:val="false"/>
          <w:color w:val="000000"/>
          <w:sz w:val="28"/>
        </w:rPr>
        <w:t xml:space="preserve">
-------------------------------------------------------------------- </w:t>
      </w:r>
      <w:r>
        <w:br/>
      </w:r>
      <w:r>
        <w:rPr>
          <w:rFonts w:ascii="Times New Roman"/>
          <w:b w:val="false"/>
          <w:i w:val="false"/>
          <w:color w:val="000000"/>
          <w:sz w:val="28"/>
        </w:rPr>
        <w:t xml:space="preserve">
31. Ұйымның іс қағаздар                Тұрақты (1) (1)Келісілмеген </w:t>
      </w:r>
      <w:r>
        <w:br/>
      </w:r>
      <w:r>
        <w:rPr>
          <w:rFonts w:ascii="Times New Roman"/>
          <w:b w:val="false"/>
          <w:i w:val="false"/>
          <w:color w:val="000000"/>
          <w:sz w:val="28"/>
        </w:rPr>
        <w:t xml:space="preserve">
    номенклатурасы                      </w:t>
      </w:r>
      <w:r>
        <w:br/>
      </w:r>
      <w:r>
        <w:rPr>
          <w:rFonts w:ascii="Times New Roman"/>
          <w:b w:val="false"/>
          <w:i w:val="false"/>
          <w:color w:val="000000"/>
          <w:sz w:val="28"/>
        </w:rPr>
        <w:t xml:space="preserve">
-------------------------------------------------------------------- </w:t>
      </w:r>
      <w:r>
        <w:br/>
      </w:r>
      <w:r>
        <w:rPr>
          <w:rFonts w:ascii="Times New Roman"/>
          <w:b w:val="false"/>
          <w:i w:val="false"/>
          <w:color w:val="000000"/>
          <w:sz w:val="28"/>
        </w:rPr>
        <w:t xml:space="preserve">
32. Тіркеу карточкалары (журналдары):               (1)Ұйымның </w:t>
      </w:r>
      <w:r>
        <w:br/>
      </w:r>
      <w:r>
        <w:rPr>
          <w:rFonts w:ascii="Times New Roman"/>
          <w:b w:val="false"/>
          <w:i w:val="false"/>
          <w:color w:val="000000"/>
          <w:sz w:val="28"/>
        </w:rPr>
        <w:t xml:space="preserve">
    1) бұйрықтарды, нұсқауларды,       Тұрақты (1)  атқарушы </w:t>
      </w:r>
      <w:r>
        <w:br/>
      </w:r>
      <w:r>
        <w:rPr>
          <w:rFonts w:ascii="Times New Roman"/>
          <w:b w:val="false"/>
          <w:i w:val="false"/>
          <w:color w:val="000000"/>
          <w:sz w:val="28"/>
        </w:rPr>
        <w:t xml:space="preserve">
    өкімдерді, ережелерді,                          органында  </w:t>
      </w:r>
      <w:r>
        <w:br/>
      </w:r>
      <w:r>
        <w:rPr>
          <w:rFonts w:ascii="Times New Roman"/>
          <w:b w:val="false"/>
          <w:i w:val="false"/>
          <w:color w:val="000000"/>
          <w:sz w:val="28"/>
        </w:rPr>
        <w:t xml:space="preserve">
    нұсқаулықтарды, тәртіптерді,                    сақталады.  </w:t>
      </w:r>
      <w:r>
        <w:br/>
      </w:r>
      <w:r>
        <w:rPr>
          <w:rFonts w:ascii="Times New Roman"/>
          <w:b w:val="false"/>
          <w:i w:val="false"/>
          <w:color w:val="000000"/>
          <w:sz w:val="28"/>
        </w:rPr>
        <w:t xml:space="preserve">
    жарғыларды                                       </w:t>
      </w:r>
      <w:r>
        <w:br/>
      </w:r>
      <w:r>
        <w:rPr>
          <w:rFonts w:ascii="Times New Roman"/>
          <w:b w:val="false"/>
          <w:i w:val="false"/>
          <w:color w:val="000000"/>
          <w:sz w:val="28"/>
        </w:rPr>
        <w:t xml:space="preserve">
    2) келіп түсетін және жіберілетін  3 жыл        Егер </w:t>
      </w:r>
      <w:r>
        <w:br/>
      </w:r>
      <w:r>
        <w:rPr>
          <w:rFonts w:ascii="Times New Roman"/>
          <w:b w:val="false"/>
          <w:i w:val="false"/>
          <w:color w:val="000000"/>
          <w:sz w:val="28"/>
        </w:rPr>
        <w:t xml:space="preserve">
    құжаттарды, оның ішінде                         құжаттарға </w:t>
      </w:r>
      <w:r>
        <w:br/>
      </w:r>
      <w:r>
        <w:rPr>
          <w:rFonts w:ascii="Times New Roman"/>
          <w:b w:val="false"/>
          <w:i w:val="false"/>
          <w:color w:val="000000"/>
          <w:sz w:val="28"/>
        </w:rPr>
        <w:t xml:space="preserve">
    электрондық почтамен                            ғылыми- </w:t>
      </w:r>
      <w:r>
        <w:br/>
      </w:r>
      <w:r>
        <w:rPr>
          <w:rFonts w:ascii="Times New Roman"/>
          <w:b w:val="false"/>
          <w:i w:val="false"/>
          <w:color w:val="000000"/>
          <w:sz w:val="28"/>
        </w:rPr>
        <w:t xml:space="preserve">
                                                    анықтамалық </w:t>
      </w:r>
      <w:r>
        <w:br/>
      </w:r>
      <w:r>
        <w:rPr>
          <w:rFonts w:ascii="Times New Roman"/>
          <w:b w:val="false"/>
          <w:i w:val="false"/>
          <w:color w:val="000000"/>
          <w:sz w:val="28"/>
        </w:rPr>
        <w:t xml:space="preserve">
                                                    аппарат ретінде </w:t>
      </w:r>
      <w:r>
        <w:br/>
      </w:r>
      <w:r>
        <w:rPr>
          <w:rFonts w:ascii="Times New Roman"/>
          <w:b w:val="false"/>
          <w:i w:val="false"/>
          <w:color w:val="000000"/>
          <w:sz w:val="28"/>
        </w:rPr>
        <w:t xml:space="preserve">
                                                    пайдаланылатын </w:t>
      </w:r>
      <w:r>
        <w:br/>
      </w:r>
      <w:r>
        <w:rPr>
          <w:rFonts w:ascii="Times New Roman"/>
          <w:b w:val="false"/>
          <w:i w:val="false"/>
          <w:color w:val="000000"/>
          <w:sz w:val="28"/>
        </w:rPr>
        <w:t xml:space="preserve">
                                                    болса, мемле. </w:t>
      </w:r>
      <w:r>
        <w:br/>
      </w:r>
      <w:r>
        <w:rPr>
          <w:rFonts w:ascii="Times New Roman"/>
          <w:b w:val="false"/>
          <w:i w:val="false"/>
          <w:color w:val="000000"/>
          <w:sz w:val="28"/>
        </w:rPr>
        <w:t xml:space="preserve">
                                                    кеттік архивке </w:t>
      </w:r>
      <w:r>
        <w:br/>
      </w:r>
      <w:r>
        <w:rPr>
          <w:rFonts w:ascii="Times New Roman"/>
          <w:b w:val="false"/>
          <w:i w:val="false"/>
          <w:color w:val="000000"/>
          <w:sz w:val="28"/>
        </w:rPr>
        <w:t xml:space="preserve">
                                                    беріледі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33. Қатаң есептегі бланкілерді есепке  3 жыл </w:t>
      </w:r>
      <w:r>
        <w:br/>
      </w:r>
      <w:r>
        <w:rPr>
          <w:rFonts w:ascii="Times New Roman"/>
          <w:b w:val="false"/>
          <w:i w:val="false"/>
          <w:color w:val="000000"/>
          <w:sz w:val="28"/>
        </w:rPr>
        <w:t xml:space="preserve">
    алу журналдары (кітаптары), </w:t>
      </w:r>
      <w:r>
        <w:br/>
      </w:r>
      <w:r>
        <w:rPr>
          <w:rFonts w:ascii="Times New Roman"/>
          <w:b w:val="false"/>
          <w:i w:val="false"/>
          <w:color w:val="000000"/>
          <w:sz w:val="28"/>
        </w:rPr>
        <w:t xml:space="preserve">
    ведомостері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34. Істер тізімдемелері: </w:t>
      </w:r>
      <w:r>
        <w:br/>
      </w:r>
      <w:r>
        <w:rPr>
          <w:rFonts w:ascii="Times New Roman"/>
          <w:b w:val="false"/>
          <w:i w:val="false"/>
          <w:color w:val="000000"/>
          <w:sz w:val="28"/>
        </w:rPr>
        <w:t xml:space="preserve">
    1) тұрақты сақтау мерзімімен       Тұрақты      (1)Істер </w:t>
      </w:r>
      <w:r>
        <w:br/>
      </w:r>
      <w:r>
        <w:rPr>
          <w:rFonts w:ascii="Times New Roman"/>
          <w:b w:val="false"/>
          <w:i w:val="false"/>
          <w:color w:val="000000"/>
          <w:sz w:val="28"/>
        </w:rPr>
        <w:t xml:space="preserve">
    2) жеке құрам бойынша              3 жыл (1)    жойылғаннан </w:t>
      </w:r>
      <w:r>
        <w:br/>
      </w:r>
      <w:r>
        <w:rPr>
          <w:rFonts w:ascii="Times New Roman"/>
          <w:b w:val="false"/>
          <w:i w:val="false"/>
          <w:color w:val="000000"/>
          <w:sz w:val="28"/>
        </w:rPr>
        <w:t xml:space="preserve">
    3) ұзақ уақыт сақтау мерзімімен    3 жыл (1)    кейін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35. Құжаттарды жоюға бөлу туралы       Тұрақты (1)  (1)Мемлекеттік </w:t>
      </w:r>
      <w:r>
        <w:br/>
      </w:r>
      <w:r>
        <w:rPr>
          <w:rFonts w:ascii="Times New Roman"/>
          <w:b w:val="false"/>
          <w:i w:val="false"/>
          <w:color w:val="000000"/>
          <w:sz w:val="28"/>
        </w:rPr>
        <w:t xml:space="preserve">
    актілер                                         архивке </w:t>
      </w:r>
      <w:r>
        <w:br/>
      </w:r>
      <w:r>
        <w:rPr>
          <w:rFonts w:ascii="Times New Roman"/>
          <w:b w:val="false"/>
          <w:i w:val="false"/>
          <w:color w:val="000000"/>
          <w:sz w:val="28"/>
        </w:rPr>
        <w:t xml:space="preserve">
                                                    берілмейді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36. Құжаттар мен істерді мемлекеттік   Тұрақты </w:t>
      </w:r>
      <w:r>
        <w:br/>
      </w:r>
      <w:r>
        <w:rPr>
          <w:rFonts w:ascii="Times New Roman"/>
          <w:b w:val="false"/>
          <w:i w:val="false"/>
          <w:color w:val="000000"/>
          <w:sz w:val="28"/>
        </w:rPr>
        <w:t xml:space="preserve">
    сақтауға қабылдау-өткізу актілері </w:t>
      </w:r>
      <w:r>
        <w:br/>
      </w:r>
      <w:r>
        <w:rPr>
          <w:rFonts w:ascii="Times New Roman"/>
          <w:b w:val="false"/>
          <w:i w:val="false"/>
          <w:color w:val="000000"/>
          <w:sz w:val="28"/>
        </w:rPr>
        <w:t xml:space="preserve">
-------------------------------------------------------------------- </w:t>
      </w:r>
      <w:r>
        <w:br/>
      </w:r>
      <w:r>
        <w:rPr>
          <w:rFonts w:ascii="Times New Roman"/>
          <w:b w:val="false"/>
          <w:i w:val="false"/>
          <w:color w:val="000000"/>
          <w:sz w:val="28"/>
        </w:rPr>
        <w:t xml:space="preserve">
37. Сараптау комиссиялары              Тұрақты </w:t>
      </w:r>
      <w:r>
        <w:br/>
      </w:r>
      <w:r>
        <w:rPr>
          <w:rFonts w:ascii="Times New Roman"/>
          <w:b w:val="false"/>
          <w:i w:val="false"/>
          <w:color w:val="000000"/>
          <w:sz w:val="28"/>
        </w:rPr>
        <w:t xml:space="preserve">
    мәжілістерінің хаттамалары және </w:t>
      </w:r>
      <w:r>
        <w:br/>
      </w:r>
      <w:r>
        <w:rPr>
          <w:rFonts w:ascii="Times New Roman"/>
          <w:b w:val="false"/>
          <w:i w:val="false"/>
          <w:color w:val="000000"/>
          <w:sz w:val="28"/>
        </w:rPr>
        <w:t xml:space="preserve">
    олар бойынша құжаттар </w:t>
      </w:r>
      <w:r>
        <w:br/>
      </w:r>
      <w:r>
        <w:rPr>
          <w:rFonts w:ascii="Times New Roman"/>
          <w:b w:val="false"/>
          <w:i w:val="false"/>
          <w:color w:val="000000"/>
          <w:sz w:val="28"/>
        </w:rPr>
        <w:t xml:space="preserve">
-------------------------------------------------------------------- </w:t>
      </w:r>
      <w:r>
        <w:br/>
      </w:r>
      <w:r>
        <w:rPr>
          <w:rFonts w:ascii="Times New Roman"/>
          <w:b w:val="false"/>
          <w:i w:val="false"/>
          <w:color w:val="000000"/>
          <w:sz w:val="28"/>
        </w:rPr>
        <w:t xml:space="preserve">
38. Іс қағаздарын және архив ісін      3 жыл </w:t>
      </w:r>
      <w:r>
        <w:br/>
      </w:r>
      <w:r>
        <w:rPr>
          <w:rFonts w:ascii="Times New Roman"/>
          <w:b w:val="false"/>
          <w:i w:val="false"/>
          <w:color w:val="000000"/>
          <w:sz w:val="28"/>
        </w:rPr>
        <w:t xml:space="preserve">
    жүргізудің әдістемелік және </w:t>
      </w:r>
      <w:r>
        <w:br/>
      </w:r>
      <w:r>
        <w:rPr>
          <w:rFonts w:ascii="Times New Roman"/>
          <w:b w:val="false"/>
          <w:i w:val="false"/>
          <w:color w:val="000000"/>
          <w:sz w:val="28"/>
        </w:rPr>
        <w:t xml:space="preserve">
    ұйымдастыру мәселелері бойынша </w:t>
      </w:r>
      <w:r>
        <w:br/>
      </w:r>
      <w:r>
        <w:rPr>
          <w:rFonts w:ascii="Times New Roman"/>
          <w:b w:val="false"/>
          <w:i w:val="false"/>
          <w:color w:val="000000"/>
          <w:sz w:val="28"/>
        </w:rPr>
        <w:t xml:space="preserve">
    жазысқан хаттар </w:t>
      </w:r>
      <w:r>
        <w:br/>
      </w:r>
      <w:r>
        <w:rPr>
          <w:rFonts w:ascii="Times New Roman"/>
          <w:b w:val="false"/>
          <w:i w:val="false"/>
          <w:color w:val="000000"/>
          <w:sz w:val="28"/>
        </w:rPr>
        <w:t xml:space="preserve">
-------------------------------------------------------------- </w:t>
      </w:r>
      <w:r>
        <w:rPr>
          <w:rFonts w:ascii="Times New Roman"/>
          <w:b/>
          <w:i w:val="false"/>
          <w:color w:val="000000"/>
          <w:sz w:val="28"/>
        </w:rPr>
        <w:t xml:space="preserve">----- </w:t>
      </w:r>
      <w:r>
        <w:br/>
      </w:r>
      <w:r>
        <w:rPr>
          <w:rFonts w:ascii="Times New Roman"/>
          <w:b w:val="false"/>
          <w:i w:val="false"/>
          <w:color w:val="000000"/>
          <w:sz w:val="28"/>
        </w:rPr>
        <w:t xml:space="preserve">
39.  Ұйымның ведомстволық (жеке)       1 жыл(1)    (1)Құжаттар </w:t>
      </w:r>
      <w:r>
        <w:br/>
      </w:r>
      <w:r>
        <w:rPr>
          <w:rFonts w:ascii="Times New Roman"/>
          <w:b w:val="false"/>
          <w:i w:val="false"/>
          <w:color w:val="000000"/>
          <w:sz w:val="28"/>
        </w:rPr>
        <w:t xml:space="preserve">
     архивінен құжаттарды беруге                    ведомстволық  </w:t>
      </w:r>
      <w:r>
        <w:br/>
      </w:r>
      <w:r>
        <w:rPr>
          <w:rFonts w:ascii="Times New Roman"/>
          <w:b w:val="false"/>
          <w:i w:val="false"/>
          <w:color w:val="000000"/>
          <w:sz w:val="28"/>
        </w:rPr>
        <w:t xml:space="preserve">
     талаптар, өтінімдер (тапсырыстар)              (жеке) архивке </w:t>
      </w:r>
      <w:r>
        <w:br/>
      </w:r>
      <w:r>
        <w:rPr>
          <w:rFonts w:ascii="Times New Roman"/>
          <w:b w:val="false"/>
          <w:i w:val="false"/>
          <w:color w:val="000000"/>
          <w:sz w:val="28"/>
        </w:rPr>
        <w:t xml:space="preserve">
                                                    қайтарылғаннан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 </w:t>
      </w:r>
      <w:r>
        <w:br/>
      </w:r>
      <w:r>
        <w:rPr>
          <w:rFonts w:ascii="Times New Roman"/>
          <w:b w:val="false"/>
          <w:i w:val="false"/>
          <w:color w:val="000000"/>
          <w:sz w:val="28"/>
        </w:rPr>
        <w:t xml:space="preserve">
40. Заңды және жеке тұлғалардың        3 жыл </w:t>
      </w:r>
      <w:r>
        <w:br/>
      </w:r>
      <w:r>
        <w:rPr>
          <w:rFonts w:ascii="Times New Roman"/>
          <w:b w:val="false"/>
          <w:i w:val="false"/>
          <w:color w:val="000000"/>
          <w:sz w:val="28"/>
        </w:rPr>
        <w:t xml:space="preserve">
    архивтік анықтамаларды, көшір. </w:t>
      </w:r>
      <w:r>
        <w:br/>
      </w:r>
      <w:r>
        <w:rPr>
          <w:rFonts w:ascii="Times New Roman"/>
          <w:b w:val="false"/>
          <w:i w:val="false"/>
          <w:color w:val="000000"/>
          <w:sz w:val="28"/>
        </w:rPr>
        <w:t xml:space="preserve">
    мелерді, құжаттардың көшірме. </w:t>
      </w:r>
      <w:r>
        <w:br/>
      </w:r>
      <w:r>
        <w:rPr>
          <w:rFonts w:ascii="Times New Roman"/>
          <w:b w:val="false"/>
          <w:i w:val="false"/>
          <w:color w:val="000000"/>
          <w:sz w:val="28"/>
        </w:rPr>
        <w:t xml:space="preserve">
    лерін беру туралы өтініштері, </w:t>
      </w:r>
      <w:r>
        <w:br/>
      </w:r>
      <w:r>
        <w:rPr>
          <w:rFonts w:ascii="Times New Roman"/>
          <w:b w:val="false"/>
          <w:i w:val="false"/>
          <w:color w:val="000000"/>
          <w:sz w:val="28"/>
        </w:rPr>
        <w:t xml:space="preserve">
    сұратулары, оларды беру </w:t>
      </w:r>
      <w:r>
        <w:br/>
      </w:r>
      <w:r>
        <w:rPr>
          <w:rFonts w:ascii="Times New Roman"/>
          <w:b w:val="false"/>
          <w:i w:val="false"/>
          <w:color w:val="000000"/>
          <w:sz w:val="28"/>
        </w:rPr>
        <w:t xml:space="preserve">
    жөнінде жазысқан хаттар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41. Ұйымның ведомстволық жеке          3 жыл (1)    (1)Құжаттар </w:t>
      </w:r>
      <w:r>
        <w:br/>
      </w:r>
      <w:r>
        <w:rPr>
          <w:rFonts w:ascii="Times New Roman"/>
          <w:b w:val="false"/>
          <w:i w:val="false"/>
          <w:color w:val="000000"/>
          <w:sz w:val="28"/>
        </w:rPr>
        <w:t xml:space="preserve">
    архивінен құжаттарды уақытша                    ведомстволық </w:t>
      </w:r>
      <w:r>
        <w:br/>
      </w:r>
      <w:r>
        <w:rPr>
          <w:rFonts w:ascii="Times New Roman"/>
          <w:b w:val="false"/>
          <w:i w:val="false"/>
          <w:color w:val="000000"/>
          <w:sz w:val="28"/>
        </w:rPr>
        <w:t xml:space="preserve">
    пайдалануға беру актілері                       (жеке) архивке </w:t>
      </w:r>
      <w:r>
        <w:br/>
      </w:r>
      <w:r>
        <w:rPr>
          <w:rFonts w:ascii="Times New Roman"/>
          <w:b w:val="false"/>
          <w:i w:val="false"/>
          <w:color w:val="000000"/>
          <w:sz w:val="28"/>
        </w:rPr>
        <w:t xml:space="preserve">
                                                    қайтарылғаннан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 </w:t>
      </w:r>
      <w:r>
        <w:br/>
      </w:r>
      <w:r>
        <w:rPr>
          <w:rFonts w:ascii="Times New Roman"/>
          <w:b w:val="false"/>
          <w:i w:val="false"/>
          <w:color w:val="000000"/>
          <w:sz w:val="28"/>
        </w:rPr>
        <w:t xml:space="preserve">
42. Ұйымның ведомстволық (жеке)        Тұрақты (1)  (1)Мемлекеттік </w:t>
      </w:r>
      <w:r>
        <w:br/>
      </w:r>
      <w:r>
        <w:rPr>
          <w:rFonts w:ascii="Times New Roman"/>
          <w:b w:val="false"/>
          <w:i w:val="false"/>
          <w:color w:val="000000"/>
          <w:sz w:val="28"/>
        </w:rPr>
        <w:t xml:space="preserve">
    архивінен құжаттардың түсуін және               сақтауға </w:t>
      </w:r>
      <w:r>
        <w:br/>
      </w:r>
      <w:r>
        <w:rPr>
          <w:rFonts w:ascii="Times New Roman"/>
          <w:b w:val="false"/>
          <w:i w:val="false"/>
          <w:color w:val="000000"/>
          <w:sz w:val="28"/>
        </w:rPr>
        <w:t xml:space="preserve">
    шығуын есепке алу журналдары                    берілмейді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43.  Ұйымның ведомстволық (жеке)       Тұрақты </w:t>
      </w:r>
      <w:r>
        <w:br/>
      </w:r>
      <w:r>
        <w:rPr>
          <w:rFonts w:ascii="Times New Roman"/>
          <w:b w:val="false"/>
          <w:i w:val="false"/>
          <w:color w:val="000000"/>
          <w:sz w:val="28"/>
        </w:rPr>
        <w:t xml:space="preserve">
     архиві туралы ереже </w:t>
      </w:r>
      <w:r>
        <w:br/>
      </w:r>
      <w:r>
        <w:rPr>
          <w:rFonts w:ascii="Times New Roman"/>
          <w:b w:val="false"/>
          <w:i w:val="false"/>
          <w:color w:val="000000"/>
          <w:sz w:val="28"/>
        </w:rPr>
        <w:t xml:space="preserve">
-------------------------------------------------------------------- </w:t>
      </w:r>
      <w:r>
        <w:br/>
      </w:r>
      <w:r>
        <w:rPr>
          <w:rFonts w:ascii="Times New Roman"/>
          <w:b w:val="false"/>
          <w:i w:val="false"/>
          <w:color w:val="000000"/>
          <w:sz w:val="28"/>
        </w:rPr>
        <w:t xml:space="preserve">
44.  Ұйымның ведомстволық (жеке)       Тұрақты (1)  (1)Мемлекеттік  </w:t>
      </w:r>
      <w:r>
        <w:br/>
      </w:r>
      <w:r>
        <w:rPr>
          <w:rFonts w:ascii="Times New Roman"/>
          <w:b w:val="false"/>
          <w:i w:val="false"/>
          <w:color w:val="000000"/>
          <w:sz w:val="28"/>
        </w:rPr>
        <w:t xml:space="preserve">
     архивінің паспорты                               сақтауға </w:t>
      </w:r>
      <w:r>
        <w:br/>
      </w:r>
      <w:r>
        <w:rPr>
          <w:rFonts w:ascii="Times New Roman"/>
          <w:b w:val="false"/>
          <w:i w:val="false"/>
          <w:color w:val="000000"/>
          <w:sz w:val="28"/>
        </w:rPr>
        <w:t xml:space="preserve">
                                                     берілмейді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2-тарау. Болжам жасау, жоспарлау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45.  Ұйымның жоғары, атқарушы және     Тұрақты </w:t>
      </w:r>
      <w:r>
        <w:br/>
      </w:r>
      <w:r>
        <w:rPr>
          <w:rFonts w:ascii="Times New Roman"/>
          <w:b w:val="false"/>
          <w:i w:val="false"/>
          <w:color w:val="000000"/>
          <w:sz w:val="28"/>
        </w:rPr>
        <w:t xml:space="preserve">
     басқа да алқалық органдарының  </w:t>
      </w:r>
      <w:r>
        <w:br/>
      </w:r>
      <w:r>
        <w:rPr>
          <w:rFonts w:ascii="Times New Roman"/>
          <w:b w:val="false"/>
          <w:i w:val="false"/>
          <w:color w:val="000000"/>
          <w:sz w:val="28"/>
        </w:rPr>
        <w:t xml:space="preserve">
     жылдық жұмыс жоспарлары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46.  Ұйымның, ұйымның атқарушы  </w:t>
      </w:r>
      <w:r>
        <w:br/>
      </w:r>
      <w:r>
        <w:rPr>
          <w:rFonts w:ascii="Times New Roman"/>
          <w:b w:val="false"/>
          <w:i w:val="false"/>
          <w:color w:val="000000"/>
          <w:sz w:val="28"/>
        </w:rPr>
        <w:t xml:space="preserve">
     органының құрылымдық бөлімше. </w:t>
      </w:r>
      <w:r>
        <w:br/>
      </w:r>
      <w:r>
        <w:rPr>
          <w:rFonts w:ascii="Times New Roman"/>
          <w:b w:val="false"/>
          <w:i w:val="false"/>
          <w:color w:val="000000"/>
          <w:sz w:val="28"/>
        </w:rPr>
        <w:t xml:space="preserve">
     лерінің жоғары және алқалы </w:t>
      </w:r>
      <w:r>
        <w:br/>
      </w:r>
      <w:r>
        <w:rPr>
          <w:rFonts w:ascii="Times New Roman"/>
          <w:b w:val="false"/>
          <w:i w:val="false"/>
          <w:color w:val="000000"/>
          <w:sz w:val="28"/>
        </w:rPr>
        <w:t xml:space="preserve">
     (оның ішінде атқарушы)  </w:t>
      </w:r>
      <w:r>
        <w:br/>
      </w:r>
      <w:r>
        <w:rPr>
          <w:rFonts w:ascii="Times New Roman"/>
          <w:b w:val="false"/>
          <w:i w:val="false"/>
          <w:color w:val="000000"/>
          <w:sz w:val="28"/>
        </w:rPr>
        <w:t xml:space="preserve">
     органдарының жедел жұмыс </w:t>
      </w:r>
      <w:r>
        <w:br/>
      </w:r>
      <w:r>
        <w:rPr>
          <w:rFonts w:ascii="Times New Roman"/>
          <w:b w:val="false"/>
          <w:i w:val="false"/>
          <w:color w:val="000000"/>
          <w:sz w:val="28"/>
        </w:rPr>
        <w:t xml:space="preserve">
     жоспарлары: </w:t>
      </w:r>
      <w:r>
        <w:br/>
      </w:r>
      <w:r>
        <w:rPr>
          <w:rFonts w:ascii="Times New Roman"/>
          <w:b w:val="false"/>
          <w:i w:val="false"/>
          <w:color w:val="000000"/>
          <w:sz w:val="28"/>
        </w:rPr>
        <w:t xml:space="preserve">
     1) жарты жылдық                   5 жыл </w:t>
      </w:r>
      <w:r>
        <w:br/>
      </w:r>
      <w:r>
        <w:rPr>
          <w:rFonts w:ascii="Times New Roman"/>
          <w:b w:val="false"/>
          <w:i w:val="false"/>
          <w:color w:val="000000"/>
          <w:sz w:val="28"/>
        </w:rPr>
        <w:t xml:space="preserve">
     2) тоқсандық                      5 жыл </w:t>
      </w:r>
      <w:r>
        <w:br/>
      </w:r>
      <w:r>
        <w:rPr>
          <w:rFonts w:ascii="Times New Roman"/>
          <w:b w:val="false"/>
          <w:i w:val="false"/>
          <w:color w:val="000000"/>
          <w:sz w:val="28"/>
        </w:rPr>
        <w:t xml:space="preserve">
     3) айлық                          6 ай </w:t>
      </w:r>
      <w:r>
        <w:br/>
      </w:r>
      <w:r>
        <w:rPr>
          <w:rFonts w:ascii="Times New Roman"/>
          <w:b w:val="false"/>
          <w:i w:val="false"/>
          <w:color w:val="000000"/>
          <w:sz w:val="28"/>
        </w:rPr>
        <w:t xml:space="preserve">
-------------------------------------------------------------------- </w:t>
      </w:r>
      <w:r>
        <w:br/>
      </w:r>
      <w:r>
        <w:rPr>
          <w:rFonts w:ascii="Times New Roman"/>
          <w:b w:val="false"/>
          <w:i w:val="false"/>
          <w:color w:val="000000"/>
          <w:sz w:val="28"/>
        </w:rPr>
        <w:t xml:space="preserve">
47.  Бизнес-жоспарлар және олардың     Тұрақты  </w:t>
      </w:r>
      <w:r>
        <w:br/>
      </w:r>
      <w:r>
        <w:rPr>
          <w:rFonts w:ascii="Times New Roman"/>
          <w:b w:val="false"/>
          <w:i w:val="false"/>
          <w:color w:val="000000"/>
          <w:sz w:val="28"/>
        </w:rPr>
        <w:t xml:space="preserve">
     экономикалық негіздемелері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48. Болжау және жоспарлау мәселелері   5 жыл </w:t>
      </w:r>
      <w:r>
        <w:br/>
      </w:r>
      <w:r>
        <w:rPr>
          <w:rFonts w:ascii="Times New Roman"/>
          <w:b w:val="false"/>
          <w:i w:val="false"/>
          <w:color w:val="000000"/>
          <w:sz w:val="28"/>
        </w:rPr>
        <w:t xml:space="preserve">
    бойынша жазысқан хаттар            ЭПК </w:t>
      </w:r>
      <w:r>
        <w:br/>
      </w:r>
      <w:r>
        <w:rPr>
          <w:rFonts w:ascii="Times New Roman"/>
          <w:b w:val="false"/>
          <w:i w:val="false"/>
          <w:color w:val="000000"/>
          <w:sz w:val="28"/>
        </w:rPr>
        <w:t xml:space="preserve">
-------------------------------------------------------------------- </w:t>
      </w:r>
      <w:r>
        <w:br/>
      </w:r>
      <w:r>
        <w:rPr>
          <w:rFonts w:ascii="Times New Roman"/>
          <w:b w:val="false"/>
          <w:i w:val="false"/>
          <w:color w:val="000000"/>
          <w:sz w:val="28"/>
        </w:rPr>
        <w:t xml:space="preserve">
                           3-тарау. Қаржыландыру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49. Ұйымның атқарушы органының                      (1)Тұрақты - </w:t>
      </w:r>
      <w:r>
        <w:br/>
      </w:r>
      <w:r>
        <w:rPr>
          <w:rFonts w:ascii="Times New Roman"/>
          <w:b w:val="false"/>
          <w:i w:val="false"/>
          <w:color w:val="000000"/>
          <w:sz w:val="28"/>
        </w:rPr>
        <w:t xml:space="preserve">
    бюджет, арнайы және басқа                       жасалған орны </w:t>
      </w:r>
      <w:r>
        <w:br/>
      </w:r>
      <w:r>
        <w:rPr>
          <w:rFonts w:ascii="Times New Roman"/>
          <w:b w:val="false"/>
          <w:i w:val="false"/>
          <w:color w:val="000000"/>
          <w:sz w:val="28"/>
        </w:rPr>
        <w:t xml:space="preserve">
    қаражаттары бойынша сметалары:                  бойынша, ҚБД. </w:t>
      </w:r>
      <w:r>
        <w:br/>
      </w:r>
      <w:r>
        <w:rPr>
          <w:rFonts w:ascii="Times New Roman"/>
          <w:b w:val="false"/>
          <w:i w:val="false"/>
          <w:color w:val="000000"/>
          <w:sz w:val="28"/>
        </w:rPr>
        <w:t xml:space="preserve">
    1) жылдық                          Тұрақты (1)  (2)Жылдығы жоқ </w:t>
      </w:r>
      <w:r>
        <w:br/>
      </w:r>
      <w:r>
        <w:rPr>
          <w:rFonts w:ascii="Times New Roman"/>
          <w:b w:val="false"/>
          <w:i w:val="false"/>
          <w:color w:val="000000"/>
          <w:sz w:val="28"/>
        </w:rPr>
        <w:t xml:space="preserve">
    2) тоқсандық                       5 жыл (2)    болған кезде - </w:t>
      </w:r>
      <w:r>
        <w:br/>
      </w:r>
      <w:r>
        <w:rPr>
          <w:rFonts w:ascii="Times New Roman"/>
          <w:b w:val="false"/>
          <w:i w:val="false"/>
          <w:color w:val="000000"/>
          <w:sz w:val="28"/>
        </w:rPr>
        <w:t xml:space="preserve">
                                                    тұрақты. </w:t>
      </w:r>
      <w:r>
        <w:br/>
      </w:r>
      <w:r>
        <w:rPr>
          <w:rFonts w:ascii="Times New Roman"/>
          <w:b w:val="false"/>
          <w:i w:val="false"/>
          <w:color w:val="000000"/>
          <w:sz w:val="28"/>
        </w:rPr>
        <w:t xml:space="preserve">
-------------------------------------------------------------------- </w:t>
      </w:r>
      <w:r>
        <w:br/>
      </w:r>
      <w:r>
        <w:rPr>
          <w:rFonts w:ascii="Times New Roman"/>
          <w:b w:val="false"/>
          <w:i w:val="false"/>
          <w:color w:val="000000"/>
          <w:sz w:val="28"/>
        </w:rPr>
        <w:t xml:space="preserve">
50. Қаржыландыру мәселелері бойынша    5 жыл </w:t>
      </w:r>
      <w:r>
        <w:br/>
      </w:r>
      <w:r>
        <w:rPr>
          <w:rFonts w:ascii="Times New Roman"/>
          <w:b w:val="false"/>
          <w:i w:val="false"/>
          <w:color w:val="000000"/>
          <w:sz w:val="28"/>
        </w:rPr>
        <w:t xml:space="preserve">
    жазысқан хаттар                    ЭПК </w:t>
      </w:r>
      <w:r>
        <w:br/>
      </w:r>
      <w:r>
        <w:rPr>
          <w:rFonts w:ascii="Times New Roman"/>
          <w:b w:val="false"/>
          <w:i w:val="false"/>
          <w:color w:val="000000"/>
          <w:sz w:val="28"/>
        </w:rPr>
        <w:t xml:space="preserve">
-------------------------------------------------------------------- </w:t>
      </w:r>
      <w:r>
        <w:br/>
      </w:r>
      <w:r>
        <w:rPr>
          <w:rFonts w:ascii="Times New Roman"/>
          <w:b w:val="false"/>
          <w:i w:val="false"/>
          <w:color w:val="000000"/>
          <w:sz w:val="28"/>
        </w:rPr>
        <w:t xml:space="preserve">
51. Ұйымның шығындар сметасының        Тұрақты </w:t>
      </w:r>
      <w:r>
        <w:br/>
      </w:r>
      <w:r>
        <w:rPr>
          <w:rFonts w:ascii="Times New Roman"/>
          <w:b w:val="false"/>
          <w:i w:val="false"/>
          <w:color w:val="000000"/>
          <w:sz w:val="28"/>
        </w:rPr>
        <w:t xml:space="preserve">
    орындалуын талдау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4-тарау. Есепке алу және есеп беру  </w:t>
      </w:r>
      <w:r>
        <w:br/>
      </w:r>
      <w:r>
        <w:rPr>
          <w:rFonts w:ascii="Times New Roman"/>
          <w:b w:val="false"/>
          <w:i w:val="false"/>
          <w:color w:val="000000"/>
          <w:sz w:val="28"/>
        </w:rPr>
        <w:t xml:space="preserve">
1-параграф. Жедел және статистикалық есепке алу және есеп беру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52. Ұйым қызметі бойынша                            (1)Жылдығы жоқ </w:t>
      </w:r>
      <w:r>
        <w:br/>
      </w:r>
      <w:r>
        <w:rPr>
          <w:rFonts w:ascii="Times New Roman"/>
          <w:b w:val="false"/>
          <w:i w:val="false"/>
          <w:color w:val="000000"/>
          <w:sz w:val="28"/>
        </w:rPr>
        <w:t xml:space="preserve">
    статистикалық есептер мен                       болған кезде - </w:t>
      </w:r>
      <w:r>
        <w:br/>
      </w:r>
      <w:r>
        <w:rPr>
          <w:rFonts w:ascii="Times New Roman"/>
          <w:b w:val="false"/>
          <w:i w:val="false"/>
          <w:color w:val="000000"/>
          <w:sz w:val="28"/>
        </w:rPr>
        <w:t xml:space="preserve">
    кестелер:                                           тұрақты </w:t>
      </w:r>
      <w:r>
        <w:br/>
      </w:r>
      <w:r>
        <w:rPr>
          <w:rFonts w:ascii="Times New Roman"/>
          <w:b w:val="false"/>
          <w:i w:val="false"/>
          <w:color w:val="000000"/>
          <w:sz w:val="28"/>
        </w:rPr>
        <w:t xml:space="preserve">
    1) жылдық жиынтық және             Тұрақты      (2)Жылдығы, </w:t>
      </w:r>
      <w:r>
        <w:br/>
      </w:r>
      <w:r>
        <w:rPr>
          <w:rFonts w:ascii="Times New Roman"/>
          <w:b w:val="false"/>
          <w:i w:val="false"/>
          <w:color w:val="000000"/>
          <w:sz w:val="28"/>
        </w:rPr>
        <w:t xml:space="preserve">
    кезеңділігі басым                               жарты жылдығы </w:t>
      </w:r>
      <w:r>
        <w:br/>
      </w:r>
      <w:r>
        <w:rPr>
          <w:rFonts w:ascii="Times New Roman"/>
          <w:b w:val="false"/>
          <w:i w:val="false"/>
          <w:color w:val="000000"/>
          <w:sz w:val="28"/>
        </w:rPr>
        <w:t xml:space="preserve">
    2) жылдық және кезеңділігі         Тұрақты      жоқ болған кезде </w:t>
      </w:r>
      <w:r>
        <w:br/>
      </w:r>
      <w:r>
        <w:rPr>
          <w:rFonts w:ascii="Times New Roman"/>
          <w:b w:val="false"/>
          <w:i w:val="false"/>
          <w:color w:val="000000"/>
          <w:sz w:val="28"/>
        </w:rPr>
        <w:t xml:space="preserve">
    басым                                           - тұрақты </w:t>
      </w:r>
      <w:r>
        <w:br/>
      </w:r>
      <w:r>
        <w:rPr>
          <w:rFonts w:ascii="Times New Roman"/>
          <w:b w:val="false"/>
          <w:i w:val="false"/>
          <w:color w:val="000000"/>
          <w:sz w:val="28"/>
        </w:rPr>
        <w:t xml:space="preserve">
    3) жарты жылдық                    5 жыл (1)    (3)Жылдығы, </w:t>
      </w:r>
      <w:r>
        <w:br/>
      </w:r>
      <w:r>
        <w:rPr>
          <w:rFonts w:ascii="Times New Roman"/>
          <w:b w:val="false"/>
          <w:i w:val="false"/>
          <w:color w:val="000000"/>
          <w:sz w:val="28"/>
        </w:rPr>
        <w:t xml:space="preserve">
    4) тоқсандық                       5 жыл (2)    жарты жылдығы, </w:t>
      </w:r>
      <w:r>
        <w:br/>
      </w:r>
      <w:r>
        <w:rPr>
          <w:rFonts w:ascii="Times New Roman"/>
          <w:b w:val="false"/>
          <w:i w:val="false"/>
          <w:color w:val="000000"/>
          <w:sz w:val="28"/>
        </w:rPr>
        <w:t xml:space="preserve">
    5) айлық                           1 жыл (3)    тоқсандығы жоқ </w:t>
      </w:r>
      <w:r>
        <w:br/>
      </w:r>
      <w:r>
        <w:rPr>
          <w:rFonts w:ascii="Times New Roman"/>
          <w:b w:val="false"/>
          <w:i w:val="false"/>
          <w:color w:val="000000"/>
          <w:sz w:val="28"/>
        </w:rPr>
        <w:t xml:space="preserve">
                                                    болған кезде - </w:t>
      </w:r>
      <w:r>
        <w:br/>
      </w:r>
      <w:r>
        <w:rPr>
          <w:rFonts w:ascii="Times New Roman"/>
          <w:b w:val="false"/>
          <w:i w:val="false"/>
          <w:color w:val="000000"/>
          <w:sz w:val="28"/>
        </w:rPr>
        <w:t xml:space="preserve">
                                                тұрақты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53. Ұйымның атқарушы органының  </w:t>
      </w:r>
      <w:r>
        <w:br/>
      </w:r>
      <w:r>
        <w:rPr>
          <w:rFonts w:ascii="Times New Roman"/>
          <w:b w:val="false"/>
          <w:i w:val="false"/>
          <w:color w:val="000000"/>
          <w:sz w:val="28"/>
        </w:rPr>
        <w:t xml:space="preserve">
    құрылымдық бөлімшелерінің есептері: </w:t>
      </w:r>
      <w:r>
        <w:br/>
      </w:r>
      <w:r>
        <w:rPr>
          <w:rFonts w:ascii="Times New Roman"/>
          <w:b w:val="false"/>
          <w:i w:val="false"/>
          <w:color w:val="000000"/>
          <w:sz w:val="28"/>
        </w:rPr>
        <w:t xml:space="preserve">
    1) жылдық                          5 жыл </w:t>
      </w:r>
      <w:r>
        <w:br/>
      </w:r>
      <w:r>
        <w:rPr>
          <w:rFonts w:ascii="Times New Roman"/>
          <w:b w:val="false"/>
          <w:i w:val="false"/>
          <w:color w:val="000000"/>
          <w:sz w:val="28"/>
        </w:rPr>
        <w:t xml:space="preserve">
    2) жарты жылдық                    5 жыл </w:t>
      </w:r>
      <w:r>
        <w:br/>
      </w:r>
      <w:r>
        <w:rPr>
          <w:rFonts w:ascii="Times New Roman"/>
          <w:b w:val="false"/>
          <w:i w:val="false"/>
          <w:color w:val="000000"/>
          <w:sz w:val="28"/>
        </w:rPr>
        <w:t xml:space="preserve">
    3) тоқсандық                       5 жыл </w:t>
      </w:r>
      <w:r>
        <w:br/>
      </w:r>
      <w:r>
        <w:rPr>
          <w:rFonts w:ascii="Times New Roman"/>
          <w:b w:val="false"/>
          <w:i w:val="false"/>
          <w:color w:val="000000"/>
          <w:sz w:val="28"/>
        </w:rPr>
        <w:t xml:space="preserve">
    4) айлық                           3 жыл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54. Есептер бойынша қорытындылар:                   (1)Жылдығы жоқ </w:t>
      </w:r>
      <w:r>
        <w:br/>
      </w:r>
      <w:r>
        <w:rPr>
          <w:rFonts w:ascii="Times New Roman"/>
          <w:b w:val="false"/>
          <w:i w:val="false"/>
          <w:color w:val="000000"/>
          <w:sz w:val="28"/>
        </w:rPr>
        <w:t xml:space="preserve">
    1) жылдық                          Тұрақты      болған кезде - </w:t>
      </w:r>
      <w:r>
        <w:br/>
      </w:r>
      <w:r>
        <w:rPr>
          <w:rFonts w:ascii="Times New Roman"/>
          <w:b w:val="false"/>
          <w:i w:val="false"/>
          <w:color w:val="000000"/>
          <w:sz w:val="28"/>
        </w:rPr>
        <w:t xml:space="preserve">
     2) тоқсандық                       5 жыл (1)    тұрақты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55.  Есептерді беру туралы жазысқан    5 жыл </w:t>
      </w:r>
      <w:r>
        <w:br/>
      </w:r>
      <w:r>
        <w:rPr>
          <w:rFonts w:ascii="Times New Roman"/>
          <w:b w:val="false"/>
          <w:i w:val="false"/>
          <w:color w:val="000000"/>
          <w:sz w:val="28"/>
        </w:rPr>
        <w:t xml:space="preserve">
     хаттар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2-параграф. Бухгалтерлік есеп және есеп беру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56.  Ұйымның бухгалтерлік есептері                  (1)Жылдығы жоқ </w:t>
      </w:r>
      <w:r>
        <w:br/>
      </w:r>
      <w:r>
        <w:rPr>
          <w:rFonts w:ascii="Times New Roman"/>
          <w:b w:val="false"/>
          <w:i w:val="false"/>
          <w:color w:val="000000"/>
          <w:sz w:val="28"/>
        </w:rPr>
        <w:t xml:space="preserve">
     мен баланстары және олар                       болған кезде - </w:t>
      </w:r>
      <w:r>
        <w:br/>
      </w:r>
      <w:r>
        <w:rPr>
          <w:rFonts w:ascii="Times New Roman"/>
          <w:b w:val="false"/>
          <w:i w:val="false"/>
          <w:color w:val="000000"/>
          <w:sz w:val="28"/>
        </w:rPr>
        <w:t xml:space="preserve">
     бойынша түсіндірме жазбалар:                   тұрақты </w:t>
      </w:r>
      <w:r>
        <w:br/>
      </w:r>
      <w:r>
        <w:rPr>
          <w:rFonts w:ascii="Times New Roman"/>
          <w:b w:val="false"/>
          <w:i w:val="false"/>
          <w:color w:val="000000"/>
          <w:sz w:val="28"/>
        </w:rPr>
        <w:t xml:space="preserve">
     1) жиынтық жылдық                 Тұрақты </w:t>
      </w:r>
      <w:r>
        <w:br/>
      </w:r>
      <w:r>
        <w:rPr>
          <w:rFonts w:ascii="Times New Roman"/>
          <w:b w:val="false"/>
          <w:i w:val="false"/>
          <w:color w:val="000000"/>
          <w:sz w:val="28"/>
        </w:rPr>
        <w:t xml:space="preserve">
     2) жылдық                         Тұрақты </w:t>
      </w:r>
      <w:r>
        <w:br/>
      </w:r>
      <w:r>
        <w:rPr>
          <w:rFonts w:ascii="Times New Roman"/>
          <w:b w:val="false"/>
          <w:i w:val="false"/>
          <w:color w:val="000000"/>
          <w:sz w:val="28"/>
        </w:rPr>
        <w:t xml:space="preserve">
     3) тоқсандық                      5 жыл (1) </w:t>
      </w:r>
      <w:r>
        <w:br/>
      </w:r>
      <w:r>
        <w:rPr>
          <w:rFonts w:ascii="Times New Roman"/>
          <w:b w:val="false"/>
          <w:i w:val="false"/>
          <w:color w:val="000000"/>
          <w:sz w:val="28"/>
        </w:rPr>
        <w:t xml:space="preserve">
     4) ай сайынғы                     5 жыл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57.  Беру, бөлу, тарату баланстары     Тұрақты </w:t>
      </w:r>
      <w:r>
        <w:br/>
      </w:r>
      <w:r>
        <w:rPr>
          <w:rFonts w:ascii="Times New Roman"/>
          <w:b w:val="false"/>
          <w:i w:val="false"/>
          <w:color w:val="000000"/>
          <w:sz w:val="28"/>
        </w:rPr>
        <w:t xml:space="preserve">
     мен қосымшалар, олар бойынша  </w:t>
      </w:r>
      <w:r>
        <w:br/>
      </w:r>
      <w:r>
        <w:rPr>
          <w:rFonts w:ascii="Times New Roman"/>
          <w:b w:val="false"/>
          <w:i w:val="false"/>
          <w:color w:val="000000"/>
          <w:sz w:val="28"/>
        </w:rPr>
        <w:t xml:space="preserve">
     түсіндірме жазбалар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58. Жылдық есептер мен баланстарды     Тұрақты </w:t>
      </w:r>
      <w:r>
        <w:br/>
      </w:r>
      <w:r>
        <w:rPr>
          <w:rFonts w:ascii="Times New Roman"/>
          <w:b w:val="false"/>
          <w:i w:val="false"/>
          <w:color w:val="000000"/>
          <w:sz w:val="28"/>
        </w:rPr>
        <w:t xml:space="preserve">
    әзірлеу және талдау бойынша  </w:t>
      </w:r>
      <w:r>
        <w:br/>
      </w:r>
      <w:r>
        <w:rPr>
          <w:rFonts w:ascii="Times New Roman"/>
          <w:b w:val="false"/>
          <w:i w:val="false"/>
          <w:color w:val="000000"/>
          <w:sz w:val="28"/>
        </w:rPr>
        <w:t xml:space="preserve">
    талдау кестелері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59. Баланстар мен есептерді бекіту     5 жыл </w:t>
      </w:r>
      <w:r>
        <w:br/>
      </w:r>
      <w:r>
        <w:rPr>
          <w:rFonts w:ascii="Times New Roman"/>
          <w:b w:val="false"/>
          <w:i w:val="false"/>
          <w:color w:val="000000"/>
          <w:sz w:val="28"/>
        </w:rPr>
        <w:t xml:space="preserve">
    және нақтылау жөнінде жазысқан </w:t>
      </w:r>
      <w:r>
        <w:br/>
      </w:r>
      <w:r>
        <w:rPr>
          <w:rFonts w:ascii="Times New Roman"/>
          <w:b w:val="false"/>
          <w:i w:val="false"/>
          <w:color w:val="000000"/>
          <w:sz w:val="28"/>
        </w:rPr>
        <w:t xml:space="preserve">
    хаттар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60. Бухгалтерлік және қаржылық есеп    1 жыл </w:t>
      </w:r>
      <w:r>
        <w:br/>
      </w:r>
      <w:r>
        <w:rPr>
          <w:rFonts w:ascii="Times New Roman"/>
          <w:b w:val="false"/>
          <w:i w:val="false"/>
          <w:color w:val="000000"/>
          <w:sz w:val="28"/>
        </w:rPr>
        <w:t xml:space="preserve">
    беруді ұсынудың мерзімі туралы  </w:t>
      </w:r>
      <w:r>
        <w:br/>
      </w:r>
      <w:r>
        <w:rPr>
          <w:rFonts w:ascii="Times New Roman"/>
          <w:b w:val="false"/>
          <w:i w:val="false"/>
          <w:color w:val="000000"/>
          <w:sz w:val="28"/>
        </w:rPr>
        <w:t xml:space="preserve">
    жазысқан хаттар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61. Шаруашылық операцияның жасалу      5 жыл (1)    (1) Даулар, </w:t>
      </w:r>
      <w:r>
        <w:br/>
      </w:r>
      <w:r>
        <w:rPr>
          <w:rFonts w:ascii="Times New Roman"/>
          <w:b w:val="false"/>
          <w:i w:val="false"/>
          <w:color w:val="000000"/>
          <w:sz w:val="28"/>
        </w:rPr>
        <w:t xml:space="preserve">
    фактісін белгілейтін және бухгал.              келіспеушіліктер, </w:t>
      </w:r>
      <w:r>
        <w:br/>
      </w:r>
      <w:r>
        <w:rPr>
          <w:rFonts w:ascii="Times New Roman"/>
          <w:b w:val="false"/>
          <w:i w:val="false"/>
          <w:color w:val="000000"/>
          <w:sz w:val="28"/>
        </w:rPr>
        <w:t xml:space="preserve">
    терлік жазбалар үшін негіз болып               тергеу және сот   </w:t>
      </w:r>
      <w:r>
        <w:br/>
      </w:r>
      <w:r>
        <w:rPr>
          <w:rFonts w:ascii="Times New Roman"/>
          <w:b w:val="false"/>
          <w:i w:val="false"/>
          <w:color w:val="000000"/>
          <w:sz w:val="28"/>
        </w:rPr>
        <w:t xml:space="preserve">
    табылатын бастапқы құжаттар мен                істері туындаған </w:t>
      </w:r>
      <w:r>
        <w:br/>
      </w:r>
      <w:r>
        <w:rPr>
          <w:rFonts w:ascii="Times New Roman"/>
          <w:b w:val="false"/>
          <w:i w:val="false"/>
          <w:color w:val="000000"/>
          <w:sz w:val="28"/>
        </w:rPr>
        <w:t xml:space="preserve">
    оларға қосымшалар (кассалық,                   жағдайда - </w:t>
      </w:r>
      <w:r>
        <w:br/>
      </w:r>
      <w:r>
        <w:rPr>
          <w:rFonts w:ascii="Times New Roman"/>
          <w:b w:val="false"/>
          <w:i w:val="false"/>
          <w:color w:val="000000"/>
          <w:sz w:val="28"/>
        </w:rPr>
        <w:t xml:space="preserve">
    банктік құжаттар, банктердің                   түпкілікті шешім </w:t>
      </w:r>
      <w:r>
        <w:br/>
      </w:r>
      <w:r>
        <w:rPr>
          <w:rFonts w:ascii="Times New Roman"/>
          <w:b w:val="false"/>
          <w:i w:val="false"/>
          <w:color w:val="000000"/>
          <w:sz w:val="28"/>
        </w:rPr>
        <w:t xml:space="preserve">
    хабарламалары және аударым                     шығарылғанға  </w:t>
      </w:r>
      <w:r>
        <w:br/>
      </w:r>
      <w:r>
        <w:rPr>
          <w:rFonts w:ascii="Times New Roman"/>
          <w:b w:val="false"/>
          <w:i w:val="false"/>
          <w:color w:val="000000"/>
          <w:sz w:val="28"/>
        </w:rPr>
        <w:t xml:space="preserve">
    талаптары, банктердің үзінді                   дейін сақталады </w:t>
      </w:r>
      <w:r>
        <w:br/>
      </w:r>
      <w:r>
        <w:rPr>
          <w:rFonts w:ascii="Times New Roman"/>
          <w:b w:val="false"/>
          <w:i w:val="false"/>
          <w:color w:val="000000"/>
          <w:sz w:val="28"/>
        </w:rPr>
        <w:t xml:space="preserve">
    көшірмелері, жұмысқа тапсырма </w:t>
      </w:r>
      <w:r>
        <w:br/>
      </w:r>
      <w:r>
        <w:rPr>
          <w:rFonts w:ascii="Times New Roman"/>
          <w:b w:val="false"/>
          <w:i w:val="false"/>
          <w:color w:val="000000"/>
          <w:sz w:val="28"/>
        </w:rPr>
        <w:t xml:space="preserve">
    құжаты, табельдер, мүлік пен </w:t>
      </w:r>
      <w:r>
        <w:br/>
      </w:r>
      <w:r>
        <w:rPr>
          <w:rFonts w:ascii="Times New Roman"/>
          <w:b w:val="false"/>
          <w:i w:val="false"/>
          <w:color w:val="000000"/>
          <w:sz w:val="28"/>
        </w:rPr>
        <w:t xml:space="preserve">
    материалдарды қабылдау, тапсыру </w:t>
      </w:r>
      <w:r>
        <w:br/>
      </w:r>
      <w:r>
        <w:rPr>
          <w:rFonts w:ascii="Times New Roman"/>
          <w:b w:val="false"/>
          <w:i w:val="false"/>
          <w:color w:val="000000"/>
          <w:sz w:val="28"/>
        </w:rPr>
        <w:t xml:space="preserve">
    және есептен шығару туралы актілер,  </w:t>
      </w:r>
      <w:r>
        <w:br/>
      </w:r>
      <w:r>
        <w:rPr>
          <w:rFonts w:ascii="Times New Roman"/>
          <w:b w:val="false"/>
          <w:i w:val="false"/>
          <w:color w:val="000000"/>
          <w:sz w:val="28"/>
        </w:rPr>
        <w:t xml:space="preserve">
    тауар-материалдық құндылықтарды </w:t>
      </w:r>
      <w:r>
        <w:br/>
      </w:r>
      <w:r>
        <w:rPr>
          <w:rFonts w:ascii="Times New Roman"/>
          <w:b w:val="false"/>
          <w:i w:val="false"/>
          <w:color w:val="000000"/>
          <w:sz w:val="28"/>
        </w:rPr>
        <w:t xml:space="preserve">
    есепке алу жөніндегі түбіртектер </w:t>
      </w:r>
      <w:r>
        <w:br/>
      </w:r>
      <w:r>
        <w:rPr>
          <w:rFonts w:ascii="Times New Roman"/>
          <w:b w:val="false"/>
          <w:i w:val="false"/>
          <w:color w:val="000000"/>
          <w:sz w:val="28"/>
        </w:rPr>
        <w:t xml:space="preserve">
    мен тапсырма құжаттары, аванстық </w:t>
      </w:r>
      <w:r>
        <w:br/>
      </w:r>
      <w:r>
        <w:rPr>
          <w:rFonts w:ascii="Times New Roman"/>
          <w:b w:val="false"/>
          <w:i w:val="false"/>
          <w:color w:val="000000"/>
          <w:sz w:val="28"/>
        </w:rPr>
        <w:t xml:space="preserve">
    есептер және басқалары)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62. Ұйым басшылары мен қызметкер.                   (1)Жәрдемақылар </w:t>
      </w:r>
      <w:r>
        <w:br/>
      </w:r>
      <w:r>
        <w:rPr>
          <w:rFonts w:ascii="Times New Roman"/>
          <w:b w:val="false"/>
          <w:i w:val="false"/>
          <w:color w:val="000000"/>
          <w:sz w:val="28"/>
        </w:rPr>
        <w:t xml:space="preserve">
    лерінің жеке шоттары (еңбекақы                  мен зейнетақылар </w:t>
      </w:r>
      <w:r>
        <w:br/>
      </w:r>
      <w:r>
        <w:rPr>
          <w:rFonts w:ascii="Times New Roman"/>
          <w:b w:val="false"/>
          <w:i w:val="false"/>
          <w:color w:val="000000"/>
          <w:sz w:val="28"/>
        </w:rPr>
        <w:t xml:space="preserve">
    есептеу кітабы):                                төлеу </w:t>
      </w:r>
      <w:r>
        <w:br/>
      </w:r>
      <w:r>
        <w:rPr>
          <w:rFonts w:ascii="Times New Roman"/>
          <w:b w:val="false"/>
          <w:i w:val="false"/>
          <w:color w:val="000000"/>
          <w:sz w:val="28"/>
        </w:rPr>
        <w:t xml:space="preserve">
    1) қызметкерлер(оның ішінде        75 жыл -     тоқтатылғаннан </w:t>
      </w:r>
      <w:r>
        <w:br/>
      </w:r>
      <w:r>
        <w:rPr>
          <w:rFonts w:ascii="Times New Roman"/>
          <w:b w:val="false"/>
          <w:i w:val="false"/>
          <w:color w:val="000000"/>
          <w:sz w:val="28"/>
        </w:rPr>
        <w:t xml:space="preserve">
    шататтағы сақтандыру агенттері);   "Ж" ЭПК      кейін  </w:t>
      </w:r>
      <w:r>
        <w:br/>
      </w:r>
      <w:r>
        <w:rPr>
          <w:rFonts w:ascii="Times New Roman"/>
          <w:b w:val="false"/>
          <w:i w:val="false"/>
          <w:color w:val="000000"/>
          <w:sz w:val="28"/>
        </w:rPr>
        <w:t xml:space="preserve">
    2) зейнетақыларды, арнайы мемле. </w:t>
      </w:r>
      <w:r>
        <w:br/>
      </w:r>
      <w:r>
        <w:rPr>
          <w:rFonts w:ascii="Times New Roman"/>
          <w:b w:val="false"/>
          <w:i w:val="false"/>
          <w:color w:val="000000"/>
          <w:sz w:val="28"/>
        </w:rPr>
        <w:t xml:space="preserve">
    кеттік және басқа жәрдемақы. </w:t>
      </w:r>
      <w:r>
        <w:br/>
      </w:r>
      <w:r>
        <w:rPr>
          <w:rFonts w:ascii="Times New Roman"/>
          <w:b w:val="false"/>
          <w:i w:val="false"/>
          <w:color w:val="000000"/>
          <w:sz w:val="28"/>
        </w:rPr>
        <w:t xml:space="preserve">
    ларды алушылар                     5 жыл (1)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63. Есеп айырысу (есеп айырысу-төлем)  5 жыл (1)    (1)Жеке шоттар </w:t>
      </w:r>
      <w:r>
        <w:br/>
      </w:r>
      <w:r>
        <w:rPr>
          <w:rFonts w:ascii="Times New Roman"/>
          <w:b w:val="false"/>
          <w:i w:val="false"/>
          <w:color w:val="000000"/>
          <w:sz w:val="28"/>
        </w:rPr>
        <w:t xml:space="preserve">
    ведомостері                                      жоқ болған </w:t>
      </w:r>
      <w:r>
        <w:br/>
      </w:r>
      <w:r>
        <w:rPr>
          <w:rFonts w:ascii="Times New Roman"/>
          <w:b w:val="false"/>
          <w:i w:val="false"/>
          <w:color w:val="000000"/>
          <w:sz w:val="28"/>
        </w:rPr>
        <w:t xml:space="preserve">
                                                     кезде - 75 жыл </w:t>
      </w:r>
    </w:p>
    <w:p>
      <w:pPr>
        <w:spacing w:after="0"/>
        <w:ind w:left="0"/>
        <w:jc w:val="both"/>
      </w:pPr>
      <w:r>
        <w:rPr>
          <w:rFonts w:ascii="Times New Roman"/>
          <w:b/>
          <w:i w:val="false"/>
          <w:color w:val="000000"/>
          <w:sz w:val="28"/>
        </w:rPr>
        <w:t xml:space="preserve">-------------------------------------------------------------- </w:t>
      </w:r>
      <w:r>
        <w:br/>
      </w:r>
      <w:r>
        <w:rPr>
          <w:rFonts w:ascii="Times New Roman"/>
          <w:b w:val="false"/>
          <w:i w:val="false"/>
          <w:color w:val="000000"/>
          <w:sz w:val="28"/>
        </w:rPr>
        <w:t xml:space="preserve">
64. Түгендеу карточкалары және         5 жыл (1)     (1)Негізгі  </w:t>
      </w:r>
      <w:r>
        <w:br/>
      </w:r>
      <w:r>
        <w:rPr>
          <w:rFonts w:ascii="Times New Roman"/>
          <w:b w:val="false"/>
          <w:i w:val="false"/>
          <w:color w:val="000000"/>
          <w:sz w:val="28"/>
        </w:rPr>
        <w:t xml:space="preserve">
    негізгі құрал-жабдықтарды                        құрал-жабдықтар </w:t>
      </w:r>
      <w:r>
        <w:br/>
      </w:r>
      <w:r>
        <w:rPr>
          <w:rFonts w:ascii="Times New Roman"/>
          <w:b w:val="false"/>
          <w:i w:val="false"/>
          <w:color w:val="000000"/>
          <w:sz w:val="28"/>
        </w:rPr>
        <w:t xml:space="preserve">
    (активтерді) есепке алу кітабы                     (активтер) </w:t>
      </w:r>
      <w:r>
        <w:br/>
      </w:r>
      <w:r>
        <w:rPr>
          <w:rFonts w:ascii="Times New Roman"/>
          <w:b w:val="false"/>
          <w:i w:val="false"/>
          <w:color w:val="000000"/>
          <w:sz w:val="28"/>
        </w:rPr>
        <w:t xml:space="preserve">
                                                      жабылғаннан </w:t>
      </w:r>
      <w:r>
        <w:br/>
      </w:r>
      <w:r>
        <w:rPr>
          <w:rFonts w:ascii="Times New Roman"/>
          <w:b w:val="false"/>
          <w:i w:val="false"/>
          <w:color w:val="000000"/>
          <w:sz w:val="28"/>
        </w:rPr>
        <w:t xml:space="preserve">
                                                          кейін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65. Ақша сомасын және тауар-материал.  5 жыл </w:t>
      </w:r>
      <w:r>
        <w:br/>
      </w:r>
      <w:r>
        <w:rPr>
          <w:rFonts w:ascii="Times New Roman"/>
          <w:b w:val="false"/>
          <w:i w:val="false"/>
          <w:color w:val="000000"/>
          <w:sz w:val="28"/>
        </w:rPr>
        <w:t xml:space="preserve">
    дық құндылықтарды алуға берілген </w:t>
      </w:r>
      <w:r>
        <w:br/>
      </w:r>
      <w:r>
        <w:rPr>
          <w:rFonts w:ascii="Times New Roman"/>
          <w:b w:val="false"/>
          <w:i w:val="false"/>
          <w:color w:val="000000"/>
          <w:sz w:val="28"/>
        </w:rPr>
        <w:t xml:space="preserve">
    сенімхаттар (оның ішінде күші </w:t>
      </w:r>
      <w:r>
        <w:br/>
      </w:r>
      <w:r>
        <w:rPr>
          <w:rFonts w:ascii="Times New Roman"/>
          <w:b w:val="false"/>
          <w:i w:val="false"/>
          <w:color w:val="000000"/>
          <w:sz w:val="28"/>
        </w:rPr>
        <w:t xml:space="preserve">
    жойылған сенімхаттар)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66. Есепке алу тізілімдері (бас кітап, 5 жыл (1)    (1)Даулар, </w:t>
      </w:r>
      <w:r>
        <w:br/>
      </w:r>
      <w:r>
        <w:rPr>
          <w:rFonts w:ascii="Times New Roman"/>
          <w:b w:val="false"/>
          <w:i w:val="false"/>
          <w:color w:val="000000"/>
          <w:sz w:val="28"/>
        </w:rPr>
        <w:t xml:space="preserve">
    ордер-журналдар, әзірлеу                      келіспеушіліктер, </w:t>
      </w:r>
      <w:r>
        <w:br/>
      </w:r>
      <w:r>
        <w:rPr>
          <w:rFonts w:ascii="Times New Roman"/>
          <w:b w:val="false"/>
          <w:i w:val="false"/>
          <w:color w:val="000000"/>
          <w:sz w:val="28"/>
        </w:rPr>
        <w:t xml:space="preserve">
    кестелері).                                    тергеу және сот </w:t>
      </w:r>
      <w:r>
        <w:br/>
      </w:r>
      <w:r>
        <w:rPr>
          <w:rFonts w:ascii="Times New Roman"/>
          <w:b w:val="false"/>
          <w:i w:val="false"/>
          <w:color w:val="000000"/>
          <w:sz w:val="28"/>
        </w:rPr>
        <w:t xml:space="preserve">
    Қосалқы және бақылау кітаптары,               істері туындаған </w:t>
      </w:r>
      <w:r>
        <w:br/>
      </w:r>
      <w:r>
        <w:rPr>
          <w:rFonts w:ascii="Times New Roman"/>
          <w:b w:val="false"/>
          <w:i w:val="false"/>
          <w:color w:val="000000"/>
          <w:sz w:val="28"/>
        </w:rPr>
        <w:t xml:space="preserve">
    журналдар, картотекалар, кассалық                жағдайда - </w:t>
      </w:r>
      <w:r>
        <w:br/>
      </w:r>
      <w:r>
        <w:rPr>
          <w:rFonts w:ascii="Times New Roman"/>
          <w:b w:val="false"/>
          <w:i w:val="false"/>
          <w:color w:val="000000"/>
          <w:sz w:val="28"/>
        </w:rPr>
        <w:t xml:space="preserve">
    кітаптар, айналым ведомостері                 түпкілікті шешім </w:t>
      </w:r>
      <w:r>
        <w:br/>
      </w:r>
      <w:r>
        <w:rPr>
          <w:rFonts w:ascii="Times New Roman"/>
          <w:b w:val="false"/>
          <w:i w:val="false"/>
          <w:color w:val="000000"/>
          <w:sz w:val="28"/>
        </w:rPr>
        <w:t xml:space="preserve">
                                                      шығарылғанға </w:t>
      </w:r>
      <w:r>
        <w:br/>
      </w:r>
      <w:r>
        <w:rPr>
          <w:rFonts w:ascii="Times New Roman"/>
          <w:b w:val="false"/>
          <w:i w:val="false"/>
          <w:color w:val="000000"/>
          <w:sz w:val="28"/>
        </w:rPr>
        <w:t xml:space="preserve">
                                                  дейін сақталады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67.  Есепшоттарды, кассалық            5 жыл </w:t>
      </w:r>
      <w:r>
        <w:br/>
      </w:r>
      <w:r>
        <w:rPr>
          <w:rFonts w:ascii="Times New Roman"/>
          <w:b w:val="false"/>
          <w:i w:val="false"/>
          <w:color w:val="000000"/>
          <w:sz w:val="28"/>
        </w:rPr>
        <w:t xml:space="preserve">
     ордерлерді, сенімхаттарды, төлем  </w:t>
      </w:r>
      <w:r>
        <w:br/>
      </w:r>
      <w:r>
        <w:rPr>
          <w:rFonts w:ascii="Times New Roman"/>
          <w:b w:val="false"/>
          <w:i w:val="false"/>
          <w:color w:val="000000"/>
          <w:sz w:val="28"/>
        </w:rPr>
        <w:t xml:space="preserve">
     тапсырмаларын тіркеу журналдары,  </w:t>
      </w:r>
      <w:r>
        <w:br/>
      </w:r>
      <w:r>
        <w:rPr>
          <w:rFonts w:ascii="Times New Roman"/>
          <w:b w:val="false"/>
          <w:i w:val="false"/>
          <w:color w:val="000000"/>
          <w:sz w:val="28"/>
        </w:rPr>
        <w:t xml:space="preserve">
     кітаптары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68. Қорлардың есебі, жалақы және       5 жыл </w:t>
      </w:r>
      <w:r>
        <w:br/>
      </w:r>
      <w:r>
        <w:rPr>
          <w:rFonts w:ascii="Times New Roman"/>
          <w:b w:val="false"/>
          <w:i w:val="false"/>
          <w:color w:val="000000"/>
          <w:sz w:val="28"/>
        </w:rPr>
        <w:t xml:space="preserve">
    олардың бөлінуін бақылау </w:t>
      </w:r>
      <w:r>
        <w:br/>
      </w:r>
      <w:r>
        <w:rPr>
          <w:rFonts w:ascii="Times New Roman"/>
          <w:b w:val="false"/>
          <w:i w:val="false"/>
          <w:color w:val="000000"/>
          <w:sz w:val="28"/>
        </w:rPr>
        <w:t xml:space="preserve">
    лимиттері, артық шығыстар бойынша </w:t>
      </w:r>
      <w:r>
        <w:br/>
      </w:r>
      <w:r>
        <w:rPr>
          <w:rFonts w:ascii="Times New Roman"/>
          <w:b w:val="false"/>
          <w:i w:val="false"/>
          <w:color w:val="000000"/>
          <w:sz w:val="28"/>
        </w:rPr>
        <w:t xml:space="preserve">
    есеп айырысу және жалақы бойынша </w:t>
      </w:r>
      <w:r>
        <w:br/>
      </w:r>
      <w:r>
        <w:rPr>
          <w:rFonts w:ascii="Times New Roman"/>
          <w:b w:val="false"/>
          <w:i w:val="false"/>
          <w:color w:val="000000"/>
          <w:sz w:val="28"/>
        </w:rPr>
        <w:t xml:space="preserve">
    берешектер туралы, жалақыдан, </w:t>
      </w:r>
      <w:r>
        <w:br/>
      </w:r>
      <w:r>
        <w:rPr>
          <w:rFonts w:ascii="Times New Roman"/>
          <w:b w:val="false"/>
          <w:i w:val="false"/>
          <w:color w:val="000000"/>
          <w:sz w:val="28"/>
        </w:rPr>
        <w:t xml:space="preserve">
    әлеуметтік сақтандыру қаражатынан </w:t>
      </w:r>
      <w:r>
        <w:br/>
      </w:r>
      <w:r>
        <w:rPr>
          <w:rFonts w:ascii="Times New Roman"/>
          <w:b w:val="false"/>
          <w:i w:val="false"/>
          <w:color w:val="000000"/>
          <w:sz w:val="28"/>
        </w:rPr>
        <w:t xml:space="preserve">
    ұсталымдар жөнінде, еңбек </w:t>
      </w:r>
      <w:r>
        <w:br/>
      </w:r>
      <w:r>
        <w:rPr>
          <w:rFonts w:ascii="Times New Roman"/>
          <w:b w:val="false"/>
          <w:i w:val="false"/>
          <w:color w:val="000000"/>
          <w:sz w:val="28"/>
        </w:rPr>
        <w:t xml:space="preserve">
    демалысы және демалыс жәрдемақысын </w:t>
      </w:r>
      <w:r>
        <w:br/>
      </w:r>
      <w:r>
        <w:rPr>
          <w:rFonts w:ascii="Times New Roman"/>
          <w:b w:val="false"/>
          <w:i w:val="false"/>
          <w:color w:val="000000"/>
          <w:sz w:val="28"/>
        </w:rPr>
        <w:t xml:space="preserve">
    төлеу туралы мәліметтер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69. Жеке тұлғалардың тізімдері және    5 жыл </w:t>
      </w:r>
      <w:r>
        <w:br/>
      </w:r>
      <w:r>
        <w:rPr>
          <w:rFonts w:ascii="Times New Roman"/>
          <w:b w:val="false"/>
          <w:i w:val="false"/>
          <w:color w:val="000000"/>
          <w:sz w:val="28"/>
        </w:rPr>
        <w:t xml:space="preserve">
    міндетті зейнетақы жарналарын </w:t>
      </w:r>
      <w:r>
        <w:br/>
      </w:r>
      <w:r>
        <w:rPr>
          <w:rFonts w:ascii="Times New Roman"/>
          <w:b w:val="false"/>
          <w:i w:val="false"/>
          <w:color w:val="000000"/>
          <w:sz w:val="28"/>
        </w:rPr>
        <w:t xml:space="preserve">
    аудару жөніндегі төлем  </w:t>
      </w:r>
      <w:r>
        <w:br/>
      </w:r>
      <w:r>
        <w:rPr>
          <w:rFonts w:ascii="Times New Roman"/>
          <w:b w:val="false"/>
          <w:i w:val="false"/>
          <w:color w:val="000000"/>
          <w:sz w:val="28"/>
        </w:rPr>
        <w:t xml:space="preserve">
    тапсырмалары </w:t>
      </w:r>
      <w:r>
        <w:br/>
      </w:r>
      <w:r>
        <w:rPr>
          <w:rFonts w:ascii="Times New Roman"/>
          <w:b w:val="false"/>
          <w:i w:val="false"/>
          <w:color w:val="000000"/>
          <w:sz w:val="28"/>
        </w:rPr>
        <w:t xml:space="preserve">
-------------------------------------------------------------------- </w:t>
      </w:r>
      <w:r>
        <w:br/>
      </w:r>
      <w:r>
        <w:rPr>
          <w:rFonts w:ascii="Times New Roman"/>
          <w:b w:val="false"/>
          <w:i w:val="false"/>
          <w:color w:val="000000"/>
          <w:sz w:val="28"/>
        </w:rPr>
        <w:t xml:space="preserve">
70. Қызметкерлердің тізімдері және     5 жыл </w:t>
      </w:r>
      <w:r>
        <w:br/>
      </w:r>
      <w:r>
        <w:rPr>
          <w:rFonts w:ascii="Times New Roman"/>
          <w:b w:val="false"/>
          <w:i w:val="false"/>
          <w:color w:val="000000"/>
          <w:sz w:val="28"/>
        </w:rPr>
        <w:t xml:space="preserve">
     міндетті әлеуметтік жарналарын </w:t>
      </w:r>
      <w:r>
        <w:br/>
      </w:r>
      <w:r>
        <w:rPr>
          <w:rFonts w:ascii="Times New Roman"/>
          <w:b w:val="false"/>
          <w:i w:val="false"/>
          <w:color w:val="000000"/>
          <w:sz w:val="28"/>
        </w:rPr>
        <w:t xml:space="preserve">
    аудару жөніндегі төлем тапсырмалары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71. Түгендеу жөніндегі құжаттар        5 жыл       (1) Даулар, </w:t>
      </w:r>
      <w:r>
        <w:br/>
      </w:r>
      <w:r>
        <w:rPr>
          <w:rFonts w:ascii="Times New Roman"/>
          <w:b w:val="false"/>
          <w:i w:val="false"/>
          <w:color w:val="000000"/>
          <w:sz w:val="28"/>
        </w:rPr>
        <w:t xml:space="preserve">
   (түгендеу комиссиясы мәжілістерінің           келіспеушіліктер, </w:t>
      </w:r>
      <w:r>
        <w:br/>
      </w:r>
      <w:r>
        <w:rPr>
          <w:rFonts w:ascii="Times New Roman"/>
          <w:b w:val="false"/>
          <w:i w:val="false"/>
          <w:color w:val="000000"/>
          <w:sz w:val="28"/>
        </w:rPr>
        <w:t xml:space="preserve">
    хаттамалары, түгендеу тізімдемелері,         тергеу және сот </w:t>
      </w:r>
      <w:r>
        <w:br/>
      </w:r>
      <w:r>
        <w:rPr>
          <w:rFonts w:ascii="Times New Roman"/>
          <w:b w:val="false"/>
          <w:i w:val="false"/>
          <w:color w:val="000000"/>
          <w:sz w:val="28"/>
        </w:rPr>
        <w:t xml:space="preserve">
    актілер, салыстыру ведомостері)              істері туындаған </w:t>
      </w:r>
      <w:r>
        <w:br/>
      </w:r>
      <w:r>
        <w:rPr>
          <w:rFonts w:ascii="Times New Roman"/>
          <w:b w:val="false"/>
          <w:i w:val="false"/>
          <w:color w:val="000000"/>
          <w:sz w:val="28"/>
        </w:rPr>
        <w:t xml:space="preserve">
                                                    жағдайда - </w:t>
      </w:r>
      <w:r>
        <w:br/>
      </w:r>
      <w:r>
        <w:rPr>
          <w:rFonts w:ascii="Times New Roman"/>
          <w:b w:val="false"/>
          <w:i w:val="false"/>
          <w:color w:val="000000"/>
          <w:sz w:val="28"/>
        </w:rPr>
        <w:t xml:space="preserve">
                                                 түпкілікті шешім </w:t>
      </w:r>
      <w:r>
        <w:br/>
      </w:r>
      <w:r>
        <w:rPr>
          <w:rFonts w:ascii="Times New Roman"/>
          <w:b w:val="false"/>
          <w:i w:val="false"/>
          <w:color w:val="000000"/>
          <w:sz w:val="28"/>
        </w:rPr>
        <w:t xml:space="preserve">
                                                шығарылғанға дейін </w:t>
      </w:r>
      <w:r>
        <w:br/>
      </w:r>
      <w:r>
        <w:rPr>
          <w:rFonts w:ascii="Times New Roman"/>
          <w:b w:val="false"/>
          <w:i w:val="false"/>
          <w:color w:val="000000"/>
          <w:sz w:val="28"/>
        </w:rPr>
        <w:t xml:space="preserve">
                                                    сақталады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72. Арнайы мемлекеттік және басқа      ҚБД (1)      (1)5 жылдан </w:t>
      </w:r>
      <w:r>
        <w:br/>
      </w:r>
      <w:r>
        <w:rPr>
          <w:rFonts w:ascii="Times New Roman"/>
          <w:b w:val="false"/>
          <w:i w:val="false"/>
          <w:color w:val="000000"/>
          <w:sz w:val="28"/>
        </w:rPr>
        <w:t xml:space="preserve">
    жәрдемақыларды, зейнетақыларды,                  кем емес </w:t>
      </w:r>
      <w:r>
        <w:br/>
      </w:r>
      <w:r>
        <w:rPr>
          <w:rFonts w:ascii="Times New Roman"/>
          <w:b w:val="false"/>
          <w:i w:val="false"/>
          <w:color w:val="000000"/>
          <w:sz w:val="28"/>
        </w:rPr>
        <w:t xml:space="preserve">
    әлеуметтік сақтандыру бойынша </w:t>
      </w:r>
      <w:r>
        <w:br/>
      </w:r>
      <w:r>
        <w:rPr>
          <w:rFonts w:ascii="Times New Roman"/>
          <w:b w:val="false"/>
          <w:i w:val="false"/>
          <w:color w:val="000000"/>
          <w:sz w:val="28"/>
        </w:rPr>
        <w:t xml:space="preserve">
    еңбекке қабілетсіздік парағын </w:t>
      </w:r>
      <w:r>
        <w:br/>
      </w:r>
      <w:r>
        <w:rPr>
          <w:rFonts w:ascii="Times New Roman"/>
          <w:b w:val="false"/>
          <w:i w:val="false"/>
          <w:color w:val="000000"/>
          <w:sz w:val="28"/>
        </w:rPr>
        <w:t xml:space="preserve">
    төлеу туралы құжаттар </w:t>
      </w:r>
      <w:r>
        <w:br/>
      </w:r>
      <w:r>
        <w:rPr>
          <w:rFonts w:ascii="Times New Roman"/>
          <w:b w:val="false"/>
          <w:i w:val="false"/>
          <w:color w:val="000000"/>
          <w:sz w:val="28"/>
        </w:rPr>
        <w:t xml:space="preserve">
    (есептердің көшірмелері, хатта. </w:t>
      </w:r>
      <w:r>
        <w:br/>
      </w:r>
      <w:r>
        <w:rPr>
          <w:rFonts w:ascii="Times New Roman"/>
          <w:b w:val="false"/>
          <w:i w:val="false"/>
          <w:color w:val="000000"/>
          <w:sz w:val="28"/>
        </w:rPr>
        <w:t xml:space="preserve">
    малардың, қорытындылардың </w:t>
      </w:r>
      <w:r>
        <w:br/>
      </w:r>
      <w:r>
        <w:rPr>
          <w:rFonts w:ascii="Times New Roman"/>
          <w:b w:val="false"/>
          <w:i w:val="false"/>
          <w:color w:val="000000"/>
          <w:sz w:val="28"/>
        </w:rPr>
        <w:t xml:space="preserve">
    көшірмелері)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73. Орындау парақтары                  ҚБД (1)      (1)5 жылдан  </w:t>
      </w:r>
      <w:r>
        <w:br/>
      </w:r>
      <w:r>
        <w:rPr>
          <w:rFonts w:ascii="Times New Roman"/>
          <w:b w:val="false"/>
          <w:i w:val="false"/>
          <w:color w:val="000000"/>
          <w:sz w:val="28"/>
        </w:rPr>
        <w:t xml:space="preserve">
                                                     кем емес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74. Оқу демалысына ақы төлеуге,        ҚБД (1)      (1)5 жылдан  </w:t>
      </w:r>
      <w:r>
        <w:br/>
      </w:r>
      <w:r>
        <w:rPr>
          <w:rFonts w:ascii="Times New Roman"/>
          <w:b w:val="false"/>
          <w:i w:val="false"/>
          <w:color w:val="000000"/>
          <w:sz w:val="28"/>
        </w:rPr>
        <w:t xml:space="preserve">
    салықтар бойынша жеңілдіктер                     кем емес </w:t>
      </w:r>
      <w:r>
        <w:br/>
      </w:r>
      <w:r>
        <w:rPr>
          <w:rFonts w:ascii="Times New Roman"/>
          <w:b w:val="false"/>
          <w:i w:val="false"/>
          <w:color w:val="000000"/>
          <w:sz w:val="28"/>
        </w:rPr>
        <w:t xml:space="preserve">
    алуға бухгалтерияға ұсынылатын </w:t>
      </w:r>
      <w:r>
        <w:br/>
      </w:r>
      <w:r>
        <w:rPr>
          <w:rFonts w:ascii="Times New Roman"/>
          <w:b w:val="false"/>
          <w:i w:val="false"/>
          <w:color w:val="000000"/>
          <w:sz w:val="28"/>
        </w:rPr>
        <w:t xml:space="preserve">
    анықтамалар және басқалары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75. Дебиторлық берешек, жетіспеу.      ҚБД (1)      (1)5 жылдан </w:t>
      </w:r>
      <w:r>
        <w:br/>
      </w:r>
      <w:r>
        <w:rPr>
          <w:rFonts w:ascii="Times New Roman"/>
          <w:b w:val="false"/>
          <w:i w:val="false"/>
          <w:color w:val="000000"/>
          <w:sz w:val="28"/>
        </w:rPr>
        <w:t xml:space="preserve">
    шіліктер, ұрлау жөніндегі                        кем емес </w:t>
      </w:r>
      <w:r>
        <w:br/>
      </w:r>
      <w:r>
        <w:rPr>
          <w:rFonts w:ascii="Times New Roman"/>
          <w:b w:val="false"/>
          <w:i w:val="false"/>
          <w:color w:val="000000"/>
          <w:sz w:val="28"/>
        </w:rPr>
        <w:t xml:space="preserve">
    құжаттар (анықтамалар,  </w:t>
      </w:r>
      <w:r>
        <w:br/>
      </w:r>
      <w:r>
        <w:rPr>
          <w:rFonts w:ascii="Times New Roman"/>
          <w:b w:val="false"/>
          <w:i w:val="false"/>
          <w:color w:val="000000"/>
          <w:sz w:val="28"/>
        </w:rPr>
        <w:t xml:space="preserve">
    актілер, міндеттемелер, хаттар)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76. Негізгі қорларды (активтерді)      Тұрақты  </w:t>
      </w:r>
      <w:r>
        <w:br/>
      </w:r>
      <w:r>
        <w:rPr>
          <w:rFonts w:ascii="Times New Roman"/>
          <w:b w:val="false"/>
          <w:i w:val="false"/>
          <w:color w:val="000000"/>
          <w:sz w:val="28"/>
        </w:rPr>
        <w:t xml:space="preserve">
     қайта   бағалау туралы құжаттар </w:t>
      </w:r>
      <w:r>
        <w:br/>
      </w:r>
      <w:r>
        <w:rPr>
          <w:rFonts w:ascii="Times New Roman"/>
          <w:b w:val="false"/>
          <w:i w:val="false"/>
          <w:color w:val="000000"/>
          <w:sz w:val="28"/>
        </w:rPr>
        <w:t xml:space="preserve">
    (хаттамалар, актілер, есептер) </w:t>
      </w:r>
      <w:r>
        <w:br/>
      </w:r>
      <w:r>
        <w:rPr>
          <w:rFonts w:ascii="Times New Roman"/>
          <w:b w:val="false"/>
          <w:i w:val="false"/>
          <w:color w:val="000000"/>
          <w:sz w:val="28"/>
        </w:rPr>
        <w:t>
</w:t>
      </w:r>
      <w:r>
        <w:rPr>
          <w:rFonts w:ascii="Times New Roman"/>
          <w:b/>
          <w:i w:val="false"/>
          <w:color w:val="000000"/>
          <w:sz w:val="28"/>
        </w:rPr>
        <w:t xml:space="preserve">-------------------------------------------------------------- </w:t>
      </w:r>
      <w:r>
        <w:br/>
      </w:r>
      <w:r>
        <w:rPr>
          <w:rFonts w:ascii="Times New Roman"/>
          <w:b w:val="false"/>
          <w:i w:val="false"/>
          <w:color w:val="000000"/>
          <w:sz w:val="28"/>
        </w:rPr>
        <w:t xml:space="preserve">
77. Негізгі құрал-жабдықтарды          Тұрақты </w:t>
      </w:r>
      <w:r>
        <w:br/>
      </w:r>
      <w:r>
        <w:rPr>
          <w:rFonts w:ascii="Times New Roman"/>
          <w:b w:val="false"/>
          <w:i w:val="false"/>
          <w:color w:val="000000"/>
          <w:sz w:val="28"/>
        </w:rPr>
        <w:t xml:space="preserve">
    (активтерді) қайта бағалау және </w:t>
      </w:r>
      <w:r>
        <w:br/>
      </w:r>
      <w:r>
        <w:rPr>
          <w:rFonts w:ascii="Times New Roman"/>
          <w:b w:val="false"/>
          <w:i w:val="false"/>
          <w:color w:val="000000"/>
          <w:sz w:val="28"/>
        </w:rPr>
        <w:t xml:space="preserve">
    тозуын анықтау актілері, </w:t>
      </w:r>
      <w:r>
        <w:br/>
      </w:r>
      <w:r>
        <w:rPr>
          <w:rFonts w:ascii="Times New Roman"/>
          <w:b w:val="false"/>
          <w:i w:val="false"/>
          <w:color w:val="000000"/>
          <w:sz w:val="28"/>
        </w:rPr>
        <w:t xml:space="preserve">
    ведомостері </w:t>
      </w:r>
      <w:r>
        <w:br/>
      </w:r>
      <w:r>
        <w:rPr>
          <w:rFonts w:ascii="Times New Roman"/>
          <w:b w:val="false"/>
          <w:i w:val="false"/>
          <w:color w:val="000000"/>
          <w:sz w:val="28"/>
        </w:rPr>
        <w:t xml:space="preserve">
-------------------------------------------------------------------- </w:t>
      </w:r>
      <w:r>
        <w:br/>
      </w:r>
      <w:r>
        <w:rPr>
          <w:rFonts w:ascii="Times New Roman"/>
          <w:b w:val="false"/>
          <w:i w:val="false"/>
          <w:color w:val="000000"/>
          <w:sz w:val="28"/>
        </w:rPr>
        <w:t xml:space="preserve">
78. Үйлердің(1), ғимараттардың(1)     5 жыл(2)  (1)Үйлердің, </w:t>
      </w:r>
      <w:r>
        <w:br/>
      </w:r>
      <w:r>
        <w:rPr>
          <w:rFonts w:ascii="Times New Roman"/>
          <w:b w:val="false"/>
          <w:i w:val="false"/>
          <w:color w:val="000000"/>
          <w:sz w:val="28"/>
        </w:rPr>
        <w:t xml:space="preserve">
    және жабдықтардың паспорттары                ғимараттардың </w:t>
      </w:r>
      <w:r>
        <w:br/>
      </w:r>
      <w:r>
        <w:rPr>
          <w:rFonts w:ascii="Times New Roman"/>
          <w:b w:val="false"/>
          <w:i w:val="false"/>
          <w:color w:val="000000"/>
          <w:sz w:val="28"/>
        </w:rPr>
        <w:t xml:space="preserve">
                                                 паспорттары - </w:t>
      </w:r>
      <w:r>
        <w:br/>
      </w:r>
      <w:r>
        <w:rPr>
          <w:rFonts w:ascii="Times New Roman"/>
          <w:b w:val="false"/>
          <w:i w:val="false"/>
          <w:color w:val="000000"/>
          <w:sz w:val="28"/>
        </w:rPr>
        <w:t xml:space="preserve">
                                                 мемлекеттің </w:t>
      </w:r>
      <w:r>
        <w:br/>
      </w:r>
      <w:r>
        <w:rPr>
          <w:rFonts w:ascii="Times New Roman"/>
          <w:b w:val="false"/>
          <w:i w:val="false"/>
          <w:color w:val="000000"/>
          <w:sz w:val="28"/>
        </w:rPr>
        <w:t xml:space="preserve">
                                                 қорғауындағы </w:t>
      </w:r>
      <w:r>
        <w:br/>
      </w:r>
      <w:r>
        <w:rPr>
          <w:rFonts w:ascii="Times New Roman"/>
          <w:b w:val="false"/>
          <w:i w:val="false"/>
          <w:color w:val="000000"/>
          <w:sz w:val="28"/>
        </w:rPr>
        <w:t xml:space="preserve">
                                                 сәулет </w:t>
      </w:r>
      <w:r>
        <w:br/>
      </w:r>
      <w:r>
        <w:rPr>
          <w:rFonts w:ascii="Times New Roman"/>
          <w:b w:val="false"/>
          <w:i w:val="false"/>
          <w:color w:val="000000"/>
          <w:sz w:val="28"/>
        </w:rPr>
        <w:t xml:space="preserve">
                                                 ескерткіштері - </w:t>
      </w:r>
      <w:r>
        <w:br/>
      </w:r>
      <w:r>
        <w:rPr>
          <w:rFonts w:ascii="Times New Roman"/>
          <w:b w:val="false"/>
          <w:i w:val="false"/>
          <w:color w:val="000000"/>
          <w:sz w:val="28"/>
        </w:rPr>
        <w:t xml:space="preserve">
                                                 тұрақты. </w:t>
      </w:r>
      <w:r>
        <w:br/>
      </w:r>
      <w:r>
        <w:rPr>
          <w:rFonts w:ascii="Times New Roman"/>
          <w:b w:val="false"/>
          <w:i w:val="false"/>
          <w:color w:val="000000"/>
          <w:sz w:val="28"/>
        </w:rPr>
        <w:t xml:space="preserve">
                                                 (2)Негізгі құрал- </w:t>
      </w:r>
      <w:r>
        <w:br/>
      </w:r>
      <w:r>
        <w:rPr>
          <w:rFonts w:ascii="Times New Roman"/>
          <w:b w:val="false"/>
          <w:i w:val="false"/>
          <w:color w:val="000000"/>
          <w:sz w:val="28"/>
        </w:rPr>
        <w:t xml:space="preserve">
                                                 жабдықтар </w:t>
      </w:r>
      <w:r>
        <w:br/>
      </w:r>
      <w:r>
        <w:rPr>
          <w:rFonts w:ascii="Times New Roman"/>
          <w:b w:val="false"/>
          <w:i w:val="false"/>
          <w:color w:val="000000"/>
          <w:sz w:val="28"/>
        </w:rPr>
        <w:t xml:space="preserve">
                                                 (активтер) </w:t>
      </w:r>
      <w:r>
        <w:br/>
      </w:r>
      <w:r>
        <w:rPr>
          <w:rFonts w:ascii="Times New Roman"/>
          <w:b w:val="false"/>
          <w:i w:val="false"/>
          <w:color w:val="000000"/>
          <w:sz w:val="28"/>
        </w:rPr>
        <w:t xml:space="preserve">
                                                 жойылғаннан кейін </w:t>
      </w:r>
      <w:r>
        <w:br/>
      </w:r>
      <w:r>
        <w:rPr>
          <w:rFonts w:ascii="Times New Roman"/>
          <w:b w:val="false"/>
          <w:i w:val="false"/>
          <w:color w:val="000000"/>
          <w:sz w:val="28"/>
        </w:rPr>
        <w:t xml:space="preserve">
-------------------------------------------------------------------- </w:t>
      </w:r>
      <w:r>
        <w:br/>
      </w:r>
      <w:r>
        <w:rPr>
          <w:rFonts w:ascii="Times New Roman"/>
          <w:b w:val="false"/>
          <w:i w:val="false"/>
          <w:color w:val="000000"/>
          <w:sz w:val="28"/>
        </w:rPr>
        <w:t xml:space="preserve">
79. Құжаттамалық ревизия және          5 жыл </w:t>
      </w:r>
      <w:r>
        <w:br/>
      </w:r>
      <w:r>
        <w:rPr>
          <w:rFonts w:ascii="Times New Roman"/>
          <w:b w:val="false"/>
          <w:i w:val="false"/>
          <w:color w:val="000000"/>
          <w:sz w:val="28"/>
        </w:rPr>
        <w:t xml:space="preserve">
    бақылау-ревизиялық жұмыстарын </w:t>
      </w:r>
      <w:r>
        <w:br/>
      </w:r>
      <w:r>
        <w:rPr>
          <w:rFonts w:ascii="Times New Roman"/>
          <w:b w:val="false"/>
          <w:i w:val="false"/>
          <w:color w:val="000000"/>
          <w:sz w:val="28"/>
        </w:rPr>
        <w:t xml:space="preserve">
    жүргізу туралы құжаттар </w:t>
      </w:r>
      <w:r>
        <w:br/>
      </w:r>
      <w:r>
        <w:rPr>
          <w:rFonts w:ascii="Times New Roman"/>
          <w:b w:val="false"/>
          <w:i w:val="false"/>
          <w:color w:val="000000"/>
          <w:sz w:val="28"/>
        </w:rPr>
        <w:t xml:space="preserve">
    (жоспарлар, есептер, жазысқан </w:t>
      </w:r>
      <w:r>
        <w:br/>
      </w:r>
      <w:r>
        <w:rPr>
          <w:rFonts w:ascii="Times New Roman"/>
          <w:b w:val="false"/>
          <w:i w:val="false"/>
          <w:color w:val="000000"/>
          <w:sz w:val="28"/>
        </w:rPr>
        <w:t xml:space="preserve">
    хаттар) </w:t>
      </w:r>
      <w:r>
        <w:br/>
      </w:r>
      <w:r>
        <w:rPr>
          <w:rFonts w:ascii="Times New Roman"/>
          <w:b w:val="false"/>
          <w:i w:val="false"/>
          <w:color w:val="000000"/>
          <w:sz w:val="28"/>
        </w:rPr>
        <w:t xml:space="preserve">
-------------------------------------------------------------------- </w:t>
      </w:r>
      <w:r>
        <w:br/>
      </w:r>
      <w:r>
        <w:rPr>
          <w:rFonts w:ascii="Times New Roman"/>
          <w:b w:val="false"/>
          <w:i w:val="false"/>
          <w:color w:val="000000"/>
          <w:sz w:val="28"/>
        </w:rPr>
        <w:t xml:space="preserve">
80. Ұйымның қаржы-шаруашылық           5 жыл(1)   (1)Даулар,  </w:t>
      </w:r>
      <w:r>
        <w:br/>
      </w:r>
      <w:r>
        <w:rPr>
          <w:rFonts w:ascii="Times New Roman"/>
          <w:b w:val="false"/>
          <w:i w:val="false"/>
          <w:color w:val="000000"/>
          <w:sz w:val="28"/>
        </w:rPr>
        <w:t xml:space="preserve">
    қызметіне құжаттамалық ревизия                келіспеушіліктер, </w:t>
      </w:r>
      <w:r>
        <w:br/>
      </w:r>
      <w:r>
        <w:rPr>
          <w:rFonts w:ascii="Times New Roman"/>
          <w:b w:val="false"/>
          <w:i w:val="false"/>
          <w:color w:val="000000"/>
          <w:sz w:val="28"/>
        </w:rPr>
        <w:t xml:space="preserve">
    жасау актілері және оларға                    тергеу және </w:t>
      </w:r>
      <w:r>
        <w:br/>
      </w:r>
      <w:r>
        <w:rPr>
          <w:rFonts w:ascii="Times New Roman"/>
          <w:b w:val="false"/>
          <w:i w:val="false"/>
          <w:color w:val="000000"/>
          <w:sz w:val="28"/>
        </w:rPr>
        <w:t xml:space="preserve">
    қоса берілетін құжаттар                       сот істері </w:t>
      </w:r>
      <w:r>
        <w:br/>
      </w:r>
      <w:r>
        <w:rPr>
          <w:rFonts w:ascii="Times New Roman"/>
          <w:b w:val="false"/>
          <w:i w:val="false"/>
          <w:color w:val="000000"/>
          <w:sz w:val="28"/>
        </w:rPr>
        <w:t xml:space="preserve">
                                                  туындаған жағдайда </w:t>
      </w:r>
      <w:r>
        <w:br/>
      </w:r>
      <w:r>
        <w:rPr>
          <w:rFonts w:ascii="Times New Roman"/>
          <w:b w:val="false"/>
          <w:i w:val="false"/>
          <w:color w:val="000000"/>
          <w:sz w:val="28"/>
        </w:rPr>
        <w:t xml:space="preserve">
                                                  - түпкілікті шешім </w:t>
      </w:r>
      <w:r>
        <w:br/>
      </w:r>
      <w:r>
        <w:rPr>
          <w:rFonts w:ascii="Times New Roman"/>
          <w:b w:val="false"/>
          <w:i w:val="false"/>
          <w:color w:val="000000"/>
          <w:sz w:val="28"/>
        </w:rPr>
        <w:t xml:space="preserve">
                                                  шығарылғанға дейін </w:t>
      </w:r>
      <w:r>
        <w:br/>
      </w:r>
      <w:r>
        <w:rPr>
          <w:rFonts w:ascii="Times New Roman"/>
          <w:b w:val="false"/>
          <w:i w:val="false"/>
          <w:color w:val="000000"/>
          <w:sz w:val="28"/>
        </w:rPr>
        <w:t xml:space="preserve">
                                                  сақталады </w:t>
      </w:r>
      <w:r>
        <w:br/>
      </w:r>
      <w:r>
        <w:rPr>
          <w:rFonts w:ascii="Times New Roman"/>
          <w:b w:val="false"/>
          <w:i w:val="false"/>
          <w:color w:val="000000"/>
          <w:sz w:val="28"/>
        </w:rPr>
        <w:t xml:space="preserve">
-------------------------------------------------------------------- </w:t>
      </w:r>
      <w:r>
        <w:br/>
      </w:r>
      <w:r>
        <w:rPr>
          <w:rFonts w:ascii="Times New Roman"/>
          <w:b w:val="false"/>
          <w:i w:val="false"/>
          <w:color w:val="000000"/>
          <w:sz w:val="28"/>
        </w:rPr>
        <w:t xml:space="preserve">
81.  Кассаны, салықтардың алыну        5 жыл  </w:t>
      </w:r>
      <w:r>
        <w:br/>
      </w:r>
      <w:r>
        <w:rPr>
          <w:rFonts w:ascii="Times New Roman"/>
          <w:b w:val="false"/>
          <w:i w:val="false"/>
          <w:color w:val="000000"/>
          <w:sz w:val="28"/>
        </w:rPr>
        <w:t xml:space="preserve">
     дұрыстығын тексеру актілері </w:t>
      </w:r>
      <w:r>
        <w:br/>
      </w:r>
      <w:r>
        <w:rPr>
          <w:rFonts w:ascii="Times New Roman"/>
          <w:b w:val="false"/>
          <w:i w:val="false"/>
          <w:color w:val="000000"/>
          <w:sz w:val="28"/>
        </w:rPr>
        <w:t xml:space="preserve">
-------------------------------------------------------------------- </w:t>
      </w:r>
      <w:r>
        <w:br/>
      </w:r>
      <w:r>
        <w:rPr>
          <w:rFonts w:ascii="Times New Roman"/>
          <w:b w:val="false"/>
          <w:i w:val="false"/>
          <w:color w:val="000000"/>
          <w:sz w:val="28"/>
        </w:rPr>
        <w:t xml:space="preserve">
82.  Шарттар, келісімдер (шаруашылық,  5 жыл (1)  (1)шарттардың, </w:t>
      </w:r>
      <w:r>
        <w:br/>
      </w:r>
      <w:r>
        <w:rPr>
          <w:rFonts w:ascii="Times New Roman"/>
          <w:b w:val="false"/>
          <w:i w:val="false"/>
          <w:color w:val="000000"/>
          <w:sz w:val="28"/>
        </w:rPr>
        <w:t xml:space="preserve">
     операциялық, еңбек)                          келісімдердің </w:t>
      </w:r>
      <w:r>
        <w:br/>
      </w:r>
      <w:r>
        <w:rPr>
          <w:rFonts w:ascii="Times New Roman"/>
          <w:b w:val="false"/>
          <w:i w:val="false"/>
          <w:color w:val="000000"/>
          <w:sz w:val="28"/>
        </w:rPr>
        <w:t xml:space="preserve">
                                                  мерзімі өткеннен </w:t>
      </w:r>
      <w:r>
        <w:br/>
      </w:r>
      <w:r>
        <w:rPr>
          <w:rFonts w:ascii="Times New Roman"/>
          <w:b w:val="false"/>
          <w:i w:val="false"/>
          <w:color w:val="000000"/>
          <w:sz w:val="28"/>
        </w:rPr>
        <w:t xml:space="preserve">
                                                  кейін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6330"/>
        <w:gridCol w:w="2231"/>
        <w:gridCol w:w="3840"/>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Қаржы нарығын және қаржы ұйымдарын реттеу мен қадағалау агенттігі Басқармасының «Сақтандыру ұйымының сақтандыру қызметін жүзеге асыруына қойылатын талаптарды, оның ішінде сақтандыру нарығының қатысушыларымен өзара қарым-қатынастары жөніндегі талаптарды және сақтандыру агентінің делдалдық қызметті жүзеге асыруына өкілеттіктерін бекіту туралы» 2010 жылғы 1 наурыздағы № 25 </w:t>
            </w:r>
            <w:r>
              <w:rPr>
                <w:rFonts w:ascii="Times New Roman"/>
                <w:b w:val="false"/>
                <w:i w:val="false"/>
                <w:color w:val="000000"/>
                <w:sz w:val="20"/>
              </w:rPr>
              <w:t>қаулысына</w:t>
            </w:r>
            <w:r>
              <w:rPr>
                <w:rFonts w:ascii="Times New Roman"/>
                <w:b w:val="false"/>
                <w:i w:val="false"/>
                <w:color w:val="000000"/>
                <w:sz w:val="20"/>
              </w:rPr>
              <w:t xml:space="preserve"> сәйкес жасалған сақтандыру (қайта сақтандыру) шарттарының тізілімі (Нормативтік құқықтық актілерді мемлекеттік тіркеу тізілімінде № 6164 тіркелген)</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шарттарының тізіліміндегі соңғы сақтандыру (қайта сақтандыру) шартының қолданылу мерзімі аяқталғаннан кейін</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жауапкершілік шарттары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 (1)</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Материалдық жауапты адам қызметтен босағаннан кейін</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Әкімшілік-шаруашылық мәселелер бойынша жазысқан хаттар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 үлгілері (материалдық жауапты тұлғалардың)</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 (1)</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(1)Материалдық жауапты адам қызметтен босағаннан кейін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5-тарау. Еңбек ресурстарын пайдалану мәселелері</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қызметкерлердің саны, олардың ауысуы бойынша - жылдық есептер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ресурстарының болуын, қозғалысын, жиынтығын, пайдалануды есепке алу бойынша құжаттар (анықтамалар, ақпарлар, ведомостер)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 ЭПК</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жылдық еңбекақы төлеу қорлары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төлеу, сыйлықақы есептеу мөлшерін ретке келтіру және белгілеу жөнінде жазысқан хаттар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Сыйлықақы беру туралы құжаттар (анықтамалар, тізімдер, жазысқан  хаттар)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төлеудің әр түрлі нысанын , лауазымдық еңбекақы белгілеу, тариф желісін қолдану, еңбекақы төлеу қорын реттеу және жұмсау туралы жазысқан хаттар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6-тарау. Кадрлармен жұмыс жүргізу  </w:t>
      </w:r>
      <w:r>
        <w:br/>
      </w:r>
      <w:r>
        <w:rPr>
          <w:rFonts w:ascii="Times New Roman"/>
          <w:b w:val="false"/>
          <w:i w:val="false"/>
          <w:color w:val="000000"/>
          <w:sz w:val="28"/>
        </w:rPr>
        <w:t xml:space="preserve">
-------------------------------------------------------------------- </w:t>
      </w:r>
      <w:r>
        <w:br/>
      </w:r>
      <w:r>
        <w:rPr>
          <w:rFonts w:ascii="Times New Roman"/>
          <w:b w:val="false"/>
          <w:i w:val="false"/>
          <w:color w:val="000000"/>
          <w:sz w:val="28"/>
        </w:rPr>
        <w:t xml:space="preserve">
93. Ұйымның алқалық органдарындағы     5 жыл </w:t>
      </w:r>
      <w:r>
        <w:br/>
      </w:r>
      <w:r>
        <w:rPr>
          <w:rFonts w:ascii="Times New Roman"/>
          <w:b w:val="false"/>
          <w:i w:val="false"/>
          <w:color w:val="000000"/>
          <w:sz w:val="28"/>
        </w:rPr>
        <w:t xml:space="preserve">
    қызметкерлер құрамы туралы </w:t>
      </w:r>
      <w:r>
        <w:br/>
      </w:r>
      <w:r>
        <w:rPr>
          <w:rFonts w:ascii="Times New Roman"/>
          <w:b w:val="false"/>
          <w:i w:val="false"/>
          <w:color w:val="000000"/>
          <w:sz w:val="28"/>
        </w:rPr>
        <w:t xml:space="preserve">
    анықтамалар </w:t>
      </w:r>
      <w:r>
        <w:br/>
      </w:r>
      <w:r>
        <w:rPr>
          <w:rFonts w:ascii="Times New Roman"/>
          <w:b w:val="false"/>
          <w:i w:val="false"/>
          <w:color w:val="000000"/>
          <w:sz w:val="28"/>
        </w:rPr>
        <w:t xml:space="preserve">
-------------------------------------------------------------------- </w:t>
      </w:r>
      <w:r>
        <w:br/>
      </w:r>
      <w:r>
        <w:rPr>
          <w:rFonts w:ascii="Times New Roman"/>
          <w:b w:val="false"/>
          <w:i w:val="false"/>
          <w:color w:val="000000"/>
          <w:sz w:val="28"/>
        </w:rPr>
        <w:t xml:space="preserve">
94. Жеке істер құрамына кірмеген жеке  3 жыл </w:t>
      </w:r>
      <w:r>
        <w:br/>
      </w:r>
      <w:r>
        <w:rPr>
          <w:rFonts w:ascii="Times New Roman"/>
          <w:b w:val="false"/>
          <w:i w:val="false"/>
          <w:color w:val="000000"/>
          <w:sz w:val="28"/>
        </w:rPr>
        <w:t xml:space="preserve">
    құрам бойынша бұйрықтардың  </w:t>
      </w:r>
      <w:r>
        <w:br/>
      </w:r>
      <w:r>
        <w:rPr>
          <w:rFonts w:ascii="Times New Roman"/>
          <w:b w:val="false"/>
          <w:i w:val="false"/>
          <w:color w:val="000000"/>
          <w:sz w:val="28"/>
        </w:rPr>
        <w:t xml:space="preserve">
    құжаттары (кадрларды есепке алу  </w:t>
      </w:r>
      <w:r>
        <w:br/>
      </w:r>
      <w:r>
        <w:rPr>
          <w:rFonts w:ascii="Times New Roman"/>
          <w:b w:val="false"/>
          <w:i w:val="false"/>
          <w:color w:val="000000"/>
          <w:sz w:val="28"/>
        </w:rPr>
        <w:t xml:space="preserve">
    парақтары, ұсыну өтініштері, </w:t>
      </w:r>
      <w:r>
        <w:br/>
      </w:r>
      <w:r>
        <w:rPr>
          <w:rFonts w:ascii="Times New Roman"/>
          <w:b w:val="false"/>
          <w:i w:val="false"/>
          <w:color w:val="000000"/>
          <w:sz w:val="28"/>
        </w:rPr>
        <w:t xml:space="preserve">
    баяндау жазбалар)  </w:t>
      </w:r>
      <w:r>
        <w:br/>
      </w:r>
      <w:r>
        <w:rPr>
          <w:rFonts w:ascii="Times New Roman"/>
          <w:b w:val="false"/>
          <w:i w:val="false"/>
          <w:color w:val="000000"/>
          <w:sz w:val="28"/>
        </w:rPr>
        <w:t xml:space="preserve">
-------------------------------------------------------------------- </w:t>
      </w:r>
      <w:r>
        <w:br/>
      </w:r>
      <w:r>
        <w:rPr>
          <w:rFonts w:ascii="Times New Roman"/>
          <w:b w:val="false"/>
          <w:i w:val="false"/>
          <w:color w:val="000000"/>
          <w:sz w:val="28"/>
        </w:rPr>
        <w:t xml:space="preserve">
95. Жеке істер (өтініштер,             75 жыл - "Ж" </w:t>
      </w:r>
      <w:r>
        <w:br/>
      </w:r>
      <w:r>
        <w:rPr>
          <w:rFonts w:ascii="Times New Roman"/>
          <w:b w:val="false"/>
          <w:i w:val="false"/>
          <w:color w:val="000000"/>
          <w:sz w:val="28"/>
        </w:rPr>
        <w:t xml:space="preserve">
    өмірбаяндар, жұмысқа қабылдау,         ЭПК </w:t>
      </w:r>
      <w:r>
        <w:br/>
      </w:r>
      <w:r>
        <w:rPr>
          <w:rFonts w:ascii="Times New Roman"/>
          <w:b w:val="false"/>
          <w:i w:val="false"/>
          <w:color w:val="000000"/>
          <w:sz w:val="28"/>
        </w:rPr>
        <w:t xml:space="preserve">
    орнын ауыстыру, іссапарға </w:t>
      </w:r>
      <w:r>
        <w:br/>
      </w:r>
      <w:r>
        <w:rPr>
          <w:rFonts w:ascii="Times New Roman"/>
          <w:b w:val="false"/>
          <w:i w:val="false"/>
          <w:color w:val="000000"/>
          <w:sz w:val="28"/>
        </w:rPr>
        <w:t xml:space="preserve">
    жіберу, жұмыстан шығару, </w:t>
      </w:r>
      <w:r>
        <w:br/>
      </w:r>
      <w:r>
        <w:rPr>
          <w:rFonts w:ascii="Times New Roman"/>
          <w:b w:val="false"/>
          <w:i w:val="false"/>
          <w:color w:val="000000"/>
          <w:sz w:val="28"/>
        </w:rPr>
        <w:t xml:space="preserve">
    алғыс білдіру туралы бұйрық. </w:t>
      </w:r>
      <w:r>
        <w:br/>
      </w:r>
      <w:r>
        <w:rPr>
          <w:rFonts w:ascii="Times New Roman"/>
          <w:b w:val="false"/>
          <w:i w:val="false"/>
          <w:color w:val="000000"/>
          <w:sz w:val="28"/>
        </w:rPr>
        <w:t xml:space="preserve">
    тардың көшірмелері және үзінді </w:t>
      </w:r>
      <w:r>
        <w:br/>
      </w:r>
      <w:r>
        <w:rPr>
          <w:rFonts w:ascii="Times New Roman"/>
          <w:b w:val="false"/>
          <w:i w:val="false"/>
          <w:color w:val="000000"/>
          <w:sz w:val="28"/>
        </w:rPr>
        <w:t xml:space="preserve">
    жазбалар, жеке құжаттарының </w:t>
      </w:r>
      <w:r>
        <w:br/>
      </w:r>
      <w:r>
        <w:rPr>
          <w:rFonts w:ascii="Times New Roman"/>
          <w:b w:val="false"/>
          <w:i w:val="false"/>
          <w:color w:val="000000"/>
          <w:sz w:val="28"/>
        </w:rPr>
        <w:t xml:space="preserve">
    көшірмелері, пікірлер,  </w:t>
      </w:r>
      <w:r>
        <w:br/>
      </w:r>
      <w:r>
        <w:rPr>
          <w:rFonts w:ascii="Times New Roman"/>
          <w:b w:val="false"/>
          <w:i w:val="false"/>
          <w:color w:val="000000"/>
          <w:sz w:val="28"/>
        </w:rPr>
        <w:t xml:space="preserve">
    мінездемелер, қызметкерлерді </w:t>
      </w:r>
      <w:r>
        <w:br/>
      </w:r>
      <w:r>
        <w:rPr>
          <w:rFonts w:ascii="Times New Roman"/>
          <w:b w:val="false"/>
          <w:i w:val="false"/>
          <w:color w:val="000000"/>
          <w:sz w:val="28"/>
        </w:rPr>
        <w:t xml:space="preserve">
    есепке алу жөніндегі парақтар, </w:t>
      </w:r>
      <w:r>
        <w:br/>
      </w:r>
      <w:r>
        <w:rPr>
          <w:rFonts w:ascii="Times New Roman"/>
          <w:b w:val="false"/>
          <w:i w:val="false"/>
          <w:color w:val="000000"/>
          <w:sz w:val="28"/>
        </w:rPr>
        <w:t xml:space="preserve">
    жеке еңбек шарттары, келісім- </w:t>
      </w:r>
      <w:r>
        <w:br/>
      </w:r>
      <w:r>
        <w:rPr>
          <w:rFonts w:ascii="Times New Roman"/>
          <w:b w:val="false"/>
          <w:i w:val="false"/>
          <w:color w:val="000000"/>
          <w:sz w:val="28"/>
        </w:rPr>
        <w:t xml:space="preserve">
    шарттар, қызметкерлердің </w:t>
      </w:r>
      <w:r>
        <w:br/>
      </w:r>
      <w:r>
        <w:rPr>
          <w:rFonts w:ascii="Times New Roman"/>
          <w:b w:val="false"/>
          <w:i w:val="false"/>
          <w:color w:val="000000"/>
          <w:sz w:val="28"/>
        </w:rPr>
        <w:t xml:space="preserve">
    келісімдері, аттестациялау </w:t>
      </w:r>
      <w:r>
        <w:br/>
      </w:r>
      <w:r>
        <w:rPr>
          <w:rFonts w:ascii="Times New Roman"/>
          <w:b w:val="false"/>
          <w:i w:val="false"/>
          <w:color w:val="000000"/>
          <w:sz w:val="28"/>
        </w:rPr>
        <w:t xml:space="preserve">
    парақтары, аттестацияны </w:t>
      </w:r>
      <w:r>
        <w:br/>
      </w:r>
      <w:r>
        <w:rPr>
          <w:rFonts w:ascii="Times New Roman"/>
          <w:b w:val="false"/>
          <w:i w:val="false"/>
          <w:color w:val="000000"/>
          <w:sz w:val="28"/>
        </w:rPr>
        <w:t xml:space="preserve">
    өткізу және біліктілікті </w:t>
      </w:r>
      <w:r>
        <w:br/>
      </w:r>
      <w:r>
        <w:rPr>
          <w:rFonts w:ascii="Times New Roman"/>
          <w:b w:val="false"/>
          <w:i w:val="false"/>
          <w:color w:val="000000"/>
          <w:sz w:val="28"/>
        </w:rPr>
        <w:t xml:space="preserve">
    белгілеу туралы сауалнамалар) </w:t>
      </w:r>
      <w:r>
        <w:br/>
      </w:r>
      <w:r>
        <w:rPr>
          <w:rFonts w:ascii="Times New Roman"/>
          <w:b w:val="false"/>
          <w:i w:val="false"/>
          <w:color w:val="000000"/>
          <w:sz w:val="28"/>
        </w:rPr>
        <w:t xml:space="preserve">
-------------------------------------------------------------------- </w:t>
      </w:r>
      <w:r>
        <w:br/>
      </w:r>
      <w:r>
        <w:rPr>
          <w:rFonts w:ascii="Times New Roman"/>
          <w:b w:val="false"/>
          <w:i w:val="false"/>
          <w:color w:val="000000"/>
          <w:sz w:val="28"/>
        </w:rPr>
        <w:t xml:space="preserve">
96. Кадрларды қабылдау, бөлу,          3 жыл </w:t>
      </w:r>
      <w:r>
        <w:br/>
      </w:r>
      <w:r>
        <w:rPr>
          <w:rFonts w:ascii="Times New Roman"/>
          <w:b w:val="false"/>
          <w:i w:val="false"/>
          <w:color w:val="000000"/>
          <w:sz w:val="28"/>
        </w:rPr>
        <w:t xml:space="preserve">
    ауыстыру, есепке алу туралы </w:t>
      </w:r>
      <w:r>
        <w:br/>
      </w:r>
      <w:r>
        <w:rPr>
          <w:rFonts w:ascii="Times New Roman"/>
          <w:b w:val="false"/>
          <w:i w:val="false"/>
          <w:color w:val="000000"/>
          <w:sz w:val="28"/>
        </w:rPr>
        <w:t xml:space="preserve">
    жазысқан хаттар </w:t>
      </w:r>
      <w:r>
        <w:br/>
      </w:r>
      <w:r>
        <w:rPr>
          <w:rFonts w:ascii="Times New Roman"/>
          <w:b w:val="false"/>
          <w:i w:val="false"/>
          <w:color w:val="000000"/>
          <w:sz w:val="28"/>
        </w:rPr>
        <w:t xml:space="preserve">
-------------------------------------------------------------------- </w:t>
      </w:r>
      <w:r>
        <w:br/>
      </w:r>
      <w:r>
        <w:rPr>
          <w:rFonts w:ascii="Times New Roman"/>
          <w:b w:val="false"/>
          <w:i w:val="false"/>
          <w:color w:val="000000"/>
          <w:sz w:val="28"/>
        </w:rPr>
        <w:t xml:space="preserve">
97. Қосып қызмет атқаратындардың </w:t>
      </w:r>
      <w:r>
        <w:br/>
      </w:r>
      <w:r>
        <w:rPr>
          <w:rFonts w:ascii="Times New Roman"/>
          <w:b w:val="false"/>
          <w:i w:val="false"/>
          <w:color w:val="000000"/>
          <w:sz w:val="28"/>
        </w:rPr>
        <w:t xml:space="preserve">
    жеке іс қағаздары (адамдарды </w:t>
      </w:r>
      <w:r>
        <w:br/>
      </w:r>
      <w:r>
        <w:rPr>
          <w:rFonts w:ascii="Times New Roman"/>
          <w:b w:val="false"/>
          <w:i w:val="false"/>
          <w:color w:val="000000"/>
          <w:sz w:val="28"/>
        </w:rPr>
        <w:t xml:space="preserve">
    есепке алу, қабылдау, ауыстыру </w:t>
      </w:r>
      <w:r>
        <w:br/>
      </w:r>
      <w:r>
        <w:rPr>
          <w:rFonts w:ascii="Times New Roman"/>
          <w:b w:val="false"/>
          <w:i w:val="false"/>
          <w:color w:val="000000"/>
          <w:sz w:val="28"/>
        </w:rPr>
        <w:t xml:space="preserve">
    және жұмыстан шығару </w:t>
      </w:r>
      <w:r>
        <w:br/>
      </w:r>
      <w:r>
        <w:rPr>
          <w:rFonts w:ascii="Times New Roman"/>
          <w:b w:val="false"/>
          <w:i w:val="false"/>
          <w:color w:val="000000"/>
          <w:sz w:val="28"/>
        </w:rPr>
        <w:t xml:space="preserve">
    карточкасы): </w:t>
      </w:r>
      <w:r>
        <w:br/>
      </w:r>
      <w:r>
        <w:rPr>
          <w:rFonts w:ascii="Times New Roman"/>
          <w:b w:val="false"/>
          <w:i w:val="false"/>
          <w:color w:val="000000"/>
          <w:sz w:val="28"/>
        </w:rPr>
        <w:t xml:space="preserve">
    1) Қазақстан Республикасының       75 жыл - "Ж"     </w:t>
      </w:r>
      <w:r>
        <w:br/>
      </w:r>
      <w:r>
        <w:rPr>
          <w:rFonts w:ascii="Times New Roman"/>
          <w:b w:val="false"/>
          <w:i w:val="false"/>
          <w:color w:val="000000"/>
          <w:sz w:val="28"/>
        </w:rPr>
        <w:t xml:space="preserve">
    зейнетақы заңнамасына сәйкес           ЭПК </w:t>
      </w:r>
      <w:r>
        <w:br/>
      </w:r>
      <w:r>
        <w:rPr>
          <w:rFonts w:ascii="Times New Roman"/>
          <w:b w:val="false"/>
          <w:i w:val="false"/>
          <w:color w:val="000000"/>
          <w:sz w:val="28"/>
        </w:rPr>
        <w:t xml:space="preserve">
    қосып қызмет атқару зейнета. </w:t>
      </w:r>
      <w:r>
        <w:br/>
      </w:r>
      <w:r>
        <w:rPr>
          <w:rFonts w:ascii="Times New Roman"/>
          <w:b w:val="false"/>
          <w:i w:val="false"/>
          <w:color w:val="000000"/>
          <w:sz w:val="28"/>
        </w:rPr>
        <w:t xml:space="preserve">
    қысының мөлшеріне әсер ететін </w:t>
      </w:r>
      <w:r>
        <w:br/>
      </w:r>
      <w:r>
        <w:rPr>
          <w:rFonts w:ascii="Times New Roman"/>
          <w:b w:val="false"/>
          <w:i w:val="false"/>
          <w:color w:val="000000"/>
          <w:sz w:val="28"/>
        </w:rPr>
        <w:t xml:space="preserve">
    қызметкерлер </w:t>
      </w:r>
      <w:r>
        <w:br/>
      </w:r>
      <w:r>
        <w:rPr>
          <w:rFonts w:ascii="Times New Roman"/>
          <w:b w:val="false"/>
          <w:i w:val="false"/>
          <w:color w:val="000000"/>
          <w:sz w:val="28"/>
        </w:rPr>
        <w:t xml:space="preserve">
    2) негізгі қызмет орны бойынша     5 жыл </w:t>
      </w:r>
      <w:r>
        <w:br/>
      </w:r>
      <w:r>
        <w:rPr>
          <w:rFonts w:ascii="Times New Roman"/>
          <w:b w:val="false"/>
          <w:i w:val="false"/>
          <w:color w:val="000000"/>
          <w:sz w:val="28"/>
        </w:rPr>
        <w:t xml:space="preserve">
    толық лауазымды жалақысы (мөл. </w:t>
      </w:r>
      <w:r>
        <w:br/>
      </w:r>
      <w:r>
        <w:rPr>
          <w:rFonts w:ascii="Times New Roman"/>
          <w:b w:val="false"/>
          <w:i w:val="false"/>
          <w:color w:val="000000"/>
          <w:sz w:val="28"/>
        </w:rPr>
        <w:t xml:space="preserve">
    шерлемесі) бар қызметкерлер      </w:t>
      </w:r>
      <w:r>
        <w:br/>
      </w:r>
      <w:r>
        <w:rPr>
          <w:rFonts w:ascii="Times New Roman"/>
          <w:b w:val="false"/>
          <w:i w:val="false"/>
          <w:color w:val="000000"/>
          <w:sz w:val="28"/>
        </w:rPr>
        <w:t xml:space="preserve">
-------------------------------------------------------------------- </w:t>
      </w:r>
      <w:r>
        <w:br/>
      </w:r>
      <w:r>
        <w:rPr>
          <w:rFonts w:ascii="Times New Roman"/>
          <w:b w:val="false"/>
          <w:i w:val="false"/>
          <w:color w:val="000000"/>
          <w:sz w:val="28"/>
        </w:rPr>
        <w:t xml:space="preserve">
98. Шетелге іссапарға жіберілген </w:t>
      </w:r>
      <w:r>
        <w:br/>
      </w:r>
      <w:r>
        <w:rPr>
          <w:rFonts w:ascii="Times New Roman"/>
          <w:b w:val="false"/>
          <w:i w:val="false"/>
          <w:color w:val="000000"/>
          <w:sz w:val="28"/>
        </w:rPr>
        <w:t xml:space="preserve">
    қызметкерлердің (сауалнамалар, </w:t>
      </w:r>
      <w:r>
        <w:br/>
      </w:r>
      <w:r>
        <w:rPr>
          <w:rFonts w:ascii="Times New Roman"/>
          <w:b w:val="false"/>
          <w:i w:val="false"/>
          <w:color w:val="000000"/>
          <w:sz w:val="28"/>
        </w:rPr>
        <w:t xml:space="preserve">
    мінездемелер, өмірбаяндар, </w:t>
      </w:r>
      <w:r>
        <w:br/>
      </w:r>
      <w:r>
        <w:rPr>
          <w:rFonts w:ascii="Times New Roman"/>
          <w:b w:val="false"/>
          <w:i w:val="false"/>
          <w:color w:val="000000"/>
          <w:sz w:val="28"/>
        </w:rPr>
        <w:t xml:space="preserve">
    анықтамалар, жеке құжаттардың </w:t>
      </w:r>
      <w:r>
        <w:br/>
      </w:r>
      <w:r>
        <w:rPr>
          <w:rFonts w:ascii="Times New Roman"/>
          <w:b w:val="false"/>
          <w:i w:val="false"/>
          <w:color w:val="000000"/>
          <w:sz w:val="28"/>
        </w:rPr>
        <w:t xml:space="preserve">
    көшірмелері, іссапарға </w:t>
      </w:r>
      <w:r>
        <w:br/>
      </w:r>
      <w:r>
        <w:rPr>
          <w:rFonts w:ascii="Times New Roman"/>
          <w:b w:val="false"/>
          <w:i w:val="false"/>
          <w:color w:val="000000"/>
          <w:sz w:val="28"/>
        </w:rPr>
        <w:t xml:space="preserve">
    жіберу туралы бұйрықтардың </w:t>
      </w:r>
      <w:r>
        <w:br/>
      </w:r>
      <w:r>
        <w:rPr>
          <w:rFonts w:ascii="Times New Roman"/>
          <w:b w:val="false"/>
          <w:i w:val="false"/>
          <w:color w:val="000000"/>
          <w:sz w:val="28"/>
        </w:rPr>
        <w:t xml:space="preserve">
    көшірмелері): </w:t>
      </w:r>
      <w:r>
        <w:br/>
      </w:r>
      <w:r>
        <w:rPr>
          <w:rFonts w:ascii="Times New Roman"/>
          <w:b w:val="false"/>
          <w:i w:val="false"/>
          <w:color w:val="000000"/>
          <w:sz w:val="28"/>
        </w:rPr>
        <w:t xml:space="preserve">
    1) шетелге барушылар               45 жыл </w:t>
      </w:r>
      <w:r>
        <w:br/>
      </w:r>
      <w:r>
        <w:rPr>
          <w:rFonts w:ascii="Times New Roman"/>
          <w:b w:val="false"/>
          <w:i w:val="false"/>
          <w:color w:val="000000"/>
          <w:sz w:val="28"/>
        </w:rPr>
        <w:t xml:space="preserve">
    2) шетелге бармағандар             5 жыл </w:t>
      </w:r>
      <w:r>
        <w:br/>
      </w:r>
      <w:r>
        <w:rPr>
          <w:rFonts w:ascii="Times New Roman"/>
          <w:b w:val="false"/>
          <w:i w:val="false"/>
          <w:color w:val="000000"/>
          <w:sz w:val="28"/>
        </w:rPr>
        <w:t xml:space="preserve">
-------------------------------------------------------------------- </w:t>
      </w:r>
      <w:r>
        <w:br/>
      </w:r>
      <w:r>
        <w:rPr>
          <w:rFonts w:ascii="Times New Roman"/>
          <w:b w:val="false"/>
          <w:i w:val="false"/>
          <w:color w:val="000000"/>
          <w:sz w:val="28"/>
        </w:rPr>
        <w:t xml:space="preserve">
99. Қызметкерлердің жеке карточкалары  75 жыл - "Ж" </w:t>
      </w:r>
      <w:r>
        <w:br/>
      </w:r>
      <w:r>
        <w:rPr>
          <w:rFonts w:ascii="Times New Roman"/>
          <w:b w:val="false"/>
          <w:i w:val="false"/>
          <w:color w:val="000000"/>
          <w:sz w:val="28"/>
        </w:rPr>
        <w:t xml:space="preserve">
    (оның ішінде уақытша               ЭПК </w:t>
      </w:r>
      <w:r>
        <w:br/>
      </w:r>
      <w:r>
        <w:rPr>
          <w:rFonts w:ascii="Times New Roman"/>
          <w:b w:val="false"/>
          <w:i w:val="false"/>
          <w:color w:val="000000"/>
          <w:sz w:val="28"/>
        </w:rPr>
        <w:t xml:space="preserve">
    қызметкерлердің) </w:t>
      </w:r>
      <w:r>
        <w:br/>
      </w:r>
      <w:r>
        <w:rPr>
          <w:rFonts w:ascii="Times New Roman"/>
          <w:b w:val="false"/>
          <w:i w:val="false"/>
          <w:color w:val="000000"/>
          <w:sz w:val="28"/>
        </w:rPr>
        <w:t>
 </w:t>
      </w:r>
      <w:r>
        <w:br/>
      </w:r>
      <w:r>
        <w:rPr>
          <w:rFonts w:ascii="Times New Roman"/>
          <w:b w:val="false"/>
          <w:i w:val="false"/>
          <w:color w:val="000000"/>
          <w:sz w:val="28"/>
        </w:rPr>
        <w:t xml:space="preserve">
     -------------------------------------------------------------------- </w:t>
      </w:r>
      <w:r>
        <w:br/>
      </w:r>
      <w:r>
        <w:rPr>
          <w:rFonts w:ascii="Times New Roman"/>
          <w:b w:val="false"/>
          <w:i w:val="false"/>
          <w:color w:val="000000"/>
          <w:sz w:val="28"/>
        </w:rPr>
        <w:t xml:space="preserve">
100. Жеке іс қағаздары құрамына        3 жыл </w:t>
      </w:r>
      <w:r>
        <w:br/>
      </w:r>
      <w:r>
        <w:rPr>
          <w:rFonts w:ascii="Times New Roman"/>
          <w:b w:val="false"/>
          <w:i w:val="false"/>
          <w:color w:val="000000"/>
          <w:sz w:val="28"/>
        </w:rPr>
        <w:t xml:space="preserve">
     кірмеген құжаттар (кадр есебі </w:t>
      </w:r>
      <w:r>
        <w:br/>
      </w:r>
      <w:r>
        <w:rPr>
          <w:rFonts w:ascii="Times New Roman"/>
          <w:b w:val="false"/>
          <w:i w:val="false"/>
          <w:color w:val="000000"/>
          <w:sz w:val="28"/>
        </w:rPr>
        <w:t xml:space="preserve">
     жөніндегі парақтар, анық. </w:t>
      </w:r>
      <w:r>
        <w:br/>
      </w:r>
      <w:r>
        <w:rPr>
          <w:rFonts w:ascii="Times New Roman"/>
          <w:b w:val="false"/>
          <w:i w:val="false"/>
          <w:color w:val="000000"/>
          <w:sz w:val="28"/>
        </w:rPr>
        <w:t xml:space="preserve">
     тамалар, анықтамалардың </w:t>
      </w:r>
      <w:r>
        <w:br/>
      </w:r>
      <w:r>
        <w:rPr>
          <w:rFonts w:ascii="Times New Roman"/>
          <w:b w:val="false"/>
          <w:i w:val="false"/>
          <w:color w:val="000000"/>
          <w:sz w:val="28"/>
        </w:rPr>
        <w:t xml:space="preserve">
     көшірмелері, кету парақтары) </w:t>
      </w:r>
      <w:r>
        <w:br/>
      </w:r>
      <w:r>
        <w:rPr>
          <w:rFonts w:ascii="Times New Roman"/>
          <w:b w:val="false"/>
          <w:i w:val="false"/>
          <w:color w:val="000000"/>
          <w:sz w:val="28"/>
        </w:rPr>
        <w:t xml:space="preserve">
-------------------------------------------------------------------- </w:t>
      </w:r>
      <w:r>
        <w:br/>
      </w:r>
      <w:r>
        <w:rPr>
          <w:rFonts w:ascii="Times New Roman"/>
          <w:b w:val="false"/>
          <w:i w:val="false"/>
          <w:color w:val="000000"/>
          <w:sz w:val="28"/>
        </w:rPr>
        <w:t xml:space="preserve">
101. Жұмысқа алынбаған адамдардың      1 жыл </w:t>
      </w:r>
      <w:r>
        <w:br/>
      </w:r>
      <w:r>
        <w:rPr>
          <w:rFonts w:ascii="Times New Roman"/>
          <w:b w:val="false"/>
          <w:i w:val="false"/>
          <w:color w:val="000000"/>
          <w:sz w:val="28"/>
        </w:rPr>
        <w:t xml:space="preserve">
     құжаттары (кадр есебі жөніндегі </w:t>
      </w:r>
      <w:r>
        <w:br/>
      </w:r>
      <w:r>
        <w:rPr>
          <w:rFonts w:ascii="Times New Roman"/>
          <w:b w:val="false"/>
          <w:i w:val="false"/>
          <w:color w:val="000000"/>
          <w:sz w:val="28"/>
        </w:rPr>
        <w:t xml:space="preserve">
     парақтар, сауалнамалар, </w:t>
      </w:r>
      <w:r>
        <w:br/>
      </w:r>
      <w:r>
        <w:rPr>
          <w:rFonts w:ascii="Times New Roman"/>
          <w:b w:val="false"/>
          <w:i w:val="false"/>
          <w:color w:val="000000"/>
          <w:sz w:val="28"/>
        </w:rPr>
        <w:t xml:space="preserve">
     өмірбаяндар, өтініштер) </w:t>
      </w:r>
      <w:r>
        <w:br/>
      </w:r>
      <w:r>
        <w:rPr>
          <w:rFonts w:ascii="Times New Roman"/>
          <w:b w:val="false"/>
          <w:i w:val="false"/>
          <w:color w:val="000000"/>
          <w:sz w:val="28"/>
        </w:rPr>
        <w:t xml:space="preserve">
-------------------------------------------------------------------- </w:t>
      </w:r>
      <w:r>
        <w:br/>
      </w:r>
      <w:r>
        <w:rPr>
          <w:rFonts w:ascii="Times New Roman"/>
          <w:b w:val="false"/>
          <w:i w:val="false"/>
          <w:color w:val="000000"/>
          <w:sz w:val="28"/>
        </w:rPr>
        <w:t xml:space="preserve">
102. Дербес мөлшерлемелерді, еңбек.    15 жыл       (1)Жалақыны </w:t>
      </w:r>
      <w:r>
        <w:br/>
      </w:r>
      <w:r>
        <w:rPr>
          <w:rFonts w:ascii="Times New Roman"/>
          <w:b w:val="false"/>
          <w:i w:val="false"/>
          <w:color w:val="000000"/>
          <w:sz w:val="28"/>
        </w:rPr>
        <w:t xml:space="preserve">
     ақыларды, үстемеақыларды,                      белгілеу және </w:t>
      </w:r>
      <w:r>
        <w:br/>
      </w:r>
      <w:r>
        <w:rPr>
          <w:rFonts w:ascii="Times New Roman"/>
          <w:b w:val="false"/>
          <w:i w:val="false"/>
          <w:color w:val="000000"/>
          <w:sz w:val="28"/>
        </w:rPr>
        <w:t xml:space="preserve">
     өзгерістер туралы бұйрықтар                    өзгерту жөнінде </w:t>
      </w:r>
      <w:r>
        <w:br/>
      </w:r>
      <w:r>
        <w:rPr>
          <w:rFonts w:ascii="Times New Roman"/>
          <w:b w:val="false"/>
          <w:i w:val="false"/>
          <w:color w:val="000000"/>
          <w:sz w:val="28"/>
        </w:rPr>
        <w:t xml:space="preserve">
     туралы құжаттар (ұсыныстар,                    бұйрықтар жоқ </w:t>
      </w:r>
      <w:r>
        <w:br/>
      </w:r>
      <w:r>
        <w:rPr>
          <w:rFonts w:ascii="Times New Roman"/>
          <w:b w:val="false"/>
          <w:i w:val="false"/>
          <w:color w:val="000000"/>
          <w:sz w:val="28"/>
        </w:rPr>
        <w:t xml:space="preserve">
     өтініштер, сауалнамалар,                      болған кезде - 50 </w:t>
      </w:r>
      <w:r>
        <w:br/>
      </w:r>
      <w:r>
        <w:rPr>
          <w:rFonts w:ascii="Times New Roman"/>
          <w:b w:val="false"/>
          <w:i w:val="false"/>
          <w:color w:val="000000"/>
          <w:sz w:val="28"/>
        </w:rPr>
        <w:t xml:space="preserve">
     актілер)                                      жыл ЭПК (50 ж.) </w:t>
      </w:r>
      <w:r>
        <w:br/>
      </w:r>
      <w:r>
        <w:rPr>
          <w:rFonts w:ascii="Times New Roman"/>
          <w:b w:val="false"/>
          <w:i w:val="false"/>
          <w:color w:val="000000"/>
          <w:sz w:val="28"/>
        </w:rPr>
        <w:t xml:space="preserve">
-------------------------------------------------------------------- </w:t>
      </w:r>
      <w:r>
        <w:br/>
      </w:r>
      <w:r>
        <w:rPr>
          <w:rFonts w:ascii="Times New Roman"/>
          <w:b w:val="false"/>
          <w:i w:val="false"/>
          <w:color w:val="000000"/>
          <w:sz w:val="28"/>
        </w:rPr>
        <w:t xml:space="preserve">
103. Дербес ставкаларды, жалақыларды,  3 жыл  </w:t>
      </w:r>
      <w:r>
        <w:br/>
      </w:r>
      <w:r>
        <w:rPr>
          <w:rFonts w:ascii="Times New Roman"/>
          <w:b w:val="false"/>
          <w:i w:val="false"/>
          <w:color w:val="000000"/>
          <w:sz w:val="28"/>
        </w:rPr>
        <w:t xml:space="preserve">
     үстемеақыларды белгілеу </w:t>
      </w:r>
      <w:r>
        <w:br/>
      </w:r>
      <w:r>
        <w:rPr>
          <w:rFonts w:ascii="Times New Roman"/>
          <w:b w:val="false"/>
          <w:i w:val="false"/>
          <w:color w:val="000000"/>
          <w:sz w:val="28"/>
        </w:rPr>
        <w:t xml:space="preserve">
     жөніндегі жазысқан хаттар </w:t>
      </w:r>
      <w:r>
        <w:br/>
      </w:r>
      <w:r>
        <w:rPr>
          <w:rFonts w:ascii="Times New Roman"/>
          <w:b w:val="false"/>
          <w:i w:val="false"/>
          <w:color w:val="000000"/>
          <w:sz w:val="28"/>
        </w:rPr>
        <w:t xml:space="preserve">
-------------------------------------------------------------------- </w:t>
      </w:r>
      <w:r>
        <w:br/>
      </w:r>
      <w:r>
        <w:rPr>
          <w:rFonts w:ascii="Times New Roman"/>
          <w:b w:val="false"/>
          <w:i w:val="false"/>
          <w:color w:val="000000"/>
          <w:sz w:val="28"/>
        </w:rPr>
        <w:t xml:space="preserve">
104. Қызметкерлердің тізімі            75 жыл </w:t>
      </w:r>
      <w:r>
        <w:br/>
      </w:r>
      <w:r>
        <w:rPr>
          <w:rFonts w:ascii="Times New Roman"/>
          <w:b w:val="false"/>
          <w:i w:val="false"/>
          <w:color w:val="000000"/>
          <w:sz w:val="28"/>
        </w:rPr>
        <w:t xml:space="preserve">
     (штаттық-тізімдік құрам) </w:t>
      </w:r>
      <w:r>
        <w:br/>
      </w:r>
      <w:r>
        <w:rPr>
          <w:rFonts w:ascii="Times New Roman"/>
          <w:b w:val="false"/>
          <w:i w:val="false"/>
          <w:color w:val="000000"/>
          <w:sz w:val="28"/>
        </w:rPr>
        <w:t xml:space="preserve">
-------------------------------------------------------------------- </w:t>
      </w:r>
      <w:r>
        <w:br/>
      </w:r>
      <w:r>
        <w:rPr>
          <w:rFonts w:ascii="Times New Roman"/>
          <w:b w:val="false"/>
          <w:i w:val="false"/>
          <w:color w:val="000000"/>
          <w:sz w:val="28"/>
        </w:rPr>
        <w:t xml:space="preserve">
105. Дербес мөлшерлемелер және         10 жыл (1)   (1) Жеке шоттар </w:t>
      </w:r>
      <w:r>
        <w:br/>
      </w:r>
      <w:r>
        <w:rPr>
          <w:rFonts w:ascii="Times New Roman"/>
          <w:b w:val="false"/>
          <w:i w:val="false"/>
          <w:color w:val="000000"/>
          <w:sz w:val="28"/>
        </w:rPr>
        <w:t xml:space="preserve">
     еңбекақы алатын адамдардың                    жоқ болған кезде  </w:t>
      </w:r>
      <w:r>
        <w:br/>
      </w:r>
      <w:r>
        <w:rPr>
          <w:rFonts w:ascii="Times New Roman"/>
          <w:b w:val="false"/>
          <w:i w:val="false"/>
          <w:color w:val="000000"/>
          <w:sz w:val="28"/>
        </w:rPr>
        <w:t xml:space="preserve">
     тізімдері                                         - 50 ж. </w:t>
      </w:r>
      <w:r>
        <w:br/>
      </w:r>
      <w:r>
        <w:rPr>
          <w:rFonts w:ascii="Times New Roman"/>
          <w:b w:val="false"/>
          <w:i w:val="false"/>
          <w:color w:val="000000"/>
          <w:sz w:val="28"/>
        </w:rPr>
        <w:t xml:space="preserve">
-------------------------------------------------------------------- </w:t>
      </w:r>
      <w:r>
        <w:br/>
      </w:r>
      <w:r>
        <w:rPr>
          <w:rFonts w:ascii="Times New Roman"/>
          <w:b w:val="false"/>
          <w:i w:val="false"/>
          <w:color w:val="000000"/>
          <w:sz w:val="28"/>
        </w:rPr>
        <w:t xml:space="preserve">
106. Түпнұсқалық жеке құжаттар         Талап      (1)Талап етілмеген </w:t>
      </w:r>
      <w:r>
        <w:br/>
      </w:r>
      <w:r>
        <w:rPr>
          <w:rFonts w:ascii="Times New Roman"/>
          <w:b w:val="false"/>
          <w:i w:val="false"/>
          <w:color w:val="000000"/>
          <w:sz w:val="28"/>
        </w:rPr>
        <w:t xml:space="preserve">
     (дипломдар, аттестаттар,          еткенге    еңбек кітапшалары </w:t>
      </w:r>
      <w:r>
        <w:br/>
      </w:r>
      <w:r>
        <w:rPr>
          <w:rFonts w:ascii="Times New Roman"/>
          <w:b w:val="false"/>
          <w:i w:val="false"/>
          <w:color w:val="000000"/>
          <w:sz w:val="28"/>
        </w:rPr>
        <w:t xml:space="preserve">
     еңбек кітапшалары(1))             дейін.     - қызметкерлер </w:t>
      </w:r>
      <w:r>
        <w:br/>
      </w:r>
      <w:r>
        <w:rPr>
          <w:rFonts w:ascii="Times New Roman"/>
          <w:b w:val="false"/>
          <w:i w:val="false"/>
          <w:color w:val="000000"/>
          <w:sz w:val="28"/>
        </w:rPr>
        <w:t xml:space="preserve">
                                       Талап      зейнеткерлік </w:t>
      </w:r>
      <w:r>
        <w:br/>
      </w:r>
      <w:r>
        <w:rPr>
          <w:rFonts w:ascii="Times New Roman"/>
          <w:b w:val="false"/>
          <w:i w:val="false"/>
          <w:color w:val="000000"/>
          <w:sz w:val="28"/>
        </w:rPr>
        <w:t xml:space="preserve">
                                       етілме.    жасқа жеткеннен </w:t>
      </w:r>
      <w:r>
        <w:br/>
      </w:r>
      <w:r>
        <w:rPr>
          <w:rFonts w:ascii="Times New Roman"/>
          <w:b w:val="false"/>
          <w:i w:val="false"/>
          <w:color w:val="000000"/>
          <w:sz w:val="28"/>
        </w:rPr>
        <w:t xml:space="preserve">
                                       гендері    кейін 10 жыл </w:t>
      </w:r>
      <w:r>
        <w:br/>
      </w:r>
      <w:r>
        <w:rPr>
          <w:rFonts w:ascii="Times New Roman"/>
          <w:b w:val="false"/>
          <w:i w:val="false"/>
          <w:color w:val="000000"/>
          <w:sz w:val="28"/>
        </w:rPr>
        <w:t xml:space="preserve">
                                       - 50  </w:t>
      </w:r>
      <w:r>
        <w:br/>
      </w:r>
      <w:r>
        <w:rPr>
          <w:rFonts w:ascii="Times New Roman"/>
          <w:b w:val="false"/>
          <w:i w:val="false"/>
          <w:color w:val="000000"/>
          <w:sz w:val="28"/>
        </w:rPr>
        <w:t xml:space="preserve">
                                       жылдан </w:t>
      </w:r>
      <w:r>
        <w:br/>
      </w:r>
      <w:r>
        <w:rPr>
          <w:rFonts w:ascii="Times New Roman"/>
          <w:b w:val="false"/>
          <w:i w:val="false"/>
          <w:color w:val="000000"/>
          <w:sz w:val="28"/>
        </w:rPr>
        <w:t xml:space="preserve">
                                       кем емес  </w:t>
      </w:r>
      <w:r>
        <w:br/>
      </w:r>
      <w:r>
        <w:rPr>
          <w:rFonts w:ascii="Times New Roman"/>
          <w:b w:val="false"/>
          <w:i w:val="false"/>
          <w:color w:val="000000"/>
          <w:sz w:val="28"/>
        </w:rPr>
        <w:t xml:space="preserve">
-------------------------------------------------------------------- </w:t>
      </w:r>
      <w:r>
        <w:br/>
      </w:r>
      <w:r>
        <w:rPr>
          <w:rFonts w:ascii="Times New Roman"/>
          <w:b w:val="false"/>
          <w:i w:val="false"/>
          <w:color w:val="000000"/>
          <w:sz w:val="28"/>
        </w:rPr>
        <w:t xml:space="preserve">
107. Еңбек кітапшаларын, жеке еңбек    75 жыл </w:t>
      </w:r>
      <w:r>
        <w:br/>
      </w:r>
      <w:r>
        <w:rPr>
          <w:rFonts w:ascii="Times New Roman"/>
          <w:b w:val="false"/>
          <w:i w:val="false"/>
          <w:color w:val="000000"/>
          <w:sz w:val="28"/>
        </w:rPr>
        <w:t xml:space="preserve">
     шарттарын, қызметкерлермен </w:t>
      </w:r>
      <w:r>
        <w:br/>
      </w:r>
      <w:r>
        <w:rPr>
          <w:rFonts w:ascii="Times New Roman"/>
          <w:b w:val="false"/>
          <w:i w:val="false"/>
          <w:color w:val="000000"/>
          <w:sz w:val="28"/>
        </w:rPr>
        <w:t xml:space="preserve">
     жасасқан келісімдер мен келісім- </w:t>
      </w:r>
      <w:r>
        <w:br/>
      </w:r>
      <w:r>
        <w:rPr>
          <w:rFonts w:ascii="Times New Roman"/>
          <w:b w:val="false"/>
          <w:i w:val="false"/>
          <w:color w:val="000000"/>
          <w:sz w:val="28"/>
        </w:rPr>
        <w:t xml:space="preserve">
     шарттарды есепке алу журналы </w:t>
      </w:r>
      <w:r>
        <w:br/>
      </w:r>
      <w:r>
        <w:rPr>
          <w:rFonts w:ascii="Times New Roman"/>
          <w:b w:val="false"/>
          <w:i w:val="false"/>
          <w:color w:val="000000"/>
          <w:sz w:val="28"/>
        </w:rPr>
        <w:t xml:space="preserve">
-------------------------------------------------------------------- </w:t>
      </w:r>
      <w:r>
        <w:br/>
      </w:r>
      <w:r>
        <w:rPr>
          <w:rFonts w:ascii="Times New Roman"/>
          <w:b w:val="false"/>
          <w:i w:val="false"/>
          <w:color w:val="000000"/>
          <w:sz w:val="28"/>
        </w:rPr>
        <w:t xml:space="preserve">
108. Әскери міндеттілерді есепке алу   3 жыл (1)    (1)Қызметтен </w:t>
      </w:r>
      <w:r>
        <w:br/>
      </w:r>
      <w:r>
        <w:rPr>
          <w:rFonts w:ascii="Times New Roman"/>
          <w:b w:val="false"/>
          <w:i w:val="false"/>
          <w:color w:val="000000"/>
          <w:sz w:val="28"/>
        </w:rPr>
        <w:t xml:space="preserve">
     картотекалары, карточкалары                    босатылғаннан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 </w:t>
      </w:r>
      <w:r>
        <w:br/>
      </w:r>
      <w:r>
        <w:rPr>
          <w:rFonts w:ascii="Times New Roman"/>
          <w:b w:val="false"/>
          <w:i w:val="false"/>
          <w:color w:val="000000"/>
          <w:sz w:val="28"/>
        </w:rPr>
        <w:t xml:space="preserve">
109. Іссапарға жіберілген адамдарды </w:t>
      </w:r>
      <w:r>
        <w:br/>
      </w:r>
      <w:r>
        <w:rPr>
          <w:rFonts w:ascii="Times New Roman"/>
          <w:b w:val="false"/>
          <w:i w:val="false"/>
          <w:color w:val="000000"/>
          <w:sz w:val="28"/>
        </w:rPr>
        <w:t xml:space="preserve">
     есепке алу журналдары (кітаптары), </w:t>
      </w:r>
      <w:r>
        <w:br/>
      </w:r>
      <w:r>
        <w:rPr>
          <w:rFonts w:ascii="Times New Roman"/>
          <w:b w:val="false"/>
          <w:i w:val="false"/>
          <w:color w:val="000000"/>
          <w:sz w:val="28"/>
        </w:rPr>
        <w:t xml:space="preserve">
     тізімдері, картотекалары: </w:t>
      </w:r>
      <w:r>
        <w:br/>
      </w:r>
      <w:r>
        <w:rPr>
          <w:rFonts w:ascii="Times New Roman"/>
          <w:b w:val="false"/>
          <w:i w:val="false"/>
          <w:color w:val="000000"/>
          <w:sz w:val="28"/>
        </w:rPr>
        <w:t xml:space="preserve">
     1) Қазақстан Республикасы бойынша 3 жыл </w:t>
      </w:r>
      <w:r>
        <w:br/>
      </w:r>
      <w:r>
        <w:rPr>
          <w:rFonts w:ascii="Times New Roman"/>
          <w:b w:val="false"/>
          <w:i w:val="false"/>
          <w:color w:val="000000"/>
          <w:sz w:val="28"/>
        </w:rPr>
        <w:t xml:space="preserve">
     2) шетелдік                       5 жыл </w:t>
      </w:r>
      <w:r>
        <w:br/>
      </w:r>
      <w:r>
        <w:rPr>
          <w:rFonts w:ascii="Times New Roman"/>
          <w:b w:val="false"/>
          <w:i w:val="false"/>
          <w:color w:val="000000"/>
          <w:sz w:val="28"/>
        </w:rPr>
        <w:t xml:space="preserve">
-------------------------------------------------------------------- </w:t>
      </w:r>
      <w:r>
        <w:br/>
      </w:r>
      <w:r>
        <w:rPr>
          <w:rFonts w:ascii="Times New Roman"/>
          <w:b w:val="false"/>
          <w:i w:val="false"/>
          <w:color w:val="000000"/>
          <w:sz w:val="28"/>
        </w:rPr>
        <w:t xml:space="preserve">
110. Іссапар куәліктерін беруді        3 жыл </w:t>
      </w:r>
      <w:r>
        <w:br/>
      </w:r>
      <w:r>
        <w:rPr>
          <w:rFonts w:ascii="Times New Roman"/>
          <w:b w:val="false"/>
          <w:i w:val="false"/>
          <w:color w:val="000000"/>
          <w:sz w:val="28"/>
        </w:rPr>
        <w:t xml:space="preserve">
     есепке алу журналдары (кітаптары) </w:t>
      </w:r>
      <w:r>
        <w:br/>
      </w:r>
      <w:r>
        <w:rPr>
          <w:rFonts w:ascii="Times New Roman"/>
          <w:b w:val="false"/>
          <w:i w:val="false"/>
          <w:color w:val="000000"/>
          <w:sz w:val="28"/>
        </w:rPr>
        <w:t xml:space="preserve">
-------------------------------------------------------------------- </w:t>
      </w:r>
      <w:r>
        <w:br/>
      </w:r>
      <w:r>
        <w:rPr>
          <w:rFonts w:ascii="Times New Roman"/>
          <w:b w:val="false"/>
          <w:i w:val="false"/>
          <w:color w:val="000000"/>
          <w:sz w:val="28"/>
        </w:rPr>
        <w:t xml:space="preserve">
111. Еңбек демалыстарын есепке алу     3 жыл </w:t>
      </w:r>
      <w:r>
        <w:br/>
      </w:r>
      <w:r>
        <w:rPr>
          <w:rFonts w:ascii="Times New Roman"/>
          <w:b w:val="false"/>
          <w:i w:val="false"/>
          <w:color w:val="000000"/>
          <w:sz w:val="28"/>
        </w:rPr>
        <w:t xml:space="preserve">
     журналдары (кітаптары) </w:t>
      </w:r>
      <w:r>
        <w:br/>
      </w:r>
      <w:r>
        <w:rPr>
          <w:rFonts w:ascii="Times New Roman"/>
          <w:b w:val="false"/>
          <w:i w:val="false"/>
          <w:color w:val="000000"/>
          <w:sz w:val="28"/>
        </w:rPr>
        <w:t xml:space="preserve">
-------------------------------------------------------------------- </w:t>
      </w:r>
      <w:r>
        <w:br/>
      </w:r>
      <w:r>
        <w:rPr>
          <w:rFonts w:ascii="Times New Roman"/>
          <w:b w:val="false"/>
          <w:i w:val="false"/>
          <w:color w:val="000000"/>
          <w:sz w:val="28"/>
        </w:rPr>
        <w:t xml:space="preserve">
112. Еңбек демалысын беру кестелері,   1 жыл </w:t>
      </w:r>
      <w:r>
        <w:br/>
      </w:r>
      <w:r>
        <w:rPr>
          <w:rFonts w:ascii="Times New Roman"/>
          <w:b w:val="false"/>
          <w:i w:val="false"/>
          <w:color w:val="000000"/>
          <w:sz w:val="28"/>
        </w:rPr>
        <w:t xml:space="preserve">
     еңбек демалысын пайдалану жөнінде </w:t>
      </w:r>
      <w:r>
        <w:br/>
      </w:r>
      <w:r>
        <w:rPr>
          <w:rFonts w:ascii="Times New Roman"/>
          <w:b w:val="false"/>
          <w:i w:val="false"/>
          <w:color w:val="000000"/>
          <w:sz w:val="28"/>
        </w:rPr>
        <w:t xml:space="preserve">
     өтініштер, ақпарлар, жазысқан </w:t>
      </w:r>
      <w:r>
        <w:br/>
      </w:r>
      <w:r>
        <w:rPr>
          <w:rFonts w:ascii="Times New Roman"/>
          <w:b w:val="false"/>
          <w:i w:val="false"/>
          <w:color w:val="000000"/>
          <w:sz w:val="28"/>
        </w:rPr>
        <w:t xml:space="preserve">
     хаттар </w:t>
      </w:r>
      <w:r>
        <w:br/>
      </w:r>
      <w:r>
        <w:rPr>
          <w:rFonts w:ascii="Times New Roman"/>
          <w:b w:val="false"/>
          <w:i w:val="false"/>
          <w:color w:val="000000"/>
          <w:sz w:val="28"/>
        </w:rPr>
        <w:t xml:space="preserve">
-------------------------------------------------------------------- </w:t>
      </w:r>
      <w:r>
        <w:br/>
      </w:r>
      <w:r>
        <w:rPr>
          <w:rFonts w:ascii="Times New Roman"/>
          <w:b w:val="false"/>
          <w:i w:val="false"/>
          <w:color w:val="000000"/>
          <w:sz w:val="28"/>
        </w:rPr>
        <w:t xml:space="preserve">
113. Оқу демалысын беру туралы         3 жыл (1)    (1) Оқу орнын </w:t>
      </w:r>
      <w:r>
        <w:br/>
      </w:r>
      <w:r>
        <w:rPr>
          <w:rFonts w:ascii="Times New Roman"/>
          <w:b w:val="false"/>
          <w:i w:val="false"/>
          <w:color w:val="000000"/>
          <w:sz w:val="28"/>
        </w:rPr>
        <w:t xml:space="preserve">
     өтініштер                                      аяқтағаннан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 </w:t>
      </w:r>
      <w:r>
        <w:br/>
      </w:r>
      <w:r>
        <w:rPr>
          <w:rFonts w:ascii="Times New Roman"/>
          <w:b w:val="false"/>
          <w:i w:val="false"/>
          <w:color w:val="000000"/>
          <w:sz w:val="28"/>
        </w:rPr>
        <w:t xml:space="preserve">
114. Еңбекақы, жұмыс стажы, жұмыс      3 жыл </w:t>
      </w:r>
      <w:r>
        <w:br/>
      </w:r>
      <w:r>
        <w:rPr>
          <w:rFonts w:ascii="Times New Roman"/>
          <w:b w:val="false"/>
          <w:i w:val="false"/>
          <w:color w:val="000000"/>
          <w:sz w:val="28"/>
        </w:rPr>
        <w:t xml:space="preserve">
     орны туралы анықтама беруді </w:t>
      </w:r>
      <w:r>
        <w:br/>
      </w:r>
      <w:r>
        <w:rPr>
          <w:rFonts w:ascii="Times New Roman"/>
          <w:b w:val="false"/>
          <w:i w:val="false"/>
          <w:color w:val="000000"/>
          <w:sz w:val="28"/>
        </w:rPr>
        <w:t xml:space="preserve">
     есепке алу кітаптары </w:t>
      </w:r>
      <w:r>
        <w:br/>
      </w:r>
      <w:r>
        <w:rPr>
          <w:rFonts w:ascii="Times New Roman"/>
          <w:b w:val="false"/>
          <w:i w:val="false"/>
          <w:color w:val="000000"/>
          <w:sz w:val="28"/>
        </w:rPr>
        <w:t xml:space="preserve">
-------------------------------------------------------------------- </w:t>
      </w:r>
      <w:r>
        <w:br/>
      </w:r>
      <w:r>
        <w:rPr>
          <w:rFonts w:ascii="Times New Roman"/>
          <w:b w:val="false"/>
          <w:i w:val="false"/>
          <w:color w:val="000000"/>
          <w:sz w:val="28"/>
        </w:rPr>
        <w:t xml:space="preserve">
115. Еңбекке жарамсыздық парақтары,    5 жыл </w:t>
      </w:r>
      <w:r>
        <w:br/>
      </w:r>
      <w:r>
        <w:rPr>
          <w:rFonts w:ascii="Times New Roman"/>
          <w:b w:val="false"/>
          <w:i w:val="false"/>
          <w:color w:val="000000"/>
          <w:sz w:val="28"/>
        </w:rPr>
        <w:t xml:space="preserve">
     еңбекке жарамсыздық парақтарының </w:t>
      </w:r>
      <w:r>
        <w:br/>
      </w:r>
      <w:r>
        <w:rPr>
          <w:rFonts w:ascii="Times New Roman"/>
          <w:b w:val="false"/>
          <w:i w:val="false"/>
          <w:color w:val="000000"/>
          <w:sz w:val="28"/>
        </w:rPr>
        <w:t xml:space="preserve">
     түбіршектері </w:t>
      </w:r>
      <w:r>
        <w:br/>
      </w:r>
      <w:r>
        <w:rPr>
          <w:rFonts w:ascii="Times New Roman"/>
          <w:b w:val="false"/>
          <w:i w:val="false"/>
          <w:color w:val="000000"/>
          <w:sz w:val="28"/>
        </w:rPr>
        <w:t xml:space="preserve">
-------------------------------------------------------------------- </w:t>
      </w:r>
      <w:r>
        <w:br/>
      </w:r>
      <w:r>
        <w:rPr>
          <w:rFonts w:ascii="Times New Roman"/>
          <w:b w:val="false"/>
          <w:i w:val="false"/>
          <w:color w:val="000000"/>
          <w:sz w:val="28"/>
        </w:rPr>
        <w:t xml:space="preserve">
                        7-тарау. Сақтандыру рыногы  </w:t>
      </w:r>
      <w:r>
        <w:br/>
      </w:r>
      <w:r>
        <w:rPr>
          <w:rFonts w:ascii="Times New Roman"/>
          <w:b w:val="false"/>
          <w:i w:val="false"/>
          <w:color w:val="000000"/>
          <w:sz w:val="28"/>
        </w:rPr>
        <w:t xml:space="preserve">
-------------------------------------------------------------------- </w:t>
      </w:r>
      <w:r>
        <w:br/>
      </w:r>
      <w:r>
        <w:rPr>
          <w:rFonts w:ascii="Times New Roman"/>
          <w:b w:val="false"/>
          <w:i w:val="false"/>
          <w:color w:val="000000"/>
          <w:sz w:val="28"/>
        </w:rPr>
        <w:t xml:space="preserve">
116. Сақтандыру және басқа рұқсат      Тұрақты </w:t>
      </w:r>
      <w:r>
        <w:br/>
      </w:r>
      <w:r>
        <w:rPr>
          <w:rFonts w:ascii="Times New Roman"/>
          <w:b w:val="false"/>
          <w:i w:val="false"/>
          <w:color w:val="000000"/>
          <w:sz w:val="28"/>
        </w:rPr>
        <w:t xml:space="preserve">
     етілген қызметті жүзеге асыруға </w:t>
      </w:r>
      <w:r>
        <w:br/>
      </w:r>
      <w:r>
        <w:rPr>
          <w:rFonts w:ascii="Times New Roman"/>
          <w:b w:val="false"/>
          <w:i w:val="false"/>
          <w:color w:val="000000"/>
          <w:sz w:val="28"/>
        </w:rPr>
        <w:t xml:space="preserve">
     лицензия алу үшін лицензиарға </w:t>
      </w:r>
      <w:r>
        <w:br/>
      </w:r>
      <w:r>
        <w:rPr>
          <w:rFonts w:ascii="Times New Roman"/>
          <w:b w:val="false"/>
          <w:i w:val="false"/>
          <w:color w:val="000000"/>
          <w:sz w:val="28"/>
        </w:rPr>
        <w:t xml:space="preserve">
     ұсынылған құжаттар (қаржы </w:t>
      </w:r>
      <w:r>
        <w:br/>
      </w:r>
      <w:r>
        <w:rPr>
          <w:rFonts w:ascii="Times New Roman"/>
          <w:b w:val="false"/>
          <w:i w:val="false"/>
          <w:color w:val="000000"/>
          <w:sz w:val="28"/>
        </w:rPr>
        <w:t xml:space="preserve">
     құжаттары, ішкі аудит (бақылау)  </w:t>
      </w:r>
      <w:r>
        <w:br/>
      </w:r>
      <w:r>
        <w:rPr>
          <w:rFonts w:ascii="Times New Roman"/>
          <w:b w:val="false"/>
          <w:i w:val="false"/>
          <w:color w:val="000000"/>
          <w:sz w:val="28"/>
        </w:rPr>
        <w:t xml:space="preserve">
     туралы ереже, есеп саясаты,  </w:t>
      </w:r>
      <w:r>
        <w:br/>
      </w:r>
      <w:r>
        <w:rPr>
          <w:rFonts w:ascii="Times New Roman"/>
          <w:b w:val="false"/>
          <w:i w:val="false"/>
          <w:color w:val="000000"/>
          <w:sz w:val="28"/>
        </w:rPr>
        <w:t xml:space="preserve">
     экономикалық негіздеме, ішкі </w:t>
      </w:r>
      <w:r>
        <w:br/>
      </w:r>
      <w:r>
        <w:rPr>
          <w:rFonts w:ascii="Times New Roman"/>
          <w:b w:val="false"/>
          <w:i w:val="false"/>
          <w:color w:val="000000"/>
          <w:sz w:val="28"/>
        </w:rPr>
        <w:t xml:space="preserve">
     регламент) </w:t>
      </w:r>
      <w:r>
        <w:br/>
      </w:r>
      <w:r>
        <w:rPr>
          <w:rFonts w:ascii="Times New Roman"/>
          <w:b w:val="false"/>
          <w:i w:val="false"/>
          <w:color w:val="000000"/>
          <w:sz w:val="28"/>
        </w:rPr>
        <w:t xml:space="preserve">
-------------------------------------------------------------------- </w:t>
      </w:r>
      <w:r>
        <w:br/>
      </w:r>
      <w:r>
        <w:rPr>
          <w:rFonts w:ascii="Times New Roman"/>
          <w:b w:val="false"/>
          <w:i w:val="false"/>
          <w:color w:val="000000"/>
          <w:sz w:val="28"/>
        </w:rPr>
        <w:t xml:space="preserve">
117. Ұйымның басшы қызметкерлер        Тұрақты </w:t>
      </w:r>
      <w:r>
        <w:br/>
      </w:r>
      <w:r>
        <w:rPr>
          <w:rFonts w:ascii="Times New Roman"/>
          <w:b w:val="false"/>
          <w:i w:val="false"/>
          <w:color w:val="000000"/>
          <w:sz w:val="28"/>
        </w:rPr>
        <w:t xml:space="preserve">
     лауазымына кандидатураларды </w:t>
      </w:r>
      <w:r>
        <w:br/>
      </w:r>
      <w:r>
        <w:rPr>
          <w:rFonts w:ascii="Times New Roman"/>
          <w:b w:val="false"/>
          <w:i w:val="false"/>
          <w:color w:val="000000"/>
          <w:sz w:val="28"/>
        </w:rPr>
        <w:t xml:space="preserve">
     келісу үшін сақтандыру қызметін </w:t>
      </w:r>
      <w:r>
        <w:br/>
      </w:r>
      <w:r>
        <w:rPr>
          <w:rFonts w:ascii="Times New Roman"/>
          <w:b w:val="false"/>
          <w:i w:val="false"/>
          <w:color w:val="000000"/>
          <w:sz w:val="28"/>
        </w:rPr>
        <w:t xml:space="preserve">
     реттеу және қадағалау жөніндегі </w:t>
      </w:r>
      <w:r>
        <w:br/>
      </w:r>
      <w:r>
        <w:rPr>
          <w:rFonts w:ascii="Times New Roman"/>
          <w:b w:val="false"/>
          <w:i w:val="false"/>
          <w:color w:val="000000"/>
          <w:sz w:val="28"/>
        </w:rPr>
        <w:t xml:space="preserve">
     уәкілетті мемлекеттік органға </w:t>
      </w:r>
      <w:r>
        <w:br/>
      </w:r>
      <w:r>
        <w:rPr>
          <w:rFonts w:ascii="Times New Roman"/>
          <w:b w:val="false"/>
          <w:i w:val="false"/>
          <w:color w:val="000000"/>
          <w:sz w:val="28"/>
        </w:rPr>
        <w:t xml:space="preserve">
     ұсынылған құжаттар (өтініштер, </w:t>
      </w:r>
      <w:r>
        <w:br/>
      </w:r>
      <w:r>
        <w:rPr>
          <w:rFonts w:ascii="Times New Roman"/>
          <w:b w:val="false"/>
          <w:i w:val="false"/>
          <w:color w:val="000000"/>
          <w:sz w:val="28"/>
        </w:rPr>
        <w:t xml:space="preserve">
     сауалнамалар, жеке құжаттардың </w:t>
      </w:r>
      <w:r>
        <w:br/>
      </w:r>
      <w:r>
        <w:rPr>
          <w:rFonts w:ascii="Times New Roman"/>
          <w:b w:val="false"/>
          <w:i w:val="false"/>
          <w:color w:val="000000"/>
          <w:sz w:val="28"/>
        </w:rPr>
        <w:t xml:space="preserve">
     көшірмелері, бұйрықтар, </w:t>
      </w:r>
      <w:r>
        <w:br/>
      </w:r>
      <w:r>
        <w:rPr>
          <w:rFonts w:ascii="Times New Roman"/>
          <w:b w:val="false"/>
          <w:i w:val="false"/>
          <w:color w:val="000000"/>
          <w:sz w:val="28"/>
        </w:rPr>
        <w:t xml:space="preserve">
     хаттаманың үзінді көшірмесі) </w:t>
      </w:r>
      <w:r>
        <w:br/>
      </w:r>
      <w:r>
        <w:rPr>
          <w:rFonts w:ascii="Times New Roman"/>
          <w:b w:val="false"/>
          <w:i w:val="false"/>
          <w:color w:val="000000"/>
          <w:sz w:val="28"/>
        </w:rPr>
        <w:t xml:space="preserve">
-------------------------------------------------------------------- </w:t>
      </w:r>
      <w:r>
        <w:br/>
      </w:r>
      <w:r>
        <w:rPr>
          <w:rFonts w:ascii="Times New Roman"/>
          <w:b w:val="false"/>
          <w:i w:val="false"/>
          <w:color w:val="000000"/>
          <w:sz w:val="28"/>
        </w:rPr>
        <w:t xml:space="preserve">
118. Сақтандыру (қайта сақтандыру)     5 жыл </w:t>
      </w:r>
      <w:r>
        <w:br/>
      </w:r>
      <w:r>
        <w:rPr>
          <w:rFonts w:ascii="Times New Roman"/>
          <w:b w:val="false"/>
          <w:i w:val="false"/>
          <w:color w:val="000000"/>
          <w:sz w:val="28"/>
        </w:rPr>
        <w:t xml:space="preserve">
     ұйымдарымен делдалдық қызмет  </w:t>
      </w:r>
      <w:r>
        <w:br/>
      </w:r>
      <w:r>
        <w:rPr>
          <w:rFonts w:ascii="Times New Roman"/>
          <w:b w:val="false"/>
          <w:i w:val="false"/>
          <w:color w:val="000000"/>
          <w:sz w:val="28"/>
        </w:rPr>
        <w:t xml:space="preserve">
     көрсетуге арналған шарттар </w:t>
      </w:r>
      <w:r>
        <w:br/>
      </w:r>
      <w:r>
        <w:rPr>
          <w:rFonts w:ascii="Times New Roman"/>
          <w:b w:val="false"/>
          <w:i w:val="false"/>
          <w:color w:val="000000"/>
          <w:sz w:val="28"/>
        </w:rPr>
        <w:t xml:space="preserve">
-------------------------------------------------------------------- </w:t>
      </w:r>
      <w:r>
        <w:br/>
      </w:r>
      <w:r>
        <w:rPr>
          <w:rFonts w:ascii="Times New Roman"/>
          <w:b w:val="false"/>
          <w:i w:val="false"/>
          <w:color w:val="000000"/>
          <w:sz w:val="28"/>
        </w:rPr>
        <w:t xml:space="preserve">
119. Делдалдық қызмет көрсетуге        Тұрақты </w:t>
      </w:r>
      <w:r>
        <w:br/>
      </w:r>
      <w:r>
        <w:rPr>
          <w:rFonts w:ascii="Times New Roman"/>
          <w:b w:val="false"/>
          <w:i w:val="false"/>
          <w:color w:val="000000"/>
          <w:sz w:val="28"/>
        </w:rPr>
        <w:t xml:space="preserve">
     арналған шарттар бойынша </w:t>
      </w:r>
      <w:r>
        <w:br/>
      </w:r>
      <w:r>
        <w:rPr>
          <w:rFonts w:ascii="Times New Roman"/>
          <w:b w:val="false"/>
          <w:i w:val="false"/>
          <w:color w:val="000000"/>
          <w:sz w:val="28"/>
        </w:rPr>
        <w:t xml:space="preserve">
     деректер базасы </w:t>
      </w:r>
      <w:r>
        <w:br/>
      </w:r>
      <w:r>
        <w:rPr>
          <w:rFonts w:ascii="Times New Roman"/>
          <w:b w:val="false"/>
          <w:i w:val="false"/>
          <w:color w:val="000000"/>
          <w:sz w:val="28"/>
        </w:rPr>
        <w:t xml:space="preserve">
-------------------------------------------------------------------- </w:t>
      </w:r>
      <w:r>
        <w:br/>
      </w:r>
      <w:r>
        <w:rPr>
          <w:rFonts w:ascii="Times New Roman"/>
          <w:b w:val="false"/>
          <w:i w:val="false"/>
          <w:color w:val="000000"/>
          <w:sz w:val="28"/>
        </w:rPr>
        <w:t xml:space="preserve">
120. Делдалдық қызмет көрсетуге        Тұрақты </w:t>
      </w:r>
      <w:r>
        <w:br/>
      </w:r>
      <w:r>
        <w:rPr>
          <w:rFonts w:ascii="Times New Roman"/>
          <w:b w:val="false"/>
          <w:i w:val="false"/>
          <w:color w:val="000000"/>
          <w:sz w:val="28"/>
        </w:rPr>
        <w:t xml:space="preserve">
     арналған шарттарды тіркеу кітабы  </w:t>
      </w:r>
      <w:r>
        <w:br/>
      </w:r>
      <w:r>
        <w:rPr>
          <w:rFonts w:ascii="Times New Roman"/>
          <w:b w:val="false"/>
          <w:i w:val="false"/>
          <w:color w:val="000000"/>
          <w:sz w:val="28"/>
        </w:rPr>
        <w:t xml:space="preserve">
-------------------------------------------------------------------- </w:t>
      </w:r>
      <w:r>
        <w:br/>
      </w:r>
      <w:r>
        <w:rPr>
          <w:rFonts w:ascii="Times New Roman"/>
          <w:b w:val="false"/>
          <w:i w:val="false"/>
          <w:color w:val="000000"/>
          <w:sz w:val="28"/>
        </w:rPr>
        <w:t xml:space="preserve">
121. Сақтандыру (қайта сақтандыру)     5 жыл </w:t>
      </w:r>
      <w:r>
        <w:br/>
      </w:r>
      <w:r>
        <w:rPr>
          <w:rFonts w:ascii="Times New Roman"/>
          <w:b w:val="false"/>
          <w:i w:val="false"/>
          <w:color w:val="000000"/>
          <w:sz w:val="28"/>
        </w:rPr>
        <w:t xml:space="preserve">
     ұйымдарымен делдалдық қызмет </w:t>
      </w:r>
      <w:r>
        <w:br/>
      </w:r>
      <w:r>
        <w:rPr>
          <w:rFonts w:ascii="Times New Roman"/>
          <w:b w:val="false"/>
          <w:i w:val="false"/>
          <w:color w:val="000000"/>
          <w:sz w:val="28"/>
        </w:rPr>
        <w:t xml:space="preserve">
     көрсетуге арналған шарттарды </w:t>
      </w:r>
      <w:r>
        <w:br/>
      </w:r>
      <w:r>
        <w:rPr>
          <w:rFonts w:ascii="Times New Roman"/>
          <w:b w:val="false"/>
          <w:i w:val="false"/>
          <w:color w:val="000000"/>
          <w:sz w:val="28"/>
        </w:rPr>
        <w:t xml:space="preserve">
     тіркеу кітабы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Қысқартулар тізімі: </w:t>
      </w:r>
      <w:r>
        <w:br/>
      </w:r>
      <w:r>
        <w:rPr>
          <w:rFonts w:ascii="Times New Roman"/>
          <w:b w:val="false"/>
          <w:i w:val="false"/>
          <w:color w:val="000000"/>
          <w:sz w:val="28"/>
        </w:rPr>
        <w:t xml:space="preserve">
      ҚБД - қажетті болғанға дейін </w:t>
      </w:r>
      <w:r>
        <w:br/>
      </w:r>
      <w:r>
        <w:rPr>
          <w:rFonts w:ascii="Times New Roman"/>
          <w:b w:val="false"/>
          <w:i w:val="false"/>
          <w:color w:val="000000"/>
          <w:sz w:val="28"/>
        </w:rPr>
        <w:t xml:space="preserve">
      СТК - жеке істер құрамында сақталады </w:t>
      </w:r>
      <w:r>
        <w:br/>
      </w:r>
      <w:r>
        <w:rPr>
          <w:rFonts w:ascii="Times New Roman"/>
          <w:b w:val="false"/>
          <w:i w:val="false"/>
          <w:color w:val="000000"/>
          <w:sz w:val="28"/>
        </w:rPr>
        <w:t xml:space="preserve">
      ЭПК - осы белгі мынаны білдіреді, яғни осы құжаттардың бөлігі </w:t>
      </w:r>
      <w:r>
        <w:br/>
      </w:r>
      <w:r>
        <w:rPr>
          <w:rFonts w:ascii="Times New Roman"/>
          <w:b w:val="false"/>
          <w:i w:val="false"/>
          <w:color w:val="000000"/>
          <w:sz w:val="28"/>
        </w:rPr>
        <w:t xml:space="preserve">
ғылыми-тарихи мәнді болуы мүмкін және белгіленген тәртіппен </w:t>
      </w:r>
      <w:r>
        <w:br/>
      </w:r>
      <w:r>
        <w:rPr>
          <w:rFonts w:ascii="Times New Roman"/>
          <w:b w:val="false"/>
          <w:i w:val="false"/>
          <w:color w:val="000000"/>
          <w:sz w:val="28"/>
        </w:rPr>
        <w:t xml:space="preserve">
мемлекеттік мұрағатқа берілуі тиіс  </w:t>
      </w:r>
      <w:r>
        <w:br/>
      </w:r>
      <w:r>
        <w:rPr>
          <w:rFonts w:ascii="Times New Roman"/>
          <w:b w:val="false"/>
          <w:i w:val="false"/>
          <w:color w:val="000000"/>
          <w:sz w:val="28"/>
        </w:rPr>
        <w:t xml:space="preserve">
      75 жыл "Ж" ЭПК - осындай сақтау мерзімі белгіленген құжаттар </w:t>
      </w:r>
      <w:r>
        <w:br/>
      </w:r>
      <w:r>
        <w:rPr>
          <w:rFonts w:ascii="Times New Roman"/>
          <w:b w:val="false"/>
          <w:i w:val="false"/>
          <w:color w:val="000000"/>
          <w:sz w:val="28"/>
        </w:rPr>
        <w:t xml:space="preserve">
үшін сақтау мерзімін есептеу істің аяқталу сәтіндегі адамның жасын </w:t>
      </w:r>
      <w:r>
        <w:br/>
      </w:r>
      <w:r>
        <w:rPr>
          <w:rFonts w:ascii="Times New Roman"/>
          <w:b w:val="false"/>
          <w:i w:val="false"/>
          <w:color w:val="000000"/>
          <w:sz w:val="28"/>
        </w:rPr>
        <w:t xml:space="preserve">
("Ж" әрпімен белгіленген) ескеріп жасалады. Оның аяқталуына </w:t>
      </w:r>
      <w:r>
        <w:br/>
      </w:r>
      <w:r>
        <w:rPr>
          <w:rFonts w:ascii="Times New Roman"/>
          <w:b w:val="false"/>
          <w:i w:val="false"/>
          <w:color w:val="000000"/>
          <w:sz w:val="28"/>
        </w:rPr>
        <w:t xml:space="preserve">
байланысты іс қағаздарының сақталу ұзақтығын іс жүргізуші 75 жылдың </w:t>
      </w:r>
      <w:r>
        <w:br/>
      </w:r>
      <w:r>
        <w:rPr>
          <w:rFonts w:ascii="Times New Roman"/>
          <w:b w:val="false"/>
          <w:i w:val="false"/>
          <w:color w:val="000000"/>
          <w:sz w:val="28"/>
        </w:rPr>
        <w:t xml:space="preserve">
"Ж" әртүрлілігіне теңгеруі тиіс, мұнда "Ж" - іс аяқталу сәтіндегі </w:t>
      </w:r>
      <w:r>
        <w:br/>
      </w:r>
      <w:r>
        <w:rPr>
          <w:rFonts w:ascii="Times New Roman"/>
          <w:b w:val="false"/>
          <w:i w:val="false"/>
          <w:color w:val="000000"/>
          <w:sz w:val="28"/>
        </w:rPr>
        <w:t xml:space="preserve">
адамның жасын білдіреді </w:t>
      </w:r>
    </w:p>
    <w:bookmarkStart w:name="z84" w:id="83"/>
    <w:p>
      <w:pPr>
        <w:spacing w:after="0"/>
        <w:ind w:left="0"/>
        <w:jc w:val="both"/>
      </w:pPr>
      <w:r>
        <w:rPr>
          <w:rFonts w:ascii="Times New Roman"/>
          <w:b w:val="false"/>
          <w:i w:val="false"/>
          <w:color w:val="000000"/>
          <w:sz w:val="28"/>
        </w:rPr>
        <w:t xml:space="preserve">
                                    Сақтандыру рыногының кәсіби </w:t>
      </w:r>
      <w:r>
        <w:br/>
      </w:r>
      <w:r>
        <w:rPr>
          <w:rFonts w:ascii="Times New Roman"/>
          <w:b w:val="false"/>
          <w:i w:val="false"/>
          <w:color w:val="000000"/>
          <w:sz w:val="28"/>
        </w:rPr>
        <w:t xml:space="preserve">
                                    қатысушылары мен кәсіпкерлік </w:t>
      </w:r>
      <w:r>
        <w:br/>
      </w:r>
      <w:r>
        <w:rPr>
          <w:rFonts w:ascii="Times New Roman"/>
          <w:b w:val="false"/>
          <w:i w:val="false"/>
          <w:color w:val="000000"/>
          <w:sz w:val="28"/>
        </w:rPr>
        <w:t xml:space="preserve">
                                 қызметті жүзеге асыратын сақтандыру </w:t>
      </w:r>
      <w:r>
        <w:br/>
      </w:r>
      <w:r>
        <w:rPr>
          <w:rFonts w:ascii="Times New Roman"/>
          <w:b w:val="false"/>
          <w:i w:val="false"/>
          <w:color w:val="000000"/>
          <w:sz w:val="28"/>
        </w:rPr>
        <w:t xml:space="preserve">
                                   агенттерінің құжаттарды жасау, </w:t>
      </w:r>
      <w:r>
        <w:br/>
      </w:r>
      <w:r>
        <w:rPr>
          <w:rFonts w:ascii="Times New Roman"/>
          <w:b w:val="false"/>
          <w:i w:val="false"/>
          <w:color w:val="000000"/>
          <w:sz w:val="28"/>
        </w:rPr>
        <w:t xml:space="preserve">
                                 құжаттаманы басқару және құжаттарды </w:t>
      </w:r>
      <w:r>
        <w:br/>
      </w:r>
      <w:r>
        <w:rPr>
          <w:rFonts w:ascii="Times New Roman"/>
          <w:b w:val="false"/>
          <w:i w:val="false"/>
          <w:color w:val="000000"/>
          <w:sz w:val="28"/>
        </w:rPr>
        <w:t xml:space="preserve">
                                     сақтау жөніндегі нұсқаулыққа </w:t>
      </w:r>
      <w:r>
        <w:br/>
      </w:r>
      <w:r>
        <w:rPr>
          <w:rFonts w:ascii="Times New Roman"/>
          <w:b w:val="false"/>
          <w:i w:val="false"/>
          <w:color w:val="000000"/>
          <w:sz w:val="28"/>
        </w:rPr>
        <w:t xml:space="preserve">
                                               3-қосымша  </w:t>
      </w:r>
    </w:p>
    <w:bookmarkEnd w:id="83"/>
    <w:p>
      <w:pPr>
        <w:spacing w:after="0"/>
        <w:ind w:left="0"/>
        <w:jc w:val="both"/>
      </w:pPr>
      <w:r>
        <w:rPr>
          <w:rFonts w:ascii="Times New Roman"/>
          <w:b w:val="false"/>
          <w:i w:val="false"/>
          <w:color w:val="ff0000"/>
          <w:sz w:val="28"/>
        </w:rPr>
        <w:t xml:space="preserve">       Ескерту: 3-қосымшамен толықтырылды - ҚР Қаржы нарығын және  </w:t>
      </w:r>
      <w:r>
        <w:br/>
      </w:r>
      <w:r>
        <w:rPr>
          <w:rFonts w:ascii="Times New Roman"/>
          <w:b w:val="false"/>
          <w:i w:val="false"/>
          <w:color w:val="000000"/>
          <w:sz w:val="28"/>
        </w:rPr>
        <w:t>
</w:t>
      </w:r>
      <w:r>
        <w:rPr>
          <w:rFonts w:ascii="Times New Roman"/>
          <w:b w:val="false"/>
          <w:i w:val="false"/>
          <w:color w:val="ff0000"/>
          <w:sz w:val="28"/>
        </w:rPr>
        <w:t xml:space="preserve">қаржы ұйымдарын реттеу мен қадағалау агенттігі Басқармасының </w:t>
      </w:r>
      <w:r>
        <w:br/>
      </w:r>
      <w:r>
        <w:rPr>
          <w:rFonts w:ascii="Times New Roman"/>
          <w:b w:val="false"/>
          <w:i w:val="false"/>
          <w:color w:val="000000"/>
          <w:sz w:val="28"/>
        </w:rPr>
        <w:t>
</w:t>
      </w:r>
      <w:r>
        <w:rPr>
          <w:rFonts w:ascii="Times New Roman"/>
          <w:b w:val="false"/>
          <w:i w:val="false"/>
          <w:color w:val="ff0000"/>
          <w:sz w:val="28"/>
        </w:rPr>
        <w:t xml:space="preserve">2006 жылғы 27 мамырдағы  </w:t>
      </w:r>
      <w:r>
        <w:rPr>
          <w:rFonts w:ascii="Times New Roman"/>
          <w:b w:val="false"/>
          <w:i w:val="false"/>
          <w:color w:val="000000"/>
          <w:sz w:val="28"/>
        </w:rPr>
        <w:t xml:space="preserve">N 113 </w:t>
      </w:r>
      <w:r>
        <w:rPr>
          <w:rFonts w:ascii="Times New Roman"/>
          <w:b w:val="false"/>
          <w:i w:val="false"/>
          <w:color w:val="ff0000"/>
          <w:sz w:val="28"/>
        </w:rPr>
        <w:t xml:space="preserve">қаулысымен (қолданысқа енгізу </w:t>
      </w:r>
      <w:r>
        <w:br/>
      </w:r>
      <w:r>
        <w:rPr>
          <w:rFonts w:ascii="Times New Roman"/>
          <w:b w:val="false"/>
          <w:i w:val="false"/>
          <w:color w:val="000000"/>
          <w:sz w:val="28"/>
        </w:rPr>
        <w:t>
</w:t>
      </w:r>
      <w:r>
        <w:rPr>
          <w:rFonts w:ascii="Times New Roman"/>
          <w:b w:val="false"/>
          <w:i w:val="false"/>
          <w:color w:val="ff0000"/>
          <w:sz w:val="28"/>
        </w:rPr>
        <w:t xml:space="preserve">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Актуарийлер қызметінде жасалатын құжаттар тізбесі </w:t>
      </w:r>
      <w:r>
        <w:br/>
      </w:r>
      <w:r>
        <w:rPr>
          <w:rFonts w:ascii="Times New Roman"/>
          <w:b w:val="false"/>
          <w:i w:val="false"/>
          <w:color w:val="000000"/>
          <w:sz w:val="28"/>
        </w:rPr>
        <w:t xml:space="preserve">
                    (сақтау мерзімін көрсетіп)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5590"/>
        <w:gridCol w:w="3181"/>
        <w:gridCol w:w="3300"/>
      </w:tblGrid>
      <w:tr>
        <w:trPr>
          <w:trHeight w:val="45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 N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түрі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сақтау </w:t>
            </w:r>
            <w:r>
              <w:br/>
            </w:r>
            <w:r>
              <w:rPr>
                <w:rFonts w:ascii="Times New Roman"/>
                <w:b w:val="false"/>
                <w:i w:val="false"/>
                <w:color w:val="000000"/>
                <w:sz w:val="20"/>
              </w:rPr>
              <w:t xml:space="preserve">
мерзімі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45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кәсіпкер ретіндегі актуарийдің тіркеу құжаттары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 жүзеге асыруға құқық беретін лицензиялар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Қайтарып </w:t>
            </w:r>
            <w:r>
              <w:br/>
            </w:r>
            <w:r>
              <w:rPr>
                <w:rFonts w:ascii="Times New Roman"/>
                <w:b w:val="false"/>
                <w:i w:val="false"/>
                <w:color w:val="000000"/>
                <w:sz w:val="20"/>
              </w:rPr>
              <w:t xml:space="preserve">
алғанға </w:t>
            </w:r>
            <w:r>
              <w:br/>
            </w:r>
            <w:r>
              <w:rPr>
                <w:rFonts w:ascii="Times New Roman"/>
                <w:b w:val="false"/>
                <w:i w:val="false"/>
                <w:color w:val="000000"/>
                <w:sz w:val="20"/>
              </w:rPr>
              <w:t xml:space="preserve">
дейін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Актуарлық есеп айырысулар туралы мәліметтер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резервтері бойынша: </w:t>
            </w:r>
            <w:r>
              <w:br/>
            </w:r>
            <w:r>
              <w:rPr>
                <w:rFonts w:ascii="Times New Roman"/>
                <w:b w:val="false"/>
                <w:i w:val="false"/>
                <w:color w:val="000000"/>
                <w:sz w:val="20"/>
              </w:rPr>
              <w:t xml:space="preserve">
1) жылдық  </w:t>
            </w:r>
            <w:r>
              <w:br/>
            </w:r>
            <w:r>
              <w:rPr>
                <w:rFonts w:ascii="Times New Roman"/>
                <w:b w:val="false"/>
                <w:i w:val="false"/>
                <w:color w:val="000000"/>
                <w:sz w:val="20"/>
              </w:rPr>
              <w:t xml:space="preserve">
2) жарты жылдық  </w:t>
            </w:r>
            <w:r>
              <w:br/>
            </w:r>
            <w:r>
              <w:rPr>
                <w:rFonts w:ascii="Times New Roman"/>
                <w:b w:val="false"/>
                <w:i w:val="false"/>
                <w:color w:val="000000"/>
                <w:sz w:val="20"/>
              </w:rPr>
              <w:t xml:space="preserve">
3) айлық есептер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 жыл </w:t>
            </w:r>
            <w:r>
              <w:br/>
            </w:r>
            <w:r>
              <w:rPr>
                <w:rFonts w:ascii="Times New Roman"/>
                <w:b w:val="false"/>
                <w:i w:val="false"/>
                <w:color w:val="000000"/>
                <w:sz w:val="20"/>
              </w:rPr>
              <w:t xml:space="preserve">
5 жыл </w:t>
            </w:r>
            <w:r>
              <w:br/>
            </w:r>
            <w:r>
              <w:rPr>
                <w:rFonts w:ascii="Times New Roman"/>
                <w:b w:val="false"/>
                <w:i w:val="false"/>
                <w:color w:val="000000"/>
                <w:sz w:val="20"/>
              </w:rPr>
              <w:t xml:space="preserve">
5 жыл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 мәмілелер бойынша: </w:t>
            </w:r>
            <w:r>
              <w:br/>
            </w:r>
            <w:r>
              <w:rPr>
                <w:rFonts w:ascii="Times New Roman"/>
                <w:b w:val="false"/>
                <w:i w:val="false"/>
                <w:color w:val="000000"/>
                <w:sz w:val="20"/>
              </w:rPr>
              <w:t xml:space="preserve">
1) жылдық  </w:t>
            </w:r>
            <w:r>
              <w:br/>
            </w:r>
            <w:r>
              <w:rPr>
                <w:rFonts w:ascii="Times New Roman"/>
                <w:b w:val="false"/>
                <w:i w:val="false"/>
                <w:color w:val="000000"/>
                <w:sz w:val="20"/>
              </w:rPr>
              <w:t xml:space="preserve">
2) айлық есептер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 жыл </w:t>
            </w:r>
            <w:r>
              <w:br/>
            </w:r>
            <w:r>
              <w:rPr>
                <w:rFonts w:ascii="Times New Roman"/>
                <w:b w:val="false"/>
                <w:i w:val="false"/>
                <w:color w:val="000000"/>
                <w:sz w:val="20"/>
              </w:rPr>
              <w:t xml:space="preserve">
5 жыл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Шығындылыққа байланысты: </w:t>
            </w:r>
            <w:r>
              <w:br/>
            </w:r>
            <w:r>
              <w:rPr>
                <w:rFonts w:ascii="Times New Roman"/>
                <w:b w:val="false"/>
                <w:i w:val="false"/>
                <w:color w:val="000000"/>
                <w:sz w:val="20"/>
              </w:rPr>
              <w:t xml:space="preserve">
1) жылдық  </w:t>
            </w:r>
            <w:r>
              <w:br/>
            </w:r>
            <w:r>
              <w:rPr>
                <w:rFonts w:ascii="Times New Roman"/>
                <w:b w:val="false"/>
                <w:i w:val="false"/>
                <w:color w:val="000000"/>
                <w:sz w:val="20"/>
              </w:rPr>
              <w:t xml:space="preserve">
2) айлық есептер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5 жыл </w:t>
            </w:r>
            <w:r>
              <w:br/>
            </w:r>
            <w:r>
              <w:rPr>
                <w:rFonts w:ascii="Times New Roman"/>
                <w:b w:val="false"/>
                <w:i w:val="false"/>
                <w:color w:val="000000"/>
                <w:sz w:val="20"/>
              </w:rPr>
              <w:t xml:space="preserve">
5 жыл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ұйымдарымен жасасқан шарттарды тіркеу журналдары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ұйымдарымен актуарлық есеп айырысу үшін жасасқан шарттарды  </w:t>
            </w:r>
            <w:r>
              <w:br/>
            </w:r>
            <w:r>
              <w:rPr>
                <w:rFonts w:ascii="Times New Roman"/>
                <w:b w:val="false"/>
                <w:i w:val="false"/>
                <w:color w:val="000000"/>
                <w:sz w:val="20"/>
              </w:rPr>
              <w:t xml:space="preserve">
тіркеу журналы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 w:id="84"/>
    <w:p>
      <w:pPr>
        <w:spacing w:after="0"/>
        <w:ind w:left="0"/>
        <w:jc w:val="both"/>
      </w:pPr>
      <w:r>
        <w:rPr>
          <w:rFonts w:ascii="Times New Roman"/>
          <w:b w:val="false"/>
          <w:i w:val="false"/>
          <w:color w:val="000000"/>
          <w:sz w:val="28"/>
        </w:rPr>
        <w:t xml:space="preserve">
                                       Сақтандыру рыногының кәсіби </w:t>
      </w:r>
      <w:r>
        <w:br/>
      </w:r>
      <w:r>
        <w:rPr>
          <w:rFonts w:ascii="Times New Roman"/>
          <w:b w:val="false"/>
          <w:i w:val="false"/>
          <w:color w:val="000000"/>
          <w:sz w:val="28"/>
        </w:rPr>
        <w:t xml:space="preserve">
                                    қатысушылары мен кәсіпкерлік </w:t>
      </w:r>
      <w:r>
        <w:br/>
      </w:r>
      <w:r>
        <w:rPr>
          <w:rFonts w:ascii="Times New Roman"/>
          <w:b w:val="false"/>
          <w:i w:val="false"/>
          <w:color w:val="000000"/>
          <w:sz w:val="28"/>
        </w:rPr>
        <w:t xml:space="preserve">
                                 қызметті жүзеге асыратын сақтандыру </w:t>
      </w:r>
      <w:r>
        <w:br/>
      </w:r>
      <w:r>
        <w:rPr>
          <w:rFonts w:ascii="Times New Roman"/>
          <w:b w:val="false"/>
          <w:i w:val="false"/>
          <w:color w:val="000000"/>
          <w:sz w:val="28"/>
        </w:rPr>
        <w:t xml:space="preserve">
                                   агенттерінің құжаттарды жасау, </w:t>
      </w:r>
      <w:r>
        <w:br/>
      </w:r>
      <w:r>
        <w:rPr>
          <w:rFonts w:ascii="Times New Roman"/>
          <w:b w:val="false"/>
          <w:i w:val="false"/>
          <w:color w:val="000000"/>
          <w:sz w:val="28"/>
        </w:rPr>
        <w:t xml:space="preserve">
                                 құжаттаманы басқару және құжаттарды </w:t>
      </w:r>
      <w:r>
        <w:br/>
      </w:r>
      <w:r>
        <w:rPr>
          <w:rFonts w:ascii="Times New Roman"/>
          <w:b w:val="false"/>
          <w:i w:val="false"/>
          <w:color w:val="000000"/>
          <w:sz w:val="28"/>
        </w:rPr>
        <w:t xml:space="preserve">
                                     сақтау жөніндегі нұсқаулыққа </w:t>
      </w:r>
      <w:r>
        <w:br/>
      </w:r>
      <w:r>
        <w:rPr>
          <w:rFonts w:ascii="Times New Roman"/>
          <w:b w:val="false"/>
          <w:i w:val="false"/>
          <w:color w:val="000000"/>
          <w:sz w:val="28"/>
        </w:rPr>
        <w:t xml:space="preserve">
                                               4-қосымша  </w:t>
      </w:r>
    </w:p>
    <w:bookmarkEnd w:id="84"/>
    <w:p>
      <w:pPr>
        <w:spacing w:after="0"/>
        <w:ind w:left="0"/>
        <w:jc w:val="both"/>
      </w:pPr>
      <w:r>
        <w:rPr>
          <w:rFonts w:ascii="Times New Roman"/>
          <w:b w:val="false"/>
          <w:i w:val="false"/>
          <w:color w:val="ff0000"/>
          <w:sz w:val="28"/>
        </w:rPr>
        <w:t xml:space="preserve">       Ескерту: 4-қосымшамен толықтырылды - ҚР Қаржы нарығын және  </w:t>
      </w:r>
      <w:r>
        <w:br/>
      </w:r>
      <w:r>
        <w:rPr>
          <w:rFonts w:ascii="Times New Roman"/>
          <w:b w:val="false"/>
          <w:i w:val="false"/>
          <w:color w:val="000000"/>
          <w:sz w:val="28"/>
        </w:rPr>
        <w:t>
</w:t>
      </w:r>
      <w:r>
        <w:rPr>
          <w:rFonts w:ascii="Times New Roman"/>
          <w:b w:val="false"/>
          <w:i w:val="false"/>
          <w:color w:val="ff0000"/>
          <w:sz w:val="28"/>
        </w:rPr>
        <w:t xml:space="preserve">қаржы ұйымдарын реттеу мен қадағалау агенттігі Басқармасының </w:t>
      </w:r>
      <w:r>
        <w:br/>
      </w:r>
      <w:r>
        <w:rPr>
          <w:rFonts w:ascii="Times New Roman"/>
          <w:b w:val="false"/>
          <w:i w:val="false"/>
          <w:color w:val="000000"/>
          <w:sz w:val="28"/>
        </w:rPr>
        <w:t>
</w:t>
      </w:r>
      <w:r>
        <w:rPr>
          <w:rFonts w:ascii="Times New Roman"/>
          <w:b w:val="false"/>
          <w:i w:val="false"/>
          <w:color w:val="ff0000"/>
          <w:sz w:val="28"/>
        </w:rPr>
        <w:t xml:space="preserve">2006 жылғы 27 мамырдағы  </w:t>
      </w:r>
      <w:r>
        <w:rPr>
          <w:rFonts w:ascii="Times New Roman"/>
          <w:b w:val="false"/>
          <w:i w:val="false"/>
          <w:color w:val="000000"/>
          <w:sz w:val="28"/>
        </w:rPr>
        <w:t xml:space="preserve">N 113 </w:t>
      </w:r>
      <w:r>
        <w:rPr>
          <w:rFonts w:ascii="Times New Roman"/>
          <w:b w:val="false"/>
          <w:i w:val="false"/>
          <w:color w:val="ff0000"/>
          <w:sz w:val="28"/>
        </w:rPr>
        <w:t xml:space="preserve">қаулысымен (қолданысқа енгізу </w:t>
      </w:r>
      <w:r>
        <w:br/>
      </w:r>
      <w:r>
        <w:rPr>
          <w:rFonts w:ascii="Times New Roman"/>
          <w:b w:val="false"/>
          <w:i w:val="false"/>
          <w:color w:val="000000"/>
          <w:sz w:val="28"/>
        </w:rPr>
        <w:t>
</w:t>
      </w:r>
      <w:r>
        <w:rPr>
          <w:rFonts w:ascii="Times New Roman"/>
          <w:b w:val="false"/>
          <w:i w:val="false"/>
          <w:color w:val="ff0000"/>
          <w:sz w:val="28"/>
        </w:rPr>
        <w:t xml:space="preserve">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Кәсіпкерлік қызметті жүзеге асыратын сақтандыру </w:t>
      </w:r>
      <w:r>
        <w:br/>
      </w:r>
      <w:r>
        <w:rPr>
          <w:rFonts w:ascii="Times New Roman"/>
          <w:b w:val="false"/>
          <w:i w:val="false"/>
          <w:color w:val="000000"/>
          <w:sz w:val="28"/>
        </w:rPr>
        <w:t>
</w:t>
      </w:r>
      <w:r>
        <w:rPr>
          <w:rFonts w:ascii="Times New Roman"/>
          <w:b/>
          <w:i w:val="false"/>
          <w:color w:val="000000"/>
          <w:sz w:val="28"/>
        </w:rPr>
        <w:t xml:space="preserve">        агенттерінің қызметінде жасалатын құжаттар тізбесі </w:t>
      </w:r>
      <w:r>
        <w:br/>
      </w:r>
      <w:r>
        <w:rPr>
          <w:rFonts w:ascii="Times New Roman"/>
          <w:b w:val="false"/>
          <w:i w:val="false"/>
          <w:color w:val="000000"/>
          <w:sz w:val="28"/>
        </w:rPr>
        <w:t xml:space="preserve">
                    (сақтау мерзімін көрсетіп)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5549"/>
        <w:gridCol w:w="3221"/>
        <w:gridCol w:w="3300"/>
      </w:tblGrid>
      <w:tr>
        <w:trPr>
          <w:trHeight w:val="45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 N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түрі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сақтау </w:t>
            </w:r>
            <w:r>
              <w:br/>
            </w:r>
            <w:r>
              <w:rPr>
                <w:rFonts w:ascii="Times New Roman"/>
                <w:b w:val="false"/>
                <w:i w:val="false"/>
                <w:color w:val="000000"/>
                <w:sz w:val="20"/>
              </w:rPr>
              <w:t xml:space="preserve">
мерзімі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45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жүзеге асыратын сақтандыру агентінің тіркеу құжаттары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Қатаң есепті бланктердің есебін жүргізу журналдары (кітаптары), ведомостері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Қайтарып </w:t>
            </w:r>
            <w:r>
              <w:br/>
            </w:r>
            <w:r>
              <w:rPr>
                <w:rFonts w:ascii="Times New Roman"/>
                <w:b w:val="false"/>
                <w:i w:val="false"/>
                <w:color w:val="000000"/>
                <w:sz w:val="20"/>
              </w:rPr>
              <w:t xml:space="preserve">
алғанға </w:t>
            </w:r>
            <w:r>
              <w:br/>
            </w:r>
            <w:r>
              <w:rPr>
                <w:rFonts w:ascii="Times New Roman"/>
                <w:b w:val="false"/>
                <w:i w:val="false"/>
                <w:color w:val="000000"/>
                <w:sz w:val="20"/>
              </w:rPr>
              <w:t xml:space="preserve">
дейін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ұйымдарындағы қатаң есепті бланктерді </w:t>
            </w:r>
            <w:r>
              <w:br/>
            </w:r>
            <w:r>
              <w:rPr>
                <w:rFonts w:ascii="Times New Roman"/>
                <w:b w:val="false"/>
                <w:i w:val="false"/>
                <w:color w:val="000000"/>
                <w:sz w:val="20"/>
              </w:rPr>
              <w:t xml:space="preserve">
қабылдау-өткізу актілері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ұйымдарымен делдалдық қызмет көрсету үшін жасалған шарттар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Делдалдық қызмет көрсету үшін жасалған шарттар бойынша деректер базасы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Делдалдық қызмет көрсету үшін жасалған шарттарды тіркеу кітабы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 шарт талаптары бойынша жүзеге асыратын сақтандыру агенттерінің жеке шоттары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жыл - "Ж" </w:t>
            </w:r>
            <w:r>
              <w:br/>
            </w:r>
            <w:r>
              <w:rPr>
                <w:rFonts w:ascii="Times New Roman"/>
                <w:b w:val="false"/>
                <w:i w:val="false"/>
                <w:color w:val="000000"/>
                <w:sz w:val="20"/>
              </w:rPr>
              <w:t xml:space="preserve">
ЭПК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Шоттарды, касса ордерлерін, </w:t>
            </w:r>
            <w:r>
              <w:br/>
            </w:r>
            <w:r>
              <w:rPr>
                <w:rFonts w:ascii="Times New Roman"/>
                <w:b w:val="false"/>
                <w:i w:val="false"/>
                <w:color w:val="000000"/>
                <w:sz w:val="20"/>
              </w:rPr>
              <w:t xml:space="preserve">
сенімхаттарды, төлем тапсырмаларын тіркеу журналдары, кітаптары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шарттары, сақтандыру шарттарының деректерінің өзгеруіне  </w:t>
            </w:r>
            <w:r>
              <w:br/>
            </w:r>
            <w:r>
              <w:rPr>
                <w:rFonts w:ascii="Times New Roman"/>
                <w:b w:val="false"/>
                <w:i w:val="false"/>
                <w:color w:val="000000"/>
                <w:sz w:val="20"/>
              </w:rPr>
              <w:t xml:space="preserve">
әсер ететін құжаттар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шарттары бойынша деректер базасы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сыйлықақыларының </w:t>
            </w:r>
            <w:r>
              <w:br/>
            </w:r>
            <w:r>
              <w:rPr>
                <w:rFonts w:ascii="Times New Roman"/>
                <w:b w:val="false"/>
                <w:i w:val="false"/>
                <w:color w:val="000000"/>
                <w:sz w:val="20"/>
              </w:rPr>
              <w:t xml:space="preserve">
түсуін растайтын бастапқы құжаттар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Қысқартулар тізімі: </w:t>
      </w:r>
      <w:r>
        <w:br/>
      </w:r>
      <w:r>
        <w:rPr>
          <w:rFonts w:ascii="Times New Roman"/>
          <w:b w:val="false"/>
          <w:i w:val="false"/>
          <w:color w:val="000000"/>
          <w:sz w:val="28"/>
        </w:rPr>
        <w:t xml:space="preserve">
      75 жыл "Ж" ЭПК - осындай сақтау мерзімі белгіленген құжаттар </w:t>
      </w:r>
      <w:r>
        <w:br/>
      </w:r>
      <w:r>
        <w:rPr>
          <w:rFonts w:ascii="Times New Roman"/>
          <w:b w:val="false"/>
          <w:i w:val="false"/>
          <w:color w:val="000000"/>
          <w:sz w:val="28"/>
        </w:rPr>
        <w:t xml:space="preserve">
үшін сақтау мерзімін есептеу істің аяқталу сәтіндегі адамның жасын </w:t>
      </w:r>
      <w:r>
        <w:br/>
      </w:r>
      <w:r>
        <w:rPr>
          <w:rFonts w:ascii="Times New Roman"/>
          <w:b w:val="false"/>
          <w:i w:val="false"/>
          <w:color w:val="000000"/>
          <w:sz w:val="28"/>
        </w:rPr>
        <w:t xml:space="preserve">
("Ж" әрпімен белгіленген) ескеріп жасалады. Оның аяқталуына </w:t>
      </w:r>
      <w:r>
        <w:br/>
      </w:r>
      <w:r>
        <w:rPr>
          <w:rFonts w:ascii="Times New Roman"/>
          <w:b w:val="false"/>
          <w:i w:val="false"/>
          <w:color w:val="000000"/>
          <w:sz w:val="28"/>
        </w:rPr>
        <w:t xml:space="preserve">
байланысты іс қағаздарының сақталу ұзақтығын іс жүргізуші 75 жылдың </w:t>
      </w:r>
      <w:r>
        <w:br/>
      </w:r>
      <w:r>
        <w:rPr>
          <w:rFonts w:ascii="Times New Roman"/>
          <w:b w:val="false"/>
          <w:i w:val="false"/>
          <w:color w:val="000000"/>
          <w:sz w:val="28"/>
        </w:rPr>
        <w:t xml:space="preserve">
"Ж" әртүрлілігіне теңгеруі тиіс, мұнда "Ж" - іс аяқталу сәтіндегі </w:t>
      </w:r>
      <w:r>
        <w:br/>
      </w:r>
      <w:r>
        <w:rPr>
          <w:rFonts w:ascii="Times New Roman"/>
          <w:b w:val="false"/>
          <w:i w:val="false"/>
          <w:color w:val="000000"/>
          <w:sz w:val="28"/>
        </w:rPr>
        <w:t xml:space="preserve">
адамның жасын білдіреді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