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ec6cc" w14:textId="4bec6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бюджеттік сыныптамаға N 57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министрінің 2001 жылғы 14 тамыздағы N 373 бұйрығы. Қазақстан Республикасы Әділет министрлігінде 2001 жылғы 27 тамызда тіркелді. Тіркеу N 1635. Күші жойылды - ҚР Экономика және бюджеттік жоспарлау министрінің 2005 жылғы 2 маусымдағы N 75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-----------Бұйрықтан үзінді----------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"Нормативтiк құқықтық актiлер туралы" Қазақстан Республикасының 1998 жылғы 24 наурыздағы Заңының 27 бабына жәнe Қазақстан Республикасы Үкiметiнiң 2004 жылғы 24 желтоқсандағы N 1362 "Қазақстан Республикасының Бірыңғай бюджеттiк сыныптамасын бекiту туралы" қаулысының қабылдануына сәйкес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Осы бұйрыққа қосымшаға сәйкес Бiрыңғай бюджеттiк сыныптамасын бекiту бойынша бұйрықтардың күшi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бұйрық қол қойылған күнiнен бастап қолданысқа енгiзiледi және 2005 жылғы 1 қаңтардан бастап қатынастарға әрекет етедi.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Экономика және бюджеттік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жоспарлау Министрлігінің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2005 жылғы 2 маусымдағы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75 бұйрығына қосымша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Бiрыңғай бюджеттік сыныптамасын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бекiту бойынша бұйрық тізбесі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13. Қазақстан Республикасы Қаржы министрінің 2001 жылғы 14 тамыздағы N 373 (тіркелген N 1635) "Бірыңғай бюджеттік сыныптамаға N 57 өзгеріс енгізу туралы" бұйрығы...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Z010148_ </w:t>
      </w:r>
      <w:r>
        <w:rPr>
          <w:rFonts w:ascii="Times New Roman"/>
          <w:b w:val="false"/>
          <w:i w:val="false"/>
          <w:color w:val="000000"/>
          <w:sz w:val="28"/>
        </w:rPr>
        <w:t>
 Қазақстан Республикасының 2001 жылғы 23 қаңтардағы Заңына сәйкес БҰЙЫРАМЫН: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"Бірыңғай бюджеттік сыныптаманы бекіту туралы" Қазақстан Республикасы Қаржы министрлігінің 1999 жылғы 30 желтоқсандағы N 715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 бұйрығына мынадай өзгеріс енгізілсін: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Қазақстан Республикасының бірыңғай бюджеттік сыныптамасында: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шығыстарының функционалдық сыныптамасында: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263 "Жергілікті бюджеттен қаржыландырылатын білім, мәдениет, спорт және туризм бойынша атқару органы" мемлекеттік мекеме бағдарламасы әкімшісі бойынша 3 "Ақпараттық кеңістік" кіші функциясында 8 "Мәдениет, спорт, туризм және ақпараттық кеңістік" функционалдық тобындағы 48 бағдарлама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"Тарихи және мәдени мұраларды сақтау, халықтың тарихи, ұлттық және мәдени салт-дәстүрлері мен ғұрыптарын дамытуға жәрдемдесу".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Заң қызметі департаменті (Қ. Әбдіқалықов) және Мемлекеттік бюджет департаменті (Б. Сұлтанов) осы бұйрықтың Қазақстан Республикасының Әділет министрлігінде мемлекеттік тіркелуін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Қазақстан Республикасының Әділет министрлігінде мемлекеттік тіркеуден өткен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Министр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