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f959" w14:textId="a57f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органдарында мемлекеттік тілді одан әрі дамыту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Әділет министрінің 2001 жылғы 24 тамыздағы N 105 бұйрығы. Қазақстан Республикасы Әділет министрлігінде 2001 жылғы 29 тамызда тіркелді. Тіркеу N 1636. Күші жойылды - Қазақстан Республикасы Әділет министрінің 2011 жылғы 11 шілдедегі № 259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Әділет министрінің 2011.07.11 № 259 (қол қойылған күнінен бастап күшіне енеді)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2001 жылғы 7 ақпандағы N 550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U010550_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бекiтiлген, Тiлдердi қолдану мен дамытудың 2001-2010 жылдарға арналған мемлекеттiк бағдарламасын iске асыру және Қазақстан Республикасының әдiлет органдарында мемлекеттiк тiлдi одан әрi дамыту үшiн жағдай жасау мақсатында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әдiлет органдары қызметкерлерiнiң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тiлдi оқу және мемлекеттiк тiлдi бiлу деңгейiн тексеру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қағидалары;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Мемлекеттiк тiлдi үйренiп жүрген қызметкерлер арасында конкурс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өткiзу қағидалары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"Қазақстан Республикасының әдiлет органдарында және соттарында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тiлдi одан әрi дамыту жөнiндегi шаралар туралы" 2000 жылғы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сәуiрдегi N 34 бұйрықтың күшi жойылды деп танылсын.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Iшкi әкiмшiлiк департаментiнiң директоры осы бұйрықты 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бөлiмшелердiң, ведомстволық бағыныстағы ұйымдардың, аумақтық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органдарының барлық қызметкерлерiнiң назарына жеткiзсiн.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Бұйрықтың орындалуын бақылау Әдiлет Вице-Министрi Ә.Толқаншыновқа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Әдiлет 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2001 жылғы 24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105 бұйрығымен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Қазақстан Республикасының әдiлет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қызметкерлерiне мемлекеттiк тiлдi оқыту және мемлекеттiк тiлдi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бiлу деңгейiн тексеру қағидалары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Осы Қағидалар Қазақстан Республикасы әдiлет органдарының қызметкерлерiне мемлекеттiк тiлдi тегiн оқыту және олардың мемлекеттiк тiлдi меңгеру деңгейiн тексеру тәртiбiн реттейдi.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Әдiлет органдарының мемлекеттiк тiлдi мемлекеттiк тiлде құжаттар әзiрлей алатын, мемлекеттiк тiлде iс қағаздарын жүргiзе алатын деңгейде бiлмейтiн қызметкерлерi осы Қағидалармен белгiленген тәртiпте мемлекеттiк тiлдi оқуға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Оқыту әдiлет органдары қаражаты есебiнен, жұмыс уақытында немесе қызметкерлер үшiн қолайлы басқа уақытта мемлекеттiк тiлдi үйрену курстарында (бұдан әрi - курстар) жүргiзiледi.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Қызметкер мемлекеттiк тiлдi өз қаражаты есебiнен өзге жағдайларда оқуға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Мемлекеттiк тiлдi бiлу деңгейiне қарай, қызметкерлердiң өтiнiштерi негiзiнде мынадай топтарға бөлiнедi: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бастауыш - мемлекеттiк тiлдi бiлмейтiн қызметкерлерден құрылады;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жалғастырушы - мемлекеттiк тiлдi тұрмыстық әңгiмелесу деңгейiнде ғана бiлетiн қызметкерлерден құрылады;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тереңдетiлiп оқытылатын - мемлекеттiк тiлдi еркiн бiлетiн, бiрақ құжаттарды тiкелей мемлекеттiк тiлде дайындай алатын деңгейге жетпеген қызметкерлерден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Әр топтағы оқушылардың саны 15 адамнан аспауы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Курстардағы сабақтар 1 қыркүйектен 31 мамыр аралығында жүргiзiледi және әр топ үшiн аптасына екi реттен жиi емес. Сабақтың ұзақтығы - 1 сағат.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Оқу бағдарламасын әр топ үшiн қазақ тiлiнiң оқытушысы әзiрлейдi және сол әдiлет органындағы мемлекеттiк тiлдi дамыту мәселесiмен айналысатын құрылымдық бөлiмшенiң бастығы бекiтедi.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Жыл сайын оқу аяқталған соң оқушылардың бiлiм деңгейiн тексеру мақсатында емтихан қабылданады.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Емтихан қабылдауды, құрамына әділет органдарының тиісті құрылымдық бөлімшелерінің білікті мамандары кіретін комиссия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Емтихан қабылдау билет жүйесі бойынша жүргізіледі. Емтихан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сұрақтарының, тапсырмаларының тізбесін комиссия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Комиссия қызметкердің білім деңгейін "қанағаттанарлық"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"қанағаттанғысыз" деп бағалайды.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Оң баға алған қызметкер комиссияның шешімі бойынша келесі оқу тобына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өткізіледі; "қанағаттанғысыз" баға алған қызметкер сол бағдарлама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қайталап оқиды.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Мемлекеттік тілді үйренуде оң нәтижелерге жеткен қызметкерлер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белгіленген тәртіппен көтермеленуге жатады.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Емтихан нәтижелері бойынша комиссия отырысының хаттамасы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емтихан парағы жасалады, оларға комиссия мүшелері қол қояды және олармен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оқушылар мен олардың басшыларын таныстырғаннан кейін әділет органының кадр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қызметіне беріледі.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Әдiлет 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2001 жылғы 24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N 105 бұйрығымен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Мемлекеттiк тiлдi үйренiп жүрген қызметкерлер 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конкурс өткiзу қағидалары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Мемлекеттiк тiлдi бiлу конкурсы (бұдан әрi - конкурс) әдiлет органдарының мемлекеттiк тiлдi үйренiп жүрген қызметкерлерi арасында өткiзiледi.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 мемлекеттiк тiлдiң қолданылу аясын кеңейту, қызметкерлердiң оқу процесiнде алған бiлiмдерiн бекiту, мемлекеттiң тiл саясатын насихаттау мақсаттарында өткiзiледi.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Конкурс бағдарламасында тiл туралы заңдарды, қазақ тiлiнiң грамматикасы мен лексикасын бiлуiне, ауызша сөйлесе алуына, заң терминдерiн бiлуiне және дұрыс қолдана бiлуiне конкурстық тапсырмалар болуы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Конкурс жыл сайын, оқу жылы аяқталған соң, кезең-кезеңмен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маусымнан қыркүйекке дейiн өткiзiледi: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конкурстың бiрiншi кезеңi әрбiр әдiлет органында мемлекеттiк тiлдi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оқып жүрген қызметкерлер арасында өткiзiледi;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конкурстың екiншi кезеңi сол облыстың, қаланың аумағында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 әдiлет органдары арасында өткiзiледi;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үшiншi соңғы кезеңi - қыркүйек айында,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халықтарының тiлдерi күнi қарсаңында министрлiктiң құрылымдық бөлiмшелерi,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аумақтық әдiлет органдары қызметкерлерiнiң командалары арасында өткiзiледi.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Конкурс өткiзу үшiн комиссия құрылады, ол: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конкурс өткiзу жөнiндегi жұмысты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конкурс өткiзу тәртiбiн бекiтедi;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конкурс тапсырмаларын бағалау критерийлерiн белгiлейдi;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конкурстың қорытындысын шығарады, жеңiмпаздарды марапаттайды;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белгiленген тәртiппен, мемлекеттiк тiлдi бiлудiң белгiлi бiр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деңгейiн көрсеткен қызметкерлердi көтермелеуге ұсыныс енгiзедi.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Икебаева Ә.Ж.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