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57e80" w14:textId="6b57e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Банкi Басқармасының 2001 жылғы 9 сәуiрдегi N 89 қаулысымен бекiтiлген Ақшаны жария етуiне байланысты Қазақстан Республикасының рақымшылық жасалған азаматтарына екiншi деңгейдегi банктердiң арнайы есепшоттар ашу және жүргiзу тәртiбi туралы нұсқаулыққа өзгерiстердi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2001 жылғы 30 маусым N 272/1. Қазақстан Республикасы Әділет министрлігінде 2001 жылғы 16 қазанда тіркелді. Тіркеу N 1654. Күші жойылды - ҚР Ұлттық Банкі Басқармасының 2004 жылғы 13 қыркүйектегі N 119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азаматтарының ақшаны жария етуiне байланысты оларға рақымшылық жасау туралы" Қазақстан Республикасының Заңына өзгеріс енгізу туралы" 
</w:t>
      </w:r>
      <w:r>
        <w:rPr>
          <w:rFonts w:ascii="Times New Roman"/>
          <w:b w:val="false"/>
          <w:i w:val="false"/>
          <w:color w:val="000000"/>
          <w:sz w:val="28"/>
        </w:rPr>
        <w:t xml:space="preserve"> Z010218_ </w:t>
      </w:r>
      <w:r>
        <w:rPr>
          <w:rFonts w:ascii="Times New Roman"/>
          <w:b w:val="false"/>
          <w:i w:val="false"/>
          <w:color w:val="000000"/>
          <w:sz w:val="28"/>
        </w:rPr>
        <w:t>
 Заңының қабылдануына байланысты және "Қазақстан Республикасы азаматтарының ақшаны жария етуiне байланысты оларға рақымшылық жасау туралы" 
</w:t>
      </w:r>
      <w:r>
        <w:rPr>
          <w:rFonts w:ascii="Times New Roman"/>
          <w:b w:val="false"/>
          <w:i w:val="false"/>
          <w:color w:val="000000"/>
          <w:sz w:val="28"/>
        </w:rPr>
        <w:t xml:space="preserve"> Z010173_ </w:t>
      </w:r>
      <w:r>
        <w:rPr>
          <w:rFonts w:ascii="Times New Roman"/>
          <w:b w:val="false"/>
          <w:i w:val="false"/>
          <w:color w:val="000000"/>
          <w:sz w:val="28"/>
        </w:rPr>
        <w:t>
 Қазақстан Республикасының Заңына сәйкес Қазақстан Республикасының рақымшылық жасалған азаматтарының ақшасын жария ету жөнiндегi iс-шараларды жүзеге асыру мақсатында Қазақстан Республикасы Ұлттық Банкiнiң Басқармасы ҚАУЛЫ ЕТЕДI: 
</w:t>
      </w:r>
      <w:r>
        <w:br/>
      </w:r>
      <w:r>
        <w:rPr>
          <w:rFonts w:ascii="Times New Roman"/>
          <w:b w:val="false"/>
          <w:i w:val="false"/>
          <w:color w:val="000000"/>
          <w:sz w:val="28"/>
        </w:rPr>
        <w:t>
      1. Қазақстан Республикасының Ұлттық Банкi Басқармасының 2001 жылғы 9 сәуiрдегi N 89 
</w:t>
      </w:r>
      <w:r>
        <w:rPr>
          <w:rFonts w:ascii="Times New Roman"/>
          <w:b w:val="false"/>
          <w:i w:val="false"/>
          <w:color w:val="000000"/>
          <w:sz w:val="28"/>
        </w:rPr>
        <w:t xml:space="preserve"> V011466_ </w:t>
      </w:r>
      <w:r>
        <w:rPr>
          <w:rFonts w:ascii="Times New Roman"/>
          <w:b w:val="false"/>
          <w:i w:val="false"/>
          <w:color w:val="000000"/>
          <w:sz w:val="28"/>
        </w:rPr>
        <w:t>
 қаулысымен бекiтiлген Ақшаны жария етуiне байланысты Қазақстан Республикасының рақымшылық жасалған азаматтарына екiншi деңгейдегi банктердiң арнайы есепшоттар ашу және жүргiзу тәртiбi туралы нұсқаулыққа өзгерiстер бекiтiлсiн және Нұсқаулыққа өзгерiстер мен осы қаулы Қазақстан Республикасының Әдiлет министрлiгiнде мемлекеттiк тiркелген күннен бастап күшiне енгiзiлсiн. 
</w:t>
      </w:r>
      <w:r>
        <w:br/>
      </w:r>
      <w:r>
        <w:rPr>
          <w:rFonts w:ascii="Times New Roman"/>
          <w:b w:val="false"/>
          <w:i w:val="false"/>
          <w:color w:val="000000"/>
          <w:sz w:val="28"/>
        </w:rPr>
        <w:t>
      2. Банктердi және сақтандыруды қадағалау департаментi (Мекiшев А.А.): 
</w:t>
      </w:r>
      <w:r>
        <w:br/>
      </w:r>
      <w:r>
        <w:rPr>
          <w:rFonts w:ascii="Times New Roman"/>
          <w:b w:val="false"/>
          <w:i w:val="false"/>
          <w:color w:val="000000"/>
          <w:sz w:val="28"/>
        </w:rPr>
        <w:t>
      1) Заң департаментiмен (Шәрiпов С.Б.) бiрлесiп осы қаулыны және Қазақстан Республикасының Ұлттық Банкi Басқармасының 2001 жылғы 9 сәуiрдегi N 89 қаулысымен бекiтiлген Ақшаны жария етуiне байланысты Қазақстан Республикасының рақымшылық жасалған азаматтарына екiншi деңгейдегi банктердiң арнайы есепшоттар ашу және жүргiзу тәртiбi туралы нұсқаулыққа өзгерiстердi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екi күндiк мерзiмде осы қаулыны және Ақшаны жария етуiне байланысты Қазақстан Республикасының рақымшылық жасалған азаматтарына екiншi деңгейдегi банктердiң арнайы есепшоттар ашу және жүргiзу тәртiбi туралы нұсқаулыққа өзгерiстердi Қазақстан Республикасының Ұлттық Банкi орталық аппаратының мүдделi бөлiмшелерiне, аумақтық филиалдарына және екiншi деңгейдегi банктерге жiберсiн. 
</w:t>
      </w:r>
      <w:r>
        <w:br/>
      </w:r>
      <w:r>
        <w:rPr>
          <w:rFonts w:ascii="Times New Roman"/>
          <w:b w:val="false"/>
          <w:i w:val="false"/>
          <w:color w:val="000000"/>
          <w:sz w:val="28"/>
        </w:rPr>
        <w:t>
      3. Осы қаулының орындалуын бақылау Қазақстан Республикасы Ұлттық Банкiнiң Төрағасы Г. Марченкоға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2001 жылғы 30 маусымдағы
</w:t>
      </w:r>
      <w:r>
        <w:br/>
      </w:r>
      <w:r>
        <w:rPr>
          <w:rFonts w:ascii="Times New Roman"/>
          <w:b w:val="false"/>
          <w:i w:val="false"/>
          <w:color w:val="000000"/>
          <w:sz w:val="28"/>
        </w:rPr>
        <w:t>
                                       N 272/1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Республикасының Ұлттық Банкi Басқармасының 
</w:t>
      </w:r>
      <w:r>
        <w:br/>
      </w:r>
      <w:r>
        <w:rPr>
          <w:rFonts w:ascii="Times New Roman"/>
          <w:b w:val="false"/>
          <w:i w:val="false"/>
          <w:color w:val="000000"/>
          <w:sz w:val="28"/>
        </w:rPr>
        <w:t>
        "Ақшаны жария етуiне байланысты Қазақстан Республикасының 
</w:t>
      </w:r>
      <w:r>
        <w:br/>
      </w:r>
      <w:r>
        <w:rPr>
          <w:rFonts w:ascii="Times New Roman"/>
          <w:b w:val="false"/>
          <w:i w:val="false"/>
          <w:color w:val="000000"/>
          <w:sz w:val="28"/>
        </w:rPr>
        <w:t>
            рақымшылық жасалған азаматтарына екiншi деңгейдегi 
</w:t>
      </w:r>
      <w:r>
        <w:br/>
      </w:r>
      <w:r>
        <w:rPr>
          <w:rFonts w:ascii="Times New Roman"/>
          <w:b w:val="false"/>
          <w:i w:val="false"/>
          <w:color w:val="000000"/>
          <w:sz w:val="28"/>
        </w:rPr>
        <w:t>
               банктердің арнайы есепшоттар ашу және жүргiзу 
</w:t>
      </w:r>
      <w:r>
        <w:br/>
      </w:r>
      <w:r>
        <w:rPr>
          <w:rFonts w:ascii="Times New Roman"/>
          <w:b w:val="false"/>
          <w:i w:val="false"/>
          <w:color w:val="000000"/>
          <w:sz w:val="28"/>
        </w:rPr>
        <w:t>
          тәртiбi туралы нұсқаулыққа өзгерiстердi бекiту туралы" 
</w:t>
      </w:r>
      <w:r>
        <w:br/>
      </w:r>
      <w:r>
        <w:rPr>
          <w:rFonts w:ascii="Times New Roman"/>
          <w:b w:val="false"/>
          <w:i w:val="false"/>
          <w:color w:val="000000"/>
          <w:sz w:val="28"/>
        </w:rPr>
        <w:t>
            2001 жылғы 9 сәуiрдегi N 89 қаулысымен бекiтiлген 
</w:t>
      </w:r>
      <w:r>
        <w:br/>
      </w:r>
      <w:r>
        <w:rPr>
          <w:rFonts w:ascii="Times New Roman"/>
          <w:b w:val="false"/>
          <w:i w:val="false"/>
          <w:color w:val="000000"/>
          <w:sz w:val="28"/>
        </w:rPr>
        <w:t>
        Ақшаны жария етуiне байланысты Қазақстан Республикасының 
</w:t>
      </w:r>
      <w:r>
        <w:br/>
      </w:r>
      <w:r>
        <w:rPr>
          <w:rFonts w:ascii="Times New Roman"/>
          <w:b w:val="false"/>
          <w:i w:val="false"/>
          <w:color w:val="000000"/>
          <w:sz w:val="28"/>
        </w:rPr>
        <w:t>
            рақымшылық жасалған азаматтарына екiншi деңгейдегi 
</w:t>
      </w:r>
      <w:r>
        <w:br/>
      </w:r>
      <w:r>
        <w:rPr>
          <w:rFonts w:ascii="Times New Roman"/>
          <w:b w:val="false"/>
          <w:i w:val="false"/>
          <w:color w:val="000000"/>
          <w:sz w:val="28"/>
        </w:rPr>
        <w:t>
                  банктердiң арнайы есепшоттар ашу және 
</w:t>
      </w:r>
      <w:r>
        <w:br/>
      </w:r>
      <w:r>
        <w:rPr>
          <w:rFonts w:ascii="Times New Roman"/>
          <w:b w:val="false"/>
          <w:i w:val="false"/>
          <w:color w:val="000000"/>
          <w:sz w:val="28"/>
        </w:rPr>
        <w:t>
                   жүргiзу тәртiбi туралы нұсқаулыққа 
</w:t>
      </w:r>
      <w:r>
        <w:br/>
      </w:r>
      <w:r>
        <w:rPr>
          <w:rFonts w:ascii="Times New Roman"/>
          <w:b w:val="false"/>
          <w:i w:val="false"/>
          <w:color w:val="000000"/>
          <w:sz w:val="28"/>
        </w:rPr>
        <w:t>
                            өзгерiстер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Республикасының Ұлттық Банкi Басқармасының 2001 жылғы 9 сәуiрдегi N 89 қаулысымен бекiтiлген Ақшаны жария етуiне байланысты Қазақстан Республикасының рақымшылық жасалған азаматтарына екiншi деңгейдегi банктердiң арнайы есепшоттар ашу және жүргiзу тәртiбi туралы нұсқаулыққа мынадай өзгерiстер енгiзiлсiн:
</w:t>
      </w:r>
      <w:r>
        <w:br/>
      </w:r>
      <w:r>
        <w:rPr>
          <w:rFonts w:ascii="Times New Roman"/>
          <w:b w:val="false"/>
          <w:i w:val="false"/>
          <w:color w:val="000000"/>
          <w:sz w:val="28"/>
        </w:rPr>
        <w:t>
      1. 5-тармақтың бiрiншi бөлiгiндегi "жиырма" деген сөз "отыз" деген сөзбен ауыстырылсын.
</w:t>
      </w:r>
      <w:r>
        <w:br/>
      </w:r>
      <w:r>
        <w:rPr>
          <w:rFonts w:ascii="Times New Roman"/>
          <w:b w:val="false"/>
          <w:i w:val="false"/>
          <w:color w:val="000000"/>
          <w:sz w:val="28"/>
        </w:rPr>
        <w:t>
      2. N 2-1 қосымшадағы "үш күндiк" деген сөздер "бес күндiк"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