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ad3b" w14:textId="047a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2000 жылғы 20 шiлдедегі N 301 қаулысымен бекiтiлген Айналыстағы ұлттық валютаның ақша белгiлерiнiң дизайны (нысаны) өзгерген кезде оларды ауыстыру ережесiне өзгерiстi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29 қыркүйек N 376  Қазақстан Республикасы Әділет министрлігінде 2001 жылғы 9 қарашада тіркелді. Тіркеу N 1671. Күші жойылды - Қазақстан Республикасы Ұлттық Банкі Басқармасының 2015 жылғы 19 желтоқсандағы № 228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Ұлттық Банкi филиалдарының заңды және жеке тұлғалардан ескi үлгiдегi ақша белгiлерiн қабылдау мерзiмiн ұзарту мақсатында Қазақстан Республикасы Ұлттық Банкiнiң Басқармасы </w:t>
      </w:r>
      <w:r>
        <w:br/>
      </w:r>
      <w:r>
        <w:rPr>
          <w:rFonts w:ascii="Times New Roman"/>
          <w:b w:val="false"/>
          <w:i w:val="false"/>
          <w:color w:val="000000"/>
          <w:sz w:val="28"/>
        </w:rPr>
        <w:t xml:space="preserve">
                                ҚАУЛЫ ЕТЕДI: </w:t>
      </w:r>
      <w:r>
        <w:br/>
      </w:r>
      <w:r>
        <w:rPr>
          <w:rFonts w:ascii="Times New Roman"/>
          <w:b w:val="false"/>
          <w:i w:val="false"/>
          <w:color w:val="000000"/>
          <w:sz w:val="28"/>
        </w:rPr>
        <w:t>
      1. Қазақстан Республикасының Ұлттық Банкi Басқармасының 2000 жылғы 20 шiлдедегi N 301 </w:t>
      </w:r>
      <w:r>
        <w:rPr>
          <w:rFonts w:ascii="Times New Roman"/>
          <w:b w:val="false"/>
          <w:i w:val="false"/>
          <w:color w:val="000000"/>
          <w:sz w:val="28"/>
        </w:rPr>
        <w:t xml:space="preserve">V001232_ </w:t>
      </w:r>
      <w:r>
        <w:rPr>
          <w:rFonts w:ascii="Times New Roman"/>
          <w:b w:val="false"/>
          <w:i w:val="false"/>
          <w:color w:val="000000"/>
          <w:sz w:val="28"/>
        </w:rPr>
        <w:t xml:space="preserve">қаулысымен бекiтiлген Айналыстағы ұлттық валютаның ақша белгiлерiнiң дизайны (нысаны) өзгерген кезде оларды ауыстыру ережесiне өзгерiс бекiтiлсiн және осы өзгерiс пен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Қолма-қол ақшамен жұмыс жүргiзу басқармасы (Мәжитов Д.М.):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Республикасының Ұлттық Банкi Басқармасының 2000 жылғы 20 шiлдедегi N 301 қаулысымен бекiтiлген Айналыстағы ұлттық валютаның ақша белгiлерiнiң дизайны (нысаны) өзгерген кезде оларды ауыстыру ережесiне өзгерiстi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Қазақстан Республикасының Ұлттық Банкi Басқармасының 2000 жылғы 20 шiлдедегi N 301 қаулысымен бекiтiлген Айналыстағы ұлттық валютаның ақша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белгiлерiнiң дизайны (нысаны) өзгерген кезде оларды ауыстыру ережесiне </w:t>
      </w:r>
    </w:p>
    <w:p>
      <w:pPr>
        <w:spacing w:after="0"/>
        <w:ind w:left="0"/>
        <w:jc w:val="both"/>
      </w:pPr>
      <w:r>
        <w:rPr>
          <w:rFonts w:ascii="Times New Roman"/>
          <w:b w:val="false"/>
          <w:i w:val="false"/>
          <w:color w:val="000000"/>
          <w:sz w:val="28"/>
        </w:rPr>
        <w:t xml:space="preserve">өзгерiстi Қазақстан Республикасының Ұлттық Банкi орталық аппаратының </w:t>
      </w:r>
    </w:p>
    <w:p>
      <w:pPr>
        <w:spacing w:after="0"/>
        <w:ind w:left="0"/>
        <w:jc w:val="both"/>
      </w:pPr>
      <w:r>
        <w:rPr>
          <w:rFonts w:ascii="Times New Roman"/>
          <w:b w:val="false"/>
          <w:i w:val="false"/>
          <w:color w:val="000000"/>
          <w:sz w:val="28"/>
        </w:rPr>
        <w:t xml:space="preserve">мүдделi бөлiмшелерiне, филиалдарына және екiншi деңгейдегi банктерге </w:t>
      </w:r>
    </w:p>
    <w:p>
      <w:pPr>
        <w:spacing w:after="0"/>
        <w:ind w:left="0"/>
        <w:jc w:val="both"/>
      </w:pPr>
      <w:r>
        <w:rPr>
          <w:rFonts w:ascii="Times New Roman"/>
          <w:b w:val="false"/>
          <w:i w:val="false"/>
          <w:color w:val="000000"/>
          <w:sz w:val="28"/>
        </w:rPr>
        <w:t>жiберсiн.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Банкі Төрағасының орынбасары Е.Т. Жанкелдинге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Банкi</w:t>
      </w:r>
    </w:p>
    <w:p>
      <w:pPr>
        <w:spacing w:after="0"/>
        <w:ind w:left="0"/>
        <w:jc w:val="both"/>
      </w:pPr>
      <w:r>
        <w:rPr>
          <w:rFonts w:ascii="Times New Roman"/>
          <w:b w:val="false"/>
          <w:i w:val="false"/>
          <w:color w:val="000000"/>
          <w:sz w:val="28"/>
        </w:rPr>
        <w:t>                                             Басқармасының 2001 жылғы</w:t>
      </w:r>
    </w:p>
    <w:p>
      <w:pPr>
        <w:spacing w:after="0"/>
        <w:ind w:left="0"/>
        <w:jc w:val="both"/>
      </w:pPr>
      <w:r>
        <w:rPr>
          <w:rFonts w:ascii="Times New Roman"/>
          <w:b w:val="false"/>
          <w:i w:val="false"/>
          <w:color w:val="000000"/>
          <w:sz w:val="28"/>
        </w:rPr>
        <w:t>                                             2001 жылғы 29 қыркүйек N 376</w:t>
      </w:r>
    </w:p>
    <w:p>
      <w:pPr>
        <w:spacing w:after="0"/>
        <w:ind w:left="0"/>
        <w:jc w:val="both"/>
      </w:pPr>
      <w:r>
        <w:rPr>
          <w:rFonts w:ascii="Times New Roman"/>
          <w:b w:val="false"/>
          <w:i w:val="false"/>
          <w:color w:val="000000"/>
          <w:sz w:val="28"/>
        </w:rPr>
        <w:t>                                             қаулысымен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Басқармасының</w:t>
      </w:r>
    </w:p>
    <w:p>
      <w:pPr>
        <w:spacing w:after="0"/>
        <w:ind w:left="0"/>
        <w:jc w:val="both"/>
      </w:pPr>
      <w:r>
        <w:rPr>
          <w:rFonts w:ascii="Times New Roman"/>
          <w:b w:val="false"/>
          <w:i w:val="false"/>
          <w:color w:val="000000"/>
          <w:sz w:val="28"/>
        </w:rPr>
        <w:t>         "Айналыстағы ұлттық валютаның ақша белгiлерiнiң дизайны</w:t>
      </w:r>
    </w:p>
    <w:p>
      <w:pPr>
        <w:spacing w:after="0"/>
        <w:ind w:left="0"/>
        <w:jc w:val="both"/>
      </w:pPr>
      <w:r>
        <w:rPr>
          <w:rFonts w:ascii="Times New Roman"/>
          <w:b w:val="false"/>
          <w:i w:val="false"/>
          <w:color w:val="000000"/>
          <w:sz w:val="28"/>
        </w:rPr>
        <w:t>      (нысаны) өзгерген кезде оларды ауыстыру ережесiн бекiту туралы"</w:t>
      </w:r>
    </w:p>
    <w:p>
      <w:pPr>
        <w:spacing w:after="0"/>
        <w:ind w:left="0"/>
        <w:jc w:val="both"/>
      </w:pPr>
      <w:r>
        <w:rPr>
          <w:rFonts w:ascii="Times New Roman"/>
          <w:b w:val="false"/>
          <w:i w:val="false"/>
          <w:color w:val="000000"/>
          <w:sz w:val="28"/>
        </w:rPr>
        <w:t>            2000 жылғы 20 шiлдедегi N 301 қаулысымен бекiтiлген</w:t>
      </w:r>
    </w:p>
    <w:p>
      <w:pPr>
        <w:spacing w:after="0"/>
        <w:ind w:left="0"/>
        <w:jc w:val="both"/>
      </w:pPr>
      <w:r>
        <w:rPr>
          <w:rFonts w:ascii="Times New Roman"/>
          <w:b w:val="false"/>
          <w:i w:val="false"/>
          <w:color w:val="000000"/>
          <w:sz w:val="28"/>
        </w:rPr>
        <w:t>      Айналыстағы ұлттық валютаның ақша белгiлерiнiң дизайны (нысаны)</w:t>
      </w:r>
    </w:p>
    <w:p>
      <w:pPr>
        <w:spacing w:after="0"/>
        <w:ind w:left="0"/>
        <w:jc w:val="both"/>
      </w:pPr>
      <w:r>
        <w:rPr>
          <w:rFonts w:ascii="Times New Roman"/>
          <w:b w:val="false"/>
          <w:i w:val="false"/>
          <w:color w:val="000000"/>
          <w:sz w:val="28"/>
        </w:rPr>
        <w:t>              өзгерген кезде оларды ауыстыру ережесiне өзгерiс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Банкi Басқармасының 2000 жылғы 20 </w:t>
      </w:r>
    </w:p>
    <w:p>
      <w:pPr>
        <w:spacing w:after="0"/>
        <w:ind w:left="0"/>
        <w:jc w:val="both"/>
      </w:pPr>
      <w:r>
        <w:rPr>
          <w:rFonts w:ascii="Times New Roman"/>
          <w:b w:val="false"/>
          <w:i w:val="false"/>
          <w:color w:val="000000"/>
          <w:sz w:val="28"/>
        </w:rPr>
        <w:t xml:space="preserve">шiлдедегi N 301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V001232_</w:t>
      </w:r>
    </w:p>
    <w:p>
      <w:pPr>
        <w:spacing w:after="0"/>
        <w:ind w:left="0"/>
        <w:jc w:val="both"/>
      </w:pPr>
      <w:r>
        <w:br/>
      </w:r>
    </w:p>
    <w:p>
      <w:pPr>
        <w:spacing w:after="0"/>
        <w:ind w:left="0"/>
        <w:jc w:val="both"/>
      </w:pPr>
      <w:r>
        <w:rPr>
          <w:rFonts w:ascii="Times New Roman"/>
          <w:b w:val="false"/>
          <w:i w:val="false"/>
          <w:color w:val="000000"/>
          <w:sz w:val="28"/>
        </w:rPr>
        <w:t xml:space="preserve">  қаулысымен бекiтiлген Айналыстағы ұлттық </w:t>
      </w:r>
    </w:p>
    <w:p>
      <w:pPr>
        <w:spacing w:after="0"/>
        <w:ind w:left="0"/>
        <w:jc w:val="both"/>
      </w:pPr>
      <w:r>
        <w:rPr>
          <w:rFonts w:ascii="Times New Roman"/>
          <w:b w:val="false"/>
          <w:i w:val="false"/>
          <w:color w:val="000000"/>
          <w:sz w:val="28"/>
        </w:rPr>
        <w:t xml:space="preserve">валютаның ақша белгiлерiнiң дизайны (нысаны) өзгерген кезде оларды </w:t>
      </w:r>
    </w:p>
    <w:p>
      <w:pPr>
        <w:spacing w:after="0"/>
        <w:ind w:left="0"/>
        <w:jc w:val="both"/>
      </w:pPr>
      <w:r>
        <w:rPr>
          <w:rFonts w:ascii="Times New Roman"/>
          <w:b w:val="false"/>
          <w:i w:val="false"/>
          <w:color w:val="000000"/>
          <w:sz w:val="28"/>
        </w:rPr>
        <w:t>ауыстыру ережесiне мынадай өзгерiс енгiзiлсiн:</w:t>
      </w:r>
    </w:p>
    <w:p>
      <w:pPr>
        <w:spacing w:after="0"/>
        <w:ind w:left="0"/>
        <w:jc w:val="both"/>
      </w:pPr>
      <w:r>
        <w:rPr>
          <w:rFonts w:ascii="Times New Roman"/>
          <w:b w:val="false"/>
          <w:i w:val="false"/>
          <w:color w:val="000000"/>
          <w:sz w:val="28"/>
        </w:rPr>
        <w:t xml:space="preserve">     15-тармақтағы "5 (бес) жыл" деген сөздер "10 (он) жыл" деген </w:t>
      </w:r>
    </w:p>
    <w:p>
      <w:pPr>
        <w:spacing w:after="0"/>
        <w:ind w:left="0"/>
        <w:jc w:val="both"/>
      </w:pPr>
      <w:r>
        <w:rPr>
          <w:rFonts w:ascii="Times New Roman"/>
          <w:b w:val="false"/>
          <w:i w:val="false"/>
          <w:color w:val="000000"/>
          <w:sz w:val="28"/>
        </w:rPr>
        <w:t>сөздермен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