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3227" w14:textId="b763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"Қазақстан Республикасының банктерiнде статистикалық есеп беруді ұйымдастыру ережесiн бекiту туралы және есеп берудiң жаңа үлгiлерiне көшу мерзiмi туралы" 1999 жылғы 15 қарашадағы N 347 қаулысымен бекiтiлген Қазақстан Республикасының банктерiнде статистикалық есеп берудi ұйымдастыру ережесiне өзгерiстердi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14 қыркүйектегі N 354 қаулысы Қазақстан Республикасы Әділет министрлігінде 2001 жылғы 13 қарашада тіркелді. Тіркеу N 1677.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екiншi деңгейдегi банктерi ұсынатын статистикалық есеп пен мәлiметтердiң нысандарын жүйелеу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 Басқармасының 1999 жылғы 15 қарашадағы N 347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Статистика жөнiндегi агенттiгiмен келiсiлген Қазақстан Республикасының банктерiнде статистикалық есеп берудi ұйымдастыру ережесiне өзгерiстер бекiтiлсiн және Ережеге өзгерiстер мен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Қолма-қол ақшамен жұмыс жүргiзу басқармасы (Мәжитов Д.М.): </w:t>
      </w:r>
      <w:r>
        <w:br/>
      </w:r>
      <w:r>
        <w:rPr>
          <w:rFonts w:ascii="Times New Roman"/>
          <w:b w:val="false"/>
          <w:i w:val="false"/>
          <w:color w:val="000000"/>
          <w:sz w:val="28"/>
        </w:rPr>
        <w:t>
      1) Заң департаментiмен (Шәрiпов С.Б.) бiрлесiп осы қаулыны және Қазақстан Республикасының Ұлттық Банкi Басқармасының 1999 жылғы 15 қарашадағы N 347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банктерiнде статистикалық есеп берудi ұйымдастыру ережесiне өзгерiстердi (бұдан әрi - Ережеге өзгерiстер)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және Ережеге өзгерiстердi Қазақстан Республикасының Ұлттық Банкi орталық аппаратының мүдделi бөлiмшелерiне, филиалдарына және екiншi деңгейдегi банктерге жiберсiн. </w:t>
      </w:r>
      <w:r>
        <w:br/>
      </w:r>
      <w:r>
        <w:rPr>
          <w:rFonts w:ascii="Times New Roman"/>
          <w:b w:val="false"/>
          <w:i w:val="false"/>
          <w:color w:val="000000"/>
          <w:sz w:val="28"/>
        </w:rPr>
        <w:t xml:space="preserve">
      3. Ақпарат технологиясы департаменті (Молчанов С.Н.) осы қаулы Қазақстан Республикасының Әділет министрлігінде мемлекеттік тіркеуден өткізілген күннен бастап он күндік мерзімде Ереженің бекітілген өзгерістеріне сәйкес бағдарламалық қамтамасыз етуге өзгеріс енгізетін болсын.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Н.Қ. Абдулинаға жүктелсін.</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w:t>
      </w:r>
    </w:p>
    <w:bookmarkEnd w:id="1"/>
    <w:bookmarkStart w:name="z2" w:id="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 Басқармасының</w:t>
      </w:r>
      <w:r>
        <w:br/>
      </w:r>
      <w:r>
        <w:rPr>
          <w:rFonts w:ascii="Times New Roman"/>
          <w:b w:val="false"/>
          <w:i w:val="false"/>
          <w:color w:val="000000"/>
          <w:sz w:val="28"/>
        </w:rPr>
        <w:t>
                                           2001 жылғы 14 қыркүйектегi</w:t>
      </w:r>
      <w:r>
        <w:br/>
      </w:r>
      <w:r>
        <w:rPr>
          <w:rFonts w:ascii="Times New Roman"/>
          <w:b w:val="false"/>
          <w:i w:val="false"/>
          <w:color w:val="000000"/>
          <w:sz w:val="28"/>
        </w:rPr>
        <w:t>
                                           N 354 қаулысымен</w:t>
      </w:r>
      <w:r>
        <w:br/>
      </w:r>
      <w:r>
        <w:rPr>
          <w:rFonts w:ascii="Times New Roman"/>
          <w:b w:val="false"/>
          <w:i w:val="false"/>
          <w:color w:val="000000"/>
          <w:sz w:val="28"/>
        </w:rPr>
        <w:t>
                                           бекiтiлген</w:t>
      </w:r>
    </w:p>
    <w:bookmarkEnd w:id="2"/>
    <w:bookmarkStart w:name="z3" w:id="3"/>
    <w:p>
      <w:pPr>
        <w:spacing w:after="0"/>
        <w:ind w:left="0"/>
        <w:jc w:val="left"/>
      </w:pPr>
      <w:r>
        <w:rPr>
          <w:rFonts w:ascii="Times New Roman"/>
          <w:b/>
          <w:i w:val="false"/>
          <w:color w:val="000000"/>
        </w:rPr>
        <w:t xml:space="preserve"> 
Қазақстан Республикасының Ұлттық Банкi Басқармасының 1999 жылғы 15 қарашадағы N 347 қаулысымен бекiтiлген Қазақстан Республикасының банктерiнде статистикалық есеп берудi ұйымдастыру ережесiне өзгерiстер</w:t>
      </w:r>
    </w:p>
    <w:bookmarkEnd w:id="3"/>
    <w:bookmarkStart w:name="z4" w:id="4"/>
    <w:p>
      <w:pPr>
        <w:spacing w:after="0"/>
        <w:ind w:left="0"/>
        <w:jc w:val="both"/>
      </w:pPr>
      <w:r>
        <w:rPr>
          <w:rFonts w:ascii="Times New Roman"/>
          <w:b w:val="false"/>
          <w:i w:val="false"/>
          <w:color w:val="000000"/>
          <w:sz w:val="28"/>
        </w:rPr>
        <w:t>
      Қазақстан Республикасының Ұлттық Банкi Басқармасының 1999 жылғы 15 қарашадағы N 347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банктерiнде статистикалық есеп берудi ұйымдастыру ережесiне мынадай өзгерiстер енгiзiлсiн: </w:t>
      </w:r>
      <w:r>
        <w:br/>
      </w:r>
      <w:r>
        <w:rPr>
          <w:rFonts w:ascii="Times New Roman"/>
          <w:b w:val="false"/>
          <w:i w:val="false"/>
          <w:color w:val="000000"/>
          <w:sz w:val="28"/>
        </w:rPr>
        <w:t>
      1. "Банктiк статистикалық есеп беру тiзбесi және үлгiлердi беру мерзiмi" деп аталатын 2-бөлiмдегi:</w:t>
      </w:r>
      <w:r>
        <w:br/>
      </w:r>
      <w:r>
        <w:rPr>
          <w:rFonts w:ascii="Times New Roman"/>
          <w:b w:val="false"/>
          <w:i w:val="false"/>
          <w:color w:val="000000"/>
          <w:sz w:val="28"/>
        </w:rPr>
        <w:t>
      1) кестенiң 12-жолы алынып тасталсын;</w:t>
      </w:r>
      <w:r>
        <w:br/>
      </w:r>
      <w:r>
        <w:rPr>
          <w:rFonts w:ascii="Times New Roman"/>
          <w:b w:val="false"/>
          <w:i w:val="false"/>
          <w:color w:val="000000"/>
          <w:sz w:val="28"/>
        </w:rPr>
        <w:t>
      2) кестенiң 13-жолындағы "ұсыну кезеңдiлiгi" бағанындағы "онкүндiк" деген сөз "айлық" деген сөздермен ауыстырылсын;</w:t>
      </w:r>
      <w:r>
        <w:br/>
      </w:r>
      <w:r>
        <w:rPr>
          <w:rFonts w:ascii="Times New Roman"/>
          <w:b w:val="false"/>
          <w:i w:val="false"/>
          <w:color w:val="000000"/>
          <w:sz w:val="28"/>
        </w:rPr>
        <w:t>
      3) кестенiң 15-жолы алынып тасталсын.</w:t>
      </w:r>
      <w:r>
        <w:br/>
      </w:r>
      <w:r>
        <w:rPr>
          <w:rFonts w:ascii="Times New Roman"/>
          <w:b w:val="false"/>
          <w:i w:val="false"/>
          <w:color w:val="000000"/>
          <w:sz w:val="28"/>
        </w:rPr>
        <w:t>
      2. "Статистикалық есеп беру нысаны" деп аталатын 4-бөлiмдегi:</w:t>
      </w:r>
      <w:r>
        <w:br/>
      </w:r>
      <w:r>
        <w:rPr>
          <w:rFonts w:ascii="Times New Roman"/>
          <w:b w:val="false"/>
          <w:i w:val="false"/>
          <w:color w:val="000000"/>
          <w:sz w:val="28"/>
        </w:rPr>
        <w:t>
      1) "Банктердiң қолма-қол ақша айналымы (касса айналымы) туралы есебi" МСБ статистикалық есеп - N 12 нысан өзгертiлсiн.</w:t>
      </w:r>
      <w:r>
        <w:br/>
      </w:r>
      <w:r>
        <w:rPr>
          <w:rFonts w:ascii="Times New Roman"/>
          <w:b w:val="false"/>
          <w:i w:val="false"/>
          <w:color w:val="000000"/>
          <w:sz w:val="28"/>
        </w:rPr>
        <w:t>
      2) "Металл ақша айналымы туралы есеп" ОММ статистикалық есеп - N 15 нысан өзгертiлсiн.</w:t>
      </w:r>
      <w:r>
        <w:br/>
      </w:r>
      <w:r>
        <w:rPr>
          <w:rFonts w:ascii="Times New Roman"/>
          <w:b w:val="false"/>
          <w:i w:val="false"/>
          <w:color w:val="000000"/>
          <w:sz w:val="28"/>
        </w:rPr>
        <w:t>
      3. "Статистикалық есеп беру нысандарын жасау жөнiндегi нұсқаулар" деп аталатын 5-бөлiмдегi:</w:t>
      </w:r>
      <w:r>
        <w:br/>
      </w:r>
      <w:r>
        <w:rPr>
          <w:rFonts w:ascii="Times New Roman"/>
          <w:b w:val="false"/>
          <w:i w:val="false"/>
          <w:color w:val="000000"/>
          <w:sz w:val="28"/>
        </w:rPr>
        <w:t>
      1) "Банктердiң қолма-қол ақша айналымы (касса айналымы) туралы есебi" МСБ статистикалық есептi - N 12 нысанды жасау бойынша нұсқаулар алынып тасталсын.</w:t>
      </w:r>
      <w:r>
        <w:br/>
      </w:r>
      <w:r>
        <w:rPr>
          <w:rFonts w:ascii="Times New Roman"/>
          <w:b w:val="false"/>
          <w:i w:val="false"/>
          <w:color w:val="000000"/>
          <w:sz w:val="28"/>
        </w:rPr>
        <w:t>
      2) "Банктердiң қолма-қол ақша айналымы (касса айналымы) туралы есебi" СБ статистикалық есептi - N 12 нысанды жасауға нұсқаулардың екiншi бөлiгiндегi:</w:t>
      </w:r>
      <w:r>
        <w:br/>
      </w:r>
      <w:r>
        <w:rPr>
          <w:rFonts w:ascii="Times New Roman"/>
          <w:b w:val="false"/>
          <w:i w:val="false"/>
          <w:color w:val="000000"/>
          <w:sz w:val="28"/>
        </w:rPr>
        <w:t>
      "12 - СБ, 12 - МСБ нысандары бойынша" деген сөздер "12 - СБ нысаны бойынша" деген сөздермен ауыстырылсын;</w:t>
      </w:r>
      <w:r>
        <w:br/>
      </w:r>
      <w:r>
        <w:rPr>
          <w:rFonts w:ascii="Times New Roman"/>
          <w:b w:val="false"/>
          <w:i w:val="false"/>
          <w:color w:val="000000"/>
          <w:sz w:val="28"/>
        </w:rPr>
        <w:t>
      "12 - СБ, 12 - МСБ есептерi" "12 - СБ есептерi" деген сөздермен ауыстырылсын.</w:t>
      </w:r>
      <w:r>
        <w:br/>
      </w:r>
      <w:r>
        <w:rPr>
          <w:rFonts w:ascii="Times New Roman"/>
          <w:b w:val="false"/>
          <w:i w:val="false"/>
          <w:color w:val="000000"/>
          <w:sz w:val="28"/>
        </w:rPr>
        <w:t>
      3) "Металл ақша айналымы туралы есеп" ОММ статистикалық есептi - N 15 нысанды жасауға нұсқаулар алынып тасталсын.</w:t>
      </w:r>
    </w:p>
    <w:bookmarkEnd w:id="4"/>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Омарбекова А.Т.</w:t>
      </w:r>
      <w:r>
        <w:br/>
      </w:r>
      <w:r>
        <w:rPr>
          <w:rFonts w:ascii="Times New Roman"/>
          <w:b w:val="false"/>
          <w:i w:val="false"/>
          <w:color w:val="000000"/>
          <w:sz w:val="28"/>
        </w:rPr>
        <w:t>
             Пірмұхамедова 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